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c639" w14:textId="9cfc639">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берудің тиісті деңгейлерінің мемлекеттік жалпыға міндетті білім беру стандарттарын бекіту туралы</w:t>
      </w:r>
    </w:p>
    <w:p>
      <w:pPr>
        <w:spacing w:after="0"/>
        <w:ind w:left="0"/>
        <w:jc w:val="left"/>
      </w:pPr>
      <w:r>
        <w:rPr>
          <w:rFonts w:ascii="Consolas"/>
          <w:b w:val="false"/>
          <w:i w:val="false"/>
          <w:color w:val="000000"/>
          <w:sz w:val="20"/>
        </w:rPr>
        <w:t>Қазақстан Республикасы Үкіметінің 2012 жылғы 23 тамыздағы № 1080 Қаулысы.</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Қаулы 2013 жылғы 1 қыркүйектен бастап қолданысқа енгізіледі.</w:t>
      </w:r>
    </w:p>
    <w:bookmarkStart w:name="z1" w:id="0"/>
    <w:p>
      <w:pPr>
        <w:spacing w:after="0"/>
        <w:ind w:left="0"/>
        <w:jc w:val="left"/>
      </w:pPr>
      <w:r>
        <w:rPr>
          <w:rFonts w:ascii="Consolas"/>
          <w:b w:val="false"/>
          <w:i w:val="false"/>
          <w:color w:val="000000"/>
          <w:sz w:val="20"/>
        </w:rPr>
        <w:t xml:space="preserve">
       "Білім туралы" 2007 жылғы 27 шілдедегі Қазақстан Республикасы Заңының 4-бабының </w:t>
      </w:r>
      <w:r>
        <w:rPr>
          <w:rFonts w:ascii="Consolas"/>
          <w:b w:val="false"/>
          <w:i w:val="false"/>
          <w:color w:val="000000"/>
          <w:sz w:val="20"/>
        </w:rPr>
        <w:t>24) тармақшасына</w:t>
      </w:r>
      <w:r>
        <w:rPr>
          <w:rFonts w:ascii="Consolas"/>
          <w:b w:val="false"/>
          <w:i w:val="false"/>
          <w:color w:val="000000"/>
          <w:sz w:val="20"/>
        </w:rPr>
        <w:t xml:space="preserve"> сәйкес Қазақстан Республикасының Үкіметі </w:t>
      </w:r>
      <w:r>
        <w:rPr>
          <w:rFonts w:ascii="Consolas"/>
          <w:b/>
          <w:i w:val="false"/>
          <w:color w:val="000000"/>
          <w:sz w:val="20"/>
        </w:rPr>
        <w:t>ҚАУЛЫ ЕТЕДІ</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1. Қоса беріліп отырған:</w:t>
      </w:r>
    </w:p>
    <w:bookmarkEnd w:id="1"/>
    <w:bookmarkStart w:name="z3" w:id="2"/>
    <w:p>
      <w:pPr>
        <w:spacing w:after="0"/>
        <w:ind w:left="0"/>
        <w:jc w:val="left"/>
      </w:pPr>
      <w:r>
        <w:rPr>
          <w:rFonts w:ascii="Consolas"/>
          <w:b w:val="false"/>
          <w:i w:val="false"/>
          <w:color w:val="000000"/>
          <w:sz w:val="20"/>
        </w:rPr>
        <w:t xml:space="preserve">
      1) мектепке дейінгі тәрбие мен оқытудың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2"/>
    <w:bookmarkStart w:name="z4" w:id="3"/>
    <w:p>
      <w:pPr>
        <w:spacing w:after="0"/>
        <w:ind w:left="0"/>
        <w:jc w:val="left"/>
      </w:pPr>
      <w:r>
        <w:rPr>
          <w:rFonts w:ascii="Consolas"/>
          <w:b w:val="false"/>
          <w:i w:val="false"/>
          <w:color w:val="000000"/>
          <w:sz w:val="20"/>
        </w:rPr>
        <w:t xml:space="preserve">
      2) орта білім берудің (бастауыш, негізгі орта, жалпы орта білім беру)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3"/>
    <w:bookmarkStart w:name="z5" w:id="4"/>
    <w:p>
      <w:pPr>
        <w:spacing w:after="0"/>
        <w:ind w:left="0"/>
        <w:jc w:val="left"/>
      </w:pPr>
      <w:r>
        <w:rPr>
          <w:rFonts w:ascii="Consolas"/>
          <w:b w:val="false"/>
          <w:i w:val="false"/>
          <w:color w:val="000000"/>
          <w:sz w:val="20"/>
        </w:rPr>
        <w:t xml:space="preserve">
      2-1) бастауыш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4"/>
    <w:bookmarkStart w:name="z1784" w:id="5"/>
    <w:p>
      <w:pPr>
        <w:spacing w:after="0"/>
        <w:ind w:left="0"/>
        <w:jc w:val="left"/>
      </w:pPr>
      <w:r>
        <w:rPr>
          <w:rFonts w:ascii="Consolas"/>
          <w:b w:val="false"/>
          <w:i w:val="false"/>
          <w:color w:val="000000"/>
          <w:sz w:val="20"/>
        </w:rPr>
        <w:t>
      2-2) негізгі орта білім берудің мемлекеттік жалпыға міндетті стандарты;</w:t>
      </w:r>
    </w:p>
    <w:bookmarkEnd w:id="5"/>
    <w:bookmarkStart w:name="z1785" w:id="6"/>
    <w:p>
      <w:pPr>
        <w:spacing w:after="0"/>
        <w:ind w:left="0"/>
        <w:jc w:val="left"/>
      </w:pPr>
      <w:r>
        <w:rPr>
          <w:rFonts w:ascii="Consolas"/>
          <w:b w:val="false"/>
          <w:i w:val="false"/>
          <w:color w:val="000000"/>
          <w:sz w:val="20"/>
        </w:rPr>
        <w:t>
      2-3) жалпы орта білім берудің мемлекеттік жалпыға міндетті стандарты;</w:t>
      </w:r>
    </w:p>
    <w:bookmarkEnd w:id="6"/>
    <w:bookmarkStart w:name="z1786" w:id="7"/>
    <w:p>
      <w:pPr>
        <w:spacing w:after="0"/>
        <w:ind w:left="0"/>
        <w:jc w:val="left"/>
      </w:pPr>
      <w:r>
        <w:rPr>
          <w:rFonts w:ascii="Consolas"/>
          <w:b w:val="false"/>
          <w:i w:val="false"/>
          <w:color w:val="000000"/>
          <w:sz w:val="20"/>
        </w:rPr>
        <w:t xml:space="preserve">
      3) техникалық және кәсіптік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7"/>
    <w:bookmarkStart w:name="z6" w:id="8"/>
    <w:p>
      <w:pPr>
        <w:spacing w:after="0"/>
        <w:ind w:left="0"/>
        <w:jc w:val="left"/>
      </w:pPr>
      <w:r>
        <w:rPr>
          <w:rFonts w:ascii="Consolas"/>
          <w:b w:val="false"/>
          <w:i w:val="false"/>
          <w:color w:val="000000"/>
          <w:sz w:val="20"/>
        </w:rPr>
        <w:t xml:space="preserve">
      4) орта білімнен кейінгі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8"/>
    <w:bookmarkStart w:name="z7" w:id="9"/>
    <w:p>
      <w:pPr>
        <w:spacing w:after="0"/>
        <w:ind w:left="0"/>
        <w:jc w:val="left"/>
      </w:pPr>
      <w:r>
        <w:rPr>
          <w:rFonts w:ascii="Consolas"/>
          <w:b w:val="false"/>
          <w:i w:val="false"/>
          <w:color w:val="000000"/>
          <w:sz w:val="20"/>
        </w:rPr>
        <w:t xml:space="preserve">
      5) жоғары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9"/>
    <w:bookmarkStart w:name="z8" w:id="10"/>
    <w:p>
      <w:pPr>
        <w:spacing w:after="0"/>
        <w:ind w:left="0"/>
        <w:jc w:val="left"/>
      </w:pPr>
      <w:r>
        <w:rPr>
          <w:rFonts w:ascii="Consolas"/>
          <w:b w:val="false"/>
          <w:i w:val="false"/>
          <w:color w:val="000000"/>
          <w:sz w:val="20"/>
        </w:rPr>
        <w:t xml:space="preserve">
      6) жоғары оқу орнынан кейінгі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 xml:space="preserve"> бекітілсін.</w:t>
      </w:r>
    </w:p>
    <w:bookmarkEnd w:id="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1-тармаққа өзгерістер енгізілді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қаулыларымен.</w:t>
      </w:r>
      <w:r>
        <w:br/>
      </w:r>
      <w:r>
        <w:rPr>
          <w:rFonts w:ascii="Consolas"/>
          <w:b w:val="false"/>
          <w:i w:val="false"/>
          <w:color w:val="000000"/>
          <w:sz w:val="20"/>
        </w:rPr>
        <w:t>
</w:t>
      </w:r>
    </w:p>
    <w:bookmarkStart w:name="z9" w:id="11"/>
    <w:p>
      <w:pPr>
        <w:spacing w:after="0"/>
        <w:ind w:left="0"/>
        <w:jc w:val="left"/>
      </w:pPr>
      <w:r>
        <w:rPr>
          <w:rFonts w:ascii="Consolas"/>
          <w:b w:val="false"/>
          <w:i w:val="false"/>
          <w:color w:val="000000"/>
          <w:sz w:val="20"/>
        </w:rPr>
        <w:t>
       2. Осы қаулы ресми жариялануға тиіс және 2013 жылғы 1 қыркүйектен бастап қолданысқа енгізіледі.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Премьер-Министрі</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 Мәсімов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817" w:id="12"/>
    <w:p>
      <w:pPr>
        <w:spacing w:after="0"/>
        <w:ind w:left="0"/>
        <w:jc w:val="left"/>
      </w:pPr>
      <w:r>
        <w:rPr>
          <w:rFonts w:ascii="Consolas"/>
          <w:b/>
          <w:i w:val="false"/>
          <w:color w:val="000000"/>
        </w:rPr>
        <w:t xml:space="preserve"> Мектепке дейінгі тәрбие мен оқытудың мемлекеттік жалпыға міндетті стандарты</w:t>
      </w:r>
    </w:p>
    <w:bookmarkEnd w:id="12"/>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bookmarkStart w:name="z818" w:id="13"/>
    <w:p>
      <w:pPr>
        <w:spacing w:after="0"/>
        <w:ind w:left="0"/>
        <w:jc w:val="left"/>
      </w:pPr>
      <w:r>
        <w:rPr>
          <w:rFonts w:ascii="Consolas"/>
          <w:b/>
          <w:i w:val="false"/>
          <w:color w:val="000000"/>
        </w:rPr>
        <w:t xml:space="preserve">  1. Жалпы ережелер</w:t>
      </w:r>
    </w:p>
    <w:bookmarkEnd w:id="13"/>
    <w:bookmarkStart w:name="z819" w:id="14"/>
    <w:p>
      <w:pPr>
        <w:spacing w:after="0"/>
        <w:ind w:left="0"/>
        <w:jc w:val="left"/>
      </w:pPr>
      <w:r>
        <w:rPr>
          <w:rFonts w:ascii="Consolas"/>
          <w:b w:val="false"/>
          <w:i w:val="false"/>
          <w:color w:val="000000"/>
          <w:sz w:val="20"/>
        </w:rPr>
        <w:t xml:space="preserve">
      1. Осы мектепке дейінгі тәрбие мен оқытудың мемлекеттік жалпыға міндетті стандарты (бұдан әрі – стандарт) "Білім туралы" 2007 жылғы </w:t>
      </w:r>
    </w:p>
    <w:bookmarkEnd w:id="14"/>
    <w:p>
      <w:pPr>
        <w:spacing w:after="0"/>
        <w:ind w:left="0"/>
        <w:jc w:val="left"/>
      </w:pPr>
      <w:r>
        <w:rPr>
          <w:rFonts w:ascii="Consolas"/>
          <w:b w:val="false"/>
          <w:i w:val="false"/>
          <w:color w:val="000000"/>
          <w:sz w:val="20"/>
        </w:rPr>
        <w:t xml:space="preserve">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мектеп жасына дейінгі балалардың дайындық деңгейіне, мектепке дейінгі тәрбие мен оқытудың мазмұнына, оқу жүктемесінің ең жоғарғы көлеміне қойылатын талаптарды айқындайды.</w:t>
      </w:r>
    </w:p>
    <w:bookmarkStart w:name="z820" w:id="15"/>
    <w:p>
      <w:pPr>
        <w:spacing w:after="0"/>
        <w:ind w:left="0"/>
        <w:jc w:val="left"/>
      </w:pPr>
      <w:r>
        <w:rPr>
          <w:rFonts w:ascii="Consolas"/>
          <w:b w:val="false"/>
          <w:i w:val="false"/>
          <w:color w:val="000000"/>
          <w:sz w:val="20"/>
        </w:rPr>
        <w:t xml:space="preserve">
      Стандартта "Білім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терминдер қолданылады. Оларға қосымша мынадай терминдер мен олардың анықтамалары енгізілді:</w:t>
      </w:r>
    </w:p>
    <w:bookmarkEnd w:id="15"/>
    <w:bookmarkStart w:name="z821" w:id="16"/>
    <w:p>
      <w:pPr>
        <w:spacing w:after="0"/>
        <w:ind w:left="0"/>
        <w:jc w:val="left"/>
      </w:pPr>
      <w:r>
        <w:rPr>
          <w:rFonts w:ascii="Consolas"/>
          <w:b w:val="false"/>
          <w:i w:val="false"/>
          <w:color w:val="000000"/>
          <w:sz w:val="20"/>
        </w:rPr>
        <w:t>
      1) индикатор – баланың даму деңгейінің көрсеткіші;</w:t>
      </w:r>
    </w:p>
    <w:bookmarkEnd w:id="16"/>
    <w:bookmarkStart w:name="z822" w:id="17"/>
    <w:p>
      <w:pPr>
        <w:spacing w:after="0"/>
        <w:ind w:left="0"/>
        <w:jc w:val="left"/>
      </w:pPr>
      <w:r>
        <w:rPr>
          <w:rFonts w:ascii="Consolas"/>
          <w:b w:val="false"/>
          <w:i w:val="false"/>
          <w:color w:val="000000"/>
          <w:sz w:val="20"/>
        </w:rPr>
        <w:t>
      2) интеграция – мазмұнның құрылымдық бөліктері арасындағы байланысты жасайтын процесс;</w:t>
      </w:r>
    </w:p>
    <w:bookmarkEnd w:id="17"/>
    <w:bookmarkStart w:name="z823" w:id="18"/>
    <w:p>
      <w:pPr>
        <w:spacing w:after="0"/>
        <w:ind w:left="0"/>
        <w:jc w:val="left"/>
      </w:pPr>
      <w:r>
        <w:rPr>
          <w:rFonts w:ascii="Consolas"/>
          <w:b w:val="false"/>
          <w:i w:val="false"/>
          <w:color w:val="000000"/>
          <w:sz w:val="20"/>
        </w:rPr>
        <w:t>
      3) инклюзивті білім беру – ерекше білім беру қажеттіліктері мен жеке мүмкіндіктері ескеріле отырып, барлық балалардың тәрбие мен оқытуға тең қол жеткізуін қамтамасыз ететін процесс;</w:t>
      </w:r>
    </w:p>
    <w:bookmarkEnd w:id="18"/>
    <w:bookmarkStart w:name="z824" w:id="19"/>
    <w:p>
      <w:pPr>
        <w:spacing w:after="0"/>
        <w:ind w:left="0"/>
        <w:jc w:val="left"/>
      </w:pPr>
      <w:r>
        <w:rPr>
          <w:rFonts w:ascii="Consolas"/>
          <w:b w:val="false"/>
          <w:i w:val="false"/>
          <w:color w:val="000000"/>
          <w:sz w:val="20"/>
        </w:rPr>
        <w:t>
      4) білім беру ортасы – мектеп жасына дейінгі балалардың тиімді тұлғалық, эмоциялық,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өмірінің тұтас сипаттамасы;</w:t>
      </w:r>
    </w:p>
    <w:bookmarkEnd w:id="19"/>
    <w:bookmarkStart w:name="z825" w:id="20"/>
    <w:p>
      <w:pPr>
        <w:spacing w:after="0"/>
        <w:ind w:left="0"/>
        <w:jc w:val="left"/>
      </w:pPr>
      <w:r>
        <w:rPr>
          <w:rFonts w:ascii="Consolas"/>
          <w:b w:val="false"/>
          <w:i w:val="false"/>
          <w:color w:val="000000"/>
          <w:sz w:val="20"/>
        </w:rPr>
        <w:t>
      5) білім беру траекториясы – педагогтің ата-аналармен және басқа мамандармен бірлесіп белгілі бір мақсатқа қол жеткізу үшін межелеген бала дамуының үздіксіз процесі;</w:t>
      </w:r>
    </w:p>
    <w:bookmarkEnd w:id="20"/>
    <w:bookmarkStart w:name="z826" w:id="21"/>
    <w:p>
      <w:pPr>
        <w:spacing w:after="0"/>
        <w:ind w:left="0"/>
        <w:jc w:val="left"/>
      </w:pPr>
      <w:r>
        <w:rPr>
          <w:rFonts w:ascii="Consolas"/>
          <w:b w:val="false"/>
          <w:i w:val="false"/>
          <w:color w:val="000000"/>
          <w:sz w:val="20"/>
        </w:rPr>
        <w:t>
      6) ұйымдастырылған оқу қызметі – педагог ұйымдастырған және тәжірибеде қолдануға қажетті білім, білік, дағдыларды меңгеруге бағытталған әрекеттің бір түрі;</w:t>
      </w:r>
    </w:p>
    <w:bookmarkEnd w:id="21"/>
    <w:bookmarkStart w:name="z827" w:id="22"/>
    <w:p>
      <w:pPr>
        <w:spacing w:after="0"/>
        <w:ind w:left="0"/>
        <w:jc w:val="left"/>
      </w:pPr>
      <w:r>
        <w:rPr>
          <w:rFonts w:ascii="Consolas"/>
          <w:b w:val="false"/>
          <w:i w:val="false"/>
          <w:color w:val="000000"/>
          <w:sz w:val="20"/>
        </w:rPr>
        <w:t xml:space="preserve">
      7) мектепке дейінгі ұйымда балалардың тіршілік әрекетін </w:t>
      </w:r>
    </w:p>
    <w:bookmarkEnd w:id="22"/>
    <w:bookmarkStart w:name="z828" w:id="23"/>
    <w:p>
      <w:pPr>
        <w:spacing w:after="0"/>
        <w:ind w:left="0"/>
        <w:jc w:val="left"/>
      </w:pPr>
      <w:r>
        <w:rPr>
          <w:rFonts w:ascii="Consolas"/>
          <w:b w:val="false"/>
          <w:i w:val="false"/>
          <w:color w:val="000000"/>
          <w:sz w:val="20"/>
        </w:rPr>
        <w:t>
      ұйымдастыру – балалардың жас ерекшеліктерін ескеріп, олардың физикалық, адамгершілік және зияткерлік дамуы үшін уақытты үйлесімді бөлу және қолайлы жағдайларды жасау;</w:t>
      </w:r>
    </w:p>
    <w:bookmarkEnd w:id="23"/>
    <w:bookmarkStart w:name="z829" w:id="24"/>
    <w:p>
      <w:pPr>
        <w:spacing w:after="0"/>
        <w:ind w:left="0"/>
        <w:jc w:val="left"/>
      </w:pPr>
      <w:r>
        <w:rPr>
          <w:rFonts w:ascii="Consolas"/>
          <w:b w:val="false"/>
          <w:i w:val="false"/>
          <w:color w:val="000000"/>
          <w:sz w:val="20"/>
        </w:rPr>
        <w:t>
      8) заттық-кеңістіктік дамытушы орта – бұл мектеп жасына дейінгі балалардың тұлғалық, эмоциялық, әлеуметтік және зияткерлік дамуын қамтамасыз ететін жағдайлардың жүйесі;</w:t>
      </w:r>
    </w:p>
    <w:bookmarkEnd w:id="24"/>
    <w:bookmarkStart w:name="z830" w:id="25"/>
    <w:p>
      <w:pPr>
        <w:spacing w:after="0"/>
        <w:ind w:left="0"/>
        <w:jc w:val="left"/>
      </w:pPr>
      <w:r>
        <w:rPr>
          <w:rFonts w:ascii="Consolas"/>
          <w:b w:val="false"/>
          <w:i w:val="false"/>
          <w:color w:val="000000"/>
          <w:sz w:val="20"/>
        </w:rPr>
        <w:t>
      9) күн тәртібі – бұл баланың қалыпты дамуына және оның денсаулығын нығайтуға мүмкіндік беретін тәулік бойғы уақытты ұтымды бөлу және түрлі әрекет түрлері мен демалыстың дұрыс өзара сабақтастығы;</w:t>
      </w:r>
    </w:p>
    <w:bookmarkEnd w:id="25"/>
    <w:bookmarkStart w:name="z831" w:id="26"/>
    <w:p>
      <w:pPr>
        <w:spacing w:after="0"/>
        <w:ind w:left="0"/>
        <w:jc w:val="left"/>
      </w:pPr>
      <w:r>
        <w:rPr>
          <w:rFonts w:ascii="Consolas"/>
          <w:b w:val="false"/>
          <w:i w:val="false"/>
          <w:color w:val="000000"/>
          <w:sz w:val="20"/>
        </w:rPr>
        <w:t>
      10) үлгілік оқу жоспары – стандарттың негізінде жасалған мектепке дейінгі ұйымдарда білім беру процесін қамтамасыз ететін мемлекеттік нормативтік құжат.</w:t>
      </w:r>
    </w:p>
    <w:bookmarkEnd w:id="26"/>
    <w:bookmarkStart w:name="z832" w:id="27"/>
    <w:p>
      <w:pPr>
        <w:spacing w:after="0"/>
        <w:ind w:left="0"/>
        <w:jc w:val="left"/>
      </w:pPr>
      <w:r>
        <w:rPr>
          <w:rFonts w:ascii="Consolas"/>
          <w:b w:val="false"/>
          <w:i w:val="false"/>
          <w:color w:val="000000"/>
          <w:sz w:val="20"/>
        </w:rPr>
        <w:t>
      2. Қазақстан Республикасының мектепке дейінгі ұйымдары білім беру қызметін:</w:t>
      </w:r>
    </w:p>
    <w:bookmarkEnd w:id="27"/>
    <w:bookmarkStart w:name="z833" w:id="28"/>
    <w:p>
      <w:pPr>
        <w:spacing w:after="0"/>
        <w:ind w:left="0"/>
        <w:jc w:val="left"/>
      </w:pPr>
      <w:r>
        <w:rPr>
          <w:rFonts w:ascii="Consolas"/>
          <w:b w:val="false"/>
          <w:i w:val="false"/>
          <w:color w:val="000000"/>
          <w:sz w:val="20"/>
        </w:rPr>
        <w:t>
      1) осы стандартқа;</w:t>
      </w:r>
    </w:p>
    <w:bookmarkEnd w:id="28"/>
    <w:bookmarkStart w:name="z834" w:id="29"/>
    <w:p>
      <w:pPr>
        <w:spacing w:after="0"/>
        <w:ind w:left="0"/>
        <w:jc w:val="left"/>
      </w:pPr>
      <w:r>
        <w:rPr>
          <w:rFonts w:ascii="Consolas"/>
          <w:b w:val="false"/>
          <w:i w:val="false"/>
          <w:color w:val="000000"/>
          <w:sz w:val="20"/>
        </w:rPr>
        <w:t>
      2) үлгілік оқу жоспарларына;</w:t>
      </w:r>
    </w:p>
    <w:bookmarkEnd w:id="29"/>
    <w:bookmarkStart w:name="z835" w:id="30"/>
    <w:p>
      <w:pPr>
        <w:spacing w:after="0"/>
        <w:ind w:left="0"/>
        <w:jc w:val="left"/>
      </w:pPr>
      <w:r>
        <w:rPr>
          <w:rFonts w:ascii="Consolas"/>
          <w:b w:val="false"/>
          <w:i w:val="false"/>
          <w:color w:val="000000"/>
          <w:sz w:val="20"/>
        </w:rPr>
        <w:t>
      3) жалпы білім беретін оқу бағдарламасына;</w:t>
      </w:r>
    </w:p>
    <w:bookmarkEnd w:id="30"/>
    <w:bookmarkStart w:name="z836" w:id="31"/>
    <w:p>
      <w:pPr>
        <w:spacing w:after="0"/>
        <w:ind w:left="0"/>
        <w:jc w:val="left"/>
      </w:pPr>
      <w:r>
        <w:rPr>
          <w:rFonts w:ascii="Consolas"/>
          <w:b w:val="false"/>
          <w:i w:val="false"/>
          <w:color w:val="000000"/>
          <w:sz w:val="20"/>
        </w:rPr>
        <w:t>
      4) Қазақстан Республикасының мектепке дейінгі тәрбие мен оқыту саласындағы басқа да нормативтік құқықтық актілеріне сәйкес жүзеге асырады.</w:t>
      </w:r>
    </w:p>
    <w:bookmarkEnd w:id="31"/>
    <w:bookmarkStart w:name="z837" w:id="32"/>
    <w:p>
      <w:pPr>
        <w:spacing w:after="0"/>
        <w:ind w:left="0"/>
        <w:jc w:val="left"/>
      </w:pPr>
      <w:r>
        <w:rPr>
          <w:rFonts w:ascii="Consolas"/>
          <w:b w:val="false"/>
          <w:i w:val="false"/>
          <w:color w:val="000000"/>
          <w:sz w:val="20"/>
        </w:rPr>
        <w:t>
      3. Мектепке дейінгі тәрбие мен оқытудың мемлекеттік жалпыға міндетті стандарты:</w:t>
      </w:r>
    </w:p>
    <w:bookmarkEnd w:id="32"/>
    <w:bookmarkStart w:name="z838" w:id="33"/>
    <w:p>
      <w:pPr>
        <w:spacing w:after="0"/>
        <w:ind w:left="0"/>
        <w:jc w:val="left"/>
      </w:pPr>
      <w:r>
        <w:rPr>
          <w:rFonts w:ascii="Consolas"/>
          <w:b w:val="false"/>
          <w:i w:val="false"/>
          <w:color w:val="000000"/>
          <w:sz w:val="20"/>
        </w:rPr>
        <w:t>
      1) мектепке дейінгі тәрбие мен оқытудың мазмұнын айқындайды;</w:t>
      </w:r>
    </w:p>
    <w:bookmarkEnd w:id="33"/>
    <w:bookmarkStart w:name="z839" w:id="34"/>
    <w:p>
      <w:pPr>
        <w:spacing w:after="0"/>
        <w:ind w:left="0"/>
        <w:jc w:val="left"/>
      </w:pPr>
      <w:r>
        <w:rPr>
          <w:rFonts w:ascii="Consolas"/>
          <w:b w:val="false"/>
          <w:i w:val="false"/>
          <w:color w:val="000000"/>
          <w:sz w:val="20"/>
        </w:rPr>
        <w:t>
      2) оқу жүктемесінің ең жоғары көлеміне, заттық-кеңістіктік дамытушы ортаның мазмұнына, тәрбиеленушілердің дайындық деңгейіне, мектепке дейінгі ұйымдарда білім беру процесін ұйымдастыруға қойылатын талаптарды белгілейді.</w:t>
      </w:r>
    </w:p>
    <w:bookmarkEnd w:id="34"/>
    <w:bookmarkStart w:name="z840" w:id="35"/>
    <w:p>
      <w:pPr>
        <w:spacing w:after="0"/>
        <w:ind w:left="0"/>
        <w:jc w:val="left"/>
      </w:pPr>
      <w:r>
        <w:rPr>
          <w:rFonts w:ascii="Consolas"/>
          <w:b w:val="false"/>
          <w:i w:val="false"/>
          <w:color w:val="000000"/>
          <w:sz w:val="20"/>
        </w:rPr>
        <w:t>
      4. Стандарт талаптары:</w:t>
      </w:r>
    </w:p>
    <w:bookmarkEnd w:id="35"/>
    <w:bookmarkStart w:name="z841" w:id="36"/>
    <w:p>
      <w:pPr>
        <w:spacing w:after="0"/>
        <w:ind w:left="0"/>
        <w:jc w:val="left"/>
      </w:pPr>
      <w:r>
        <w:rPr>
          <w:rFonts w:ascii="Consolas"/>
          <w:b w:val="false"/>
          <w:i w:val="false"/>
          <w:color w:val="000000"/>
          <w:sz w:val="20"/>
        </w:rPr>
        <w:t>
      1) үлгілік оқу жоспарларын;</w:t>
      </w:r>
    </w:p>
    <w:bookmarkEnd w:id="36"/>
    <w:bookmarkStart w:name="z842" w:id="37"/>
    <w:p>
      <w:pPr>
        <w:spacing w:after="0"/>
        <w:ind w:left="0"/>
        <w:jc w:val="left"/>
      </w:pPr>
      <w:r>
        <w:rPr>
          <w:rFonts w:ascii="Consolas"/>
          <w:b w:val="false"/>
          <w:i w:val="false"/>
          <w:color w:val="000000"/>
          <w:sz w:val="20"/>
        </w:rPr>
        <w:t>
      2) баланың қызығушылықтары мен бейімділіктерін іске асыруға бағытталған білім беру бағдарламаларын және қосымша бағдарламаларды әзірлеуге негіз болып табылатын мектепке дейінгі тәрбие мен оқытудың жалпы білім беретін оқу бағдарламасын;</w:t>
      </w:r>
    </w:p>
    <w:bookmarkEnd w:id="3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844" w:id="38"/>
    <w:p>
      <w:pPr>
        <w:spacing w:after="0"/>
        <w:ind w:left="0"/>
        <w:jc w:val="left"/>
      </w:pPr>
      <w:r>
        <w:rPr>
          <w:rFonts w:ascii="Consolas"/>
          <w:b w:val="false"/>
          <w:i w:val="false"/>
          <w:color w:val="000000"/>
          <w:sz w:val="20"/>
        </w:rPr>
        <w:t>
      4) мектепке дейінгі ұйымдарда олардың ведомстволық бағыныстылығына, меншік нысанына, типтері мен түрлеріне қарамастан білім беру процесін жүзеге асыруды;</w:t>
      </w:r>
    </w:p>
    <w:bookmarkEnd w:id="38"/>
    <w:bookmarkStart w:name="z845" w:id="39"/>
    <w:p>
      <w:pPr>
        <w:spacing w:after="0"/>
        <w:ind w:left="0"/>
        <w:jc w:val="left"/>
      </w:pPr>
      <w:r>
        <w:rPr>
          <w:rFonts w:ascii="Consolas"/>
          <w:b w:val="false"/>
          <w:i w:val="false"/>
          <w:color w:val="000000"/>
          <w:sz w:val="20"/>
        </w:rPr>
        <w:t>
      5) мектепке дейінгі ұйымдарға арналған оқу-дидактикалық құралдар мен әдістемелік ұсынымдарды;</w:t>
      </w:r>
    </w:p>
    <w:bookmarkEnd w:id="39"/>
    <w:bookmarkStart w:name="z846" w:id="40"/>
    <w:p>
      <w:pPr>
        <w:spacing w:after="0"/>
        <w:ind w:left="0"/>
        <w:jc w:val="left"/>
      </w:pPr>
      <w:r>
        <w:rPr>
          <w:rFonts w:ascii="Consolas"/>
          <w:b w:val="false"/>
          <w:i w:val="false"/>
          <w:color w:val="000000"/>
          <w:sz w:val="20"/>
        </w:rPr>
        <w:t>
      6) мектепке дейінгі ұйымдар мен педагогтардың қызметін мемлекеттік аттестаттау талаптарын;</w:t>
      </w:r>
    </w:p>
    <w:bookmarkEnd w:id="40"/>
    <w:bookmarkStart w:name="z847" w:id="41"/>
    <w:p>
      <w:pPr>
        <w:spacing w:after="0"/>
        <w:ind w:left="0"/>
        <w:jc w:val="left"/>
      </w:pPr>
      <w:r>
        <w:rPr>
          <w:rFonts w:ascii="Consolas"/>
          <w:b w:val="false"/>
          <w:i w:val="false"/>
          <w:color w:val="000000"/>
          <w:sz w:val="20"/>
        </w:rPr>
        <w:t xml:space="preserve">
      7) ерекше білім беруге қажеттіліктері бар (психикалық және физикалық дамуында түрлі ауытқушылықтары бар) балаларға арналған білім беру бағдарламасын; </w:t>
      </w:r>
    </w:p>
    <w:bookmarkEnd w:id="41"/>
    <w:bookmarkStart w:name="z848" w:id="42"/>
    <w:p>
      <w:pPr>
        <w:spacing w:after="0"/>
        <w:ind w:left="0"/>
        <w:jc w:val="left"/>
      </w:pPr>
      <w:r>
        <w:rPr>
          <w:rFonts w:ascii="Consolas"/>
          <w:b w:val="false"/>
          <w:i w:val="false"/>
          <w:color w:val="000000"/>
          <w:sz w:val="20"/>
        </w:rPr>
        <w:t>
      8) балалардың қызығушылықтары мен бейімділіктерін дамыту бойынша қосымша білім беру бағдарламаларын;</w:t>
      </w:r>
    </w:p>
    <w:bookmarkEnd w:id="42"/>
    <w:bookmarkStart w:name="z849" w:id="43"/>
    <w:p>
      <w:pPr>
        <w:spacing w:after="0"/>
        <w:ind w:left="0"/>
        <w:jc w:val="left"/>
      </w:pPr>
      <w:r>
        <w:rPr>
          <w:rFonts w:ascii="Consolas"/>
          <w:b w:val="false"/>
          <w:i w:val="false"/>
          <w:color w:val="000000"/>
          <w:sz w:val="20"/>
        </w:rPr>
        <w:t>
      9) педагог кадрлардың біліктілігін арттыру курстарының бағдарламаларын әзірлеу кезінде міндетті.</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850" w:id="44"/>
    <w:p>
      <w:pPr>
        <w:spacing w:after="0"/>
        <w:ind w:left="0"/>
        <w:jc w:val="left"/>
      </w:pPr>
      <w:r>
        <w:rPr>
          <w:rFonts w:ascii="Consolas"/>
          <w:b w:val="false"/>
          <w:i w:val="false"/>
          <w:color w:val="000000"/>
          <w:sz w:val="20"/>
        </w:rPr>
        <w:t>
      5. "Тәрбиеленушілердің дайындық деңгейіне қойылатын талаптар" деген бөлімде әрбір баланың жетістіктерінің психологиялық-педагогикалық диагностикасы негізінде ұйымдастырылған оқу қызметі мен режимдік процестер арқылы іске асырылатын білім беру салалары бойынша күтілетін нәтижелер көрсетілген.</w:t>
      </w:r>
    </w:p>
    <w:bookmarkEnd w:id="44"/>
    <w:bookmarkStart w:name="z851" w:id="45"/>
    <w:p>
      <w:pPr>
        <w:spacing w:after="0"/>
        <w:ind w:left="0"/>
        <w:jc w:val="left"/>
      </w:pPr>
      <w:r>
        <w:rPr>
          <w:rFonts w:ascii="Consolas"/>
          <w:b w:val="false"/>
          <w:i w:val="false"/>
          <w:color w:val="000000"/>
          <w:sz w:val="20"/>
        </w:rPr>
        <w:t>
      6. "Білім беру мазмұнына қойылатын талаптар" деген бөлімде мектепке дейінгі білім берудің мақсаты, жалпы білім беретін оқу бағдарламаларын игерудің нормативтік мерзімдері, типіне, түріне және меншік нысанына, сондай-ақ оқыту тіліне қарамастан мектепке дейінгі ұйымдарда және жалпы білім беретін мектептердің мектепалды сыныптарында балалардың міндетті түрде меңгеруі тиіс мазмұнның көлемі көрсетілген.</w:t>
      </w:r>
    </w:p>
    <w:bookmarkEnd w:id="45"/>
    <w:bookmarkStart w:name="z852" w:id="46"/>
    <w:p>
      <w:pPr>
        <w:spacing w:after="0"/>
        <w:ind w:left="0"/>
        <w:jc w:val="left"/>
      </w:pPr>
      <w:r>
        <w:rPr>
          <w:rFonts w:ascii="Consolas"/>
          <w:b w:val="false"/>
          <w:i w:val="false"/>
          <w:color w:val="000000"/>
          <w:sz w:val="20"/>
        </w:rPr>
        <w:t>
      7. "Оқу жүктемесінің ең жоғарғы көлеміне қойылатын талаптар" деген бөлімде жас кезеңдеріне сәйкес ұйымдастырылған оқу қызметінің ұзақтығы және оларды санитариялық қағидалардың талаптарына сәйкес жүргізу көрсетілген.</w:t>
      </w:r>
    </w:p>
    <w:bookmarkEnd w:id="46"/>
    <w:bookmarkStart w:name="z853" w:id="47"/>
    <w:p>
      <w:pPr>
        <w:spacing w:after="0"/>
        <w:ind w:left="0"/>
        <w:jc w:val="left"/>
      </w:pPr>
      <w:r>
        <w:rPr>
          <w:rFonts w:ascii="Consolas"/>
          <w:b/>
          <w:i w:val="false"/>
          <w:color w:val="000000"/>
        </w:rPr>
        <w:t xml:space="preserve"> 2. Тәрбиеленушілердің дайындық деңгейіне қойылатын талаптар</w:t>
      </w:r>
    </w:p>
    <w:bookmarkEnd w:id="47"/>
    <w:bookmarkStart w:name="z854" w:id="48"/>
    <w:p>
      <w:pPr>
        <w:spacing w:after="0"/>
        <w:ind w:left="0"/>
        <w:jc w:val="left"/>
      </w:pPr>
      <w:r>
        <w:rPr>
          <w:rFonts w:ascii="Consolas"/>
          <w:b w:val="false"/>
          <w:i w:val="false"/>
          <w:color w:val="000000"/>
          <w:sz w:val="20"/>
        </w:rPr>
        <w:t>
      8. Мектепке дейінгі тәрбие мен оқытудың жалпы білім беретін оқу бағдарламасының мазмұны:</w:t>
      </w:r>
    </w:p>
    <w:bookmarkEnd w:id="48"/>
    <w:bookmarkStart w:name="z855" w:id="49"/>
    <w:p>
      <w:pPr>
        <w:spacing w:after="0"/>
        <w:ind w:left="0"/>
        <w:jc w:val="left"/>
      </w:pPr>
      <w:r>
        <w:rPr>
          <w:rFonts w:ascii="Consolas"/>
          <w:b w:val="false"/>
          <w:i w:val="false"/>
          <w:color w:val="000000"/>
          <w:sz w:val="20"/>
        </w:rPr>
        <w:t>
      1) күтілетін нәтижелер түріндегі мақсаттар жүйесіне жету есебінен мектепке дейінгі тәрбие мен оқыту мазмұнының сапасын арттыруға;</w:t>
      </w:r>
    </w:p>
    <w:bookmarkEnd w:id="49"/>
    <w:bookmarkStart w:name="z856" w:id="50"/>
    <w:p>
      <w:pPr>
        <w:spacing w:after="0"/>
        <w:ind w:left="0"/>
        <w:jc w:val="left"/>
      </w:pPr>
      <w:r>
        <w:rPr>
          <w:rFonts w:ascii="Consolas"/>
          <w:b w:val="false"/>
          <w:i w:val="false"/>
          <w:color w:val="000000"/>
          <w:sz w:val="20"/>
        </w:rPr>
        <w:t>
      2) ұлттық дәстүрлерге, сондай-ақ жалпы адамзаттық қағидалар мен нормаларға негізделген рухани-адамгершілік және мәдени-әлеуметтік құндылықтарды қалыптастыруға;</w:t>
      </w:r>
    </w:p>
    <w:bookmarkEnd w:id="50"/>
    <w:bookmarkStart w:name="z857" w:id="51"/>
    <w:p>
      <w:pPr>
        <w:spacing w:after="0"/>
        <w:ind w:left="0"/>
        <w:jc w:val="left"/>
      </w:pPr>
      <w:r>
        <w:rPr>
          <w:rFonts w:ascii="Consolas"/>
          <w:b w:val="false"/>
          <w:i w:val="false"/>
          <w:color w:val="000000"/>
          <w:sz w:val="20"/>
        </w:rPr>
        <w:t>
      3) тәрбиелеу, дамыту және оқытудың мақсат-міндеттерін ескере отырып, мектепке дейінгі тәрбие мен оқытудың мазмұнына қойылатын талаптардың, мектепке дейінгі және бастауыш білім беру деңгейлерінің арасындағы жүйелілік, тұтастық, сабақтастық және үздіксіздік қағидаттарының бірлігін қамтамасыз етуге;</w:t>
      </w:r>
    </w:p>
    <w:bookmarkEnd w:id="51"/>
    <w:bookmarkStart w:name="z858" w:id="52"/>
    <w:p>
      <w:pPr>
        <w:spacing w:after="0"/>
        <w:ind w:left="0"/>
        <w:jc w:val="left"/>
      </w:pPr>
      <w:r>
        <w:rPr>
          <w:rFonts w:ascii="Consolas"/>
          <w:b w:val="false"/>
          <w:i w:val="false"/>
          <w:color w:val="000000"/>
          <w:sz w:val="20"/>
        </w:rPr>
        <w:t xml:space="preserve">
      4) балалардың, соның ішінде ерекше білім беруге қажеттіліктері бар балалардың денсаулығын сақтау мен нығайтуды қамтамасыз ететін психологиялық-педагогикалық жағдайларды жасауға; </w:t>
      </w:r>
    </w:p>
    <w:bookmarkEnd w:id="52"/>
    <w:bookmarkStart w:name="z859" w:id="53"/>
    <w:p>
      <w:pPr>
        <w:spacing w:after="0"/>
        <w:ind w:left="0"/>
        <w:jc w:val="left"/>
      </w:pPr>
      <w:r>
        <w:rPr>
          <w:rFonts w:ascii="Consolas"/>
          <w:b w:val="false"/>
          <w:i w:val="false"/>
          <w:color w:val="000000"/>
          <w:sz w:val="20"/>
        </w:rPr>
        <w:t>
      5) мектеп жасына дейінгі балалардың жеке және жас ерекшеліктерін ескере отырып, ойын қызметінен оқу қызметіне біртіндеп өтуге дайындыққа;</w:t>
      </w:r>
    </w:p>
    <w:bookmarkEnd w:id="53"/>
    <w:bookmarkStart w:name="z860" w:id="54"/>
    <w:p>
      <w:pPr>
        <w:spacing w:after="0"/>
        <w:ind w:left="0"/>
        <w:jc w:val="left"/>
      </w:pPr>
      <w:r>
        <w:rPr>
          <w:rFonts w:ascii="Consolas"/>
          <w:b w:val="false"/>
          <w:i w:val="false"/>
          <w:color w:val="000000"/>
          <w:sz w:val="20"/>
        </w:rPr>
        <w:t>
      6) жеке тәсілдер негізінде балалардың түрлі іс-әрекеттерінде олардың қабілеттерін, бейімділіктерін, талаптары мен дарындылықтарын дамытуға;</w:t>
      </w:r>
    </w:p>
    <w:bookmarkEnd w:id="54"/>
    <w:bookmarkStart w:name="z861" w:id="55"/>
    <w:p>
      <w:pPr>
        <w:spacing w:after="0"/>
        <w:ind w:left="0"/>
        <w:jc w:val="left"/>
      </w:pPr>
      <w:r>
        <w:rPr>
          <w:rFonts w:ascii="Consolas"/>
          <w:b w:val="false"/>
          <w:i w:val="false"/>
          <w:color w:val="000000"/>
          <w:sz w:val="20"/>
        </w:rPr>
        <w:t>
      7) мектеп жасына дейінгі балалардың бастауыш мектепте оқуына тең мүмкіндік беруді көздейтін қарапайым қимыл-қозғалыс, коммуникативтік, танымдық, шығармашылық білім, білік және дағдыларын қалыптастыруға бағытталған.</w:t>
      </w:r>
    </w:p>
    <w:bookmarkEnd w:id="55"/>
    <w:bookmarkStart w:name="z862" w:id="56"/>
    <w:p>
      <w:pPr>
        <w:spacing w:after="0"/>
        <w:ind w:left="0"/>
        <w:jc w:val="left"/>
      </w:pPr>
      <w:r>
        <w:rPr>
          <w:rFonts w:ascii="Consolas"/>
          <w:b w:val="false"/>
          <w:i w:val="false"/>
          <w:color w:val="000000"/>
          <w:sz w:val="20"/>
        </w:rPr>
        <w:t xml:space="preserve">
      9. Әрбір жас тобы бойынша дағдыларды меңгеру деңгейі осы стандартқа </w:t>
      </w:r>
      <w:r>
        <w:rPr>
          <w:rFonts w:ascii="Consolas"/>
          <w:b w:val="false"/>
          <w:i w:val="false"/>
          <w:color w:val="000000"/>
          <w:sz w:val="20"/>
        </w:rPr>
        <w:t>қосымшаға</w:t>
      </w:r>
      <w:r>
        <w:rPr>
          <w:rFonts w:ascii="Consolas"/>
          <w:b w:val="false"/>
          <w:i w:val="false"/>
          <w:color w:val="000000"/>
          <w:sz w:val="20"/>
        </w:rPr>
        <w:t xml:space="preserve"> сәйкес 1, 2, 3, 4, 5-кестелерде келтірілген.</w:t>
      </w:r>
    </w:p>
    <w:bookmarkEnd w:id="56"/>
    <w:bookmarkStart w:name="z863" w:id="57"/>
    <w:p>
      <w:pPr>
        <w:spacing w:after="0"/>
        <w:ind w:left="0"/>
        <w:jc w:val="left"/>
      </w:pPr>
      <w:r>
        <w:rPr>
          <w:rFonts w:ascii="Consolas"/>
          <w:b w:val="false"/>
          <w:i w:val="false"/>
          <w:color w:val="000000"/>
          <w:sz w:val="20"/>
        </w:rPr>
        <w:t>
      10. Баланың қалыптасқан дағдылары:</w:t>
      </w:r>
    </w:p>
    <w:bookmarkEnd w:id="57"/>
    <w:bookmarkStart w:name="z864" w:id="58"/>
    <w:p>
      <w:pPr>
        <w:spacing w:after="0"/>
        <w:ind w:left="0"/>
        <w:jc w:val="left"/>
      </w:pPr>
      <w:r>
        <w:rPr>
          <w:rFonts w:ascii="Consolas"/>
          <w:b w:val="false"/>
          <w:i w:val="false"/>
          <w:color w:val="000000"/>
          <w:sz w:val="20"/>
        </w:rPr>
        <w:t>
      1) дене бітімі дамыған;</w:t>
      </w:r>
    </w:p>
    <w:bookmarkEnd w:id="58"/>
    <w:bookmarkStart w:name="z865" w:id="59"/>
    <w:p>
      <w:pPr>
        <w:spacing w:after="0"/>
        <w:ind w:left="0"/>
        <w:jc w:val="left"/>
      </w:pPr>
      <w:r>
        <w:rPr>
          <w:rFonts w:ascii="Consolas"/>
          <w:b w:val="false"/>
          <w:i w:val="false"/>
          <w:color w:val="000000"/>
          <w:sz w:val="20"/>
        </w:rPr>
        <w:t>
      2) білуге құмар;</w:t>
      </w:r>
    </w:p>
    <w:bookmarkEnd w:id="59"/>
    <w:bookmarkStart w:name="z866" w:id="60"/>
    <w:p>
      <w:pPr>
        <w:spacing w:after="0"/>
        <w:ind w:left="0"/>
        <w:jc w:val="left"/>
      </w:pPr>
      <w:r>
        <w:rPr>
          <w:rFonts w:ascii="Consolas"/>
          <w:b w:val="false"/>
          <w:i w:val="false"/>
          <w:color w:val="000000"/>
          <w:sz w:val="20"/>
        </w:rPr>
        <w:t>
      3) белсенді;</w:t>
      </w:r>
    </w:p>
    <w:bookmarkEnd w:id="60"/>
    <w:bookmarkStart w:name="z867" w:id="61"/>
    <w:p>
      <w:pPr>
        <w:spacing w:after="0"/>
        <w:ind w:left="0"/>
        <w:jc w:val="left"/>
      </w:pPr>
      <w:r>
        <w:rPr>
          <w:rFonts w:ascii="Consolas"/>
          <w:b w:val="false"/>
          <w:i w:val="false"/>
          <w:color w:val="000000"/>
          <w:sz w:val="20"/>
        </w:rPr>
        <w:t>
      4) эмоциялық елгезек;</w:t>
      </w:r>
    </w:p>
    <w:bookmarkEnd w:id="61"/>
    <w:bookmarkStart w:name="z868" w:id="62"/>
    <w:p>
      <w:pPr>
        <w:spacing w:after="0"/>
        <w:ind w:left="0"/>
        <w:jc w:val="left"/>
      </w:pPr>
      <w:r>
        <w:rPr>
          <w:rFonts w:ascii="Consolas"/>
          <w:b w:val="false"/>
          <w:i w:val="false"/>
          <w:color w:val="000000"/>
          <w:sz w:val="20"/>
        </w:rPr>
        <w:t>
      5) үлкендермен және құрдастарымен қарым-қатынас жасау құралдары мен өзара іс-қимыл тәсілдерін меңгерген;</w:t>
      </w:r>
    </w:p>
    <w:bookmarkEnd w:id="62"/>
    <w:bookmarkStart w:name="z869" w:id="63"/>
    <w:p>
      <w:pPr>
        <w:spacing w:after="0"/>
        <w:ind w:left="0"/>
        <w:jc w:val="left"/>
      </w:pPr>
      <w:r>
        <w:rPr>
          <w:rFonts w:ascii="Consolas"/>
          <w:b w:val="false"/>
          <w:i w:val="false"/>
          <w:color w:val="000000"/>
          <w:sz w:val="20"/>
        </w:rPr>
        <w:t>
      6) өзі, отбасы, қоғам (жақын әлеумет), мемлекет (елі), әлем және табиғат жөнінде алғашқы түсініктері бар;</w:t>
      </w:r>
    </w:p>
    <w:bookmarkEnd w:id="63"/>
    <w:bookmarkStart w:name="z870" w:id="64"/>
    <w:p>
      <w:pPr>
        <w:spacing w:after="0"/>
        <w:ind w:left="0"/>
        <w:jc w:val="left"/>
      </w:pPr>
      <w:r>
        <w:rPr>
          <w:rFonts w:ascii="Consolas"/>
          <w:b w:val="false"/>
          <w:i w:val="false"/>
          <w:color w:val="000000"/>
          <w:sz w:val="20"/>
        </w:rPr>
        <w:t>
      7) мектепте оқуға қажетті біліктер мен дағдыларды игерген мектепке дейінгі ұйым түлегінің моделін сомдайды.</w:t>
      </w:r>
    </w:p>
    <w:bookmarkEnd w:id="64"/>
    <w:bookmarkStart w:name="z871" w:id="65"/>
    <w:p>
      <w:pPr>
        <w:spacing w:after="0"/>
        <w:ind w:left="0"/>
        <w:jc w:val="left"/>
      </w:pPr>
      <w:r>
        <w:rPr>
          <w:rFonts w:ascii="Consolas"/>
          <w:b/>
          <w:i w:val="false"/>
          <w:color w:val="000000"/>
        </w:rPr>
        <w:t xml:space="preserve"> 3. Мектепке дейінгі тәрбие мен оқытудың мазмұнына қойылатын талаптар</w:t>
      </w:r>
    </w:p>
    <w:bookmarkEnd w:id="65"/>
    <w:bookmarkStart w:name="z872" w:id="66"/>
    <w:p>
      <w:pPr>
        <w:spacing w:after="0"/>
        <w:ind w:left="0"/>
        <w:jc w:val="left"/>
      </w:pPr>
      <w:r>
        <w:rPr>
          <w:rFonts w:ascii="Consolas"/>
          <w:b w:val="false"/>
          <w:i w:val="false"/>
          <w:color w:val="000000"/>
          <w:sz w:val="20"/>
        </w:rPr>
        <w:t>
      11. Мектепке дейінгі тәрбие мен оқытудың мақсаты осы жас кезеңінде тұлғаның қалыптасуы үшін қажетті алғашқы білім, білік және дағдыларды қалыптастыру болып табылады.</w:t>
      </w:r>
    </w:p>
    <w:bookmarkEnd w:id="66"/>
    <w:bookmarkStart w:name="z873" w:id="67"/>
    <w:p>
      <w:pPr>
        <w:spacing w:after="0"/>
        <w:ind w:left="0"/>
        <w:jc w:val="left"/>
      </w:pPr>
      <w:r>
        <w:rPr>
          <w:rFonts w:ascii="Consolas"/>
          <w:b w:val="false"/>
          <w:i w:val="false"/>
          <w:color w:val="000000"/>
          <w:sz w:val="20"/>
        </w:rPr>
        <w:t>
      12. Мектепке дейінгі тәрбие мен оқыту:</w:t>
      </w:r>
    </w:p>
    <w:bookmarkEnd w:id="67"/>
    <w:bookmarkStart w:name="z874" w:id="68"/>
    <w:p>
      <w:pPr>
        <w:spacing w:after="0"/>
        <w:ind w:left="0"/>
        <w:jc w:val="left"/>
      </w:pPr>
      <w:r>
        <w:rPr>
          <w:rFonts w:ascii="Consolas"/>
          <w:b w:val="false"/>
          <w:i w:val="false"/>
          <w:color w:val="000000"/>
          <w:sz w:val="20"/>
        </w:rPr>
        <w:t>
      1) балаға өмір бойы қажетті жеке қасиеттерін қалыптастыру үшін негіз болып табылатын жалпы адамзаттық құндылықтарға баулуға;</w:t>
      </w:r>
    </w:p>
    <w:bookmarkEnd w:id="68"/>
    <w:bookmarkStart w:name="z875" w:id="69"/>
    <w:p>
      <w:pPr>
        <w:spacing w:after="0"/>
        <w:ind w:left="0"/>
        <w:jc w:val="left"/>
      </w:pPr>
      <w:r>
        <w:rPr>
          <w:rFonts w:ascii="Consolas"/>
          <w:b w:val="false"/>
          <w:i w:val="false"/>
          <w:color w:val="000000"/>
          <w:sz w:val="20"/>
        </w:rPr>
        <w:t>
      2) халықтық салт-дәстүрлер мен әдет-ғұрыптарға, әдебиет пен өнерге, фольклор мен еліміздің мәдени мұрасына негізделген білім беру мазмұнын іске асыруға;</w:t>
      </w:r>
    </w:p>
    <w:bookmarkEnd w:id="69"/>
    <w:bookmarkStart w:name="z876" w:id="70"/>
    <w:p>
      <w:pPr>
        <w:spacing w:after="0"/>
        <w:ind w:left="0"/>
        <w:jc w:val="left"/>
      </w:pPr>
      <w:r>
        <w:rPr>
          <w:rFonts w:ascii="Consolas"/>
          <w:b w:val="false"/>
          <w:i w:val="false"/>
          <w:color w:val="000000"/>
          <w:sz w:val="20"/>
        </w:rPr>
        <w:t>
      3) ерекше қажеттіліктері бар балаларға инклюзивті білім беру үшін жағдайлар жасауға;</w:t>
      </w:r>
    </w:p>
    <w:bookmarkEnd w:id="70"/>
    <w:bookmarkStart w:name="z877" w:id="71"/>
    <w:p>
      <w:pPr>
        <w:spacing w:after="0"/>
        <w:ind w:left="0"/>
        <w:jc w:val="left"/>
      </w:pPr>
      <w:r>
        <w:rPr>
          <w:rFonts w:ascii="Consolas"/>
          <w:b w:val="false"/>
          <w:i w:val="false"/>
          <w:color w:val="000000"/>
          <w:sz w:val="20"/>
        </w:rPr>
        <w:t>
      4) мектепке дейінгі тәрбие және оқытумен қамтылған және қамтылмаған балаларды дамыту мәселелерінде ата-аналардың біліктілігін арттыру, оларды психологиялық-педагогикалық консультациялық қолдаумен қамтамасыз етуге бағытталған.</w:t>
      </w:r>
    </w:p>
    <w:bookmarkEnd w:id="71"/>
    <w:bookmarkStart w:name="z878" w:id="72"/>
    <w:p>
      <w:pPr>
        <w:spacing w:after="0"/>
        <w:ind w:left="0"/>
        <w:jc w:val="left"/>
      </w:pPr>
      <w:r>
        <w:rPr>
          <w:rFonts w:ascii="Consolas"/>
          <w:b w:val="false"/>
          <w:i w:val="false"/>
          <w:color w:val="000000"/>
          <w:sz w:val="20"/>
        </w:rPr>
        <w:t>
      13. Мектепке дейінгі тәрбие мен оқытудың мазмұны әртүрлі іс-әрекеттерді ұйымдастыру арқылы кіріктіру жолдарымен іске асырылатын: "Денсаулық", "Коммуникация", "Таным", "Шығармашылық", "Әлеуметтік орта" бес білім беру саласына негізделген.</w:t>
      </w:r>
    </w:p>
    <w:bookmarkEnd w:id="72"/>
    <w:bookmarkStart w:name="z879" w:id="73"/>
    <w:p>
      <w:pPr>
        <w:spacing w:after="0"/>
        <w:ind w:left="0"/>
        <w:jc w:val="left"/>
      </w:pPr>
      <w:r>
        <w:rPr>
          <w:rFonts w:ascii="Consolas"/>
          <w:b w:val="false"/>
          <w:i w:val="false"/>
          <w:color w:val="000000"/>
          <w:sz w:val="20"/>
        </w:rPr>
        <w:t>
      14. "Денсаулық" білім беру саласы.</w:t>
      </w:r>
    </w:p>
    <w:bookmarkEnd w:id="73"/>
    <w:bookmarkStart w:name="z880" w:id="74"/>
    <w:p>
      <w:pPr>
        <w:spacing w:after="0"/>
        <w:ind w:left="0"/>
        <w:jc w:val="left"/>
      </w:pPr>
      <w:r>
        <w:rPr>
          <w:rFonts w:ascii="Consolas"/>
          <w:b w:val="false"/>
          <w:i w:val="false"/>
          <w:color w:val="000000"/>
          <w:sz w:val="20"/>
        </w:rPr>
        <w:t>
      Мақсаты: өз денсаулығына саналы қарауды дамыту, денсаулықтың адамға табиғаттың берген басты құндылығы екенін түсінуге тәрбиелеу, қимыл белсенділігін дамыту және дене бітімі қасиеттерін қалыптастыру.</w:t>
      </w:r>
    </w:p>
    <w:bookmarkEnd w:id="74"/>
    <w:bookmarkStart w:name="z881" w:id="75"/>
    <w:p>
      <w:pPr>
        <w:spacing w:after="0"/>
        <w:ind w:left="0"/>
        <w:jc w:val="left"/>
      </w:pPr>
      <w:r>
        <w:rPr>
          <w:rFonts w:ascii="Consolas"/>
          <w:b w:val="false"/>
          <w:i w:val="false"/>
          <w:color w:val="000000"/>
          <w:sz w:val="20"/>
        </w:rPr>
        <w:t>
      "Денсаулық" білім беру саласы дене бітімі қасиеттерін дамытуды; негізгі қимыл түрлерін жетілдіруді; қимыл дағдыларын қалыптастыруды; қимыл ойындарының түрлерін ұйымдастыруды және өткізуді; спорттық жаттығуларды орындауды (шанамен, шаңғымен сырғанау, велосипед тебу, жүзу); спорттық ойындардың (футбол, баскетбол, бадминтон және басқалар) элементтерімен танысуды қамтиды.</w:t>
      </w:r>
    </w:p>
    <w:bookmarkEnd w:id="75"/>
    <w:bookmarkStart w:name="z882" w:id="76"/>
    <w:p>
      <w:pPr>
        <w:spacing w:after="0"/>
        <w:ind w:left="0"/>
        <w:jc w:val="left"/>
      </w:pPr>
      <w:r>
        <w:rPr>
          <w:rFonts w:ascii="Consolas"/>
          <w:b w:val="false"/>
          <w:i w:val="false"/>
          <w:color w:val="000000"/>
          <w:sz w:val="20"/>
        </w:rPr>
        <w:t>
      "Денсаулық" білім беру саласының мазмұны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тәрбиеленушілердің қимыл белсенділігіне сұраныстарын жетілдіруге бағытталған.</w:t>
      </w:r>
    </w:p>
    <w:bookmarkEnd w:id="76"/>
    <w:bookmarkStart w:name="z883" w:id="77"/>
    <w:p>
      <w:pPr>
        <w:spacing w:after="0"/>
        <w:ind w:left="0"/>
        <w:jc w:val="left"/>
      </w:pPr>
      <w:r>
        <w:rPr>
          <w:rFonts w:ascii="Consolas"/>
          <w:b w:val="false"/>
          <w:i w:val="false"/>
          <w:color w:val="000000"/>
          <w:sz w:val="20"/>
        </w:rPr>
        <w:t>
      "Денсаулық" білім беру саласындағы ұйымдастырылған оқу қызметі:</w:t>
      </w:r>
    </w:p>
    <w:bookmarkEnd w:id="77"/>
    <w:bookmarkStart w:name="z884" w:id="78"/>
    <w:p>
      <w:pPr>
        <w:spacing w:after="0"/>
        <w:ind w:left="0"/>
        <w:jc w:val="left"/>
      </w:pPr>
      <w:r>
        <w:rPr>
          <w:rFonts w:ascii="Consolas"/>
          <w:b w:val="false"/>
          <w:i w:val="false"/>
          <w:color w:val="000000"/>
          <w:sz w:val="20"/>
        </w:rPr>
        <w:t>
      1) дене шынықтыру;</w:t>
      </w:r>
    </w:p>
    <w:bookmarkEnd w:id="78"/>
    <w:bookmarkStart w:name="z885" w:id="79"/>
    <w:p>
      <w:pPr>
        <w:spacing w:after="0"/>
        <w:ind w:left="0"/>
        <w:jc w:val="left"/>
      </w:pPr>
      <w:r>
        <w:rPr>
          <w:rFonts w:ascii="Consolas"/>
          <w:b w:val="false"/>
          <w:i w:val="false"/>
          <w:color w:val="000000"/>
          <w:sz w:val="20"/>
        </w:rPr>
        <w:t>
      2) қауіпсіз мінез-құлық негіздері.</w:t>
      </w:r>
    </w:p>
    <w:bookmarkEnd w:id="79"/>
    <w:bookmarkStart w:name="z886" w:id="80"/>
    <w:p>
      <w:pPr>
        <w:spacing w:after="0"/>
        <w:ind w:left="0"/>
        <w:jc w:val="left"/>
      </w:pPr>
      <w:r>
        <w:rPr>
          <w:rFonts w:ascii="Consolas"/>
          <w:b w:val="false"/>
          <w:i w:val="false"/>
          <w:color w:val="000000"/>
          <w:sz w:val="20"/>
        </w:rPr>
        <w:t>
      15. "Коммуникация" білім беру саласы.</w:t>
      </w:r>
    </w:p>
    <w:bookmarkEnd w:id="80"/>
    <w:bookmarkStart w:name="z887" w:id="81"/>
    <w:p>
      <w:pPr>
        <w:spacing w:after="0"/>
        <w:ind w:left="0"/>
        <w:jc w:val="left"/>
      </w:pPr>
      <w:r>
        <w:rPr>
          <w:rFonts w:ascii="Consolas"/>
          <w:b w:val="false"/>
          <w:i w:val="false"/>
          <w:color w:val="000000"/>
          <w:sz w:val="20"/>
        </w:rPr>
        <w:t>
      Мақсаты: айналадағы адамдармен араласуға қабілетті, көптілді тұлғаны тәрбиелеу үшін баланың қажетті коммуникативтік дағдыларын дамыту.</w:t>
      </w:r>
    </w:p>
    <w:bookmarkEnd w:id="81"/>
    <w:bookmarkStart w:name="z888" w:id="82"/>
    <w:p>
      <w:pPr>
        <w:spacing w:after="0"/>
        <w:ind w:left="0"/>
        <w:jc w:val="left"/>
      </w:pPr>
      <w:r>
        <w:rPr>
          <w:rFonts w:ascii="Consolas"/>
          <w:b w:val="false"/>
          <w:i w:val="false"/>
          <w:color w:val="000000"/>
          <w:sz w:val="20"/>
        </w:rPr>
        <w:t>
      "Коммуникация" білім беру саласы балалар әрекетінің әртүрлі нысандары мен түрлерінде ауызша және байланыстырып сөйлеуді, шығармашылық сөйлеу әрекетін дамытуды; тілдің дыбыстық мәдениетін тәрбиелеуді; белсенді сөздікті байытуды, тілдің грамматикалық жағын қалыптастыруды, балалар әдебиетімен таныстықты дамытуды, мәнерлеп оқуды және мазмұндауды; мемлекеттік, орыс, ағылшын және басқа тілдерді дамытуды қамтиды.</w:t>
      </w:r>
    </w:p>
    <w:bookmarkEnd w:id="82"/>
    <w:bookmarkStart w:name="z889" w:id="83"/>
    <w:p>
      <w:pPr>
        <w:spacing w:after="0"/>
        <w:ind w:left="0"/>
        <w:jc w:val="left"/>
      </w:pPr>
      <w:r>
        <w:rPr>
          <w:rFonts w:ascii="Consolas"/>
          <w:b w:val="false"/>
          <w:i w:val="false"/>
          <w:color w:val="000000"/>
          <w:sz w:val="20"/>
        </w:rPr>
        <w:t>
      "Коммуникация" білім беру саласының мазмұны ересектермен және балалармен еркін араласу дағдыларын дамытуға; зейінділікке, сөйлеуге, балалар әдебиетіне қызықтыруға бағытталған.</w:t>
      </w:r>
    </w:p>
    <w:bookmarkEnd w:id="83"/>
    <w:bookmarkStart w:name="z890" w:id="84"/>
    <w:p>
      <w:pPr>
        <w:spacing w:after="0"/>
        <w:ind w:left="0"/>
        <w:jc w:val="left"/>
      </w:pPr>
      <w:r>
        <w:rPr>
          <w:rFonts w:ascii="Consolas"/>
          <w:b w:val="false"/>
          <w:i w:val="false"/>
          <w:color w:val="000000"/>
          <w:sz w:val="20"/>
        </w:rPr>
        <w:t>
      "Коммуникация" білім беру саласының ұйымдастырылған оқу қызметі:</w:t>
      </w:r>
    </w:p>
    <w:bookmarkEnd w:id="84"/>
    <w:bookmarkStart w:name="z891" w:id="85"/>
    <w:p>
      <w:pPr>
        <w:spacing w:after="0"/>
        <w:ind w:left="0"/>
        <w:jc w:val="left"/>
      </w:pPr>
      <w:r>
        <w:rPr>
          <w:rFonts w:ascii="Consolas"/>
          <w:b w:val="false"/>
          <w:i w:val="false"/>
          <w:color w:val="000000"/>
          <w:sz w:val="20"/>
        </w:rPr>
        <w:t>
      1) сөйлеуді дамыту;</w:t>
      </w:r>
    </w:p>
    <w:bookmarkEnd w:id="85"/>
    <w:bookmarkStart w:name="z892" w:id="86"/>
    <w:p>
      <w:pPr>
        <w:spacing w:after="0"/>
        <w:ind w:left="0"/>
        <w:jc w:val="left"/>
      </w:pPr>
      <w:r>
        <w:rPr>
          <w:rFonts w:ascii="Consolas"/>
          <w:b w:val="false"/>
          <w:i w:val="false"/>
          <w:color w:val="000000"/>
          <w:sz w:val="20"/>
        </w:rPr>
        <w:t>
      2) көркем әдебиет;</w:t>
      </w:r>
    </w:p>
    <w:bookmarkEnd w:id="86"/>
    <w:bookmarkStart w:name="z893" w:id="87"/>
    <w:p>
      <w:pPr>
        <w:spacing w:after="0"/>
        <w:ind w:left="0"/>
        <w:jc w:val="left"/>
      </w:pPr>
      <w:r>
        <w:rPr>
          <w:rFonts w:ascii="Consolas"/>
          <w:b w:val="false"/>
          <w:i w:val="false"/>
          <w:color w:val="000000"/>
          <w:sz w:val="20"/>
        </w:rPr>
        <w:t>
      3) сауат ашу негіздері;</w:t>
      </w:r>
    </w:p>
    <w:bookmarkEnd w:id="87"/>
    <w:bookmarkStart w:name="z894" w:id="88"/>
    <w:p>
      <w:pPr>
        <w:spacing w:after="0"/>
        <w:ind w:left="0"/>
        <w:jc w:val="left"/>
      </w:pPr>
      <w:r>
        <w:rPr>
          <w:rFonts w:ascii="Consolas"/>
          <w:b w:val="false"/>
          <w:i w:val="false"/>
          <w:color w:val="000000"/>
          <w:sz w:val="20"/>
        </w:rPr>
        <w:t>
      4) қазақ (орыс тілінде оқытылатын топтарда), орыс (қазақ тілінде оқытатын топтарда) және шет тілдерінің бірі;</w:t>
      </w:r>
    </w:p>
    <w:bookmarkEnd w:id="88"/>
    <w:bookmarkStart w:name="z895" w:id="89"/>
    <w:p>
      <w:pPr>
        <w:spacing w:after="0"/>
        <w:ind w:left="0"/>
        <w:jc w:val="left"/>
      </w:pPr>
      <w:r>
        <w:rPr>
          <w:rFonts w:ascii="Consolas"/>
          <w:b w:val="false"/>
          <w:i w:val="false"/>
          <w:color w:val="000000"/>
          <w:sz w:val="20"/>
        </w:rPr>
        <w:t>
      5) драма.</w:t>
      </w:r>
    </w:p>
    <w:bookmarkEnd w:id="89"/>
    <w:bookmarkStart w:name="z896" w:id="90"/>
    <w:p>
      <w:pPr>
        <w:spacing w:after="0"/>
        <w:ind w:left="0"/>
        <w:jc w:val="left"/>
      </w:pPr>
      <w:r>
        <w:rPr>
          <w:rFonts w:ascii="Consolas"/>
          <w:b w:val="false"/>
          <w:i w:val="false"/>
          <w:color w:val="000000"/>
          <w:sz w:val="20"/>
        </w:rPr>
        <w:t>
      16. "Таным" білім беру саласы.</w:t>
      </w:r>
    </w:p>
    <w:bookmarkEnd w:id="90"/>
    <w:bookmarkStart w:name="z897" w:id="91"/>
    <w:p>
      <w:pPr>
        <w:spacing w:after="0"/>
        <w:ind w:left="0"/>
        <w:jc w:val="left"/>
      </w:pPr>
      <w:r>
        <w:rPr>
          <w:rFonts w:ascii="Consolas"/>
          <w:b w:val="false"/>
          <w:i w:val="false"/>
          <w:color w:val="000000"/>
          <w:sz w:val="20"/>
        </w:rPr>
        <w:t>
      Мақсаты: қоршаған әлеммен өзара іс-қимыл үшін қажетті танымдық әрекеттің қарапайым дағдыларын меңгерген мектепке дейінгі тұлғаны қалыптастыру.</w:t>
      </w:r>
    </w:p>
    <w:bookmarkEnd w:id="91"/>
    <w:bookmarkStart w:name="z898" w:id="92"/>
    <w:p>
      <w:pPr>
        <w:spacing w:after="0"/>
        <w:ind w:left="0"/>
        <w:jc w:val="left"/>
      </w:pPr>
      <w:r>
        <w:rPr>
          <w:rFonts w:ascii="Consolas"/>
          <w:b w:val="false"/>
          <w:i w:val="false"/>
          <w:color w:val="000000"/>
          <w:sz w:val="20"/>
        </w:rPr>
        <w:t>
      "Таным" білім беру саласы қарапайым математикалық ұғымдарды қалыптастыруды: жиынтық туралы түсініктерді, сандық есептеу дағдыларын жетілдіруді, геометриялық пішіндер туралы түсініктерді қалыптастыруды, кеңістікті және уақытты бағдарлауды; құрылыс, табиғи және қалдық материалдар және конструктордың бөліктерінен құрастыруды; тірі және өлі табиғат заттары мен маусымдық құбылыстар, өсімдіктер туралы білімін кеңейтуді, қазақ және басқа халықтардың әлеуметтік-мәдени құндылықтары, дәстүрлері мен мерекелері туралы, адамдардың ортақ мекені ретінде Жер планетасы, оның табиғатының ерекшеліктері туралы түсініктерін кеңейтуді қамтиды.</w:t>
      </w:r>
    </w:p>
    <w:bookmarkEnd w:id="92"/>
    <w:bookmarkStart w:name="z899" w:id="93"/>
    <w:p>
      <w:pPr>
        <w:spacing w:after="0"/>
        <w:ind w:left="0"/>
        <w:jc w:val="left"/>
      </w:pPr>
      <w:r>
        <w:rPr>
          <w:rFonts w:ascii="Consolas"/>
          <w:b w:val="false"/>
          <w:i w:val="false"/>
          <w:color w:val="000000"/>
          <w:sz w:val="20"/>
        </w:rPr>
        <w:t>
      "Таным" білім беру саласының ұйымдастырылған оқу қызметі:</w:t>
      </w:r>
    </w:p>
    <w:bookmarkEnd w:id="93"/>
    <w:bookmarkStart w:name="z900" w:id="94"/>
    <w:p>
      <w:pPr>
        <w:spacing w:after="0"/>
        <w:ind w:left="0"/>
        <w:jc w:val="left"/>
      </w:pPr>
      <w:r>
        <w:rPr>
          <w:rFonts w:ascii="Consolas"/>
          <w:b w:val="false"/>
          <w:i w:val="false"/>
          <w:color w:val="000000"/>
          <w:sz w:val="20"/>
        </w:rPr>
        <w:t>
      1) қарапайым математикалық ұғымдарды қалыптастыру, бөбек жасы топтарында (1 жастан 3 жасқа дейін) – сенсорика;</w:t>
      </w:r>
    </w:p>
    <w:bookmarkEnd w:id="94"/>
    <w:bookmarkStart w:name="z901" w:id="95"/>
    <w:p>
      <w:pPr>
        <w:spacing w:after="0"/>
        <w:ind w:left="0"/>
        <w:jc w:val="left"/>
      </w:pPr>
      <w:r>
        <w:rPr>
          <w:rFonts w:ascii="Consolas"/>
          <w:b w:val="false"/>
          <w:i w:val="false"/>
          <w:color w:val="000000"/>
          <w:sz w:val="20"/>
        </w:rPr>
        <w:t>
      2) құрастыру;</w:t>
      </w:r>
    </w:p>
    <w:bookmarkEnd w:id="95"/>
    <w:bookmarkStart w:name="z902" w:id="96"/>
    <w:p>
      <w:pPr>
        <w:spacing w:after="0"/>
        <w:ind w:left="0"/>
        <w:jc w:val="left"/>
      </w:pPr>
      <w:r>
        <w:rPr>
          <w:rFonts w:ascii="Consolas"/>
          <w:b w:val="false"/>
          <w:i w:val="false"/>
          <w:color w:val="000000"/>
          <w:sz w:val="20"/>
        </w:rPr>
        <w:t>
      3) жаратылыстану.</w:t>
      </w:r>
    </w:p>
    <w:bookmarkEnd w:id="96"/>
    <w:bookmarkStart w:name="z903" w:id="97"/>
    <w:p>
      <w:pPr>
        <w:spacing w:after="0"/>
        <w:ind w:left="0"/>
        <w:jc w:val="left"/>
      </w:pPr>
      <w:r>
        <w:rPr>
          <w:rFonts w:ascii="Consolas"/>
          <w:b w:val="false"/>
          <w:i w:val="false"/>
          <w:color w:val="000000"/>
          <w:sz w:val="20"/>
        </w:rPr>
        <w:t>
      17. "Шығармашылық" білім беру саласы.</w:t>
      </w:r>
    </w:p>
    <w:bookmarkEnd w:id="97"/>
    <w:bookmarkStart w:name="z904" w:id="98"/>
    <w:p>
      <w:pPr>
        <w:spacing w:after="0"/>
        <w:ind w:left="0"/>
        <w:jc w:val="left"/>
      </w:pPr>
      <w:r>
        <w:rPr>
          <w:rFonts w:ascii="Consolas"/>
          <w:b w:val="false"/>
          <w:i w:val="false"/>
          <w:color w:val="000000"/>
          <w:sz w:val="20"/>
        </w:rPr>
        <w:t>
      Мақсаты: баланың шығармашылық ойлау мәдениетінің негізі ретінде оның сезімдік-эмоциялық саласы мен қиялын дамыту.</w:t>
      </w:r>
    </w:p>
    <w:bookmarkEnd w:id="98"/>
    <w:bookmarkStart w:name="z905" w:id="99"/>
    <w:p>
      <w:pPr>
        <w:spacing w:after="0"/>
        <w:ind w:left="0"/>
        <w:jc w:val="left"/>
      </w:pPr>
      <w:r>
        <w:rPr>
          <w:rFonts w:ascii="Consolas"/>
          <w:b w:val="false"/>
          <w:i w:val="false"/>
          <w:color w:val="000000"/>
          <w:sz w:val="20"/>
        </w:rPr>
        <w:t>
      "Шығармашылық" білім беру саласы сурет салу; мүсіндеу, жапсыру және өнер туындыларын қабылдау мен түсінуді дамытуды, қоршаған ортаға эстетикалық қатынасты қалыптастыруды; өнер түрлері туралы қарапайым түсініктерді қалыптастыруды; музыканы, отандық композиторлардың шығармаларын, ұлттық музыкалық аспаптарды, көркем әдебиетті, фольклорды қабылдауды; көркем шығармалардың кейіпкерлеріне жанашырлықты ынталандыруды; балалардың өзіндік шығармашылық қызметін іске асыруын қамтиды.</w:t>
      </w:r>
    </w:p>
    <w:bookmarkEnd w:id="99"/>
    <w:bookmarkStart w:name="z906" w:id="100"/>
    <w:p>
      <w:pPr>
        <w:spacing w:after="0"/>
        <w:ind w:left="0"/>
        <w:jc w:val="left"/>
      </w:pPr>
      <w:r>
        <w:rPr>
          <w:rFonts w:ascii="Consolas"/>
          <w:b w:val="false"/>
          <w:i w:val="false"/>
          <w:color w:val="000000"/>
          <w:sz w:val="20"/>
        </w:rPr>
        <w:t>
      "Шығармашылық" білім беру саласының ұйымдастырылған оқу қызметі:</w:t>
      </w:r>
    </w:p>
    <w:bookmarkEnd w:id="100"/>
    <w:bookmarkStart w:name="z907" w:id="101"/>
    <w:p>
      <w:pPr>
        <w:spacing w:after="0"/>
        <w:ind w:left="0"/>
        <w:jc w:val="left"/>
      </w:pPr>
      <w:r>
        <w:rPr>
          <w:rFonts w:ascii="Consolas"/>
          <w:b w:val="false"/>
          <w:i w:val="false"/>
          <w:color w:val="000000"/>
          <w:sz w:val="20"/>
        </w:rPr>
        <w:t>
      1) сурет салу;</w:t>
      </w:r>
    </w:p>
    <w:bookmarkEnd w:id="101"/>
    <w:bookmarkStart w:name="z908" w:id="102"/>
    <w:p>
      <w:pPr>
        <w:spacing w:after="0"/>
        <w:ind w:left="0"/>
        <w:jc w:val="left"/>
      </w:pPr>
      <w:r>
        <w:rPr>
          <w:rFonts w:ascii="Consolas"/>
          <w:b w:val="false"/>
          <w:i w:val="false"/>
          <w:color w:val="000000"/>
          <w:sz w:val="20"/>
        </w:rPr>
        <w:t>
      2) мүсіндеу;</w:t>
      </w:r>
    </w:p>
    <w:bookmarkEnd w:id="102"/>
    <w:bookmarkStart w:name="z909" w:id="103"/>
    <w:p>
      <w:pPr>
        <w:spacing w:after="0"/>
        <w:ind w:left="0"/>
        <w:jc w:val="left"/>
      </w:pPr>
      <w:r>
        <w:rPr>
          <w:rFonts w:ascii="Consolas"/>
          <w:b w:val="false"/>
          <w:i w:val="false"/>
          <w:color w:val="000000"/>
          <w:sz w:val="20"/>
        </w:rPr>
        <w:t>
      3) аппликация;</w:t>
      </w:r>
    </w:p>
    <w:bookmarkEnd w:id="103"/>
    <w:bookmarkStart w:name="z910" w:id="104"/>
    <w:p>
      <w:pPr>
        <w:spacing w:after="0"/>
        <w:ind w:left="0"/>
        <w:jc w:val="left"/>
      </w:pPr>
      <w:r>
        <w:rPr>
          <w:rFonts w:ascii="Consolas"/>
          <w:b w:val="false"/>
          <w:i w:val="false"/>
          <w:color w:val="000000"/>
          <w:sz w:val="20"/>
        </w:rPr>
        <w:t>
      4) музыка.</w:t>
      </w:r>
    </w:p>
    <w:bookmarkEnd w:id="104"/>
    <w:bookmarkStart w:name="z911" w:id="105"/>
    <w:p>
      <w:pPr>
        <w:spacing w:after="0"/>
        <w:ind w:left="0"/>
        <w:jc w:val="left"/>
      </w:pPr>
      <w:r>
        <w:rPr>
          <w:rFonts w:ascii="Consolas"/>
          <w:b w:val="false"/>
          <w:i w:val="false"/>
          <w:color w:val="000000"/>
          <w:sz w:val="20"/>
        </w:rPr>
        <w:t>
      18. "Әлеумет" білім беру саласы.</w:t>
      </w:r>
    </w:p>
    <w:bookmarkEnd w:id="105"/>
    <w:bookmarkStart w:name="z912" w:id="106"/>
    <w:p>
      <w:pPr>
        <w:spacing w:after="0"/>
        <w:ind w:left="0"/>
        <w:jc w:val="left"/>
      </w:pPr>
      <w:r>
        <w:rPr>
          <w:rFonts w:ascii="Consolas"/>
          <w:b w:val="false"/>
          <w:i w:val="false"/>
          <w:color w:val="000000"/>
          <w:sz w:val="20"/>
        </w:rPr>
        <w:t>
      Мақсаты: Отанға деген сүйіспеншілікке, үлкендерді құрметтеуге, айналасындағыларға жағымды мінез-құлықты және қайырымды қатынасты тәрбиелеу.</w:t>
      </w:r>
    </w:p>
    <w:bookmarkEnd w:id="106"/>
    <w:p>
      <w:pPr>
        <w:spacing w:after="0"/>
        <w:ind w:left="0"/>
        <w:jc w:val="left"/>
      </w:pPr>
      <w:r>
        <w:rPr>
          <w:rFonts w:ascii="Consolas"/>
          <w:b w:val="false"/>
          <w:i w:val="false"/>
          <w:color w:val="000000"/>
          <w:sz w:val="20"/>
        </w:rPr>
        <w:t>
      "Әлеумет" білім беру саласы қоғамда өзін ұстаудың адамгершілік нормаларын, сондай-ақ жалпы адамзаттық құндылықтарды меңгеруді, баланың ересектермен және құрбыларымен қарым-қатынас жасай білуін; дербес болуын, өзінің қылықтарына жауап беруін, өзінің қимылдарының мақсаттылығы мен реттеуді; адамгершілік қасиеттерін: елгезектікті, жанашырлықты, өзінің туыстары мен жақындарына құрметпен қарауды, өзінің отбасын жақсы көруін дамытуды; салт-дәстүрлерді сақтауды, тарихты, қазақ халқының тұрмысын білуді және құрметтеуді; Қазақстан біздің ортақ үйіміз екені туралы түсініктерін кеңейтуді, сондай-ақ басқа халықтардың мәдениетін, дәстүрлерін құрметтеуді; еңбек пен шығармашылықтың әртүрлі түрлеріне қызығушылықтарын қалыптастыруды; тұрмыста, қоғамда және табиғатта қауіпсіз мінез-құлық негіздерін тәрбиелеуді қамтиды.</w:t>
      </w:r>
    </w:p>
    <w:bookmarkStart w:name="z913" w:id="107"/>
    <w:p>
      <w:pPr>
        <w:spacing w:after="0"/>
        <w:ind w:left="0"/>
        <w:jc w:val="left"/>
      </w:pPr>
      <w:r>
        <w:rPr>
          <w:rFonts w:ascii="Consolas"/>
          <w:b w:val="false"/>
          <w:i w:val="false"/>
          <w:color w:val="000000"/>
          <w:sz w:val="20"/>
        </w:rPr>
        <w:t>
      "Әлеумет" білім беру саласының ұйымдастырылған оқу қызметі:</w:t>
      </w:r>
    </w:p>
    <w:bookmarkEnd w:id="107"/>
    <w:bookmarkStart w:name="z914" w:id="108"/>
    <w:p>
      <w:pPr>
        <w:spacing w:after="0"/>
        <w:ind w:left="0"/>
        <w:jc w:val="left"/>
      </w:pPr>
      <w:r>
        <w:rPr>
          <w:rFonts w:ascii="Consolas"/>
          <w:b w:val="false"/>
          <w:i w:val="false"/>
          <w:color w:val="000000"/>
          <w:sz w:val="20"/>
        </w:rPr>
        <w:t>
      1) өзін-өзі тану;</w:t>
      </w:r>
    </w:p>
    <w:bookmarkEnd w:id="108"/>
    <w:bookmarkStart w:name="z915" w:id="109"/>
    <w:p>
      <w:pPr>
        <w:spacing w:after="0"/>
        <w:ind w:left="0"/>
        <w:jc w:val="left"/>
      </w:pPr>
      <w:r>
        <w:rPr>
          <w:rFonts w:ascii="Consolas"/>
          <w:b w:val="false"/>
          <w:i w:val="false"/>
          <w:color w:val="000000"/>
          <w:sz w:val="20"/>
        </w:rPr>
        <w:t>
      2) қоршаған ортамен танысу;</w:t>
      </w:r>
    </w:p>
    <w:bookmarkEnd w:id="109"/>
    <w:bookmarkStart w:name="z916" w:id="110"/>
    <w:p>
      <w:pPr>
        <w:spacing w:after="0"/>
        <w:ind w:left="0"/>
        <w:jc w:val="left"/>
      </w:pPr>
      <w:r>
        <w:rPr>
          <w:rFonts w:ascii="Consolas"/>
          <w:b w:val="false"/>
          <w:i w:val="false"/>
          <w:color w:val="000000"/>
          <w:sz w:val="20"/>
        </w:rPr>
        <w:t>
      3) экология негіздері.</w:t>
      </w:r>
    </w:p>
    <w:bookmarkEnd w:id="110"/>
    <w:bookmarkStart w:name="z917" w:id="111"/>
    <w:p>
      <w:pPr>
        <w:spacing w:after="0"/>
        <w:ind w:left="0"/>
        <w:jc w:val="left"/>
      </w:pPr>
      <w:r>
        <w:rPr>
          <w:rFonts w:ascii="Consolas"/>
          <w:b w:val="false"/>
          <w:i w:val="false"/>
          <w:color w:val="000000"/>
          <w:sz w:val="20"/>
        </w:rPr>
        <w:t>
      19. Балаларды тәрбиелеу мен оқыту деңгейлерін қадағалау баланың жасына сәйкес жетістіктерінің мониторингі негізінде жүзеге асырылады:</w:t>
      </w:r>
    </w:p>
    <w:bookmarkEnd w:id="111"/>
    <w:bookmarkStart w:name="z918" w:id="112"/>
    <w:p>
      <w:pPr>
        <w:spacing w:after="0"/>
        <w:ind w:left="0"/>
        <w:jc w:val="left"/>
      </w:pPr>
      <w:r>
        <w:rPr>
          <w:rFonts w:ascii="Consolas"/>
          <w:b w:val="false"/>
          <w:i w:val="false"/>
          <w:color w:val="000000"/>
          <w:sz w:val="20"/>
        </w:rPr>
        <w:t>
      1) 1-деңгей – бала белгілі бір қимыл мен біліктерді жаңғырта алады;</w:t>
      </w:r>
    </w:p>
    <w:bookmarkEnd w:id="112"/>
    <w:bookmarkStart w:name="z919" w:id="113"/>
    <w:p>
      <w:pPr>
        <w:spacing w:after="0"/>
        <w:ind w:left="0"/>
        <w:jc w:val="left"/>
      </w:pPr>
      <w:r>
        <w:rPr>
          <w:rFonts w:ascii="Consolas"/>
          <w:b w:val="false"/>
          <w:i w:val="false"/>
          <w:color w:val="000000"/>
          <w:sz w:val="20"/>
        </w:rPr>
        <w:t>
      2) 2-деңгей – бала не істеп жатқанын түсінеді, белгілі білім қорына ие;</w:t>
      </w:r>
    </w:p>
    <w:bookmarkEnd w:id="113"/>
    <w:bookmarkStart w:name="z1260" w:id="114"/>
    <w:p>
      <w:pPr>
        <w:spacing w:after="0"/>
        <w:ind w:left="0"/>
        <w:jc w:val="left"/>
      </w:pPr>
      <w:r>
        <w:rPr>
          <w:rFonts w:ascii="Consolas"/>
          <w:b w:val="false"/>
          <w:i w:val="false"/>
          <w:color w:val="000000"/>
          <w:sz w:val="20"/>
        </w:rPr>
        <w:t>
      3) 3-деңгей – бала өзінің білетінін және жасай алатынын қолданады, білімін өз бетінше және шығармашылықпен қолдана алады.</w:t>
      </w:r>
    </w:p>
    <w:bookmarkEnd w:id="114"/>
    <w:bookmarkStart w:name="z1261" w:id="115"/>
    <w:p>
      <w:pPr>
        <w:spacing w:after="0"/>
        <w:ind w:left="0"/>
        <w:jc w:val="left"/>
      </w:pPr>
      <w:r>
        <w:rPr>
          <w:rFonts w:ascii="Consolas"/>
          <w:b w:val="false"/>
          <w:i w:val="false"/>
          <w:color w:val="000000"/>
          <w:sz w:val="20"/>
        </w:rPr>
        <w:t>
      Индикаторлар көрсеткіш ретінде баланың даму мониторингін қамтамасыз етеді және оның жеке дамуын жоспарлауға негіз болып табылады.</w:t>
      </w:r>
    </w:p>
    <w:bookmarkEnd w:id="11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20-тармақ жаңа редакцияда көзделген - ҚР Үкіметінің 15.08.2017 </w:t>
      </w:r>
      <w:r>
        <w:rPr>
          <w:rFonts w:ascii="Consolas"/>
          <w:b w:val="false"/>
          <w:i w:val="false"/>
          <w:color w:val="ff0000"/>
          <w:sz w:val="20"/>
        </w:rPr>
        <w:t>№ 484</w:t>
      </w:r>
      <w:r>
        <w:rPr>
          <w:rFonts w:ascii="Consolas"/>
          <w:b w:val="false"/>
          <w:i w:val="false"/>
          <w:color w:val="ff0000"/>
          <w:sz w:val="20"/>
        </w:rPr>
        <w:t xml:space="preserve"> қаулысымен (</w:t>
      </w:r>
      <w:r>
        <w:rPr>
          <w:rFonts w:ascii="Consolas"/>
          <w:b w:val="false"/>
          <w:i/>
          <w:color w:val="ff0000"/>
          <w:sz w:val="20"/>
        </w:rPr>
        <w:t>01.0</w:t>
      </w:r>
      <w:r>
        <w:rPr>
          <w:rFonts w:ascii="Consolas"/>
          <w:b w:val="false"/>
          <w:i/>
          <w:color w:val="ff0000"/>
          <w:sz w:val="20"/>
        </w:rPr>
        <w:t>1</w:t>
      </w:r>
      <w:r>
        <w:rPr>
          <w:rFonts w:ascii="Consolas"/>
          <w:b w:val="false"/>
          <w:i/>
          <w:color w:val="ff0000"/>
          <w:sz w:val="20"/>
        </w:rPr>
        <w:t xml:space="preserve">.2019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20. Мектепке дейінгі тәрбие мен оқытудың жалпы білім беретін оқу бағдарламаларын меңгерудің мерзімі – 5 (6) жыл. Жас және топтық кезеңдері мынадай:</w:t>
      </w:r>
    </w:p>
    <w:bookmarkStart w:name="z1263" w:id="116"/>
    <w:p>
      <w:pPr>
        <w:spacing w:after="0"/>
        <w:ind w:left="0"/>
        <w:jc w:val="left"/>
      </w:pPr>
      <w:r>
        <w:rPr>
          <w:rFonts w:ascii="Consolas"/>
          <w:b w:val="false"/>
          <w:i w:val="false"/>
          <w:color w:val="000000"/>
          <w:sz w:val="20"/>
        </w:rPr>
        <w:t>
      1) бөбек жасы – 1 жастан 3 жасқа дейін:</w:t>
      </w:r>
    </w:p>
    <w:bookmarkEnd w:id="116"/>
    <w:p>
      <w:pPr>
        <w:spacing w:after="0"/>
        <w:ind w:left="0"/>
        <w:jc w:val="left"/>
      </w:pPr>
      <w:r>
        <w:rPr>
          <w:rFonts w:ascii="Consolas"/>
          <w:b w:val="false"/>
          <w:i w:val="false"/>
          <w:color w:val="000000"/>
          <w:sz w:val="20"/>
        </w:rPr>
        <w:t>
      ерте жас – 1 жастан 2 жасқа дейін (ерте жастағы топ);</w:t>
      </w:r>
    </w:p>
    <w:p>
      <w:pPr>
        <w:spacing w:after="0"/>
        <w:ind w:left="0"/>
        <w:jc w:val="left"/>
      </w:pPr>
      <w:r>
        <w:rPr>
          <w:rFonts w:ascii="Consolas"/>
          <w:b w:val="false"/>
          <w:i w:val="false"/>
          <w:color w:val="000000"/>
          <w:sz w:val="20"/>
        </w:rPr>
        <w:t>
      кіші жас – 2 жастан 3 жасқа дейін (бірінші кіші топ);</w:t>
      </w:r>
    </w:p>
    <w:bookmarkStart w:name="z1264" w:id="117"/>
    <w:p>
      <w:pPr>
        <w:spacing w:after="0"/>
        <w:ind w:left="0"/>
        <w:jc w:val="left"/>
      </w:pPr>
      <w:r>
        <w:rPr>
          <w:rFonts w:ascii="Consolas"/>
          <w:b w:val="false"/>
          <w:i w:val="false"/>
          <w:color w:val="000000"/>
          <w:sz w:val="20"/>
        </w:rPr>
        <w:t>
      2) мектепке дейінгі жас – 3 жастан 6 (7) жасқа дейін:</w:t>
      </w:r>
    </w:p>
    <w:bookmarkEnd w:id="117"/>
    <w:p>
      <w:pPr>
        <w:spacing w:after="0"/>
        <w:ind w:left="0"/>
        <w:jc w:val="left"/>
      </w:pPr>
      <w:r>
        <w:rPr>
          <w:rFonts w:ascii="Consolas"/>
          <w:b w:val="false"/>
          <w:i w:val="false"/>
          <w:color w:val="000000"/>
          <w:sz w:val="20"/>
        </w:rPr>
        <w:t>
      мектепке дейінгі кіші жас – 3 жастан 4 жасқа дейін (екінші кіші топ);</w:t>
      </w:r>
    </w:p>
    <w:p>
      <w:pPr>
        <w:spacing w:after="0"/>
        <w:ind w:left="0"/>
        <w:jc w:val="left"/>
      </w:pPr>
      <w:r>
        <w:rPr>
          <w:rFonts w:ascii="Consolas"/>
          <w:b w:val="false"/>
          <w:i w:val="false"/>
          <w:color w:val="000000"/>
          <w:sz w:val="20"/>
        </w:rPr>
        <w:t>
      мектепке дейінгі орта жас – 4 жастан 5 жасқа дейін (ортаңғы топ);</w:t>
      </w:r>
    </w:p>
    <w:p>
      <w:pPr>
        <w:spacing w:after="0"/>
        <w:ind w:left="0"/>
        <w:jc w:val="left"/>
      </w:pPr>
      <w:r>
        <w:rPr>
          <w:rFonts w:ascii="Consolas"/>
          <w:b w:val="false"/>
          <w:i w:val="false"/>
          <w:color w:val="000000"/>
          <w:sz w:val="20"/>
        </w:rPr>
        <w:t>
      мектепке дейінгі естияр жас – 5 жастан 6 (7) жасқа дейін (5 жастан 6 жасқа дейін – мектепке дейінгі ұйымдағы ересектер тобы, 6 жастан 7 жасқа дейін – жалпы білім беретін мектептегі, лицейдегі, гимназиядағы мектепалды даярлық сыныбы).</w:t>
      </w:r>
    </w:p>
    <w:bookmarkStart w:name="z1265" w:id="118"/>
    <w:p>
      <w:pPr>
        <w:spacing w:after="0"/>
        <w:ind w:left="0"/>
        <w:jc w:val="left"/>
      </w:pPr>
      <w:r>
        <w:rPr>
          <w:rFonts w:ascii="Consolas"/>
          <w:b/>
          <w:i w:val="false"/>
          <w:color w:val="000000"/>
        </w:rPr>
        <w:t xml:space="preserve"> 4. Оқу жүктемесінің ең жоғарғы көлеміне қойылатын талаптар</w:t>
      </w:r>
    </w:p>
    <w:bookmarkEnd w:id="118"/>
    <w:bookmarkStart w:name="z1266" w:id="119"/>
    <w:p>
      <w:pPr>
        <w:spacing w:after="0"/>
        <w:ind w:left="0"/>
        <w:jc w:val="left"/>
      </w:pPr>
      <w:r>
        <w:rPr>
          <w:rFonts w:ascii="Consolas"/>
          <w:b w:val="false"/>
          <w:i w:val="false"/>
          <w:color w:val="000000"/>
          <w:sz w:val="20"/>
        </w:rPr>
        <w:t>
      21. Тәрбиеленушілер мен білім алушылардың апталық оқу жүктемесінің ең жоғарғы шекті көлемі, ұйымдастырылған оқу қызметінің ұзақтығы баланың денсаулығы мен психикасын қорғау мақсатында енгізіледі.</w:t>
      </w:r>
    </w:p>
    <w:bookmarkEnd w:id="119"/>
    <w:bookmarkStart w:name="z1267" w:id="120"/>
    <w:p>
      <w:pPr>
        <w:spacing w:after="0"/>
        <w:ind w:left="0"/>
        <w:jc w:val="left"/>
      </w:pPr>
      <w:r>
        <w:rPr>
          <w:rFonts w:ascii="Consolas"/>
          <w:b w:val="false"/>
          <w:i w:val="false"/>
          <w:color w:val="000000"/>
          <w:sz w:val="20"/>
        </w:rPr>
        <w:t>
      22. Мектепке дейінгі тәрбие мен оқытудың барлық жас деңгейлері үшін оқу жүктемесі үлгілік оқу жоспарында белгіленеді.</w:t>
      </w:r>
    </w:p>
    <w:bookmarkEnd w:id="120"/>
    <w:p>
      <w:pPr>
        <w:spacing w:after="0"/>
        <w:ind w:left="0"/>
        <w:jc w:val="left"/>
      </w:pPr>
      <w:r>
        <w:rPr>
          <w:rFonts w:ascii="Consolas"/>
          <w:b w:val="false"/>
          <w:i w:val="false"/>
          <w:color w:val="000000"/>
          <w:sz w:val="20"/>
        </w:rPr>
        <w:t>
      Ұйымдастырылған оқу қызметінің ұзақтығы:</w:t>
      </w:r>
    </w:p>
    <w:p>
      <w:pPr>
        <w:spacing w:after="0"/>
        <w:ind w:left="0"/>
        <w:jc w:val="left"/>
      </w:pPr>
      <w:r>
        <w:rPr>
          <w:rFonts w:ascii="Consolas"/>
          <w:b w:val="false"/>
          <w:i w:val="false"/>
          <w:color w:val="000000"/>
          <w:sz w:val="20"/>
        </w:rPr>
        <w:t>
      ерте жастағы балалар үшін – 7-15 минут;</w:t>
      </w:r>
    </w:p>
    <w:p>
      <w:pPr>
        <w:spacing w:after="0"/>
        <w:ind w:left="0"/>
        <w:jc w:val="left"/>
      </w:pPr>
      <w:r>
        <w:rPr>
          <w:rFonts w:ascii="Consolas"/>
          <w:b w:val="false"/>
          <w:i w:val="false"/>
          <w:color w:val="000000"/>
          <w:sz w:val="20"/>
        </w:rPr>
        <w:t>
      мектепке дейінгі орта жастағы балалар үшін – 15-20 минут;</w:t>
      </w:r>
    </w:p>
    <w:p>
      <w:pPr>
        <w:spacing w:after="0"/>
        <w:ind w:left="0"/>
        <w:jc w:val="left"/>
      </w:pPr>
      <w:r>
        <w:rPr>
          <w:rFonts w:ascii="Consolas"/>
          <w:b w:val="false"/>
          <w:i w:val="false"/>
          <w:color w:val="000000"/>
          <w:sz w:val="20"/>
        </w:rPr>
        <w:t>
      мектепке дейінгі естияр жастағы балалар үшін – 25-30 минутты құрайды.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268" w:id="121"/>
    <w:p>
      <w:pPr>
        <w:spacing w:after="0"/>
        <w:ind w:left="0"/>
        <w:jc w:val="left"/>
      </w:pPr>
      <w:r>
        <w:rPr>
          <w:rFonts w:ascii="Consolas"/>
          <w:b w:val="false"/>
          <w:i w:val="false"/>
          <w:color w:val="000000"/>
          <w:sz w:val="20"/>
        </w:rPr>
        <w:t xml:space="preserve">
      23. "Білім туралы" 2007 жылғы 27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негізінде мектепке дейінгі ұйымдардың және білім беру ұйымдарындағы мектепалды сыныптардың педагог қызметкерлерінің айлық еңбекақысын есептеу үшін оқу жүктемесінің апталық ең жоғарғы көлемі 24 сағатты құрайды (МЖМБС-ның бес білім беру саласының мазмұнын іске асыруға бағытталған негізгі оқу жүктемесіне 20 сағат, мектепке дейінгі ұйымның күн тәртібіне сәйкес жүзеге асырылатын басқа іс-әрекет түрлеріне (ойын, дербес, шығармашылық, жеке жұмыс және т.б.) 4 сағат көзделген).</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w:t>
            </w:r>
            <w:r>
              <w:br/>
            </w:r>
            <w:r>
              <w:rPr>
                <w:rFonts w:ascii="Consolas"/>
                <w:b w:val="false"/>
                <w:i w:val="false"/>
                <w:color w:val="000000"/>
                <w:sz w:val="20"/>
              </w:rPr>
              <w:t>тәрбие мен оқытудың</w:t>
            </w:r>
            <w:r>
              <w:br/>
            </w:r>
            <w:r>
              <w:rPr>
                <w:rFonts w:ascii="Consolas"/>
                <w:b w:val="false"/>
                <w:i w:val="false"/>
                <w:color w:val="000000"/>
                <w:sz w:val="20"/>
              </w:rPr>
              <w:t>мемлекеттік жалпыға міндетті</w:t>
            </w:r>
            <w:r>
              <w:br/>
            </w:r>
            <w:r>
              <w:rPr>
                <w:rFonts w:ascii="Consolas"/>
                <w:b w:val="false"/>
                <w:i w:val="false"/>
                <w:color w:val="000000"/>
                <w:sz w:val="20"/>
              </w:rPr>
              <w:t>стандартына қосымша</w:t>
            </w:r>
          </w:p>
        </w:tc>
      </w:tr>
    </w:tbl>
    <w:p>
      <w:pPr>
        <w:spacing w:after="0"/>
        <w:ind w:left="0"/>
        <w:jc w:val="left"/>
      </w:pPr>
      <w:r>
        <w:rPr>
          <w:rFonts w:ascii="Consolas"/>
          <w:b w:val="false"/>
          <w:i w:val="false"/>
          <w:color w:val="000000"/>
          <w:sz w:val="20"/>
        </w:rPr>
        <w:t>
      1-кесте</w:t>
      </w:r>
    </w:p>
    <w:bookmarkStart w:name="z1270" w:id="122"/>
    <w:p>
      <w:pPr>
        <w:spacing w:after="0"/>
        <w:ind w:left="0"/>
        <w:jc w:val="left"/>
      </w:pPr>
      <w:r>
        <w:rPr>
          <w:rFonts w:ascii="Consolas"/>
          <w:b/>
          <w:i w:val="false"/>
          <w:color w:val="000000"/>
        </w:rPr>
        <w:t xml:space="preserve"> Денсаулықты сақтау дағдылары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54"/>
        <w:gridCol w:w="1690"/>
        <w:gridCol w:w="1728"/>
        <w:gridCol w:w="1575"/>
        <w:gridCol w:w="2308"/>
        <w:gridCol w:w="1575"/>
        <w:gridCol w:w="2540"/>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жастан бастап 4 жасқа дейін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жастан бастап 6 жасқа дейін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Мәдени-гигиеналық дағдылар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көмегімен жуынудың, киінудің, шешінудің қарапайым дағдыларын орындайды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бас гигиенасының алғашқы дағдыларын меңгерген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бас гигиенасының қағидаларын біледі және сақтайды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Гигиеналық шаралардың орындау ретін біледі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Гигиеналық шараларды өздігінен орындайды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Гигиеналық шараларды орындау кезінде өзіне-өзі қызмет ету және өзара көмек көрсету дағдыларын меңгереді, шынықтырудың барлық тәсілдерін біледі және орындайды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тәрбиесі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Белгілі бір бағытта жүріп, жүгіре алады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Жүгіру, өрмелеу және секірудің алғашқы дағдыларын меңгерген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Негізгі қимыл-қозғалыс түрлерін орындаудың қарапайым дағдыларын меңгерген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Өмірлік маңызы бар қимыл-қозғалысты өздігінен орындай алады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Негізгі қимыл-қозғалысты орындау кезінде шығармашылық танытады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Жас ерекшелігіне сай сандық және сапалық көрсеткіштерге жете отырып, негізгі қимыл-қозғалыс түрлерін орындай алады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Дербес қимыл белсенділігі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Қатар ойнай алады, кеңістіктегі ашық, зейінді тартатын заттарды өз бетінше таба алады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Шағын топта бірге ойнай алады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Бірлескен ойындарда қарапайым ережелерді сақтай алады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 бетінше түрлі ойындар ойнай алады, барлық ойын ережелерін сақтай алады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тобымен қимыл ойындарын ұйымдастыру дағдыларына біледі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Қимылдарын еркін меңгеріп, саналы түрде ойын ережесін сақтай алады. Қозғалыс қызметінде қарапайым өзін-өзі бақылау қалыптасқан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Салауатты өмір салты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Күнделікті шынығу тәсілдерін біледі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Салауатты өмір салтының қарапайым ережелерін біледі, ересектердің көрсетуімен дене шынықтыру элементтерін орындайды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Балабақшада өзін ұстаудың қарапайым ережелерін біледі және сақтайды. Өсімдіктерге, жануарларға, жәндіктерге қарым-қатынас жасай біледі.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Қауіпсіздік қағидаларын саналы түрде орындайды. Дене шынықтыру шараларының қажеттілігі мен маңыздылығын түсінеді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Ағзаны шынықтыру және дене сымбатын сақтау тәсілдерін біледі. Күн тәртібін сақтайды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2-кесте</w:t>
      </w:r>
    </w:p>
    <w:bookmarkStart w:name="z1271" w:id="123"/>
    <w:p>
      <w:pPr>
        <w:spacing w:after="0"/>
        <w:ind w:left="0"/>
        <w:jc w:val="left"/>
      </w:pPr>
      <w:r>
        <w:rPr>
          <w:rFonts w:ascii="Consolas"/>
          <w:b/>
          <w:i w:val="false"/>
          <w:color w:val="000000"/>
        </w:rPr>
        <w:t xml:space="preserve"> Коммуникативтік-тілдік дағдылар</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421"/>
        <w:gridCol w:w="1889"/>
        <w:gridCol w:w="1352"/>
        <w:gridCol w:w="1890"/>
        <w:gridCol w:w="2138"/>
        <w:gridCol w:w="1783"/>
        <w:gridCol w:w="2428"/>
      </w:tblGrid>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жастан бастап 4 жасқа дейін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жастан бастап </w:t>
            </w:r>
          </w:p>
          <w:p>
            <w:pPr>
              <w:spacing w:after="20"/>
              <w:ind w:left="20"/>
              <w:jc w:val="left"/>
            </w:pPr>
            <w:r>
              <w:rPr>
                <w:rFonts w:ascii="Consolas"/>
                <w:b w:val="false"/>
                <w:i w:val="false"/>
                <w:color w:val="000000"/>
                <w:sz w:val="20"/>
              </w:rPr>
              <w:t>
6 жасқа дейін</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Қарым-қатынас мәдениеті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Жай сөйлеммен айтылған өтінішті орындай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Құрбыларымен қарым-қатынасқа түсе алады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сөзін түсінеді. Сұрақтарды тыңдайды, оларға жауап бере алады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балалармен қарым-қатынасқа түседі және олардың өтініштерін орындай алады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Қоғамдық орындардағы тәртіп ережелерін біледі және оларды сақтайды.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Тілдесу қағидаларын: сөзсіз тілдесу құралдарын; сөйлесу әдебін меңгерген.</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Тілдің грамматикалық құрылымы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Жеңіл сөздерді қолданып, оларды түсіндіре алады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 ойын түсінікті дұрыс жеткізе алады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Қажетті сөздер мен сөз тіркестерін қолдана алады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Ересектердің сұрақ қоюы арқылы салалас және сабақтас құрмалас сөйлемдерді үйлесімді құрастыра алады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Сөйлеуге сыни қарым-қатынас таныта алады, грамматикалық дұрыс сөйлеуге тырысады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Сөз тіркесі мен сөйлемдерді грамматикалық дұрыс құрастыра алады. Сөйлеуде таныс сөздердің қиын түрлерін қолданады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Сөйлеудің дыбыстық мәдениеті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Дауысты дыбыстарды және дауыссыз дыбыстарды артикуляциялық қатынаста жеткілікті түрде анық айта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Дауысты және дауыссыз дыбыстарды дұрыс дыбыстай алады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Сөздердің дыбысталуын тыңдай отырып, оларды анық айтады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Ана тілінің барлық дыбыстарын дұрыс айтады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Дыбыстарды саралай отырып, интонациялық мәнерлеудің әртүрлі тәсілдерін қолданып, сөздерін белсенді түрде құбылтып ойнай алады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Дыбыстарды анық, дұрыс, мәнерлеп айта алады, жіктей алады, дыбыстың шартты белгілерінің көмегімен буын мен сөз құрастыра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Сөздік қор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айтқан сөздері мен сөз тіркестерін айтады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 отбасы мүшелері, сүйікті ойыншықтары туралы сұрақтарға жауап бере алады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Барлық әрекеттерді, заттар мен құбылыстарды, олардың белгілерін және сапасын атайды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Көрнекі жағдаяттарсыз -ақ сөздерді қолданып, сөйлеуде етістіктерді белсенді қолдана алады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Сөйлемде антоним, синоним сөздерді қолдана отырып, тілдегі сөздің көп мағыналығын түсінеді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Сөзжасам дағдыларына ие. Заттардың белгілері мен қасиеттерін қолдана отырып, сөздің мағынасын түсіндіре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Байланыстырып сөйлеу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Тапсырманы мұқият тыңдайды және оны басқа адамға жеткізуді, қысқа фразалар мен сөздерді қолданып өтініш жасай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Тілектерін, ойларын, сезімдерін айту үшін сөздерді қолдана алады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Табиғаттың тірі және өлі нысандарын бақылау, суреттерді, заттарды қарастыру арқылы сұрақтарға дұрыс жауап бере алады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Диалогтік сөйлеудің, тілдесудің негізгі формасын меңгерген. 2-3 сөйлемнен тұратын тұжырымдарды қолдана біледі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Әртүрлі сөз таптарын, эпитеттерді, салыстыруларды қолдана отырып, монолог құра алады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Берілген тақырып, сурет бойынша қарапайым, жайылма сөйлемдерді қолдана отырып байланыстырып, бірізділікпен әңгіме құрастыра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Шығармашылықпен сөйлеу қызметі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Күрделі емес шағын сахналық мазмұндағы ойыншықтардың қойылымдарын түсінеді, олардың әрекеттеріне еліктей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Саусақ ойындарына арналған тақпақтарды жатқа айтады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Кейіпкерлердің мінездемесін беру үшін интонациялық мәнерлеудің қарапайым түрлерін қолданады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Таныс ертегілерін айта алады, ойыншықтар бойынша шағын әңгімелер құрастырады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Оқиғалар құрастыра алады, астарлы және ауыспалы сөздерді қолданып, түсіне алады.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Түрлі оқиғалар айта алады, ертегілер ойлап шығарады, ойынға өлең ұйқастары мен сөз құрастыруға қызығады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Шығармаларды қабылдауы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Тиісті суреттерді қолдана отырып шағын, қарапайым әңгімелерді, өлеңдерді, тақпақтарды түсінеді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 ауыз шығармашылығы туындыларына эмоциямен үн қата алады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Түрлі оқиғаларға, кейіпкерге өзінің қарым-қатынасын білдіреді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Өзіне ұнайтын бірнеше шығармаларды атай алады, әдеби кейіпкерлерді ойында қолданады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Кітапқа деген қызығушылық танытады, өлеңдерді жатқа мәнерлеп оқуы мүмкін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Көрген, таныс шығармалар мәтінін мазмұндай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Сауаттылық негіздері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Үш дыбысты сөздермен талдау жасай біледі. Тыңдай біледі және екпінді буындарды ажыратады.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Дыбыстардың айтылуы мен дыбысталуына талдау жасағанда білімін қолдана алады. 4 дыбысты сөздерге дыбыстық талдау жасайды, дыбыстарды сипаттайды.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3-кесте</w:t>
      </w:r>
    </w:p>
    <w:bookmarkStart w:name="z1272" w:id="124"/>
    <w:p>
      <w:pPr>
        <w:spacing w:after="0"/>
        <w:ind w:left="0"/>
        <w:jc w:val="left"/>
      </w:pPr>
      <w:r>
        <w:rPr>
          <w:rFonts w:ascii="Consolas"/>
          <w:b/>
          <w:i w:val="false"/>
          <w:color w:val="000000"/>
        </w:rPr>
        <w:t xml:space="preserve"> Танымдық дағдылар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629"/>
        <w:gridCol w:w="1669"/>
        <w:gridCol w:w="1409"/>
        <w:gridCol w:w="1438"/>
        <w:gridCol w:w="2405"/>
        <w:gridCol w:w="2132"/>
        <w:gridCol w:w="2307"/>
      </w:tblGrid>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3 жастан бастап </w:t>
            </w:r>
          </w:p>
          <w:p>
            <w:pPr>
              <w:spacing w:after="20"/>
              <w:ind w:left="20"/>
              <w:jc w:val="left"/>
            </w:pPr>
            <w:r>
              <w:rPr>
                <w:rFonts w:ascii="Consolas"/>
                <w:b w:val="false"/>
                <w:i w:val="false"/>
                <w:color w:val="000000"/>
                <w:sz w:val="20"/>
              </w:rPr>
              <w:t>
4 жасқа дейін</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жастан бастап </w:t>
            </w:r>
          </w:p>
          <w:p>
            <w:pPr>
              <w:spacing w:after="20"/>
              <w:ind w:left="20"/>
              <w:jc w:val="left"/>
            </w:pPr>
            <w:r>
              <w:rPr>
                <w:rFonts w:ascii="Consolas"/>
                <w:b w:val="false"/>
                <w:i w:val="false"/>
                <w:color w:val="000000"/>
                <w:sz w:val="20"/>
              </w:rPr>
              <w:t>
6 жасқа дейін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Заттардың қасиеттерін бағдарлау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Біртекті заттарды бір белгісі бойынша (көлемі, пішіні) топтастыра біледі. Негізгі төрт түсті ажырата алады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Заттардың негізгі түстерін, пішінін, көлемін, сипатын ажыратады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Салыстыру (қатар қою, тіркеу) тәсілімен заттарға тән айырмашы-лықтарды таниды және атайды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Заттарға тән ерекшеліктерді және белгілерді иісі, дәмі, дыбысы негізінде қабылдайды, атай біледі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Танымдық әрекет ретінде заттардың қасиеттері мен белгілерін қарастыра алады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меңгерген</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әлемді танып білу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 отбасы туралы білімге ие. Айналасындағы жануарларды, өсімдіктерді және заттарды таниды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Адамдарға, олардың әрекетіне ерекше қызығушылық танытады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Табиғаттағы және ауа райындағы қарапайым өзгерістерді байқайды және атайды.Бағдаршам белгілерінің мәнін түсінеді және атайды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Тірі және өлі табиғат пен қоғамдық өмірдегі қарапайым себеп-салдарлық байланыстарды түсінеді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Танымдық міндеттерді шынайы-көрнекі және көрнекі-үлгі тұрғысында шеше алады, жүйелей және топтастыра алады. Ұқсастықтары мен айырмашылық-тарын табуға қабілетті.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ортадағы табиғат объектілерінің сипаты мен айтарлықтай белгілерін айқындау негізінде түсініктерін қорыта біледі</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Құрылым-дау дағдылары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көмегімен қарапайым құрылыс құрай алады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көрсетуімен қарапайым құрылыстарды қайталап жасайды (үстіне, жанына, астына қоя алады)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Құрылыс материалда-рын әртүрлі тәсілдермен орната алады. Оның негізгі бөлшектерін біледі және атайды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Құрылыс материалдарын өз бетінше таңдайды, құрылысты әдемі орындауға тырысады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Құрастырудың бірнеше және қарапайым жинақтау тәсілдерін меңгерген.Түрлі нәтиже алу үшін бір және бірнеше тәсілдер қолданады.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Жапсыру және сурет салу түрінде геометриялық пішіндерден шынайы және абстракциялық объектілердің қарапайым модельдерін жасай алады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Экология-лық мәдениет негіздері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Тіршілік иелерін, өсімдіктерді ажырата алады, оларға қызығушылық танытады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 әлеміне мейірімділік танытады және ұқыпты қарым-қатынас жасайды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көмегімен өсімдіктерді күтіп баптау бойынша қарапайым еңбек дағдыларын орындай алады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Табиғатта өзін-өзі ұстаудың кейбір нормаларын меңгерген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әлемнің алуан түрлілігін түсінеді. Өсімдіктердің қасиеттері мен жануарлардың мекендейтін ортасын біледі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Ұсақ ерекше белгілері бойынша жануарлар мен өсімдіктерді ажырата біледі және атай алады. Табиғат бұрышындағы мекендеушілерді күтіп баптай алады. Өмірлік жаңа жағдайларда қауіпсіздікті сақтай алады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Қарапайым математикалық түсініктер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нұсқауларын түсінеді және айналасындағы кеңістіктен заттарды таба алады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Кеңістікте бағдарлаудың бастапқы дағдыларын меңгерген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Уақыт, кеңістік, туралы қарапайым түсініктерін көрсете алады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Уақыт туралы (тәулік бөліктері: таңертең, күн, түн; күндер: бүгін, кеше, ертең; жылдам, баяу) түсініктерге ие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Геометриялық пішіндердің құрылымдық сипаттамаларын, тура және кері реттегі сандық қатынасты біледі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Түрлі белгілері бойынша объектілерді жіктей алады; сөз арқылы кеңістіктік-уақыт қатынасын меңгерген; логикалық ойлау тәсілдеріне ие.</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Ізденіс және экспери-менттік іс-әрекет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Әртүрлі пішіндегі (тесіктерге) ойықтарға сәйкес заттарды салуды біледі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Әртүрлі заттармен эксперимент жасай (ажырата, жалғай, құрастыра) алады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Таныс материалдар-мен өз бетінше эксперимент жасай алады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Мақсатты түрде жаңа материалдармен эксперимент, моделін жасай алады және заттар арасындағы жалпы белгілерді ажырата біледі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Қарапайым себеп-салдарлық байланыс орната алады, ретімен және нәтижелі эксперимент жасай алады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Нәтижеге жететін эксперимент әрекетіне мақсат қоя, нәтижеге жете біледі</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Ақпаратпен жұмыс</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Әртүрлі ақпарат көздеріне қызығушылық танытады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Ескі және жаңа ақпарат-тардың айырмашылы-ғын анықтайды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Жаңа ақпараттар алу қажеттігін түсінеді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Жаңа ақпаратты қалай ұсынуды, кімдер қызығушылық танытатынын біледі және түсінеді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Алған ақпаратқа талдау жасайды, оларды саналы түрде қолдана алады.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4-кесте</w:t>
      </w:r>
    </w:p>
    <w:bookmarkStart w:name="z1273" w:id="125"/>
    <w:p>
      <w:pPr>
        <w:spacing w:after="0"/>
        <w:ind w:left="0"/>
        <w:jc w:val="left"/>
      </w:pPr>
      <w:r>
        <w:rPr>
          <w:rFonts w:ascii="Consolas"/>
          <w:b/>
          <w:i w:val="false"/>
          <w:color w:val="000000"/>
        </w:rPr>
        <w:t xml:space="preserve"> Шығармашылық дағдылар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411"/>
        <w:gridCol w:w="1215"/>
        <w:gridCol w:w="1990"/>
        <w:gridCol w:w="1305"/>
        <w:gridCol w:w="1674"/>
        <w:gridCol w:w="2736"/>
        <w:gridCol w:w="2648"/>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жастан бастап 4 жасқа дейін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жастан бастап 6 жасқа дейін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Музыкалық іс-әрекет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Ән орындау барысында күрделі емес қимылдармен би әуеніне көңілді сипат бере алады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Музыкалық аспаптарды біледі, музыкалық фразалардың жоғары және төмен дыбысталуын ажыратады, ересектермен бірге ән айтуға ықылас танытады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Музыкалық шығарманың қарқынын ажыратады жоғары дыбыстарды ажыратады, әуеннің басы мен соңына назар аударады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Дауыс тембрін ажыратады, әнді созып айтады, сөздерді анық айтады; бидің, музыкалық ырғақтың қимылдарын орындайды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музыкалық аспаптарында ойнаудың қарапайым дағдыларына ие, музыкалық дыбыстың, ұзақтығының, тембрінің негізгі қасиеттерін ажыратады. Әнді суырып салып айту қабілетіне ие.</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Музыкалық аспап сүйемелдейтін әуенді, регистр дыбысын ажырата алады. Балаларға арналған музыкалық аспапта ойнау барысында, ән айтқандай, билегенде минорлы және мажорлы дыбысталуды қабылдап, жаңғырта алады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Өнімді іс-әрекет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Қағаз бетін ашық дақтармен, жақпалармен толтырады, дөңгелек, жайпақ пішіндерді мүсіндейді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Мүсіндеу дағдыларын игерген (заттарды шұңқырлау, сәндеу). Қағаз бетіне тік және жатық, ирек сызықтар сыза алады.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Бейнелеу әрекетіне қажетті негізгі техникалық дағдылар мен іскерліктерді игерген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Бейнелеу өнерінің түрлері туралы ұғымдары бар (кескіндеме, мүсіндеу, халық өнері)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Бейненің сипатына тән бейнелеудің техникалық тәсілдері мен құралдарын өз бетінше таңдай алады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Түрлі техникалық құралдарды өз бетінше қолдана алады, жұмыстарды жаңа бөліктермен толықтырады және әсемдей алады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ортаны эстетикалық қабылдау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Бояудың ашық түстеріне назар аударады, оларға таң қалады, қуанады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Халықтық ойыншықтарды қарастыру кезінде эмоциялық қуаныш білдіреді, олардың ашықтығын, әдемілігін атап көрсетеді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Түрлі бейнелеу өнері түрлеріне қызығушылық танытады, материалдарды ұқыпты қолданады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Геометриялық пішіндер мен өсімдік элементтерін ырғақты орналастырады. Би сипатындағы музыканы эмоциялы түрде қабылдайды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Сәндік өнерге, дизайнға қызығушылық білдіреді, жұмыстың тәсілдерін таңдайды және дәлелдейді, жұмысқа материалдарды тиімді қолданады, табиғаттың әсемдігіне, киімге және бөлменің жинақылығына эмоциялы түрде мән береді.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Қарастырған заттары бояуының қанықтығы (фактурасы) туралы түсінігі бар.Өнердің басқа түрлерінің түпмәтінінде өнер туындыларына алғашқы талдау жасау дағдысына ие.</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5-кесте</w:t>
      </w:r>
    </w:p>
    <w:bookmarkStart w:name="z1274" w:id="126"/>
    <w:p>
      <w:pPr>
        <w:spacing w:after="0"/>
        <w:ind w:left="0"/>
        <w:jc w:val="left"/>
      </w:pPr>
      <w:r>
        <w:rPr>
          <w:rFonts w:ascii="Consolas"/>
          <w:b/>
          <w:i w:val="false"/>
          <w:color w:val="000000"/>
        </w:rPr>
        <w:t xml:space="preserve"> Әлеуметтік дағдылар</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678"/>
        <w:gridCol w:w="1722"/>
        <w:gridCol w:w="1576"/>
        <w:gridCol w:w="1135"/>
        <w:gridCol w:w="1650"/>
        <w:gridCol w:w="1853"/>
        <w:gridCol w:w="3323"/>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жастан бастап 4 жасқа дейін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жастан бастап 6 жасқа дейін</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Өзін ұстау мәдениеті дағдылары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 ұстаудың қарапайым нормаларын меңгерген және жағымды әдеттері қалыптасқан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Мінез-құлық нормалары мен қағидаларын түсінеді, сәлемдесу, қоштасу, ризашылық сөздерін қолданады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Адами қарым-қатынас туралы білімді меңгерген, эмоциялық жағдайды түсінеді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Жақын және айналасындағы адамдарға қарапайым қамқорлық танытады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Қажетті жағдайда көмек сұрай алады, басқа адамдардың тілектерін құрметтейді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Мінез-құлықтың адамгершілік нормалары туралы, табиғатта өзін-өзі ұстау туралы, әдеп қағидалары туралы біледі</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және құрдастарымен өзара іс-әрекет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 адамды ынтамен тыңдай біледі, оның тапсырмаларын орындайды. Күрделі емес тапсырмаларды есінде сақтайды және орындайды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Жақындарына, құрдастарына бауырмалдық, тілектестік сезім танытады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Құрдастарымен тұрақты ойын бірлестіктеріне қосылады және танымдық тақырыптарға ересектермен тілдесе алады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бірге еңбек әрекеттерін орындайды. Құрдастарының арасында өзінің орнын, "Менін" сезінеді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және құрдастарымен бірге еңбек ете алады, ортақ мақсат қояды және оның нәтижесін талқылай алады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бірлескен әрекетке татулықпен қосыла алады, пайдасын тигізуге және оған қанағаттануға тырысады</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Адамгершілік нормалары туралы түсінік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Айналасындағылармен қарым-қатынасты реттеу үшін және тілектерін білдіру үшін қажетті сөздерді қолдана алады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Ненің "жақсы", ненің "жаман" екенін біледі және түсінеді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Өзінің әрекеттерін, ертегі кейіпкерлерінің әрекеттерін бағалай алады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Адамгершілік нормалары мен қоғамда өзін-өзі ұстау қағидаларын сақтайды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Өзін-өзі ұстаудың адамгершілік нормаларын сақтайды, жағымды іс жасағанда қуанады, рахаттанады, адамгершілік нормалары бұзылғанда уайымдайды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Өзінің және басқа да халықтардың әдептілік нормалары мен құндылықтарын біледі, түсіністік, төзімділік танытады. Әлеуметтік әлемде өзара қарым-қатынас жасау іскерлігіне ие, қоғамдық тәртіп қағидаларын сақтаудың коммуникативтік дағдыларын меңгерген.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921" w:id="127"/>
    <w:p>
      <w:pPr>
        <w:spacing w:after="0"/>
        <w:ind w:left="0"/>
        <w:jc w:val="left"/>
      </w:pPr>
      <w:r>
        <w:rPr>
          <w:rFonts w:ascii="Consolas"/>
          <w:b/>
          <w:i w:val="false"/>
          <w:color w:val="000000"/>
        </w:rPr>
        <w:t xml:space="preserve"> Орта білім берудің (бастауыш, негізгі орта, жалпы орта білім беру) мемлекеттік жалпыға міндетті стандарты</w:t>
      </w:r>
      <w:r>
        <w:br/>
      </w:r>
      <w:r>
        <w:rPr>
          <w:rFonts w:ascii="Consolas"/>
          <w:b/>
          <w:i w:val="false"/>
          <w:color w:val="000000"/>
        </w:rPr>
        <w:t>1. Жалпы ережелер</w:t>
      </w:r>
    </w:p>
    <w:bookmarkEnd w:id="127"/>
    <w:bookmarkStart w:name="z923" w:id="128"/>
    <w:p>
      <w:pPr>
        <w:spacing w:after="0"/>
        <w:ind w:left="0"/>
        <w:jc w:val="left"/>
      </w:pPr>
      <w:r>
        <w:rPr>
          <w:rFonts w:ascii="Consolas"/>
          <w:b w:val="false"/>
          <w:i w:val="false"/>
          <w:color w:val="000000"/>
          <w:sz w:val="20"/>
        </w:rPr>
        <w:t xml:space="preserve">
      1. Осы орта білім берудің (бастауыш, негізгі орта, жалпы орта білім беру) мемлекеттік жалпыға міндетті стандарты (бұдан әрі – стандарт) "Білім туралы" Қазақстан Республикасының 2007 жылғы 27 шілдедегі Заңының </w:t>
      </w:r>
      <w:r>
        <w:rPr>
          <w:rFonts w:ascii="Consolas"/>
          <w:b w:val="false"/>
          <w:i w:val="false"/>
          <w:color w:val="000000"/>
          <w:sz w:val="20"/>
        </w:rPr>
        <w:t>56-бабына</w:t>
      </w:r>
      <w:r>
        <w:rPr>
          <w:rFonts w:ascii="Consolas"/>
          <w:b w:val="false"/>
          <w:i w:val="false"/>
          <w:color w:val="000000"/>
          <w:sz w:val="20"/>
        </w:rPr>
        <w:t xml:space="preserve"> сәйкес әзірленген.</w:t>
      </w:r>
    </w:p>
    <w:bookmarkEnd w:id="128"/>
    <w:bookmarkStart w:name="z924" w:id="129"/>
    <w:p>
      <w:pPr>
        <w:spacing w:after="0"/>
        <w:ind w:left="0"/>
        <w:jc w:val="left"/>
      </w:pPr>
      <w:r>
        <w:rPr>
          <w:rFonts w:ascii="Consolas"/>
          <w:b w:val="false"/>
          <w:i w:val="false"/>
          <w:color w:val="000000"/>
          <w:sz w:val="20"/>
        </w:rPr>
        <w:t>
      2. Қазақстан Республикасының жалпы орта білім беретін ұйымдары білім беруді:</w:t>
      </w:r>
    </w:p>
    <w:bookmarkEnd w:id="129"/>
    <w:bookmarkStart w:name="z925" w:id="130"/>
    <w:p>
      <w:pPr>
        <w:spacing w:after="0"/>
        <w:ind w:left="0"/>
        <w:jc w:val="left"/>
      </w:pPr>
      <w:r>
        <w:rPr>
          <w:rFonts w:ascii="Consolas"/>
          <w:b w:val="false"/>
          <w:i w:val="false"/>
          <w:color w:val="000000"/>
          <w:sz w:val="20"/>
        </w:rPr>
        <w:t>
      1) осы орта білім берудің мемлекеттік жалпыға міндетті стандартына;</w:t>
      </w:r>
    </w:p>
    <w:bookmarkEnd w:id="130"/>
    <w:bookmarkStart w:name="z926" w:id="131"/>
    <w:p>
      <w:pPr>
        <w:spacing w:after="0"/>
        <w:ind w:left="0"/>
        <w:jc w:val="left"/>
      </w:pPr>
      <w:r>
        <w:rPr>
          <w:rFonts w:ascii="Consolas"/>
          <w:b w:val="false"/>
          <w:i w:val="false"/>
          <w:color w:val="000000"/>
          <w:sz w:val="20"/>
        </w:rPr>
        <w:t xml:space="preserve">
      2) </w:t>
      </w:r>
      <w:r>
        <w:rPr>
          <w:rFonts w:ascii="Consolas"/>
          <w:b w:val="false"/>
          <w:i w:val="false"/>
          <w:color w:val="000000"/>
          <w:sz w:val="20"/>
        </w:rPr>
        <w:t>үлгілік</w:t>
      </w:r>
      <w:r>
        <w:rPr>
          <w:rFonts w:ascii="Consolas"/>
          <w:b w:val="false"/>
          <w:i w:val="false"/>
          <w:color w:val="000000"/>
          <w:sz w:val="20"/>
        </w:rPr>
        <w:t xml:space="preserve"> </w:t>
      </w:r>
      <w:r>
        <w:rPr>
          <w:rFonts w:ascii="Consolas"/>
          <w:b w:val="false"/>
          <w:i w:val="false"/>
          <w:color w:val="000000"/>
          <w:sz w:val="20"/>
        </w:rPr>
        <w:t>оқу жоспарларына</w:t>
      </w:r>
      <w:r>
        <w:rPr>
          <w:rFonts w:ascii="Consolas"/>
          <w:b w:val="false"/>
          <w:i w:val="false"/>
          <w:color w:val="000000"/>
          <w:sz w:val="20"/>
        </w:rPr>
        <w:t>;</w:t>
      </w:r>
    </w:p>
    <w:bookmarkEnd w:id="131"/>
    <w:bookmarkStart w:name="z927" w:id="132"/>
    <w:p>
      <w:pPr>
        <w:spacing w:after="0"/>
        <w:ind w:left="0"/>
        <w:jc w:val="left"/>
      </w:pPr>
      <w:r>
        <w:rPr>
          <w:rFonts w:ascii="Consolas"/>
          <w:b w:val="false"/>
          <w:i w:val="false"/>
          <w:color w:val="000000"/>
          <w:sz w:val="20"/>
        </w:rPr>
        <w:t>
      3) Қазақстан Республикасының орта білім беру саласындағы уәкілетті органы белгілеген тәртіппен бекітілген басқа да нормативтік құжаттарға сәйкес жүзеге асырады.</w:t>
      </w:r>
    </w:p>
    <w:bookmarkEnd w:id="132"/>
    <w:bookmarkStart w:name="z928" w:id="133"/>
    <w:p>
      <w:pPr>
        <w:spacing w:after="0"/>
        <w:ind w:left="0"/>
        <w:jc w:val="left"/>
      </w:pPr>
      <w:r>
        <w:rPr>
          <w:rFonts w:ascii="Consolas"/>
          <w:b w:val="false"/>
          <w:i w:val="false"/>
          <w:color w:val="000000"/>
          <w:sz w:val="20"/>
        </w:rPr>
        <w:t xml:space="preserve">
      3. Орта білім берудің мемлекеттік жалпыға міндетті стандарты: </w:t>
      </w:r>
    </w:p>
    <w:bookmarkEnd w:id="133"/>
    <w:bookmarkStart w:name="z19" w:id="134"/>
    <w:p>
      <w:pPr>
        <w:spacing w:after="0"/>
        <w:ind w:left="0"/>
        <w:jc w:val="left"/>
      </w:pPr>
      <w:r>
        <w:rPr>
          <w:rFonts w:ascii="Consolas"/>
          <w:b w:val="false"/>
          <w:i w:val="false"/>
          <w:color w:val="000000"/>
          <w:sz w:val="20"/>
        </w:rPr>
        <w:t>
      1) білімнің мазмұнына;</w:t>
      </w:r>
    </w:p>
    <w:bookmarkEnd w:id="134"/>
    <w:bookmarkStart w:name="z20" w:id="135"/>
    <w:p>
      <w:pPr>
        <w:spacing w:after="0"/>
        <w:ind w:left="0"/>
        <w:jc w:val="left"/>
      </w:pPr>
      <w:r>
        <w:rPr>
          <w:rFonts w:ascii="Consolas"/>
          <w:b w:val="false"/>
          <w:i w:val="false"/>
          <w:color w:val="000000"/>
          <w:sz w:val="20"/>
        </w:rPr>
        <w:t>
      2) білім алушылардың оқу жүктемесінің ең көп көлеміне;</w:t>
      </w:r>
    </w:p>
    <w:bookmarkEnd w:id="135"/>
    <w:bookmarkStart w:name="z1723" w:id="136"/>
    <w:p>
      <w:pPr>
        <w:spacing w:after="0"/>
        <w:ind w:left="0"/>
        <w:jc w:val="left"/>
      </w:pPr>
      <w:r>
        <w:rPr>
          <w:rFonts w:ascii="Consolas"/>
          <w:b w:val="false"/>
          <w:i w:val="false"/>
          <w:color w:val="000000"/>
          <w:sz w:val="20"/>
        </w:rPr>
        <w:t>
      3) білім алушылардың даярлық деңгейіне қойылатын талаптарды айқындайды.</w:t>
      </w:r>
    </w:p>
    <w:bookmarkEnd w:id="13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933" w:id="137"/>
    <w:p>
      <w:pPr>
        <w:spacing w:after="0"/>
        <w:ind w:left="0"/>
        <w:jc w:val="left"/>
      </w:pPr>
      <w:r>
        <w:rPr>
          <w:rFonts w:ascii="Consolas"/>
          <w:b w:val="false"/>
          <w:i w:val="false"/>
          <w:color w:val="000000"/>
          <w:sz w:val="20"/>
        </w:rPr>
        <w:t xml:space="preserve">
      4. Орта білім беру стандартында Қазақстан Республикасының "Білім туралы" </w:t>
      </w:r>
      <w:r>
        <w:rPr>
          <w:rFonts w:ascii="Consolas"/>
          <w:b w:val="false"/>
          <w:i w:val="false"/>
          <w:color w:val="000000"/>
          <w:sz w:val="20"/>
        </w:rPr>
        <w:t>Заңына</w:t>
      </w:r>
      <w:r>
        <w:rPr>
          <w:rFonts w:ascii="Consolas"/>
          <w:b w:val="false"/>
          <w:i w:val="false"/>
          <w:color w:val="000000"/>
          <w:sz w:val="20"/>
        </w:rPr>
        <w:t xml:space="preserve"> сәйкес терминдер, анықтамалар мен қысқартулар пайдаланылады. Оларға қосымша мынадай терминдер және олардың анықтамалары енгізілді:</w:t>
      </w:r>
    </w:p>
    <w:bookmarkEnd w:id="137"/>
    <w:bookmarkStart w:name="z934" w:id="138"/>
    <w:p>
      <w:pPr>
        <w:spacing w:after="0"/>
        <w:ind w:left="0"/>
        <w:jc w:val="left"/>
      </w:pPr>
      <w:r>
        <w:rPr>
          <w:rFonts w:ascii="Consolas"/>
          <w:b w:val="false"/>
          <w:i w:val="false"/>
          <w:color w:val="000000"/>
          <w:sz w:val="20"/>
        </w:rPr>
        <w:t>
      1) Білімнің базалық мазмұны - жалпы орта білім беретін ұйымдардың меншік нысанына, типі мен түріне қарамастан, меңгеруге міндетті, орта білім берудің келесі деңгейлерінде оқуды жалғастыруға жеткілікті болатын білім мазмұнының құрамы мен көлемі;</w:t>
      </w:r>
    </w:p>
    <w:bookmarkEnd w:id="138"/>
    <w:bookmarkStart w:name="z935" w:id="139"/>
    <w:p>
      <w:pPr>
        <w:spacing w:after="0"/>
        <w:ind w:left="0"/>
        <w:jc w:val="left"/>
      </w:pPr>
      <w:r>
        <w:rPr>
          <w:rFonts w:ascii="Consolas"/>
          <w:b w:val="false"/>
          <w:i w:val="false"/>
          <w:color w:val="000000"/>
          <w:sz w:val="20"/>
        </w:rPr>
        <w:t>
      2) Үлгілік оқу жоспарының инварианттық компоненті – орта білім берудің мемлекеттік жалпыға міндетті стандартына енгізілген және жалпы орта білім беретін ұйымдарда оқытылатын міндетті пәндер жиынтығы.</w:t>
      </w:r>
    </w:p>
    <w:bookmarkEnd w:id="139"/>
    <w:bookmarkStart w:name="z936" w:id="140"/>
    <w:p>
      <w:pPr>
        <w:spacing w:after="0"/>
        <w:ind w:left="0"/>
        <w:jc w:val="left"/>
      </w:pPr>
      <w:r>
        <w:rPr>
          <w:rFonts w:ascii="Consolas"/>
          <w:b w:val="false"/>
          <w:i w:val="false"/>
          <w:color w:val="000000"/>
          <w:sz w:val="20"/>
        </w:rPr>
        <w:t>
      3) Үлгілік оқу жоспарының вариативтік компоненті – білім алушылардың білімге деген қажеттілігі мен бейімділігін ескере отырып, жалпы орта білім беретін ұйымдар анықтайтын оқу пәндері мен курстардың жиынтығы.</w:t>
      </w:r>
    </w:p>
    <w:bookmarkEnd w:id="140"/>
    <w:bookmarkStart w:name="z937" w:id="141"/>
    <w:p>
      <w:pPr>
        <w:spacing w:after="0"/>
        <w:ind w:left="0"/>
        <w:jc w:val="left"/>
      </w:pPr>
      <w:r>
        <w:rPr>
          <w:rFonts w:ascii="Consolas"/>
          <w:b w:val="false"/>
          <w:i w:val="false"/>
          <w:color w:val="000000"/>
          <w:sz w:val="20"/>
        </w:rPr>
        <w:t>
      4)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білім беру деңгейлері мен оқу жылы бойынша белгіленген оқу уақытының көлемі.</w:t>
      </w:r>
    </w:p>
    <w:bookmarkEnd w:id="141"/>
    <w:bookmarkStart w:name="z938" w:id="142"/>
    <w:p>
      <w:pPr>
        <w:spacing w:after="0"/>
        <w:ind w:left="0"/>
        <w:jc w:val="left"/>
      </w:pPr>
      <w:r>
        <w:rPr>
          <w:rFonts w:ascii="Consolas"/>
          <w:b w:val="false"/>
          <w:i w:val="false"/>
          <w:color w:val="000000"/>
          <w:sz w:val="20"/>
        </w:rPr>
        <w:t>
      5) Үлгілік оқу жоспары – орта білім берудің мемлекеттік жалпыға міндетті стандартының құрамдас бөлігі болып табылатын, оқу пәндерінің тізбесі мен көлемін регламенттейтін, оқу жүктемесінің инварианттық және вариативтік компоненттерін белгілейтін және бастауыш, негізгі орта білім беру деңгейлерінде оқыту тілін, жалпы орта білім беру деңгейінде оқыту тілі мен бағытын сипаттайтын нормативтік құқықтық акт; білім беру ұйымдарының қызметін қаржыландыру үшін негізгі құжат болып табылады.</w:t>
      </w:r>
    </w:p>
    <w:bookmarkEnd w:id="142"/>
    <w:bookmarkStart w:name="z939" w:id="143"/>
    <w:p>
      <w:pPr>
        <w:spacing w:after="0"/>
        <w:ind w:left="0"/>
        <w:jc w:val="left"/>
      </w:pPr>
      <w:r>
        <w:rPr>
          <w:rFonts w:ascii="Consolas"/>
          <w:b w:val="false"/>
          <w:i w:val="false"/>
          <w:color w:val="000000"/>
          <w:sz w:val="20"/>
        </w:rPr>
        <w:t>
      6) Оқу жұмыс жоспары – білім алушылардың білім алу мүдделерін ескере отырып, үлгілік оқу жоспары негізінде жалпы орта білім беретін ұйымдар әзірлейтін құжат.</w:t>
      </w:r>
    </w:p>
    <w:bookmarkEnd w:id="143"/>
    <w:bookmarkStart w:name="z940" w:id="144"/>
    <w:p>
      <w:pPr>
        <w:spacing w:after="0"/>
        <w:ind w:left="0"/>
        <w:jc w:val="left"/>
      </w:pPr>
      <w:r>
        <w:rPr>
          <w:rFonts w:ascii="Consolas"/>
          <w:b w:val="false"/>
          <w:i w:val="false"/>
          <w:color w:val="000000"/>
          <w:sz w:val="20"/>
        </w:rPr>
        <w:t>
      7) Міндетті оқу бағдарламасы – үлгілік оқу жоспарының инварианттық компонентіне енетін әрбір оқу пәні бойынша білім, шеберлік және дағды мазмұны мен көлемін анықтайтын құжат.</w:t>
      </w:r>
    </w:p>
    <w:bookmarkEnd w:id="144"/>
    <w:bookmarkStart w:name="z941" w:id="145"/>
    <w:p>
      <w:pPr>
        <w:spacing w:after="0"/>
        <w:ind w:left="0"/>
        <w:jc w:val="left"/>
      </w:pPr>
      <w:r>
        <w:rPr>
          <w:rFonts w:ascii="Consolas"/>
          <w:b w:val="false"/>
          <w:i w:val="false"/>
          <w:color w:val="000000"/>
          <w:sz w:val="20"/>
        </w:rPr>
        <w:t>
      8) Вариативтік оқу бағдарламасы – үлгілік оқу жоспарының вариативтік компонентіне енетін әрбір оқу курсы бойынша білім, шеберлік және дағды мазмұны мен көлемін анықтайтын құжат.</w:t>
      </w:r>
    </w:p>
    <w:bookmarkEnd w:id="145"/>
    <w:bookmarkStart w:name="z942" w:id="146"/>
    <w:p>
      <w:pPr>
        <w:spacing w:after="0"/>
        <w:ind w:left="0"/>
        <w:jc w:val="left"/>
      </w:pPr>
      <w:r>
        <w:rPr>
          <w:rFonts w:ascii="Consolas"/>
          <w:b w:val="false"/>
          <w:i w:val="false"/>
          <w:color w:val="000000"/>
          <w:sz w:val="20"/>
        </w:rPr>
        <w:t>
      9)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bookmarkEnd w:id="146"/>
    <w:bookmarkStart w:name="z943" w:id="147"/>
    <w:p>
      <w:pPr>
        <w:spacing w:after="0"/>
        <w:ind w:left="0"/>
        <w:jc w:val="left"/>
      </w:pPr>
      <w:r>
        <w:rPr>
          <w:rFonts w:ascii="Consolas"/>
          <w:b w:val="false"/>
          <w:i w:val="false"/>
          <w:color w:val="000000"/>
          <w:sz w:val="20"/>
        </w:rPr>
        <w:t>
      10) Білім мазмұнын меңгерудің базалық деңгейі – білім алушылардың білім, шеберлік және дағдының міндетті көлемін меңгеру деңгейі.</w:t>
      </w:r>
    </w:p>
    <w:bookmarkEnd w:id="147"/>
    <w:bookmarkStart w:name="z944" w:id="148"/>
    <w:p>
      <w:pPr>
        <w:spacing w:after="0"/>
        <w:ind w:left="0"/>
        <w:jc w:val="left"/>
      </w:pPr>
      <w:r>
        <w:rPr>
          <w:rFonts w:ascii="Consolas"/>
          <w:b w:val="false"/>
          <w:i w:val="false"/>
          <w:color w:val="000000"/>
          <w:sz w:val="20"/>
        </w:rPr>
        <w:t>
      11) Білім мазмұнын меңгерудің жетік деңгейі – білім алушылардың білім, шеберлік және дағдының кеңейтілген және тереңдетілген көлемін меңгеру деңгейі.</w:t>
      </w:r>
    </w:p>
    <w:bookmarkEnd w:id="148"/>
    <w:bookmarkStart w:name="z945" w:id="149"/>
    <w:p>
      <w:pPr>
        <w:spacing w:after="0"/>
        <w:ind w:left="0"/>
        <w:jc w:val="left"/>
      </w:pPr>
      <w:r>
        <w:rPr>
          <w:rFonts w:ascii="Consolas"/>
          <w:b w:val="false"/>
          <w:i w:val="false"/>
          <w:color w:val="000000"/>
          <w:sz w:val="20"/>
        </w:rPr>
        <w:t>
      12) Білім алушының портфолиосы – білім алушының білім алудағы жеке жетістіктері мен оқу, шығармашылық, спорттық, әлеуметтік, коммуникативтік әрекеттерде қол жеткізген түрлі көрсеткіштерінің жиыны.</w:t>
      </w:r>
    </w:p>
    <w:bookmarkEnd w:id="149"/>
    <w:bookmarkStart w:name="z946" w:id="150"/>
    <w:p>
      <w:pPr>
        <w:spacing w:after="0"/>
        <w:ind w:left="0"/>
        <w:jc w:val="left"/>
      </w:pPr>
      <w:r>
        <w:rPr>
          <w:rFonts w:ascii="Consolas"/>
          <w:b w:val="false"/>
          <w:i w:val="false"/>
          <w:color w:val="000000"/>
          <w:sz w:val="20"/>
        </w:rPr>
        <w:t>
      13) Қамқоршылар кеңесі – жалпы орта білім беретін ұйымның алқалық басқару нысаны болып табылатын сайланбалы орган.</w:t>
      </w:r>
    </w:p>
    <w:bookmarkEnd w:id="150"/>
    <w:bookmarkStart w:name="z947" w:id="151"/>
    <w:p>
      <w:pPr>
        <w:spacing w:after="0"/>
        <w:ind w:left="0"/>
        <w:jc w:val="left"/>
      </w:pPr>
      <w:r>
        <w:rPr>
          <w:rFonts w:ascii="Consolas"/>
          <w:b w:val="false"/>
          <w:i w:val="false"/>
          <w:color w:val="000000"/>
          <w:sz w:val="20"/>
        </w:rPr>
        <w:t>
      5. Орта білім берудің мемлекеттік жалпыға міндетті стандарты білім берудің жалпы нормалары мен мазмұнын қамтиды және тұлғаның, қоғам мен мемлекеттің мүдделерін көздейді.</w:t>
      </w:r>
    </w:p>
    <w:bookmarkEnd w:id="151"/>
    <w:bookmarkStart w:name="z948" w:id="152"/>
    <w:p>
      <w:pPr>
        <w:spacing w:after="0"/>
        <w:ind w:left="0"/>
        <w:jc w:val="left"/>
      </w:pPr>
      <w:r>
        <w:rPr>
          <w:rFonts w:ascii="Consolas"/>
          <w:b w:val="false"/>
          <w:i w:val="false"/>
          <w:color w:val="000000"/>
          <w:sz w:val="20"/>
        </w:rPr>
        <w:t>
      6. Осы стандарт:</w:t>
      </w:r>
    </w:p>
    <w:bookmarkEnd w:id="152"/>
    <w:bookmarkStart w:name="z949" w:id="153"/>
    <w:p>
      <w:pPr>
        <w:spacing w:after="0"/>
        <w:ind w:left="0"/>
        <w:jc w:val="left"/>
      </w:pPr>
      <w:r>
        <w:rPr>
          <w:rFonts w:ascii="Consolas"/>
          <w:b w:val="false"/>
          <w:i w:val="false"/>
          <w:color w:val="000000"/>
          <w:sz w:val="20"/>
        </w:rPr>
        <w:t>
      1) міндетті және вариативтік оқу бағдарламаларын, оқулықтар мен оқу-әдістемелік кешендерін әзірлеу, сондай-ақ олардың сапасын сараптау үшін;</w:t>
      </w:r>
    </w:p>
    <w:bookmarkEnd w:id="153"/>
    <w:bookmarkStart w:name="z950" w:id="154"/>
    <w:p>
      <w:pPr>
        <w:spacing w:after="0"/>
        <w:ind w:left="0"/>
        <w:jc w:val="left"/>
      </w:pPr>
      <w:r>
        <w:rPr>
          <w:rFonts w:ascii="Consolas"/>
          <w:b w:val="false"/>
          <w:i w:val="false"/>
          <w:color w:val="000000"/>
          <w:sz w:val="20"/>
        </w:rPr>
        <w:t>
      2) орта білім беру деңгейлері арасындағы сабақтастықты қамтамасыз ету үшін;</w:t>
      </w:r>
    </w:p>
    <w:bookmarkEnd w:id="154"/>
    <w:bookmarkStart w:name="z951" w:id="155"/>
    <w:p>
      <w:pPr>
        <w:spacing w:after="0"/>
        <w:ind w:left="0"/>
        <w:jc w:val="left"/>
      </w:pPr>
      <w:r>
        <w:rPr>
          <w:rFonts w:ascii="Consolas"/>
          <w:b w:val="false"/>
          <w:i w:val="false"/>
          <w:color w:val="000000"/>
          <w:sz w:val="20"/>
        </w:rPr>
        <w:t>
      3) жалпы білім беретін ұйымдарда білім беру процесін жүзеге асыру үшін;</w:t>
      </w:r>
    </w:p>
    <w:bookmarkEnd w:id="155"/>
    <w:bookmarkStart w:name="z952" w:id="156"/>
    <w:p>
      <w:pPr>
        <w:spacing w:after="0"/>
        <w:ind w:left="0"/>
        <w:jc w:val="left"/>
      </w:pPr>
      <w:r>
        <w:rPr>
          <w:rFonts w:ascii="Consolas"/>
          <w:b w:val="false"/>
          <w:i w:val="false"/>
          <w:color w:val="000000"/>
          <w:sz w:val="20"/>
        </w:rPr>
        <w:t>
      4) педагогтің, жалпы білім беретін ұйымның іс-әрекет нәтижесін анықтаудың бағалау жүйесін әзірлеу үшін және білім алушылардың дайындық деңгейін айқындау мен оларды қорытынды аттестаттаудың бақылау-өлшеуіш материалдарын дайындау үшін;</w:t>
      </w:r>
    </w:p>
    <w:bookmarkEnd w:id="156"/>
    <w:bookmarkStart w:name="z953" w:id="157"/>
    <w:p>
      <w:pPr>
        <w:spacing w:after="0"/>
        <w:ind w:left="0"/>
        <w:jc w:val="left"/>
      </w:pPr>
      <w:r>
        <w:rPr>
          <w:rFonts w:ascii="Consolas"/>
          <w:b w:val="false"/>
          <w:i w:val="false"/>
          <w:color w:val="000000"/>
          <w:sz w:val="20"/>
        </w:rPr>
        <w:t>
      5) педагогикалық кадрларды даярлау, қайта даярлау және біліктіліктерін арттыру бойынша бағдарламаларды даярлау үшін негіз болып табылады.</w:t>
      </w:r>
    </w:p>
    <w:bookmarkEnd w:id="157"/>
    <w:bookmarkStart w:name="z954" w:id="158"/>
    <w:p>
      <w:pPr>
        <w:spacing w:after="0"/>
        <w:ind w:left="0"/>
        <w:jc w:val="left"/>
      </w:pPr>
      <w:r>
        <w:rPr>
          <w:rFonts w:ascii="Consolas"/>
          <w:b/>
          <w:i w:val="false"/>
          <w:color w:val="000000"/>
        </w:rPr>
        <w:t xml:space="preserve"> 2. Білім мазмұнына қойылатын талаптар</w:t>
      </w:r>
    </w:p>
    <w:bookmarkEnd w:id="158"/>
    <w:bookmarkStart w:name="z955" w:id="159"/>
    <w:p>
      <w:pPr>
        <w:spacing w:after="0"/>
        <w:ind w:left="0"/>
        <w:jc w:val="left"/>
      </w:pPr>
      <w:r>
        <w:rPr>
          <w:rFonts w:ascii="Consolas"/>
          <w:b w:val="false"/>
          <w:i w:val="false"/>
          <w:color w:val="000000"/>
          <w:sz w:val="20"/>
        </w:rPr>
        <w:t>
      7. Бастауыш білім берудің жалпы білім беретін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159"/>
    <w:bookmarkStart w:name="z956" w:id="160"/>
    <w:p>
      <w:pPr>
        <w:spacing w:after="0"/>
        <w:ind w:left="0"/>
        <w:jc w:val="left"/>
      </w:pPr>
      <w:r>
        <w:rPr>
          <w:rFonts w:ascii="Consolas"/>
          <w:b w:val="false"/>
          <w:i w:val="false"/>
          <w:color w:val="000000"/>
          <w:sz w:val="20"/>
        </w:rPr>
        <w:t>
      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шеберліктерінің дамуын қамтамасыз етеді.</w:t>
      </w:r>
    </w:p>
    <w:bookmarkEnd w:id="160"/>
    <w:bookmarkStart w:name="z957" w:id="161"/>
    <w:p>
      <w:pPr>
        <w:spacing w:after="0"/>
        <w:ind w:left="0"/>
        <w:jc w:val="left"/>
      </w:pPr>
      <w:r>
        <w:rPr>
          <w:rFonts w:ascii="Consolas"/>
          <w:b w:val="false"/>
          <w:i w:val="false"/>
          <w:color w:val="000000"/>
          <w:sz w:val="20"/>
        </w:rPr>
        <w:t>
      9. Бастауыш білім мазмұнын жеті білім саласы құрайды: "Тіл және әдебиет", "Математика", "Жаратылыстану", "Адам және қоғам", "Өнер", "Технология", "Дене шынықтыру".</w:t>
      </w:r>
    </w:p>
    <w:bookmarkEnd w:id="161"/>
    <w:bookmarkStart w:name="z958" w:id="162"/>
    <w:p>
      <w:pPr>
        <w:spacing w:after="0"/>
        <w:ind w:left="0"/>
        <w:jc w:val="left"/>
      </w:pPr>
      <w:r>
        <w:rPr>
          <w:rFonts w:ascii="Consolas"/>
          <w:b w:val="false"/>
          <w:i w:val="false"/>
          <w:color w:val="000000"/>
          <w:sz w:val="20"/>
        </w:rPr>
        <w:t>
      10.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bookmarkEnd w:id="162"/>
    <w:bookmarkStart w:name="z959" w:id="163"/>
    <w:p>
      <w:pPr>
        <w:spacing w:after="0"/>
        <w:ind w:left="0"/>
        <w:jc w:val="left"/>
      </w:pPr>
      <w:r>
        <w:rPr>
          <w:rFonts w:ascii="Consolas"/>
          <w:b w:val="false"/>
          <w:i w:val="false"/>
          <w:color w:val="000000"/>
          <w:sz w:val="20"/>
        </w:rPr>
        <w:t>
      11.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bookmarkEnd w:id="163"/>
    <w:bookmarkStart w:name="z960" w:id="164"/>
    <w:p>
      <w:pPr>
        <w:spacing w:after="0"/>
        <w:ind w:left="0"/>
        <w:jc w:val="left"/>
      </w:pPr>
      <w:r>
        <w:rPr>
          <w:rFonts w:ascii="Consolas"/>
          <w:b w:val="false"/>
          <w:i w:val="false"/>
          <w:color w:val="000000"/>
          <w:sz w:val="20"/>
        </w:rPr>
        <w:t>
      12.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p>
    <w:bookmarkEnd w:id="164"/>
    <w:bookmarkStart w:name="z961" w:id="165"/>
    <w:p>
      <w:pPr>
        <w:spacing w:after="0"/>
        <w:ind w:left="0"/>
        <w:jc w:val="left"/>
      </w:pPr>
      <w:r>
        <w:rPr>
          <w:rFonts w:ascii="Consolas"/>
          <w:b w:val="false"/>
          <w:i w:val="false"/>
          <w:color w:val="000000"/>
          <w:sz w:val="20"/>
        </w:rPr>
        <w:t>
      13.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p>
    <w:bookmarkEnd w:id="165"/>
    <w:bookmarkStart w:name="z962" w:id="166"/>
    <w:p>
      <w:pPr>
        <w:spacing w:after="0"/>
        <w:ind w:left="0"/>
        <w:jc w:val="left"/>
      </w:pPr>
      <w:r>
        <w:rPr>
          <w:rFonts w:ascii="Consolas"/>
          <w:b w:val="false"/>
          <w:i w:val="false"/>
          <w:color w:val="000000"/>
          <w:sz w:val="20"/>
        </w:rPr>
        <w:t>
      14.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p>
    <w:bookmarkEnd w:id="166"/>
    <w:bookmarkStart w:name="z963" w:id="167"/>
    <w:p>
      <w:pPr>
        <w:spacing w:after="0"/>
        <w:ind w:left="0"/>
        <w:jc w:val="left"/>
      </w:pPr>
      <w:r>
        <w:rPr>
          <w:rFonts w:ascii="Consolas"/>
          <w:b w:val="false"/>
          <w:i w:val="false"/>
          <w:color w:val="000000"/>
          <w:sz w:val="20"/>
        </w:rPr>
        <w:t>
      15.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p>
    <w:bookmarkEnd w:id="167"/>
    <w:bookmarkStart w:name="z964" w:id="168"/>
    <w:p>
      <w:pPr>
        <w:spacing w:after="0"/>
        <w:ind w:left="0"/>
        <w:jc w:val="left"/>
      </w:pPr>
      <w:r>
        <w:rPr>
          <w:rFonts w:ascii="Consolas"/>
          <w:b w:val="false"/>
          <w:i w:val="false"/>
          <w:color w:val="000000"/>
          <w:sz w:val="20"/>
        </w:rPr>
        <w:t>
      16. Әрбір білім саласы ұқсас оқу пәндерін қамтиды.</w:t>
      </w:r>
    </w:p>
    <w:bookmarkEnd w:id="168"/>
    <w:bookmarkStart w:name="z965" w:id="169"/>
    <w:p>
      <w:pPr>
        <w:spacing w:after="0"/>
        <w:ind w:left="0"/>
        <w:jc w:val="left"/>
      </w:pPr>
      <w:r>
        <w:rPr>
          <w:rFonts w:ascii="Consolas"/>
          <w:b w:val="false"/>
          <w:i w:val="false"/>
          <w:color w:val="000000"/>
          <w:sz w:val="20"/>
        </w:rPr>
        <w:t>
      17. "Тіл және әдебиет" білім саласына енетін пәндер: "Сауат ашу (оқу, жазу)", "Әдебиеттік оқу", "Қазақ тілі", "Қазақ әдебиеті" (қазақ тілінде жалпы білім беретін ұйымдар үшін, оқыту тілі қазақ тілінде емес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169"/>
    <w:bookmarkStart w:name="z966" w:id="170"/>
    <w:p>
      <w:pPr>
        <w:spacing w:after="0"/>
        <w:ind w:left="0"/>
        <w:jc w:val="left"/>
      </w:pPr>
      <w:r>
        <w:rPr>
          <w:rFonts w:ascii="Consolas"/>
          <w:b w:val="false"/>
          <w:i w:val="false"/>
          <w:color w:val="000000"/>
          <w:sz w:val="20"/>
        </w:rPr>
        <w:t>
      18.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саласындағы жергілікті атқару органдары құзырына беріледі. "Ана тілі" ("Ұйғыр тілі", "Өзбек тілі", "Тәжік тілі") мен "Әдебиет" ("Ұйғыр әдебиеті", "Өзбек әдебиеті", "Тәжік әдебиеті") пәндері үлгілік оқу жоспарының инварианттық компонентіне енеді.</w:t>
      </w:r>
    </w:p>
    <w:bookmarkEnd w:id="170"/>
    <w:bookmarkStart w:name="z967" w:id="171"/>
    <w:p>
      <w:pPr>
        <w:spacing w:after="0"/>
        <w:ind w:left="0"/>
        <w:jc w:val="left"/>
      </w:pPr>
      <w:r>
        <w:rPr>
          <w:rFonts w:ascii="Consolas"/>
          <w:b w:val="false"/>
          <w:i w:val="false"/>
          <w:color w:val="000000"/>
          <w:sz w:val="20"/>
        </w:rPr>
        <w:t>
      19. "Математика және информатика" білім саласына енетін пәндер: "Математика", "Алгебра", "Алгебра және анализ бастамалары", "Геометрия", "Информатика".</w:t>
      </w:r>
    </w:p>
    <w:bookmarkEnd w:id="171"/>
    <w:bookmarkStart w:name="z968" w:id="172"/>
    <w:p>
      <w:pPr>
        <w:spacing w:after="0"/>
        <w:ind w:left="0"/>
        <w:jc w:val="left"/>
      </w:pPr>
      <w:r>
        <w:rPr>
          <w:rFonts w:ascii="Consolas"/>
          <w:b w:val="false"/>
          <w:i w:val="false"/>
          <w:color w:val="000000"/>
          <w:sz w:val="20"/>
        </w:rPr>
        <w:t>
      20. "Жаратылыстану" білім саласына енетін пәндер: "Дүниетану", "Жаратылыстану", "География", "Биология", "Физика", "Химия".</w:t>
      </w:r>
    </w:p>
    <w:bookmarkEnd w:id="172"/>
    <w:bookmarkStart w:name="z969" w:id="173"/>
    <w:p>
      <w:pPr>
        <w:spacing w:after="0"/>
        <w:ind w:left="0"/>
        <w:jc w:val="left"/>
      </w:pPr>
      <w:r>
        <w:rPr>
          <w:rFonts w:ascii="Consolas"/>
          <w:b w:val="false"/>
          <w:i w:val="false"/>
          <w:color w:val="000000"/>
          <w:sz w:val="20"/>
        </w:rPr>
        <w:t>
      21. "Адам және қоғам" білім саласына енетін пәндер: "Қазақстан тарихы", "Дүниежүзі тарихы", "Адам. Қоғам. Құқық", "Өзін-өзі тану".</w:t>
      </w:r>
    </w:p>
    <w:bookmarkEnd w:id="173"/>
    <w:bookmarkStart w:name="z970" w:id="174"/>
    <w:p>
      <w:pPr>
        <w:spacing w:after="0"/>
        <w:ind w:left="0"/>
        <w:jc w:val="left"/>
      </w:pPr>
      <w:r>
        <w:rPr>
          <w:rFonts w:ascii="Consolas"/>
          <w:b w:val="false"/>
          <w:i w:val="false"/>
          <w:color w:val="000000"/>
          <w:sz w:val="20"/>
        </w:rPr>
        <w:t>
      22. "Өнер" білім саласына енетін пәндер: "Музыка", "Бейнелеу өнері".</w:t>
      </w:r>
    </w:p>
    <w:bookmarkEnd w:id="174"/>
    <w:bookmarkStart w:name="z971" w:id="175"/>
    <w:p>
      <w:pPr>
        <w:spacing w:after="0"/>
        <w:ind w:left="0"/>
        <w:jc w:val="left"/>
      </w:pPr>
      <w:r>
        <w:rPr>
          <w:rFonts w:ascii="Consolas"/>
          <w:b w:val="false"/>
          <w:i w:val="false"/>
          <w:color w:val="000000"/>
          <w:sz w:val="20"/>
        </w:rPr>
        <w:t>
      23. "Технология" білім саласына енетін пәндер: "Еңбекке баулу", "Сызу", "Технология".</w:t>
      </w:r>
    </w:p>
    <w:bookmarkEnd w:id="175"/>
    <w:bookmarkStart w:name="z972" w:id="176"/>
    <w:p>
      <w:pPr>
        <w:spacing w:after="0"/>
        <w:ind w:left="0"/>
        <w:jc w:val="left"/>
      </w:pPr>
      <w:r>
        <w:rPr>
          <w:rFonts w:ascii="Consolas"/>
          <w:b w:val="false"/>
          <w:i w:val="false"/>
          <w:color w:val="000000"/>
          <w:sz w:val="20"/>
        </w:rPr>
        <w:t>
      24. "Дене шынықтыру" білім саласына енетін пәндер: "Дене шынықтыру", "Алғашқы әскери дайындық".</w:t>
      </w:r>
    </w:p>
    <w:bookmarkEnd w:id="176"/>
    <w:bookmarkStart w:name="z973" w:id="177"/>
    <w:p>
      <w:pPr>
        <w:spacing w:after="0"/>
        <w:ind w:left="0"/>
        <w:jc w:val="left"/>
      </w:pPr>
      <w:r>
        <w:rPr>
          <w:rFonts w:ascii="Consolas"/>
          <w:b w:val="false"/>
          <w:i w:val="false"/>
          <w:color w:val="000000"/>
          <w:sz w:val="20"/>
        </w:rPr>
        <w:t>
      25. "Өмір қауіпсіздігінің негіздері" оқу курсының мазмұны 3-4-сыныптарда "Дүниетану" оқу курсының шеңберінде: 3-сыныпта жылдық оқу жүктемесі 6 сағат, 4-сыныпта – 10 сағат бастауыш сынып мұғалімдерінің оқытуымен іске асырылады; 6, 8, 9-сыныптарда "Дене шынықтыру" оқу курсының шеңберінде жылдық оқу жүктемесі 15 сағаттан дене шынықтыру мұғалімдерінің оқытуымен іске асырылады; 10-11-сыныптарда "Алғашқы әскери дайындық" оқу курсының шеңберінде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 бойынша сабақтар міндетті болып табылады және оқу уақытында жүргізіледі.</w:t>
      </w:r>
    </w:p>
    <w:bookmarkEnd w:id="17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25-тармақ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bookmarkStart w:name="z974" w:id="178"/>
    <w:p>
      <w:pPr>
        <w:spacing w:after="0"/>
        <w:ind w:left="0"/>
        <w:jc w:val="left"/>
      </w:pPr>
      <w:r>
        <w:rPr>
          <w:rFonts w:ascii="Consolas"/>
          <w:b w:val="false"/>
          <w:i w:val="false"/>
          <w:color w:val="000000"/>
          <w:sz w:val="20"/>
        </w:rPr>
        <w:t>
      26. "Жолда жүру ережелері" оқу курсының мазмұны 3-4-сыныптарда мынадай оқу курстарының шеңберінде іске асырылады: "Ана тілі", "Музыка", "Бейнелеу өнері", "Технология"; 6, 8-сыныптарда сабақтан тыс уақытта, сынып сағаттары мен факультативтер есебінен іске асырылады.</w:t>
      </w:r>
    </w:p>
    <w:bookmarkEnd w:id="17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26-тармақ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bookmarkStart w:name="z975" w:id="179"/>
    <w:p>
      <w:pPr>
        <w:spacing w:after="0"/>
        <w:ind w:left="0"/>
        <w:jc w:val="left"/>
      </w:pPr>
      <w:r>
        <w:rPr>
          <w:rFonts w:ascii="Consolas"/>
          <w:b w:val="false"/>
          <w:i w:val="false"/>
          <w:color w:val="000000"/>
          <w:sz w:val="20"/>
        </w:rPr>
        <w:t>
      27. Стандартта ұсынылған орта білімнің базалық мазмұны:</w:t>
      </w:r>
    </w:p>
    <w:bookmarkEnd w:id="179"/>
    <w:bookmarkStart w:name="z976" w:id="180"/>
    <w:p>
      <w:pPr>
        <w:spacing w:after="0"/>
        <w:ind w:left="0"/>
        <w:jc w:val="left"/>
      </w:pPr>
      <w:r>
        <w:rPr>
          <w:rFonts w:ascii="Consolas"/>
          <w:b w:val="false"/>
          <w:i w:val="false"/>
          <w:color w:val="000000"/>
          <w:sz w:val="20"/>
        </w:rPr>
        <w:t>
      1) Қазақстан Республикасындағы білім беру кеңістігінің біртұтастығын, орта білім беру деңгейлері және білім салалары бойынша орта білім мазмұнының жүйелілігін, сабақтастығын және үздіксіздігін;</w:t>
      </w:r>
    </w:p>
    <w:bookmarkEnd w:id="180"/>
    <w:bookmarkStart w:name="z977" w:id="181"/>
    <w:p>
      <w:pPr>
        <w:spacing w:after="0"/>
        <w:ind w:left="0"/>
        <w:jc w:val="left"/>
      </w:pPr>
      <w:r>
        <w:rPr>
          <w:rFonts w:ascii="Consolas"/>
          <w:b w:val="false"/>
          <w:i w:val="false"/>
          <w:color w:val="000000"/>
          <w:sz w:val="20"/>
        </w:rPr>
        <w:t>
      2) барлық білім алушылар үшін білімнің тең мүмкіндігі мен тең қолжетімділігін;</w:t>
      </w:r>
    </w:p>
    <w:bookmarkEnd w:id="181"/>
    <w:bookmarkStart w:name="z978" w:id="182"/>
    <w:p>
      <w:pPr>
        <w:spacing w:after="0"/>
        <w:ind w:left="0"/>
        <w:jc w:val="left"/>
      </w:pPr>
      <w:r>
        <w:rPr>
          <w:rFonts w:ascii="Consolas"/>
          <w:b w:val="false"/>
          <w:i w:val="false"/>
          <w:color w:val="000000"/>
          <w:sz w:val="20"/>
        </w:rPr>
        <w:t>
      3) жалпы орта білім беретін ұйымдардың типіне, оқыту нысанына және түріне қарамастан, орта білім мазмұнының бірыңғай талаптарын сақтауды қамтамасыз етеді.</w:t>
      </w:r>
    </w:p>
    <w:bookmarkEnd w:id="182"/>
    <w:bookmarkStart w:name="z979" w:id="183"/>
    <w:p>
      <w:pPr>
        <w:spacing w:after="0"/>
        <w:ind w:left="0"/>
        <w:jc w:val="left"/>
      </w:pPr>
      <w:r>
        <w:rPr>
          <w:rFonts w:ascii="Consolas"/>
          <w:b w:val="false"/>
          <w:i w:val="false"/>
          <w:color w:val="000000"/>
          <w:sz w:val="20"/>
        </w:rPr>
        <w:t>
      28. Орта білім мазмұнының инварианттық компоненті типтік оқу жоспарларында, ал вариативтік компоненті оқу жұмыс жоспарларында жүзеге асырылады.</w:t>
      </w:r>
    </w:p>
    <w:bookmarkEnd w:id="183"/>
    <w:bookmarkStart w:name="z980" w:id="184"/>
    <w:p>
      <w:pPr>
        <w:spacing w:after="0"/>
        <w:ind w:left="0"/>
        <w:jc w:val="left"/>
      </w:pPr>
      <w:r>
        <w:rPr>
          <w:rFonts w:ascii="Consolas"/>
          <w:b w:val="false"/>
          <w:i w:val="false"/>
          <w:color w:val="000000"/>
          <w:sz w:val="20"/>
        </w:rPr>
        <w:t>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негізгі орта білім деңгейінде 85%-дан, жалпы орта білім деңгейінде 75%-дан төмен болмайтын мөлшерде белгіленеді.</w:t>
      </w:r>
    </w:p>
    <w:bookmarkEnd w:id="184"/>
    <w:bookmarkStart w:name="z981" w:id="185"/>
    <w:p>
      <w:pPr>
        <w:spacing w:after="0"/>
        <w:ind w:left="0"/>
        <w:jc w:val="left"/>
      </w:pPr>
      <w:r>
        <w:rPr>
          <w:rFonts w:ascii="Consolas"/>
          <w:b w:val="false"/>
          <w:i w:val="false"/>
          <w:color w:val="000000"/>
          <w:sz w:val="20"/>
        </w:rPr>
        <w:t>
      30.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185"/>
    <w:bookmarkStart w:name="z982" w:id="186"/>
    <w:p>
      <w:pPr>
        <w:spacing w:after="0"/>
        <w:ind w:left="0"/>
        <w:jc w:val="left"/>
      </w:pPr>
      <w:r>
        <w:rPr>
          <w:rFonts w:ascii="Consolas"/>
          <w:b w:val="false"/>
          <w:i w:val="false"/>
          <w:color w:val="000000"/>
          <w:sz w:val="20"/>
        </w:rPr>
        <w:t>
      31.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үлгілік оқу жоспарына (бұдан әрі - ҮОЖ) сәйкес аралас (ұқсас) пәндер бойынша бейіндендіру енгізіледі.</w:t>
      </w:r>
    </w:p>
    <w:bookmarkEnd w:id="186"/>
    <w:bookmarkStart w:name="z983" w:id="187"/>
    <w:p>
      <w:pPr>
        <w:spacing w:after="0"/>
        <w:ind w:left="0"/>
        <w:jc w:val="left"/>
      </w:pPr>
      <w:r>
        <w:rPr>
          <w:rFonts w:ascii="Consolas"/>
          <w:b w:val="false"/>
          <w:i w:val="false"/>
          <w:color w:val="000000"/>
          <w:sz w:val="20"/>
        </w:rPr>
        <w:t>
      32. Барлық ҮОЖ-да инварианттық компоненттің оқу пәндері өзгермейді, бұл жалпы білім беретін ұйымдардың барлық типтері мен түрлері үшін орта білімнің базалық мазмұнына қойылатын бірыңғай талаптарды қамтамасыз етеді.</w:t>
      </w:r>
    </w:p>
    <w:bookmarkEnd w:id="187"/>
    <w:bookmarkStart w:name="z984" w:id="188"/>
    <w:p>
      <w:pPr>
        <w:spacing w:after="0"/>
        <w:ind w:left="0"/>
        <w:jc w:val="left"/>
      </w:pPr>
      <w:r>
        <w:rPr>
          <w:rFonts w:ascii="Consolas"/>
          <w:b w:val="false"/>
          <w:i w:val="false"/>
          <w:color w:val="000000"/>
          <w:sz w:val="20"/>
        </w:rPr>
        <w:t>
      33.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bookmarkEnd w:id="188"/>
    <w:bookmarkStart w:name="z985" w:id="189"/>
    <w:p>
      <w:pPr>
        <w:spacing w:after="0"/>
        <w:ind w:left="0"/>
        <w:jc w:val="left"/>
      </w:pPr>
      <w:r>
        <w:rPr>
          <w:rFonts w:ascii="Consolas"/>
          <w:b w:val="false"/>
          <w:i w:val="false"/>
          <w:color w:val="000000"/>
          <w:sz w:val="20"/>
        </w:rPr>
        <w:t>
      34.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жүргізіледі.</w:t>
      </w:r>
    </w:p>
    <w:bookmarkEnd w:id="189"/>
    <w:bookmarkStart w:name="z986" w:id="190"/>
    <w:p>
      <w:pPr>
        <w:spacing w:after="0"/>
        <w:ind w:left="0"/>
        <w:jc w:val="left"/>
      </w:pPr>
      <w:r>
        <w:rPr>
          <w:rFonts w:ascii="Consolas"/>
          <w:b/>
          <w:i w:val="false"/>
          <w:color w:val="000000"/>
        </w:rPr>
        <w:t xml:space="preserve"> 3. Білім алушылардың оқу жүктемесінің ең жоғары көлеміне қойылатын талаптар</w:t>
      </w:r>
    </w:p>
    <w:bookmarkEnd w:id="190"/>
    <w:bookmarkStart w:name="z987" w:id="191"/>
    <w:p>
      <w:pPr>
        <w:spacing w:after="0"/>
        <w:ind w:left="0"/>
        <w:jc w:val="left"/>
      </w:pPr>
      <w:r>
        <w:rPr>
          <w:rFonts w:ascii="Consolas"/>
          <w:b w:val="false"/>
          <w:i w:val="false"/>
          <w:color w:val="000000"/>
          <w:sz w:val="20"/>
        </w:rPr>
        <w:t>
      35. Оқу жылының ұзақтығы 3, 4, 6, 8-11-сыныптарда 34 оқу аптасын құрайды.</w:t>
      </w:r>
    </w:p>
    <w:bookmarkEnd w:id="19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35-тармақ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bookmarkStart w:name="z988" w:id="192"/>
    <w:p>
      <w:pPr>
        <w:spacing w:after="0"/>
        <w:ind w:left="0"/>
        <w:jc w:val="left"/>
      </w:pPr>
      <w:r>
        <w:rPr>
          <w:rFonts w:ascii="Consolas"/>
          <w:b w:val="false"/>
          <w:i w:val="false"/>
          <w:color w:val="000000"/>
          <w:sz w:val="20"/>
        </w:rPr>
        <w:t>
      36.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3-сыныпта – 29 сағаттан, 4-сыныпта – 29 сағаттан, 6-сыныпта – 33 сағаттан, 8-сыныпта – 36 сағаттан, 9-сыныпта – 38 сағаттан, 10-сыныпта – 39 сағаттан, 11-сыныпта – 39 сағаттан аспауы тиіс.</w:t>
      </w:r>
    </w:p>
    <w:bookmarkEnd w:id="19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36-тармақ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p>
      <w:pPr>
        <w:spacing w:after="0"/>
        <w:ind w:left="0"/>
        <w:jc w:val="left"/>
      </w:pPr>
      <w:r>
        <w:rPr>
          <w:rFonts w:ascii="Consolas"/>
          <w:b w:val="false"/>
          <w:i w:val="false"/>
          <w:color w:val="000000"/>
          <w:sz w:val="20"/>
        </w:rPr>
        <w:t>
      37. Оқу жылында 3, 4, 6, 8-11-сыныптардағы каникул күндерінің ұзақтығы кемінде 30 күнді құрайды. Оқу жылы ішінде 3 рет каникул беріледі: күзде, қыста және көктемде. Каникулдардың нақты мерзімін Қазақстан Республикасының білім беру саласындағы уәкілетті органы белгілейді.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37-тармақ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bookmarkStart w:name="z990" w:id="193"/>
    <w:p>
      <w:pPr>
        <w:spacing w:after="0"/>
        <w:ind w:left="0"/>
        <w:jc w:val="left"/>
      </w:pPr>
      <w:r>
        <w:rPr>
          <w:rFonts w:ascii="Consolas"/>
          <w:b w:val="false"/>
          <w:i w:val="false"/>
          <w:color w:val="000000"/>
          <w:sz w:val="20"/>
        </w:rPr>
        <w:t>
       38.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p>
    <w:bookmarkEnd w:id="193"/>
    <w:bookmarkStart w:name="z991" w:id="194"/>
    <w:p>
      <w:pPr>
        <w:spacing w:after="0"/>
        <w:ind w:left="0"/>
        <w:jc w:val="left"/>
      </w:pPr>
      <w:r>
        <w:rPr>
          <w:rFonts w:ascii="Consolas"/>
          <w:b w:val="false"/>
          <w:i w:val="false"/>
          <w:color w:val="000000"/>
          <w:sz w:val="20"/>
        </w:rPr>
        <w:t>
      39. Инварианттық және вариативтік компоненттерді құрайтын пәндер бойынша білім алушылардың оқу жүктемелерінің жалпы көлемі ҮОЖ-да белгіленеді.</w:t>
      </w:r>
    </w:p>
    <w:bookmarkEnd w:id="194"/>
    <w:bookmarkStart w:name="z992" w:id="195"/>
    <w:p>
      <w:pPr>
        <w:spacing w:after="0"/>
        <w:ind w:left="0"/>
        <w:jc w:val="left"/>
      </w:pPr>
      <w:r>
        <w:rPr>
          <w:rFonts w:ascii="Consolas"/>
          <w:b w:val="false"/>
          <w:i w:val="false"/>
          <w:color w:val="000000"/>
          <w:sz w:val="20"/>
        </w:rPr>
        <w:t>
      40. Білім алушылардың пәндер бойынша міндетті оқу жүктемесінің көлемі оқытудың бағыты ескеріліп, ҮОЖ-да белгіленеді.</w:t>
      </w:r>
    </w:p>
    <w:bookmarkEnd w:id="195"/>
    <w:bookmarkStart w:name="z993" w:id="196"/>
    <w:p>
      <w:pPr>
        <w:spacing w:after="0"/>
        <w:ind w:left="0"/>
        <w:jc w:val="left"/>
      </w:pPr>
      <w:r>
        <w:rPr>
          <w:rFonts w:ascii="Consolas"/>
          <w:b w:val="false"/>
          <w:i w:val="false"/>
          <w:color w:val="000000"/>
          <w:sz w:val="20"/>
        </w:rPr>
        <w:t>
      41.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bookmarkEnd w:id="196"/>
    <w:bookmarkStart w:name="z994" w:id="197"/>
    <w:p>
      <w:pPr>
        <w:spacing w:after="0"/>
        <w:ind w:left="0"/>
        <w:jc w:val="left"/>
      </w:pPr>
      <w:r>
        <w:rPr>
          <w:rFonts w:ascii="Consolas"/>
          <w:b/>
          <w:i w:val="false"/>
          <w:color w:val="000000"/>
        </w:rPr>
        <w:t xml:space="preserve"> 4. Білім алушылардың дайындық деңгейіне қойылатын талаптар</w:t>
      </w:r>
    </w:p>
    <w:bookmarkEnd w:id="197"/>
    <w:bookmarkStart w:name="z995" w:id="198"/>
    <w:p>
      <w:pPr>
        <w:spacing w:after="0"/>
        <w:ind w:left="0"/>
        <w:jc w:val="left"/>
      </w:pPr>
      <w:r>
        <w:rPr>
          <w:rFonts w:ascii="Consolas"/>
          <w:b w:val="false"/>
          <w:i w:val="false"/>
          <w:color w:val="000000"/>
          <w:sz w:val="20"/>
        </w:rPr>
        <w:t>
      42. Білім алушылардың дайындық деңгейі үш аспект бойынша бағаланады:</w:t>
      </w:r>
    </w:p>
    <w:bookmarkEnd w:id="198"/>
    <w:bookmarkStart w:name="z996" w:id="199"/>
    <w:p>
      <w:pPr>
        <w:spacing w:after="0"/>
        <w:ind w:left="0"/>
        <w:jc w:val="left"/>
      </w:pPr>
      <w:r>
        <w:rPr>
          <w:rFonts w:ascii="Consolas"/>
          <w:b w:val="false"/>
          <w:i w:val="false"/>
          <w:color w:val="000000"/>
          <w:sz w:val="20"/>
        </w:rPr>
        <w:t>
      1) тұлғалық нәтижелер;</w:t>
      </w:r>
    </w:p>
    <w:bookmarkEnd w:id="199"/>
    <w:bookmarkStart w:name="z997" w:id="200"/>
    <w:p>
      <w:pPr>
        <w:spacing w:after="0"/>
        <w:ind w:left="0"/>
        <w:jc w:val="left"/>
      </w:pPr>
      <w:r>
        <w:rPr>
          <w:rFonts w:ascii="Consolas"/>
          <w:b w:val="false"/>
          <w:i w:val="false"/>
          <w:color w:val="000000"/>
          <w:sz w:val="20"/>
        </w:rPr>
        <w:t>
      2) жүйелік-әрекеттік нәтижелер;</w:t>
      </w:r>
    </w:p>
    <w:bookmarkEnd w:id="200"/>
    <w:bookmarkStart w:name="z998" w:id="201"/>
    <w:p>
      <w:pPr>
        <w:spacing w:after="0"/>
        <w:ind w:left="0"/>
        <w:jc w:val="left"/>
      </w:pPr>
      <w:r>
        <w:rPr>
          <w:rFonts w:ascii="Consolas"/>
          <w:b w:val="false"/>
          <w:i w:val="false"/>
          <w:color w:val="000000"/>
          <w:sz w:val="20"/>
        </w:rPr>
        <w:t>
      3) пәндік нәтижелер.</w:t>
      </w:r>
    </w:p>
    <w:bookmarkEnd w:id="201"/>
    <w:bookmarkStart w:name="z999" w:id="202"/>
    <w:p>
      <w:pPr>
        <w:spacing w:after="0"/>
        <w:ind w:left="0"/>
        <w:jc w:val="left"/>
      </w:pPr>
      <w:r>
        <w:rPr>
          <w:rFonts w:ascii="Consolas"/>
          <w:b w:val="false"/>
          <w:i w:val="false"/>
          <w:color w:val="000000"/>
          <w:sz w:val="20"/>
        </w:rPr>
        <w:t>
      43. Тұлғалық нәтижелер:</w:t>
      </w:r>
    </w:p>
    <w:bookmarkEnd w:id="202"/>
    <w:bookmarkStart w:name="z1000" w:id="203"/>
    <w:p>
      <w:pPr>
        <w:spacing w:after="0"/>
        <w:ind w:left="0"/>
        <w:jc w:val="left"/>
      </w:pPr>
      <w:r>
        <w:rPr>
          <w:rFonts w:ascii="Consolas"/>
          <w:b w:val="false"/>
          <w:i w:val="false"/>
          <w:color w:val="000000"/>
          <w:sz w:val="20"/>
        </w:rPr>
        <w:t xml:space="preserve">
      1) Қазақстан Республикасы </w:t>
      </w:r>
      <w:r>
        <w:rPr>
          <w:rFonts w:ascii="Consolas"/>
          <w:b w:val="false"/>
          <w:i w:val="false"/>
          <w:color w:val="000000"/>
          <w:sz w:val="20"/>
        </w:rPr>
        <w:t>Конституциясына</w:t>
      </w:r>
      <w:r>
        <w:rPr>
          <w:rFonts w:ascii="Consolas"/>
          <w:b w:val="false"/>
          <w:i w:val="false"/>
          <w:color w:val="000000"/>
          <w:sz w:val="20"/>
        </w:rPr>
        <w:t>, тәртіп сақтау ережелері мен заңдарына құрмет көрсетуінен;</w:t>
      </w:r>
    </w:p>
    <w:bookmarkEnd w:id="203"/>
    <w:bookmarkStart w:name="z1001" w:id="204"/>
    <w:p>
      <w:pPr>
        <w:spacing w:after="0"/>
        <w:ind w:left="0"/>
        <w:jc w:val="left"/>
      </w:pPr>
      <w:r>
        <w:rPr>
          <w:rFonts w:ascii="Consolas"/>
          <w:b w:val="false"/>
          <w:i w:val="false"/>
          <w:color w:val="000000"/>
          <w:sz w:val="20"/>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bookmarkEnd w:id="204"/>
    <w:bookmarkStart w:name="z1002" w:id="205"/>
    <w:p>
      <w:pPr>
        <w:spacing w:after="0"/>
        <w:ind w:left="0"/>
        <w:jc w:val="left"/>
      </w:pPr>
      <w:r>
        <w:rPr>
          <w:rFonts w:ascii="Consolas"/>
          <w:b w:val="false"/>
          <w:i w:val="false"/>
          <w:color w:val="000000"/>
          <w:sz w:val="20"/>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bookmarkEnd w:id="205"/>
    <w:bookmarkStart w:name="z1003" w:id="206"/>
    <w:p>
      <w:pPr>
        <w:spacing w:after="0"/>
        <w:ind w:left="0"/>
        <w:jc w:val="left"/>
      </w:pPr>
      <w:r>
        <w:rPr>
          <w:rFonts w:ascii="Consolas"/>
          <w:b w:val="false"/>
          <w:i w:val="false"/>
          <w:color w:val="000000"/>
          <w:sz w:val="20"/>
        </w:rPr>
        <w:t>
      4) өз елінің, туған өлкесінің табиғатын сақтауға және көркейтуге ұмтылуынан, қоршаған ортаны қорғауда белсенділік танытуынан;</w:t>
      </w:r>
    </w:p>
    <w:bookmarkEnd w:id="206"/>
    <w:bookmarkStart w:name="z1004" w:id="207"/>
    <w:p>
      <w:pPr>
        <w:spacing w:after="0"/>
        <w:ind w:left="0"/>
        <w:jc w:val="left"/>
      </w:pPr>
      <w:r>
        <w:rPr>
          <w:rFonts w:ascii="Consolas"/>
          <w:b w:val="false"/>
          <w:i w:val="false"/>
          <w:color w:val="000000"/>
          <w:sz w:val="20"/>
        </w:rPr>
        <w:t>
      5) салауатты өмір салтын ұстануынан, өз қауіпсіздігі мен айналасындағы адамдардың қауіпсіздігін сақтауға үйренуінен;</w:t>
      </w:r>
    </w:p>
    <w:bookmarkEnd w:id="207"/>
    <w:bookmarkStart w:name="z1005" w:id="208"/>
    <w:p>
      <w:pPr>
        <w:spacing w:after="0"/>
        <w:ind w:left="0"/>
        <w:jc w:val="left"/>
      </w:pPr>
      <w:r>
        <w:rPr>
          <w:rFonts w:ascii="Consolas"/>
          <w:b w:val="false"/>
          <w:i w:val="false"/>
          <w:color w:val="000000"/>
          <w:sz w:val="20"/>
        </w:rPr>
        <w:t>
      6) адамдармен қарым-қатынаста жоғары мәдениеттілік танытуынан, этикалық нормаларды сақтай білуінен;</w:t>
      </w:r>
    </w:p>
    <w:bookmarkEnd w:id="208"/>
    <w:bookmarkStart w:name="z1006" w:id="209"/>
    <w:p>
      <w:pPr>
        <w:spacing w:after="0"/>
        <w:ind w:left="0"/>
        <w:jc w:val="left"/>
      </w:pPr>
      <w:r>
        <w:rPr>
          <w:rFonts w:ascii="Consolas"/>
          <w:b w:val="false"/>
          <w:i w:val="false"/>
          <w:color w:val="000000"/>
          <w:sz w:val="20"/>
        </w:rPr>
        <w:t>
      7) өздігінен білім алуға, өмірден өз орнын табуға және жасампаз еңбекке ынта-ықыласы мен қабілеттілігінен;</w:t>
      </w:r>
    </w:p>
    <w:bookmarkEnd w:id="209"/>
    <w:bookmarkStart w:name="z1007" w:id="210"/>
    <w:p>
      <w:pPr>
        <w:spacing w:after="0"/>
        <w:ind w:left="0"/>
        <w:jc w:val="left"/>
      </w:pPr>
      <w:r>
        <w:rPr>
          <w:rFonts w:ascii="Consolas"/>
          <w:b w:val="false"/>
          <w:i w:val="false"/>
          <w:color w:val="000000"/>
          <w:sz w:val="20"/>
        </w:rPr>
        <w:t>
      8) үлкендерге құрметпен, кішілерге қамқорлықпен қарап, айналасына мейірімді, кішіпейілді бола білуінен;</w:t>
      </w:r>
    </w:p>
    <w:bookmarkEnd w:id="210"/>
    <w:bookmarkStart w:name="z1008" w:id="211"/>
    <w:p>
      <w:pPr>
        <w:spacing w:after="0"/>
        <w:ind w:left="0"/>
        <w:jc w:val="left"/>
      </w:pPr>
      <w:r>
        <w:rPr>
          <w:rFonts w:ascii="Consolas"/>
          <w:b w:val="false"/>
          <w:i w:val="false"/>
          <w:color w:val="000000"/>
          <w:sz w:val="20"/>
        </w:rPr>
        <w:t>
      9) әлеуметтік ортаның ерекшеліктерін дұрыс бағалай алуынан, қоғамға жат құбылыстарға, идеологиялық, діни ағымдарға және заңды бұзушылық әрекетке қарсы тұра білуінен көрініс табады.</w:t>
      </w:r>
    </w:p>
    <w:bookmarkEnd w:id="211"/>
    <w:bookmarkStart w:name="z1009" w:id="212"/>
    <w:p>
      <w:pPr>
        <w:spacing w:after="0"/>
        <w:ind w:left="0"/>
        <w:jc w:val="left"/>
      </w:pPr>
      <w:r>
        <w:rPr>
          <w:rFonts w:ascii="Consolas"/>
          <w:b w:val="false"/>
          <w:i w:val="false"/>
          <w:color w:val="000000"/>
          <w:sz w:val="20"/>
        </w:rPr>
        <w:t>
      44.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212"/>
    <w:bookmarkStart w:name="z1010" w:id="213"/>
    <w:p>
      <w:pPr>
        <w:spacing w:after="0"/>
        <w:ind w:left="0"/>
        <w:jc w:val="left"/>
      </w:pPr>
      <w:r>
        <w:rPr>
          <w:rFonts w:ascii="Consolas"/>
          <w:b w:val="false"/>
          <w:i w:val="false"/>
          <w:color w:val="000000"/>
          <w:sz w:val="20"/>
        </w:rPr>
        <w:t>
      45. Жүйелік-әрекеттік нәтижелер:</w:t>
      </w:r>
    </w:p>
    <w:bookmarkEnd w:id="213"/>
    <w:bookmarkStart w:name="z1011" w:id="214"/>
    <w:p>
      <w:pPr>
        <w:spacing w:after="0"/>
        <w:ind w:left="0"/>
        <w:jc w:val="left"/>
      </w:pPr>
      <w:r>
        <w:rPr>
          <w:rFonts w:ascii="Consolas"/>
          <w:b w:val="false"/>
          <w:i w:val="false"/>
          <w:color w:val="000000"/>
          <w:sz w:val="20"/>
        </w:rPr>
        <w:t>
      1) адамзат қоғамының өркендеуі үшін ғылыми жетістіктерді пайдалану аясы мен ғылым негіздері бойынша жүйелі білімін меңгеруінен;</w:t>
      </w:r>
    </w:p>
    <w:bookmarkEnd w:id="214"/>
    <w:bookmarkStart w:name="z1012" w:id="215"/>
    <w:p>
      <w:pPr>
        <w:spacing w:after="0"/>
        <w:ind w:left="0"/>
        <w:jc w:val="left"/>
      </w:pPr>
      <w:r>
        <w:rPr>
          <w:rFonts w:ascii="Consolas"/>
          <w:b w:val="false"/>
          <w:i w:val="false"/>
          <w:color w:val="000000"/>
          <w:sz w:val="20"/>
        </w:rPr>
        <w:t>
      2) ғылыми ақпаратты талдай, өңдей, жинақтай және қолдана білуінен;</w:t>
      </w:r>
    </w:p>
    <w:bookmarkEnd w:id="215"/>
    <w:bookmarkStart w:name="z1013" w:id="216"/>
    <w:p>
      <w:pPr>
        <w:spacing w:after="0"/>
        <w:ind w:left="0"/>
        <w:jc w:val="left"/>
      </w:pPr>
      <w:r>
        <w:rPr>
          <w:rFonts w:ascii="Consolas"/>
          <w:b w:val="false"/>
          <w:i w:val="false"/>
          <w:color w:val="000000"/>
          <w:sz w:val="20"/>
        </w:rPr>
        <w:t>
      3) таным, жобалау, құрастыру, зерттеу және шығармашылықпен қолдану әдістерін меңгеруінен;</w:t>
      </w:r>
    </w:p>
    <w:bookmarkEnd w:id="216"/>
    <w:bookmarkStart w:name="z1014" w:id="217"/>
    <w:p>
      <w:pPr>
        <w:spacing w:after="0"/>
        <w:ind w:left="0"/>
        <w:jc w:val="left"/>
      </w:pPr>
      <w:r>
        <w:rPr>
          <w:rFonts w:ascii="Consolas"/>
          <w:b w:val="false"/>
          <w:i w:val="false"/>
          <w:color w:val="000000"/>
          <w:sz w:val="20"/>
        </w:rPr>
        <w:t>
      4) заманауи ақпараттық-коммуникациялық технологияларды меңгеруінен;</w:t>
      </w:r>
    </w:p>
    <w:bookmarkEnd w:id="217"/>
    <w:bookmarkStart w:name="z1015" w:id="218"/>
    <w:p>
      <w:pPr>
        <w:spacing w:after="0"/>
        <w:ind w:left="0"/>
        <w:jc w:val="left"/>
      </w:pPr>
      <w:r>
        <w:rPr>
          <w:rFonts w:ascii="Consolas"/>
          <w:b w:val="false"/>
          <w:i w:val="false"/>
          <w:color w:val="000000"/>
          <w:sz w:val="20"/>
        </w:rPr>
        <w:t>
      5) жоғары деңгейдегі коммуникативтік қабілеттілігі мен көптілді мәдениеттілігінен көрініс табады.</w:t>
      </w:r>
    </w:p>
    <w:bookmarkEnd w:id="218"/>
    <w:bookmarkStart w:name="z1016" w:id="219"/>
    <w:p>
      <w:pPr>
        <w:spacing w:after="0"/>
        <w:ind w:left="0"/>
        <w:jc w:val="left"/>
      </w:pPr>
      <w:r>
        <w:rPr>
          <w:rFonts w:ascii="Consolas"/>
          <w:b w:val="false"/>
          <w:i w:val="false"/>
          <w:color w:val="000000"/>
          <w:sz w:val="20"/>
        </w:rPr>
        <w:t>
      46.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bookmarkEnd w:id="219"/>
    <w:bookmarkStart w:name="z1017" w:id="220"/>
    <w:p>
      <w:pPr>
        <w:spacing w:after="0"/>
        <w:ind w:left="0"/>
        <w:jc w:val="left"/>
      </w:pPr>
      <w:r>
        <w:rPr>
          <w:rFonts w:ascii="Consolas"/>
          <w:b w:val="false"/>
          <w:i w:val="false"/>
          <w:color w:val="000000"/>
          <w:sz w:val="20"/>
        </w:rPr>
        <w:t>
      47. Пәндік нәтижелер білім алушылардың білімнің базалық мазмұнын меңгеруі барысында білімдік және іс-әрекеттік дайындығынан көрінеді.</w:t>
      </w:r>
    </w:p>
    <w:bookmarkEnd w:id="220"/>
    <w:bookmarkStart w:name="z1018" w:id="221"/>
    <w:p>
      <w:pPr>
        <w:spacing w:after="0"/>
        <w:ind w:left="0"/>
        <w:jc w:val="left"/>
      </w:pPr>
      <w:r>
        <w:rPr>
          <w:rFonts w:ascii="Consolas"/>
          <w:b w:val="false"/>
          <w:i w:val="false"/>
          <w:color w:val="000000"/>
          <w:sz w:val="20"/>
        </w:rPr>
        <w:t xml:space="preserve">
      48. Пәндік нәтижелер 3-4-сыныптарда базалық деңгейде, кейінгі сыныптарда үш деңгейде: базалық (міндетті) деңгейде, ықтимал жетік деңгейде 6, 8-11-сыныптарда (пәнді таңдау кезінде 1 сағат көлемінде вариативтік компонентті меңгеру үшін) және бейіналды жетік деңгейде </w:t>
      </w:r>
    </w:p>
    <w:bookmarkEnd w:id="221"/>
    <w:p>
      <w:pPr>
        <w:spacing w:after="0"/>
        <w:ind w:left="0"/>
        <w:jc w:val="left"/>
      </w:pPr>
      <w:r>
        <w:rPr>
          <w:rFonts w:ascii="Consolas"/>
          <w:b w:val="false"/>
          <w:i w:val="false"/>
          <w:color w:val="000000"/>
          <w:sz w:val="20"/>
        </w:rPr>
        <w:t>
      8-9-сыныптарда/бейіндік жетік деңгейде 10-11-сыныптарда (жалпы білім беру ұйымдары таңдап алған пәндерді тереңдетіп оқытатын үлгілік оқу жоспарларының нұсқаларын меңгеру үшін) белгіленеді.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48-тармақ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bookmarkStart w:name="z1019" w:id="222"/>
    <w:p>
      <w:pPr>
        <w:spacing w:after="0"/>
        <w:ind w:left="0"/>
        <w:jc w:val="left"/>
      </w:pPr>
      <w:r>
        <w:rPr>
          <w:rFonts w:ascii="Consolas"/>
          <w:b w:val="false"/>
          <w:i w:val="false"/>
          <w:color w:val="000000"/>
          <w:sz w:val="20"/>
        </w:rPr>
        <w:t>
       49. Білім алушылардың оқу пәндерін игеруінің базалық деңгейі білімнің міндетті төменгі шекті көлемі мен олардың шеберлігі мен дағдыларын қамтиды.</w:t>
      </w:r>
    </w:p>
    <w:bookmarkEnd w:id="222"/>
    <w:bookmarkStart w:name="z1020" w:id="223"/>
    <w:p>
      <w:pPr>
        <w:spacing w:after="0"/>
        <w:ind w:left="0"/>
        <w:jc w:val="left"/>
      </w:pPr>
      <w:r>
        <w:rPr>
          <w:rFonts w:ascii="Consolas"/>
          <w:b w:val="false"/>
          <w:i w:val="false"/>
          <w:color w:val="000000"/>
          <w:sz w:val="20"/>
        </w:rPr>
        <w:t>
      50.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 Оқу пәндерін меңгерудің ықтимал деңгейі 6, 8-11-сыныптар үшін вариативтік оқу бағдарламалары негізінде жалпы білім беру ұйымдарының таңдауы бойынша іске асырылады. Оқу пәндерін меңгерудің бейіналды (8-9-сыныптар) және бейіндік (10-11-сыныптар) деңгейлері тереңдетіп оқытуға арналған үлгілік оқу бағдарламалары негізінде іске асырылады.</w:t>
      </w:r>
    </w:p>
    <w:bookmarkEnd w:id="22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50-тармақ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51.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022" w:id="224"/>
    <w:p>
      <w:pPr>
        <w:spacing w:after="0"/>
        <w:ind w:left="0"/>
        <w:jc w:val="left"/>
      </w:pPr>
      <w:r>
        <w:rPr>
          <w:rFonts w:ascii="Consolas"/>
          <w:b w:val="false"/>
          <w:i w:val="false"/>
          <w:color w:val="000000"/>
          <w:sz w:val="20"/>
        </w:rPr>
        <w:t>
      52. Жалпы орта білім беретін ұйым ұсынатын білім мазмұнын (тереңдетілген, кеңейтілген) меңгеруін жергілікті білім беру органдары бақылайды.</w:t>
      </w:r>
    </w:p>
    <w:bookmarkEnd w:id="224"/>
    <w:bookmarkStart w:name="z1023" w:id="225"/>
    <w:p>
      <w:pPr>
        <w:spacing w:after="0"/>
        <w:ind w:left="0"/>
        <w:jc w:val="left"/>
      </w:pPr>
      <w:r>
        <w:rPr>
          <w:rFonts w:ascii="Consolas"/>
          <w:b w:val="false"/>
          <w:i w:val="false"/>
          <w:color w:val="000000"/>
          <w:sz w:val="20"/>
        </w:rPr>
        <w:t>
      53. Орта білім мазмұнын меңгерудің пәндік нәтижелері бес балдық бағалау жүйесімен бағаланады.</w:t>
      </w:r>
    </w:p>
    <w:bookmarkEnd w:id="225"/>
    <w:bookmarkStart w:name="z1024" w:id="226"/>
    <w:p>
      <w:pPr>
        <w:spacing w:after="0"/>
        <w:ind w:left="0"/>
        <w:jc w:val="left"/>
      </w:pPr>
      <w:r>
        <w:rPr>
          <w:rFonts w:ascii="Consolas"/>
          <w:b w:val="false"/>
          <w:i w:val="false"/>
          <w:color w:val="000000"/>
          <w:sz w:val="20"/>
        </w:rPr>
        <w:t>
      54. Бақылау нысандары ауызша, жазбаша және шығармашылық емтихандар, тест тапсырмаларының ашық және жабық нысандары, бақылау жұмыстары, ауызша сұрақ-жауап, әңгімелесу түрінде болуы мүмкін.</w:t>
      </w:r>
    </w:p>
    <w:bookmarkEnd w:id="226"/>
    <w:bookmarkStart w:name="z1025" w:id="227"/>
    <w:p>
      <w:pPr>
        <w:spacing w:after="0"/>
        <w:ind w:left="0"/>
        <w:jc w:val="left"/>
      </w:pPr>
      <w:r>
        <w:rPr>
          <w:rFonts w:ascii="Consolas"/>
          <w:b/>
          <w:i w:val="false"/>
          <w:color w:val="000000"/>
        </w:rPr>
        <w:t xml:space="preserve"> 5. Білім беру процесін ұйымдастыру жағдайларына қойылатын талаптар</w:t>
      </w:r>
    </w:p>
    <w:bookmarkEnd w:id="227"/>
    <w:bookmarkStart w:name="z1026" w:id="228"/>
    <w:p>
      <w:pPr>
        <w:spacing w:after="0"/>
        <w:ind w:left="0"/>
        <w:jc w:val="left"/>
      </w:pPr>
      <w:r>
        <w:rPr>
          <w:rFonts w:ascii="Consolas"/>
          <w:b w:val="false"/>
          <w:i w:val="false"/>
          <w:color w:val="ff0000"/>
          <w:sz w:val="20"/>
        </w:rPr>
        <w:t xml:space="preserve">
      55.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bookmarkEnd w:id="228"/>
    <w:bookmarkStart w:name="z1030" w:id="229"/>
    <w:p>
      <w:pPr>
        <w:spacing w:after="0"/>
        <w:ind w:left="0"/>
        <w:jc w:val="left"/>
      </w:pPr>
      <w:r>
        <w:rPr>
          <w:rFonts w:ascii="Consolas"/>
          <w:b w:val="false"/>
          <w:i w:val="false"/>
          <w:color w:val="000000"/>
          <w:sz w:val="20"/>
        </w:rPr>
        <w:t>
      56.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29"/>
    <w:bookmarkStart w:name="z1031" w:id="230"/>
    <w:p>
      <w:pPr>
        <w:spacing w:after="0"/>
        <w:ind w:left="0"/>
        <w:jc w:val="left"/>
      </w:pPr>
      <w:r>
        <w:rPr>
          <w:rFonts w:ascii="Consolas"/>
          <w:b w:val="false"/>
          <w:i w:val="false"/>
          <w:color w:val="000000"/>
          <w:sz w:val="20"/>
        </w:rPr>
        <w:t>
      57. Мемлекеттік білім беру ұйымдарында қызмет ететін қызметкерлерге еңбекақы "Білім туралы" Қазақстан Республикасы Заңының 52-бабында белгіленген тәртіп бойынша төленеді.</w:t>
      </w:r>
    </w:p>
    <w:bookmarkEnd w:id="230"/>
    <w:bookmarkStart w:name="z1032" w:id="231"/>
    <w:p>
      <w:pPr>
        <w:spacing w:after="0"/>
        <w:ind w:left="0"/>
        <w:jc w:val="left"/>
      </w:pPr>
      <w:r>
        <w:rPr>
          <w:rFonts w:ascii="Consolas"/>
          <w:b w:val="false"/>
          <w:i w:val="false"/>
          <w:color w:val="000000"/>
          <w:sz w:val="20"/>
        </w:rPr>
        <w:t>
      58. Денсаулығына байланысты ұзақ уақыт бойы жалпы орта білім беретін ұйымда оқи алмайтын оқушылар үшін үйінде немесе емделу орындарында ақысыз жеке оқыту қамтамасыз етіледі.</w:t>
      </w:r>
    </w:p>
    <w:bookmarkEnd w:id="231"/>
    <w:bookmarkStart w:name="z1033" w:id="232"/>
    <w:p>
      <w:pPr>
        <w:spacing w:after="0"/>
        <w:ind w:left="0"/>
        <w:jc w:val="left"/>
      </w:pPr>
      <w:r>
        <w:rPr>
          <w:rFonts w:ascii="Consolas"/>
          <w:b w:val="false"/>
          <w:i w:val="false"/>
          <w:color w:val="000000"/>
          <w:sz w:val="20"/>
        </w:rPr>
        <w:t>
      59. Даму мүмкіндігі шектеулі білім алушылардың білім алуы, даму бұзушылықтарының түзетілуі және әлеуметтік бейімделуі үшін жағдай жасалады.</w:t>
      </w:r>
    </w:p>
    <w:bookmarkEnd w:id="232"/>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60.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61.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041" w:id="233"/>
    <w:p>
      <w:pPr>
        <w:spacing w:after="0"/>
        <w:ind w:left="0"/>
        <w:jc w:val="left"/>
      </w:pPr>
      <w:r>
        <w:rPr>
          <w:rFonts w:ascii="Consolas"/>
          <w:b w:val="false"/>
          <w:i w:val="false"/>
          <w:color w:val="000000"/>
          <w:sz w:val="20"/>
        </w:rPr>
        <w:t>
      62. Жергілікті атқарушы органдар және жалпы білім беретін ұйымдар білім алушылардың өмір қауіпсіздігі мен денсаулығын сақтау үшін:</w:t>
      </w:r>
    </w:p>
    <w:bookmarkEnd w:id="233"/>
    <w:bookmarkStart w:name="z1042" w:id="234"/>
    <w:p>
      <w:pPr>
        <w:spacing w:after="0"/>
        <w:ind w:left="0"/>
        <w:jc w:val="left"/>
      </w:pPr>
      <w:r>
        <w:rPr>
          <w:rFonts w:ascii="Consolas"/>
          <w:b w:val="false"/>
          <w:i w:val="false"/>
          <w:color w:val="000000"/>
          <w:sz w:val="20"/>
        </w:rPr>
        <w:t>
      1) салауатты өмір салтын насихаттау;</w:t>
      </w:r>
    </w:p>
    <w:bookmarkEnd w:id="234"/>
    <w:bookmarkStart w:name="z1043" w:id="235"/>
    <w:p>
      <w:pPr>
        <w:spacing w:after="0"/>
        <w:ind w:left="0"/>
        <w:jc w:val="left"/>
      </w:pPr>
      <w:r>
        <w:rPr>
          <w:rFonts w:ascii="Consolas"/>
          <w:b w:val="false"/>
          <w:i w:val="false"/>
          <w:color w:val="000000"/>
          <w:sz w:val="20"/>
        </w:rPr>
        <w:t>
      2) әлеуметтік және психологиялық қызметті күшейту;</w:t>
      </w:r>
    </w:p>
    <w:bookmarkEnd w:id="235"/>
    <w:bookmarkStart w:name="z1044" w:id="236"/>
    <w:p>
      <w:pPr>
        <w:spacing w:after="0"/>
        <w:ind w:left="0"/>
        <w:jc w:val="left"/>
      </w:pPr>
      <w:r>
        <w:rPr>
          <w:rFonts w:ascii="Consolas"/>
          <w:b w:val="false"/>
          <w:i w:val="false"/>
          <w:color w:val="000000"/>
          <w:sz w:val="20"/>
        </w:rPr>
        <w:t>
      3) ғимаратты күзетуді қамтамасыз ету;</w:t>
      </w:r>
    </w:p>
    <w:bookmarkEnd w:id="236"/>
    <w:bookmarkStart w:name="z1045" w:id="237"/>
    <w:p>
      <w:pPr>
        <w:spacing w:after="0"/>
        <w:ind w:left="0"/>
        <w:jc w:val="left"/>
      </w:pPr>
      <w:r>
        <w:rPr>
          <w:rFonts w:ascii="Consolas"/>
          <w:b w:val="false"/>
          <w:i w:val="false"/>
          <w:color w:val="000000"/>
          <w:sz w:val="20"/>
        </w:rPr>
        <w:t>
      4) жергілікті тұрғындар мен ата-аналар қауымдастығы арасында тығыз байланыс орнату;</w:t>
      </w:r>
    </w:p>
    <w:bookmarkEnd w:id="237"/>
    <w:bookmarkStart w:name="z1046" w:id="238"/>
    <w:p>
      <w:pPr>
        <w:spacing w:after="0"/>
        <w:ind w:left="0"/>
        <w:jc w:val="left"/>
      </w:pPr>
      <w:r>
        <w:rPr>
          <w:rFonts w:ascii="Consolas"/>
          <w:b w:val="false"/>
          <w:i w:val="false"/>
          <w:color w:val="000000"/>
          <w:sz w:val="20"/>
        </w:rPr>
        <w:t>
      5) білім алушылардың бейресми ортасын зерделеу;</w:t>
      </w:r>
    </w:p>
    <w:bookmarkEnd w:id="238"/>
    <w:bookmarkStart w:name="z1047" w:id="239"/>
    <w:p>
      <w:pPr>
        <w:spacing w:after="0"/>
        <w:ind w:left="0"/>
        <w:jc w:val="left"/>
      </w:pPr>
      <w:r>
        <w:rPr>
          <w:rFonts w:ascii="Consolas"/>
          <w:b w:val="false"/>
          <w:i w:val="false"/>
          <w:color w:val="000000"/>
          <w:sz w:val="20"/>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bookmarkEnd w:id="239"/>
    <w:bookmarkStart w:name="z1048" w:id="240"/>
    <w:p>
      <w:pPr>
        <w:spacing w:after="0"/>
        <w:ind w:left="0"/>
        <w:jc w:val="left"/>
      </w:pPr>
      <w:r>
        <w:rPr>
          <w:rFonts w:ascii="Consolas"/>
          <w:b w:val="false"/>
          <w:i w:val="false"/>
          <w:color w:val="000000"/>
          <w:sz w:val="20"/>
        </w:rPr>
        <w:t>
      7) профилактикалық медициналық тексеруді уақытылы ұйымдастыру;</w:t>
      </w:r>
    </w:p>
    <w:bookmarkEnd w:id="240"/>
    <w:bookmarkStart w:name="z1049" w:id="241"/>
    <w:p>
      <w:pPr>
        <w:spacing w:after="0"/>
        <w:ind w:left="0"/>
        <w:jc w:val="left"/>
      </w:pPr>
      <w:r>
        <w:rPr>
          <w:rFonts w:ascii="Consolas"/>
          <w:b w:val="false"/>
          <w:i w:val="false"/>
          <w:color w:val="000000"/>
          <w:sz w:val="20"/>
        </w:rPr>
        <w:t>
      8) техника қауіпсіздігін, өрттің алдын алу ережелерін сақтау;</w:t>
      </w:r>
    </w:p>
    <w:bookmarkEnd w:id="241"/>
    <w:bookmarkStart w:name="z1050" w:id="242"/>
    <w:p>
      <w:pPr>
        <w:spacing w:after="0"/>
        <w:ind w:left="0"/>
        <w:jc w:val="left"/>
      </w:pPr>
      <w:r>
        <w:rPr>
          <w:rFonts w:ascii="Consolas"/>
          <w:b w:val="false"/>
          <w:i w:val="false"/>
          <w:color w:val="000000"/>
          <w:sz w:val="20"/>
        </w:rPr>
        <w:t>
      9) үй-жайларындағы жарық пен әуелік жылу режимін сақтау;</w:t>
      </w:r>
    </w:p>
    <w:bookmarkEnd w:id="242"/>
    <w:bookmarkStart w:name="z1051" w:id="243"/>
    <w:p>
      <w:pPr>
        <w:spacing w:after="0"/>
        <w:ind w:left="0"/>
        <w:jc w:val="left"/>
      </w:pPr>
      <w:r>
        <w:rPr>
          <w:rFonts w:ascii="Consolas"/>
          <w:b w:val="false"/>
          <w:i w:val="false"/>
          <w:color w:val="000000"/>
          <w:sz w:val="20"/>
        </w:rPr>
        <w:t>
      10) компьютерлік техникамен жұмыс істеу тәртібін сақтау;</w:t>
      </w:r>
    </w:p>
    <w:bookmarkEnd w:id="243"/>
    <w:bookmarkStart w:name="z1052" w:id="244"/>
    <w:p>
      <w:pPr>
        <w:spacing w:after="0"/>
        <w:ind w:left="0"/>
        <w:jc w:val="left"/>
      </w:pPr>
      <w:r>
        <w:rPr>
          <w:rFonts w:ascii="Consolas"/>
          <w:b w:val="false"/>
          <w:i w:val="false"/>
          <w:color w:val="000000"/>
          <w:sz w:val="20"/>
        </w:rPr>
        <w:t xml:space="preserve">
      11) жолда жүру қауіпсіздігі </w:t>
      </w:r>
      <w:r>
        <w:rPr>
          <w:rFonts w:ascii="Consolas"/>
          <w:b w:val="false"/>
          <w:i w:val="false"/>
          <w:color w:val="000000"/>
          <w:sz w:val="20"/>
        </w:rPr>
        <w:t>ережелерін</w:t>
      </w:r>
      <w:r>
        <w:rPr>
          <w:rFonts w:ascii="Consolas"/>
          <w:b w:val="false"/>
          <w:i w:val="false"/>
          <w:color w:val="000000"/>
          <w:sz w:val="20"/>
        </w:rPr>
        <w:t xml:space="preserve"> сақтауды насихаттау;</w:t>
      </w:r>
    </w:p>
    <w:bookmarkEnd w:id="244"/>
    <w:bookmarkStart w:name="z1053" w:id="245"/>
    <w:p>
      <w:pPr>
        <w:spacing w:after="0"/>
        <w:ind w:left="0"/>
        <w:jc w:val="left"/>
      </w:pPr>
      <w:r>
        <w:rPr>
          <w:rFonts w:ascii="Consolas"/>
          <w:b w:val="false"/>
          <w:i w:val="false"/>
          <w:color w:val="000000"/>
          <w:sz w:val="20"/>
        </w:rPr>
        <w:t>
      12) балаларды тасымалдауда техника қауіпсіздігін сақтау жолдары арқылы жағдай жасайды.</w:t>
      </w:r>
    </w:p>
    <w:bookmarkEnd w:id="245"/>
    <w:bookmarkStart w:name="z1054" w:id="246"/>
    <w:p>
      <w:pPr>
        <w:spacing w:after="0"/>
        <w:ind w:left="0"/>
        <w:jc w:val="left"/>
      </w:pPr>
      <w:r>
        <w:rPr>
          <w:rFonts w:ascii="Consolas"/>
          <w:b w:val="false"/>
          <w:i w:val="false"/>
          <w:color w:val="000000"/>
          <w:sz w:val="20"/>
        </w:rPr>
        <w:t>
      63. Жалпы орта білім беретін, оның ішінде жеке меншік ұйымдарда білім беру процесі ҮОЖ негізінде дайындалатын оқу жұмыс жоспары аясында жүзеге асырылады және білім саласындағы жергілікті атқарушы органдармен келісіліп, жалпы орта білім беретін ұйымдардың өзінде бекітіледі.</w:t>
      </w:r>
    </w:p>
    <w:bookmarkEnd w:id="246"/>
    <w:bookmarkStart w:name="z1055" w:id="247"/>
    <w:p>
      <w:pPr>
        <w:spacing w:after="0"/>
        <w:ind w:left="0"/>
        <w:jc w:val="left"/>
      </w:pPr>
      <w:r>
        <w:rPr>
          <w:rFonts w:ascii="Consolas"/>
          <w:b w:val="false"/>
          <w:i w:val="false"/>
          <w:color w:val="000000"/>
          <w:sz w:val="20"/>
        </w:rPr>
        <w:t xml:space="preserve">
      64. Жалпы орта білім беретін республикалық мамандандырылған мектеп-интернаттардың білім беру процесі ҮОЖ негізінде дайындалатын оқу жұмыс жоспары шеңберінде жүзеге асырылады және Қазақстан Республикасының білім саласындағы уәкілетті органымен </w:t>
      </w:r>
      <w:r>
        <w:rPr>
          <w:rFonts w:ascii="Consolas"/>
          <w:b w:val="false"/>
          <w:i w:val="false"/>
          <w:color w:val="000000"/>
          <w:sz w:val="20"/>
        </w:rPr>
        <w:t>бекітіледі</w:t>
      </w:r>
      <w:r>
        <w:rPr>
          <w:rFonts w:ascii="Consolas"/>
          <w:b w:val="false"/>
          <w:i w:val="false"/>
          <w:color w:val="000000"/>
          <w:sz w:val="20"/>
        </w:rPr>
        <w:t>.</w:t>
      </w:r>
    </w:p>
    <w:bookmarkEnd w:id="247"/>
    <w:bookmarkStart w:name="z1056" w:id="248"/>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65. Қалалық жалпы білім беру ұйымдарында сынып толымдылығы 24-ке жеткенде және одан асқанда, ауылдық жерлерде – 20-ға жеткен кезде және одан асқанда, шағын жинақталған мектептерде – сабақ өткізу кезінде білім алушылар 10-нан кем болмаған жағдайда: </w:t>
      </w:r>
    </w:p>
    <w:bookmarkEnd w:id="248"/>
    <w:bookmarkStart w:name="z1788" w:id="249"/>
    <w:p>
      <w:pPr>
        <w:spacing w:after="0"/>
        <w:ind w:left="0"/>
        <w:jc w:val="left"/>
      </w:pPr>
      <w:r>
        <w:rPr>
          <w:rFonts w:ascii="Consolas"/>
          <w:b w:val="false"/>
          <w:i w:val="false"/>
          <w:color w:val="000000"/>
          <w:sz w:val="20"/>
        </w:rPr>
        <w:t>
      1) оқыту қазақ тілінде жүргізілмейтін 3, 4, 6, 8-11-сыныптардағы қазақ тілі;</w:t>
      </w:r>
    </w:p>
    <w:bookmarkEnd w:id="249"/>
    <w:bookmarkStart w:name="z1789" w:id="250"/>
    <w:p>
      <w:pPr>
        <w:spacing w:after="0"/>
        <w:ind w:left="0"/>
        <w:jc w:val="left"/>
      </w:pPr>
      <w:r>
        <w:rPr>
          <w:rFonts w:ascii="Consolas"/>
          <w:b w:val="false"/>
          <w:i w:val="false"/>
          <w:color w:val="000000"/>
          <w:sz w:val="20"/>
        </w:rPr>
        <w:t>
      2) оқыту қазақ тілінде жүргізілмейтін 6, 8-11-сыныптардағы қазақ әдебиеті;</w:t>
      </w:r>
    </w:p>
    <w:bookmarkEnd w:id="250"/>
    <w:bookmarkStart w:name="z1790" w:id="251"/>
    <w:p>
      <w:pPr>
        <w:spacing w:after="0"/>
        <w:ind w:left="0"/>
        <w:jc w:val="left"/>
      </w:pPr>
      <w:r>
        <w:rPr>
          <w:rFonts w:ascii="Consolas"/>
          <w:b w:val="false"/>
          <w:i w:val="false"/>
          <w:color w:val="000000"/>
          <w:sz w:val="20"/>
        </w:rPr>
        <w:t>
      3) оқыту қазақ, ұйғыр, тәжік және өзбек тілдерінде жүргізілетін 3, 4, 6, 8-11-сыныптардағы орыс тілі;</w:t>
      </w:r>
    </w:p>
    <w:bookmarkEnd w:id="251"/>
    <w:bookmarkStart w:name="z1791" w:id="252"/>
    <w:p>
      <w:pPr>
        <w:spacing w:after="0"/>
        <w:ind w:left="0"/>
        <w:jc w:val="left"/>
      </w:pPr>
      <w:r>
        <w:rPr>
          <w:rFonts w:ascii="Consolas"/>
          <w:b w:val="false"/>
          <w:i w:val="false"/>
          <w:color w:val="000000"/>
          <w:sz w:val="20"/>
        </w:rPr>
        <w:t>
      4) 3, 4, 6, 8-11-сыныптардағы шетел тілі;</w:t>
      </w:r>
    </w:p>
    <w:bookmarkEnd w:id="252"/>
    <w:bookmarkStart w:name="z1792" w:id="253"/>
    <w:p>
      <w:pPr>
        <w:spacing w:after="0"/>
        <w:ind w:left="0"/>
        <w:jc w:val="left"/>
      </w:pPr>
      <w:r>
        <w:rPr>
          <w:rFonts w:ascii="Consolas"/>
          <w:b w:val="false"/>
          <w:i w:val="false"/>
          <w:color w:val="000000"/>
          <w:sz w:val="20"/>
        </w:rPr>
        <w:t>
      5) 6, 8-11-сыныптардағы информатика;</w:t>
      </w:r>
    </w:p>
    <w:bookmarkEnd w:id="253"/>
    <w:bookmarkStart w:name="z1793" w:id="254"/>
    <w:p>
      <w:pPr>
        <w:spacing w:after="0"/>
        <w:ind w:left="0"/>
        <w:jc w:val="left"/>
      </w:pPr>
      <w:r>
        <w:rPr>
          <w:rFonts w:ascii="Consolas"/>
          <w:b w:val="false"/>
          <w:i w:val="false"/>
          <w:color w:val="000000"/>
          <w:sz w:val="20"/>
        </w:rPr>
        <w:t>
      6) бейінді пәндер;</w:t>
      </w:r>
    </w:p>
    <w:bookmarkEnd w:id="254"/>
    <w:bookmarkStart w:name="z1794" w:id="255"/>
    <w:p>
      <w:pPr>
        <w:spacing w:after="0"/>
        <w:ind w:left="0"/>
        <w:jc w:val="left"/>
      </w:pPr>
      <w:r>
        <w:rPr>
          <w:rFonts w:ascii="Consolas"/>
          <w:b w:val="false"/>
          <w:i w:val="false"/>
          <w:color w:val="000000"/>
          <w:sz w:val="20"/>
        </w:rPr>
        <w:t>
      7) 6, 8-11-сыныптардағы технология (сынып толымдылығына қарамастан ұл және қыз балалар топтары);</w:t>
      </w:r>
    </w:p>
    <w:bookmarkEnd w:id="255"/>
    <w:bookmarkStart w:name="z1795" w:id="256"/>
    <w:p>
      <w:pPr>
        <w:spacing w:after="0"/>
        <w:ind w:left="0"/>
        <w:jc w:val="left"/>
      </w:pPr>
      <w:r>
        <w:rPr>
          <w:rFonts w:ascii="Consolas"/>
          <w:b w:val="false"/>
          <w:i w:val="false"/>
          <w:color w:val="000000"/>
          <w:sz w:val="20"/>
        </w:rPr>
        <w:t>
      8) 6, 8-11-сыныптардағы дене шынықтыру сабақтарын өткізу кезінде сыныпты 2 топқа бөліп оқыту жүзеге асырылады.</w:t>
      </w:r>
    </w:p>
    <w:bookmarkEnd w:id="25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65-тармақ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bookmarkStart w:name="z1065" w:id="257"/>
    <w:p>
      <w:pPr>
        <w:spacing w:after="0"/>
        <w:ind w:left="0"/>
        <w:jc w:val="left"/>
      </w:pPr>
      <w:r>
        <w:rPr>
          <w:rFonts w:ascii="Consolas"/>
          <w:b w:val="false"/>
          <w:i w:val="false"/>
          <w:color w:val="000000"/>
          <w:sz w:val="20"/>
        </w:rPr>
        <w:t>
       66. Сыныпта мүмкіндігі шектеулі балалар болған жағдайда сыныпты топтарға бөлу осындай әр балаға барлық оқушының санын үшке кеміту есебінен жүзеге асырылады.</w:t>
      </w:r>
    </w:p>
    <w:bookmarkEnd w:id="257"/>
    <w:bookmarkStart w:name="z1066" w:id="258"/>
    <w:p>
      <w:pPr>
        <w:spacing w:after="0"/>
        <w:ind w:left="0"/>
        <w:jc w:val="left"/>
      </w:pPr>
      <w:r>
        <w:rPr>
          <w:rFonts w:ascii="Consolas"/>
          <w:b w:val="false"/>
          <w:i w:val="false"/>
          <w:color w:val="000000"/>
          <w:sz w:val="20"/>
        </w:rPr>
        <w:t>
      67. Үлгілік оқу жоспарының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1565" w:id="259"/>
    <w:p>
      <w:pPr>
        <w:spacing w:after="0"/>
        <w:ind w:left="0"/>
        <w:jc w:val="left"/>
      </w:pPr>
      <w:r>
        <w:rPr>
          <w:rFonts w:ascii="Consolas"/>
          <w:b/>
          <w:i w:val="false"/>
          <w:color w:val="000000"/>
        </w:rPr>
        <w:t xml:space="preserve"> Бастауыш білім берудің мемлекеттік жалпыға міндетті стандарты</w:t>
      </w:r>
    </w:p>
    <w:bookmarkEnd w:id="259"/>
    <w:p>
      <w:pPr>
        <w:spacing w:after="0"/>
        <w:ind w:left="0"/>
        <w:jc w:val="left"/>
      </w:pPr>
      <w:r>
        <w:rPr>
          <w:rFonts w:ascii="Consolas"/>
          <w:b w:val="false"/>
          <w:i w:val="false"/>
          <w:color w:val="ff0000"/>
          <w:sz w:val="20"/>
        </w:rPr>
        <w:t xml:space="preserve">
      Ескерту. Қаулы қосымшамен толықтырылды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p>
    <w:bookmarkStart w:name="z1566" w:id="260"/>
    <w:p>
      <w:pPr>
        <w:spacing w:after="0"/>
        <w:ind w:left="0"/>
        <w:jc w:val="left"/>
      </w:pPr>
      <w:r>
        <w:rPr>
          <w:rFonts w:ascii="Consolas"/>
          <w:b/>
          <w:i w:val="false"/>
          <w:color w:val="000000"/>
        </w:rPr>
        <w:t xml:space="preserve">  1. Жалпы ережелер</w:t>
      </w:r>
    </w:p>
    <w:bookmarkEnd w:id="260"/>
    <w:bookmarkStart w:name="z1567" w:id="261"/>
    <w:p>
      <w:pPr>
        <w:spacing w:after="0"/>
        <w:ind w:left="0"/>
        <w:jc w:val="left"/>
      </w:pPr>
      <w:r>
        <w:rPr>
          <w:rFonts w:ascii="Consolas"/>
          <w:b w:val="false"/>
          <w:i w:val="false"/>
          <w:color w:val="000000"/>
          <w:sz w:val="20"/>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Consolas"/>
          <w:b w:val="false"/>
          <w:i w:val="false"/>
          <w:color w:val="000000"/>
          <w:sz w:val="20"/>
        </w:rPr>
        <w:t>56-бабына</w:t>
      </w:r>
      <w:r>
        <w:rPr>
          <w:rFonts w:ascii="Consolas"/>
          <w:b w:val="false"/>
          <w:i w:val="false"/>
          <w:color w:val="000000"/>
          <w:sz w:val="20"/>
        </w:rPr>
        <w:t xml:space="preserve"> сәйкес әзірленді және білім алушылардың дайындық деңгейіне, бастауыш білім беру мазмұнына, оқу жүктемесінің ең жоғарғы көлеміне қойылатын талаптарды айқындайды.</w:t>
      </w:r>
    </w:p>
    <w:bookmarkEnd w:id="261"/>
    <w:bookmarkStart w:name="z1568" w:id="262"/>
    <w:p>
      <w:pPr>
        <w:spacing w:after="0"/>
        <w:ind w:left="0"/>
        <w:jc w:val="left"/>
      </w:pPr>
      <w:r>
        <w:rPr>
          <w:rFonts w:ascii="Consolas"/>
          <w:b w:val="false"/>
          <w:i w:val="false"/>
          <w:color w:val="000000"/>
          <w:sz w:val="20"/>
        </w:rPr>
        <w:t>
      2. Бастауыш білім берудің жалпы білім беретін бағдарламаларын іске асыратын білім беру ұйымдары (бұдан әрі – білім беру ұйымдары) меншік нысандары мен ведомстволық бағыныстылығына, сондай-ақ оқыту тіліне қарамастан білім беру қызметін:</w:t>
      </w:r>
    </w:p>
    <w:bookmarkEnd w:id="262"/>
    <w:bookmarkStart w:name="z1569" w:id="263"/>
    <w:p>
      <w:pPr>
        <w:spacing w:after="0"/>
        <w:ind w:left="0"/>
        <w:jc w:val="left"/>
      </w:pPr>
      <w:r>
        <w:rPr>
          <w:rFonts w:ascii="Consolas"/>
          <w:b w:val="false"/>
          <w:i w:val="false"/>
          <w:color w:val="000000"/>
          <w:sz w:val="20"/>
        </w:rPr>
        <w:t>
      1) осы Стандартқа;</w:t>
      </w:r>
    </w:p>
    <w:bookmarkEnd w:id="263"/>
    <w:bookmarkStart w:name="z1570" w:id="264"/>
    <w:p>
      <w:pPr>
        <w:spacing w:after="0"/>
        <w:ind w:left="0"/>
        <w:jc w:val="left"/>
      </w:pPr>
      <w:r>
        <w:rPr>
          <w:rFonts w:ascii="Consolas"/>
          <w:b w:val="false"/>
          <w:i w:val="false"/>
          <w:color w:val="000000"/>
          <w:sz w:val="20"/>
        </w:rPr>
        <w:t>
      2) оқу бағдарламалары мен үлгілік оқу жоспарларына;</w:t>
      </w:r>
    </w:p>
    <w:bookmarkEnd w:id="264"/>
    <w:bookmarkStart w:name="z1571" w:id="265"/>
    <w:p>
      <w:pPr>
        <w:spacing w:after="0"/>
        <w:ind w:left="0"/>
        <w:jc w:val="left"/>
      </w:pPr>
      <w:r>
        <w:rPr>
          <w:rFonts w:ascii="Consolas"/>
          <w:b w:val="false"/>
          <w:i w:val="false"/>
          <w:color w:val="000000"/>
          <w:sz w:val="20"/>
        </w:rPr>
        <w:t>
      3) Қазақстан Республикасының білім беру саласындағы уәкілетті органы белгіленген тәртіппен бекіткен басқа да нормативтік құқықтық және құқықтық актілерге сәйкес жүзеге асырады.</w:t>
      </w:r>
    </w:p>
    <w:bookmarkEnd w:id="265"/>
    <w:bookmarkStart w:name="z1572" w:id="266"/>
    <w:p>
      <w:pPr>
        <w:spacing w:after="0"/>
        <w:ind w:left="0"/>
        <w:jc w:val="left"/>
      </w:pPr>
      <w:r>
        <w:rPr>
          <w:rFonts w:ascii="Consolas"/>
          <w:b w:val="false"/>
          <w:i w:val="false"/>
          <w:color w:val="000000"/>
          <w:sz w:val="20"/>
        </w:rPr>
        <w:t>
      3. Стандартты қолдану:</w:t>
      </w:r>
    </w:p>
    <w:bookmarkEnd w:id="266"/>
    <w:bookmarkStart w:name="z1573" w:id="267"/>
    <w:p>
      <w:pPr>
        <w:spacing w:after="0"/>
        <w:ind w:left="0"/>
        <w:jc w:val="left"/>
      </w:pPr>
      <w:r>
        <w:rPr>
          <w:rFonts w:ascii="Consolas"/>
          <w:b w:val="false"/>
          <w:i w:val="false"/>
          <w:color w:val="000000"/>
          <w:sz w:val="20"/>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bookmarkEnd w:id="267"/>
    <w:bookmarkStart w:name="z1574" w:id="268"/>
    <w:p>
      <w:pPr>
        <w:spacing w:after="0"/>
        <w:ind w:left="0"/>
        <w:jc w:val="left"/>
      </w:pPr>
      <w:r>
        <w:rPr>
          <w:rFonts w:ascii="Consolas"/>
          <w:b w:val="false"/>
          <w:i w:val="false"/>
          <w:color w:val="000000"/>
          <w:sz w:val="20"/>
        </w:rPr>
        <w:t>
      2) мемлекеттік, орыс және ағылшын тілдерінде білім беру процесін ұйымдастыру үшін қажетті жағдайлар жасау арқылы үштілді білім беру саясатын іске асыруға;</w:t>
      </w:r>
    </w:p>
    <w:bookmarkEnd w:id="268"/>
    <w:bookmarkStart w:name="z1575" w:id="269"/>
    <w:p>
      <w:pPr>
        <w:spacing w:after="0"/>
        <w:ind w:left="0"/>
        <w:jc w:val="left"/>
      </w:pPr>
      <w:r>
        <w:rPr>
          <w:rFonts w:ascii="Consolas"/>
          <w:b w:val="false"/>
          <w:i w:val="false"/>
          <w:color w:val="000000"/>
          <w:sz w:val="20"/>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bookmarkEnd w:id="269"/>
    <w:bookmarkStart w:name="z1576" w:id="270"/>
    <w:p>
      <w:pPr>
        <w:spacing w:after="0"/>
        <w:ind w:left="0"/>
        <w:jc w:val="left"/>
      </w:pPr>
      <w:r>
        <w:rPr>
          <w:rFonts w:ascii="Consolas"/>
          <w:b w:val="false"/>
          <w:i w:val="false"/>
          <w:color w:val="000000"/>
          <w:sz w:val="20"/>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bookmarkEnd w:id="270"/>
    <w:bookmarkStart w:name="z1577" w:id="271"/>
    <w:p>
      <w:pPr>
        <w:spacing w:after="0"/>
        <w:ind w:left="0"/>
        <w:jc w:val="left"/>
      </w:pPr>
      <w:r>
        <w:rPr>
          <w:rFonts w:ascii="Consolas"/>
          <w:b w:val="false"/>
          <w:i w:val="false"/>
          <w:color w:val="000000"/>
          <w:sz w:val="20"/>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bookmarkEnd w:id="271"/>
    <w:bookmarkStart w:name="z1578" w:id="272"/>
    <w:p>
      <w:pPr>
        <w:spacing w:after="0"/>
        <w:ind w:left="0"/>
        <w:jc w:val="left"/>
      </w:pPr>
      <w:r>
        <w:rPr>
          <w:rFonts w:ascii="Consolas"/>
          <w:b w:val="false"/>
          <w:i w:val="false"/>
          <w:color w:val="000000"/>
          <w:sz w:val="20"/>
        </w:rPr>
        <w:t>
      6) балалардың денсаулығын сақтауды қамтамасыз етуге, сондай-ақ білім алушылардың ерекше білімге деген қажеттіліктері мен қосымша білім беру қызметтерін алу қажеттіліктерін қанағаттандыруға қолайлы жағдайлар жасауға;</w:t>
      </w:r>
    </w:p>
    <w:bookmarkEnd w:id="272"/>
    <w:bookmarkStart w:name="z1579" w:id="273"/>
    <w:p>
      <w:pPr>
        <w:spacing w:after="0"/>
        <w:ind w:left="0"/>
        <w:jc w:val="left"/>
      </w:pPr>
      <w:r>
        <w:rPr>
          <w:rFonts w:ascii="Consolas"/>
          <w:b w:val="false"/>
          <w:i w:val="false"/>
          <w:color w:val="000000"/>
          <w:sz w:val="20"/>
        </w:rPr>
        <w:t>
      7) орта білім беру ұйымдарының типтері мен түрлерінің әртүрлілігі жағдайында бастауыш білім берудің баламалылығын қамтамасыз етуге;</w:t>
      </w:r>
    </w:p>
    <w:bookmarkEnd w:id="273"/>
    <w:bookmarkStart w:name="z1580" w:id="274"/>
    <w:p>
      <w:pPr>
        <w:spacing w:after="0"/>
        <w:ind w:left="0"/>
        <w:jc w:val="left"/>
      </w:pPr>
      <w:r>
        <w:rPr>
          <w:rFonts w:ascii="Consolas"/>
          <w:b w:val="false"/>
          <w:i w:val="false"/>
          <w:color w:val="000000"/>
          <w:sz w:val="20"/>
        </w:rPr>
        <w:t>
      8) білім беру ұйымдарындағы инновациялық практиканы қолдау мен дамытуға;</w:t>
      </w:r>
    </w:p>
    <w:bookmarkEnd w:id="274"/>
    <w:bookmarkStart w:name="z1581" w:id="275"/>
    <w:p>
      <w:pPr>
        <w:spacing w:after="0"/>
        <w:ind w:left="0"/>
        <w:jc w:val="left"/>
      </w:pPr>
      <w:r>
        <w:rPr>
          <w:rFonts w:ascii="Consolas"/>
          <w:b w:val="false"/>
          <w:i w:val="false"/>
          <w:color w:val="000000"/>
          <w:sz w:val="20"/>
        </w:rPr>
        <w:t>
      9) білім сапасын қамтамасыз ету бойынша білім беру ұйымдарының қызметін объективті бағалауды ұйымдастыруға бағытталған.</w:t>
      </w:r>
    </w:p>
    <w:bookmarkEnd w:id="275"/>
    <w:bookmarkStart w:name="z1582" w:id="276"/>
    <w:p>
      <w:pPr>
        <w:spacing w:after="0"/>
        <w:ind w:left="0"/>
        <w:jc w:val="left"/>
      </w:pPr>
      <w:r>
        <w:rPr>
          <w:rFonts w:ascii="Consolas"/>
          <w:b w:val="false"/>
          <w:i w:val="false"/>
          <w:color w:val="000000"/>
          <w:sz w:val="20"/>
        </w:rPr>
        <w:t>
      4. Стандарт:</w:t>
      </w:r>
    </w:p>
    <w:bookmarkEnd w:id="276"/>
    <w:bookmarkStart w:name="z1583" w:id="277"/>
    <w:p>
      <w:pPr>
        <w:spacing w:after="0"/>
        <w:ind w:left="0"/>
        <w:jc w:val="left"/>
      </w:pPr>
      <w:r>
        <w:rPr>
          <w:rFonts w:ascii="Consolas"/>
          <w:b w:val="false"/>
          <w:i w:val="false"/>
          <w:color w:val="000000"/>
          <w:sz w:val="20"/>
        </w:rPr>
        <w:t>
      1) білім беру ұйымдарының әртүрлі типтері мен түрлері үшін бастауыш білім берудің үлгілік оқу жоспарын;</w:t>
      </w:r>
    </w:p>
    <w:bookmarkEnd w:id="277"/>
    <w:bookmarkStart w:name="z1584" w:id="278"/>
    <w:p>
      <w:pPr>
        <w:spacing w:after="0"/>
        <w:ind w:left="0"/>
        <w:jc w:val="left"/>
      </w:pPr>
      <w:r>
        <w:rPr>
          <w:rFonts w:ascii="Consolas"/>
          <w:b w:val="false"/>
          <w:i w:val="false"/>
          <w:color w:val="000000"/>
          <w:sz w:val="20"/>
        </w:rPr>
        <w:t>
      2) бастауыш білім берудің пәндері бойынша оқу бағдарламаларын;</w:t>
      </w:r>
    </w:p>
    <w:bookmarkEnd w:id="278"/>
    <w:bookmarkStart w:name="z1585" w:id="279"/>
    <w:p>
      <w:pPr>
        <w:spacing w:after="0"/>
        <w:ind w:left="0"/>
        <w:jc w:val="left"/>
      </w:pPr>
      <w:r>
        <w:rPr>
          <w:rFonts w:ascii="Consolas"/>
          <w:b w:val="false"/>
          <w:i w:val="false"/>
          <w:color w:val="000000"/>
          <w:sz w:val="20"/>
        </w:rPr>
        <w:t>
      3) пәндер бойынша оқулықтар мен оқу-әдістемелік кешендерді;</w:t>
      </w:r>
    </w:p>
    <w:bookmarkEnd w:id="279"/>
    <w:bookmarkStart w:name="z1586" w:id="280"/>
    <w:p>
      <w:pPr>
        <w:spacing w:after="0"/>
        <w:ind w:left="0"/>
        <w:jc w:val="left"/>
      </w:pPr>
      <w:r>
        <w:rPr>
          <w:rFonts w:ascii="Consolas"/>
          <w:b w:val="false"/>
          <w:i w:val="false"/>
          <w:color w:val="000000"/>
          <w:sz w:val="20"/>
        </w:rPr>
        <w:t>
      4) пәндер бойынша білім алушылардың оқу жетістіктерін бағалау критерийлерін;</w:t>
      </w:r>
    </w:p>
    <w:bookmarkEnd w:id="280"/>
    <w:bookmarkStart w:name="z1587" w:id="281"/>
    <w:p>
      <w:pPr>
        <w:spacing w:after="0"/>
        <w:ind w:left="0"/>
        <w:jc w:val="left"/>
      </w:pPr>
      <w:r>
        <w:rPr>
          <w:rFonts w:ascii="Consolas"/>
          <w:b w:val="false"/>
          <w:i w:val="false"/>
          <w:color w:val="000000"/>
          <w:sz w:val="20"/>
        </w:rPr>
        <w:t>
      5) білім беру ұйымдарында оқыту мен тәрбиелеуден күтілетін нәтижелерге қол жеткізуді қамтамасыз ететін басқару жүйесін;</w:t>
      </w:r>
    </w:p>
    <w:bookmarkEnd w:id="281"/>
    <w:bookmarkStart w:name="z1588" w:id="282"/>
    <w:p>
      <w:pPr>
        <w:spacing w:after="0"/>
        <w:ind w:left="0"/>
        <w:jc w:val="left"/>
      </w:pPr>
      <w:r>
        <w:rPr>
          <w:rFonts w:ascii="Consolas"/>
          <w:b w:val="false"/>
          <w:i w:val="false"/>
          <w:color w:val="000000"/>
          <w:sz w:val="20"/>
        </w:rPr>
        <w:t>
      6) білім беру ұйымдарының білім беру процесін мониторингтеу жүйесін;</w:t>
      </w:r>
    </w:p>
    <w:bookmarkEnd w:id="282"/>
    <w:bookmarkStart w:name="z1589" w:id="283"/>
    <w:p>
      <w:pPr>
        <w:spacing w:after="0"/>
        <w:ind w:left="0"/>
        <w:jc w:val="left"/>
      </w:pPr>
      <w:r>
        <w:rPr>
          <w:rFonts w:ascii="Consolas"/>
          <w:b w:val="false"/>
          <w:i w:val="false"/>
          <w:color w:val="000000"/>
          <w:sz w:val="20"/>
        </w:rPr>
        <w:t>
      7) білім беру ұйымдарының білім беру процесін материалдық-техникалық, ақпараттық қамтамасыз етуге қойылатын бірыңғай талаптарды;</w:t>
      </w:r>
    </w:p>
    <w:bookmarkEnd w:id="283"/>
    <w:bookmarkStart w:name="z1590" w:id="284"/>
    <w:p>
      <w:pPr>
        <w:spacing w:after="0"/>
        <w:ind w:left="0"/>
        <w:jc w:val="left"/>
      </w:pPr>
      <w:r>
        <w:rPr>
          <w:rFonts w:ascii="Consolas"/>
          <w:b w:val="false"/>
          <w:i w:val="false"/>
          <w:color w:val="000000"/>
          <w:sz w:val="20"/>
        </w:rPr>
        <w:t>
      8) білім сапасын қамтамасыз ету бойынша білім беру ұйымдарының қызметін бағалау параметрлерін әзірлеу үшін негіз болып табылады.</w:t>
      </w:r>
    </w:p>
    <w:bookmarkEnd w:id="284"/>
    <w:bookmarkStart w:name="z1591" w:id="285"/>
    <w:p>
      <w:pPr>
        <w:spacing w:after="0"/>
        <w:ind w:left="0"/>
        <w:jc w:val="left"/>
      </w:pPr>
      <w:r>
        <w:rPr>
          <w:rFonts w:ascii="Consolas"/>
          <w:b w:val="false"/>
          <w:i w:val="false"/>
          <w:color w:val="000000"/>
          <w:sz w:val="20"/>
        </w:rPr>
        <w:t>
      5. Білім беру ұйымдары тәрбиелеудің, оқыту мен дамытудың әртүрлі әдістерін, нысандарын және педагогикалық технологияларын қолдану арқылы білім алушылардың Стандартта айқындалған оқытудан күтілетін нәтижелерге қол жеткізуі үшін денсаулық сақтайтын ортаны қамтамасыз етеді.</w:t>
      </w:r>
    </w:p>
    <w:bookmarkEnd w:id="285"/>
    <w:bookmarkStart w:name="z1592" w:id="286"/>
    <w:p>
      <w:pPr>
        <w:spacing w:after="0"/>
        <w:ind w:left="0"/>
        <w:jc w:val="left"/>
      </w:pPr>
      <w:r>
        <w:rPr>
          <w:rFonts w:ascii="Consolas"/>
          <w:b w:val="false"/>
          <w:i w:val="false"/>
          <w:color w:val="000000"/>
          <w:sz w:val="20"/>
        </w:rPr>
        <w:t>
      6. Стандартта Заңға сәйкес терминдер мен анықтамалар қолданылады. Оларға қосымша мынадай терминдер мен олардың анықтамалары енгізілді:</w:t>
      </w:r>
    </w:p>
    <w:bookmarkEnd w:id="286"/>
    <w:bookmarkStart w:name="z1724" w:id="287"/>
    <w:p>
      <w:pPr>
        <w:spacing w:after="0"/>
        <w:ind w:left="0"/>
        <w:jc w:val="left"/>
      </w:pPr>
      <w:r>
        <w:rPr>
          <w:rFonts w:ascii="Consolas"/>
          <w:b w:val="false"/>
          <w:i w:val="false"/>
          <w:color w:val="000000"/>
          <w:sz w:val="20"/>
        </w:rPr>
        <w:t>
      1) бастауыш білім берудің базалық мазмұны – типіне, түріне және меншік нысанына, сондай-ақ оқыту тіліне қарамастан білім беру ұйымдарында міндетті түрде оқытылуы тиіс бастауыш білім беру мазмұнының құрамы, құрылымы мен көлемі;</w:t>
      </w:r>
    </w:p>
    <w:bookmarkEnd w:id="287"/>
    <w:bookmarkStart w:name="z1725" w:id="288"/>
    <w:p>
      <w:pPr>
        <w:spacing w:after="0"/>
        <w:ind w:left="0"/>
        <w:jc w:val="left"/>
      </w:pPr>
      <w:r>
        <w:rPr>
          <w:rFonts w:ascii="Consolas"/>
          <w:b w:val="false"/>
          <w:i w:val="false"/>
          <w:color w:val="000000"/>
          <w:sz w:val="20"/>
        </w:rPr>
        <w:t>
      2) сабақтан тыс іс-әрекет – білім беру ұйымындағы біртұтас оқу-тәрбие процесінің құрамдас бөлігі, үлгілік оқу жоспарында айқындалған оқу жүктемесінен тыс іске асырылатын білім алушының бос уақытын ұйымдастыру нысандарының бірі;</w:t>
      </w:r>
    </w:p>
    <w:bookmarkEnd w:id="288"/>
    <w:bookmarkStart w:name="z1726" w:id="289"/>
    <w:p>
      <w:pPr>
        <w:spacing w:after="0"/>
        <w:ind w:left="0"/>
        <w:jc w:val="left"/>
      </w:pPr>
      <w:r>
        <w:rPr>
          <w:rFonts w:ascii="Consolas"/>
          <w:b w:val="false"/>
          <w:i w:val="false"/>
          <w:color w:val="000000"/>
          <w:sz w:val="20"/>
        </w:rPr>
        <w:t>
      3) білім беру саласы – мәндес оқу пәндерінің жиынтығын қамтитын бастауыш білім берудің базалық мазмұнының құрамдас бөлігі;</w:t>
      </w:r>
    </w:p>
    <w:bookmarkEnd w:id="289"/>
    <w:bookmarkStart w:name="z1727" w:id="290"/>
    <w:p>
      <w:pPr>
        <w:spacing w:after="0"/>
        <w:ind w:left="0"/>
        <w:jc w:val="left"/>
      </w:pPr>
      <w:r>
        <w:rPr>
          <w:rFonts w:ascii="Consolas"/>
          <w:b w:val="false"/>
          <w:i w:val="false"/>
          <w:color w:val="000000"/>
          <w:sz w:val="20"/>
        </w:rPr>
        <w:t>
      4) үлгілік оқу жоспары – оқу пәндерінің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bookmarkEnd w:id="290"/>
    <w:bookmarkStart w:name="z1728" w:id="291"/>
    <w:p>
      <w:pPr>
        <w:spacing w:after="0"/>
        <w:ind w:left="0"/>
        <w:jc w:val="left"/>
      </w:pPr>
      <w:r>
        <w:rPr>
          <w:rFonts w:ascii="Consolas"/>
          <w:b w:val="false"/>
          <w:i w:val="false"/>
          <w:color w:val="000000"/>
          <w:sz w:val="20"/>
        </w:rPr>
        <w:t>
      5)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bookmarkEnd w:id="291"/>
    <w:bookmarkStart w:name="z1729" w:id="292"/>
    <w:p>
      <w:pPr>
        <w:spacing w:after="0"/>
        <w:ind w:left="0"/>
        <w:jc w:val="left"/>
      </w:pPr>
      <w:r>
        <w:rPr>
          <w:rFonts w:ascii="Consolas"/>
          <w:b w:val="false"/>
          <w:i w:val="false"/>
          <w:color w:val="000000"/>
          <w:sz w:val="20"/>
        </w:rPr>
        <w:t>
      6)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w:t>
      </w:r>
    </w:p>
    <w:bookmarkEnd w:id="292"/>
    <w:bookmarkStart w:name="z1730" w:id="293"/>
    <w:p>
      <w:pPr>
        <w:spacing w:after="0"/>
        <w:ind w:left="0"/>
        <w:jc w:val="left"/>
      </w:pPr>
      <w:r>
        <w:rPr>
          <w:rFonts w:ascii="Consolas"/>
          <w:b w:val="false"/>
          <w:i w:val="false"/>
          <w:color w:val="000000"/>
          <w:sz w:val="20"/>
        </w:rPr>
        <w:t>
      7)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End w:id="293"/>
    <w:bookmarkStart w:name="z1731" w:id="294"/>
    <w:p>
      <w:pPr>
        <w:spacing w:after="0"/>
        <w:ind w:left="0"/>
        <w:jc w:val="left"/>
      </w:pPr>
      <w:r>
        <w:rPr>
          <w:rFonts w:ascii="Consolas"/>
          <w:b w:val="false"/>
          <w:i w:val="false"/>
          <w:color w:val="000000"/>
          <w:sz w:val="20"/>
        </w:rPr>
        <w:t xml:space="preserve">
      8) оқытудан күтілетін нәтижелер – білім алушының оқу процесі аяқталған кезде нені біліп, түсініп, көрсете алатынын айқындайтын құзыреттер жиынтығы; </w:t>
      </w:r>
    </w:p>
    <w:bookmarkEnd w:id="294"/>
    <w:bookmarkStart w:name="z1732" w:id="295"/>
    <w:p>
      <w:pPr>
        <w:spacing w:after="0"/>
        <w:ind w:left="0"/>
        <w:jc w:val="left"/>
      </w:pPr>
      <w:r>
        <w:rPr>
          <w:rFonts w:ascii="Consolas"/>
          <w:b w:val="false"/>
          <w:i w:val="false"/>
          <w:color w:val="000000"/>
          <w:sz w:val="20"/>
        </w:rPr>
        <w:t>
      9) инклюзивті білім беру – ерекше білім беру қажеттіліктері мен жеке мүмкіндіктерін ескере отырып, барлық білім алушылардың білім алуына тең қол жеткізуін қамтамасыз ететін процеcс;</w:t>
      </w:r>
    </w:p>
    <w:bookmarkEnd w:id="295"/>
    <w:bookmarkStart w:name="z1733" w:id="296"/>
    <w:p>
      <w:pPr>
        <w:spacing w:after="0"/>
        <w:ind w:left="0"/>
        <w:jc w:val="left"/>
      </w:pPr>
      <w:r>
        <w:rPr>
          <w:rFonts w:ascii="Consolas"/>
          <w:b w:val="false"/>
          <w:i w:val="false"/>
          <w:color w:val="000000"/>
          <w:sz w:val="20"/>
        </w:rPr>
        <w:t xml:space="preserve">
      10) бағалау – әзірленген өлшемшарттар негізінде білім алушылардың нақты қол жеткізген оқу нәтижелерін оқудан күтілетін нәтижелермен салыстыру процесі; </w:t>
      </w:r>
    </w:p>
    <w:bookmarkEnd w:id="296"/>
    <w:bookmarkStart w:name="z1734" w:id="297"/>
    <w:p>
      <w:pPr>
        <w:spacing w:after="0"/>
        <w:ind w:left="0"/>
        <w:jc w:val="left"/>
      </w:pPr>
      <w:r>
        <w:rPr>
          <w:rFonts w:ascii="Consolas"/>
          <w:b w:val="false"/>
          <w:i w:val="false"/>
          <w:color w:val="000000"/>
          <w:sz w:val="20"/>
        </w:rPr>
        <w:t>
      11) бағалау өлшемшарттары – мұғалімдер мен білім алушыларға оқытудың мақсатына жеткен-жетпегенін анықтауға мүмкіндік беретін және білім алушылардың жетістіктерін бағалау бойынша шешім қабылдауға негіздеме болатын тұжырым;</w:t>
      </w:r>
    </w:p>
    <w:bookmarkEnd w:id="297"/>
    <w:bookmarkStart w:name="z1735" w:id="298"/>
    <w:p>
      <w:pPr>
        <w:spacing w:after="0"/>
        <w:ind w:left="0"/>
        <w:jc w:val="left"/>
      </w:pPr>
      <w:r>
        <w:rPr>
          <w:rFonts w:ascii="Consolas"/>
          <w:b w:val="false"/>
          <w:i w:val="false"/>
          <w:color w:val="000000"/>
          <w:sz w:val="20"/>
        </w:rPr>
        <w:t>
      12)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298"/>
    <w:bookmarkStart w:name="z1736" w:id="299"/>
    <w:p>
      <w:pPr>
        <w:spacing w:after="0"/>
        <w:ind w:left="0"/>
        <w:jc w:val="left"/>
      </w:pPr>
      <w:r>
        <w:rPr>
          <w:rFonts w:ascii="Consolas"/>
          <w:b w:val="false"/>
          <w:i w:val="false"/>
          <w:color w:val="000000"/>
          <w:sz w:val="20"/>
        </w:rPr>
        <w:t>
      13) жиынтық бағалау – белгілі бір оқу кезеңін (тоқсан, триместр, оқу жылы), сондай-ақ оқу бағдарламасына сәйкес бөлімдерді оқып аяқтағаннан кейін өткізілетін бағалау түрі;</w:t>
      </w:r>
    </w:p>
    <w:bookmarkEnd w:id="299"/>
    <w:bookmarkStart w:name="z1737" w:id="300"/>
    <w:p>
      <w:pPr>
        <w:spacing w:after="0"/>
        <w:ind w:left="0"/>
        <w:jc w:val="left"/>
      </w:pPr>
      <w:r>
        <w:rPr>
          <w:rFonts w:ascii="Consolas"/>
          <w:b w:val="false"/>
          <w:i w:val="false"/>
          <w:color w:val="000000"/>
          <w:sz w:val="20"/>
        </w:rPr>
        <w:t>
      14) білім беру процесін мониторингілеу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bookmarkEnd w:id="300"/>
    <w:bookmarkStart w:name="z1738" w:id="301"/>
    <w:p>
      <w:pPr>
        <w:spacing w:after="0"/>
        <w:ind w:left="0"/>
        <w:jc w:val="left"/>
      </w:pPr>
      <w:r>
        <w:rPr>
          <w:rFonts w:ascii="Consolas"/>
          <w:b w:val="false"/>
          <w:i w:val="false"/>
          <w:color w:val="000000"/>
          <w:sz w:val="20"/>
        </w:rPr>
        <w:t>
      15)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bookmarkEnd w:id="301"/>
    <w:bookmarkStart w:name="z1739" w:id="302"/>
    <w:p>
      <w:pPr>
        <w:spacing w:after="0"/>
        <w:ind w:left="0"/>
        <w:jc w:val="left"/>
      </w:pPr>
      <w:r>
        <w:rPr>
          <w:rFonts w:ascii="Consolas"/>
          <w:b w:val="false"/>
          <w:i w:val="false"/>
          <w:color w:val="000000"/>
          <w:sz w:val="20"/>
        </w:rPr>
        <w:t>
      16)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30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06" w:id="303"/>
    <w:p>
      <w:pPr>
        <w:spacing w:after="0"/>
        <w:ind w:left="0"/>
        <w:jc w:val="left"/>
      </w:pPr>
      <w:r>
        <w:rPr>
          <w:rFonts w:ascii="Consolas"/>
          <w:b w:val="false"/>
          <w:i w:val="false"/>
          <w:color w:val="000000"/>
          <w:sz w:val="20"/>
        </w:rPr>
        <w:t>
      7. "Білім алушылардың дайындық деңгейіне қойылатын талаптар" деген бөлімде бастауыш білім берудің белгілі бір білім беру саласына енетін пәндер бойынша ұзақ мерзімді сипаттағы мақсаттар жүйесі түріндегі оқытудан күтілетін нәтижелер көрсетілген.</w:t>
      </w:r>
    </w:p>
    <w:bookmarkEnd w:id="303"/>
    <w:bookmarkStart w:name="z1607" w:id="304"/>
    <w:p>
      <w:pPr>
        <w:spacing w:after="0"/>
        <w:ind w:left="0"/>
        <w:jc w:val="left"/>
      </w:pPr>
      <w:r>
        <w:rPr>
          <w:rFonts w:ascii="Consolas"/>
          <w:b w:val="false"/>
          <w:i w:val="false"/>
          <w:color w:val="000000"/>
          <w:sz w:val="20"/>
        </w:rPr>
        <w:t>
      8. "Бастауыш білім беру мазмұнына қойылатын талаптар" деген бөлімде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 көрсетілген.</w:t>
      </w:r>
    </w:p>
    <w:bookmarkEnd w:id="304"/>
    <w:bookmarkStart w:name="z1608" w:id="305"/>
    <w:p>
      <w:pPr>
        <w:spacing w:after="0"/>
        <w:ind w:left="0"/>
        <w:jc w:val="left"/>
      </w:pPr>
      <w:r>
        <w:rPr>
          <w:rFonts w:ascii="Consolas"/>
          <w:b w:val="false"/>
          <w:i w:val="false"/>
          <w:color w:val="000000"/>
          <w:sz w:val="20"/>
        </w:rPr>
        <w:t>
      9. "Білім алушылардың оқу жүктемесінің ең жоғары көлеміне қойылатын талаптар" деген бөлімде апталық оқу жүктемесі, оқу жылының ұзақтығы, бастауыш білім берудің жалпы білім беретін оқу бағдарламаларын меңгеру мерзімі, топтарға бөлу үшін сыныптардың толымдылығы көрсетілген.</w:t>
      </w:r>
    </w:p>
    <w:bookmarkEnd w:id="305"/>
    <w:bookmarkStart w:name="z1609" w:id="306"/>
    <w:p>
      <w:pPr>
        <w:spacing w:after="0"/>
        <w:ind w:left="0"/>
        <w:jc w:val="left"/>
      </w:pPr>
      <w:r>
        <w:rPr>
          <w:rFonts w:ascii="Consolas"/>
          <w:b w:val="false"/>
          <w:i w:val="false"/>
          <w:color w:val="000000"/>
          <w:sz w:val="20"/>
        </w:rPr>
        <w:t>
      10. Стандарт кезеңмен-кезеңмен:</w:t>
      </w:r>
    </w:p>
    <w:bookmarkEnd w:id="306"/>
    <w:bookmarkStart w:name="z1610" w:id="307"/>
    <w:p>
      <w:pPr>
        <w:spacing w:after="0"/>
        <w:ind w:left="0"/>
        <w:jc w:val="left"/>
      </w:pPr>
      <w:r>
        <w:rPr>
          <w:rFonts w:ascii="Consolas"/>
          <w:b w:val="false"/>
          <w:i w:val="false"/>
          <w:color w:val="000000"/>
          <w:sz w:val="20"/>
        </w:rPr>
        <w:t>
      1) 2016 жылғы 1 қыркүйектен бастап 1-сыныптарда;</w:t>
      </w:r>
    </w:p>
    <w:bookmarkEnd w:id="307"/>
    <w:bookmarkStart w:name="z1611" w:id="308"/>
    <w:p>
      <w:pPr>
        <w:spacing w:after="0"/>
        <w:ind w:left="0"/>
        <w:jc w:val="left"/>
      </w:pPr>
      <w:r>
        <w:rPr>
          <w:rFonts w:ascii="Consolas"/>
          <w:b w:val="false"/>
          <w:i w:val="false"/>
          <w:color w:val="000000"/>
          <w:sz w:val="20"/>
        </w:rPr>
        <w:t>
      2) 2017 жылғы 1 қыркүйектен бастап 2-сыныптарда;</w:t>
      </w:r>
    </w:p>
    <w:bookmarkEnd w:id="30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 01.09.2018 бастап қолданысқа енгізіледі - ҚР Үкіметінің 25.04.2015 </w:t>
      </w:r>
      <w:r>
        <w:rPr>
          <w:rFonts w:ascii="Consolas"/>
          <w:b w:val="false"/>
          <w:i w:val="false"/>
          <w:color w:val="ff0000"/>
          <w:sz w:val="20"/>
        </w:rPr>
        <w:t>№ 327</w:t>
      </w:r>
      <w:r>
        <w:rPr>
          <w:rFonts w:ascii="Consolas"/>
          <w:b w:val="false"/>
          <w:i w:val="false"/>
          <w:color w:val="ff0000"/>
          <w:sz w:val="20"/>
        </w:rPr>
        <w:t xml:space="preserve"> қаулысымен.</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4) 01.09.2019 бастап қолданысқа енгізіледі - ҚР Үкіметінің 25.04.2015 </w:t>
      </w:r>
      <w:r>
        <w:rPr>
          <w:rFonts w:ascii="Consolas"/>
          <w:b w:val="false"/>
          <w:i w:val="false"/>
          <w:color w:val="ff0000"/>
          <w:sz w:val="20"/>
        </w:rPr>
        <w:t>№ 327</w:t>
      </w:r>
      <w:r>
        <w:rPr>
          <w:rFonts w:ascii="Consolas"/>
          <w:b w:val="false"/>
          <w:i w:val="false"/>
          <w:color w:val="ff0000"/>
          <w:sz w:val="20"/>
        </w:rPr>
        <w:t xml:space="preserve"> қаулысымен.</w:t>
      </w:r>
      <w:r>
        <w:br/>
      </w:r>
      <w:r>
        <w:rPr>
          <w:rFonts w:ascii="Consolas"/>
          <w:b w:val="false"/>
          <w:i w:val="false"/>
          <w:color w:val="000000"/>
          <w:sz w:val="20"/>
        </w:rPr>
        <w:t>
</w:t>
      </w:r>
    </w:p>
    <w:bookmarkStart w:name="z1614" w:id="309"/>
    <w:p>
      <w:pPr>
        <w:spacing w:after="0"/>
        <w:ind w:left="0"/>
        <w:jc w:val="left"/>
      </w:pPr>
      <w:r>
        <w:rPr>
          <w:rFonts w:ascii="Consolas"/>
          <w:b/>
          <w:i w:val="false"/>
          <w:color w:val="000000"/>
        </w:rPr>
        <w:t xml:space="preserve"> 2. Білім алушылардың дайындық деңгейіне қойылатын талаптар</w:t>
      </w:r>
    </w:p>
    <w:bookmarkEnd w:id="309"/>
    <w:bookmarkStart w:name="z1615" w:id="310"/>
    <w:p>
      <w:pPr>
        <w:spacing w:after="0"/>
        <w:ind w:left="0"/>
        <w:jc w:val="left"/>
      </w:pPr>
      <w:r>
        <w:rPr>
          <w:rFonts w:ascii="Consolas"/>
          <w:b w:val="false"/>
          <w:i w:val="false"/>
          <w:color w:val="000000"/>
          <w:sz w:val="20"/>
        </w:rPr>
        <w:t>
      11.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саласының ерекшеліктері ескеріле отырып жобаланған оқытудан күтілетін нәтижелер арқылы айқындалады.</w:t>
      </w:r>
    </w:p>
    <w:bookmarkEnd w:id="310"/>
    <w:bookmarkStart w:name="z1616" w:id="311"/>
    <w:p>
      <w:pPr>
        <w:spacing w:after="0"/>
        <w:ind w:left="0"/>
        <w:jc w:val="left"/>
      </w:pPr>
      <w:r>
        <w:rPr>
          <w:rFonts w:ascii="Consolas"/>
          <w:b w:val="false"/>
          <w:i w:val="false"/>
          <w:color w:val="000000"/>
          <w:sz w:val="20"/>
        </w:rPr>
        <w:t>
      12. "Тіл және әдебиет" білім беру саласының мазмұны:</w:t>
      </w:r>
    </w:p>
    <w:bookmarkEnd w:id="311"/>
    <w:bookmarkStart w:name="z1617" w:id="312"/>
    <w:p>
      <w:pPr>
        <w:spacing w:after="0"/>
        <w:ind w:left="0"/>
        <w:jc w:val="left"/>
      </w:pPr>
      <w:r>
        <w:rPr>
          <w:rFonts w:ascii="Consolas"/>
          <w:b w:val="false"/>
          <w:i w:val="false"/>
          <w:color w:val="000000"/>
          <w:sz w:val="20"/>
        </w:rPr>
        <w:t>
      1) қазақ тілінде оқытатын сыныптарда "Сауат ашу", "Әдебиеттік оқу", "Қазақ тілі" пәндері, орыс тілінде оқытатын сыныптарда "Русский язык", оқыту қазақ тілінде жүргізілмейтін сыныптарда "Қазақ тілі", оқыту орыс тілінде жүргізілмейтін сыныптарда "Орыс тілі", "Ағылшын тілі" оқу пәндерінде іске асырылады;</w:t>
      </w:r>
    </w:p>
    <w:bookmarkEnd w:id="312"/>
    <w:bookmarkStart w:name="z1618" w:id="313"/>
    <w:p>
      <w:pPr>
        <w:spacing w:after="0"/>
        <w:ind w:left="0"/>
        <w:jc w:val="left"/>
      </w:pPr>
      <w:r>
        <w:rPr>
          <w:rFonts w:ascii="Consolas"/>
          <w:b w:val="false"/>
          <w:i w:val="false"/>
          <w:color w:val="000000"/>
          <w:sz w:val="20"/>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Ұйғыр, өзбек, тәжік тілдерінде оқытатын білім беру ұйымдарына арналған "Ана тілі" оқу пәні үлгілік оқу жоспарының инвариантты компонентіне енеді.</w:t>
      </w:r>
    </w:p>
    <w:bookmarkEnd w:id="313"/>
    <w:bookmarkStart w:name="z1619" w:id="314"/>
    <w:p>
      <w:pPr>
        <w:spacing w:after="0"/>
        <w:ind w:left="0"/>
        <w:jc w:val="left"/>
      </w:pPr>
      <w:r>
        <w:rPr>
          <w:rFonts w:ascii="Consolas"/>
          <w:b w:val="false"/>
          <w:i w:val="false"/>
          <w:color w:val="000000"/>
          <w:sz w:val="20"/>
        </w:rPr>
        <w:t xml:space="preserve">
      13. "Тіл және әдебиет" білім беру саласы бойынша бастауыш білім беру аяқталғанда күтілетін нәтижелер. </w:t>
      </w:r>
    </w:p>
    <w:bookmarkEnd w:id="314"/>
    <w:p>
      <w:pPr>
        <w:spacing w:after="0"/>
        <w:ind w:left="0"/>
        <w:jc w:val="left"/>
      </w:pPr>
      <w:r>
        <w:rPr>
          <w:rFonts w:ascii="Consolas"/>
          <w:b w:val="false"/>
          <w:i w:val="false"/>
          <w:color w:val="000000"/>
          <w:sz w:val="20"/>
        </w:rPr>
        <w:t>
      Бірінші тіл (оқыту тілі), әдебиет:</w:t>
      </w:r>
    </w:p>
    <w:bookmarkStart w:name="z1740" w:id="315"/>
    <w:p>
      <w:pPr>
        <w:spacing w:after="0"/>
        <w:ind w:left="0"/>
        <w:jc w:val="left"/>
      </w:pPr>
      <w:r>
        <w:rPr>
          <w:rFonts w:ascii="Consolas"/>
          <w:b w:val="false"/>
          <w:i w:val="false"/>
          <w:color w:val="000000"/>
          <w:sz w:val="20"/>
        </w:rPr>
        <w:t>
      1) тыңдалым және айтылым:</w:t>
      </w:r>
    </w:p>
    <w:bookmarkEnd w:id="315"/>
    <w:p>
      <w:pPr>
        <w:spacing w:after="0"/>
        <w:ind w:left="0"/>
        <w:jc w:val="left"/>
      </w:pPr>
      <w:r>
        <w:rPr>
          <w:rFonts w:ascii="Consolas"/>
          <w:b w:val="false"/>
          <w:i w:val="false"/>
          <w:color w:val="000000"/>
          <w:sz w:val="20"/>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bookmarkStart w:name="z1741" w:id="316"/>
    <w:p>
      <w:pPr>
        <w:spacing w:after="0"/>
        <w:ind w:left="0"/>
        <w:jc w:val="left"/>
      </w:pPr>
      <w:r>
        <w:rPr>
          <w:rFonts w:ascii="Consolas"/>
          <w:b w:val="false"/>
          <w:i w:val="false"/>
          <w:color w:val="000000"/>
          <w:sz w:val="20"/>
        </w:rPr>
        <w:t>
      2) оқылым:</w:t>
      </w:r>
    </w:p>
    <w:bookmarkEnd w:id="316"/>
    <w:p>
      <w:pPr>
        <w:spacing w:after="0"/>
        <w:ind w:left="0"/>
        <w:jc w:val="left"/>
      </w:pPr>
      <w:r>
        <w:rPr>
          <w:rFonts w:ascii="Consolas"/>
          <w:b w:val="false"/>
          <w:i w:val="false"/>
          <w:color w:val="000000"/>
          <w:sz w:val="20"/>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bookmarkStart w:name="z1742" w:id="317"/>
    <w:p>
      <w:pPr>
        <w:spacing w:after="0"/>
        <w:ind w:left="0"/>
        <w:jc w:val="left"/>
      </w:pPr>
      <w:r>
        <w:rPr>
          <w:rFonts w:ascii="Consolas"/>
          <w:b w:val="false"/>
          <w:i w:val="false"/>
          <w:color w:val="000000"/>
          <w:sz w:val="20"/>
        </w:rPr>
        <w:t>
      3) жазылым:</w:t>
      </w:r>
    </w:p>
    <w:bookmarkEnd w:id="317"/>
    <w:p>
      <w:pPr>
        <w:spacing w:after="0"/>
        <w:ind w:left="0"/>
        <w:jc w:val="left"/>
      </w:pPr>
      <w:r>
        <w:rPr>
          <w:rFonts w:ascii="Consolas"/>
          <w:b w:val="false"/>
          <w:i w:val="false"/>
          <w:color w:val="000000"/>
          <w:sz w:val="20"/>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left"/>
      </w:pPr>
      <w:r>
        <w:rPr>
          <w:rFonts w:ascii="Consolas"/>
          <w:b w:val="false"/>
          <w:i w:val="false"/>
          <w:color w:val="000000"/>
          <w:sz w:val="20"/>
        </w:rPr>
        <w:t>
      Екінші тіл (қазақ немесе орыс тілі):</w:t>
      </w:r>
    </w:p>
    <w:bookmarkStart w:name="z1743" w:id="318"/>
    <w:p>
      <w:pPr>
        <w:spacing w:after="0"/>
        <w:ind w:left="0"/>
        <w:jc w:val="left"/>
      </w:pPr>
      <w:r>
        <w:rPr>
          <w:rFonts w:ascii="Consolas"/>
          <w:b w:val="false"/>
          <w:i w:val="false"/>
          <w:color w:val="000000"/>
          <w:sz w:val="20"/>
        </w:rPr>
        <w:t>
      1) тыңдалым:</w:t>
      </w:r>
    </w:p>
    <w:bookmarkEnd w:id="318"/>
    <w:p>
      <w:pPr>
        <w:spacing w:after="0"/>
        <w:ind w:left="0"/>
        <w:jc w:val="left"/>
      </w:pPr>
      <w:r>
        <w:rPr>
          <w:rFonts w:ascii="Consolas"/>
          <w:b w:val="false"/>
          <w:i w:val="false"/>
          <w:color w:val="000000"/>
          <w:sz w:val="20"/>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bookmarkStart w:name="z1744" w:id="319"/>
    <w:p>
      <w:pPr>
        <w:spacing w:after="0"/>
        <w:ind w:left="0"/>
        <w:jc w:val="left"/>
      </w:pPr>
      <w:r>
        <w:rPr>
          <w:rFonts w:ascii="Consolas"/>
          <w:b w:val="false"/>
          <w:i w:val="false"/>
          <w:color w:val="000000"/>
          <w:sz w:val="20"/>
        </w:rPr>
        <w:t>
      2) айтылым:</w:t>
      </w:r>
    </w:p>
    <w:bookmarkEnd w:id="319"/>
    <w:p>
      <w:pPr>
        <w:spacing w:after="0"/>
        <w:ind w:left="0"/>
        <w:jc w:val="left"/>
      </w:pPr>
      <w:r>
        <w:rPr>
          <w:rFonts w:ascii="Consolas"/>
          <w:b w:val="false"/>
          <w:i w:val="false"/>
          <w:color w:val="000000"/>
          <w:sz w:val="20"/>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bookmarkStart w:name="z1745" w:id="320"/>
    <w:p>
      <w:pPr>
        <w:spacing w:after="0"/>
        <w:ind w:left="0"/>
        <w:jc w:val="left"/>
      </w:pPr>
      <w:r>
        <w:rPr>
          <w:rFonts w:ascii="Consolas"/>
          <w:b w:val="false"/>
          <w:i w:val="false"/>
          <w:color w:val="000000"/>
          <w:sz w:val="20"/>
        </w:rPr>
        <w:t>
      3) оқылым:</w:t>
      </w:r>
    </w:p>
    <w:bookmarkEnd w:id="320"/>
    <w:p>
      <w:pPr>
        <w:spacing w:after="0"/>
        <w:ind w:left="0"/>
        <w:jc w:val="left"/>
      </w:pPr>
      <w:r>
        <w:rPr>
          <w:rFonts w:ascii="Consolas"/>
          <w:b w:val="false"/>
          <w:i w:val="false"/>
          <w:color w:val="000000"/>
          <w:sz w:val="20"/>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bookmarkStart w:name="z1746" w:id="321"/>
    <w:p>
      <w:pPr>
        <w:spacing w:after="0"/>
        <w:ind w:left="0"/>
        <w:jc w:val="left"/>
      </w:pPr>
      <w:r>
        <w:rPr>
          <w:rFonts w:ascii="Consolas"/>
          <w:b w:val="false"/>
          <w:i w:val="false"/>
          <w:color w:val="000000"/>
          <w:sz w:val="20"/>
        </w:rPr>
        <w:t>
      4) жазылым:</w:t>
      </w:r>
    </w:p>
    <w:bookmarkEnd w:id="321"/>
    <w:p>
      <w:pPr>
        <w:spacing w:after="0"/>
        <w:ind w:left="0"/>
        <w:jc w:val="left"/>
      </w:pPr>
      <w:r>
        <w:rPr>
          <w:rFonts w:ascii="Consolas"/>
          <w:b w:val="false"/>
          <w:i w:val="false"/>
          <w:color w:val="000000"/>
          <w:sz w:val="20"/>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left"/>
      </w:pPr>
      <w:r>
        <w:rPr>
          <w:rFonts w:ascii="Consolas"/>
          <w:b w:val="false"/>
          <w:i w:val="false"/>
          <w:color w:val="000000"/>
          <w:sz w:val="20"/>
        </w:rPr>
        <w:t>
      Үшінші тіл:</w:t>
      </w:r>
    </w:p>
    <w:p>
      <w:pPr>
        <w:spacing w:after="0"/>
        <w:ind w:left="0"/>
        <w:jc w:val="left"/>
      </w:pPr>
      <w:r>
        <w:rPr>
          <w:rFonts w:ascii="Consolas"/>
          <w:b w:val="false"/>
          <w:i w:val="false"/>
          <w:color w:val="000000"/>
          <w:sz w:val="20"/>
        </w:rPr>
        <w:t>
      1) тыңдалым:</w:t>
      </w:r>
    </w:p>
    <w:p>
      <w:pPr>
        <w:spacing w:after="0"/>
        <w:ind w:left="0"/>
        <w:jc w:val="left"/>
      </w:pPr>
      <w:r>
        <w:rPr>
          <w:rFonts w:ascii="Consolas"/>
          <w:b w:val="false"/>
          <w:i w:val="false"/>
          <w:color w:val="000000"/>
          <w:sz w:val="20"/>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31" w:id="322"/>
    <w:p>
      <w:pPr>
        <w:spacing w:after="0"/>
        <w:ind w:left="0"/>
        <w:jc w:val="left"/>
      </w:pPr>
      <w:r>
        <w:rPr>
          <w:rFonts w:ascii="Consolas"/>
          <w:b w:val="false"/>
          <w:i w:val="false"/>
          <w:color w:val="000000"/>
          <w:sz w:val="20"/>
        </w:rPr>
        <w:t>
      14. "Математика және информатика" білім беру саласы бойынша оқудың күтілетін нәтижелері.</w:t>
      </w:r>
    </w:p>
    <w:bookmarkEnd w:id="322"/>
    <w:p>
      <w:pPr>
        <w:spacing w:after="0"/>
        <w:ind w:left="0"/>
        <w:jc w:val="left"/>
      </w:pPr>
      <w:r>
        <w:rPr>
          <w:rFonts w:ascii="Consolas"/>
          <w:b w:val="false"/>
          <w:i w:val="false"/>
          <w:color w:val="000000"/>
          <w:sz w:val="20"/>
        </w:rPr>
        <w:t>
      Бастауыш білім беру аяқталғанда білім алушы:</w:t>
      </w:r>
    </w:p>
    <w:bookmarkStart w:name="z1632" w:id="323"/>
    <w:p>
      <w:pPr>
        <w:spacing w:after="0"/>
        <w:ind w:left="0"/>
        <w:jc w:val="left"/>
      </w:pPr>
      <w:r>
        <w:rPr>
          <w:rFonts w:ascii="Consolas"/>
          <w:b w:val="false"/>
          <w:i w:val="false"/>
          <w:color w:val="000000"/>
          <w:sz w:val="20"/>
        </w:rPr>
        <w:t>
      1) "цифр", "сан", "координаталық сәуле", "санның бөлшегі", "жай бөлшек", "аралас сан", "санды өрнек", "әріпті өрнек", "теңдік", "теңсіздік", "бұрыштың градустық өлшемі", "ондық бөлшек", "пайыз", "жиын", "симметрия", "ақпарат", "объект", "файл", "папка", "затбелгі", "модель", "компьютер желісі", "Интернет" ұғымдарының мәнін; ондық санау жүйесіндегі разряд бірліктің мәндерін; жазық және кеңістік геометриялық фигуралардың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қағидаларын; операциялық жүйе объектілерінің қызметін; ақпаратты ұсыну түрлері мен өлшем бірліктерін; компьютердің негізгі құрылғыларын, кіру мен шығу құрылымдарын; қолданбалы, сервистік бағдарламалардың және операциялық жүйенің мақсатын, компьютерде жұмыс істеген кезде қауіпсіздік техникасы қағидаларын біледі;</w:t>
      </w:r>
    </w:p>
    <w:bookmarkEnd w:id="323"/>
    <w:bookmarkStart w:name="z1633" w:id="324"/>
    <w:p>
      <w:pPr>
        <w:spacing w:after="0"/>
        <w:ind w:left="0"/>
        <w:jc w:val="left"/>
      </w:pPr>
      <w:r>
        <w:rPr>
          <w:rFonts w:ascii="Consolas"/>
          <w:b w:val="false"/>
          <w:i w:val="false"/>
          <w:color w:val="000000"/>
          <w:sz w:val="20"/>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bookmarkEnd w:id="324"/>
    <w:bookmarkStart w:name="z1634" w:id="325"/>
    <w:p>
      <w:pPr>
        <w:spacing w:after="0"/>
        <w:ind w:left="0"/>
        <w:jc w:val="left"/>
      </w:pPr>
      <w:r>
        <w:rPr>
          <w:rFonts w:ascii="Consolas"/>
          <w:b w:val="false"/>
          <w:i w:val="false"/>
          <w:color w:val="000000"/>
          <w:sz w:val="20"/>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Венн диаграммасын;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қағидаларын қолданады;</w:t>
      </w:r>
    </w:p>
    <w:bookmarkEnd w:id="325"/>
    <w:bookmarkStart w:name="z1635" w:id="326"/>
    <w:p>
      <w:pPr>
        <w:spacing w:after="0"/>
        <w:ind w:left="0"/>
        <w:jc w:val="left"/>
      </w:pPr>
      <w:r>
        <w:rPr>
          <w:rFonts w:ascii="Consolas"/>
          <w:b w:val="false"/>
          <w:i w:val="false"/>
          <w:color w:val="000000"/>
          <w:sz w:val="20"/>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bookmarkEnd w:id="326"/>
    <w:bookmarkStart w:name="z1636" w:id="327"/>
    <w:p>
      <w:pPr>
        <w:spacing w:after="0"/>
        <w:ind w:left="0"/>
        <w:jc w:val="left"/>
      </w:pPr>
      <w:r>
        <w:rPr>
          <w:rFonts w:ascii="Consolas"/>
          <w:b w:val="false"/>
          <w:i w:val="false"/>
          <w:color w:val="000000"/>
          <w:sz w:val="20"/>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үдерістерінің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нысандар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bookmarkEnd w:id="327"/>
    <w:bookmarkStart w:name="z1637" w:id="328"/>
    <w:p>
      <w:pPr>
        <w:spacing w:after="0"/>
        <w:ind w:left="0"/>
        <w:jc w:val="left"/>
      </w:pPr>
      <w:r>
        <w:rPr>
          <w:rFonts w:ascii="Consolas"/>
          <w:b w:val="false"/>
          <w:i w:val="false"/>
          <w:color w:val="000000"/>
          <w:sz w:val="20"/>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End w:id="32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38" w:id="329"/>
    <w:p>
      <w:pPr>
        <w:spacing w:after="0"/>
        <w:ind w:left="0"/>
        <w:jc w:val="left"/>
      </w:pPr>
      <w:r>
        <w:rPr>
          <w:rFonts w:ascii="Consolas"/>
          <w:b w:val="false"/>
          <w:i w:val="false"/>
          <w:color w:val="000000"/>
          <w:sz w:val="20"/>
        </w:rPr>
        <w:t>
      15. "Жаратылыстану" білім беру саласы бойынша оқытудың күтілетін нәтижелері.</w:t>
      </w:r>
    </w:p>
    <w:bookmarkEnd w:id="329"/>
    <w:p>
      <w:pPr>
        <w:spacing w:after="0"/>
        <w:ind w:left="0"/>
        <w:jc w:val="left"/>
      </w:pPr>
      <w:r>
        <w:rPr>
          <w:rFonts w:ascii="Consolas"/>
          <w:b w:val="false"/>
          <w:i w:val="false"/>
          <w:color w:val="000000"/>
          <w:sz w:val="20"/>
        </w:rPr>
        <w:t>
      Бастауыш білім беру аяқталғанда білім алушы:</w:t>
      </w:r>
    </w:p>
    <w:bookmarkStart w:name="z1639" w:id="330"/>
    <w:p>
      <w:pPr>
        <w:spacing w:after="0"/>
        <w:ind w:left="0"/>
        <w:jc w:val="left"/>
      </w:pPr>
      <w:r>
        <w:rPr>
          <w:rFonts w:ascii="Consolas"/>
          <w:b w:val="false"/>
          <w:i w:val="false"/>
          <w:color w:val="000000"/>
          <w:sz w:val="20"/>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қағидаларын;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bookmarkEnd w:id="330"/>
    <w:bookmarkStart w:name="z1640" w:id="331"/>
    <w:p>
      <w:pPr>
        <w:spacing w:after="0"/>
        <w:ind w:left="0"/>
        <w:jc w:val="left"/>
      </w:pPr>
      <w:r>
        <w:rPr>
          <w:rFonts w:ascii="Consolas"/>
          <w:b w:val="false"/>
          <w:i w:val="false"/>
          <w:color w:val="000000"/>
          <w:sz w:val="20"/>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bookmarkEnd w:id="331"/>
    <w:bookmarkStart w:name="z1641" w:id="332"/>
    <w:p>
      <w:pPr>
        <w:spacing w:after="0"/>
        <w:ind w:left="0"/>
        <w:jc w:val="left"/>
      </w:pPr>
      <w:r>
        <w:rPr>
          <w:rFonts w:ascii="Consolas"/>
          <w:b w:val="false"/>
          <w:i w:val="false"/>
          <w:color w:val="000000"/>
          <w:sz w:val="20"/>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bookmarkEnd w:id="332"/>
    <w:bookmarkStart w:name="z1642" w:id="333"/>
    <w:p>
      <w:pPr>
        <w:spacing w:after="0"/>
        <w:ind w:left="0"/>
        <w:jc w:val="left"/>
      </w:pPr>
      <w:r>
        <w:rPr>
          <w:rFonts w:ascii="Consolas"/>
          <w:b w:val="false"/>
          <w:i w:val="false"/>
          <w:color w:val="000000"/>
          <w:sz w:val="20"/>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bookmarkEnd w:id="333"/>
    <w:bookmarkStart w:name="z1643" w:id="334"/>
    <w:p>
      <w:pPr>
        <w:spacing w:after="0"/>
        <w:ind w:left="0"/>
        <w:jc w:val="left"/>
      </w:pPr>
      <w:r>
        <w:rPr>
          <w:rFonts w:ascii="Consolas"/>
          <w:b w:val="false"/>
          <w:i w:val="false"/>
          <w:color w:val="000000"/>
          <w:sz w:val="20"/>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bookmarkEnd w:id="334"/>
    <w:bookmarkStart w:name="z1644" w:id="335"/>
    <w:p>
      <w:pPr>
        <w:spacing w:after="0"/>
        <w:ind w:left="0"/>
        <w:jc w:val="left"/>
      </w:pPr>
      <w:r>
        <w:rPr>
          <w:rFonts w:ascii="Consolas"/>
          <w:b w:val="false"/>
          <w:i w:val="false"/>
          <w:color w:val="000000"/>
          <w:sz w:val="20"/>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End w:id="3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45" w:id="336"/>
    <w:p>
      <w:pPr>
        <w:spacing w:after="0"/>
        <w:ind w:left="0"/>
        <w:jc w:val="left"/>
      </w:pPr>
      <w:r>
        <w:rPr>
          <w:rFonts w:ascii="Consolas"/>
          <w:b w:val="false"/>
          <w:i w:val="false"/>
          <w:color w:val="000000"/>
          <w:sz w:val="20"/>
        </w:rPr>
        <w:t>
      16. "Адам және қоғам" білім беру саласы бойынша оқытудың күтілетін нәтижелері.</w:t>
      </w:r>
    </w:p>
    <w:bookmarkEnd w:id="336"/>
    <w:p>
      <w:pPr>
        <w:spacing w:after="0"/>
        <w:ind w:left="0"/>
        <w:jc w:val="left"/>
      </w:pPr>
      <w:r>
        <w:rPr>
          <w:rFonts w:ascii="Consolas"/>
          <w:b w:val="false"/>
          <w:i w:val="false"/>
          <w:color w:val="000000"/>
          <w:sz w:val="20"/>
        </w:rPr>
        <w:t>
      Бастауыш білім беру аяқталғанда білім алушы:</w:t>
      </w:r>
    </w:p>
    <w:bookmarkStart w:name="z1646" w:id="337"/>
    <w:p>
      <w:pPr>
        <w:spacing w:after="0"/>
        <w:ind w:left="0"/>
        <w:jc w:val="left"/>
      </w:pPr>
      <w:r>
        <w:rPr>
          <w:rFonts w:ascii="Consolas"/>
          <w:b w:val="false"/>
          <w:i w:val="false"/>
          <w:color w:val="000000"/>
          <w:sz w:val="20"/>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қағидаларын, этикет қағидаларын, мектеп оқушысының құқықтары мен міндеттерін, саламатты өмір салтының қағидаларын біледі;</w:t>
      </w:r>
    </w:p>
    <w:bookmarkEnd w:id="337"/>
    <w:bookmarkStart w:name="z1647" w:id="338"/>
    <w:p>
      <w:pPr>
        <w:spacing w:after="0"/>
        <w:ind w:left="0"/>
        <w:jc w:val="left"/>
      </w:pPr>
      <w:r>
        <w:rPr>
          <w:rFonts w:ascii="Consolas"/>
          <w:b w:val="false"/>
          <w:i w:val="false"/>
          <w:color w:val="000000"/>
          <w:sz w:val="20"/>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bookmarkEnd w:id="338"/>
    <w:bookmarkStart w:name="z1648" w:id="339"/>
    <w:p>
      <w:pPr>
        <w:spacing w:after="0"/>
        <w:ind w:left="0"/>
        <w:jc w:val="left"/>
      </w:pPr>
      <w:r>
        <w:rPr>
          <w:rFonts w:ascii="Consolas"/>
          <w:b w:val="false"/>
          <w:i w:val="false"/>
          <w:color w:val="000000"/>
          <w:sz w:val="20"/>
        </w:rPr>
        <w:t>
      3) таным әдістерін қоғамдық процестер мен құбылыстар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саламатты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қағидаларын қолданады;</w:t>
      </w:r>
    </w:p>
    <w:bookmarkEnd w:id="339"/>
    <w:bookmarkStart w:name="z1649" w:id="340"/>
    <w:p>
      <w:pPr>
        <w:spacing w:after="0"/>
        <w:ind w:left="0"/>
        <w:jc w:val="left"/>
      </w:pPr>
      <w:r>
        <w:rPr>
          <w:rFonts w:ascii="Consolas"/>
          <w:b w:val="false"/>
          <w:i w:val="false"/>
          <w:color w:val="000000"/>
          <w:sz w:val="20"/>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bookmarkEnd w:id="340"/>
    <w:bookmarkStart w:name="z1650" w:id="341"/>
    <w:p>
      <w:pPr>
        <w:spacing w:after="0"/>
        <w:ind w:left="0"/>
        <w:jc w:val="left"/>
      </w:pPr>
      <w:r>
        <w:rPr>
          <w:rFonts w:ascii="Consolas"/>
          <w:b w:val="false"/>
          <w:i w:val="false"/>
          <w:color w:val="000000"/>
          <w:sz w:val="20"/>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bookmarkEnd w:id="341"/>
    <w:bookmarkStart w:name="z1651" w:id="342"/>
    <w:p>
      <w:pPr>
        <w:spacing w:after="0"/>
        <w:ind w:left="0"/>
        <w:jc w:val="left"/>
      </w:pPr>
      <w:r>
        <w:rPr>
          <w:rFonts w:ascii="Consolas"/>
          <w:b w:val="false"/>
          <w:i w:val="false"/>
          <w:color w:val="000000"/>
          <w:sz w:val="20"/>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End w:id="3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52" w:id="343"/>
    <w:p>
      <w:pPr>
        <w:spacing w:after="0"/>
        <w:ind w:left="0"/>
        <w:jc w:val="left"/>
      </w:pPr>
      <w:r>
        <w:rPr>
          <w:rFonts w:ascii="Consolas"/>
          <w:b w:val="false"/>
          <w:i w:val="false"/>
          <w:color w:val="000000"/>
          <w:sz w:val="20"/>
        </w:rPr>
        <w:t>
      17. "Технология және өнер" білім саласы бойынша оқытудан күтілетін нәтижелер.</w:t>
      </w:r>
    </w:p>
    <w:bookmarkEnd w:id="343"/>
    <w:p>
      <w:pPr>
        <w:spacing w:after="0"/>
        <w:ind w:left="0"/>
        <w:jc w:val="left"/>
      </w:pPr>
      <w:r>
        <w:rPr>
          <w:rFonts w:ascii="Consolas"/>
          <w:b w:val="false"/>
          <w:i w:val="false"/>
          <w:color w:val="000000"/>
          <w:sz w:val="20"/>
        </w:rPr>
        <w:t>
      Бастауыш білімді аяқтағанда білім алушылар:</w:t>
      </w:r>
    </w:p>
    <w:bookmarkStart w:name="z1747" w:id="344"/>
    <w:p>
      <w:pPr>
        <w:spacing w:after="0"/>
        <w:ind w:left="0"/>
        <w:jc w:val="left"/>
      </w:pPr>
      <w:r>
        <w:rPr>
          <w:rFonts w:ascii="Consolas"/>
          <w:b w:val="false"/>
          <w:i w:val="false"/>
          <w:color w:val="000000"/>
          <w:sz w:val="20"/>
        </w:rPr>
        <w:t xml:space="preserve">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қағидаларын;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 </w:t>
      </w:r>
    </w:p>
    <w:bookmarkEnd w:id="344"/>
    <w:bookmarkStart w:name="z1748" w:id="345"/>
    <w:p>
      <w:pPr>
        <w:spacing w:after="0"/>
        <w:ind w:left="0"/>
        <w:jc w:val="left"/>
      </w:pPr>
      <w:r>
        <w:rPr>
          <w:rFonts w:ascii="Consolas"/>
          <w:b w:val="false"/>
          <w:i w:val="false"/>
          <w:color w:val="000000"/>
          <w:sz w:val="20"/>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bookmarkEnd w:id="345"/>
    <w:bookmarkStart w:name="z1749" w:id="346"/>
    <w:p>
      <w:pPr>
        <w:spacing w:after="0"/>
        <w:ind w:left="0"/>
        <w:jc w:val="left"/>
      </w:pPr>
      <w:r>
        <w:rPr>
          <w:rFonts w:ascii="Consolas"/>
          <w:b w:val="false"/>
          <w:i w:val="false"/>
          <w:color w:val="000000"/>
          <w:sz w:val="20"/>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техникалардың;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bookmarkEnd w:id="346"/>
    <w:bookmarkStart w:name="z1750" w:id="347"/>
    <w:p>
      <w:pPr>
        <w:spacing w:after="0"/>
        <w:ind w:left="0"/>
        <w:jc w:val="left"/>
      </w:pPr>
      <w:r>
        <w:rPr>
          <w:rFonts w:ascii="Consolas"/>
          <w:b w:val="false"/>
          <w:i w:val="false"/>
          <w:color w:val="000000"/>
          <w:sz w:val="20"/>
        </w:rPr>
        <w:t>
      4) өзінің қызметін жоспарлау үшін әртүрлі дерек 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bookmarkEnd w:id="347"/>
    <w:bookmarkStart w:name="z1751" w:id="348"/>
    <w:p>
      <w:pPr>
        <w:spacing w:after="0"/>
        <w:ind w:left="0"/>
        <w:jc w:val="left"/>
      </w:pPr>
      <w:r>
        <w:rPr>
          <w:rFonts w:ascii="Consolas"/>
          <w:b w:val="false"/>
          <w:i w:val="false"/>
          <w:color w:val="000000"/>
          <w:sz w:val="20"/>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bookmarkEnd w:id="348"/>
    <w:bookmarkStart w:name="z1752" w:id="349"/>
    <w:p>
      <w:pPr>
        <w:spacing w:after="0"/>
        <w:ind w:left="0"/>
        <w:jc w:val="left"/>
      </w:pPr>
      <w:r>
        <w:rPr>
          <w:rFonts w:ascii="Consolas"/>
          <w:b w:val="false"/>
          <w:i w:val="false"/>
          <w:color w:val="000000"/>
          <w:sz w:val="20"/>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End w:id="34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59" w:id="350"/>
    <w:p>
      <w:pPr>
        <w:spacing w:after="0"/>
        <w:ind w:left="0"/>
        <w:jc w:val="left"/>
      </w:pPr>
      <w:r>
        <w:rPr>
          <w:rFonts w:ascii="Consolas"/>
          <w:b w:val="false"/>
          <w:i w:val="false"/>
          <w:color w:val="000000"/>
          <w:sz w:val="20"/>
        </w:rPr>
        <w:t>
      18. "Дене шынықтыру" білім беру саласы бойынша оқытудың күтілетін нәтижелері.</w:t>
      </w:r>
    </w:p>
    <w:bookmarkEnd w:id="350"/>
    <w:p>
      <w:pPr>
        <w:spacing w:after="0"/>
        <w:ind w:left="0"/>
        <w:jc w:val="left"/>
      </w:pPr>
      <w:r>
        <w:rPr>
          <w:rFonts w:ascii="Consolas"/>
          <w:b w:val="false"/>
          <w:i w:val="false"/>
          <w:color w:val="000000"/>
          <w:sz w:val="20"/>
        </w:rPr>
        <w:t>
      Бастауыш білім беру аяқталғанда білім алушы:</w:t>
      </w:r>
    </w:p>
    <w:bookmarkStart w:name="z1660" w:id="351"/>
    <w:p>
      <w:pPr>
        <w:spacing w:after="0"/>
        <w:ind w:left="0"/>
        <w:jc w:val="left"/>
      </w:pPr>
      <w:r>
        <w:rPr>
          <w:rFonts w:ascii="Consolas"/>
          <w:b w:val="false"/>
          <w:i w:val="false"/>
          <w:color w:val="000000"/>
          <w:sz w:val="20"/>
        </w:rPr>
        <w:t>
      1) ағзаның дамуына ықпал ететін негізгі дене шынықтыру жаттығуларын, оларды орындаудың қағидалары мен техникасын; дене шынықтыру жаттығуларын орындау барысындағы техникалық қауіпсіздік қағидаларын; сергіту жаттығулары мен ширатып шынықтыру жаттығуларын орындау қағидаларын;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bookmarkEnd w:id="351"/>
    <w:bookmarkStart w:name="z1661" w:id="352"/>
    <w:p>
      <w:pPr>
        <w:spacing w:after="0"/>
        <w:ind w:left="0"/>
        <w:jc w:val="left"/>
      </w:pPr>
      <w:r>
        <w:rPr>
          <w:rFonts w:ascii="Consolas"/>
          <w:b w:val="false"/>
          <w:i w:val="false"/>
          <w:color w:val="000000"/>
          <w:sz w:val="20"/>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bookmarkEnd w:id="352"/>
    <w:bookmarkStart w:name="z1662" w:id="353"/>
    <w:p>
      <w:pPr>
        <w:spacing w:after="0"/>
        <w:ind w:left="0"/>
        <w:jc w:val="left"/>
      </w:pPr>
      <w:r>
        <w:rPr>
          <w:rFonts w:ascii="Consolas"/>
          <w:b w:val="false"/>
          <w:i w:val="false"/>
          <w:color w:val="000000"/>
          <w:sz w:val="20"/>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қағидаттарын қолданады;</w:t>
      </w:r>
    </w:p>
    <w:bookmarkEnd w:id="353"/>
    <w:bookmarkStart w:name="z1663" w:id="354"/>
    <w:p>
      <w:pPr>
        <w:spacing w:after="0"/>
        <w:ind w:left="0"/>
        <w:jc w:val="left"/>
      </w:pPr>
      <w:r>
        <w:rPr>
          <w:rFonts w:ascii="Consolas"/>
          <w:b w:val="false"/>
          <w:i w:val="false"/>
          <w:color w:val="000000"/>
          <w:sz w:val="20"/>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bookmarkEnd w:id="354"/>
    <w:bookmarkStart w:name="z1664" w:id="355"/>
    <w:p>
      <w:pPr>
        <w:spacing w:after="0"/>
        <w:ind w:left="0"/>
        <w:jc w:val="left"/>
      </w:pPr>
      <w:r>
        <w:rPr>
          <w:rFonts w:ascii="Consolas"/>
          <w:b w:val="false"/>
          <w:i w:val="false"/>
          <w:color w:val="000000"/>
          <w:sz w:val="20"/>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bookmarkEnd w:id="355"/>
    <w:bookmarkStart w:name="z1665" w:id="356"/>
    <w:p>
      <w:pPr>
        <w:spacing w:after="0"/>
        <w:ind w:left="0"/>
        <w:jc w:val="left"/>
      </w:pPr>
      <w:r>
        <w:rPr>
          <w:rFonts w:ascii="Consolas"/>
          <w:b w:val="false"/>
          <w:i w:val="false"/>
          <w:color w:val="000000"/>
          <w:sz w:val="20"/>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End w:id="356"/>
    <w:bookmarkStart w:name="z1666" w:id="357"/>
    <w:p>
      <w:pPr>
        <w:spacing w:after="0"/>
        <w:ind w:left="0"/>
        <w:jc w:val="left"/>
      </w:pPr>
      <w:r>
        <w:rPr>
          <w:rFonts w:ascii="Consolas"/>
          <w:b w:val="false"/>
          <w:i w:val="false"/>
          <w:color w:val="000000"/>
          <w:sz w:val="20"/>
        </w:rPr>
        <w:t>
      19.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35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67" w:id="358"/>
    <w:p>
      <w:pPr>
        <w:spacing w:after="0"/>
        <w:ind w:left="0"/>
        <w:jc w:val="left"/>
      </w:pPr>
      <w:r>
        <w:rPr>
          <w:rFonts w:ascii="Consolas"/>
          <w:b w:val="false"/>
          <w:i w:val="false"/>
          <w:color w:val="000000"/>
          <w:sz w:val="20"/>
        </w:rPr>
        <w:t>
      20. Білім алушылардың оқу жетістіктерін бағалау білім алушылардың білімдерін бағалау өлшемшарттарын пайдалану арқылы жүзеге асырылады. Бағалау өлшемшарттары білім алушылардың оқу жетістіктерінің деңгейін өлшеу үшін пайдаланылады.</w:t>
      </w:r>
    </w:p>
    <w:bookmarkEnd w:id="35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68" w:id="359"/>
    <w:p>
      <w:pPr>
        <w:spacing w:after="0"/>
        <w:ind w:left="0"/>
        <w:jc w:val="left"/>
      </w:pPr>
      <w:r>
        <w:rPr>
          <w:rFonts w:ascii="Consolas"/>
          <w:b w:val="false"/>
          <w:i w:val="false"/>
          <w:color w:val="000000"/>
          <w:sz w:val="20"/>
        </w:rPr>
        <w:t>
      21. Білім алушылардың оқу жетістіктерін бағалау формативті және жиынтық бағалау нысанында жүзеге асырылады.</w:t>
      </w:r>
    </w:p>
    <w:bookmarkEnd w:id="35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22.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70" w:id="360"/>
    <w:p>
      <w:pPr>
        <w:spacing w:after="0"/>
        <w:ind w:left="0"/>
        <w:jc w:val="left"/>
      </w:pPr>
      <w:r>
        <w:rPr>
          <w:rFonts w:ascii="Consolas"/>
          <w:b w:val="false"/>
          <w:i w:val="false"/>
          <w:color w:val="000000"/>
          <w:sz w:val="20"/>
        </w:rPr>
        <w:t>
      23. Бастауыш білім беру деңгейінде бағалау формативті және жиынтық бағалауды пайдалану арқылы жүзеге асырылады.</w:t>
      </w:r>
    </w:p>
    <w:bookmarkEnd w:id="36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71" w:id="361"/>
    <w:p>
      <w:pPr>
        <w:spacing w:after="0"/>
        <w:ind w:left="0"/>
        <w:jc w:val="left"/>
      </w:pPr>
      <w:r>
        <w:rPr>
          <w:rFonts w:ascii="Consolas"/>
          <w:b w:val="false"/>
          <w:i w:val="false"/>
          <w:color w:val="000000"/>
          <w:sz w:val="20"/>
        </w:rPr>
        <w:t>
      24. Бастауыш білім берудің оқу бағдарламаларын жүзеге асыратын білім беру ұйымдарындағы білім алушылардың оқу жетістіктерін критерийлік бағалау тәртібін білім беру саласындағы уәкілетті орган айқындайды.</w:t>
      </w:r>
    </w:p>
    <w:bookmarkEnd w:id="361"/>
    <w:bookmarkStart w:name="z1672" w:id="362"/>
    <w:p>
      <w:pPr>
        <w:spacing w:after="0"/>
        <w:ind w:left="0"/>
        <w:jc w:val="left"/>
      </w:pPr>
      <w:r>
        <w:rPr>
          <w:rFonts w:ascii="Consolas"/>
          <w:b w:val="false"/>
          <w:i w:val="false"/>
          <w:color w:val="000000"/>
          <w:sz w:val="20"/>
        </w:rPr>
        <w:t>
      25. Даму мүмкіндігі шектеулі білім алушылардың білім алуы, даму бұзушылықтарын түзету және әлеуметтік бейімделуі үшін жағдай жасалады.</w:t>
      </w:r>
    </w:p>
    <w:bookmarkEnd w:id="362"/>
    <w:bookmarkStart w:name="z1673" w:id="363"/>
    <w:p>
      <w:pPr>
        <w:spacing w:after="0"/>
        <w:ind w:left="0"/>
        <w:jc w:val="left"/>
      </w:pPr>
      <w:r>
        <w:rPr>
          <w:rFonts w:ascii="Consolas"/>
          <w:b/>
          <w:i w:val="false"/>
          <w:color w:val="000000"/>
        </w:rPr>
        <w:t xml:space="preserve"> 3. Білім беру мазмұнына қойылатын талаптар</w:t>
      </w:r>
    </w:p>
    <w:bookmarkEnd w:id="363"/>
    <w:bookmarkStart w:name="z1674" w:id="364"/>
    <w:p>
      <w:pPr>
        <w:spacing w:after="0"/>
        <w:ind w:left="0"/>
        <w:jc w:val="left"/>
      </w:pPr>
      <w:r>
        <w:rPr>
          <w:rFonts w:ascii="Consolas"/>
          <w:b w:val="false"/>
          <w:i w:val="false"/>
          <w:color w:val="000000"/>
          <w:sz w:val="20"/>
        </w:rPr>
        <w:t>
      26. Бастауыш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364"/>
    <w:bookmarkStart w:name="z1675" w:id="365"/>
    <w:p>
      <w:pPr>
        <w:spacing w:after="0"/>
        <w:ind w:left="0"/>
        <w:jc w:val="left"/>
      </w:pPr>
      <w:r>
        <w:rPr>
          <w:rFonts w:ascii="Consolas"/>
          <w:b w:val="false"/>
          <w:i w:val="false"/>
          <w:color w:val="000000"/>
          <w:sz w:val="20"/>
        </w:rPr>
        <w:t>
      27. Бастауыш білім беру мазмұнында:</w:t>
      </w:r>
    </w:p>
    <w:bookmarkEnd w:id="365"/>
    <w:bookmarkStart w:name="z1676" w:id="366"/>
    <w:p>
      <w:pPr>
        <w:spacing w:after="0"/>
        <w:ind w:left="0"/>
        <w:jc w:val="left"/>
      </w:pPr>
      <w:r>
        <w:rPr>
          <w:rFonts w:ascii="Consolas"/>
          <w:b w:val="false"/>
          <w:i w:val="false"/>
          <w:color w:val="000000"/>
          <w:sz w:val="20"/>
        </w:rPr>
        <w:t>
      1) қазақстандық патриотизм мен азаматтық жауапкершілік;</w:t>
      </w:r>
    </w:p>
    <w:bookmarkEnd w:id="366"/>
    <w:bookmarkStart w:name="z1677" w:id="367"/>
    <w:p>
      <w:pPr>
        <w:spacing w:after="0"/>
        <w:ind w:left="0"/>
        <w:jc w:val="left"/>
      </w:pPr>
      <w:r>
        <w:rPr>
          <w:rFonts w:ascii="Consolas"/>
          <w:b w:val="false"/>
          <w:i w:val="false"/>
          <w:color w:val="000000"/>
          <w:sz w:val="20"/>
        </w:rPr>
        <w:t>
      2) құрмет;</w:t>
      </w:r>
    </w:p>
    <w:bookmarkEnd w:id="367"/>
    <w:bookmarkStart w:name="z1678" w:id="368"/>
    <w:p>
      <w:pPr>
        <w:spacing w:after="0"/>
        <w:ind w:left="0"/>
        <w:jc w:val="left"/>
      </w:pPr>
      <w:r>
        <w:rPr>
          <w:rFonts w:ascii="Consolas"/>
          <w:b w:val="false"/>
          <w:i w:val="false"/>
          <w:color w:val="000000"/>
          <w:sz w:val="20"/>
        </w:rPr>
        <w:t>
      3) ынтымақтастық;</w:t>
      </w:r>
    </w:p>
    <w:bookmarkEnd w:id="368"/>
    <w:bookmarkStart w:name="z1679" w:id="369"/>
    <w:p>
      <w:pPr>
        <w:spacing w:after="0"/>
        <w:ind w:left="0"/>
        <w:jc w:val="left"/>
      </w:pPr>
      <w:r>
        <w:rPr>
          <w:rFonts w:ascii="Consolas"/>
          <w:b w:val="false"/>
          <w:i w:val="false"/>
          <w:color w:val="000000"/>
          <w:sz w:val="20"/>
        </w:rPr>
        <w:t>
      4) еңбек пен шығармашылық;</w:t>
      </w:r>
    </w:p>
    <w:bookmarkEnd w:id="369"/>
    <w:bookmarkStart w:name="z1680" w:id="370"/>
    <w:p>
      <w:pPr>
        <w:spacing w:after="0"/>
        <w:ind w:left="0"/>
        <w:jc w:val="left"/>
      </w:pPr>
      <w:r>
        <w:rPr>
          <w:rFonts w:ascii="Consolas"/>
          <w:b w:val="false"/>
          <w:i w:val="false"/>
          <w:color w:val="000000"/>
          <w:sz w:val="20"/>
        </w:rPr>
        <w:t>
      5) ашықтық;</w:t>
      </w:r>
    </w:p>
    <w:bookmarkEnd w:id="370"/>
    <w:bookmarkStart w:name="z1681" w:id="371"/>
    <w:p>
      <w:pPr>
        <w:spacing w:after="0"/>
        <w:ind w:left="0"/>
        <w:jc w:val="left"/>
      </w:pPr>
      <w:r>
        <w:rPr>
          <w:rFonts w:ascii="Consolas"/>
          <w:b w:val="false"/>
          <w:i w:val="false"/>
          <w:color w:val="000000"/>
          <w:sz w:val="20"/>
        </w:rPr>
        <w:t>
      6) өмір бойы білім алу базалық құндылықтар болып айқындалған.</w:t>
      </w:r>
    </w:p>
    <w:bookmarkEnd w:id="371"/>
    <w:bookmarkStart w:name="z1682" w:id="372"/>
    <w:p>
      <w:pPr>
        <w:spacing w:after="0"/>
        <w:ind w:left="0"/>
        <w:jc w:val="left"/>
      </w:pPr>
      <w:r>
        <w:rPr>
          <w:rFonts w:ascii="Consolas"/>
          <w:b w:val="false"/>
          <w:i w:val="false"/>
          <w:color w:val="000000"/>
          <w:sz w:val="20"/>
        </w:rPr>
        <w:t>
      28.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372"/>
    <w:bookmarkStart w:name="z1683" w:id="373"/>
    <w:p>
      <w:pPr>
        <w:spacing w:after="0"/>
        <w:ind w:left="0"/>
        <w:jc w:val="left"/>
      </w:pPr>
      <w:r>
        <w:rPr>
          <w:rFonts w:ascii="Consolas"/>
          <w:b w:val="false"/>
          <w:i w:val="false"/>
          <w:color w:val="000000"/>
          <w:sz w:val="20"/>
        </w:rPr>
        <w:t>
      1) білімді функционалдықпен және шығармашылықпен қолдана білу;</w:t>
      </w:r>
    </w:p>
    <w:bookmarkEnd w:id="373"/>
    <w:bookmarkStart w:name="z1684" w:id="374"/>
    <w:p>
      <w:pPr>
        <w:spacing w:after="0"/>
        <w:ind w:left="0"/>
        <w:jc w:val="left"/>
      </w:pPr>
      <w:r>
        <w:rPr>
          <w:rFonts w:ascii="Consolas"/>
          <w:b w:val="false"/>
          <w:i w:val="false"/>
          <w:color w:val="000000"/>
          <w:sz w:val="20"/>
        </w:rPr>
        <w:t>
      2) сын тұрғысынан ойлау;</w:t>
      </w:r>
    </w:p>
    <w:bookmarkEnd w:id="374"/>
    <w:bookmarkStart w:name="z1685" w:id="375"/>
    <w:p>
      <w:pPr>
        <w:spacing w:after="0"/>
        <w:ind w:left="0"/>
        <w:jc w:val="left"/>
      </w:pPr>
      <w:r>
        <w:rPr>
          <w:rFonts w:ascii="Consolas"/>
          <w:b w:val="false"/>
          <w:i w:val="false"/>
          <w:color w:val="000000"/>
          <w:sz w:val="20"/>
        </w:rPr>
        <w:t>
      3) зерттеу жұмыстарын жүргізе білу;</w:t>
      </w:r>
    </w:p>
    <w:bookmarkEnd w:id="375"/>
    <w:bookmarkStart w:name="z1686" w:id="376"/>
    <w:p>
      <w:pPr>
        <w:spacing w:after="0"/>
        <w:ind w:left="0"/>
        <w:jc w:val="left"/>
      </w:pPr>
      <w:r>
        <w:rPr>
          <w:rFonts w:ascii="Consolas"/>
          <w:b w:val="false"/>
          <w:i w:val="false"/>
          <w:color w:val="000000"/>
          <w:sz w:val="20"/>
        </w:rPr>
        <w:t>
      4) ақпараттық-коммуникациялық технологияларды қолдана білу;</w:t>
      </w:r>
    </w:p>
    <w:bookmarkEnd w:id="376"/>
    <w:bookmarkStart w:name="z1687" w:id="377"/>
    <w:p>
      <w:pPr>
        <w:spacing w:after="0"/>
        <w:ind w:left="0"/>
        <w:jc w:val="left"/>
      </w:pPr>
      <w:r>
        <w:rPr>
          <w:rFonts w:ascii="Consolas"/>
          <w:b w:val="false"/>
          <w:i w:val="false"/>
          <w:color w:val="000000"/>
          <w:sz w:val="20"/>
        </w:rPr>
        <w:t>
      5) коммуникацияның түрлі тәсілдерін, оның ішінде тілдік дағдыларды меңгеру;</w:t>
      </w:r>
    </w:p>
    <w:bookmarkEnd w:id="377"/>
    <w:bookmarkStart w:name="z1688" w:id="378"/>
    <w:p>
      <w:pPr>
        <w:spacing w:after="0"/>
        <w:ind w:left="0"/>
        <w:jc w:val="left"/>
      </w:pPr>
      <w:r>
        <w:rPr>
          <w:rFonts w:ascii="Consolas"/>
          <w:b w:val="false"/>
          <w:i w:val="false"/>
          <w:color w:val="000000"/>
          <w:sz w:val="20"/>
        </w:rPr>
        <w:t>
      6) топпен және жеке жұмыс істеу дағдылары.</w:t>
      </w:r>
    </w:p>
    <w:bookmarkEnd w:id="378"/>
    <w:bookmarkStart w:name="z1689" w:id="379"/>
    <w:p>
      <w:pPr>
        <w:spacing w:after="0"/>
        <w:ind w:left="0"/>
        <w:jc w:val="left"/>
      </w:pPr>
      <w:r>
        <w:rPr>
          <w:rFonts w:ascii="Consolas"/>
          <w:b w:val="false"/>
          <w:i w:val="false"/>
          <w:color w:val="000000"/>
          <w:sz w:val="20"/>
        </w:rPr>
        <w:t>
      29. Бастауыш білім берудің базалық мазмұны мынадай бағдарларды ескере отырып айқындалады:</w:t>
      </w:r>
    </w:p>
    <w:bookmarkEnd w:id="379"/>
    <w:bookmarkStart w:name="z1690" w:id="380"/>
    <w:p>
      <w:pPr>
        <w:spacing w:after="0"/>
        <w:ind w:left="0"/>
        <w:jc w:val="left"/>
      </w:pPr>
      <w:r>
        <w:rPr>
          <w:rFonts w:ascii="Consolas"/>
          <w:b w:val="false"/>
          <w:i w:val="false"/>
          <w:color w:val="000000"/>
          <w:sz w:val="20"/>
        </w:rPr>
        <w:t>
      1) заманауи қоғамның динамикалық сұраныстарына сәйкес болуы;</w:t>
      </w:r>
    </w:p>
    <w:bookmarkEnd w:id="380"/>
    <w:bookmarkStart w:name="z1691" w:id="381"/>
    <w:p>
      <w:pPr>
        <w:spacing w:after="0"/>
        <w:ind w:left="0"/>
        <w:jc w:val="left"/>
      </w:pPr>
      <w:r>
        <w:rPr>
          <w:rFonts w:ascii="Consolas"/>
          <w:b w:val="false"/>
          <w:i w:val="false"/>
          <w:color w:val="000000"/>
          <w:sz w:val="20"/>
        </w:rPr>
        <w:t>
      2) сын тұрғысынан, шығармашыл және позитивті ойлауды дамыту қажеттілігі;</w:t>
      </w:r>
    </w:p>
    <w:bookmarkEnd w:id="381"/>
    <w:bookmarkStart w:name="z1692" w:id="382"/>
    <w:p>
      <w:pPr>
        <w:spacing w:after="0"/>
        <w:ind w:left="0"/>
        <w:jc w:val="left"/>
      </w:pPr>
      <w:r>
        <w:rPr>
          <w:rFonts w:ascii="Consolas"/>
          <w:b w:val="false"/>
          <w:i w:val="false"/>
          <w:color w:val="000000"/>
          <w:sz w:val="20"/>
        </w:rPr>
        <w:t>
      3) оқу пәндері мазмұнының ықпалдасуын күшейте түсудің орындылығы;</w:t>
      </w:r>
    </w:p>
    <w:bookmarkEnd w:id="382"/>
    <w:bookmarkStart w:name="z1693" w:id="383"/>
    <w:p>
      <w:pPr>
        <w:spacing w:after="0"/>
        <w:ind w:left="0"/>
        <w:jc w:val="left"/>
      </w:pPr>
      <w:r>
        <w:rPr>
          <w:rFonts w:ascii="Consolas"/>
          <w:b w:val="false"/>
          <w:i w:val="false"/>
          <w:color w:val="000000"/>
          <w:sz w:val="20"/>
        </w:rPr>
        <w:t>
      4) оқытудың, тәрбие мен дамытудың біртұтастығын қамтамасыз ету.</w:t>
      </w:r>
    </w:p>
    <w:bookmarkEnd w:id="383"/>
    <w:bookmarkStart w:name="z1694" w:id="384"/>
    <w:p>
      <w:pPr>
        <w:spacing w:after="0"/>
        <w:ind w:left="0"/>
        <w:jc w:val="left"/>
      </w:pPr>
      <w:r>
        <w:rPr>
          <w:rFonts w:ascii="Consolas"/>
          <w:b w:val="false"/>
          <w:i w:val="false"/>
          <w:color w:val="000000"/>
          <w:sz w:val="20"/>
        </w:rPr>
        <w:t>
      30. Бастауыш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384"/>
    <w:bookmarkStart w:name="z1695" w:id="385"/>
    <w:p>
      <w:pPr>
        <w:spacing w:after="0"/>
        <w:ind w:left="0"/>
        <w:jc w:val="left"/>
      </w:pPr>
      <w:r>
        <w:rPr>
          <w:rFonts w:ascii="Consolas"/>
          <w:b w:val="false"/>
          <w:i w:val="false"/>
          <w:color w:val="000000"/>
          <w:sz w:val="20"/>
        </w:rPr>
        <w:t>
      31. Үштілді білім беру іс жүзінде мынадай жолдармен іске асырылады:</w:t>
      </w:r>
    </w:p>
    <w:bookmarkEnd w:id="385"/>
    <w:bookmarkStart w:name="z1696" w:id="386"/>
    <w:p>
      <w:pPr>
        <w:spacing w:after="0"/>
        <w:ind w:left="0"/>
        <w:jc w:val="left"/>
      </w:pPr>
      <w:r>
        <w:rPr>
          <w:rFonts w:ascii="Consolas"/>
          <w:b w:val="false"/>
          <w:i w:val="false"/>
          <w:color w:val="000000"/>
          <w:sz w:val="20"/>
        </w:rPr>
        <w:t>
      1) қазақ, орыс және ағылшын тілдерінің халықаралық стандарттарға сәйкес деңгейлік меңгерілуін қамтамасыз ету;</w:t>
      </w:r>
    </w:p>
    <w:bookmarkEnd w:id="386"/>
    <w:bookmarkStart w:name="z1697" w:id="387"/>
    <w:p>
      <w:pPr>
        <w:spacing w:after="0"/>
        <w:ind w:left="0"/>
        <w:jc w:val="left"/>
      </w:pPr>
      <w:r>
        <w:rPr>
          <w:rFonts w:ascii="Consolas"/>
          <w:b w:val="false"/>
          <w:i w:val="false"/>
          <w:color w:val="000000"/>
          <w:sz w:val="20"/>
        </w:rPr>
        <w:t>
      2) сабақтан тыс жұмысты қазақ, орыс және ағылшын тілдерінде ұйымдастыру.</w:t>
      </w:r>
    </w:p>
    <w:bookmarkEnd w:id="387"/>
    <w:bookmarkStart w:name="z1698" w:id="388"/>
    <w:p>
      <w:pPr>
        <w:spacing w:after="0"/>
        <w:ind w:left="0"/>
        <w:jc w:val="left"/>
      </w:pPr>
      <w:r>
        <w:rPr>
          <w:rFonts w:ascii="Consolas"/>
          <w:b w:val="false"/>
          <w:i w:val="false"/>
          <w:color w:val="000000"/>
          <w:sz w:val="20"/>
        </w:rPr>
        <w:t>
      32. Бастауыш білім берудің базалық мазмұны білім беру саласы бойынша бастауыш білім берудің басты миссиясына сәйкес айқындалады, оған сәйкес білім алушыны тек оқытып қана қоймай, сонымен бірге оның рухани дамуының және әлеуметтік маңызды дағдыларының іргетасын қалау керек.</w:t>
      </w:r>
    </w:p>
    <w:bookmarkEnd w:id="388"/>
    <w:bookmarkStart w:name="z1699" w:id="389"/>
    <w:p>
      <w:pPr>
        <w:spacing w:after="0"/>
        <w:ind w:left="0"/>
        <w:jc w:val="left"/>
      </w:pPr>
      <w:r>
        <w:rPr>
          <w:rFonts w:ascii="Consolas"/>
          <w:b w:val="false"/>
          <w:i w:val="false"/>
          <w:color w:val="000000"/>
          <w:sz w:val="20"/>
        </w:rPr>
        <w:t>
      33. "Тіл мен әдебиет" білім беру саласындағы пәндердің мазмұнында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389"/>
    <w:bookmarkStart w:name="z1700" w:id="390"/>
    <w:p>
      <w:pPr>
        <w:spacing w:after="0"/>
        <w:ind w:left="0"/>
        <w:jc w:val="left"/>
      </w:pPr>
      <w:r>
        <w:rPr>
          <w:rFonts w:ascii="Consolas"/>
          <w:b w:val="false"/>
          <w:i w:val="false"/>
          <w:color w:val="000000"/>
          <w:sz w:val="20"/>
        </w:rPr>
        <w:t>
      34. Қазақ тілі, орыс тілі мен әдебиеттерін бірінші тіл ретінде оқыту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3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34-тармақ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01" w:id="391"/>
    <w:p>
      <w:pPr>
        <w:spacing w:after="0"/>
        <w:ind w:left="0"/>
        <w:jc w:val="left"/>
      </w:pPr>
      <w:r>
        <w:rPr>
          <w:rFonts w:ascii="Consolas"/>
          <w:b w:val="false"/>
          <w:i w:val="false"/>
          <w:color w:val="000000"/>
          <w:sz w:val="20"/>
        </w:rPr>
        <w:t>
      35. Екінші тілді (оқыту тіліне байланысты орыс тілі/қазақ тілі) және үшінші тілді (ағылшын тілі) оқыту тілді деңгейлеп үйренуге бағдарланған.</w:t>
      </w:r>
    </w:p>
    <w:bookmarkEnd w:id="39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35-тармақ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02" w:id="392"/>
    <w:p>
      <w:pPr>
        <w:spacing w:after="0"/>
        <w:ind w:left="0"/>
        <w:jc w:val="left"/>
      </w:pPr>
      <w:r>
        <w:rPr>
          <w:rFonts w:ascii="Consolas"/>
          <w:b w:val="false"/>
          <w:i w:val="false"/>
          <w:color w:val="000000"/>
          <w:sz w:val="20"/>
        </w:rPr>
        <w:t>
      36. "Математика және информатика" білім беру саласының мазмұны "Математика", "Ақпараттық-коммуникациялық технологиялар" оқу пәндерінде іске асырылады.</w:t>
      </w:r>
    </w:p>
    <w:bookmarkEnd w:id="392"/>
    <w:bookmarkStart w:name="z1703" w:id="393"/>
    <w:p>
      <w:pPr>
        <w:spacing w:after="0"/>
        <w:ind w:left="0"/>
        <w:jc w:val="left"/>
      </w:pPr>
      <w:r>
        <w:rPr>
          <w:rFonts w:ascii="Consolas"/>
          <w:b w:val="false"/>
          <w:i w:val="false"/>
          <w:color w:val="000000"/>
          <w:sz w:val="20"/>
        </w:rPr>
        <w:t>
      37.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393"/>
    <w:bookmarkStart w:name="z1704" w:id="394"/>
    <w:p>
      <w:pPr>
        <w:spacing w:after="0"/>
        <w:ind w:left="0"/>
        <w:jc w:val="left"/>
      </w:pPr>
      <w:r>
        <w:rPr>
          <w:rFonts w:ascii="Consolas"/>
          <w:b w:val="false"/>
          <w:i w:val="false"/>
          <w:color w:val="000000"/>
          <w:sz w:val="20"/>
        </w:rPr>
        <w:t>
      38. "Жаратылыстану" білім беру саласының мазмұны "Жаратылыстану" оқу пәнінде іске асырылады.</w:t>
      </w:r>
    </w:p>
    <w:bookmarkEnd w:id="394"/>
    <w:bookmarkStart w:name="z1705" w:id="395"/>
    <w:p>
      <w:pPr>
        <w:spacing w:after="0"/>
        <w:ind w:left="0"/>
        <w:jc w:val="left"/>
      </w:pPr>
      <w:r>
        <w:rPr>
          <w:rFonts w:ascii="Consolas"/>
          <w:b w:val="false"/>
          <w:i w:val="false"/>
          <w:color w:val="000000"/>
          <w:sz w:val="20"/>
        </w:rPr>
        <w:t>
      39.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қағидаты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39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06" w:id="396"/>
    <w:p>
      <w:pPr>
        <w:spacing w:after="0"/>
        <w:ind w:left="0"/>
        <w:jc w:val="left"/>
      </w:pPr>
      <w:r>
        <w:rPr>
          <w:rFonts w:ascii="Consolas"/>
          <w:b w:val="false"/>
          <w:i w:val="false"/>
          <w:color w:val="000000"/>
          <w:sz w:val="20"/>
        </w:rPr>
        <w:t>
      40. "Адам және қоғам" білім беру саласының мазмұны "Дүниетану", "Өзін-өзі тану" оқу пәндерінде іске асырылады.</w:t>
      </w:r>
    </w:p>
    <w:bookmarkEnd w:id="396"/>
    <w:bookmarkStart w:name="z1707" w:id="397"/>
    <w:p>
      <w:pPr>
        <w:spacing w:after="0"/>
        <w:ind w:left="0"/>
        <w:jc w:val="left"/>
      </w:pPr>
      <w:r>
        <w:rPr>
          <w:rFonts w:ascii="Consolas"/>
          <w:b w:val="false"/>
          <w:i w:val="false"/>
          <w:color w:val="000000"/>
          <w:sz w:val="20"/>
        </w:rPr>
        <w:t>
      41.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397"/>
    <w:bookmarkStart w:name="z1708" w:id="398"/>
    <w:p>
      <w:pPr>
        <w:spacing w:after="0"/>
        <w:ind w:left="0"/>
        <w:jc w:val="left"/>
      </w:pPr>
      <w:r>
        <w:rPr>
          <w:rFonts w:ascii="Consolas"/>
          <w:b w:val="false"/>
          <w:i w:val="false"/>
          <w:color w:val="000000"/>
          <w:sz w:val="20"/>
        </w:rPr>
        <w:t>
      42. "Технология және өнер" білім беру саласының мазмұны "Көркем еңбек" және "Музыка" оқу пәндері арқылы беріледі.</w:t>
      </w:r>
    </w:p>
    <w:bookmarkEnd w:id="39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42-тармақ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09" w:id="399"/>
    <w:p>
      <w:pPr>
        <w:spacing w:after="0"/>
        <w:ind w:left="0"/>
        <w:jc w:val="left"/>
      </w:pPr>
      <w:r>
        <w:rPr>
          <w:rFonts w:ascii="Consolas"/>
          <w:b w:val="false"/>
          <w:i w:val="false"/>
          <w:color w:val="000000"/>
          <w:sz w:val="20"/>
        </w:rPr>
        <w:t>
      43.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39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43-тармақ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10" w:id="400"/>
    <w:p>
      <w:pPr>
        <w:spacing w:after="0"/>
        <w:ind w:left="0"/>
        <w:jc w:val="left"/>
      </w:pPr>
      <w:r>
        <w:rPr>
          <w:rFonts w:ascii="Consolas"/>
          <w:b w:val="false"/>
          <w:i w:val="false"/>
          <w:color w:val="000000"/>
          <w:sz w:val="20"/>
        </w:rPr>
        <w:t>
      44. "Дене шынықтыру" білім беру саласының мазмұны "Дене шынықтыру" оқу пәнінде іске асырылады.</w:t>
      </w:r>
    </w:p>
    <w:bookmarkEnd w:id="400"/>
    <w:bookmarkStart w:name="z1711" w:id="401"/>
    <w:p>
      <w:pPr>
        <w:spacing w:after="0"/>
        <w:ind w:left="0"/>
        <w:jc w:val="left"/>
      </w:pPr>
      <w:r>
        <w:rPr>
          <w:rFonts w:ascii="Consolas"/>
          <w:b w:val="false"/>
          <w:i w:val="false"/>
          <w:color w:val="000000"/>
          <w:sz w:val="20"/>
        </w:rPr>
        <w:t>
      45.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401"/>
    <w:bookmarkStart w:name="z1712" w:id="402"/>
    <w:p>
      <w:pPr>
        <w:spacing w:after="0"/>
        <w:ind w:left="0"/>
        <w:jc w:val="left"/>
      </w:pPr>
      <w:r>
        <w:rPr>
          <w:rFonts w:ascii="Consolas"/>
          <w:b w:val="false"/>
          <w:i w:val="false"/>
          <w:color w:val="000000"/>
          <w:sz w:val="20"/>
        </w:rPr>
        <w:t>
      46. Бастауыш білім берудің жалпы білім беретін оқу бағдарламаларын меңгеру мерзімі – төрт жыл.</w:t>
      </w:r>
    </w:p>
    <w:bookmarkEnd w:id="402"/>
    <w:bookmarkStart w:name="z1713" w:id="403"/>
    <w:p>
      <w:pPr>
        <w:spacing w:after="0"/>
        <w:ind w:left="0"/>
        <w:jc w:val="left"/>
      </w:pPr>
      <w:r>
        <w:rPr>
          <w:rFonts w:ascii="Consolas"/>
          <w:b/>
          <w:i w:val="false"/>
          <w:color w:val="000000"/>
        </w:rPr>
        <w:t xml:space="preserve"> 4. Білім алушылардың оқу жүктемесінің ең жоғары көлеміне қойылатын талаптар</w:t>
      </w:r>
    </w:p>
    <w:bookmarkEnd w:id="403"/>
    <w:bookmarkStart w:name="z1714" w:id="404"/>
    <w:p>
      <w:pPr>
        <w:spacing w:after="0"/>
        <w:ind w:left="0"/>
        <w:jc w:val="left"/>
      </w:pPr>
      <w:r>
        <w:rPr>
          <w:rFonts w:ascii="Consolas"/>
          <w:b w:val="false"/>
          <w:i w:val="false"/>
          <w:color w:val="000000"/>
          <w:sz w:val="20"/>
        </w:rPr>
        <w:t>
      47. Бастауыш мектептегі білім алушылардың апталық оқу жүктемесінің ең жоғары көлемі 29 сағаттан аспайды.</w:t>
      </w:r>
    </w:p>
    <w:bookmarkEnd w:id="404"/>
    <w:bookmarkStart w:name="z1715" w:id="405"/>
    <w:p>
      <w:pPr>
        <w:spacing w:after="0"/>
        <w:ind w:left="0"/>
        <w:jc w:val="left"/>
      </w:pPr>
      <w:r>
        <w:rPr>
          <w:rFonts w:ascii="Consolas"/>
          <w:b w:val="false"/>
          <w:i w:val="false"/>
          <w:color w:val="000000"/>
          <w:sz w:val="20"/>
        </w:rPr>
        <w:t>
      48.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405"/>
    <w:bookmarkStart w:name="z1716" w:id="406"/>
    <w:p>
      <w:pPr>
        <w:spacing w:after="0"/>
        <w:ind w:left="0"/>
        <w:jc w:val="left"/>
      </w:pPr>
      <w:r>
        <w:rPr>
          <w:rFonts w:ascii="Consolas"/>
          <w:b w:val="false"/>
          <w:i w:val="false"/>
          <w:color w:val="000000"/>
          <w:sz w:val="20"/>
        </w:rPr>
        <w:t>
      49. Оқу жылының ұзақтығы мектепалды дайындық сыныптарында – 32 оқу аптасы, 1-сыныптарда – 33 оқу аптасы, 2-4-сыныптарда – 34 оқу аптасы. Оқу жылындағы каникул уақытының ұзақтығы кемінде 30 күнді құрайды. Каникулдар оқу жылында 3 рет – күзде, қыста және көктемде беріледі. Бірінші сыныптың білім алушылары үшін үшінші тоқсанда ұзақтығы бір апта болатын қосымша каникул уақыты беріледі.</w:t>
      </w:r>
    </w:p>
    <w:bookmarkEnd w:id="40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49-тармақ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17" w:id="407"/>
    <w:p>
      <w:pPr>
        <w:spacing w:after="0"/>
        <w:ind w:left="0"/>
        <w:jc w:val="left"/>
      </w:pPr>
      <w:r>
        <w:rPr>
          <w:rFonts w:ascii="Consolas"/>
          <w:b w:val="false"/>
          <w:i w:val="false"/>
          <w:color w:val="000000"/>
          <w:sz w:val="20"/>
        </w:rPr>
        <w:t>
      50. Сыныпты екі топқа бөлу қалалық жалпы білім беретін ұйымдарда сыныптарда білім алушылар 24-ке немесе одан артық, ауылдық жерлерде білім алушылар 20-ға немесе одан артық, шағын жинақты мектептерде кемінде 10-ға толған жағдайда, инклюзивті білім беруді іске асыру кезінде сыныпты бөлу әр ерекше білім беруге қажеттілігі бар баланы білім алушылардың жалпы санынан үшке кеміту есебінен:</w:t>
      </w:r>
    </w:p>
    <w:bookmarkEnd w:id="407"/>
    <w:p>
      <w:pPr>
        <w:spacing w:after="0"/>
        <w:ind w:left="0"/>
        <w:jc w:val="left"/>
      </w:pPr>
      <w:r>
        <w:rPr>
          <w:rFonts w:ascii="Consolas"/>
          <w:b w:val="false"/>
          <w:i w:val="false"/>
          <w:color w:val="000000"/>
          <w:sz w:val="20"/>
        </w:rPr>
        <w:t>
      1) оқыту қазақ тілінде жүргізілмейтін сыныптарда қазақ тілі бойынша;</w:t>
      </w:r>
    </w:p>
    <w:p>
      <w:pPr>
        <w:spacing w:after="0"/>
        <w:ind w:left="0"/>
        <w:jc w:val="left"/>
      </w:pPr>
      <w:r>
        <w:rPr>
          <w:rFonts w:ascii="Consolas"/>
          <w:b w:val="false"/>
          <w:i w:val="false"/>
          <w:color w:val="000000"/>
          <w:sz w:val="20"/>
        </w:rPr>
        <w:t>
      2) оқыту орыс тілінде жүргізілмейтін сыныптарда орыс тілі бойынша;</w:t>
      </w:r>
    </w:p>
    <w:p>
      <w:pPr>
        <w:spacing w:after="0"/>
        <w:ind w:left="0"/>
        <w:jc w:val="left"/>
      </w:pPr>
      <w:r>
        <w:rPr>
          <w:rFonts w:ascii="Consolas"/>
          <w:b w:val="false"/>
          <w:i w:val="false"/>
          <w:color w:val="000000"/>
          <w:sz w:val="20"/>
        </w:rPr>
        <w:t>
      3) ағылшын тілі бойынша;</w:t>
      </w:r>
    </w:p>
    <w:p>
      <w:pPr>
        <w:spacing w:after="0"/>
        <w:ind w:left="0"/>
        <w:jc w:val="left"/>
      </w:pPr>
      <w:r>
        <w:rPr>
          <w:rFonts w:ascii="Consolas"/>
          <w:b w:val="false"/>
          <w:i w:val="false"/>
          <w:color w:val="000000"/>
          <w:sz w:val="20"/>
        </w:rPr>
        <w:t>
      4) ақпараттық-коммуникациялық технологиялар бойынша;</w:t>
      </w:r>
    </w:p>
    <w:p>
      <w:pPr>
        <w:spacing w:after="0"/>
        <w:ind w:left="0"/>
        <w:jc w:val="left"/>
      </w:pPr>
      <w:r>
        <w:rPr>
          <w:rFonts w:ascii="Consolas"/>
          <w:b w:val="false"/>
          <w:i w:val="false"/>
          <w:color w:val="000000"/>
          <w:sz w:val="20"/>
        </w:rPr>
        <w:t>
      5) өзін-өзі тану сабақтарын жүргізу кезінде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50-тармақ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 xml:space="preserve">бекітілген </w:t>
            </w:r>
          </w:p>
        </w:tc>
      </w:tr>
    </w:tbl>
    <w:bookmarkStart w:name="z1798" w:id="408"/>
    <w:p>
      <w:pPr>
        <w:spacing w:after="0"/>
        <w:ind w:left="0"/>
        <w:jc w:val="left"/>
      </w:pPr>
      <w:r>
        <w:rPr>
          <w:rFonts w:ascii="Consolas"/>
          <w:b/>
          <w:i w:val="false"/>
          <w:color w:val="000000"/>
        </w:rPr>
        <w:t xml:space="preserve"> Негізгі орта білім берудің мемлекеттік жалпыға міндетті стандарты</w:t>
      </w:r>
      <w:r>
        <w:br/>
      </w:r>
      <w:r>
        <w:rPr>
          <w:rFonts w:ascii="Consolas"/>
          <w:b/>
          <w:i w:val="false"/>
          <w:color w:val="000000"/>
        </w:rPr>
        <w:t>1. Жалпы ережелер</w:t>
      </w:r>
    </w:p>
    <w:bookmarkEnd w:id="408"/>
    <w:p>
      <w:pPr>
        <w:spacing w:after="0"/>
        <w:ind w:left="0"/>
        <w:jc w:val="left"/>
      </w:pPr>
      <w:r>
        <w:rPr>
          <w:rFonts w:ascii="Consolas"/>
          <w:b w:val="false"/>
          <w:i w:val="false"/>
          <w:color w:val="ff0000"/>
          <w:sz w:val="20"/>
        </w:rPr>
        <w:t xml:space="preserve">
      Ескерту. Қаулы Стандартпен толықтырылды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p>
    <w:bookmarkStart w:name="z1799" w:id="409"/>
    <w:p>
      <w:pPr>
        <w:spacing w:after="0"/>
        <w:ind w:left="0"/>
        <w:jc w:val="left"/>
      </w:pPr>
      <w:r>
        <w:rPr>
          <w:rFonts w:ascii="Consolas"/>
          <w:b w:val="false"/>
          <w:i w:val="false"/>
          <w:color w:val="000000"/>
          <w:sz w:val="20"/>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Consolas"/>
          <w:b w:val="false"/>
          <w:i w:val="false"/>
          <w:color w:val="000000"/>
          <w:sz w:val="20"/>
        </w:rPr>
        <w:t>56-бабына</w:t>
      </w:r>
      <w:r>
        <w:rPr>
          <w:rFonts w:ascii="Consolas"/>
          <w:b w:val="false"/>
          <w:i w:val="false"/>
          <w:color w:val="000000"/>
          <w:sz w:val="20"/>
        </w:rPr>
        <w:t xml:space="preserve"> сәйкес әзірленді және білім алушылар мен тәрбиеленушілердің дайындық деңгейіне, білім берудің мазмұнына, оқу жүктемесінің ең жоғары көлеміне қойылатын талаптарды айқындайды.</w:t>
      </w:r>
    </w:p>
    <w:bookmarkEnd w:id="409"/>
    <w:bookmarkStart w:name="z1800" w:id="410"/>
    <w:p>
      <w:pPr>
        <w:spacing w:after="0"/>
        <w:ind w:left="0"/>
        <w:jc w:val="left"/>
      </w:pPr>
      <w:r>
        <w:rPr>
          <w:rFonts w:ascii="Consolas"/>
          <w:b w:val="false"/>
          <w:i w:val="false"/>
          <w:color w:val="000000"/>
          <w:sz w:val="20"/>
        </w:rPr>
        <w:t>
      2. Негізгі орта білім берудің жалпы білім беру бағдарламаларын іске асыратын білім беру ұйымдары (бұдан әрі – білім беру ұйымдары) меншік нысаны мен ведомстволық ба ғыныстылығына, сондай-ақ оқыту тіліне қарамастан білім беру қызметін:</w:t>
      </w:r>
    </w:p>
    <w:bookmarkEnd w:id="410"/>
    <w:bookmarkStart w:name="z1801" w:id="411"/>
    <w:p>
      <w:pPr>
        <w:spacing w:after="0"/>
        <w:ind w:left="0"/>
        <w:jc w:val="left"/>
      </w:pPr>
      <w:r>
        <w:rPr>
          <w:rFonts w:ascii="Consolas"/>
          <w:b w:val="false"/>
          <w:i w:val="false"/>
          <w:color w:val="000000"/>
          <w:sz w:val="20"/>
        </w:rPr>
        <w:t>
      1) осы стандартқа;</w:t>
      </w:r>
    </w:p>
    <w:bookmarkEnd w:id="411"/>
    <w:bookmarkStart w:name="z1802" w:id="412"/>
    <w:p>
      <w:pPr>
        <w:spacing w:after="0"/>
        <w:ind w:left="0"/>
        <w:jc w:val="left"/>
      </w:pPr>
      <w:r>
        <w:rPr>
          <w:rFonts w:ascii="Consolas"/>
          <w:b w:val="false"/>
          <w:i w:val="false"/>
          <w:color w:val="000000"/>
          <w:sz w:val="20"/>
        </w:rPr>
        <w:t>
      2) оқу бағдарламалары мен үлгілік оқу жоспарларына;</w:t>
      </w:r>
    </w:p>
    <w:bookmarkEnd w:id="412"/>
    <w:bookmarkStart w:name="z1803" w:id="413"/>
    <w:p>
      <w:pPr>
        <w:spacing w:after="0"/>
        <w:ind w:left="0"/>
        <w:jc w:val="left"/>
      </w:pPr>
      <w:r>
        <w:rPr>
          <w:rFonts w:ascii="Consolas"/>
          <w:b w:val="false"/>
          <w:i w:val="false"/>
          <w:color w:val="000000"/>
          <w:sz w:val="20"/>
        </w:rPr>
        <w:t>
      3) Қазақстан Республикасының білім беру саласындағы уәкілетті органы белгіленген тәртіппен бекіткен басқа да нормативтік құқықтық және құқықтық актілерге сәйкес жүзеге асырады.</w:t>
      </w:r>
    </w:p>
    <w:bookmarkEnd w:id="413"/>
    <w:bookmarkStart w:name="z1804" w:id="414"/>
    <w:p>
      <w:pPr>
        <w:spacing w:after="0"/>
        <w:ind w:left="0"/>
        <w:jc w:val="left"/>
      </w:pPr>
      <w:r>
        <w:rPr>
          <w:rFonts w:ascii="Consolas"/>
          <w:b w:val="false"/>
          <w:i w:val="false"/>
          <w:color w:val="000000"/>
          <w:sz w:val="20"/>
        </w:rPr>
        <w:t>
      3. Стандартты қолдану:</w:t>
      </w:r>
    </w:p>
    <w:bookmarkEnd w:id="414"/>
    <w:bookmarkStart w:name="z1805" w:id="415"/>
    <w:p>
      <w:pPr>
        <w:spacing w:after="0"/>
        <w:ind w:left="0"/>
        <w:jc w:val="left"/>
      </w:pPr>
      <w:r>
        <w:rPr>
          <w:rFonts w:ascii="Consolas"/>
          <w:b w:val="false"/>
          <w:i w:val="false"/>
          <w:color w:val="000000"/>
          <w:sz w:val="20"/>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bookmarkEnd w:id="415"/>
    <w:bookmarkStart w:name="z1806" w:id="416"/>
    <w:p>
      <w:pPr>
        <w:spacing w:after="0"/>
        <w:ind w:left="0"/>
        <w:jc w:val="left"/>
      </w:pPr>
      <w:r>
        <w:rPr>
          <w:rFonts w:ascii="Consolas"/>
          <w:b w:val="false"/>
          <w:i w:val="false"/>
          <w:color w:val="000000"/>
          <w:sz w:val="20"/>
        </w:rPr>
        <w:t>
      2) қазақ, орыс және ағылшын тілдерінде білім беру процесін ұйымдастыру үшін қажетті жағдайлар жасау арқылы үштілді білім беру саясатын іске асыруға;</w:t>
      </w:r>
    </w:p>
    <w:bookmarkEnd w:id="416"/>
    <w:bookmarkStart w:name="z1807" w:id="417"/>
    <w:p>
      <w:pPr>
        <w:spacing w:after="0"/>
        <w:ind w:left="0"/>
        <w:jc w:val="left"/>
      </w:pPr>
      <w:r>
        <w:rPr>
          <w:rFonts w:ascii="Consolas"/>
          <w:b w:val="false"/>
          <w:i w:val="false"/>
          <w:color w:val="000000"/>
          <w:sz w:val="20"/>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bookmarkEnd w:id="417"/>
    <w:bookmarkStart w:name="z1808" w:id="418"/>
    <w:p>
      <w:pPr>
        <w:spacing w:after="0"/>
        <w:ind w:left="0"/>
        <w:jc w:val="left"/>
      </w:pPr>
      <w:r>
        <w:rPr>
          <w:rFonts w:ascii="Consolas"/>
          <w:b w:val="false"/>
          <w:i w:val="false"/>
          <w:color w:val="000000"/>
          <w:sz w:val="20"/>
        </w:rPr>
        <w:t>
      4) білім алушылардың жас ерекшеліктерін ескере отырып, пәндік білім мен дағдыларды кезең-кезеңімен тереңдетуді қамтамасыз етуге;</w:t>
      </w:r>
    </w:p>
    <w:bookmarkEnd w:id="418"/>
    <w:bookmarkStart w:name="z1809" w:id="419"/>
    <w:p>
      <w:pPr>
        <w:spacing w:after="0"/>
        <w:ind w:left="0"/>
        <w:jc w:val="left"/>
      </w:pPr>
      <w:r>
        <w:rPr>
          <w:rFonts w:ascii="Consolas"/>
          <w:b w:val="false"/>
          <w:i w:val="false"/>
          <w:color w:val="000000"/>
          <w:sz w:val="20"/>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bookmarkEnd w:id="419"/>
    <w:bookmarkStart w:name="z1810" w:id="420"/>
    <w:p>
      <w:pPr>
        <w:spacing w:after="0"/>
        <w:ind w:left="0"/>
        <w:jc w:val="left"/>
      </w:pPr>
      <w:r>
        <w:rPr>
          <w:rFonts w:ascii="Consolas"/>
          <w:b w:val="false"/>
          <w:i w:val="false"/>
          <w:color w:val="000000"/>
          <w:sz w:val="20"/>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bookmarkEnd w:id="420"/>
    <w:bookmarkStart w:name="z1811" w:id="421"/>
    <w:p>
      <w:pPr>
        <w:spacing w:after="0"/>
        <w:ind w:left="0"/>
        <w:jc w:val="left"/>
      </w:pPr>
      <w:r>
        <w:rPr>
          <w:rFonts w:ascii="Consolas"/>
          <w:b w:val="false"/>
          <w:i w:val="false"/>
          <w:color w:val="000000"/>
          <w:sz w:val="20"/>
        </w:rPr>
        <w:t>
      7) орта білім беру ұйымдарының типтері мен түрлерінің әртүрлілігі жағдайында негізгі орта білім берудің баламалылығын қамтамасыз етуге;</w:t>
      </w:r>
    </w:p>
    <w:bookmarkEnd w:id="421"/>
    <w:bookmarkStart w:name="z1812" w:id="422"/>
    <w:p>
      <w:pPr>
        <w:spacing w:after="0"/>
        <w:ind w:left="0"/>
        <w:jc w:val="left"/>
      </w:pPr>
      <w:r>
        <w:rPr>
          <w:rFonts w:ascii="Consolas"/>
          <w:b w:val="false"/>
          <w:i w:val="false"/>
          <w:color w:val="000000"/>
          <w:sz w:val="20"/>
        </w:rPr>
        <w:t>
      8) білім беру ұйымдарында инновациялық практиканы қолдауға және дамытуға;</w:t>
      </w:r>
    </w:p>
    <w:bookmarkEnd w:id="422"/>
    <w:bookmarkStart w:name="z1813" w:id="423"/>
    <w:p>
      <w:pPr>
        <w:spacing w:after="0"/>
        <w:ind w:left="0"/>
        <w:jc w:val="left"/>
      </w:pPr>
      <w:r>
        <w:rPr>
          <w:rFonts w:ascii="Consolas"/>
          <w:b w:val="false"/>
          <w:i w:val="false"/>
          <w:color w:val="000000"/>
          <w:sz w:val="20"/>
        </w:rPr>
        <w:t>
      9) білім сапасын қамтамасыз ету бойынша білім беру ұйымдарының қызметін объективті бағалауды ұйымдастыруға бағытталған.</w:t>
      </w:r>
    </w:p>
    <w:bookmarkEnd w:id="423"/>
    <w:bookmarkStart w:name="z1814" w:id="424"/>
    <w:p>
      <w:pPr>
        <w:spacing w:after="0"/>
        <w:ind w:left="0"/>
        <w:jc w:val="left"/>
      </w:pPr>
      <w:r>
        <w:rPr>
          <w:rFonts w:ascii="Consolas"/>
          <w:b w:val="false"/>
          <w:i w:val="false"/>
          <w:color w:val="000000"/>
          <w:sz w:val="20"/>
        </w:rPr>
        <w:t>
      4. Стандарт:</w:t>
      </w:r>
    </w:p>
    <w:bookmarkEnd w:id="424"/>
    <w:bookmarkStart w:name="z1815" w:id="425"/>
    <w:p>
      <w:pPr>
        <w:spacing w:after="0"/>
        <w:ind w:left="0"/>
        <w:jc w:val="left"/>
      </w:pPr>
      <w:r>
        <w:rPr>
          <w:rFonts w:ascii="Consolas"/>
          <w:b w:val="false"/>
          <w:i w:val="false"/>
          <w:color w:val="000000"/>
          <w:sz w:val="20"/>
        </w:rPr>
        <w:t>
      1) білім беру ұйымдарының әртүрлі типтері мен түрлері үшін негізгі орта білім берудің үлгілік оқу жоспарын;</w:t>
      </w:r>
    </w:p>
    <w:bookmarkEnd w:id="425"/>
    <w:bookmarkStart w:name="z1816" w:id="426"/>
    <w:p>
      <w:pPr>
        <w:spacing w:after="0"/>
        <w:ind w:left="0"/>
        <w:jc w:val="left"/>
      </w:pPr>
      <w:r>
        <w:rPr>
          <w:rFonts w:ascii="Consolas"/>
          <w:b w:val="false"/>
          <w:i w:val="false"/>
          <w:color w:val="000000"/>
          <w:sz w:val="20"/>
        </w:rPr>
        <w:t>
      2) негізгі орта білім берудің оқу пәндері бойынша оқу бағдарламаларын;</w:t>
      </w:r>
    </w:p>
    <w:bookmarkEnd w:id="426"/>
    <w:bookmarkStart w:name="z1817" w:id="427"/>
    <w:p>
      <w:pPr>
        <w:spacing w:after="0"/>
        <w:ind w:left="0"/>
        <w:jc w:val="left"/>
      </w:pPr>
      <w:r>
        <w:rPr>
          <w:rFonts w:ascii="Consolas"/>
          <w:b w:val="false"/>
          <w:i w:val="false"/>
          <w:color w:val="000000"/>
          <w:sz w:val="20"/>
        </w:rPr>
        <w:t>
      3) оқу пәндері бойынша оқулықтар мен оқу-әдістемелік кешендерді;</w:t>
      </w:r>
    </w:p>
    <w:bookmarkEnd w:id="427"/>
    <w:bookmarkStart w:name="z1818" w:id="428"/>
    <w:p>
      <w:pPr>
        <w:spacing w:after="0"/>
        <w:ind w:left="0"/>
        <w:jc w:val="left"/>
      </w:pPr>
      <w:r>
        <w:rPr>
          <w:rFonts w:ascii="Consolas"/>
          <w:b w:val="false"/>
          <w:i w:val="false"/>
          <w:color w:val="000000"/>
          <w:sz w:val="20"/>
        </w:rPr>
        <w:t>
      4) білім алушылардың оқу пәндері бойынша оқу жетістіктерін бағалау өлшем шарттарын;</w:t>
      </w:r>
    </w:p>
    <w:bookmarkEnd w:id="428"/>
    <w:bookmarkStart w:name="z1819" w:id="429"/>
    <w:p>
      <w:pPr>
        <w:spacing w:after="0"/>
        <w:ind w:left="0"/>
        <w:jc w:val="left"/>
      </w:pPr>
      <w:r>
        <w:rPr>
          <w:rFonts w:ascii="Consolas"/>
          <w:b w:val="false"/>
          <w:i w:val="false"/>
          <w:color w:val="000000"/>
          <w:sz w:val="20"/>
        </w:rPr>
        <w:t>
      5) білім беру ұйымдарында оқыту мен тәрбиелеуден күтілетін нәтижелерге қол жеткізуді қамтамасыз ететін басқару жүйесін;</w:t>
      </w:r>
    </w:p>
    <w:bookmarkEnd w:id="429"/>
    <w:bookmarkStart w:name="z1820" w:id="430"/>
    <w:p>
      <w:pPr>
        <w:spacing w:after="0"/>
        <w:ind w:left="0"/>
        <w:jc w:val="left"/>
      </w:pPr>
      <w:r>
        <w:rPr>
          <w:rFonts w:ascii="Consolas"/>
          <w:b w:val="false"/>
          <w:i w:val="false"/>
          <w:color w:val="000000"/>
          <w:sz w:val="20"/>
        </w:rPr>
        <w:t>
      6) білім беру ұйымдарының білім беру процесін мониторингтеу жүйесін;</w:t>
      </w:r>
    </w:p>
    <w:bookmarkEnd w:id="430"/>
    <w:bookmarkStart w:name="z1821" w:id="431"/>
    <w:p>
      <w:pPr>
        <w:spacing w:after="0"/>
        <w:ind w:left="0"/>
        <w:jc w:val="left"/>
      </w:pPr>
      <w:r>
        <w:rPr>
          <w:rFonts w:ascii="Consolas"/>
          <w:b w:val="false"/>
          <w:i w:val="false"/>
          <w:color w:val="000000"/>
          <w:sz w:val="20"/>
        </w:rPr>
        <w:t>
      7) білім беру ұйымдарындағы білім беру процесін, оның ішінде ерекше білім беру қажеттіліктері бар білім алушылар үшін материалдық-техникалық, ақпараттық-коммуникациялық қамтамасыз етуге қойылатын бірыңғай талаптарды;</w:t>
      </w:r>
    </w:p>
    <w:bookmarkEnd w:id="431"/>
    <w:bookmarkStart w:name="z1822" w:id="432"/>
    <w:p>
      <w:pPr>
        <w:spacing w:after="0"/>
        <w:ind w:left="0"/>
        <w:jc w:val="left"/>
      </w:pPr>
      <w:r>
        <w:rPr>
          <w:rFonts w:ascii="Consolas"/>
          <w:b w:val="false"/>
          <w:i w:val="false"/>
          <w:color w:val="000000"/>
          <w:sz w:val="20"/>
        </w:rPr>
        <w:t>
      8) білім сапасын қамтамасыз ету бойынша білім беру ұйымдарының қызметін бағалау параметрлерін әзірлеу үшін негіз болып табылады.</w:t>
      </w:r>
    </w:p>
    <w:bookmarkEnd w:id="432"/>
    <w:bookmarkStart w:name="z1823" w:id="433"/>
    <w:p>
      <w:pPr>
        <w:spacing w:after="0"/>
        <w:ind w:left="0"/>
        <w:jc w:val="left"/>
      </w:pPr>
      <w:r>
        <w:rPr>
          <w:rFonts w:ascii="Consolas"/>
          <w:b w:val="false"/>
          <w:i w:val="false"/>
          <w:color w:val="000000"/>
          <w:sz w:val="20"/>
        </w:rPr>
        <w:t>
      5. Білім беру ұйымдары тәрбиелеудің, оқыту мен дамытудың әр түрлі педагогикалық технологияларын қолдану арқылы денсаулық сақтайтын ортаны қамтамасыз етеді.</w:t>
      </w:r>
    </w:p>
    <w:bookmarkEnd w:id="433"/>
    <w:bookmarkStart w:name="z1824" w:id="434"/>
    <w:p>
      <w:pPr>
        <w:spacing w:after="0"/>
        <w:ind w:left="0"/>
        <w:jc w:val="left"/>
      </w:pPr>
      <w:r>
        <w:rPr>
          <w:rFonts w:ascii="Consolas"/>
          <w:b w:val="false"/>
          <w:i w:val="false"/>
          <w:color w:val="000000"/>
          <w:sz w:val="20"/>
        </w:rPr>
        <w:t>
      6. Стандартта Заңға сәйкес терминдер мен анықтамалар қолданылады. Оларға қосымша мынадай терминдер мен олардың анықтамалары енгізілді:</w:t>
      </w:r>
    </w:p>
    <w:bookmarkEnd w:id="434"/>
    <w:bookmarkStart w:name="z1825" w:id="435"/>
    <w:p>
      <w:pPr>
        <w:spacing w:after="0"/>
        <w:ind w:left="0"/>
        <w:jc w:val="left"/>
      </w:pPr>
      <w:r>
        <w:rPr>
          <w:rFonts w:ascii="Consolas"/>
          <w:b w:val="false"/>
          <w:i w:val="false"/>
          <w:color w:val="000000"/>
          <w:sz w:val="20"/>
        </w:rPr>
        <w:t>
      1)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bookmarkEnd w:id="435"/>
    <w:bookmarkStart w:name="z1826" w:id="436"/>
    <w:p>
      <w:pPr>
        <w:spacing w:after="0"/>
        <w:ind w:left="0"/>
        <w:jc w:val="left"/>
      </w:pPr>
      <w:r>
        <w:rPr>
          <w:rFonts w:ascii="Consolas"/>
          <w:b w:val="false"/>
          <w:i w:val="false"/>
          <w:color w:val="000000"/>
          <w:sz w:val="20"/>
        </w:rPr>
        <w:t>
      2) сабақтан тыс іс-әрекет – біртұтас оқу-тәрбие процесінің құраушы бөлігі, білім алушылардың бос уақытын ұйымдастыру нысаны;</w:t>
      </w:r>
    </w:p>
    <w:bookmarkEnd w:id="436"/>
    <w:bookmarkStart w:name="z1827" w:id="437"/>
    <w:p>
      <w:pPr>
        <w:spacing w:after="0"/>
        <w:ind w:left="0"/>
        <w:jc w:val="left"/>
      </w:pPr>
      <w:r>
        <w:rPr>
          <w:rFonts w:ascii="Consolas"/>
          <w:b w:val="false"/>
          <w:i w:val="false"/>
          <w:color w:val="000000"/>
          <w:sz w:val="20"/>
        </w:rPr>
        <w:t>
      3) білім беру саласы – мәндес оқу пәндерінің жиынтығын қамтитын негізгі орта білім берудің базалық мазмұнының құраушы бөлігі;</w:t>
      </w:r>
    </w:p>
    <w:bookmarkEnd w:id="437"/>
    <w:bookmarkStart w:name="z1828" w:id="438"/>
    <w:p>
      <w:pPr>
        <w:spacing w:after="0"/>
        <w:ind w:left="0"/>
        <w:jc w:val="left"/>
      </w:pPr>
      <w:r>
        <w:rPr>
          <w:rFonts w:ascii="Consolas"/>
          <w:b w:val="false"/>
          <w:i w:val="false"/>
          <w:color w:val="000000"/>
          <w:sz w:val="20"/>
        </w:rPr>
        <w:t>
      4)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bookmarkEnd w:id="438"/>
    <w:bookmarkStart w:name="z1829" w:id="439"/>
    <w:p>
      <w:pPr>
        <w:spacing w:after="0"/>
        <w:ind w:left="0"/>
        <w:jc w:val="left"/>
      </w:pPr>
      <w:r>
        <w:rPr>
          <w:rFonts w:ascii="Consolas"/>
          <w:b w:val="false"/>
          <w:i w:val="false"/>
          <w:color w:val="000000"/>
          <w:sz w:val="20"/>
        </w:rPr>
        <w:t>
      5) оқу жүктемесінің инвариантты компоненті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bookmarkEnd w:id="439"/>
    <w:bookmarkStart w:name="z1830" w:id="440"/>
    <w:p>
      <w:pPr>
        <w:spacing w:after="0"/>
        <w:ind w:left="0"/>
        <w:jc w:val="left"/>
      </w:pPr>
      <w:r>
        <w:rPr>
          <w:rFonts w:ascii="Consolas"/>
          <w:b w:val="false"/>
          <w:i w:val="false"/>
          <w:color w:val="000000"/>
          <w:sz w:val="20"/>
        </w:rPr>
        <w:t>
      6)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bookmarkEnd w:id="440"/>
    <w:bookmarkStart w:name="z1831" w:id="441"/>
    <w:p>
      <w:pPr>
        <w:spacing w:after="0"/>
        <w:ind w:left="0"/>
        <w:jc w:val="left"/>
      </w:pPr>
      <w:r>
        <w:rPr>
          <w:rFonts w:ascii="Consolas"/>
          <w:b w:val="false"/>
          <w:i w:val="false"/>
          <w:color w:val="000000"/>
          <w:sz w:val="20"/>
        </w:rPr>
        <w:t>
      7)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End w:id="441"/>
    <w:bookmarkStart w:name="z1832" w:id="442"/>
    <w:p>
      <w:pPr>
        <w:spacing w:after="0"/>
        <w:ind w:left="0"/>
        <w:jc w:val="left"/>
      </w:pPr>
      <w:r>
        <w:rPr>
          <w:rFonts w:ascii="Consolas"/>
          <w:b w:val="false"/>
          <w:i w:val="false"/>
          <w:color w:val="000000"/>
          <w:sz w:val="20"/>
        </w:rPr>
        <w:t>
      8) оқытудан күтілетін нәтижелер– оқыту процесі аяқталғанда білім алушының нені біліп, түсініп, көрсете алатынын сипаттайтын құзыреттіліктер жиынтығы;</w:t>
      </w:r>
    </w:p>
    <w:bookmarkEnd w:id="442"/>
    <w:bookmarkStart w:name="z1833" w:id="443"/>
    <w:p>
      <w:pPr>
        <w:spacing w:after="0"/>
        <w:ind w:left="0"/>
        <w:jc w:val="left"/>
      </w:pPr>
      <w:r>
        <w:rPr>
          <w:rFonts w:ascii="Consolas"/>
          <w:b w:val="false"/>
          <w:i w:val="false"/>
          <w:color w:val="000000"/>
          <w:sz w:val="20"/>
        </w:rPr>
        <w:t>
      9)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bookmarkEnd w:id="443"/>
    <w:bookmarkStart w:name="z1834" w:id="444"/>
    <w:p>
      <w:pPr>
        <w:spacing w:after="0"/>
        <w:ind w:left="0"/>
        <w:jc w:val="left"/>
      </w:pPr>
      <w:r>
        <w:rPr>
          <w:rFonts w:ascii="Consolas"/>
          <w:b w:val="false"/>
          <w:i w:val="false"/>
          <w:color w:val="000000"/>
          <w:sz w:val="20"/>
        </w:rPr>
        <w:t>
      10)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bookmarkEnd w:id="444"/>
    <w:bookmarkStart w:name="z1835" w:id="445"/>
    <w:p>
      <w:pPr>
        <w:spacing w:after="0"/>
        <w:ind w:left="0"/>
        <w:jc w:val="left"/>
      </w:pPr>
      <w:r>
        <w:rPr>
          <w:rFonts w:ascii="Consolas"/>
          <w:b w:val="false"/>
          <w:i w:val="false"/>
          <w:color w:val="000000"/>
          <w:sz w:val="20"/>
        </w:rPr>
        <w:t>
      11)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445"/>
    <w:bookmarkStart w:name="z1836" w:id="446"/>
    <w:p>
      <w:pPr>
        <w:spacing w:after="0"/>
        <w:ind w:left="0"/>
        <w:jc w:val="left"/>
      </w:pPr>
      <w:r>
        <w:rPr>
          <w:rFonts w:ascii="Consolas"/>
          <w:b w:val="false"/>
          <w:i w:val="false"/>
          <w:color w:val="000000"/>
          <w:sz w:val="20"/>
        </w:rPr>
        <w:t>
      12) бағалау өлшемшарттары – білім алушылардың оқу жетістіктерін бағалау жүргізуге негіз болатын белгілер;</w:t>
      </w:r>
    </w:p>
    <w:bookmarkEnd w:id="446"/>
    <w:bookmarkStart w:name="z1837" w:id="447"/>
    <w:p>
      <w:pPr>
        <w:spacing w:after="0"/>
        <w:ind w:left="0"/>
        <w:jc w:val="left"/>
      </w:pPr>
      <w:r>
        <w:rPr>
          <w:rFonts w:ascii="Consolas"/>
          <w:b w:val="false"/>
          <w:i w:val="false"/>
          <w:color w:val="000000"/>
          <w:sz w:val="20"/>
        </w:rPr>
        <w:t>
      13)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447"/>
    <w:bookmarkStart w:name="z1838" w:id="448"/>
    <w:p>
      <w:pPr>
        <w:spacing w:after="0"/>
        <w:ind w:left="0"/>
        <w:jc w:val="left"/>
      </w:pPr>
      <w:r>
        <w:rPr>
          <w:rFonts w:ascii="Consolas"/>
          <w:b w:val="false"/>
          <w:i w:val="false"/>
          <w:color w:val="000000"/>
          <w:sz w:val="20"/>
        </w:rPr>
        <w:t>
      14) жиынтық бағалау – белгілі бір оқу кезеңін (тоқсан, триместр, оқу жылы), сондай-ақ оқу бағдарламасына сәйкес бөлімдерді оқып аяқтағаннан кейін өткізілетін бағалау түрі;</w:t>
      </w:r>
    </w:p>
    <w:bookmarkEnd w:id="448"/>
    <w:bookmarkStart w:name="z1839" w:id="449"/>
    <w:p>
      <w:pPr>
        <w:spacing w:after="0"/>
        <w:ind w:left="0"/>
        <w:jc w:val="left"/>
      </w:pPr>
      <w:r>
        <w:rPr>
          <w:rFonts w:ascii="Consolas"/>
          <w:b w:val="false"/>
          <w:i w:val="false"/>
          <w:color w:val="000000"/>
          <w:sz w:val="20"/>
        </w:rPr>
        <w:t>
      15)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bookmarkEnd w:id="449"/>
    <w:bookmarkStart w:name="z1840" w:id="450"/>
    <w:p>
      <w:pPr>
        <w:spacing w:after="0"/>
        <w:ind w:left="0"/>
        <w:jc w:val="left"/>
      </w:pPr>
      <w:r>
        <w:rPr>
          <w:rFonts w:ascii="Consolas"/>
          <w:b w:val="false"/>
          <w:i w:val="false"/>
          <w:color w:val="000000"/>
          <w:sz w:val="20"/>
        </w:rPr>
        <w:t>
      7. "Білім алушылар мен тәрбиеленушілердің даярлық деңгейіне қойылатын талаптар" деген бөлімде белгілі бір білім беру саласына енетін оқу пәндері бойынша ұзақ мерзімді сипаттағы мақсаттар жүйесі түрінде білім беру салалары (және оқу пәндері) бойынша оқытудан күтілетін нәтижелер көрсетілген.</w:t>
      </w:r>
    </w:p>
    <w:bookmarkEnd w:id="450"/>
    <w:bookmarkStart w:name="z1841" w:id="451"/>
    <w:p>
      <w:pPr>
        <w:spacing w:after="0"/>
        <w:ind w:left="0"/>
        <w:jc w:val="left"/>
      </w:pPr>
      <w:r>
        <w:rPr>
          <w:rFonts w:ascii="Consolas"/>
          <w:b w:val="false"/>
          <w:i w:val="false"/>
          <w:color w:val="000000"/>
          <w:sz w:val="20"/>
        </w:rPr>
        <w:t>
      8. "Білім беру мазмұнына қойылатын талаптар" деген бөлімде типіне, түріне және меншік нысанына, сондай-ақ оқыту тіліне қарамастан, білім беру ұйымдарында міндетті оқып білуге жататын негізгі орта білім беру мазмұнының құрамы, құрылымы мен көлемі көрсетілген.</w:t>
      </w:r>
    </w:p>
    <w:bookmarkEnd w:id="451"/>
    <w:bookmarkStart w:name="z1842" w:id="452"/>
    <w:p>
      <w:pPr>
        <w:spacing w:after="0"/>
        <w:ind w:left="0"/>
        <w:jc w:val="left"/>
      </w:pPr>
      <w:r>
        <w:rPr>
          <w:rFonts w:ascii="Consolas"/>
          <w:b w:val="false"/>
          <w:i w:val="false"/>
          <w:color w:val="000000"/>
          <w:sz w:val="20"/>
        </w:rPr>
        <w:t>
      9. "Оқу жүктемесінің ең жоғары көлеміне қойылатын талаптар" деген бөлімде апталық оқу жүктемесі, оқу жылының ұзақтығы, топтарға бөлу үшін сыныптың толымдылығы көрсетілген.</w:t>
      </w:r>
    </w:p>
    <w:bookmarkEnd w:id="452"/>
    <w:bookmarkStart w:name="z1843" w:id="453"/>
    <w:p>
      <w:pPr>
        <w:spacing w:after="0"/>
        <w:ind w:left="0"/>
        <w:jc w:val="left"/>
      </w:pPr>
      <w:r>
        <w:rPr>
          <w:rFonts w:ascii="Consolas"/>
          <w:b w:val="false"/>
          <w:i w:val="false"/>
          <w:color w:val="000000"/>
          <w:sz w:val="20"/>
        </w:rPr>
        <w:t>
      10. Стандарт қолданысқа кезең-кезеңімен енгізіледі:</w:t>
      </w:r>
    </w:p>
    <w:bookmarkEnd w:id="453"/>
    <w:bookmarkStart w:name="z1844" w:id="454"/>
    <w:p>
      <w:pPr>
        <w:spacing w:after="0"/>
        <w:ind w:left="0"/>
        <w:jc w:val="left"/>
      </w:pPr>
      <w:r>
        <w:rPr>
          <w:rFonts w:ascii="Consolas"/>
          <w:b w:val="false"/>
          <w:i w:val="false"/>
          <w:color w:val="000000"/>
          <w:sz w:val="20"/>
        </w:rPr>
        <w:t>
      1) 2017 жылғы 1 қыркүйектен бастап 5, 7-сыныптарда;</w:t>
      </w:r>
    </w:p>
    <w:bookmarkEnd w:id="45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01.09.2018 бастап қолданысқа енгізіледі - ҚР Үкіметінің 13.05.2016 </w:t>
      </w:r>
      <w:r>
        <w:rPr>
          <w:rFonts w:ascii="Consolas"/>
          <w:b w:val="false"/>
          <w:i w:val="false"/>
          <w:color w:val="ff0000"/>
          <w:sz w:val="20"/>
        </w:rPr>
        <w:t>№ 292</w:t>
      </w:r>
      <w:r>
        <w:rPr>
          <w:rFonts w:ascii="Consolas"/>
          <w:b w:val="false"/>
          <w:i w:val="false"/>
          <w:color w:val="ff0000"/>
          <w:sz w:val="20"/>
        </w:rPr>
        <w:t xml:space="preserve"> қаулысымен (мәтін алып тасталды).</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 01.09.2019 бастап қолданысқа енгізіледі - ҚР Үкіметінің 13.05.2016 </w:t>
      </w:r>
      <w:r>
        <w:rPr>
          <w:rFonts w:ascii="Consolas"/>
          <w:b w:val="false"/>
          <w:i w:val="false"/>
          <w:color w:val="ff0000"/>
          <w:sz w:val="20"/>
        </w:rPr>
        <w:t>№ 292</w:t>
      </w:r>
      <w:r>
        <w:rPr>
          <w:rFonts w:ascii="Consolas"/>
          <w:b w:val="false"/>
          <w:i w:val="false"/>
          <w:color w:val="ff0000"/>
          <w:sz w:val="20"/>
        </w:rPr>
        <w:t xml:space="preserve"> қаулысымен (мәтін алып тасталды).</w:t>
      </w:r>
      <w:r>
        <w:br/>
      </w:r>
      <w:r>
        <w:rPr>
          <w:rFonts w:ascii="Consolas"/>
          <w:b w:val="false"/>
          <w:i w:val="false"/>
          <w:color w:val="000000"/>
          <w:sz w:val="20"/>
        </w:rPr>
        <w:t>
</w:t>
      </w:r>
    </w:p>
    <w:bookmarkStart w:name="z1847" w:id="455"/>
    <w:p>
      <w:pPr>
        <w:spacing w:after="0"/>
        <w:ind w:left="0"/>
        <w:jc w:val="left"/>
      </w:pPr>
      <w:r>
        <w:rPr>
          <w:rFonts w:ascii="Consolas"/>
          <w:b/>
          <w:i w:val="false"/>
          <w:color w:val="000000"/>
        </w:rPr>
        <w:t xml:space="preserve"> 2. Білім алушылар мен тәрбиеленушілердің дайындық деңгейіне қойылатын талаптар</w:t>
      </w:r>
    </w:p>
    <w:bookmarkEnd w:id="455"/>
    <w:bookmarkStart w:name="z1848" w:id="456"/>
    <w:p>
      <w:pPr>
        <w:spacing w:after="0"/>
        <w:ind w:left="0"/>
        <w:jc w:val="left"/>
      </w:pPr>
      <w:r>
        <w:rPr>
          <w:rFonts w:ascii="Consolas"/>
          <w:b w:val="false"/>
          <w:i w:val="false"/>
          <w:color w:val="000000"/>
          <w:sz w:val="20"/>
        </w:rPr>
        <w:t>
      11.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456"/>
    <w:bookmarkStart w:name="z1849" w:id="457"/>
    <w:p>
      <w:pPr>
        <w:spacing w:after="0"/>
        <w:ind w:left="0"/>
        <w:jc w:val="left"/>
      </w:pPr>
      <w:r>
        <w:rPr>
          <w:rFonts w:ascii="Consolas"/>
          <w:b w:val="false"/>
          <w:i w:val="false"/>
          <w:color w:val="000000"/>
          <w:sz w:val="20"/>
        </w:rPr>
        <w:t>
      12.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457"/>
    <w:bookmarkStart w:name="z1850" w:id="458"/>
    <w:p>
      <w:pPr>
        <w:spacing w:after="0"/>
        <w:ind w:left="0"/>
        <w:jc w:val="left"/>
      </w:pPr>
      <w:r>
        <w:rPr>
          <w:rFonts w:ascii="Consolas"/>
          <w:b w:val="false"/>
          <w:i w:val="false"/>
          <w:color w:val="000000"/>
          <w:sz w:val="20"/>
        </w:rPr>
        <w:t>
      13.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458"/>
    <w:bookmarkStart w:name="z1851" w:id="459"/>
    <w:p>
      <w:pPr>
        <w:spacing w:after="0"/>
        <w:ind w:left="0"/>
        <w:jc w:val="left"/>
      </w:pPr>
      <w:r>
        <w:rPr>
          <w:rFonts w:ascii="Consolas"/>
          <w:b w:val="false"/>
          <w:i w:val="false"/>
          <w:color w:val="000000"/>
          <w:sz w:val="20"/>
        </w:rPr>
        <w:t>
      14.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459"/>
    <w:bookmarkStart w:name="z1852" w:id="460"/>
    <w:p>
      <w:pPr>
        <w:spacing w:after="0"/>
        <w:ind w:left="0"/>
        <w:jc w:val="left"/>
      </w:pPr>
      <w:r>
        <w:rPr>
          <w:rFonts w:ascii="Consolas"/>
          <w:b w:val="false"/>
          <w:i w:val="false"/>
          <w:color w:val="000000"/>
          <w:sz w:val="20"/>
        </w:rPr>
        <w:t>
      15.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460"/>
    <w:bookmarkStart w:name="z1853" w:id="461"/>
    <w:p>
      <w:pPr>
        <w:spacing w:after="0"/>
        <w:ind w:left="0"/>
        <w:jc w:val="left"/>
      </w:pPr>
      <w:r>
        <w:rPr>
          <w:rFonts w:ascii="Consolas"/>
          <w:b w:val="false"/>
          <w:i w:val="false"/>
          <w:color w:val="000000"/>
          <w:sz w:val="20"/>
        </w:rPr>
        <w:t>
      16. "Тіл және әдебиет" білім беру саласы бойынша негізгі орта білім беру аяқталғанда күтілетін нәтижелер</w:t>
      </w:r>
    </w:p>
    <w:bookmarkEnd w:id="461"/>
    <w:bookmarkStart w:name="z1854" w:id="462"/>
    <w:p>
      <w:pPr>
        <w:spacing w:after="0"/>
        <w:ind w:left="0"/>
        <w:jc w:val="left"/>
      </w:pPr>
      <w:r>
        <w:rPr>
          <w:rFonts w:ascii="Consolas"/>
          <w:b w:val="false"/>
          <w:i w:val="false"/>
          <w:color w:val="000000"/>
          <w:sz w:val="20"/>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bookmarkEnd w:id="462"/>
    <w:bookmarkStart w:name="z1855" w:id="463"/>
    <w:p>
      <w:pPr>
        <w:spacing w:after="0"/>
        <w:ind w:left="0"/>
        <w:jc w:val="left"/>
      </w:pPr>
      <w:r>
        <w:rPr>
          <w:rFonts w:ascii="Consolas"/>
          <w:b w:val="false"/>
          <w:i w:val="false"/>
          <w:color w:val="000000"/>
          <w:sz w:val="20"/>
        </w:rPr>
        <w:t>
      1) тыңдалым және айтылым:</w:t>
      </w:r>
    </w:p>
    <w:bookmarkEnd w:id="463"/>
    <w:bookmarkStart w:name="z1856" w:id="464"/>
    <w:p>
      <w:pPr>
        <w:spacing w:after="0"/>
        <w:ind w:left="0"/>
        <w:jc w:val="left"/>
      </w:pPr>
      <w:r>
        <w:rPr>
          <w:rFonts w:ascii="Consolas"/>
          <w:b w:val="false"/>
          <w:i w:val="false"/>
          <w:color w:val="000000"/>
          <w:sz w:val="20"/>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bookmarkEnd w:id="464"/>
    <w:bookmarkStart w:name="z1857" w:id="465"/>
    <w:p>
      <w:pPr>
        <w:spacing w:after="0"/>
        <w:ind w:left="0"/>
        <w:jc w:val="left"/>
      </w:pPr>
      <w:r>
        <w:rPr>
          <w:rFonts w:ascii="Consolas"/>
          <w:b w:val="false"/>
          <w:i w:val="false"/>
          <w:color w:val="000000"/>
          <w:sz w:val="20"/>
        </w:rPr>
        <w:t>
      2) оқылым:</w:t>
      </w:r>
    </w:p>
    <w:bookmarkEnd w:id="465"/>
    <w:bookmarkStart w:name="z1858" w:id="466"/>
    <w:p>
      <w:pPr>
        <w:spacing w:after="0"/>
        <w:ind w:left="0"/>
        <w:jc w:val="left"/>
      </w:pPr>
      <w:r>
        <w:rPr>
          <w:rFonts w:ascii="Consolas"/>
          <w:b w:val="false"/>
          <w:i w:val="false"/>
          <w:color w:val="000000"/>
          <w:sz w:val="20"/>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bookmarkEnd w:id="466"/>
    <w:bookmarkStart w:name="z1859" w:id="467"/>
    <w:p>
      <w:pPr>
        <w:spacing w:after="0"/>
        <w:ind w:left="0"/>
        <w:jc w:val="left"/>
      </w:pPr>
      <w:r>
        <w:rPr>
          <w:rFonts w:ascii="Consolas"/>
          <w:b w:val="false"/>
          <w:i w:val="false"/>
          <w:color w:val="000000"/>
          <w:sz w:val="20"/>
        </w:rPr>
        <w:t>
      3) жазылым:</w:t>
      </w:r>
    </w:p>
    <w:bookmarkEnd w:id="467"/>
    <w:bookmarkStart w:name="z1860" w:id="468"/>
    <w:p>
      <w:pPr>
        <w:spacing w:after="0"/>
        <w:ind w:left="0"/>
        <w:jc w:val="left"/>
      </w:pPr>
      <w:r>
        <w:rPr>
          <w:rFonts w:ascii="Consolas"/>
          <w:b w:val="false"/>
          <w:i w:val="false"/>
          <w:color w:val="000000"/>
          <w:sz w:val="20"/>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bookmarkEnd w:id="468"/>
    <w:bookmarkStart w:name="z1861" w:id="469"/>
    <w:p>
      <w:pPr>
        <w:spacing w:after="0"/>
        <w:ind w:left="0"/>
        <w:jc w:val="left"/>
      </w:pPr>
      <w:r>
        <w:rPr>
          <w:rFonts w:ascii="Consolas"/>
          <w:b w:val="false"/>
          <w:i w:val="false"/>
          <w:color w:val="000000"/>
          <w:sz w:val="20"/>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bookmarkEnd w:id="469"/>
    <w:bookmarkStart w:name="z1862" w:id="470"/>
    <w:p>
      <w:pPr>
        <w:spacing w:after="0"/>
        <w:ind w:left="0"/>
        <w:jc w:val="left"/>
      </w:pPr>
      <w:r>
        <w:rPr>
          <w:rFonts w:ascii="Consolas"/>
          <w:b w:val="false"/>
          <w:i w:val="false"/>
          <w:color w:val="000000"/>
          <w:sz w:val="20"/>
        </w:rPr>
        <w:t>
      1) тыңдалым:</w:t>
      </w:r>
    </w:p>
    <w:bookmarkEnd w:id="470"/>
    <w:bookmarkStart w:name="z1863" w:id="471"/>
    <w:p>
      <w:pPr>
        <w:spacing w:after="0"/>
        <w:ind w:left="0"/>
        <w:jc w:val="left"/>
      </w:pPr>
      <w:r>
        <w:rPr>
          <w:rFonts w:ascii="Consolas"/>
          <w:b w:val="false"/>
          <w:i w:val="false"/>
          <w:color w:val="000000"/>
          <w:sz w:val="20"/>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bookmarkEnd w:id="471"/>
    <w:bookmarkStart w:name="z1864" w:id="472"/>
    <w:p>
      <w:pPr>
        <w:spacing w:after="0"/>
        <w:ind w:left="0"/>
        <w:jc w:val="left"/>
      </w:pPr>
      <w:r>
        <w:rPr>
          <w:rFonts w:ascii="Consolas"/>
          <w:b w:val="false"/>
          <w:i w:val="false"/>
          <w:color w:val="000000"/>
          <w:sz w:val="20"/>
        </w:rPr>
        <w:t>
      2) айтылым:</w:t>
      </w:r>
    </w:p>
    <w:bookmarkEnd w:id="472"/>
    <w:bookmarkStart w:name="z1865" w:id="473"/>
    <w:p>
      <w:pPr>
        <w:spacing w:after="0"/>
        <w:ind w:left="0"/>
        <w:jc w:val="left"/>
      </w:pPr>
      <w:r>
        <w:rPr>
          <w:rFonts w:ascii="Consolas"/>
          <w:b w:val="false"/>
          <w:i w:val="false"/>
          <w:color w:val="000000"/>
          <w:sz w:val="20"/>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bookmarkEnd w:id="473"/>
    <w:bookmarkStart w:name="z1866" w:id="474"/>
    <w:p>
      <w:pPr>
        <w:spacing w:after="0"/>
        <w:ind w:left="0"/>
        <w:jc w:val="left"/>
      </w:pPr>
      <w:r>
        <w:rPr>
          <w:rFonts w:ascii="Consolas"/>
          <w:b w:val="false"/>
          <w:i w:val="false"/>
          <w:color w:val="000000"/>
          <w:sz w:val="20"/>
        </w:rPr>
        <w:t>
      3) оқылым:</w:t>
      </w:r>
    </w:p>
    <w:bookmarkEnd w:id="474"/>
    <w:bookmarkStart w:name="z1867" w:id="475"/>
    <w:p>
      <w:pPr>
        <w:spacing w:after="0"/>
        <w:ind w:left="0"/>
        <w:jc w:val="left"/>
      </w:pPr>
      <w:r>
        <w:rPr>
          <w:rFonts w:ascii="Consolas"/>
          <w:b w:val="false"/>
          <w:i w:val="false"/>
          <w:color w:val="000000"/>
          <w:sz w:val="20"/>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bookmarkEnd w:id="475"/>
    <w:bookmarkStart w:name="z1868" w:id="476"/>
    <w:p>
      <w:pPr>
        <w:spacing w:after="0"/>
        <w:ind w:left="0"/>
        <w:jc w:val="left"/>
      </w:pPr>
      <w:r>
        <w:rPr>
          <w:rFonts w:ascii="Consolas"/>
          <w:b w:val="false"/>
          <w:i w:val="false"/>
          <w:color w:val="000000"/>
          <w:sz w:val="20"/>
        </w:rPr>
        <w:t>
      4) жазылым:</w:t>
      </w:r>
    </w:p>
    <w:bookmarkEnd w:id="476"/>
    <w:bookmarkStart w:name="z1869" w:id="477"/>
    <w:p>
      <w:pPr>
        <w:spacing w:after="0"/>
        <w:ind w:left="0"/>
        <w:jc w:val="left"/>
      </w:pPr>
      <w:r>
        <w:rPr>
          <w:rFonts w:ascii="Consolas"/>
          <w:b w:val="false"/>
          <w:i w:val="false"/>
          <w:color w:val="000000"/>
          <w:sz w:val="20"/>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bookmarkEnd w:id="477"/>
    <w:bookmarkStart w:name="z1870" w:id="478"/>
    <w:p>
      <w:pPr>
        <w:spacing w:after="0"/>
        <w:ind w:left="0"/>
        <w:jc w:val="left"/>
      </w:pPr>
      <w:r>
        <w:rPr>
          <w:rFonts w:ascii="Consolas"/>
          <w:b w:val="false"/>
          <w:i w:val="false"/>
          <w:color w:val="000000"/>
          <w:sz w:val="20"/>
        </w:rPr>
        <w:t>
      Ағылшын тілі:</w:t>
      </w:r>
    </w:p>
    <w:bookmarkEnd w:id="478"/>
    <w:bookmarkStart w:name="z1871" w:id="479"/>
    <w:p>
      <w:pPr>
        <w:spacing w:after="0"/>
        <w:ind w:left="0"/>
        <w:jc w:val="left"/>
      </w:pPr>
      <w:r>
        <w:rPr>
          <w:rFonts w:ascii="Consolas"/>
          <w:b w:val="false"/>
          <w:i w:val="false"/>
          <w:color w:val="000000"/>
          <w:sz w:val="20"/>
        </w:rPr>
        <w:t>
      1) тыңдалым:</w:t>
      </w:r>
    </w:p>
    <w:bookmarkEnd w:id="479"/>
    <w:bookmarkStart w:name="z1872" w:id="480"/>
    <w:p>
      <w:pPr>
        <w:spacing w:after="0"/>
        <w:ind w:left="0"/>
        <w:jc w:val="left"/>
      </w:pPr>
      <w:r>
        <w:rPr>
          <w:rFonts w:ascii="Consolas"/>
          <w:b w:val="false"/>
          <w:i w:val="false"/>
          <w:color w:val="000000"/>
          <w:sz w:val="20"/>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bookmarkEnd w:id="480"/>
    <w:bookmarkStart w:name="z1873" w:id="481"/>
    <w:p>
      <w:pPr>
        <w:spacing w:after="0"/>
        <w:ind w:left="0"/>
        <w:jc w:val="left"/>
      </w:pPr>
      <w:r>
        <w:rPr>
          <w:rFonts w:ascii="Consolas"/>
          <w:b w:val="false"/>
          <w:i w:val="false"/>
          <w:color w:val="000000"/>
          <w:sz w:val="20"/>
        </w:rPr>
        <w:t>
      2) айтылым:</w:t>
      </w:r>
    </w:p>
    <w:bookmarkEnd w:id="481"/>
    <w:bookmarkStart w:name="z1874" w:id="482"/>
    <w:p>
      <w:pPr>
        <w:spacing w:after="0"/>
        <w:ind w:left="0"/>
        <w:jc w:val="left"/>
      </w:pPr>
      <w:r>
        <w:rPr>
          <w:rFonts w:ascii="Consolas"/>
          <w:b w:val="false"/>
          <w:i w:val="false"/>
          <w:color w:val="000000"/>
          <w:sz w:val="20"/>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bookmarkEnd w:id="482"/>
    <w:bookmarkStart w:name="z1875" w:id="483"/>
    <w:p>
      <w:pPr>
        <w:spacing w:after="0"/>
        <w:ind w:left="0"/>
        <w:jc w:val="left"/>
      </w:pPr>
      <w:r>
        <w:rPr>
          <w:rFonts w:ascii="Consolas"/>
          <w:b w:val="false"/>
          <w:i w:val="false"/>
          <w:color w:val="000000"/>
          <w:sz w:val="20"/>
        </w:rPr>
        <w:t>
      3) оқылым:</w:t>
      </w:r>
    </w:p>
    <w:bookmarkEnd w:id="483"/>
    <w:bookmarkStart w:name="z1876" w:id="484"/>
    <w:p>
      <w:pPr>
        <w:spacing w:after="0"/>
        <w:ind w:left="0"/>
        <w:jc w:val="left"/>
      </w:pPr>
      <w:r>
        <w:rPr>
          <w:rFonts w:ascii="Consolas"/>
          <w:b w:val="false"/>
          <w:i w:val="false"/>
          <w:color w:val="000000"/>
          <w:sz w:val="20"/>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bookmarkEnd w:id="484"/>
    <w:bookmarkStart w:name="z1877" w:id="485"/>
    <w:p>
      <w:pPr>
        <w:spacing w:after="0"/>
        <w:ind w:left="0"/>
        <w:jc w:val="left"/>
      </w:pPr>
      <w:r>
        <w:rPr>
          <w:rFonts w:ascii="Consolas"/>
          <w:b w:val="false"/>
          <w:i w:val="false"/>
          <w:color w:val="000000"/>
          <w:sz w:val="20"/>
        </w:rPr>
        <w:t>
      4) жазылым:</w:t>
      </w:r>
    </w:p>
    <w:bookmarkEnd w:id="485"/>
    <w:bookmarkStart w:name="z1878" w:id="486"/>
    <w:p>
      <w:pPr>
        <w:spacing w:after="0"/>
        <w:ind w:left="0"/>
        <w:jc w:val="left"/>
      </w:pPr>
      <w:r>
        <w:rPr>
          <w:rFonts w:ascii="Consolas"/>
          <w:b w:val="false"/>
          <w:i w:val="false"/>
          <w:color w:val="000000"/>
          <w:sz w:val="20"/>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End w:id="486"/>
    <w:bookmarkStart w:name="z1879" w:id="487"/>
    <w:p>
      <w:pPr>
        <w:spacing w:after="0"/>
        <w:ind w:left="0"/>
        <w:jc w:val="left"/>
      </w:pPr>
      <w:r>
        <w:rPr>
          <w:rFonts w:ascii="Consolas"/>
          <w:b w:val="false"/>
          <w:i w:val="false"/>
          <w:color w:val="000000"/>
          <w:sz w:val="20"/>
        </w:rPr>
        <w:t>
      Қазақ әдебиеті/орыс әдебиеті/ұйғыр әдебиеті/өзбек әдебиеті/тәжік әдебиеті:</w:t>
      </w:r>
    </w:p>
    <w:bookmarkEnd w:id="487"/>
    <w:bookmarkStart w:name="z1880" w:id="488"/>
    <w:p>
      <w:pPr>
        <w:spacing w:after="0"/>
        <w:ind w:left="0"/>
        <w:jc w:val="left"/>
      </w:pPr>
      <w:r>
        <w:rPr>
          <w:rFonts w:ascii="Consolas"/>
          <w:b w:val="false"/>
          <w:i w:val="false"/>
          <w:color w:val="000000"/>
          <w:sz w:val="20"/>
        </w:rPr>
        <w:t>
      Негізгі орта білім беру аяқталғанда білім алушы:</w:t>
      </w:r>
    </w:p>
    <w:bookmarkEnd w:id="488"/>
    <w:bookmarkStart w:name="z1881" w:id="489"/>
    <w:p>
      <w:pPr>
        <w:spacing w:after="0"/>
        <w:ind w:left="0"/>
        <w:jc w:val="left"/>
      </w:pPr>
      <w:r>
        <w:rPr>
          <w:rFonts w:ascii="Consolas"/>
          <w:b w:val="false"/>
          <w:i w:val="false"/>
          <w:color w:val="000000"/>
          <w:sz w:val="20"/>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bookmarkEnd w:id="489"/>
    <w:bookmarkStart w:name="z1882" w:id="490"/>
    <w:p>
      <w:pPr>
        <w:spacing w:after="0"/>
        <w:ind w:left="0"/>
        <w:jc w:val="left"/>
      </w:pPr>
      <w:r>
        <w:rPr>
          <w:rFonts w:ascii="Consolas"/>
          <w:b w:val="false"/>
          <w:i w:val="false"/>
          <w:color w:val="000000"/>
          <w:sz w:val="20"/>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bookmarkEnd w:id="490"/>
    <w:bookmarkStart w:name="z1883" w:id="491"/>
    <w:p>
      <w:pPr>
        <w:spacing w:after="0"/>
        <w:ind w:left="0"/>
        <w:jc w:val="left"/>
      </w:pPr>
      <w:r>
        <w:rPr>
          <w:rFonts w:ascii="Consolas"/>
          <w:b w:val="false"/>
          <w:i w:val="false"/>
          <w:color w:val="000000"/>
          <w:sz w:val="20"/>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АКТ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bookmarkEnd w:id="491"/>
    <w:bookmarkStart w:name="z1884" w:id="492"/>
    <w:p>
      <w:pPr>
        <w:spacing w:after="0"/>
        <w:ind w:left="0"/>
        <w:jc w:val="left"/>
      </w:pPr>
      <w:r>
        <w:rPr>
          <w:rFonts w:ascii="Consolas"/>
          <w:b w:val="false"/>
          <w:i w:val="false"/>
          <w:color w:val="000000"/>
          <w:sz w:val="20"/>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bookmarkEnd w:id="492"/>
    <w:bookmarkStart w:name="z1885" w:id="493"/>
    <w:p>
      <w:pPr>
        <w:spacing w:after="0"/>
        <w:ind w:left="0"/>
        <w:jc w:val="left"/>
      </w:pPr>
      <w:r>
        <w:rPr>
          <w:rFonts w:ascii="Consolas"/>
          <w:b w:val="false"/>
          <w:i w:val="false"/>
          <w:color w:val="000000"/>
          <w:sz w:val="20"/>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bookmarkEnd w:id="493"/>
    <w:bookmarkStart w:name="z1886" w:id="494"/>
    <w:p>
      <w:pPr>
        <w:spacing w:after="0"/>
        <w:ind w:left="0"/>
        <w:jc w:val="left"/>
      </w:pPr>
      <w:r>
        <w:rPr>
          <w:rFonts w:ascii="Consolas"/>
          <w:b w:val="false"/>
          <w:i w:val="false"/>
          <w:color w:val="000000"/>
          <w:sz w:val="20"/>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bookmarkEnd w:id="49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Ескерту. 16-тармаққа өзгеріс енгізілді - ҚР Үкіметінің 15.08.2017 </w:t>
      </w:r>
      <w:r>
        <w:rPr>
          <w:rFonts w:ascii="Consolas"/>
          <w:b w:val="false"/>
          <w:i w:val="false"/>
          <w:color w:val="ff0000"/>
          <w:sz w:val="20"/>
        </w:rPr>
        <w:t>№ 485</w:t>
      </w:r>
      <w:r>
        <w:rPr>
          <w:rFonts w:ascii="Consolas"/>
          <w:b w:val="false"/>
          <w:i w:val="false"/>
          <w:color w:val="ff0000"/>
          <w:sz w:val="20"/>
        </w:rPr>
        <w:t xml:space="preserve"> қаулысымен (01.09.2017 бастап қолданысқа енгізіледі).</w:t>
      </w:r>
      <w:r>
        <w:br/>
      </w:r>
      <w:r>
        <w:rPr>
          <w:rFonts w:ascii="Consolas"/>
          <w:b w:val="false"/>
          <w:i w:val="false"/>
          <w:color w:val="000000"/>
          <w:sz w:val="20"/>
        </w:rPr>
        <w:t>
</w:t>
      </w:r>
    </w:p>
    <w:bookmarkStart w:name="z1888" w:id="495"/>
    <w:p>
      <w:pPr>
        <w:spacing w:after="0"/>
        <w:ind w:left="0"/>
        <w:jc w:val="left"/>
      </w:pPr>
      <w:r>
        <w:rPr>
          <w:rFonts w:ascii="Consolas"/>
          <w:b w:val="false"/>
          <w:i w:val="false"/>
          <w:color w:val="000000"/>
          <w:sz w:val="20"/>
        </w:rPr>
        <w:t>
      17. "Математика және информатика" білім беру саласы бойынша оқытудан күтілетін нәтижелер</w:t>
      </w:r>
    </w:p>
    <w:bookmarkEnd w:id="495"/>
    <w:bookmarkStart w:name="z1889" w:id="496"/>
    <w:p>
      <w:pPr>
        <w:spacing w:after="0"/>
        <w:ind w:left="0"/>
        <w:jc w:val="left"/>
      </w:pPr>
      <w:r>
        <w:rPr>
          <w:rFonts w:ascii="Consolas"/>
          <w:b w:val="false"/>
          <w:i w:val="false"/>
          <w:color w:val="000000"/>
          <w:sz w:val="20"/>
        </w:rPr>
        <w:t>
      Негізгі орта білім беру аяқталғанда білім алушы:</w:t>
      </w:r>
    </w:p>
    <w:bookmarkEnd w:id="496"/>
    <w:bookmarkStart w:name="z1890" w:id="497"/>
    <w:p>
      <w:pPr>
        <w:spacing w:after="0"/>
        <w:ind w:left="0"/>
        <w:jc w:val="left"/>
      </w:pPr>
      <w:r>
        <w:rPr>
          <w:rFonts w:ascii="Consolas"/>
          <w:b w:val="false"/>
          <w:i w:val="false"/>
          <w:color w:val="000000"/>
          <w:sz w:val="20"/>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bookmarkEnd w:id="497"/>
    <w:bookmarkStart w:name="z1891" w:id="498"/>
    <w:p>
      <w:pPr>
        <w:spacing w:after="0"/>
        <w:ind w:left="0"/>
        <w:jc w:val="left"/>
      </w:pPr>
      <w:r>
        <w:rPr>
          <w:rFonts w:ascii="Consolas"/>
          <w:b w:val="false"/>
          <w:i w:val="false"/>
          <w:color w:val="000000"/>
          <w:sz w:val="20"/>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bookmarkEnd w:id="498"/>
    <w:bookmarkStart w:name="z1892" w:id="499"/>
    <w:p>
      <w:pPr>
        <w:spacing w:after="0"/>
        <w:ind w:left="0"/>
        <w:jc w:val="left"/>
      </w:pPr>
      <w:r>
        <w:rPr>
          <w:rFonts w:ascii="Consolas"/>
          <w:b w:val="false"/>
          <w:i w:val="false"/>
          <w:color w:val="000000"/>
          <w:sz w:val="20"/>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bookmarkEnd w:id="499"/>
    <w:bookmarkStart w:name="z1893" w:id="500"/>
    <w:p>
      <w:pPr>
        <w:spacing w:after="0"/>
        <w:ind w:left="0"/>
        <w:jc w:val="left"/>
      </w:pPr>
      <w:r>
        <w:rPr>
          <w:rFonts w:ascii="Consolas"/>
          <w:b w:val="false"/>
          <w:i w:val="false"/>
          <w:color w:val="000000"/>
          <w:sz w:val="20"/>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bookmarkEnd w:id="500"/>
    <w:bookmarkStart w:name="z1894" w:id="501"/>
    <w:p>
      <w:pPr>
        <w:spacing w:after="0"/>
        <w:ind w:left="0"/>
        <w:jc w:val="left"/>
      </w:pPr>
      <w:r>
        <w:rPr>
          <w:rFonts w:ascii="Consolas"/>
          <w:b w:val="false"/>
          <w:i w:val="false"/>
          <w:color w:val="000000"/>
          <w:sz w:val="20"/>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bookmarkEnd w:id="501"/>
    <w:bookmarkStart w:name="z1895" w:id="502"/>
    <w:p>
      <w:pPr>
        <w:spacing w:after="0"/>
        <w:ind w:left="0"/>
        <w:jc w:val="left"/>
      </w:pPr>
      <w:r>
        <w:rPr>
          <w:rFonts w:ascii="Consolas"/>
          <w:b w:val="false"/>
          <w:i w:val="false"/>
          <w:color w:val="000000"/>
          <w:sz w:val="20"/>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bookmarkEnd w:id="502"/>
    <w:bookmarkStart w:name="z1896" w:id="503"/>
    <w:p>
      <w:pPr>
        <w:spacing w:after="0"/>
        <w:ind w:left="0"/>
        <w:jc w:val="left"/>
      </w:pPr>
      <w:r>
        <w:rPr>
          <w:rFonts w:ascii="Consolas"/>
          <w:b w:val="false"/>
          <w:i w:val="false"/>
          <w:color w:val="000000"/>
          <w:sz w:val="20"/>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bookmarkEnd w:id="503"/>
    <w:bookmarkStart w:name="z1897" w:id="504"/>
    <w:p>
      <w:pPr>
        <w:spacing w:after="0"/>
        <w:ind w:left="0"/>
        <w:jc w:val="left"/>
      </w:pPr>
      <w:r>
        <w:rPr>
          <w:rFonts w:ascii="Consolas"/>
          <w:b w:val="false"/>
          <w:i w:val="false"/>
          <w:color w:val="000000"/>
          <w:sz w:val="20"/>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bookmarkEnd w:id="504"/>
    <w:bookmarkStart w:name="z1898" w:id="505"/>
    <w:p>
      <w:pPr>
        <w:spacing w:after="0"/>
        <w:ind w:left="0"/>
        <w:jc w:val="left"/>
      </w:pPr>
      <w:r>
        <w:rPr>
          <w:rFonts w:ascii="Consolas"/>
          <w:b w:val="false"/>
          <w:i w:val="false"/>
          <w:color w:val="000000"/>
          <w:sz w:val="20"/>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bookmarkEnd w:id="505"/>
    <w:bookmarkStart w:name="z1899" w:id="506"/>
    <w:p>
      <w:pPr>
        <w:spacing w:after="0"/>
        <w:ind w:left="0"/>
        <w:jc w:val="left"/>
      </w:pPr>
      <w:r>
        <w:rPr>
          <w:rFonts w:ascii="Consolas"/>
          <w:b w:val="false"/>
          <w:i w:val="false"/>
          <w:color w:val="000000"/>
          <w:sz w:val="20"/>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bookmarkEnd w:id="506"/>
    <w:bookmarkStart w:name="z1900" w:id="507"/>
    <w:p>
      <w:pPr>
        <w:spacing w:after="0"/>
        <w:ind w:left="0"/>
        <w:jc w:val="left"/>
      </w:pPr>
      <w:r>
        <w:rPr>
          <w:rFonts w:ascii="Consolas"/>
          <w:b w:val="false"/>
          <w:i w:val="false"/>
          <w:color w:val="000000"/>
          <w:sz w:val="20"/>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АКТ құралдарының адам денсаулығына теріс әсер етуін бағалайды.</w:t>
      </w:r>
    </w:p>
    <w:bookmarkEnd w:id="507"/>
    <w:bookmarkStart w:name="z1901" w:id="508"/>
    <w:p>
      <w:pPr>
        <w:spacing w:after="0"/>
        <w:ind w:left="0"/>
        <w:jc w:val="left"/>
      </w:pPr>
      <w:r>
        <w:rPr>
          <w:rFonts w:ascii="Consolas"/>
          <w:b w:val="false"/>
          <w:i w:val="false"/>
          <w:color w:val="000000"/>
          <w:sz w:val="20"/>
        </w:rPr>
        <w:t>
      18. "Жаратылыстану" білім беру саласы бойынша оқытудан күтілетін нәтижелер</w:t>
      </w:r>
    </w:p>
    <w:bookmarkEnd w:id="508"/>
    <w:bookmarkStart w:name="z1902" w:id="509"/>
    <w:p>
      <w:pPr>
        <w:spacing w:after="0"/>
        <w:ind w:left="0"/>
        <w:jc w:val="left"/>
      </w:pPr>
      <w:r>
        <w:rPr>
          <w:rFonts w:ascii="Consolas"/>
          <w:b w:val="false"/>
          <w:i w:val="false"/>
          <w:color w:val="000000"/>
          <w:sz w:val="20"/>
        </w:rPr>
        <w:t>
      Негізгі орта білім беру аяқталғанда білім алушы:</w:t>
      </w:r>
    </w:p>
    <w:bookmarkEnd w:id="509"/>
    <w:bookmarkStart w:name="z1903" w:id="510"/>
    <w:p>
      <w:pPr>
        <w:spacing w:after="0"/>
        <w:ind w:left="0"/>
        <w:jc w:val="left"/>
      </w:pPr>
      <w:r>
        <w:rPr>
          <w:rFonts w:ascii="Consolas"/>
          <w:b w:val="false"/>
          <w:i w:val="false"/>
          <w:color w:val="000000"/>
          <w:sz w:val="20"/>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аймақтар,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аймақтық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bookmarkEnd w:id="510"/>
    <w:bookmarkStart w:name="z1904" w:id="511"/>
    <w:p>
      <w:pPr>
        <w:spacing w:after="0"/>
        <w:ind w:left="0"/>
        <w:jc w:val="left"/>
      </w:pPr>
      <w:r>
        <w:rPr>
          <w:rFonts w:ascii="Consolas"/>
          <w:b w:val="false"/>
          <w:i w:val="false"/>
          <w:color w:val="000000"/>
          <w:sz w:val="20"/>
        </w:rPr>
        <w:t>
      2) шамалардың физикалық мағынасын, механика, электр және магнетизм, оптика, атом физикасы, астрономияның негізгі терминдері мен заңдарын;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bookmarkEnd w:id="511"/>
    <w:bookmarkStart w:name="z1905" w:id="512"/>
    <w:p>
      <w:pPr>
        <w:spacing w:after="0"/>
        <w:ind w:left="0"/>
        <w:jc w:val="left"/>
      </w:pPr>
      <w:r>
        <w:rPr>
          <w:rFonts w:ascii="Consolas"/>
          <w:b w:val="false"/>
          <w:i w:val="false"/>
          <w:color w:val="000000"/>
          <w:sz w:val="20"/>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bookmarkEnd w:id="512"/>
    <w:bookmarkStart w:name="z1906" w:id="513"/>
    <w:p>
      <w:pPr>
        <w:spacing w:after="0"/>
        <w:ind w:left="0"/>
        <w:jc w:val="left"/>
      </w:pPr>
      <w:r>
        <w:rPr>
          <w:rFonts w:ascii="Consolas"/>
          <w:b w:val="false"/>
          <w:i w:val="false"/>
          <w:color w:val="000000"/>
          <w:sz w:val="20"/>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bookmarkEnd w:id="513"/>
    <w:bookmarkStart w:name="z1907" w:id="514"/>
    <w:p>
      <w:pPr>
        <w:spacing w:after="0"/>
        <w:ind w:left="0"/>
        <w:jc w:val="left"/>
      </w:pPr>
      <w:r>
        <w:rPr>
          <w:rFonts w:ascii="Consolas"/>
          <w:b w:val="false"/>
          <w:i w:val="false"/>
          <w:color w:val="000000"/>
          <w:sz w:val="20"/>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bookmarkEnd w:id="514"/>
    <w:bookmarkStart w:name="z1908" w:id="515"/>
    <w:p>
      <w:pPr>
        <w:spacing w:after="0"/>
        <w:ind w:left="0"/>
        <w:jc w:val="left"/>
      </w:pPr>
      <w:r>
        <w:rPr>
          <w:rFonts w:ascii="Consolas"/>
          <w:b w:val="false"/>
          <w:i w:val="false"/>
          <w:color w:val="000000"/>
          <w:sz w:val="20"/>
        </w:rPr>
        <w:t>
      6) жасалған эксперименттің нәтижелерін, зертханалық жұмыстарды жүргізу кезіндегі тәуекелдерді, түрлі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End w:id="515"/>
    <w:bookmarkStart w:name="z1909" w:id="516"/>
    <w:p>
      <w:pPr>
        <w:spacing w:after="0"/>
        <w:ind w:left="0"/>
        <w:jc w:val="left"/>
      </w:pPr>
      <w:r>
        <w:rPr>
          <w:rFonts w:ascii="Consolas"/>
          <w:b w:val="false"/>
          <w:i w:val="false"/>
          <w:color w:val="000000"/>
          <w:sz w:val="20"/>
        </w:rPr>
        <w:t>
      19. "Адам және қоғам" білім беру саласы бойынша оқытудан күтілетін нәтижелер</w:t>
      </w:r>
    </w:p>
    <w:bookmarkEnd w:id="516"/>
    <w:bookmarkStart w:name="z1910" w:id="517"/>
    <w:p>
      <w:pPr>
        <w:spacing w:after="0"/>
        <w:ind w:left="0"/>
        <w:jc w:val="left"/>
      </w:pPr>
      <w:r>
        <w:rPr>
          <w:rFonts w:ascii="Consolas"/>
          <w:b w:val="false"/>
          <w:i w:val="false"/>
          <w:color w:val="000000"/>
          <w:sz w:val="20"/>
        </w:rPr>
        <w:t>
      Негізгі орта білім беру аяқталғанда білім алушы:</w:t>
      </w:r>
    </w:p>
    <w:bookmarkEnd w:id="517"/>
    <w:bookmarkStart w:name="z1911" w:id="518"/>
    <w:p>
      <w:pPr>
        <w:spacing w:after="0"/>
        <w:ind w:left="0"/>
        <w:jc w:val="left"/>
      </w:pPr>
      <w:r>
        <w:rPr>
          <w:rFonts w:ascii="Consolas"/>
          <w:b w:val="false"/>
          <w:i w:val="false"/>
          <w:color w:val="000000"/>
          <w:sz w:val="20"/>
        </w:rPr>
        <w:t>
      1) отан және дүниежүзі тарихы кезеңдерін; Қазақстан және әлем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w:t>
      </w:r>
    </w:p>
    <w:bookmarkEnd w:id="518"/>
    <w:bookmarkStart w:name="z1912" w:id="519"/>
    <w:p>
      <w:pPr>
        <w:spacing w:after="0"/>
        <w:ind w:left="0"/>
        <w:jc w:val="left"/>
      </w:pPr>
      <w:r>
        <w:rPr>
          <w:rFonts w:ascii="Consolas"/>
          <w:b w:val="false"/>
          <w:i w:val="false"/>
          <w:color w:val="000000"/>
          <w:sz w:val="20"/>
        </w:rPr>
        <w:t>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w:t>
      </w:r>
    </w:p>
    <w:bookmarkEnd w:id="519"/>
    <w:bookmarkStart w:name="z1913" w:id="520"/>
    <w:p>
      <w:pPr>
        <w:spacing w:after="0"/>
        <w:ind w:left="0"/>
        <w:jc w:val="left"/>
      </w:pPr>
      <w:r>
        <w:rPr>
          <w:rFonts w:ascii="Consolas"/>
          <w:b w:val="false"/>
          <w:i w:val="false"/>
          <w:color w:val="000000"/>
          <w:sz w:val="20"/>
        </w:rPr>
        <w:t>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bookmarkEnd w:id="520"/>
    <w:bookmarkStart w:name="z1914" w:id="521"/>
    <w:p>
      <w:pPr>
        <w:spacing w:after="0"/>
        <w:ind w:left="0"/>
        <w:jc w:val="left"/>
      </w:pPr>
      <w:r>
        <w:rPr>
          <w:rFonts w:ascii="Consolas"/>
          <w:b w:val="false"/>
          <w:i w:val="false"/>
          <w:color w:val="000000"/>
          <w:sz w:val="20"/>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w:t>
      </w:r>
    </w:p>
    <w:bookmarkEnd w:id="521"/>
    <w:bookmarkStart w:name="z1915" w:id="522"/>
    <w:p>
      <w:pPr>
        <w:spacing w:after="0"/>
        <w:ind w:left="0"/>
        <w:jc w:val="left"/>
      </w:pPr>
      <w:r>
        <w:rPr>
          <w:rFonts w:ascii="Consolas"/>
          <w:b w:val="false"/>
          <w:i w:val="false"/>
          <w:color w:val="000000"/>
          <w:sz w:val="20"/>
        </w:rPr>
        <w:t>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w:t>
      </w:r>
    </w:p>
    <w:bookmarkEnd w:id="522"/>
    <w:bookmarkStart w:name="z1916" w:id="523"/>
    <w:p>
      <w:pPr>
        <w:spacing w:after="0"/>
        <w:ind w:left="0"/>
        <w:jc w:val="left"/>
      </w:pPr>
      <w:r>
        <w:rPr>
          <w:rFonts w:ascii="Consolas"/>
          <w:b w:val="false"/>
          <w:i w:val="false"/>
          <w:color w:val="000000"/>
          <w:sz w:val="20"/>
        </w:rPr>
        <w:t>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bookmarkEnd w:id="523"/>
    <w:bookmarkStart w:name="z1917" w:id="524"/>
    <w:p>
      <w:pPr>
        <w:spacing w:after="0"/>
        <w:ind w:left="0"/>
        <w:jc w:val="left"/>
      </w:pPr>
      <w:r>
        <w:rPr>
          <w:rFonts w:ascii="Consolas"/>
          <w:b w:val="false"/>
          <w:i w:val="false"/>
          <w:color w:val="000000"/>
          <w:sz w:val="20"/>
        </w:rPr>
        <w:t>
      3) тарихи ойлау дағдыларын: өмірлік міндеттер мен мәселелерді шешу үшін; тарихи картадағы өзгерістерді, түрлі нысандардың орналасуын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w:t>
      </w:r>
    </w:p>
    <w:bookmarkEnd w:id="524"/>
    <w:bookmarkStart w:name="z1918" w:id="525"/>
    <w:p>
      <w:pPr>
        <w:spacing w:after="0"/>
        <w:ind w:left="0"/>
        <w:jc w:val="left"/>
      </w:pPr>
      <w:r>
        <w:rPr>
          <w:rFonts w:ascii="Consolas"/>
          <w:b w:val="false"/>
          <w:i w:val="false"/>
          <w:color w:val="000000"/>
          <w:sz w:val="20"/>
        </w:rPr>
        <w:t>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w:t>
      </w:r>
    </w:p>
    <w:bookmarkEnd w:id="525"/>
    <w:bookmarkStart w:name="z1919" w:id="526"/>
    <w:p>
      <w:pPr>
        <w:spacing w:after="0"/>
        <w:ind w:left="0"/>
        <w:jc w:val="left"/>
      </w:pPr>
      <w:r>
        <w:rPr>
          <w:rFonts w:ascii="Consolas"/>
          <w:b w:val="false"/>
          <w:i w:val="false"/>
          <w:color w:val="000000"/>
          <w:sz w:val="20"/>
        </w:rPr>
        <w:t>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bookmarkEnd w:id="526"/>
    <w:bookmarkStart w:name="z1920" w:id="527"/>
    <w:p>
      <w:pPr>
        <w:spacing w:after="0"/>
        <w:ind w:left="0"/>
        <w:jc w:val="left"/>
      </w:pPr>
      <w:r>
        <w:rPr>
          <w:rFonts w:ascii="Consolas"/>
          <w:b w:val="false"/>
          <w:i w:val="false"/>
          <w:color w:val="000000"/>
          <w:sz w:val="20"/>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w:t>
      </w:r>
    </w:p>
    <w:bookmarkEnd w:id="527"/>
    <w:bookmarkStart w:name="z1921" w:id="528"/>
    <w:p>
      <w:pPr>
        <w:spacing w:after="0"/>
        <w:ind w:left="0"/>
        <w:jc w:val="left"/>
      </w:pPr>
      <w:r>
        <w:rPr>
          <w:rFonts w:ascii="Consolas"/>
          <w:b w:val="false"/>
          <w:i w:val="false"/>
          <w:color w:val="000000"/>
          <w:sz w:val="20"/>
        </w:rPr>
        <w:t>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w:t>
      </w:r>
    </w:p>
    <w:bookmarkEnd w:id="528"/>
    <w:bookmarkStart w:name="z1922" w:id="529"/>
    <w:p>
      <w:pPr>
        <w:spacing w:after="0"/>
        <w:ind w:left="0"/>
        <w:jc w:val="left"/>
      </w:pPr>
      <w:r>
        <w:rPr>
          <w:rFonts w:ascii="Consolas"/>
          <w:b w:val="false"/>
          <w:i w:val="false"/>
          <w:color w:val="000000"/>
          <w:sz w:val="20"/>
        </w:rPr>
        <w:t>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bookmarkEnd w:id="529"/>
    <w:bookmarkStart w:name="z1923" w:id="530"/>
    <w:p>
      <w:pPr>
        <w:spacing w:after="0"/>
        <w:ind w:left="0"/>
        <w:jc w:val="left"/>
      </w:pPr>
      <w:r>
        <w:rPr>
          <w:rFonts w:ascii="Consolas"/>
          <w:b w:val="false"/>
          <w:i w:val="false"/>
          <w:color w:val="000000"/>
          <w:sz w:val="20"/>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w:t>
      </w:r>
    </w:p>
    <w:bookmarkEnd w:id="530"/>
    <w:bookmarkStart w:name="z1924" w:id="531"/>
    <w:p>
      <w:pPr>
        <w:spacing w:after="0"/>
        <w:ind w:left="0"/>
        <w:jc w:val="left"/>
      </w:pPr>
      <w:r>
        <w:rPr>
          <w:rFonts w:ascii="Consolas"/>
          <w:b w:val="false"/>
          <w:i w:val="false"/>
          <w:color w:val="000000"/>
          <w:sz w:val="20"/>
        </w:rPr>
        <w:t>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bookmarkEnd w:id="531"/>
    <w:bookmarkStart w:name="z1925" w:id="532"/>
    <w:p>
      <w:pPr>
        <w:spacing w:after="0"/>
        <w:ind w:left="0"/>
        <w:jc w:val="left"/>
      </w:pPr>
      <w:r>
        <w:rPr>
          <w:rFonts w:ascii="Consolas"/>
          <w:b w:val="false"/>
          <w:i w:val="false"/>
          <w:color w:val="000000"/>
          <w:sz w:val="20"/>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w:t>
      </w:r>
    </w:p>
    <w:bookmarkEnd w:id="532"/>
    <w:bookmarkStart w:name="z1926" w:id="533"/>
    <w:p>
      <w:pPr>
        <w:spacing w:after="0"/>
        <w:ind w:left="0"/>
        <w:jc w:val="left"/>
      </w:pPr>
      <w:r>
        <w:rPr>
          <w:rFonts w:ascii="Consolas"/>
          <w:b w:val="false"/>
          <w:i w:val="false"/>
          <w:color w:val="000000"/>
          <w:sz w:val="20"/>
        </w:rPr>
        <w:t>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w:t>
      </w:r>
    </w:p>
    <w:bookmarkEnd w:id="533"/>
    <w:bookmarkStart w:name="z1927" w:id="534"/>
    <w:p>
      <w:pPr>
        <w:spacing w:after="0"/>
        <w:ind w:left="0"/>
        <w:jc w:val="left"/>
      </w:pPr>
      <w:r>
        <w:rPr>
          <w:rFonts w:ascii="Consolas"/>
          <w:b w:val="false"/>
          <w:i w:val="false"/>
          <w:color w:val="000000"/>
          <w:sz w:val="20"/>
        </w:rPr>
        <w:t>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End w:id="534"/>
    <w:bookmarkStart w:name="z1928" w:id="535"/>
    <w:p>
      <w:pPr>
        <w:spacing w:after="0"/>
        <w:ind w:left="0"/>
        <w:jc w:val="left"/>
      </w:pPr>
      <w:r>
        <w:rPr>
          <w:rFonts w:ascii="Consolas"/>
          <w:b w:val="false"/>
          <w:i w:val="false"/>
          <w:color w:val="000000"/>
          <w:sz w:val="20"/>
        </w:rPr>
        <w:t>
      20. "Технология және өнер" білім беру саласы бойынша оқытудан күтілетін нәтижелер</w:t>
      </w:r>
    </w:p>
    <w:bookmarkEnd w:id="535"/>
    <w:bookmarkStart w:name="z1929" w:id="536"/>
    <w:p>
      <w:pPr>
        <w:spacing w:after="0"/>
        <w:ind w:left="0"/>
        <w:jc w:val="left"/>
      </w:pPr>
      <w:r>
        <w:rPr>
          <w:rFonts w:ascii="Consolas"/>
          <w:b w:val="false"/>
          <w:i w:val="false"/>
          <w:color w:val="000000"/>
          <w:sz w:val="20"/>
        </w:rPr>
        <w:t>
      Негізгі орта білім беру аяқталғанда білім алушы:</w:t>
      </w:r>
    </w:p>
    <w:bookmarkEnd w:id="536"/>
    <w:bookmarkStart w:name="z1930" w:id="537"/>
    <w:p>
      <w:pPr>
        <w:spacing w:after="0"/>
        <w:ind w:left="0"/>
        <w:jc w:val="left"/>
      </w:pPr>
      <w:r>
        <w:rPr>
          <w:rFonts w:ascii="Consolas"/>
          <w:b w:val="false"/>
          <w:i w:val="false"/>
          <w:color w:val="000000"/>
          <w:sz w:val="20"/>
        </w:rPr>
        <w:t>
      1) өнер түрлерінің әртүрлі стильдері, бағыттары мен жанрларының жіктемесі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bookmarkEnd w:id="537"/>
    <w:bookmarkStart w:name="z1931" w:id="538"/>
    <w:p>
      <w:pPr>
        <w:spacing w:after="0"/>
        <w:ind w:left="0"/>
        <w:jc w:val="left"/>
      </w:pPr>
      <w:r>
        <w:rPr>
          <w:rFonts w:ascii="Consolas"/>
          <w:b w:val="false"/>
          <w:i w:val="false"/>
          <w:color w:val="000000"/>
          <w:sz w:val="20"/>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bookmarkEnd w:id="538"/>
    <w:bookmarkStart w:name="z1932" w:id="539"/>
    <w:p>
      <w:pPr>
        <w:spacing w:after="0"/>
        <w:ind w:left="0"/>
        <w:jc w:val="left"/>
      </w:pPr>
      <w:r>
        <w:rPr>
          <w:rFonts w:ascii="Consolas"/>
          <w:b w:val="false"/>
          <w:i w:val="false"/>
          <w:color w:val="000000"/>
          <w:sz w:val="20"/>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АКТ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bookmarkEnd w:id="539"/>
    <w:bookmarkStart w:name="z1933" w:id="540"/>
    <w:p>
      <w:pPr>
        <w:spacing w:after="0"/>
        <w:ind w:left="0"/>
        <w:jc w:val="left"/>
      </w:pPr>
      <w:r>
        <w:rPr>
          <w:rFonts w:ascii="Consolas"/>
          <w:b w:val="false"/>
          <w:i w:val="false"/>
          <w:color w:val="000000"/>
          <w:sz w:val="20"/>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bookmarkEnd w:id="540"/>
    <w:bookmarkStart w:name="z1934" w:id="541"/>
    <w:p>
      <w:pPr>
        <w:spacing w:after="0"/>
        <w:ind w:left="0"/>
        <w:jc w:val="left"/>
      </w:pPr>
      <w:r>
        <w:rPr>
          <w:rFonts w:ascii="Consolas"/>
          <w:b w:val="false"/>
          <w:i w:val="false"/>
          <w:color w:val="000000"/>
          <w:sz w:val="20"/>
        </w:rPr>
        <w:t>
      5) әртүрлі өнер түрлері бойынша шығармашылық жобаларды, оның ішінде АКТ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bookmarkEnd w:id="541"/>
    <w:bookmarkStart w:name="z1935" w:id="542"/>
    <w:p>
      <w:pPr>
        <w:spacing w:after="0"/>
        <w:ind w:left="0"/>
        <w:jc w:val="left"/>
      </w:pPr>
      <w:r>
        <w:rPr>
          <w:rFonts w:ascii="Consolas"/>
          <w:b w:val="false"/>
          <w:i w:val="false"/>
          <w:color w:val="000000"/>
          <w:sz w:val="20"/>
        </w:rPr>
        <w:t>
      6) түрлі өнер туындыларындағы негізгі ойды, бейнелер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End w:id="542"/>
    <w:bookmarkStart w:name="z1936" w:id="543"/>
    <w:p>
      <w:pPr>
        <w:spacing w:after="0"/>
        <w:ind w:left="0"/>
        <w:jc w:val="left"/>
      </w:pPr>
      <w:r>
        <w:rPr>
          <w:rFonts w:ascii="Consolas"/>
          <w:b w:val="false"/>
          <w:i w:val="false"/>
          <w:color w:val="000000"/>
          <w:sz w:val="20"/>
        </w:rPr>
        <w:t>
      21. "Дене шынықтыру" білім беру саласы бойынша күтілетін нәтижелер</w:t>
      </w:r>
    </w:p>
    <w:bookmarkEnd w:id="543"/>
    <w:bookmarkStart w:name="z1937" w:id="544"/>
    <w:p>
      <w:pPr>
        <w:spacing w:after="0"/>
        <w:ind w:left="0"/>
        <w:jc w:val="left"/>
      </w:pPr>
      <w:r>
        <w:rPr>
          <w:rFonts w:ascii="Consolas"/>
          <w:b w:val="false"/>
          <w:i w:val="false"/>
          <w:color w:val="000000"/>
          <w:sz w:val="20"/>
        </w:rPr>
        <w:t>
      Негізгі орта білім беру аяқталғанда білім алушы:</w:t>
      </w:r>
    </w:p>
    <w:bookmarkEnd w:id="544"/>
    <w:bookmarkStart w:name="z1938" w:id="545"/>
    <w:p>
      <w:pPr>
        <w:spacing w:after="0"/>
        <w:ind w:left="0"/>
        <w:jc w:val="left"/>
      </w:pPr>
      <w:r>
        <w:rPr>
          <w:rFonts w:ascii="Consolas"/>
          <w:b w:val="false"/>
          <w:i w:val="false"/>
          <w:color w:val="000000"/>
          <w:sz w:val="20"/>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bookmarkEnd w:id="545"/>
    <w:bookmarkStart w:name="z1939" w:id="546"/>
    <w:p>
      <w:pPr>
        <w:spacing w:after="0"/>
        <w:ind w:left="0"/>
        <w:jc w:val="left"/>
      </w:pPr>
      <w:r>
        <w:rPr>
          <w:rFonts w:ascii="Consolas"/>
          <w:b w:val="false"/>
          <w:i w:val="false"/>
          <w:color w:val="000000"/>
          <w:sz w:val="20"/>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bookmarkEnd w:id="546"/>
    <w:bookmarkStart w:name="z1940" w:id="547"/>
    <w:p>
      <w:pPr>
        <w:spacing w:after="0"/>
        <w:ind w:left="0"/>
        <w:jc w:val="left"/>
      </w:pPr>
      <w:r>
        <w:rPr>
          <w:rFonts w:ascii="Consolas"/>
          <w:b w:val="false"/>
          <w:i w:val="false"/>
          <w:color w:val="000000"/>
          <w:sz w:val="20"/>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bookmarkEnd w:id="547"/>
    <w:bookmarkStart w:name="z1941" w:id="548"/>
    <w:p>
      <w:pPr>
        <w:spacing w:after="0"/>
        <w:ind w:left="0"/>
        <w:jc w:val="left"/>
      </w:pPr>
      <w:r>
        <w:rPr>
          <w:rFonts w:ascii="Consolas"/>
          <w:b w:val="false"/>
          <w:i w:val="false"/>
          <w:color w:val="000000"/>
          <w:sz w:val="20"/>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bookmarkEnd w:id="548"/>
    <w:bookmarkStart w:name="z1942" w:id="549"/>
    <w:p>
      <w:pPr>
        <w:spacing w:after="0"/>
        <w:ind w:left="0"/>
        <w:jc w:val="left"/>
      </w:pPr>
      <w:r>
        <w:rPr>
          <w:rFonts w:ascii="Consolas"/>
          <w:b w:val="false"/>
          <w:i w:val="false"/>
          <w:color w:val="000000"/>
          <w:sz w:val="20"/>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bookmarkEnd w:id="549"/>
    <w:bookmarkStart w:name="z1943" w:id="550"/>
    <w:p>
      <w:pPr>
        <w:spacing w:after="0"/>
        <w:ind w:left="0"/>
        <w:jc w:val="left"/>
      </w:pPr>
      <w:r>
        <w:rPr>
          <w:rFonts w:ascii="Consolas"/>
          <w:b w:val="false"/>
          <w:i w:val="false"/>
          <w:color w:val="000000"/>
          <w:sz w:val="20"/>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мүмкіндіктерін бағалайды.</w:t>
      </w:r>
    </w:p>
    <w:bookmarkEnd w:id="550"/>
    <w:bookmarkStart w:name="z1944" w:id="551"/>
    <w:p>
      <w:pPr>
        <w:spacing w:after="0"/>
        <w:ind w:left="0"/>
        <w:jc w:val="left"/>
      </w:pPr>
      <w:r>
        <w:rPr>
          <w:rFonts w:ascii="Consolas"/>
          <w:b w:val="false"/>
          <w:i w:val="false"/>
          <w:color w:val="000000"/>
          <w:sz w:val="20"/>
        </w:rPr>
        <w:t>
      22. Білім алушылардың оқу жетістіктерін бағалау білім алушылардың білімін бағалау өлшемшарттарын қолдану арқылы жүзеге асырылады. Бағалау өлшемшарттары білім алушылардың оқу жетістіктері деңгейлерін өлшеу үшін пайдаланылады.</w:t>
      </w:r>
    </w:p>
    <w:bookmarkEnd w:id="551"/>
    <w:bookmarkStart w:name="z1945" w:id="552"/>
    <w:p>
      <w:pPr>
        <w:spacing w:after="0"/>
        <w:ind w:left="0"/>
        <w:jc w:val="left"/>
      </w:pPr>
      <w:r>
        <w:rPr>
          <w:rFonts w:ascii="Consolas"/>
          <w:b w:val="false"/>
          <w:i w:val="false"/>
          <w:color w:val="000000"/>
          <w:sz w:val="20"/>
        </w:rPr>
        <w:t>
      23. Бағалау өлшемшарттары әрбір оқу бағдарламасы бойынша оқыту мақсаттарына сәйкес әзірленеді.</w:t>
      </w:r>
    </w:p>
    <w:bookmarkEnd w:id="552"/>
    <w:bookmarkStart w:name="z1946" w:id="553"/>
    <w:p>
      <w:pPr>
        <w:spacing w:after="0"/>
        <w:ind w:left="0"/>
        <w:jc w:val="left"/>
      </w:pPr>
      <w:r>
        <w:rPr>
          <w:rFonts w:ascii="Consolas"/>
          <w:b w:val="false"/>
          <w:i w:val="false"/>
          <w:color w:val="000000"/>
          <w:sz w:val="20"/>
        </w:rPr>
        <w:t>
      24. Білім алушылардың оқу жетістіктерін бағалау формативті және жиынтық бағалау нысанында жүзеге асырылады.</w:t>
      </w:r>
    </w:p>
    <w:bookmarkEnd w:id="553"/>
    <w:bookmarkStart w:name="z1947" w:id="554"/>
    <w:p>
      <w:pPr>
        <w:spacing w:after="0"/>
        <w:ind w:left="0"/>
        <w:jc w:val="left"/>
      </w:pPr>
      <w:r>
        <w:rPr>
          <w:rFonts w:ascii="Consolas"/>
          <w:b w:val="false"/>
          <w:i w:val="false"/>
          <w:color w:val="000000"/>
          <w:sz w:val="20"/>
        </w:rPr>
        <w:t>
      25. Білім алушылардың білімін бағалау өлшемшарттарын білім беру саласындағы уәкілетті орган әзірлейді және бекітеді.</w:t>
      </w:r>
    </w:p>
    <w:bookmarkEnd w:id="554"/>
    <w:bookmarkStart w:name="z1948" w:id="555"/>
    <w:p>
      <w:pPr>
        <w:spacing w:after="0"/>
        <w:ind w:left="0"/>
        <w:jc w:val="left"/>
      </w:pPr>
      <w:r>
        <w:rPr>
          <w:rFonts w:ascii="Consolas"/>
          <w:b w:val="false"/>
          <w:i w:val="false"/>
          <w:color w:val="000000"/>
          <w:sz w:val="20"/>
        </w:rPr>
        <w:t>
      26. Даму мүмкіндігі шектеулі білім алушылар үшін олардың білім алуына, даму бұзушылықтарын түзетуіне және әлеуметтік бейімделуіне жағдай жасалады.</w:t>
      </w:r>
    </w:p>
    <w:bookmarkEnd w:id="555"/>
    <w:bookmarkStart w:name="z1949" w:id="556"/>
    <w:p>
      <w:pPr>
        <w:spacing w:after="0"/>
        <w:ind w:left="0"/>
        <w:jc w:val="left"/>
      </w:pPr>
      <w:r>
        <w:rPr>
          <w:rFonts w:ascii="Consolas"/>
          <w:b/>
          <w:i w:val="false"/>
          <w:color w:val="000000"/>
        </w:rPr>
        <w:t xml:space="preserve"> 3. Білім беру мазмұнына қойылатын талаптар</w:t>
      </w:r>
    </w:p>
    <w:bookmarkEnd w:id="556"/>
    <w:bookmarkStart w:name="z1950" w:id="557"/>
    <w:p>
      <w:pPr>
        <w:spacing w:after="0"/>
        <w:ind w:left="0"/>
        <w:jc w:val="left"/>
      </w:pPr>
      <w:r>
        <w:rPr>
          <w:rFonts w:ascii="Consolas"/>
          <w:b w:val="false"/>
          <w:i w:val="false"/>
          <w:color w:val="000000"/>
          <w:sz w:val="20"/>
        </w:rPr>
        <w:t>
      27. Негізгі орта білім беру білім берудің барлық деңгейлеріне ортақ болып табылатын және білім алушының мінез-құлқы мен қызметін ынталандыратын өмірлік тұрақты бағдарлары болуға арналған білім алушылардың бойына ұлттық және жалпыадамзаттық құндылықтарды дарытуға бағытталған.</w:t>
      </w:r>
    </w:p>
    <w:bookmarkEnd w:id="557"/>
    <w:bookmarkStart w:name="z1951" w:id="558"/>
    <w:p>
      <w:pPr>
        <w:spacing w:after="0"/>
        <w:ind w:left="0"/>
        <w:jc w:val="left"/>
      </w:pPr>
      <w:r>
        <w:rPr>
          <w:rFonts w:ascii="Consolas"/>
          <w:b w:val="false"/>
          <w:i w:val="false"/>
          <w:color w:val="000000"/>
          <w:sz w:val="20"/>
        </w:rPr>
        <w:t>
      28. Негізгі орта білім беру мазм ұнында айқындалған негізгі құндылықтар:</w:t>
      </w:r>
    </w:p>
    <w:bookmarkEnd w:id="558"/>
    <w:bookmarkStart w:name="z1952" w:id="559"/>
    <w:p>
      <w:pPr>
        <w:spacing w:after="0"/>
        <w:ind w:left="0"/>
        <w:jc w:val="left"/>
      </w:pPr>
      <w:r>
        <w:rPr>
          <w:rFonts w:ascii="Consolas"/>
          <w:b w:val="false"/>
          <w:i w:val="false"/>
          <w:color w:val="000000"/>
          <w:sz w:val="20"/>
        </w:rPr>
        <w:t>
      1) қазақстандық патриотизм мен азаматтық жауапкершілік;</w:t>
      </w:r>
    </w:p>
    <w:bookmarkEnd w:id="559"/>
    <w:bookmarkStart w:name="z1953" w:id="560"/>
    <w:p>
      <w:pPr>
        <w:spacing w:after="0"/>
        <w:ind w:left="0"/>
        <w:jc w:val="left"/>
      </w:pPr>
      <w:r>
        <w:rPr>
          <w:rFonts w:ascii="Consolas"/>
          <w:b w:val="false"/>
          <w:i w:val="false"/>
          <w:color w:val="000000"/>
          <w:sz w:val="20"/>
        </w:rPr>
        <w:t>
      2) құрмет;</w:t>
      </w:r>
    </w:p>
    <w:bookmarkEnd w:id="560"/>
    <w:bookmarkStart w:name="z1954" w:id="561"/>
    <w:p>
      <w:pPr>
        <w:spacing w:after="0"/>
        <w:ind w:left="0"/>
        <w:jc w:val="left"/>
      </w:pPr>
      <w:r>
        <w:rPr>
          <w:rFonts w:ascii="Consolas"/>
          <w:b w:val="false"/>
          <w:i w:val="false"/>
          <w:color w:val="000000"/>
          <w:sz w:val="20"/>
        </w:rPr>
        <w:t>
      3) ынтымақтастық;</w:t>
      </w:r>
    </w:p>
    <w:bookmarkEnd w:id="561"/>
    <w:bookmarkStart w:name="z1955" w:id="562"/>
    <w:p>
      <w:pPr>
        <w:spacing w:after="0"/>
        <w:ind w:left="0"/>
        <w:jc w:val="left"/>
      </w:pPr>
      <w:r>
        <w:rPr>
          <w:rFonts w:ascii="Consolas"/>
          <w:b w:val="false"/>
          <w:i w:val="false"/>
          <w:color w:val="000000"/>
          <w:sz w:val="20"/>
        </w:rPr>
        <w:t>
      4) еңбек пен шығармашылық;</w:t>
      </w:r>
    </w:p>
    <w:bookmarkEnd w:id="562"/>
    <w:bookmarkStart w:name="z1956" w:id="563"/>
    <w:p>
      <w:pPr>
        <w:spacing w:after="0"/>
        <w:ind w:left="0"/>
        <w:jc w:val="left"/>
      </w:pPr>
      <w:r>
        <w:rPr>
          <w:rFonts w:ascii="Consolas"/>
          <w:b w:val="false"/>
          <w:i w:val="false"/>
          <w:color w:val="000000"/>
          <w:sz w:val="20"/>
        </w:rPr>
        <w:t>
      5) ашықтық;</w:t>
      </w:r>
    </w:p>
    <w:bookmarkEnd w:id="563"/>
    <w:bookmarkStart w:name="z1957" w:id="564"/>
    <w:p>
      <w:pPr>
        <w:spacing w:after="0"/>
        <w:ind w:left="0"/>
        <w:jc w:val="left"/>
      </w:pPr>
      <w:r>
        <w:rPr>
          <w:rFonts w:ascii="Consolas"/>
          <w:b w:val="false"/>
          <w:i w:val="false"/>
          <w:color w:val="000000"/>
          <w:sz w:val="20"/>
        </w:rPr>
        <w:t>
      6) өмір бойы білім алу.</w:t>
      </w:r>
    </w:p>
    <w:bookmarkEnd w:id="564"/>
    <w:bookmarkStart w:name="z1958" w:id="565"/>
    <w:p>
      <w:pPr>
        <w:spacing w:after="0"/>
        <w:ind w:left="0"/>
        <w:jc w:val="left"/>
      </w:pPr>
      <w:r>
        <w:rPr>
          <w:rFonts w:ascii="Consolas"/>
          <w:b w:val="false"/>
          <w:i w:val="false"/>
          <w:color w:val="000000"/>
          <w:sz w:val="20"/>
        </w:rPr>
        <w:t>
      29. Білім берудегі құндылықтарды дарыту негізінде білім алушылардың мынадай қабілеттері дамуы тиіс:</w:t>
      </w:r>
    </w:p>
    <w:bookmarkEnd w:id="565"/>
    <w:bookmarkStart w:name="z1959" w:id="566"/>
    <w:p>
      <w:pPr>
        <w:spacing w:after="0"/>
        <w:ind w:left="0"/>
        <w:jc w:val="left"/>
      </w:pPr>
      <w:r>
        <w:rPr>
          <w:rFonts w:ascii="Consolas"/>
          <w:b w:val="false"/>
          <w:i w:val="false"/>
          <w:color w:val="000000"/>
          <w:sz w:val="20"/>
        </w:rPr>
        <w:t>
      1) Қазақстан мүдделеріне қызмет етуге дайындығы;</w:t>
      </w:r>
    </w:p>
    <w:bookmarkEnd w:id="566"/>
    <w:bookmarkStart w:name="z1960" w:id="567"/>
    <w:p>
      <w:pPr>
        <w:spacing w:after="0"/>
        <w:ind w:left="0"/>
        <w:jc w:val="left"/>
      </w:pPr>
      <w:r>
        <w:rPr>
          <w:rFonts w:ascii="Consolas"/>
          <w:b w:val="false"/>
          <w:i w:val="false"/>
          <w:color w:val="000000"/>
          <w:sz w:val="20"/>
        </w:rPr>
        <w:t>
      2) Қазақстан Республикасының Конституциясы мен заңдарының нормаларын құрметтеу және сақтау;</w:t>
      </w:r>
    </w:p>
    <w:bookmarkEnd w:id="567"/>
    <w:bookmarkStart w:name="z1961" w:id="568"/>
    <w:p>
      <w:pPr>
        <w:spacing w:after="0"/>
        <w:ind w:left="0"/>
        <w:jc w:val="left"/>
      </w:pPr>
      <w:r>
        <w:rPr>
          <w:rFonts w:ascii="Consolas"/>
          <w:b w:val="false"/>
          <w:i w:val="false"/>
          <w:color w:val="000000"/>
          <w:sz w:val="20"/>
        </w:rPr>
        <w:t>
      3) әлеуметтік жауапкершілік және шешім қабылдай алу;</w:t>
      </w:r>
    </w:p>
    <w:bookmarkEnd w:id="568"/>
    <w:bookmarkStart w:name="z1962" w:id="569"/>
    <w:p>
      <w:pPr>
        <w:spacing w:after="0"/>
        <w:ind w:left="0"/>
        <w:jc w:val="left"/>
      </w:pPr>
      <w:r>
        <w:rPr>
          <w:rFonts w:ascii="Consolas"/>
          <w:b w:val="false"/>
          <w:i w:val="false"/>
          <w:color w:val="000000"/>
          <w:sz w:val="20"/>
        </w:rPr>
        <w:t>
      4) мемлекеттік тілді меңгеруге ынталану;</w:t>
      </w:r>
    </w:p>
    <w:bookmarkEnd w:id="569"/>
    <w:bookmarkStart w:name="z1963" w:id="570"/>
    <w:p>
      <w:pPr>
        <w:spacing w:after="0"/>
        <w:ind w:left="0"/>
        <w:jc w:val="left"/>
      </w:pPr>
      <w:r>
        <w:rPr>
          <w:rFonts w:ascii="Consolas"/>
          <w:b w:val="false"/>
          <w:i w:val="false"/>
          <w:color w:val="000000"/>
          <w:sz w:val="20"/>
        </w:rPr>
        <w:t>
      5) Қазақстан халқының мәдениеті мен дәстүрлерін, әлемнің мәдениеттік алуан түрлілігін құрметтеу;</w:t>
      </w:r>
    </w:p>
    <w:bookmarkEnd w:id="570"/>
    <w:bookmarkStart w:name="z1964" w:id="571"/>
    <w:p>
      <w:pPr>
        <w:spacing w:after="0"/>
        <w:ind w:left="0"/>
        <w:jc w:val="left"/>
      </w:pPr>
      <w:r>
        <w:rPr>
          <w:rFonts w:ascii="Consolas"/>
          <w:b w:val="false"/>
          <w:i w:val="false"/>
          <w:color w:val="000000"/>
          <w:sz w:val="20"/>
        </w:rPr>
        <w:t>
      6) рухани келісім және толеранттылық идеяларын қолдау;</w:t>
      </w:r>
    </w:p>
    <w:bookmarkEnd w:id="571"/>
    <w:bookmarkStart w:name="z1965" w:id="572"/>
    <w:p>
      <w:pPr>
        <w:spacing w:after="0"/>
        <w:ind w:left="0"/>
        <w:jc w:val="left"/>
      </w:pPr>
      <w:r>
        <w:rPr>
          <w:rFonts w:ascii="Consolas"/>
          <w:b w:val="false"/>
          <w:i w:val="false"/>
          <w:color w:val="000000"/>
          <w:sz w:val="20"/>
        </w:rPr>
        <w:t>
      7) қоршаған ортаға және экологиялық тұрақтылықты сақтауға оң қарым-қатынас;</w:t>
      </w:r>
    </w:p>
    <w:bookmarkEnd w:id="572"/>
    <w:bookmarkStart w:name="z1966" w:id="573"/>
    <w:p>
      <w:pPr>
        <w:spacing w:after="0"/>
        <w:ind w:left="0"/>
        <w:jc w:val="left"/>
      </w:pPr>
      <w:r>
        <w:rPr>
          <w:rFonts w:ascii="Consolas"/>
          <w:b w:val="false"/>
          <w:i w:val="false"/>
          <w:color w:val="000000"/>
          <w:sz w:val="20"/>
        </w:rPr>
        <w:t>
      8) шығармашылықпен және сын тұрғысынан ойлау;</w:t>
      </w:r>
    </w:p>
    <w:bookmarkEnd w:id="573"/>
    <w:bookmarkStart w:name="z1967" w:id="574"/>
    <w:p>
      <w:pPr>
        <w:spacing w:after="0"/>
        <w:ind w:left="0"/>
        <w:jc w:val="left"/>
      </w:pPr>
      <w:r>
        <w:rPr>
          <w:rFonts w:ascii="Consolas"/>
          <w:b w:val="false"/>
          <w:i w:val="false"/>
          <w:color w:val="000000"/>
          <w:sz w:val="20"/>
        </w:rPr>
        <w:t>
      9) коммуникативтілік және ақпараттық-коммуникациялық құралдар мен технологияларды тиімді қолдана білу;</w:t>
      </w:r>
    </w:p>
    <w:bookmarkEnd w:id="574"/>
    <w:bookmarkStart w:name="z1968" w:id="575"/>
    <w:p>
      <w:pPr>
        <w:spacing w:after="0"/>
        <w:ind w:left="0"/>
        <w:jc w:val="left"/>
      </w:pPr>
      <w:r>
        <w:rPr>
          <w:rFonts w:ascii="Consolas"/>
          <w:b w:val="false"/>
          <w:i w:val="false"/>
          <w:color w:val="000000"/>
          <w:sz w:val="20"/>
        </w:rPr>
        <w:t>
      10) өмір бойы білім алуға және өзін-өзі жетілдіруге талпыну.</w:t>
      </w:r>
    </w:p>
    <w:bookmarkEnd w:id="575"/>
    <w:bookmarkStart w:name="z1969" w:id="576"/>
    <w:p>
      <w:pPr>
        <w:spacing w:after="0"/>
        <w:ind w:left="0"/>
        <w:jc w:val="left"/>
      </w:pPr>
      <w:r>
        <w:rPr>
          <w:rFonts w:ascii="Consolas"/>
          <w:b w:val="false"/>
          <w:i w:val="false"/>
          <w:color w:val="000000"/>
          <w:sz w:val="20"/>
        </w:rPr>
        <w:t>
      30.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w:t>
      </w:r>
    </w:p>
    <w:bookmarkEnd w:id="576"/>
    <w:bookmarkStart w:name="z1970" w:id="577"/>
    <w:p>
      <w:pPr>
        <w:spacing w:after="0"/>
        <w:ind w:left="0"/>
        <w:jc w:val="left"/>
      </w:pPr>
      <w:r>
        <w:rPr>
          <w:rFonts w:ascii="Consolas"/>
          <w:b w:val="false"/>
          <w:i w:val="false"/>
          <w:color w:val="000000"/>
          <w:sz w:val="20"/>
        </w:rPr>
        <w:t>
      31. Негізгі орта білім берудің негізгі міндеттері білім алушылардың:</w:t>
      </w:r>
    </w:p>
    <w:bookmarkEnd w:id="577"/>
    <w:bookmarkStart w:name="z1971" w:id="578"/>
    <w:p>
      <w:pPr>
        <w:spacing w:after="0"/>
        <w:ind w:left="0"/>
        <w:jc w:val="left"/>
      </w:pPr>
      <w:r>
        <w:rPr>
          <w:rFonts w:ascii="Consolas"/>
          <w:b w:val="false"/>
          <w:i w:val="false"/>
          <w:color w:val="000000"/>
          <w:sz w:val="20"/>
        </w:rPr>
        <w:t>
      1) рухани-адамгершілік қасиеттерін;</w:t>
      </w:r>
    </w:p>
    <w:bookmarkEnd w:id="578"/>
    <w:bookmarkStart w:name="z1972" w:id="579"/>
    <w:p>
      <w:pPr>
        <w:spacing w:after="0"/>
        <w:ind w:left="0"/>
        <w:jc w:val="left"/>
      </w:pPr>
      <w:r>
        <w:rPr>
          <w:rFonts w:ascii="Consolas"/>
          <w:b w:val="false"/>
          <w:i w:val="false"/>
          <w:color w:val="000000"/>
          <w:sz w:val="20"/>
        </w:rPr>
        <w:t>
      2) ғылым негіздері бойынша базалық білім жүйесін;</w:t>
      </w:r>
    </w:p>
    <w:bookmarkEnd w:id="579"/>
    <w:bookmarkStart w:name="z1973" w:id="580"/>
    <w:p>
      <w:pPr>
        <w:spacing w:after="0"/>
        <w:ind w:left="0"/>
        <w:jc w:val="left"/>
      </w:pPr>
      <w:r>
        <w:rPr>
          <w:rFonts w:ascii="Consolas"/>
          <w:b w:val="false"/>
          <w:i w:val="false"/>
          <w:color w:val="000000"/>
          <w:sz w:val="20"/>
        </w:rPr>
        <w:t>
      3) өздігінен білім алу және тұлғалық өзін-өзі дамыту дағдыларын;</w:t>
      </w:r>
    </w:p>
    <w:bookmarkEnd w:id="580"/>
    <w:bookmarkStart w:name="z1974" w:id="581"/>
    <w:p>
      <w:pPr>
        <w:spacing w:after="0"/>
        <w:ind w:left="0"/>
        <w:jc w:val="left"/>
      </w:pPr>
      <w:r>
        <w:rPr>
          <w:rFonts w:ascii="Consolas"/>
          <w:b w:val="false"/>
          <w:i w:val="false"/>
          <w:color w:val="000000"/>
          <w:sz w:val="20"/>
        </w:rPr>
        <w:t>
      4) оқу, жобалау, зерттеушілік іс-әрекеттерін жүзеге асыру дағдыларын;</w:t>
      </w:r>
    </w:p>
    <w:bookmarkEnd w:id="581"/>
    <w:bookmarkStart w:name="z1975" w:id="582"/>
    <w:p>
      <w:pPr>
        <w:spacing w:after="0"/>
        <w:ind w:left="0"/>
        <w:jc w:val="left"/>
      </w:pPr>
      <w:r>
        <w:rPr>
          <w:rFonts w:ascii="Consolas"/>
          <w:b w:val="false"/>
          <w:i w:val="false"/>
          <w:color w:val="000000"/>
          <w:sz w:val="20"/>
        </w:rPr>
        <w:t>
      5) сын тұрғысынан және шығармашылық ойлау дағдыларын;</w:t>
      </w:r>
    </w:p>
    <w:bookmarkEnd w:id="582"/>
    <w:bookmarkStart w:name="z1976" w:id="583"/>
    <w:p>
      <w:pPr>
        <w:spacing w:after="0"/>
        <w:ind w:left="0"/>
        <w:jc w:val="left"/>
      </w:pPr>
      <w:r>
        <w:rPr>
          <w:rFonts w:ascii="Consolas"/>
          <w:b w:val="false"/>
          <w:i w:val="false"/>
          <w:color w:val="000000"/>
          <w:sz w:val="20"/>
        </w:rPr>
        <w:t>
      6) қауымда өзін-өзі іске асыру және өзара әрекет жасау дағдыларын қалыптастыру мен дамыту болып табылады.</w:t>
      </w:r>
    </w:p>
    <w:bookmarkEnd w:id="583"/>
    <w:bookmarkStart w:name="z1977" w:id="584"/>
    <w:p>
      <w:pPr>
        <w:spacing w:after="0"/>
        <w:ind w:left="0"/>
        <w:jc w:val="left"/>
      </w:pPr>
      <w:r>
        <w:rPr>
          <w:rFonts w:ascii="Consolas"/>
          <w:b w:val="false"/>
          <w:i w:val="false"/>
          <w:color w:val="000000"/>
          <w:sz w:val="20"/>
        </w:rPr>
        <w:t>
      32. Білім берудің базалық мазмұны стандарт талаптары негізінде әзірленетін оқу пәндерінің оқу бағдарламаларымен айқындалады.</w:t>
      </w:r>
    </w:p>
    <w:bookmarkEnd w:id="584"/>
    <w:bookmarkStart w:name="z1978" w:id="585"/>
    <w:p>
      <w:pPr>
        <w:spacing w:after="0"/>
        <w:ind w:left="0"/>
        <w:jc w:val="left"/>
      </w:pPr>
      <w:r>
        <w:rPr>
          <w:rFonts w:ascii="Consolas"/>
          <w:b w:val="false"/>
          <w:i w:val="false"/>
          <w:color w:val="000000"/>
          <w:sz w:val="20"/>
        </w:rPr>
        <w:t>
      33. Негізгі орта білім берудің базалық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585"/>
    <w:bookmarkStart w:name="z1979" w:id="586"/>
    <w:p>
      <w:pPr>
        <w:spacing w:after="0"/>
        <w:ind w:left="0"/>
        <w:jc w:val="left"/>
      </w:pPr>
      <w:r>
        <w:rPr>
          <w:rFonts w:ascii="Consolas"/>
          <w:b w:val="false"/>
          <w:i w:val="false"/>
          <w:color w:val="000000"/>
          <w:sz w:val="20"/>
        </w:rPr>
        <w:t>
      34. Негізгі орта білім берудің базалық мазмұны мынадай бағдарларды ескере отырып айқындалады:</w:t>
      </w:r>
    </w:p>
    <w:bookmarkEnd w:id="586"/>
    <w:bookmarkStart w:name="z1980" w:id="587"/>
    <w:p>
      <w:pPr>
        <w:spacing w:after="0"/>
        <w:ind w:left="0"/>
        <w:jc w:val="left"/>
      </w:pPr>
      <w:r>
        <w:rPr>
          <w:rFonts w:ascii="Consolas"/>
          <w:b w:val="false"/>
          <w:i w:val="false"/>
          <w:color w:val="000000"/>
          <w:sz w:val="20"/>
        </w:rPr>
        <w:t>
      1) заманауи қоғамның серпінді сұраныстарына сәйкес болу;</w:t>
      </w:r>
    </w:p>
    <w:bookmarkEnd w:id="587"/>
    <w:bookmarkStart w:name="z1981" w:id="588"/>
    <w:p>
      <w:pPr>
        <w:spacing w:after="0"/>
        <w:ind w:left="0"/>
        <w:jc w:val="left"/>
      </w:pPr>
      <w:r>
        <w:rPr>
          <w:rFonts w:ascii="Consolas"/>
          <w:b w:val="false"/>
          <w:i w:val="false"/>
          <w:color w:val="000000"/>
          <w:sz w:val="20"/>
        </w:rPr>
        <w:t>
      2) сын тұрғысынан, шығармашылық және позитивті ойлауды дамыту қажеттілігі;</w:t>
      </w:r>
    </w:p>
    <w:bookmarkEnd w:id="588"/>
    <w:bookmarkStart w:name="z1982" w:id="589"/>
    <w:p>
      <w:pPr>
        <w:spacing w:after="0"/>
        <w:ind w:left="0"/>
        <w:jc w:val="left"/>
      </w:pPr>
      <w:r>
        <w:rPr>
          <w:rFonts w:ascii="Consolas"/>
          <w:b w:val="false"/>
          <w:i w:val="false"/>
          <w:color w:val="000000"/>
          <w:sz w:val="20"/>
        </w:rPr>
        <w:t>
      3) оқу пәндері мазмұнын кіріктіруді күшейтудің орындылығы;</w:t>
      </w:r>
    </w:p>
    <w:bookmarkEnd w:id="589"/>
    <w:bookmarkStart w:name="z1983" w:id="590"/>
    <w:p>
      <w:pPr>
        <w:spacing w:after="0"/>
        <w:ind w:left="0"/>
        <w:jc w:val="left"/>
      </w:pPr>
      <w:r>
        <w:rPr>
          <w:rFonts w:ascii="Consolas"/>
          <w:b w:val="false"/>
          <w:i w:val="false"/>
          <w:color w:val="000000"/>
          <w:sz w:val="20"/>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bookmarkEnd w:id="590"/>
    <w:bookmarkStart w:name="z1984" w:id="591"/>
    <w:p>
      <w:pPr>
        <w:spacing w:after="0"/>
        <w:ind w:left="0"/>
        <w:jc w:val="left"/>
      </w:pPr>
      <w:r>
        <w:rPr>
          <w:rFonts w:ascii="Consolas"/>
          <w:b w:val="false"/>
          <w:i w:val="false"/>
          <w:color w:val="000000"/>
          <w:sz w:val="20"/>
        </w:rPr>
        <w:t>
      5) білім беру мазмұнының академиялық және практикалық бағыттылығы арасындағы теңгерімді сақтау;</w:t>
      </w:r>
    </w:p>
    <w:bookmarkEnd w:id="591"/>
    <w:bookmarkStart w:name="z1985" w:id="592"/>
    <w:p>
      <w:pPr>
        <w:spacing w:after="0"/>
        <w:ind w:left="0"/>
        <w:jc w:val="left"/>
      </w:pPr>
      <w:r>
        <w:rPr>
          <w:rFonts w:ascii="Consolas"/>
          <w:b w:val="false"/>
          <w:i w:val="false"/>
          <w:color w:val="000000"/>
          <w:sz w:val="20"/>
        </w:rPr>
        <w:t>
      6) оқыту, тәрбиелеу мен дамытудың біртұтастығын қамтамасыз ету.</w:t>
      </w:r>
    </w:p>
    <w:bookmarkEnd w:id="592"/>
    <w:bookmarkStart w:name="z1986" w:id="593"/>
    <w:p>
      <w:pPr>
        <w:spacing w:after="0"/>
        <w:ind w:left="0"/>
        <w:jc w:val="left"/>
      </w:pPr>
      <w:r>
        <w:rPr>
          <w:rFonts w:ascii="Consolas"/>
          <w:b w:val="false"/>
          <w:i w:val="false"/>
          <w:color w:val="000000"/>
          <w:sz w:val="20"/>
        </w:rPr>
        <w:t>
      35. Негізгі орта білім беру деңгейінде оқыту процесін ұйымдастыру оқыту мен тәрбиенің бірлігі қағидатын іске асыруға бағытталған. Оқытуды ұйымдастыру кезінде білім алушылардың жетекші қызметі ретінде оқуға басым рөл беріледі.</w:t>
      </w:r>
    </w:p>
    <w:bookmarkEnd w:id="593"/>
    <w:bookmarkStart w:name="z1987" w:id="594"/>
    <w:p>
      <w:pPr>
        <w:spacing w:after="0"/>
        <w:ind w:left="0"/>
        <w:jc w:val="left"/>
      </w:pPr>
      <w:r>
        <w:rPr>
          <w:rFonts w:ascii="Consolas"/>
          <w:b w:val="false"/>
          <w:i w:val="false"/>
          <w:color w:val="000000"/>
          <w:sz w:val="20"/>
        </w:rPr>
        <w:t>
      36. Оқыту процесінде әр оқу пәні арқылы тәрбие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594"/>
    <w:bookmarkStart w:name="z1988" w:id="595"/>
    <w:p>
      <w:pPr>
        <w:spacing w:after="0"/>
        <w:ind w:left="0"/>
        <w:jc w:val="left"/>
      </w:pPr>
      <w:r>
        <w:rPr>
          <w:rFonts w:ascii="Consolas"/>
          <w:b w:val="false"/>
          <w:i w:val="false"/>
          <w:color w:val="000000"/>
          <w:sz w:val="20"/>
        </w:rPr>
        <w:t>
      37.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595"/>
    <w:bookmarkStart w:name="z1989" w:id="596"/>
    <w:p>
      <w:pPr>
        <w:spacing w:after="0"/>
        <w:ind w:left="0"/>
        <w:jc w:val="left"/>
      </w:pPr>
      <w:r>
        <w:rPr>
          <w:rFonts w:ascii="Consolas"/>
          <w:b w:val="false"/>
          <w:i w:val="false"/>
          <w:color w:val="000000"/>
          <w:sz w:val="20"/>
        </w:rPr>
        <w:t>
      38.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596"/>
    <w:bookmarkStart w:name="z1990" w:id="597"/>
    <w:p>
      <w:pPr>
        <w:spacing w:after="0"/>
        <w:ind w:left="0"/>
        <w:jc w:val="left"/>
      </w:pPr>
      <w:r>
        <w:rPr>
          <w:rFonts w:ascii="Consolas"/>
          <w:b w:val="false"/>
          <w:i w:val="false"/>
          <w:color w:val="000000"/>
          <w:sz w:val="20"/>
        </w:rPr>
        <w:t>
      39.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597"/>
    <w:bookmarkStart w:name="z1991" w:id="598"/>
    <w:p>
      <w:pPr>
        <w:spacing w:after="0"/>
        <w:ind w:left="0"/>
        <w:jc w:val="left"/>
      </w:pPr>
      <w:r>
        <w:rPr>
          <w:rFonts w:ascii="Consolas"/>
          <w:b w:val="false"/>
          <w:i w:val="false"/>
          <w:color w:val="000000"/>
          <w:sz w:val="20"/>
        </w:rPr>
        <w:t>
      40.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598"/>
    <w:bookmarkStart w:name="z1992" w:id="599"/>
    <w:p>
      <w:pPr>
        <w:spacing w:after="0"/>
        <w:ind w:left="0"/>
        <w:jc w:val="left"/>
      </w:pPr>
      <w:r>
        <w:rPr>
          <w:rFonts w:ascii="Consolas"/>
          <w:b w:val="false"/>
          <w:i w:val="false"/>
          <w:color w:val="000000"/>
          <w:sz w:val="20"/>
        </w:rPr>
        <w:t>
      41.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599"/>
    <w:bookmarkStart w:name="z1993" w:id="600"/>
    <w:p>
      <w:pPr>
        <w:spacing w:after="0"/>
        <w:ind w:left="0"/>
        <w:jc w:val="left"/>
      </w:pPr>
      <w:r>
        <w:rPr>
          <w:rFonts w:ascii="Consolas"/>
          <w:b w:val="false"/>
          <w:i w:val="false"/>
          <w:color w:val="000000"/>
          <w:sz w:val="20"/>
        </w:rPr>
        <w:t>
      42. Үштілді білім беру іс жүзінде:</w:t>
      </w:r>
    </w:p>
    <w:bookmarkEnd w:id="600"/>
    <w:bookmarkStart w:name="z1994" w:id="601"/>
    <w:p>
      <w:pPr>
        <w:spacing w:after="0"/>
        <w:ind w:left="0"/>
        <w:jc w:val="left"/>
      </w:pPr>
      <w:r>
        <w:rPr>
          <w:rFonts w:ascii="Consolas"/>
          <w:b w:val="false"/>
          <w:i w:val="false"/>
          <w:color w:val="000000"/>
          <w:sz w:val="20"/>
        </w:rPr>
        <w:t>
      1) қазақ, орыс және ағылшын тілдерін деңгейлік меңгеру;</w:t>
      </w:r>
    </w:p>
    <w:bookmarkEnd w:id="601"/>
    <w:bookmarkStart w:name="z1995" w:id="602"/>
    <w:p>
      <w:pPr>
        <w:spacing w:after="0"/>
        <w:ind w:left="0"/>
        <w:jc w:val="left"/>
      </w:pPr>
      <w:r>
        <w:rPr>
          <w:rFonts w:ascii="Consolas"/>
          <w:b w:val="false"/>
          <w:i w:val="false"/>
          <w:color w:val="000000"/>
          <w:sz w:val="20"/>
        </w:rPr>
        <w:t>
      2) оқыту тіліне қарамастан жекелеген пәндерді қазақ, орыс және ағылшын тілдерінде оқытуды ұйымдастыру;</w:t>
      </w:r>
    </w:p>
    <w:bookmarkEnd w:id="602"/>
    <w:bookmarkStart w:name="z1996" w:id="603"/>
    <w:p>
      <w:pPr>
        <w:spacing w:after="0"/>
        <w:ind w:left="0"/>
        <w:jc w:val="left"/>
      </w:pPr>
      <w:r>
        <w:rPr>
          <w:rFonts w:ascii="Consolas"/>
          <w:b w:val="false"/>
          <w:i w:val="false"/>
          <w:color w:val="000000"/>
          <w:sz w:val="20"/>
        </w:rPr>
        <w:t>
      3) сабақтан тыс іс-әрекеттер мен элективті курстарды қазақ, орыс және ағылшын тілдерінде ұйымдастыру арқылы іске асырылады.</w:t>
      </w:r>
    </w:p>
    <w:bookmarkEnd w:id="603"/>
    <w:bookmarkStart w:name="z1997" w:id="604"/>
    <w:p>
      <w:pPr>
        <w:spacing w:after="0"/>
        <w:ind w:left="0"/>
        <w:jc w:val="left"/>
      </w:pPr>
      <w:r>
        <w:rPr>
          <w:rFonts w:ascii="Consolas"/>
          <w:b w:val="false"/>
          <w:i w:val="false"/>
          <w:color w:val="000000"/>
          <w:sz w:val="20"/>
        </w:rPr>
        <w:t>
      43.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604"/>
    <w:bookmarkStart w:name="z1998" w:id="605"/>
    <w:p>
      <w:pPr>
        <w:spacing w:after="0"/>
        <w:ind w:left="0"/>
        <w:jc w:val="left"/>
      </w:pPr>
      <w:r>
        <w:rPr>
          <w:rFonts w:ascii="Consolas"/>
          <w:b w:val="false"/>
          <w:i w:val="false"/>
          <w:color w:val="000000"/>
          <w:sz w:val="20"/>
        </w:rPr>
        <w:t>
      44. "Тіл және әдебиет" білім беру саласының мазмұны:</w:t>
      </w:r>
    </w:p>
    <w:bookmarkEnd w:id="605"/>
    <w:bookmarkStart w:name="z1999" w:id="606"/>
    <w:p>
      <w:pPr>
        <w:spacing w:after="0"/>
        <w:ind w:left="0"/>
        <w:jc w:val="left"/>
      </w:pPr>
      <w:r>
        <w:rPr>
          <w:rFonts w:ascii="Consolas"/>
          <w:b w:val="false"/>
          <w:i w:val="false"/>
          <w:color w:val="000000"/>
          <w:sz w:val="20"/>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bookmarkEnd w:id="606"/>
    <w:bookmarkStart w:name="z2000" w:id="607"/>
    <w:p>
      <w:pPr>
        <w:spacing w:after="0"/>
        <w:ind w:left="0"/>
        <w:jc w:val="left"/>
      </w:pPr>
      <w:r>
        <w:rPr>
          <w:rFonts w:ascii="Consolas"/>
          <w:b w:val="false"/>
          <w:i w:val="false"/>
          <w:color w:val="000000"/>
          <w:sz w:val="20"/>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bookmarkEnd w:id="607"/>
    <w:bookmarkStart w:name="z2001" w:id="608"/>
    <w:p>
      <w:pPr>
        <w:spacing w:after="0"/>
        <w:ind w:left="0"/>
        <w:jc w:val="left"/>
      </w:pPr>
      <w:r>
        <w:rPr>
          <w:rFonts w:ascii="Consolas"/>
          <w:b w:val="false"/>
          <w:i w:val="false"/>
          <w:color w:val="000000"/>
          <w:sz w:val="20"/>
        </w:rPr>
        <w:t>
      3) "Ағылшын тілі";</w:t>
      </w:r>
    </w:p>
    <w:bookmarkEnd w:id="608"/>
    <w:bookmarkStart w:name="z2002" w:id="609"/>
    <w:p>
      <w:pPr>
        <w:spacing w:after="0"/>
        <w:ind w:left="0"/>
        <w:jc w:val="left"/>
      </w:pPr>
      <w:r>
        <w:rPr>
          <w:rFonts w:ascii="Consolas"/>
          <w:b w:val="false"/>
          <w:i w:val="false"/>
          <w:color w:val="000000"/>
          <w:sz w:val="20"/>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үлгілік оқу жоспарының инвариантты компонентіне енеді.</w:t>
      </w:r>
    </w:p>
    <w:bookmarkEnd w:id="609"/>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Ескерту. 44-тармаққа өзгеріс енгізілді - ҚР Үкіметінің 15.08.2017 </w:t>
      </w:r>
      <w:r>
        <w:rPr>
          <w:rFonts w:ascii="Consolas"/>
          <w:b w:val="false"/>
          <w:i w:val="false"/>
          <w:color w:val="ff0000"/>
          <w:sz w:val="20"/>
        </w:rPr>
        <w:t>№ 485</w:t>
      </w:r>
      <w:r>
        <w:rPr>
          <w:rFonts w:ascii="Consolas"/>
          <w:b w:val="false"/>
          <w:i w:val="false"/>
          <w:color w:val="ff0000"/>
          <w:sz w:val="20"/>
        </w:rPr>
        <w:t xml:space="preserve"> қаулысымен (01.09.2017 бастап қолданысқа енгізіледі).</w:t>
      </w:r>
      <w:r>
        <w:br/>
      </w:r>
      <w:r>
        <w:rPr>
          <w:rFonts w:ascii="Consolas"/>
          <w:b w:val="false"/>
          <w:i w:val="false"/>
          <w:color w:val="000000"/>
          <w:sz w:val="20"/>
        </w:rPr>
        <w:t>
</w:t>
      </w:r>
    </w:p>
    <w:bookmarkStart w:name="z2004" w:id="610"/>
    <w:p>
      <w:pPr>
        <w:spacing w:after="0"/>
        <w:ind w:left="0"/>
        <w:jc w:val="left"/>
      </w:pPr>
      <w:r>
        <w:rPr>
          <w:rFonts w:ascii="Consolas"/>
          <w:b w:val="false"/>
          <w:i w:val="false"/>
          <w:color w:val="000000"/>
          <w:sz w:val="20"/>
        </w:rPr>
        <w:t>
      45.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етуі тиіс.</w:t>
      </w:r>
    </w:p>
    <w:bookmarkEnd w:id="610"/>
    <w:bookmarkStart w:name="z2005" w:id="611"/>
    <w:p>
      <w:pPr>
        <w:spacing w:after="0"/>
        <w:ind w:left="0"/>
        <w:jc w:val="left"/>
      </w:pPr>
      <w:r>
        <w:rPr>
          <w:rFonts w:ascii="Consolas"/>
          <w:b w:val="false"/>
          <w:i w:val="false"/>
          <w:color w:val="000000"/>
          <w:sz w:val="20"/>
        </w:rPr>
        <w:t>
      46. "Математика және информатика" білім беру саласының мазмұны "Математика", "Алгебра", "Геометрия", "Информатика" оқу пәндерінде іске асырылады.</w:t>
      </w:r>
    </w:p>
    <w:bookmarkEnd w:id="61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Ескерту. 46-тармақ жаңа редакцияда - ҚР Үкіметінің 15.08.2017 </w:t>
      </w:r>
      <w:r>
        <w:rPr>
          <w:rFonts w:ascii="Consolas"/>
          <w:b w:val="false"/>
          <w:i w:val="false"/>
          <w:color w:val="ff0000"/>
          <w:sz w:val="20"/>
        </w:rPr>
        <w:t>№ 485</w:t>
      </w:r>
      <w:r>
        <w:rPr>
          <w:rFonts w:ascii="Consolas"/>
          <w:b w:val="false"/>
          <w:i w:val="false"/>
          <w:color w:val="ff0000"/>
          <w:sz w:val="20"/>
        </w:rPr>
        <w:t xml:space="preserve"> қаулысымен (01.09.2017 бастап қолданысқа енгізіледі).</w:t>
      </w:r>
      <w:r>
        <w:br/>
      </w:r>
      <w:r>
        <w:rPr>
          <w:rFonts w:ascii="Consolas"/>
          <w:b w:val="false"/>
          <w:i w:val="false"/>
          <w:color w:val="000000"/>
          <w:sz w:val="20"/>
        </w:rPr>
        <w:t>
</w:t>
      </w:r>
    </w:p>
    <w:bookmarkStart w:name="z2007" w:id="612"/>
    <w:p>
      <w:pPr>
        <w:spacing w:after="0"/>
        <w:ind w:left="0"/>
        <w:jc w:val="left"/>
      </w:pPr>
      <w:r>
        <w:rPr>
          <w:rFonts w:ascii="Consolas"/>
          <w:b w:val="false"/>
          <w:i w:val="false"/>
          <w:color w:val="000000"/>
          <w:sz w:val="20"/>
        </w:rPr>
        <w:t>
      47.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етуі тиіс.</w:t>
      </w:r>
    </w:p>
    <w:bookmarkEnd w:id="612"/>
    <w:bookmarkStart w:name="z2008" w:id="613"/>
    <w:p>
      <w:pPr>
        <w:spacing w:after="0"/>
        <w:ind w:left="0"/>
        <w:jc w:val="left"/>
      </w:pPr>
      <w:r>
        <w:rPr>
          <w:rFonts w:ascii="Consolas"/>
          <w:b w:val="false"/>
          <w:i w:val="false"/>
          <w:color w:val="000000"/>
          <w:sz w:val="20"/>
        </w:rPr>
        <w:t>
      48. "Жаратылыстану" білім беру саласының мазмұны "Жаратылыстану", "Физика", "Химия", "Биология", "География" оқу пәндерінде іске асырылады.</w:t>
      </w:r>
    </w:p>
    <w:bookmarkEnd w:id="613"/>
    <w:bookmarkStart w:name="z2009" w:id="614"/>
    <w:p>
      <w:pPr>
        <w:spacing w:after="0"/>
        <w:ind w:left="0"/>
        <w:jc w:val="left"/>
      </w:pPr>
      <w:r>
        <w:rPr>
          <w:rFonts w:ascii="Consolas"/>
          <w:b w:val="false"/>
          <w:i w:val="false"/>
          <w:color w:val="000000"/>
          <w:sz w:val="20"/>
        </w:rPr>
        <w:t>
      49.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етуі тиіс.</w:t>
      </w:r>
    </w:p>
    <w:bookmarkEnd w:id="614"/>
    <w:bookmarkStart w:name="z2010" w:id="615"/>
    <w:p>
      <w:pPr>
        <w:spacing w:after="0"/>
        <w:ind w:left="0"/>
        <w:jc w:val="left"/>
      </w:pPr>
      <w:r>
        <w:rPr>
          <w:rFonts w:ascii="Consolas"/>
          <w:b w:val="false"/>
          <w:i w:val="false"/>
          <w:color w:val="000000"/>
          <w:sz w:val="20"/>
        </w:rPr>
        <w:t>
      50. "Адам және қоғам" білім беру саласының мазмұны "Қазақстан тарихы", "Дүниежүзі тарихы", "Құқық негіздері", "Өзін-өзі тану" оқу пәндерінде іске асырылады.</w:t>
      </w:r>
    </w:p>
    <w:bookmarkEnd w:id="615"/>
    <w:bookmarkStart w:name="z2011" w:id="616"/>
    <w:p>
      <w:pPr>
        <w:spacing w:after="0"/>
        <w:ind w:left="0"/>
        <w:jc w:val="left"/>
      </w:pPr>
      <w:r>
        <w:rPr>
          <w:rFonts w:ascii="Consolas"/>
          <w:b w:val="false"/>
          <w:i w:val="false"/>
          <w:color w:val="000000"/>
          <w:sz w:val="20"/>
        </w:rPr>
        <w:t>
      51.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бағытталған.</w:t>
      </w:r>
    </w:p>
    <w:bookmarkEnd w:id="616"/>
    <w:bookmarkStart w:name="z2012" w:id="617"/>
    <w:p>
      <w:pPr>
        <w:spacing w:after="0"/>
        <w:ind w:left="0"/>
        <w:jc w:val="left"/>
      </w:pPr>
      <w:r>
        <w:rPr>
          <w:rFonts w:ascii="Consolas"/>
          <w:b w:val="false"/>
          <w:i w:val="false"/>
          <w:color w:val="000000"/>
          <w:sz w:val="20"/>
        </w:rPr>
        <w:t>
      52. "Технология және өнер" білім беру саласының мазмұны "Көркем еңбек", "Музыка" оқу пәндерінде іске асырылады.</w:t>
      </w:r>
    </w:p>
    <w:bookmarkEnd w:id="617"/>
    <w:bookmarkStart w:name="z2013" w:id="618"/>
    <w:p>
      <w:pPr>
        <w:spacing w:after="0"/>
        <w:ind w:left="0"/>
        <w:jc w:val="left"/>
      </w:pPr>
      <w:r>
        <w:rPr>
          <w:rFonts w:ascii="Consolas"/>
          <w:b w:val="false"/>
          <w:i w:val="false"/>
          <w:color w:val="000000"/>
          <w:sz w:val="20"/>
        </w:rPr>
        <w:t>
      53.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бағытталуы тиіс.</w:t>
      </w:r>
    </w:p>
    <w:bookmarkEnd w:id="618"/>
    <w:bookmarkStart w:name="z2014" w:id="619"/>
    <w:p>
      <w:pPr>
        <w:spacing w:after="0"/>
        <w:ind w:left="0"/>
        <w:jc w:val="left"/>
      </w:pPr>
      <w:r>
        <w:rPr>
          <w:rFonts w:ascii="Consolas"/>
          <w:b w:val="false"/>
          <w:i w:val="false"/>
          <w:color w:val="000000"/>
          <w:sz w:val="20"/>
        </w:rPr>
        <w:t>
      54. "Дене шынықтыру" білім беру саласының мазмұны "Дене шынықтыру" оқу пәнінде іске асырылады.</w:t>
      </w:r>
    </w:p>
    <w:bookmarkEnd w:id="619"/>
    <w:bookmarkStart w:name="z2015" w:id="620"/>
    <w:p>
      <w:pPr>
        <w:spacing w:after="0"/>
        <w:ind w:left="0"/>
        <w:jc w:val="left"/>
      </w:pPr>
      <w:r>
        <w:rPr>
          <w:rFonts w:ascii="Consolas"/>
          <w:b w:val="false"/>
          <w:i w:val="false"/>
          <w:color w:val="000000"/>
          <w:sz w:val="20"/>
        </w:rPr>
        <w:t>
      55.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бағытталуы тиіс.</w:t>
      </w:r>
    </w:p>
    <w:bookmarkEnd w:id="620"/>
    <w:bookmarkStart w:name="z2016" w:id="621"/>
    <w:p>
      <w:pPr>
        <w:spacing w:after="0"/>
        <w:ind w:left="0"/>
        <w:jc w:val="left"/>
      </w:pPr>
      <w:r>
        <w:rPr>
          <w:rFonts w:ascii="Consolas"/>
          <w:b w:val="false"/>
          <w:i w:val="false"/>
          <w:color w:val="000000"/>
          <w:sz w:val="20"/>
        </w:rPr>
        <w:t>
      56. Негізгі орта білім берудің жалпы білім беретін оқу бағдарламасын меңгеру мерзімі – бес жыл.</w:t>
      </w:r>
    </w:p>
    <w:bookmarkEnd w:id="621"/>
    <w:bookmarkStart w:name="z2017" w:id="622"/>
    <w:p>
      <w:pPr>
        <w:spacing w:after="0"/>
        <w:ind w:left="0"/>
        <w:jc w:val="left"/>
      </w:pPr>
      <w:r>
        <w:rPr>
          <w:rFonts w:ascii="Consolas"/>
          <w:b/>
          <w:i w:val="false"/>
          <w:color w:val="000000"/>
        </w:rPr>
        <w:t xml:space="preserve"> 4. Оқу жүктемесінің ең жоғары көлеміне қойылатын талаптар</w:t>
      </w:r>
    </w:p>
    <w:bookmarkEnd w:id="622"/>
    <w:bookmarkStart w:name="z2018" w:id="623"/>
    <w:p>
      <w:pPr>
        <w:spacing w:after="0"/>
        <w:ind w:left="0"/>
        <w:jc w:val="left"/>
      </w:pPr>
      <w:r>
        <w:rPr>
          <w:rFonts w:ascii="Consolas"/>
          <w:b w:val="false"/>
          <w:i w:val="false"/>
          <w:color w:val="000000"/>
          <w:sz w:val="20"/>
        </w:rPr>
        <w:t>
      57. Негізгі орта білім беру деңгейіндегі білім алушылардың апталық оқу жүктемесінің ең жоғары көлемі 5-сыныпта – 32 сағаттан, 6-сыныпта – 32 сағаттан, 7-сыныпта – 34 сағаттан, 8-сыныпта – 35 сағаттан, 9 (10)-сыныпта – 36 сағаттан аспауы тиіс.</w:t>
      </w:r>
    </w:p>
    <w:bookmarkEnd w:id="623"/>
    <w:bookmarkStart w:name="z2019" w:id="624"/>
    <w:p>
      <w:pPr>
        <w:spacing w:after="0"/>
        <w:ind w:left="0"/>
        <w:jc w:val="left"/>
      </w:pPr>
      <w:r>
        <w:rPr>
          <w:rFonts w:ascii="Consolas"/>
          <w:b w:val="false"/>
          <w:i w:val="false"/>
          <w:color w:val="000000"/>
          <w:sz w:val="20"/>
        </w:rPr>
        <w:t>
      58.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624"/>
    <w:bookmarkStart w:name="z2020" w:id="625"/>
    <w:p>
      <w:pPr>
        <w:spacing w:after="0"/>
        <w:ind w:left="0"/>
        <w:jc w:val="left"/>
      </w:pPr>
      <w:r>
        <w:rPr>
          <w:rFonts w:ascii="Consolas"/>
          <w:b w:val="false"/>
          <w:i w:val="false"/>
          <w:color w:val="000000"/>
          <w:sz w:val="20"/>
        </w:rPr>
        <w:t>
      59. Апталық оқу жүктемесі үлгілік оқу жоспарында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бұзушылығының түрін ескере отырып, міндетті түзеу компоненті қарастырылған. Арнайы (түзеу) білім беру ұйымдарының оқу жоспарларындағы инвариантты, түзеу және вариативті компоненттер ерекше білім беруге қажеттіліктері бар білім алушыларды ескере отырып белгіленеді.</w:t>
      </w:r>
    </w:p>
    <w:bookmarkEnd w:id="625"/>
    <w:bookmarkStart w:name="z2021" w:id="626"/>
    <w:p>
      <w:pPr>
        <w:spacing w:after="0"/>
        <w:ind w:left="0"/>
        <w:jc w:val="left"/>
      </w:pPr>
      <w:r>
        <w:rPr>
          <w:rFonts w:ascii="Consolas"/>
          <w:b w:val="false"/>
          <w:i w:val="false"/>
          <w:color w:val="000000"/>
          <w:sz w:val="20"/>
        </w:rPr>
        <w:t>
      Шет тілін оқытуға бөлінген вариативтік және гимназиялық компоненттер бағалауға жатады.</w:t>
      </w:r>
    </w:p>
    <w:bookmarkEnd w:id="626"/>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Ескерту. 59-тармақ жаңа редакцияда - ҚР Үкіметінің 15.08.2017 </w:t>
      </w:r>
      <w:r>
        <w:rPr>
          <w:rFonts w:ascii="Consolas"/>
          <w:b w:val="false"/>
          <w:i w:val="false"/>
          <w:color w:val="ff0000"/>
          <w:sz w:val="20"/>
        </w:rPr>
        <w:t>№ 485</w:t>
      </w:r>
      <w:r>
        <w:rPr>
          <w:rFonts w:ascii="Consolas"/>
          <w:b w:val="false"/>
          <w:i w:val="false"/>
          <w:color w:val="ff0000"/>
          <w:sz w:val="20"/>
        </w:rPr>
        <w:t xml:space="preserve"> қаулысымен (01.09.2017 бастап қолданысқа енгізіледі).</w:t>
      </w:r>
      <w:r>
        <w:br/>
      </w:r>
      <w:r>
        <w:rPr>
          <w:rFonts w:ascii="Consolas"/>
          <w:b w:val="false"/>
          <w:i w:val="false"/>
          <w:color w:val="000000"/>
          <w:sz w:val="20"/>
        </w:rPr>
        <w:t>
</w:t>
      </w:r>
    </w:p>
    <w:bookmarkStart w:name="z2023" w:id="627"/>
    <w:p>
      <w:pPr>
        <w:spacing w:after="0"/>
        <w:ind w:left="0"/>
        <w:jc w:val="left"/>
      </w:pPr>
      <w:r>
        <w:rPr>
          <w:rFonts w:ascii="Consolas"/>
          <w:b w:val="false"/>
          <w:i w:val="false"/>
          <w:color w:val="000000"/>
          <w:sz w:val="20"/>
        </w:rPr>
        <w:t>
      60. Меншік нысандарына және ведомостволық бағыныстылығына қарамастан, білім беру ұйымдарында оқу жылының басталу және аяқталу мерзімін Қазақстан Республикасының білім саласындағы уәкілетті органы анықтайды.</w:t>
      </w:r>
    </w:p>
    <w:bookmarkEnd w:id="627"/>
    <w:bookmarkStart w:name="z2024" w:id="628"/>
    <w:p>
      <w:pPr>
        <w:spacing w:after="0"/>
        <w:ind w:left="0"/>
        <w:jc w:val="left"/>
      </w:pPr>
      <w:r>
        <w:rPr>
          <w:rFonts w:ascii="Consolas"/>
          <w:b w:val="false"/>
          <w:i w:val="false"/>
          <w:color w:val="000000"/>
          <w:sz w:val="20"/>
        </w:rPr>
        <w:t>
      61. Сыныпты екі топқа бөлу қалалық білім беру ұйымдарында сыныптарда білім алушылар – 24-ке немесе одан артық, ауылдық жерлерде білім алушылар – 20-ға немесе одан артық, шағын жинақты мектептерде кемінде 10-ға толған жағдайда:</w:t>
      </w:r>
    </w:p>
    <w:bookmarkEnd w:id="628"/>
    <w:bookmarkStart w:name="z2025" w:id="629"/>
    <w:p>
      <w:pPr>
        <w:spacing w:after="0"/>
        <w:ind w:left="0"/>
        <w:jc w:val="left"/>
      </w:pPr>
      <w:r>
        <w:rPr>
          <w:rFonts w:ascii="Consolas"/>
          <w:b w:val="false"/>
          <w:i w:val="false"/>
          <w:color w:val="000000"/>
          <w:sz w:val="20"/>
        </w:rPr>
        <w:t>
      1) оқыту қазақ тілінде жүргізілмейтін сыныптарда – "Қазақ тілі мен әдебиеті";</w:t>
      </w:r>
    </w:p>
    <w:bookmarkEnd w:id="629"/>
    <w:bookmarkStart w:name="z2026" w:id="630"/>
    <w:p>
      <w:pPr>
        <w:spacing w:after="0"/>
        <w:ind w:left="0"/>
        <w:jc w:val="left"/>
      </w:pPr>
      <w:r>
        <w:rPr>
          <w:rFonts w:ascii="Consolas"/>
          <w:b w:val="false"/>
          <w:i w:val="false"/>
          <w:color w:val="000000"/>
          <w:sz w:val="20"/>
        </w:rPr>
        <w:t>
      2) оқыту орыс тілінде жүргізілмейтін сыныптарда – "Орыс тілі мен әдебиеті";</w:t>
      </w:r>
    </w:p>
    <w:bookmarkEnd w:id="630"/>
    <w:bookmarkStart w:name="z2027" w:id="631"/>
    <w:p>
      <w:pPr>
        <w:spacing w:after="0"/>
        <w:ind w:left="0"/>
        <w:jc w:val="left"/>
      </w:pPr>
      <w:r>
        <w:rPr>
          <w:rFonts w:ascii="Consolas"/>
          <w:b w:val="false"/>
          <w:i w:val="false"/>
          <w:color w:val="000000"/>
          <w:sz w:val="20"/>
        </w:rPr>
        <w:t>
      3) ағылшын тілі, шет тілі;</w:t>
      </w:r>
    </w:p>
    <w:bookmarkEnd w:id="631"/>
    <w:bookmarkStart w:name="z2028" w:id="632"/>
    <w:p>
      <w:pPr>
        <w:spacing w:after="0"/>
        <w:ind w:left="0"/>
        <w:jc w:val="left"/>
      </w:pPr>
      <w:r>
        <w:rPr>
          <w:rFonts w:ascii="Consolas"/>
          <w:b w:val="false"/>
          <w:i w:val="false"/>
          <w:color w:val="000000"/>
          <w:sz w:val="20"/>
        </w:rPr>
        <w:t>
      4) көркем еңбек (сынып толымдылығына қарамастан ұл және қыз балалар топтарына);</w:t>
      </w:r>
    </w:p>
    <w:bookmarkEnd w:id="632"/>
    <w:bookmarkStart w:name="z2029" w:id="633"/>
    <w:p>
      <w:pPr>
        <w:spacing w:after="0"/>
        <w:ind w:left="0"/>
        <w:jc w:val="left"/>
      </w:pPr>
      <w:r>
        <w:rPr>
          <w:rFonts w:ascii="Consolas"/>
          <w:b w:val="false"/>
          <w:i w:val="false"/>
          <w:color w:val="000000"/>
          <w:sz w:val="20"/>
        </w:rPr>
        <w:t>
      5) информатика;</w:t>
      </w:r>
    </w:p>
    <w:bookmarkEnd w:id="633"/>
    <w:p>
      <w:pPr>
        <w:spacing w:after="0"/>
        <w:ind w:left="0"/>
        <w:jc w:val="left"/>
      </w:pPr>
      <w:r>
        <w:rPr>
          <w:rFonts w:ascii="Consolas"/>
          <w:b w:val="false"/>
          <w:i w:val="false"/>
          <w:color w:val="000000"/>
          <w:sz w:val="20"/>
        </w:rPr>
        <w:t>
      6) гендерлік қағидат бойынша дене шынықтыру сабақтарын (қалалық жерде – әрбір топта кемінде 8 ұл бала (немесе қыз бала), ал ауылдық жерде – кемінде 5 ұл бала (немесе қыз бала) болғанда) жүргізу кезінде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Ескерту. 61-тармаққа өзгеріс енгізілді - ҚР Үкіметінің 15.08.2017 </w:t>
      </w:r>
      <w:r>
        <w:rPr>
          <w:rFonts w:ascii="Consolas"/>
          <w:b w:val="false"/>
          <w:i w:val="false"/>
          <w:color w:val="ff0000"/>
          <w:sz w:val="20"/>
        </w:rPr>
        <w:t>№ 485</w:t>
      </w:r>
      <w:r>
        <w:rPr>
          <w:rFonts w:ascii="Consolas"/>
          <w:b w:val="false"/>
          <w:i w:val="false"/>
          <w:color w:val="ff0000"/>
          <w:sz w:val="20"/>
        </w:rPr>
        <w:t xml:space="preserve"> қаулысымен (01.09.2017 бастап қолданысқа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2034" w:id="634"/>
    <w:p>
      <w:pPr>
        <w:spacing w:after="0"/>
        <w:ind w:left="0"/>
        <w:jc w:val="left"/>
      </w:pPr>
      <w:r>
        <w:rPr>
          <w:rFonts w:ascii="Consolas"/>
          <w:b/>
          <w:i w:val="false"/>
          <w:color w:val="000000"/>
        </w:rPr>
        <w:t xml:space="preserve"> Жалпы орта білім берудің мемлекеттік жалпыға міндетті стандарты</w:t>
      </w:r>
      <w:r>
        <w:br/>
      </w:r>
      <w:r>
        <w:rPr>
          <w:rFonts w:ascii="Consolas"/>
          <w:b/>
          <w:i w:val="false"/>
          <w:color w:val="000000"/>
        </w:rPr>
        <w:t>1. Жалпы ережелер</w:t>
      </w:r>
    </w:p>
    <w:bookmarkEnd w:id="634"/>
    <w:p>
      <w:pPr>
        <w:spacing w:after="0"/>
        <w:ind w:left="0"/>
        <w:jc w:val="left"/>
      </w:pPr>
      <w:r>
        <w:rPr>
          <w:rFonts w:ascii="Consolas"/>
          <w:b w:val="false"/>
          <w:i w:val="false"/>
          <w:color w:val="ff0000"/>
          <w:sz w:val="20"/>
        </w:rPr>
        <w:t xml:space="preserve">
      Ескерту. Қаулы Стандартпен толықтырылды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p>
    <w:bookmarkStart w:name="z2035" w:id="635"/>
    <w:p>
      <w:pPr>
        <w:spacing w:after="0"/>
        <w:ind w:left="0"/>
        <w:jc w:val="left"/>
      </w:pPr>
      <w:r>
        <w:rPr>
          <w:rFonts w:ascii="Consolas"/>
          <w:b w:val="false"/>
          <w:i w:val="false"/>
          <w:color w:val="000000"/>
          <w:sz w:val="20"/>
        </w:rPr>
        <w:t xml:space="preserve">
      1. Осы жалпы орта білім берудің мемлекеттік жалпыға міндетті стандарты (бұдан әрі – стандарт) "Білім туралы" Қазақстан Республикасының 2007 жылғы 27 шілдедегі Заңының (бұдан әрі – Заң) </w:t>
      </w:r>
      <w:r>
        <w:rPr>
          <w:rFonts w:ascii="Consolas"/>
          <w:b w:val="false"/>
          <w:i w:val="false"/>
          <w:color w:val="000000"/>
          <w:sz w:val="20"/>
        </w:rPr>
        <w:t>56-бабына</w:t>
      </w:r>
      <w:r>
        <w:rPr>
          <w:rFonts w:ascii="Consolas"/>
          <w:b w:val="false"/>
          <w:i w:val="false"/>
          <w:color w:val="000000"/>
          <w:sz w:val="20"/>
        </w:rPr>
        <w:t xml:space="preserve"> сәйкес әзірленді және білім алушылар мен тәрбиеленушілердің дайындық деңгейіне, білім берудің мазмұнына, оқу жүктемесінің ең жоғары көлеміне қойылатын талаптарды айқындайды.</w:t>
      </w:r>
    </w:p>
    <w:bookmarkEnd w:id="635"/>
    <w:bookmarkStart w:name="z2036" w:id="636"/>
    <w:p>
      <w:pPr>
        <w:spacing w:after="0"/>
        <w:ind w:left="0"/>
        <w:jc w:val="left"/>
      </w:pPr>
      <w:r>
        <w:rPr>
          <w:rFonts w:ascii="Consolas"/>
          <w:b w:val="false"/>
          <w:i w:val="false"/>
          <w:color w:val="000000"/>
          <w:sz w:val="20"/>
        </w:rPr>
        <w:t>
      2. Жалпы орта білім берудің жалпы білім беретін бағдарламаларын іске асыратын білім беру ұйымдары (бұдан әрі – білім беру ұйымдары) меншік нысаны мен ведомстволық бағыныстылығына, сондай-ақ оқыту тіліне қарамастан білім беру қызметін:</w:t>
      </w:r>
    </w:p>
    <w:bookmarkEnd w:id="636"/>
    <w:bookmarkStart w:name="z2037" w:id="637"/>
    <w:p>
      <w:pPr>
        <w:spacing w:after="0"/>
        <w:ind w:left="0"/>
        <w:jc w:val="left"/>
      </w:pPr>
      <w:r>
        <w:rPr>
          <w:rFonts w:ascii="Consolas"/>
          <w:b w:val="false"/>
          <w:i w:val="false"/>
          <w:color w:val="000000"/>
          <w:sz w:val="20"/>
        </w:rPr>
        <w:t>
      1) осы стандартқа;</w:t>
      </w:r>
    </w:p>
    <w:bookmarkEnd w:id="637"/>
    <w:bookmarkStart w:name="z2038" w:id="638"/>
    <w:p>
      <w:pPr>
        <w:spacing w:after="0"/>
        <w:ind w:left="0"/>
        <w:jc w:val="left"/>
      </w:pPr>
      <w:r>
        <w:rPr>
          <w:rFonts w:ascii="Consolas"/>
          <w:b w:val="false"/>
          <w:i w:val="false"/>
          <w:color w:val="000000"/>
          <w:sz w:val="20"/>
        </w:rPr>
        <w:t>
      2) оқу бағдарламалары мен үлгілік оқу жоспарларына;</w:t>
      </w:r>
    </w:p>
    <w:bookmarkEnd w:id="638"/>
    <w:bookmarkStart w:name="z2039" w:id="639"/>
    <w:p>
      <w:pPr>
        <w:spacing w:after="0"/>
        <w:ind w:left="0"/>
        <w:jc w:val="left"/>
      </w:pPr>
      <w:r>
        <w:rPr>
          <w:rFonts w:ascii="Consolas"/>
          <w:b w:val="false"/>
          <w:i w:val="false"/>
          <w:color w:val="000000"/>
          <w:sz w:val="20"/>
        </w:rPr>
        <w:t>
      3) Қазақстан Республикасының білім беру саласындағы уәкілетті органы белгілеген тәртіппен бекіткен басқа да нормативтік құқықтық және құқықтық актілерге сәйкес жүзеге асырады.</w:t>
      </w:r>
    </w:p>
    <w:bookmarkEnd w:id="639"/>
    <w:bookmarkStart w:name="z2040" w:id="640"/>
    <w:p>
      <w:pPr>
        <w:spacing w:after="0"/>
        <w:ind w:left="0"/>
        <w:jc w:val="left"/>
      </w:pPr>
      <w:r>
        <w:rPr>
          <w:rFonts w:ascii="Consolas"/>
          <w:b w:val="false"/>
          <w:i w:val="false"/>
          <w:color w:val="000000"/>
          <w:sz w:val="20"/>
        </w:rPr>
        <w:t>
      3. Стандартты қолдану:</w:t>
      </w:r>
    </w:p>
    <w:bookmarkEnd w:id="640"/>
    <w:bookmarkStart w:name="z2041" w:id="641"/>
    <w:p>
      <w:pPr>
        <w:spacing w:after="0"/>
        <w:ind w:left="0"/>
        <w:jc w:val="left"/>
      </w:pPr>
      <w:r>
        <w:rPr>
          <w:rFonts w:ascii="Consolas"/>
          <w:b w:val="false"/>
          <w:i w:val="false"/>
          <w:color w:val="000000"/>
          <w:sz w:val="20"/>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bookmarkEnd w:id="641"/>
    <w:bookmarkStart w:name="z2042" w:id="642"/>
    <w:p>
      <w:pPr>
        <w:spacing w:after="0"/>
        <w:ind w:left="0"/>
        <w:jc w:val="left"/>
      </w:pPr>
      <w:r>
        <w:rPr>
          <w:rFonts w:ascii="Consolas"/>
          <w:b w:val="false"/>
          <w:i w:val="false"/>
          <w:color w:val="000000"/>
          <w:sz w:val="20"/>
        </w:rPr>
        <w:t>
      2) қазақ, орыс және ағылшын тілдерінде білім беру процесін ұйымдастыру үшін қажетті жағдайлар жасау арқылы үштілді білім беру саясатын іске асыруға;</w:t>
      </w:r>
    </w:p>
    <w:bookmarkEnd w:id="642"/>
    <w:bookmarkStart w:name="z2043" w:id="643"/>
    <w:p>
      <w:pPr>
        <w:spacing w:after="0"/>
        <w:ind w:left="0"/>
        <w:jc w:val="left"/>
      </w:pPr>
      <w:r>
        <w:rPr>
          <w:rFonts w:ascii="Consolas"/>
          <w:b w:val="false"/>
          <w:i w:val="false"/>
          <w:color w:val="000000"/>
          <w:sz w:val="20"/>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bookmarkEnd w:id="643"/>
    <w:bookmarkStart w:name="z2044" w:id="644"/>
    <w:p>
      <w:pPr>
        <w:spacing w:after="0"/>
        <w:ind w:left="0"/>
        <w:jc w:val="left"/>
      </w:pPr>
      <w:r>
        <w:rPr>
          <w:rFonts w:ascii="Consolas"/>
          <w:b w:val="false"/>
          <w:i w:val="false"/>
          <w:color w:val="000000"/>
          <w:sz w:val="20"/>
        </w:rPr>
        <w:t>
      4) білім алушылардың жас ерекшеліктерін ескере отырып, пәндік білім мен дағдыларды кезең-кезеңімен тереңдетуді қамтамасыз етуге;</w:t>
      </w:r>
    </w:p>
    <w:bookmarkEnd w:id="644"/>
    <w:bookmarkStart w:name="z2045" w:id="645"/>
    <w:p>
      <w:pPr>
        <w:spacing w:after="0"/>
        <w:ind w:left="0"/>
        <w:jc w:val="left"/>
      </w:pPr>
      <w:r>
        <w:rPr>
          <w:rFonts w:ascii="Consolas"/>
          <w:b w:val="false"/>
          <w:i w:val="false"/>
          <w:color w:val="000000"/>
          <w:sz w:val="20"/>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bookmarkEnd w:id="645"/>
    <w:bookmarkStart w:name="z2046" w:id="646"/>
    <w:p>
      <w:pPr>
        <w:spacing w:after="0"/>
        <w:ind w:left="0"/>
        <w:jc w:val="left"/>
      </w:pPr>
      <w:r>
        <w:rPr>
          <w:rFonts w:ascii="Consolas"/>
          <w:b w:val="false"/>
          <w:i w:val="false"/>
          <w:color w:val="000000"/>
          <w:sz w:val="20"/>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bookmarkEnd w:id="646"/>
    <w:bookmarkStart w:name="z2047" w:id="647"/>
    <w:p>
      <w:pPr>
        <w:spacing w:after="0"/>
        <w:ind w:left="0"/>
        <w:jc w:val="left"/>
      </w:pPr>
      <w:r>
        <w:rPr>
          <w:rFonts w:ascii="Consolas"/>
          <w:b w:val="false"/>
          <w:i w:val="false"/>
          <w:color w:val="000000"/>
          <w:sz w:val="20"/>
        </w:rPr>
        <w:t>
      7) орта білім беру ұйымдарының типтері мен түрлерінің әртүрлілігі жағдайында жалпы орта білім берудің баламалылығын қамтамасыз етуге;</w:t>
      </w:r>
    </w:p>
    <w:bookmarkEnd w:id="647"/>
    <w:bookmarkStart w:name="z2048" w:id="648"/>
    <w:p>
      <w:pPr>
        <w:spacing w:after="0"/>
        <w:ind w:left="0"/>
        <w:jc w:val="left"/>
      </w:pPr>
      <w:r>
        <w:rPr>
          <w:rFonts w:ascii="Consolas"/>
          <w:b w:val="false"/>
          <w:i w:val="false"/>
          <w:color w:val="000000"/>
          <w:sz w:val="20"/>
        </w:rPr>
        <w:t>
      8) білім беру ұйымдарында инновациялық практиканы қолдауға және дамытуға;</w:t>
      </w:r>
    </w:p>
    <w:bookmarkEnd w:id="648"/>
    <w:bookmarkStart w:name="z2049" w:id="649"/>
    <w:p>
      <w:pPr>
        <w:spacing w:after="0"/>
        <w:ind w:left="0"/>
        <w:jc w:val="left"/>
      </w:pPr>
      <w:r>
        <w:rPr>
          <w:rFonts w:ascii="Consolas"/>
          <w:b w:val="false"/>
          <w:i w:val="false"/>
          <w:color w:val="000000"/>
          <w:sz w:val="20"/>
        </w:rPr>
        <w:t>
      9) білім сапасын қамтамасыз ету бойынша білім беру ұйымдарының қызметін объективті бағалауды ұйымдастыруға бағытталған.</w:t>
      </w:r>
    </w:p>
    <w:bookmarkEnd w:id="649"/>
    <w:bookmarkStart w:name="z2050" w:id="650"/>
    <w:p>
      <w:pPr>
        <w:spacing w:after="0"/>
        <w:ind w:left="0"/>
        <w:jc w:val="left"/>
      </w:pPr>
      <w:r>
        <w:rPr>
          <w:rFonts w:ascii="Consolas"/>
          <w:b w:val="false"/>
          <w:i w:val="false"/>
          <w:color w:val="000000"/>
          <w:sz w:val="20"/>
        </w:rPr>
        <w:t>
      4. Стандарт:</w:t>
      </w:r>
    </w:p>
    <w:bookmarkEnd w:id="650"/>
    <w:bookmarkStart w:name="z2051" w:id="651"/>
    <w:p>
      <w:pPr>
        <w:spacing w:after="0"/>
        <w:ind w:left="0"/>
        <w:jc w:val="left"/>
      </w:pPr>
      <w:r>
        <w:rPr>
          <w:rFonts w:ascii="Consolas"/>
          <w:b w:val="false"/>
          <w:i w:val="false"/>
          <w:color w:val="000000"/>
          <w:sz w:val="20"/>
        </w:rPr>
        <w:t>
      1) білім беру ұйымдарының әртүрлі типтері мен түрлері үшін жалпы орта білім берудің үлгілік оқу жоспарын;</w:t>
      </w:r>
    </w:p>
    <w:bookmarkEnd w:id="651"/>
    <w:bookmarkStart w:name="z2052" w:id="652"/>
    <w:p>
      <w:pPr>
        <w:spacing w:after="0"/>
        <w:ind w:left="0"/>
        <w:jc w:val="left"/>
      </w:pPr>
      <w:r>
        <w:rPr>
          <w:rFonts w:ascii="Consolas"/>
          <w:b w:val="false"/>
          <w:i w:val="false"/>
          <w:color w:val="000000"/>
          <w:sz w:val="20"/>
        </w:rPr>
        <w:t>
      2) жалпы орта білім берудің оқу пәндері бойынша оқу бағдарламаларын;</w:t>
      </w:r>
    </w:p>
    <w:bookmarkEnd w:id="652"/>
    <w:bookmarkStart w:name="z2053" w:id="653"/>
    <w:p>
      <w:pPr>
        <w:spacing w:after="0"/>
        <w:ind w:left="0"/>
        <w:jc w:val="left"/>
      </w:pPr>
      <w:r>
        <w:rPr>
          <w:rFonts w:ascii="Consolas"/>
          <w:b w:val="false"/>
          <w:i w:val="false"/>
          <w:color w:val="000000"/>
          <w:sz w:val="20"/>
        </w:rPr>
        <w:t>
      3) оқу пәндері бойынша оқулықтар мен оқу-әдістемелік кешендерді;</w:t>
      </w:r>
    </w:p>
    <w:bookmarkEnd w:id="653"/>
    <w:bookmarkStart w:name="z2054" w:id="654"/>
    <w:p>
      <w:pPr>
        <w:spacing w:after="0"/>
        <w:ind w:left="0"/>
        <w:jc w:val="left"/>
      </w:pPr>
      <w:r>
        <w:rPr>
          <w:rFonts w:ascii="Consolas"/>
          <w:b w:val="false"/>
          <w:i w:val="false"/>
          <w:color w:val="000000"/>
          <w:sz w:val="20"/>
        </w:rPr>
        <w:t>
      4) оқу пәндері бойынша білім алушылардың оқу жетістіктерін бағалау өлшемшарттарын;</w:t>
      </w:r>
    </w:p>
    <w:bookmarkEnd w:id="654"/>
    <w:bookmarkStart w:name="z2055" w:id="655"/>
    <w:p>
      <w:pPr>
        <w:spacing w:after="0"/>
        <w:ind w:left="0"/>
        <w:jc w:val="left"/>
      </w:pPr>
      <w:r>
        <w:rPr>
          <w:rFonts w:ascii="Consolas"/>
          <w:b w:val="false"/>
          <w:i w:val="false"/>
          <w:color w:val="000000"/>
          <w:sz w:val="20"/>
        </w:rPr>
        <w:t>
      5) білім беру ұйымдарында оқыту мен тәрбиелеуден күтілетін нәтижелерге қол жеткізуді қамтамасыз ететін басқару жүйесін;</w:t>
      </w:r>
    </w:p>
    <w:bookmarkEnd w:id="655"/>
    <w:bookmarkStart w:name="z2056" w:id="656"/>
    <w:p>
      <w:pPr>
        <w:spacing w:after="0"/>
        <w:ind w:left="0"/>
        <w:jc w:val="left"/>
      </w:pPr>
      <w:r>
        <w:rPr>
          <w:rFonts w:ascii="Consolas"/>
          <w:b w:val="false"/>
          <w:i w:val="false"/>
          <w:color w:val="000000"/>
          <w:sz w:val="20"/>
        </w:rPr>
        <w:t>
      6) білім беру ұйымдарының білім беру процесін мониторингтеу жүйесін;</w:t>
      </w:r>
    </w:p>
    <w:bookmarkEnd w:id="656"/>
    <w:bookmarkStart w:name="z2057" w:id="657"/>
    <w:p>
      <w:pPr>
        <w:spacing w:after="0"/>
        <w:ind w:left="0"/>
        <w:jc w:val="left"/>
      </w:pPr>
      <w:r>
        <w:rPr>
          <w:rFonts w:ascii="Consolas"/>
          <w:b w:val="false"/>
          <w:i w:val="false"/>
          <w:color w:val="000000"/>
          <w:sz w:val="20"/>
        </w:rPr>
        <w:t>
      7) білім беру ұйымдарындағы білім беру процесін материалдық-техникалық, ақпараттық-коммуникациялық қамтамасыз етуге, оның ішінде ерекше білім беру қажеттіліктері бар білім алушылар үшін қойылатын бірыңғай талаптарды;</w:t>
      </w:r>
    </w:p>
    <w:bookmarkEnd w:id="657"/>
    <w:bookmarkStart w:name="z2058" w:id="658"/>
    <w:p>
      <w:pPr>
        <w:spacing w:after="0"/>
        <w:ind w:left="0"/>
        <w:jc w:val="left"/>
      </w:pPr>
      <w:r>
        <w:rPr>
          <w:rFonts w:ascii="Consolas"/>
          <w:b w:val="false"/>
          <w:i w:val="false"/>
          <w:color w:val="000000"/>
          <w:sz w:val="20"/>
        </w:rPr>
        <w:t>
      8) білім сапасын қамтамасыз ету бойынша білім беру ұйымдарының қызметін бағалау параметрлерін;</w:t>
      </w:r>
    </w:p>
    <w:bookmarkEnd w:id="658"/>
    <w:bookmarkStart w:name="z2059" w:id="659"/>
    <w:p>
      <w:pPr>
        <w:spacing w:after="0"/>
        <w:ind w:left="0"/>
        <w:jc w:val="left"/>
      </w:pPr>
      <w:r>
        <w:rPr>
          <w:rFonts w:ascii="Consolas"/>
          <w:b w:val="false"/>
          <w:i w:val="false"/>
          <w:color w:val="000000"/>
          <w:sz w:val="20"/>
        </w:rPr>
        <w:t>
      9) педагог кадрлардың біліктіліктерін арттырудың, педагог кадрларды даярлаудың оқу бағдарламаларын;</w:t>
      </w:r>
    </w:p>
    <w:bookmarkEnd w:id="659"/>
    <w:bookmarkStart w:name="z2060" w:id="660"/>
    <w:p>
      <w:pPr>
        <w:spacing w:after="0"/>
        <w:ind w:left="0"/>
        <w:jc w:val="left"/>
      </w:pPr>
      <w:r>
        <w:rPr>
          <w:rFonts w:ascii="Consolas"/>
          <w:b w:val="false"/>
          <w:i w:val="false"/>
          <w:color w:val="000000"/>
          <w:sz w:val="20"/>
        </w:rPr>
        <w:t>
      10) жалпы орта білім беру ұйымдарында бітіру емтихандарына және жоғары оқу орындарына қабылдауды ұйымдастыруға арналған бақылау-ө лшеуіш материалдарын әзірлеу үшін негіз болып табылады.</w:t>
      </w:r>
    </w:p>
    <w:bookmarkEnd w:id="660"/>
    <w:bookmarkStart w:name="z2061" w:id="661"/>
    <w:p>
      <w:pPr>
        <w:spacing w:after="0"/>
        <w:ind w:left="0"/>
        <w:jc w:val="left"/>
      </w:pPr>
      <w:r>
        <w:rPr>
          <w:rFonts w:ascii="Consolas"/>
          <w:b w:val="false"/>
          <w:i w:val="false"/>
          <w:color w:val="000000"/>
          <w:sz w:val="20"/>
        </w:rPr>
        <w:t>
      5.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661"/>
    <w:bookmarkStart w:name="z2062" w:id="662"/>
    <w:p>
      <w:pPr>
        <w:spacing w:after="0"/>
        <w:ind w:left="0"/>
        <w:jc w:val="left"/>
      </w:pPr>
      <w:r>
        <w:rPr>
          <w:rFonts w:ascii="Consolas"/>
          <w:b w:val="false"/>
          <w:i w:val="false"/>
          <w:color w:val="000000"/>
          <w:sz w:val="20"/>
        </w:rPr>
        <w:t>
      6. Стандартта Заңға сәйкес терминдер мен анықтамалар қолданылады. Оларға қосымша мынадай терминдер мен олардың анықтамалары енгізілді:</w:t>
      </w:r>
    </w:p>
    <w:bookmarkEnd w:id="662"/>
    <w:bookmarkStart w:name="z2063" w:id="663"/>
    <w:p>
      <w:pPr>
        <w:spacing w:after="0"/>
        <w:ind w:left="0"/>
        <w:jc w:val="left"/>
      </w:pPr>
      <w:r>
        <w:rPr>
          <w:rFonts w:ascii="Consolas"/>
          <w:b w:val="false"/>
          <w:i w:val="false"/>
          <w:color w:val="000000"/>
          <w:sz w:val="20"/>
        </w:rPr>
        <w:t>
      1)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bookmarkEnd w:id="663"/>
    <w:bookmarkStart w:name="z2064" w:id="664"/>
    <w:p>
      <w:pPr>
        <w:spacing w:after="0"/>
        <w:ind w:left="0"/>
        <w:jc w:val="left"/>
      </w:pPr>
      <w:r>
        <w:rPr>
          <w:rFonts w:ascii="Consolas"/>
          <w:b w:val="false"/>
          <w:i w:val="false"/>
          <w:color w:val="000000"/>
          <w:sz w:val="20"/>
        </w:rPr>
        <w:t>
      2) сабақтан тыс іс-әрекет – біртұтас оқу-тәрбие процесінің құраушы бөлігі, білім алушылардың бос уақытын ұйымдастыру нысаны;</w:t>
      </w:r>
    </w:p>
    <w:bookmarkEnd w:id="664"/>
    <w:bookmarkStart w:name="z2065" w:id="665"/>
    <w:p>
      <w:pPr>
        <w:spacing w:after="0"/>
        <w:ind w:left="0"/>
        <w:jc w:val="left"/>
      </w:pPr>
      <w:r>
        <w:rPr>
          <w:rFonts w:ascii="Consolas"/>
          <w:b w:val="false"/>
          <w:i w:val="false"/>
          <w:color w:val="000000"/>
          <w:sz w:val="20"/>
        </w:rPr>
        <w:t>
      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bookmarkEnd w:id="665"/>
    <w:bookmarkStart w:name="z2066" w:id="666"/>
    <w:p>
      <w:pPr>
        <w:spacing w:after="0"/>
        <w:ind w:left="0"/>
        <w:jc w:val="left"/>
      </w:pPr>
      <w:r>
        <w:rPr>
          <w:rFonts w:ascii="Consolas"/>
          <w:b w:val="false"/>
          <w:i w:val="false"/>
          <w:color w:val="000000"/>
          <w:sz w:val="20"/>
        </w:rPr>
        <w:t>
      4)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bookmarkEnd w:id="666"/>
    <w:bookmarkStart w:name="z2067" w:id="667"/>
    <w:p>
      <w:pPr>
        <w:spacing w:after="0"/>
        <w:ind w:left="0"/>
        <w:jc w:val="left"/>
      </w:pPr>
      <w:r>
        <w:rPr>
          <w:rFonts w:ascii="Consolas"/>
          <w:b w:val="false"/>
          <w:i w:val="false"/>
          <w:color w:val="000000"/>
          <w:sz w:val="20"/>
        </w:rPr>
        <w:t>
      5)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құраушы компоненті;</w:t>
      </w:r>
    </w:p>
    <w:bookmarkEnd w:id="667"/>
    <w:bookmarkStart w:name="z2068" w:id="668"/>
    <w:p>
      <w:pPr>
        <w:spacing w:after="0"/>
        <w:ind w:left="0"/>
        <w:jc w:val="left"/>
      </w:pPr>
      <w:r>
        <w:rPr>
          <w:rFonts w:ascii="Consolas"/>
          <w:b w:val="false"/>
          <w:i w:val="false"/>
          <w:color w:val="000000"/>
          <w:sz w:val="20"/>
        </w:rPr>
        <w:t>
      6) оқытудан күтілетін нәтижелер –оқыту процесі аяқталғаннан кейін білім алушының білуін, түсінуін, көрсетуін өрнектейтін құзыреттіліктер жиынтығы;</w:t>
      </w:r>
    </w:p>
    <w:bookmarkEnd w:id="668"/>
    <w:bookmarkStart w:name="z2069" w:id="669"/>
    <w:p>
      <w:pPr>
        <w:spacing w:after="0"/>
        <w:ind w:left="0"/>
        <w:jc w:val="left"/>
      </w:pPr>
      <w:r>
        <w:rPr>
          <w:rFonts w:ascii="Consolas"/>
          <w:b w:val="false"/>
          <w:i w:val="false"/>
          <w:color w:val="000000"/>
          <w:sz w:val="20"/>
        </w:rPr>
        <w:t>
      7)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bookmarkEnd w:id="669"/>
    <w:bookmarkStart w:name="z2070" w:id="670"/>
    <w:p>
      <w:pPr>
        <w:spacing w:after="0"/>
        <w:ind w:left="0"/>
        <w:jc w:val="left"/>
      </w:pPr>
      <w:r>
        <w:rPr>
          <w:rFonts w:ascii="Consolas"/>
          <w:b w:val="false"/>
          <w:i w:val="false"/>
          <w:color w:val="000000"/>
          <w:sz w:val="20"/>
        </w:rPr>
        <w:t>
      8)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bookmarkEnd w:id="670"/>
    <w:bookmarkStart w:name="z2071" w:id="671"/>
    <w:p>
      <w:pPr>
        <w:spacing w:after="0"/>
        <w:ind w:left="0"/>
        <w:jc w:val="left"/>
      </w:pPr>
      <w:r>
        <w:rPr>
          <w:rFonts w:ascii="Consolas"/>
          <w:b w:val="false"/>
          <w:i w:val="false"/>
          <w:color w:val="000000"/>
          <w:sz w:val="20"/>
        </w:rPr>
        <w:t>
      9) бағалау – білім алушылардың оқуда қол жеткізген шынайы нәтижелерін дайындалған өлшемшарттар негізінде оқытудан күтілетін нәтижелермен салыстыру процесі;</w:t>
      </w:r>
    </w:p>
    <w:bookmarkEnd w:id="671"/>
    <w:bookmarkStart w:name="z2072" w:id="672"/>
    <w:p>
      <w:pPr>
        <w:spacing w:after="0"/>
        <w:ind w:left="0"/>
        <w:jc w:val="left"/>
      </w:pPr>
      <w:r>
        <w:rPr>
          <w:rFonts w:ascii="Consolas"/>
          <w:b w:val="false"/>
          <w:i w:val="false"/>
          <w:color w:val="000000"/>
          <w:sz w:val="20"/>
        </w:rPr>
        <w:t>
      10)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bookmarkEnd w:id="672"/>
    <w:bookmarkStart w:name="z2073" w:id="673"/>
    <w:p>
      <w:pPr>
        <w:spacing w:after="0"/>
        <w:ind w:left="0"/>
        <w:jc w:val="left"/>
      </w:pPr>
      <w:r>
        <w:rPr>
          <w:rFonts w:ascii="Consolas"/>
          <w:b w:val="false"/>
          <w:i w:val="false"/>
          <w:color w:val="000000"/>
          <w:sz w:val="20"/>
        </w:rPr>
        <w:t>
      11) бағалау өлшемшарттары – білім алушының оқу жетістігін бағалауға негіз болатын белгілер;</w:t>
      </w:r>
    </w:p>
    <w:bookmarkEnd w:id="673"/>
    <w:bookmarkStart w:name="z2074" w:id="674"/>
    <w:p>
      <w:pPr>
        <w:spacing w:after="0"/>
        <w:ind w:left="0"/>
        <w:jc w:val="left"/>
      </w:pPr>
      <w:r>
        <w:rPr>
          <w:rFonts w:ascii="Consolas"/>
          <w:b w:val="false"/>
          <w:i w:val="false"/>
          <w:color w:val="000000"/>
          <w:sz w:val="20"/>
        </w:rPr>
        <w:t>
      12)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674"/>
    <w:bookmarkStart w:name="z2075" w:id="675"/>
    <w:p>
      <w:pPr>
        <w:spacing w:after="0"/>
        <w:ind w:left="0"/>
        <w:jc w:val="left"/>
      </w:pPr>
      <w:r>
        <w:rPr>
          <w:rFonts w:ascii="Consolas"/>
          <w:b w:val="false"/>
          <w:i w:val="false"/>
          <w:color w:val="000000"/>
          <w:sz w:val="20"/>
        </w:rPr>
        <w:t>
      13)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bookmarkEnd w:id="675"/>
    <w:bookmarkStart w:name="z2076" w:id="676"/>
    <w:p>
      <w:pPr>
        <w:spacing w:after="0"/>
        <w:ind w:left="0"/>
        <w:jc w:val="left"/>
      </w:pPr>
      <w:r>
        <w:rPr>
          <w:rFonts w:ascii="Consolas"/>
          <w:b w:val="false"/>
          <w:i w:val="false"/>
          <w:color w:val="000000"/>
          <w:sz w:val="20"/>
        </w:rPr>
        <w:t>
      14)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bookmarkEnd w:id="676"/>
    <w:bookmarkStart w:name="z2077" w:id="677"/>
    <w:p>
      <w:pPr>
        <w:spacing w:after="0"/>
        <w:ind w:left="0"/>
        <w:jc w:val="left"/>
      </w:pPr>
      <w:r>
        <w:rPr>
          <w:rFonts w:ascii="Consolas"/>
          <w:b w:val="false"/>
          <w:i w:val="false"/>
          <w:color w:val="000000"/>
          <w:sz w:val="20"/>
        </w:rPr>
        <w:t>
      7. "Білім алушылар мен тәрбиеленушілердің дайындық деңгейіне қойылатын талаптар" деген бөлімде жаратылыстану-математикалық және қоғамдық-гуманитарлық бағыттарда бейінді оқытудың міндетті оқу пәндері мен бейіндік оқу пәндерінің бағытын есепке ала отырып топтастырылған оқу пәндері бойынша оқытудан күтілетін нәтижелер көрсетілген.</w:t>
      </w:r>
    </w:p>
    <w:bookmarkEnd w:id="677"/>
    <w:bookmarkStart w:name="z2078" w:id="678"/>
    <w:p>
      <w:pPr>
        <w:spacing w:after="0"/>
        <w:ind w:left="0"/>
        <w:jc w:val="left"/>
      </w:pPr>
      <w:r>
        <w:rPr>
          <w:rFonts w:ascii="Consolas"/>
          <w:b w:val="false"/>
          <w:i w:val="false"/>
          <w:color w:val="000000"/>
          <w:sz w:val="20"/>
        </w:rPr>
        <w:t>
      8. "Білім беру мазмұнына қойылатын талаптар" деген бөлімде жаратылыстану-математикалық және қоғамдық-гуманитарлық бағыттарда міндетті оқу пәндері мен бейіндік оқу пәндері бойынша білім беру мазмұны көрсетілген.</w:t>
      </w:r>
    </w:p>
    <w:bookmarkEnd w:id="678"/>
    <w:bookmarkStart w:name="z2079" w:id="679"/>
    <w:p>
      <w:pPr>
        <w:spacing w:after="0"/>
        <w:ind w:left="0"/>
        <w:jc w:val="left"/>
      </w:pPr>
      <w:r>
        <w:rPr>
          <w:rFonts w:ascii="Consolas"/>
          <w:b w:val="false"/>
          <w:i w:val="false"/>
          <w:color w:val="000000"/>
          <w:sz w:val="20"/>
        </w:rPr>
        <w:t>
      9. "Оқу жүктемесінің ең жоғары көлеміне қойылатын талаптар" деген бөлімде апталық оқу жүктемесі, оқу жылының ұзақтығы, топтарға бөлу үшін сыныптың толымдылығы көрсетілген.</w:t>
      </w:r>
    </w:p>
    <w:bookmarkEnd w:id="679"/>
    <w:bookmarkStart w:name="z2080" w:id="680"/>
    <w:p>
      <w:pPr>
        <w:spacing w:after="0"/>
        <w:ind w:left="0"/>
        <w:jc w:val="left"/>
      </w:pPr>
      <w:r>
        <w:rPr>
          <w:rFonts w:ascii="Consolas"/>
          <w:b w:val="false"/>
          <w:i w:val="false"/>
          <w:color w:val="000000"/>
          <w:sz w:val="20"/>
        </w:rPr>
        <w:t>
      10. Стандарт кезең-кезеңімен қолданысқа:</w:t>
      </w:r>
    </w:p>
    <w:bookmarkEnd w:id="680"/>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 01.09.2018 бастап қолданысқа енгізіледі - ҚР Үкіметінің 13.05.2016 </w:t>
      </w:r>
      <w:r>
        <w:rPr>
          <w:rFonts w:ascii="Consolas"/>
          <w:b w:val="false"/>
          <w:i w:val="false"/>
          <w:color w:val="ff0000"/>
          <w:sz w:val="20"/>
        </w:rPr>
        <w:t>№ 292</w:t>
      </w:r>
      <w:r>
        <w:rPr>
          <w:rFonts w:ascii="Consolas"/>
          <w:b w:val="false"/>
          <w:i w:val="false"/>
          <w:color w:val="ff0000"/>
          <w:sz w:val="20"/>
        </w:rPr>
        <w:t xml:space="preserve"> қаулысымен (мәтін алып тасталды).</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01.09.2019 бастап қолданысқа енгізіледі - ҚР Үкіметінің 13.05.2016 </w:t>
      </w:r>
      <w:r>
        <w:rPr>
          <w:rFonts w:ascii="Consolas"/>
          <w:b w:val="false"/>
          <w:i w:val="false"/>
          <w:color w:val="ff0000"/>
          <w:sz w:val="20"/>
        </w:rPr>
        <w:t>№ 292</w:t>
      </w:r>
      <w:r>
        <w:rPr>
          <w:rFonts w:ascii="Consolas"/>
          <w:b w:val="false"/>
          <w:i w:val="false"/>
          <w:color w:val="ff0000"/>
          <w:sz w:val="20"/>
        </w:rPr>
        <w:t xml:space="preserve"> қаулысымен (мәтін алып тасталды).</w:t>
      </w:r>
      <w:r>
        <w:br/>
      </w:r>
      <w:r>
        <w:rPr>
          <w:rFonts w:ascii="Consolas"/>
          <w:b w:val="false"/>
          <w:i w:val="false"/>
          <w:color w:val="000000"/>
          <w:sz w:val="20"/>
        </w:rPr>
        <w:t>
</w:t>
      </w:r>
    </w:p>
    <w:bookmarkStart w:name="z2083" w:id="681"/>
    <w:p>
      <w:pPr>
        <w:spacing w:after="0"/>
        <w:ind w:left="0"/>
        <w:jc w:val="left"/>
      </w:pPr>
      <w:r>
        <w:rPr>
          <w:rFonts w:ascii="Consolas"/>
          <w:b/>
          <w:i w:val="false"/>
          <w:color w:val="000000"/>
        </w:rPr>
        <w:t xml:space="preserve"> 2. Білім алушылар мен тәрбиеленушілердің дайындық деңгейіне қойылатын талаптар</w:t>
      </w:r>
    </w:p>
    <w:bookmarkEnd w:id="681"/>
    <w:bookmarkStart w:name="z2084" w:id="682"/>
    <w:p>
      <w:pPr>
        <w:spacing w:after="0"/>
        <w:ind w:left="0"/>
        <w:jc w:val="left"/>
      </w:pPr>
      <w:r>
        <w:rPr>
          <w:rFonts w:ascii="Consolas"/>
          <w:b w:val="false"/>
          <w:i w:val="false"/>
          <w:color w:val="000000"/>
          <w:sz w:val="20"/>
        </w:rPr>
        <w:t>
      11. Жалпы орта білім берудің жалпы білім беретін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682"/>
    <w:bookmarkStart w:name="z2085" w:id="683"/>
    <w:p>
      <w:pPr>
        <w:spacing w:after="0"/>
        <w:ind w:left="0"/>
        <w:jc w:val="left"/>
      </w:pPr>
      <w:r>
        <w:rPr>
          <w:rFonts w:ascii="Consolas"/>
          <w:b w:val="false"/>
          <w:i w:val="false"/>
          <w:color w:val="000000"/>
          <w:sz w:val="20"/>
        </w:rPr>
        <w:t>
      12.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683"/>
    <w:bookmarkStart w:name="z2086" w:id="684"/>
    <w:p>
      <w:pPr>
        <w:spacing w:after="0"/>
        <w:ind w:left="0"/>
        <w:jc w:val="left"/>
      </w:pPr>
      <w:r>
        <w:rPr>
          <w:rFonts w:ascii="Consolas"/>
          <w:b w:val="false"/>
          <w:i w:val="false"/>
          <w:color w:val="000000"/>
          <w:sz w:val="20"/>
        </w:rPr>
        <w:t>
      13. Міндетті оқу пәндері бойынша оқытудан күтілетін нәтижелер жалпы орта білім берудің базалық мазмұнын анықтау үшін негіз болып табылады.</w:t>
      </w:r>
    </w:p>
    <w:bookmarkEnd w:id="68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14-тармақ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089" w:id="685"/>
    <w:p>
      <w:pPr>
        <w:spacing w:after="0"/>
        <w:ind w:left="0"/>
        <w:jc w:val="left"/>
      </w:pPr>
      <w:r>
        <w:rPr>
          <w:rFonts w:ascii="Consolas"/>
          <w:b w:val="false"/>
          <w:i w:val="false"/>
          <w:color w:val="000000"/>
          <w:sz w:val="20"/>
        </w:rPr>
        <w:t>
      14. Міндетті оқу пәндері қатарына "Қазақ тілі"және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әдебиеті"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 тілі", "Математика", "Қазіргі әлемдегі Қазақстан", "Өзін-өзі тану", "Экономика және кәсіпкерлік негіздері", "Дене шынықтыру", "Алғашқы әскери және технологиялық дайындық" пәндері енеді.</w:t>
      </w:r>
    </w:p>
    <w:bookmarkEnd w:id="685"/>
    <w:bookmarkStart w:name="z2090" w:id="686"/>
    <w:p>
      <w:pPr>
        <w:spacing w:after="0"/>
        <w:ind w:left="0"/>
        <w:jc w:val="left"/>
      </w:pPr>
      <w:r>
        <w:rPr>
          <w:rFonts w:ascii="Consolas"/>
          <w:b w:val="false"/>
          <w:i w:val="false"/>
          <w:color w:val="000000"/>
          <w:sz w:val="20"/>
        </w:rPr>
        <w:t>
      15.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686"/>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16-тармақ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093" w:id="687"/>
    <w:p>
      <w:pPr>
        <w:spacing w:after="0"/>
        <w:ind w:left="0"/>
        <w:jc w:val="left"/>
      </w:pPr>
      <w:r>
        <w:rPr>
          <w:rFonts w:ascii="Consolas"/>
          <w:b w:val="false"/>
          <w:i w:val="false"/>
          <w:color w:val="000000"/>
          <w:sz w:val="20"/>
        </w:rPr>
        <w:t>
      16. Жаратылыстану-математикалық бағыттағы тереңдетілген деңгейде оқытылатын оқу пәндері қатарына "Биология", "Химия", "Физика", "Информатика" пәндері енеді. Осы бағыттағы бейінді оқытудың стандарттық деңгейдегі оқу пәндері қатарына "География", "Құқық негіздері", "Графика және жобалау" пәндері енеді.</w:t>
      </w:r>
    </w:p>
    <w:bookmarkEnd w:id="68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17-тармақ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096" w:id="688"/>
    <w:p>
      <w:pPr>
        <w:spacing w:after="0"/>
        <w:ind w:left="0"/>
        <w:jc w:val="left"/>
      </w:pPr>
      <w:r>
        <w:rPr>
          <w:rFonts w:ascii="Consolas"/>
          <w:b w:val="false"/>
          <w:i w:val="false"/>
          <w:color w:val="000000"/>
          <w:sz w:val="20"/>
        </w:rPr>
        <w:t>
      17. Қоғамдық-гуманитарлық бағыттағы тереңдетілген деңгейде оқытылатын оқу пәндері қатарына "Қазақ тілі" (оқыту қазақ тілінде жүргізілетін сыныптар үшін), "Орыс тілі" (оқыту орыс тілінде жүргізілетін сыныптар үшін), "Қазақстан тарихы", "Дүниежүзі тарихы", "География" пәндері енеді. Осы бағыттағы бейінді оқытудың стандарттық деңгейдегі оқу пәндері қатарына "Информатика", "Құқық негіздері", "Жаратылыстану" пәндері енеді.</w:t>
      </w:r>
    </w:p>
    <w:bookmarkEnd w:id="688"/>
    <w:bookmarkStart w:name="z2097" w:id="689"/>
    <w:p>
      <w:pPr>
        <w:spacing w:after="0"/>
        <w:ind w:left="0"/>
        <w:jc w:val="left"/>
      </w:pPr>
      <w:r>
        <w:rPr>
          <w:rFonts w:ascii="Consolas"/>
          <w:b w:val="false"/>
          <w:i w:val="false"/>
          <w:color w:val="000000"/>
          <w:sz w:val="20"/>
        </w:rPr>
        <w:t>
      18.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689"/>
    <w:bookmarkStart w:name="z2098" w:id="690"/>
    <w:p>
      <w:pPr>
        <w:spacing w:after="0"/>
        <w:ind w:left="0"/>
        <w:jc w:val="left"/>
      </w:pPr>
      <w:r>
        <w:rPr>
          <w:rFonts w:ascii="Consolas"/>
          <w:b w:val="false"/>
          <w:i w:val="false"/>
          <w:color w:val="000000"/>
          <w:sz w:val="20"/>
        </w:rPr>
        <w:t>
      19.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жетуге кезең-кезеңмен жетуге жағдай жасайды.</w:t>
      </w:r>
    </w:p>
    <w:bookmarkEnd w:id="690"/>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20-тармақ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101" w:id="691"/>
    <w:p>
      <w:pPr>
        <w:spacing w:after="0"/>
        <w:ind w:left="0"/>
        <w:jc w:val="left"/>
      </w:pPr>
      <w:r>
        <w:rPr>
          <w:rFonts w:ascii="Consolas"/>
          <w:b w:val="false"/>
          <w:i w:val="false"/>
          <w:color w:val="000000"/>
          <w:sz w:val="20"/>
        </w:rPr>
        <w:t>
      20. Міндетті оқу пәндері бойынша жалпы орта білім беру аяқталғанда күтілетін нәтижелер.</w:t>
      </w:r>
    </w:p>
    <w:bookmarkEnd w:id="691"/>
    <w:bookmarkStart w:name="z2102" w:id="692"/>
    <w:p>
      <w:pPr>
        <w:spacing w:after="0"/>
        <w:ind w:left="0"/>
        <w:jc w:val="left"/>
      </w:pPr>
      <w:r>
        <w:rPr>
          <w:rFonts w:ascii="Consolas"/>
          <w:b w:val="false"/>
          <w:i w:val="false"/>
          <w:color w:val="000000"/>
          <w:sz w:val="20"/>
        </w:rPr>
        <w:t>
      Қазақ тілі (оқыту қазақ тілінде жүргізілетін сыныптар үшін)/орыс тілі (оқыту орыс тілінде жүргізілетін сыныптар үшін):</w:t>
      </w:r>
    </w:p>
    <w:bookmarkEnd w:id="692"/>
    <w:bookmarkStart w:name="z2103" w:id="693"/>
    <w:p>
      <w:pPr>
        <w:spacing w:after="0"/>
        <w:ind w:left="0"/>
        <w:jc w:val="left"/>
      </w:pPr>
      <w:r>
        <w:rPr>
          <w:rFonts w:ascii="Consolas"/>
          <w:b w:val="false"/>
          <w:i w:val="false"/>
          <w:color w:val="000000"/>
          <w:sz w:val="20"/>
        </w:rPr>
        <w:t>
      1) тыңдалым және айтылым:</w:t>
      </w:r>
    </w:p>
    <w:bookmarkEnd w:id="693"/>
    <w:bookmarkStart w:name="z2104" w:id="694"/>
    <w:p>
      <w:pPr>
        <w:spacing w:after="0"/>
        <w:ind w:left="0"/>
        <w:jc w:val="left"/>
      </w:pPr>
      <w:r>
        <w:rPr>
          <w:rFonts w:ascii="Consolas"/>
          <w:b w:val="false"/>
          <w:i w:val="false"/>
          <w:color w:val="000000"/>
          <w:sz w:val="20"/>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694"/>
    <w:bookmarkStart w:name="z2105" w:id="695"/>
    <w:p>
      <w:pPr>
        <w:spacing w:after="0"/>
        <w:ind w:left="0"/>
        <w:jc w:val="left"/>
      </w:pPr>
      <w:r>
        <w:rPr>
          <w:rFonts w:ascii="Consolas"/>
          <w:b w:val="false"/>
          <w:i w:val="false"/>
          <w:color w:val="000000"/>
          <w:sz w:val="20"/>
        </w:rPr>
        <w:t xml:space="preserve">
      2) оқылым: </w:t>
      </w:r>
    </w:p>
    <w:bookmarkEnd w:id="695"/>
    <w:bookmarkStart w:name="z2106" w:id="696"/>
    <w:p>
      <w:pPr>
        <w:spacing w:after="0"/>
        <w:ind w:left="0"/>
        <w:jc w:val="left"/>
      </w:pPr>
      <w:r>
        <w:rPr>
          <w:rFonts w:ascii="Consolas"/>
          <w:b w:val="false"/>
          <w:i w:val="false"/>
          <w:color w:val="000000"/>
          <w:sz w:val="20"/>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шешу жолдарын ұсына отырып, проблемалық мәтіннің мазмұнын сыни тұрғыдан бағалайды;</w:t>
      </w:r>
    </w:p>
    <w:bookmarkEnd w:id="696"/>
    <w:bookmarkStart w:name="z2107" w:id="697"/>
    <w:p>
      <w:pPr>
        <w:spacing w:after="0"/>
        <w:ind w:left="0"/>
        <w:jc w:val="left"/>
      </w:pPr>
      <w:r>
        <w:rPr>
          <w:rFonts w:ascii="Consolas"/>
          <w:b w:val="false"/>
          <w:i w:val="false"/>
          <w:color w:val="000000"/>
          <w:sz w:val="20"/>
        </w:rPr>
        <w:t>
      3) жазылым:</w:t>
      </w:r>
    </w:p>
    <w:bookmarkEnd w:id="697"/>
    <w:bookmarkStart w:name="z2108" w:id="698"/>
    <w:p>
      <w:pPr>
        <w:spacing w:after="0"/>
        <w:ind w:left="0"/>
        <w:jc w:val="left"/>
      </w:pPr>
      <w:r>
        <w:rPr>
          <w:rFonts w:ascii="Consolas"/>
          <w:b w:val="false"/>
          <w:i w:val="false"/>
          <w:color w:val="000000"/>
          <w:sz w:val="20"/>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орфографиялық, грамматикалық және стилистикалық нормаларды сақтайды.</w:t>
      </w:r>
    </w:p>
    <w:bookmarkEnd w:id="698"/>
    <w:bookmarkStart w:name="z2109" w:id="699"/>
    <w:p>
      <w:pPr>
        <w:spacing w:after="0"/>
        <w:ind w:left="0"/>
        <w:jc w:val="left"/>
      </w:pPr>
      <w:r>
        <w:rPr>
          <w:rFonts w:ascii="Consolas"/>
          <w:b w:val="false"/>
          <w:i w:val="false"/>
          <w:color w:val="000000"/>
          <w:sz w:val="20"/>
        </w:rPr>
        <w:t>
      Қазақ әдебиеті (оқыту қазақ тілінде жүргізілетін сыныптар үшін)/Орыс әдебиеті (оқыту орыс тілінде жүргізілетін сыныптар үшін):</w:t>
      </w:r>
    </w:p>
    <w:bookmarkEnd w:id="699"/>
    <w:bookmarkStart w:name="z2110" w:id="700"/>
    <w:p>
      <w:pPr>
        <w:spacing w:after="0"/>
        <w:ind w:left="0"/>
        <w:jc w:val="left"/>
      </w:pPr>
      <w:r>
        <w:rPr>
          <w:rFonts w:ascii="Consolas"/>
          <w:b w:val="false"/>
          <w:i w:val="false"/>
          <w:color w:val="000000"/>
          <w:sz w:val="20"/>
        </w:rPr>
        <w:t>
      Жалпы орта білім беру аяқталғанда білім алушы:</w:t>
      </w:r>
    </w:p>
    <w:bookmarkEnd w:id="700"/>
    <w:bookmarkStart w:name="z2111" w:id="701"/>
    <w:p>
      <w:pPr>
        <w:spacing w:after="0"/>
        <w:ind w:left="0"/>
        <w:jc w:val="left"/>
      </w:pPr>
      <w:r>
        <w:rPr>
          <w:rFonts w:ascii="Consolas"/>
          <w:b w:val="false"/>
          <w:i w:val="false"/>
          <w:color w:val="000000"/>
          <w:sz w:val="20"/>
        </w:rPr>
        <w:t>
      1) тарихи-әдеби процестің негізгі заңдылықтарын; өлең жолдары мен прозалық мәтіндердің үзінділерін (таңдау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bookmarkEnd w:id="701"/>
    <w:bookmarkStart w:name="z2112" w:id="702"/>
    <w:p>
      <w:pPr>
        <w:spacing w:after="0"/>
        <w:ind w:left="0"/>
        <w:jc w:val="left"/>
      </w:pPr>
      <w:r>
        <w:rPr>
          <w:rFonts w:ascii="Consolas"/>
          <w:b w:val="false"/>
          <w:i w:val="false"/>
          <w:color w:val="000000"/>
          <w:sz w:val="20"/>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bookmarkEnd w:id="702"/>
    <w:bookmarkStart w:name="z2113" w:id="703"/>
    <w:p>
      <w:pPr>
        <w:spacing w:after="0"/>
        <w:ind w:left="0"/>
        <w:jc w:val="left"/>
      </w:pPr>
      <w:r>
        <w:rPr>
          <w:rFonts w:ascii="Consolas"/>
          <w:b w:val="false"/>
          <w:i w:val="false"/>
          <w:color w:val="000000"/>
          <w:sz w:val="20"/>
        </w:rPr>
        <w:t>
      3) көркем шығарманың мазмұнына талдау жасау барысында әдебиеттанудың түсінікті тілін белсенді азаматтық ұстанымды, адамгершілік-рухани қасиетін көрсете отырып, көркем бейнелеуіш құралдар мен стилистикалық тәсілдерді: әдеби тақырыпта ауызша немесе жазбаша сөздерде, талдамалық сипатта өзінің мәтінін дайындағанда, оқыған мәтінді түсіндіріп беруде, пікірталастарда, көпшілік алдында сөз сөйлеген кезде қолданады;</w:t>
      </w:r>
    </w:p>
    <w:bookmarkEnd w:id="703"/>
    <w:bookmarkStart w:name="z2114" w:id="704"/>
    <w:p>
      <w:pPr>
        <w:spacing w:after="0"/>
        <w:ind w:left="0"/>
        <w:jc w:val="left"/>
      </w:pPr>
      <w:r>
        <w:rPr>
          <w:rFonts w:ascii="Consolas"/>
          <w:b w:val="false"/>
          <w:i w:val="false"/>
          <w:color w:val="000000"/>
          <w:sz w:val="20"/>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bookmarkEnd w:id="704"/>
    <w:bookmarkStart w:name="z2115" w:id="705"/>
    <w:p>
      <w:pPr>
        <w:spacing w:after="0"/>
        <w:ind w:left="0"/>
        <w:jc w:val="left"/>
      </w:pPr>
      <w:r>
        <w:rPr>
          <w:rFonts w:ascii="Consolas"/>
          <w:b w:val="false"/>
          <w:i w:val="false"/>
          <w:color w:val="000000"/>
          <w:sz w:val="20"/>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bookmarkEnd w:id="705"/>
    <w:bookmarkStart w:name="z2116" w:id="706"/>
    <w:p>
      <w:pPr>
        <w:spacing w:after="0"/>
        <w:ind w:left="0"/>
        <w:jc w:val="left"/>
      </w:pPr>
      <w:r>
        <w:rPr>
          <w:rFonts w:ascii="Consolas"/>
          <w:b w:val="false"/>
          <w:i w:val="false"/>
          <w:color w:val="000000"/>
          <w:sz w:val="20"/>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bookmarkEnd w:id="706"/>
    <w:bookmarkStart w:name="z2117" w:id="707"/>
    <w:p>
      <w:pPr>
        <w:spacing w:after="0"/>
        <w:ind w:left="0"/>
        <w:jc w:val="left"/>
      </w:pPr>
      <w:r>
        <w:rPr>
          <w:rFonts w:ascii="Consolas"/>
          <w:b w:val="false"/>
          <w:i w:val="false"/>
          <w:color w:val="000000"/>
          <w:sz w:val="20"/>
        </w:rPr>
        <w:t>
      Ана тілі мен әдебиеті (оқыту ұйғыр/өзбек/тәжік тілінде жүргізілетін сыныптар үшін):</w:t>
      </w:r>
    </w:p>
    <w:bookmarkEnd w:id="707"/>
    <w:bookmarkStart w:name="z2118" w:id="708"/>
    <w:p>
      <w:pPr>
        <w:spacing w:after="0"/>
        <w:ind w:left="0"/>
        <w:jc w:val="left"/>
      </w:pPr>
      <w:r>
        <w:rPr>
          <w:rFonts w:ascii="Consolas"/>
          <w:b w:val="false"/>
          <w:i w:val="false"/>
          <w:color w:val="000000"/>
          <w:sz w:val="20"/>
        </w:rPr>
        <w:t>
      1) тыңдалым және айтылым:</w:t>
      </w:r>
    </w:p>
    <w:bookmarkEnd w:id="708"/>
    <w:bookmarkStart w:name="z2119" w:id="709"/>
    <w:p>
      <w:pPr>
        <w:spacing w:after="0"/>
        <w:ind w:left="0"/>
        <w:jc w:val="left"/>
      </w:pPr>
      <w:r>
        <w:rPr>
          <w:rFonts w:ascii="Consolas"/>
          <w:b w:val="false"/>
          <w:i w:val="false"/>
          <w:color w:val="000000"/>
          <w:sz w:val="20"/>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709"/>
    <w:bookmarkStart w:name="z2120" w:id="710"/>
    <w:p>
      <w:pPr>
        <w:spacing w:after="0"/>
        <w:ind w:left="0"/>
        <w:jc w:val="left"/>
      </w:pPr>
      <w:r>
        <w:rPr>
          <w:rFonts w:ascii="Consolas"/>
          <w:b w:val="false"/>
          <w:i w:val="false"/>
          <w:color w:val="000000"/>
          <w:sz w:val="20"/>
        </w:rPr>
        <w:t xml:space="preserve">
      2) оқылым: </w:t>
      </w:r>
    </w:p>
    <w:bookmarkEnd w:id="710"/>
    <w:bookmarkStart w:name="z2121" w:id="711"/>
    <w:p>
      <w:pPr>
        <w:spacing w:after="0"/>
        <w:ind w:left="0"/>
        <w:jc w:val="left"/>
      </w:pPr>
      <w:r>
        <w:rPr>
          <w:rFonts w:ascii="Consolas"/>
          <w:b w:val="false"/>
          <w:i w:val="false"/>
          <w:color w:val="000000"/>
          <w:sz w:val="20"/>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шешу жолдарын ұсына отырып, проблемалық мәтіннің мазмұнын сыни тұрғыдан бағалайды;</w:t>
      </w:r>
    </w:p>
    <w:bookmarkEnd w:id="711"/>
    <w:bookmarkStart w:name="z2122" w:id="712"/>
    <w:p>
      <w:pPr>
        <w:spacing w:after="0"/>
        <w:ind w:left="0"/>
        <w:jc w:val="left"/>
      </w:pPr>
      <w:r>
        <w:rPr>
          <w:rFonts w:ascii="Consolas"/>
          <w:b w:val="false"/>
          <w:i w:val="false"/>
          <w:color w:val="000000"/>
          <w:sz w:val="20"/>
        </w:rPr>
        <w:t xml:space="preserve">
      3) жазылым: </w:t>
      </w:r>
    </w:p>
    <w:bookmarkEnd w:id="712"/>
    <w:bookmarkStart w:name="z2123" w:id="713"/>
    <w:p>
      <w:pPr>
        <w:spacing w:after="0"/>
        <w:ind w:left="0"/>
        <w:jc w:val="left"/>
      </w:pPr>
      <w:r>
        <w:rPr>
          <w:rFonts w:ascii="Consolas"/>
          <w:b w:val="false"/>
          <w:i w:val="false"/>
          <w:color w:val="000000"/>
          <w:sz w:val="20"/>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орфографиялық, грамматикалық және стилистикалық нормаларды сақтайды;</w:t>
      </w:r>
    </w:p>
    <w:bookmarkEnd w:id="713"/>
    <w:bookmarkStart w:name="z2124" w:id="714"/>
    <w:p>
      <w:pPr>
        <w:spacing w:after="0"/>
        <w:ind w:left="0"/>
        <w:jc w:val="left"/>
      </w:pPr>
      <w:r>
        <w:rPr>
          <w:rFonts w:ascii="Consolas"/>
          <w:b w:val="false"/>
          <w:i w:val="false"/>
          <w:color w:val="000000"/>
          <w:sz w:val="20"/>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оқиғаларды) шығарманың мазмұнын біледі;</w:t>
      </w:r>
    </w:p>
    <w:bookmarkEnd w:id="714"/>
    <w:bookmarkStart w:name="z2125" w:id="715"/>
    <w:p>
      <w:pPr>
        <w:spacing w:after="0"/>
        <w:ind w:left="0"/>
        <w:jc w:val="left"/>
      </w:pPr>
      <w:r>
        <w:rPr>
          <w:rFonts w:ascii="Consolas"/>
          <w:b w:val="false"/>
          <w:i w:val="false"/>
          <w:color w:val="000000"/>
          <w:sz w:val="20"/>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және т.б.);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bookmarkEnd w:id="715"/>
    <w:bookmarkStart w:name="z2126" w:id="716"/>
    <w:p>
      <w:pPr>
        <w:spacing w:after="0"/>
        <w:ind w:left="0"/>
        <w:jc w:val="left"/>
      </w:pPr>
      <w:r>
        <w:rPr>
          <w:rFonts w:ascii="Consolas"/>
          <w:b w:val="false"/>
          <w:i w:val="false"/>
          <w:color w:val="000000"/>
          <w:sz w:val="20"/>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өз бетінше көркем әдеби шығарманы талдауда жинақтаған білімі мен дағдысын қолданады;</w:t>
      </w:r>
    </w:p>
    <w:bookmarkEnd w:id="716"/>
    <w:bookmarkStart w:name="z2127" w:id="717"/>
    <w:p>
      <w:pPr>
        <w:spacing w:after="0"/>
        <w:ind w:left="0"/>
        <w:jc w:val="left"/>
      </w:pPr>
      <w:r>
        <w:rPr>
          <w:rFonts w:ascii="Consolas"/>
          <w:b w:val="false"/>
          <w:i w:val="false"/>
          <w:color w:val="000000"/>
          <w:sz w:val="20"/>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bookmarkEnd w:id="717"/>
    <w:bookmarkStart w:name="z2128" w:id="718"/>
    <w:p>
      <w:pPr>
        <w:spacing w:after="0"/>
        <w:ind w:left="0"/>
        <w:jc w:val="left"/>
      </w:pPr>
      <w:r>
        <w:rPr>
          <w:rFonts w:ascii="Consolas"/>
          <w:b w:val="false"/>
          <w:i w:val="false"/>
          <w:color w:val="000000"/>
          <w:sz w:val="20"/>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bookmarkEnd w:id="718"/>
    <w:bookmarkStart w:name="z2129" w:id="719"/>
    <w:p>
      <w:pPr>
        <w:spacing w:after="0"/>
        <w:ind w:left="0"/>
        <w:jc w:val="left"/>
      </w:pPr>
      <w:r>
        <w:rPr>
          <w:rFonts w:ascii="Consolas"/>
          <w:b w:val="false"/>
          <w:i w:val="false"/>
          <w:color w:val="000000"/>
          <w:sz w:val="20"/>
        </w:rPr>
        <w:t>
      9) көркем шығармалардың маңызын;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bookmarkEnd w:id="719"/>
    <w:bookmarkStart w:name="z2130" w:id="720"/>
    <w:p>
      <w:pPr>
        <w:spacing w:after="0"/>
        <w:ind w:left="0"/>
        <w:jc w:val="left"/>
      </w:pPr>
      <w:r>
        <w:rPr>
          <w:rFonts w:ascii="Consolas"/>
          <w:b w:val="false"/>
          <w:i w:val="false"/>
          <w:color w:val="000000"/>
          <w:sz w:val="20"/>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bookmarkEnd w:id="720"/>
    <w:bookmarkStart w:name="z2131" w:id="721"/>
    <w:p>
      <w:pPr>
        <w:spacing w:after="0"/>
        <w:ind w:left="0"/>
        <w:jc w:val="left"/>
      </w:pPr>
      <w:r>
        <w:rPr>
          <w:rFonts w:ascii="Consolas"/>
          <w:b w:val="false"/>
          <w:i w:val="false"/>
          <w:color w:val="000000"/>
          <w:sz w:val="20"/>
        </w:rPr>
        <w:t>
      1) тыңдалым:</w:t>
      </w:r>
    </w:p>
    <w:bookmarkEnd w:id="721"/>
    <w:bookmarkStart w:name="z2132" w:id="722"/>
    <w:p>
      <w:pPr>
        <w:spacing w:after="0"/>
        <w:ind w:left="0"/>
        <w:jc w:val="left"/>
      </w:pPr>
      <w:r>
        <w:rPr>
          <w:rFonts w:ascii="Consolas"/>
          <w:b w:val="false"/>
          <w:i w:val="false"/>
          <w:color w:val="000000"/>
          <w:sz w:val="20"/>
        </w:rPr>
        <w:t>
      білім алушы қарым-қатынастың әртүрлі аяларындағы мәтіндердің мазмұнын, коммуникативтік мақсатты,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bookmarkEnd w:id="722"/>
    <w:bookmarkStart w:name="z2133" w:id="723"/>
    <w:p>
      <w:pPr>
        <w:spacing w:after="0"/>
        <w:ind w:left="0"/>
        <w:jc w:val="left"/>
      </w:pPr>
      <w:r>
        <w:rPr>
          <w:rFonts w:ascii="Consolas"/>
          <w:b w:val="false"/>
          <w:i w:val="false"/>
          <w:color w:val="000000"/>
          <w:sz w:val="20"/>
        </w:rPr>
        <w:t>
      2) айтылым:</w:t>
      </w:r>
    </w:p>
    <w:bookmarkEnd w:id="723"/>
    <w:bookmarkStart w:name="z2134" w:id="724"/>
    <w:p>
      <w:pPr>
        <w:spacing w:after="0"/>
        <w:ind w:left="0"/>
        <w:jc w:val="left"/>
      </w:pPr>
      <w:r>
        <w:rPr>
          <w:rFonts w:ascii="Consolas"/>
          <w:b w:val="false"/>
          <w:i w:val="false"/>
          <w:color w:val="000000"/>
          <w:sz w:val="20"/>
        </w:rPr>
        <w:t xml:space="preserve">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 </w:t>
      </w:r>
    </w:p>
    <w:bookmarkEnd w:id="724"/>
    <w:bookmarkStart w:name="z2135" w:id="725"/>
    <w:p>
      <w:pPr>
        <w:spacing w:after="0"/>
        <w:ind w:left="0"/>
        <w:jc w:val="left"/>
      </w:pPr>
      <w:r>
        <w:rPr>
          <w:rFonts w:ascii="Consolas"/>
          <w:b w:val="false"/>
          <w:i w:val="false"/>
          <w:color w:val="000000"/>
          <w:sz w:val="20"/>
        </w:rPr>
        <w:t>
      3) оқылым:</w:t>
      </w:r>
    </w:p>
    <w:bookmarkEnd w:id="725"/>
    <w:bookmarkStart w:name="z2136" w:id="726"/>
    <w:p>
      <w:pPr>
        <w:spacing w:after="0"/>
        <w:ind w:left="0"/>
        <w:jc w:val="left"/>
      </w:pPr>
      <w:r>
        <w:rPr>
          <w:rFonts w:ascii="Consolas"/>
          <w:b w:val="false"/>
          <w:i w:val="false"/>
          <w:color w:val="000000"/>
          <w:sz w:val="20"/>
        </w:rPr>
        <w:t>
      жасырын мағынасын таба отырып, тұтас және тұтас емес мәтіндердің мазмұнын толық түсінеді; мәнмәтіннен бейтаныс сөздердің мәнін анықтайды; оқытылатын тақырыптар шеңберінде академиялық мәтіндердің ерекшеліктерін айқындайды; түрлі дерек көздерінен ақпаратты іріктейді; көркем шығармаларда және фольклорда қазақтың және өзге де ұлттардың адамгершілік мұраты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bookmarkEnd w:id="726"/>
    <w:bookmarkStart w:name="z2137" w:id="727"/>
    <w:p>
      <w:pPr>
        <w:spacing w:after="0"/>
        <w:ind w:left="0"/>
        <w:jc w:val="left"/>
      </w:pPr>
      <w:r>
        <w:rPr>
          <w:rFonts w:ascii="Consolas"/>
          <w:b w:val="false"/>
          <w:i w:val="false"/>
          <w:color w:val="000000"/>
          <w:sz w:val="20"/>
        </w:rPr>
        <w:t xml:space="preserve">
      4) жазылым: </w:t>
      </w:r>
    </w:p>
    <w:bookmarkEnd w:id="727"/>
    <w:bookmarkStart w:name="z2138" w:id="728"/>
    <w:p>
      <w:pPr>
        <w:spacing w:after="0"/>
        <w:ind w:left="0"/>
        <w:jc w:val="left"/>
      </w:pPr>
      <w:r>
        <w:rPr>
          <w:rFonts w:ascii="Consolas"/>
          <w:b w:val="false"/>
          <w:i w:val="false"/>
          <w:color w:val="000000"/>
          <w:sz w:val="20"/>
        </w:rPr>
        <w:t>
      тақырып, мақсат, мәселелер жиынтығы және тілдесу жағдаятына сәйкес орфографиялық, грамматикалық және стилистикалық нормаларды сақтай отырып, түрлі типте және стильде мәтіндер құрайды; алынған ақпаратты зерттеу және жинақтау негізінде түрлі тақырыпта тұтас немесе тұтас емес мәтіндер құрайды; мәтіндерге жоспардың әртүрлі түрлерін құрастырады; мәдениет пен тілдің көпқырлылығы, патриотизм және тұлғаның рухани-адамгершілік дамуы мәселелерін бағалай отырып, көркем әдебиет шығармалары бойынша шығармашылық жұмыстар жазады; ойы мен сезімін анағұрлым дәлме-дәл жеткізу үшін көркемдеу құралы – троптар мен стилистикалық тәсілдерді қолданады.</w:t>
      </w:r>
    </w:p>
    <w:bookmarkEnd w:id="728"/>
    <w:bookmarkStart w:name="z2139" w:id="729"/>
    <w:p>
      <w:pPr>
        <w:spacing w:after="0"/>
        <w:ind w:left="0"/>
        <w:jc w:val="left"/>
      </w:pPr>
      <w:r>
        <w:rPr>
          <w:rFonts w:ascii="Consolas"/>
          <w:b w:val="false"/>
          <w:i w:val="false"/>
          <w:color w:val="000000"/>
          <w:sz w:val="20"/>
        </w:rPr>
        <w:t>
      Шет тілі</w:t>
      </w:r>
    </w:p>
    <w:bookmarkEnd w:id="729"/>
    <w:bookmarkStart w:name="z2140" w:id="730"/>
    <w:p>
      <w:pPr>
        <w:spacing w:after="0"/>
        <w:ind w:left="0"/>
        <w:jc w:val="left"/>
      </w:pPr>
      <w:r>
        <w:rPr>
          <w:rFonts w:ascii="Consolas"/>
          <w:b w:val="false"/>
          <w:i w:val="false"/>
          <w:color w:val="000000"/>
          <w:sz w:val="20"/>
        </w:rPr>
        <w:t>
      1) тыңдалым:</w:t>
      </w:r>
    </w:p>
    <w:bookmarkEnd w:id="730"/>
    <w:bookmarkStart w:name="z2141" w:id="731"/>
    <w:p>
      <w:pPr>
        <w:spacing w:after="0"/>
        <w:ind w:left="0"/>
        <w:jc w:val="left"/>
      </w:pPr>
      <w:r>
        <w:rPr>
          <w:rFonts w:ascii="Consolas"/>
          <w:b w:val="false"/>
          <w:i w:val="false"/>
          <w:color w:val="000000"/>
          <w:sz w:val="20"/>
        </w:rPr>
        <w:t>
      білім алушы әртүрлі жанрлардағы түпнұсқалық мәтіндердің негізгі мазмұнын, таныс және жартылай таныс тақырып бойынша диалогтарды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bookmarkEnd w:id="731"/>
    <w:bookmarkStart w:name="z2142" w:id="732"/>
    <w:p>
      <w:pPr>
        <w:spacing w:after="0"/>
        <w:ind w:left="0"/>
        <w:jc w:val="left"/>
      </w:pPr>
      <w:r>
        <w:rPr>
          <w:rFonts w:ascii="Consolas"/>
          <w:b w:val="false"/>
          <w:i w:val="false"/>
          <w:color w:val="000000"/>
          <w:sz w:val="20"/>
        </w:rPr>
        <w:t>
      2) айтылым:</w:t>
      </w:r>
    </w:p>
    <w:bookmarkEnd w:id="732"/>
    <w:bookmarkStart w:name="z2143" w:id="733"/>
    <w:p>
      <w:pPr>
        <w:spacing w:after="0"/>
        <w:ind w:left="0"/>
        <w:jc w:val="left"/>
      </w:pPr>
      <w:r>
        <w:rPr>
          <w:rFonts w:ascii="Consolas"/>
          <w:b w:val="false"/>
          <w:i w:val="false"/>
          <w:color w:val="000000"/>
          <w:sz w:val="20"/>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bookmarkEnd w:id="733"/>
    <w:bookmarkStart w:name="z2144" w:id="734"/>
    <w:p>
      <w:pPr>
        <w:spacing w:after="0"/>
        <w:ind w:left="0"/>
        <w:jc w:val="left"/>
      </w:pPr>
      <w:r>
        <w:rPr>
          <w:rFonts w:ascii="Consolas"/>
          <w:b w:val="false"/>
          <w:i w:val="false"/>
          <w:color w:val="000000"/>
          <w:sz w:val="20"/>
        </w:rPr>
        <w:t xml:space="preserve">
      3) оқылым: </w:t>
      </w:r>
    </w:p>
    <w:bookmarkEnd w:id="734"/>
    <w:bookmarkStart w:name="z2145" w:id="735"/>
    <w:p>
      <w:pPr>
        <w:spacing w:after="0"/>
        <w:ind w:left="0"/>
        <w:jc w:val="left"/>
      </w:pPr>
      <w:r>
        <w:rPr>
          <w:rFonts w:ascii="Consolas"/>
          <w:b w:val="false"/>
          <w:i w:val="false"/>
          <w:color w:val="000000"/>
          <w:sz w:val="20"/>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bookmarkEnd w:id="735"/>
    <w:bookmarkStart w:name="z2146" w:id="736"/>
    <w:p>
      <w:pPr>
        <w:spacing w:after="0"/>
        <w:ind w:left="0"/>
        <w:jc w:val="left"/>
      </w:pPr>
      <w:r>
        <w:rPr>
          <w:rFonts w:ascii="Consolas"/>
          <w:b w:val="false"/>
          <w:i w:val="false"/>
          <w:color w:val="000000"/>
          <w:sz w:val="20"/>
        </w:rPr>
        <w:t>
      4) жазылым:</w:t>
      </w:r>
    </w:p>
    <w:bookmarkEnd w:id="736"/>
    <w:bookmarkStart w:name="z2147" w:id="737"/>
    <w:p>
      <w:pPr>
        <w:spacing w:after="0"/>
        <w:ind w:left="0"/>
        <w:jc w:val="left"/>
      </w:pPr>
      <w:r>
        <w:rPr>
          <w:rFonts w:ascii="Consolas"/>
          <w:b w:val="false"/>
          <w:i w:val="false"/>
          <w:color w:val="000000"/>
          <w:sz w:val="20"/>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bookmarkEnd w:id="737"/>
    <w:bookmarkStart w:name="z2148" w:id="738"/>
    <w:p>
      <w:pPr>
        <w:spacing w:after="0"/>
        <w:ind w:left="0"/>
        <w:jc w:val="left"/>
      </w:pPr>
      <w:r>
        <w:rPr>
          <w:rFonts w:ascii="Consolas"/>
          <w:b w:val="false"/>
          <w:i w:val="false"/>
          <w:color w:val="000000"/>
          <w:sz w:val="20"/>
        </w:rPr>
        <w:t>
      Математика</w:t>
      </w:r>
    </w:p>
    <w:bookmarkEnd w:id="738"/>
    <w:bookmarkStart w:name="z2149" w:id="739"/>
    <w:p>
      <w:pPr>
        <w:spacing w:after="0"/>
        <w:ind w:left="0"/>
        <w:jc w:val="left"/>
      </w:pPr>
      <w:r>
        <w:rPr>
          <w:rFonts w:ascii="Consolas"/>
          <w:b w:val="false"/>
          <w:i w:val="false"/>
          <w:color w:val="000000"/>
          <w:sz w:val="20"/>
        </w:rPr>
        <w:t>
      Жалпы орта білім беру аяқталғанда білім алушы:</w:t>
      </w:r>
    </w:p>
    <w:bookmarkEnd w:id="739"/>
    <w:bookmarkStart w:name="z2150" w:id="740"/>
    <w:p>
      <w:pPr>
        <w:spacing w:after="0"/>
        <w:ind w:left="0"/>
        <w:jc w:val="left"/>
      </w:pPr>
      <w:r>
        <w:rPr>
          <w:rFonts w:ascii="Consolas"/>
          <w:b w:val="false"/>
          <w:i w:val="false"/>
          <w:color w:val="000000"/>
          <w:sz w:val="20"/>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bookmarkEnd w:id="740"/>
    <w:bookmarkStart w:name="z2151" w:id="741"/>
    <w:p>
      <w:pPr>
        <w:spacing w:after="0"/>
        <w:ind w:left="0"/>
        <w:jc w:val="left"/>
      </w:pPr>
      <w:r>
        <w:rPr>
          <w:rFonts w:ascii="Consolas"/>
          <w:b w:val="false"/>
          <w:i w:val="false"/>
          <w:color w:val="000000"/>
          <w:sz w:val="20"/>
        </w:rPr>
        <w:t>
      жаратылыстану-математикалық бағыт бойынша қосымша: иррационал теңсіздіктерді шешу әдістерін; екі айнымалысы бар теңдеулерді және олардың жүйелерін шешудің графиктік әдісін; ықтималдықтарды қосу және көбейту формулаларын; Бернулли формуласын; толық ықтималдық формуласын; Байес формуласын; үлкен сандар заңы ұғымын; дискретті кездейсоқ шамалардың үлестірімі түрлерін; комплекс сан және түйіндес комплекс сан (алгебралық формада) ұғымдарын; алгебраның негізгі теоремасының тұжырымдамасын; бірнеше айнымалысы бар көпмүшенің анықтамасын және оның стандартты түрін; кеңістіктегі түзудің және жазықтықтың теңдеулерін; функцияның дифференциалының анықтамасын; дифференциалдық теңдеулер туралы жалпы ұғымдарды біледі;</w:t>
      </w:r>
    </w:p>
    <w:bookmarkEnd w:id="741"/>
    <w:bookmarkStart w:name="z2152" w:id="742"/>
    <w:p>
      <w:pPr>
        <w:spacing w:after="0"/>
        <w:ind w:left="0"/>
        <w:jc w:val="left"/>
      </w:pPr>
      <w:r>
        <w:rPr>
          <w:rFonts w:ascii="Consolas"/>
          <w:b w:val="false"/>
          <w:i w:val="false"/>
          <w:color w:val="000000"/>
          <w:sz w:val="20"/>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түсінеді;</w:t>
      </w:r>
    </w:p>
    <w:bookmarkEnd w:id="742"/>
    <w:bookmarkStart w:name="z2153" w:id="743"/>
    <w:p>
      <w:pPr>
        <w:spacing w:after="0"/>
        <w:ind w:left="0"/>
        <w:jc w:val="left"/>
      </w:pPr>
      <w:r>
        <w:rPr>
          <w:rFonts w:ascii="Consolas"/>
          <w:b w:val="false"/>
          <w:i w:val="false"/>
          <w:color w:val="000000"/>
          <w:sz w:val="20"/>
        </w:rPr>
        <w:t>
      жаратылыстану-математикалық бағыт бойынша қосымша: сан ұғымын кеңейту және комплекс сандарды енгізу қажеттілігін; координаталар әдісінің мәнін; алмастырулар саны, теру, қайталанбалы орналастыру формулаларының мәнін; екінші ретті туындының геометриялық және физикалық мағыналарын түсінеді;</w:t>
      </w:r>
    </w:p>
    <w:bookmarkEnd w:id="743"/>
    <w:bookmarkStart w:name="z2154" w:id="744"/>
    <w:p>
      <w:pPr>
        <w:spacing w:after="0"/>
        <w:ind w:left="0"/>
        <w:jc w:val="left"/>
      </w:pPr>
      <w:r>
        <w:rPr>
          <w:rFonts w:ascii="Consolas"/>
          <w:b w:val="false"/>
          <w:i w:val="false"/>
          <w:color w:val="000000"/>
          <w:sz w:val="20"/>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bookmarkEnd w:id="744"/>
    <w:bookmarkStart w:name="z2155" w:id="745"/>
    <w:p>
      <w:pPr>
        <w:spacing w:after="0"/>
        <w:ind w:left="0"/>
        <w:jc w:val="left"/>
      </w:pPr>
      <w:r>
        <w:rPr>
          <w:rFonts w:ascii="Consolas"/>
          <w:b w:val="false"/>
          <w:i w:val="false"/>
          <w:color w:val="000000"/>
          <w:sz w:val="20"/>
        </w:rPr>
        <w:t>
      жаратылыстану-математикалық бағыт бойынша қосымша: иррационал теңсіздіктерді шешу алгоритмдерін; квадрат теңдеулерді шешуде комплекс сандар туралы білімдерін; жуықтап есептеулер үшін Ньютон биномын; көпмүшені көбейткіштерге жіктеу әдістерін; көпмүшенің түбірлерін немесе коэффициенттерін табуға арналған Безу теоремасы мен Горнер сызбасын; функциялардың шектерін есептеу әдістерін; функцияның графигінің ойыстығы (дөңестігі) аралықтарын, иілу нүктелерін табу тәсілдерін; интегралдау әдістерін (бөліктеп және ауыстыру әдісі); Бернулли формуласын; толық ықтималдық формуласын; Байес формуласын; айнымалылары бөлінетін дифференциалдық теңдеулер және ay''+by'+cy=0 (a,b,c–тұрақты шамалар) түріндегі екінші ретті дифференциалдық теңдеулерді шешу әдістерін; функция графигінің асимптоталарын табу тәсілдерін қолданады;</w:t>
      </w:r>
    </w:p>
    <w:bookmarkEnd w:id="745"/>
    <w:bookmarkStart w:name="z2156" w:id="746"/>
    <w:p>
      <w:pPr>
        <w:spacing w:after="0"/>
        <w:ind w:left="0"/>
        <w:jc w:val="left"/>
      </w:pPr>
      <w:r>
        <w:rPr>
          <w:rFonts w:ascii="Consolas"/>
          <w:b w:val="false"/>
          <w:i w:val="false"/>
          <w:color w:val="000000"/>
          <w:sz w:val="20"/>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ондай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bookmarkEnd w:id="746"/>
    <w:bookmarkStart w:name="z2157" w:id="747"/>
    <w:p>
      <w:pPr>
        <w:spacing w:after="0"/>
        <w:ind w:left="0"/>
        <w:jc w:val="left"/>
      </w:pPr>
      <w:r>
        <w:rPr>
          <w:rFonts w:ascii="Consolas"/>
          <w:b w:val="false"/>
          <w:i w:val="false"/>
          <w:color w:val="000000"/>
          <w:sz w:val="20"/>
        </w:rPr>
        <w:t>
      жаратылыстану-математикалық бағыт бойынша қосымша: симметриялық және біртекті көпмүшелердің түбірлерін табу тәсілдерін; көпжақтардың (текше, тікбұрышты параллелепипед, пирамида) жазықтықпен қимасын; дифференциалдық теңдеулердің жалпы және дербес шешімдерін талдайды;</w:t>
      </w:r>
    </w:p>
    <w:bookmarkEnd w:id="747"/>
    <w:bookmarkStart w:name="z2158" w:id="748"/>
    <w:p>
      <w:pPr>
        <w:spacing w:after="0"/>
        <w:ind w:left="0"/>
        <w:jc w:val="left"/>
      </w:pPr>
      <w:r>
        <w:rPr>
          <w:rFonts w:ascii="Consolas"/>
          <w:b w:val="false"/>
          <w:i w:val="false"/>
          <w:color w:val="000000"/>
          <w:sz w:val="20"/>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bookmarkEnd w:id="748"/>
    <w:bookmarkStart w:name="z2159" w:id="749"/>
    <w:p>
      <w:pPr>
        <w:spacing w:after="0"/>
        <w:ind w:left="0"/>
        <w:jc w:val="left"/>
      </w:pPr>
      <w:r>
        <w:rPr>
          <w:rFonts w:ascii="Consolas"/>
          <w:b w:val="false"/>
          <w:i w:val="false"/>
          <w:color w:val="000000"/>
          <w:sz w:val="20"/>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bookmarkEnd w:id="749"/>
    <w:bookmarkStart w:name="z2160" w:id="750"/>
    <w:p>
      <w:pPr>
        <w:spacing w:after="0"/>
        <w:ind w:left="0"/>
        <w:jc w:val="left"/>
      </w:pPr>
      <w:r>
        <w:rPr>
          <w:rFonts w:ascii="Consolas"/>
          <w:b w:val="false"/>
          <w:i w:val="false"/>
          <w:color w:val="000000"/>
          <w:sz w:val="20"/>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bookmarkEnd w:id="750"/>
    <w:bookmarkStart w:name="z2161" w:id="751"/>
    <w:p>
      <w:pPr>
        <w:spacing w:after="0"/>
        <w:ind w:left="0"/>
        <w:jc w:val="left"/>
      </w:pPr>
      <w:r>
        <w:rPr>
          <w:rFonts w:ascii="Consolas"/>
          <w:b w:val="false"/>
          <w:i w:val="false"/>
          <w:color w:val="000000"/>
          <w:sz w:val="20"/>
        </w:rPr>
        <w:t>
      жаратылыстану-математикалық бағыт бойынша қосымша: иррационал теңсіздіктердің, теңдеу арқылы шығарылатын мәтін есептерге қатысты дифференциалдық теңдеудің шешімдерін бағалайды.</w:t>
      </w:r>
    </w:p>
    <w:bookmarkEnd w:id="751"/>
    <w:bookmarkStart w:name="z2162" w:id="752"/>
    <w:p>
      <w:pPr>
        <w:spacing w:after="0"/>
        <w:ind w:left="0"/>
        <w:jc w:val="left"/>
      </w:pPr>
      <w:r>
        <w:rPr>
          <w:rFonts w:ascii="Consolas"/>
          <w:b w:val="false"/>
          <w:i w:val="false"/>
          <w:color w:val="000000"/>
          <w:sz w:val="20"/>
        </w:rPr>
        <w:t>
      Қазіргі әлемдегі Қазақстан</w:t>
      </w:r>
    </w:p>
    <w:bookmarkEnd w:id="752"/>
    <w:bookmarkStart w:name="z2163" w:id="753"/>
    <w:p>
      <w:pPr>
        <w:spacing w:after="0"/>
        <w:ind w:left="0"/>
        <w:jc w:val="left"/>
      </w:pPr>
      <w:r>
        <w:rPr>
          <w:rFonts w:ascii="Consolas"/>
          <w:b w:val="false"/>
          <w:i w:val="false"/>
          <w:color w:val="000000"/>
          <w:sz w:val="20"/>
        </w:rPr>
        <w:t>
      Жалпы орта білім беру аяқталғанда білім алушы:</w:t>
      </w:r>
    </w:p>
    <w:bookmarkEnd w:id="753"/>
    <w:bookmarkStart w:name="z2164" w:id="754"/>
    <w:p>
      <w:pPr>
        <w:spacing w:after="0"/>
        <w:ind w:left="0"/>
        <w:jc w:val="left"/>
      </w:pPr>
      <w:r>
        <w:rPr>
          <w:rFonts w:ascii="Consolas"/>
          <w:b w:val="false"/>
          <w:i w:val="false"/>
          <w:color w:val="000000"/>
          <w:sz w:val="20"/>
        </w:rPr>
        <w:t>
      1) әлеуметтік зерттеулердің сандық және сапалық әдістерін, маңыздылығын, деңгейлерін, түрлерін; Қазақстандағы қоғамдық, әлеуметтік және саяси объектілер, процестер және құбылыстарды; Қазақстан саясатының функцияларын, құрылымын және түрлерін; саяси, экономикалық, әлеуметтік, мәдени дамудың индикаторларын; қазақстандық қоғамның құрылымы мен құндылықтарын; қоғамдық институттардың негізгі рөлін; әлеуметтік қатынастардың түрлерін; құқықтық мемлекет пен азаматтық қоғамның белгілерін; мәдениеттің негізгі элементтерін және функцияларын; Қазақстан экономикасының ұлттық моделін; Қазақстанның дүниежүзі елдерінің саяси типологиясындағы орнын; Қазақстанның экономикалық стратегияларын; Қазақстанның геосаяси жағдайы мен геосаяси мүдделерін; Қазақстанның жаһандық бастамаларын біледі;</w:t>
      </w:r>
    </w:p>
    <w:bookmarkEnd w:id="754"/>
    <w:bookmarkStart w:name="z2165" w:id="755"/>
    <w:p>
      <w:pPr>
        <w:spacing w:after="0"/>
        <w:ind w:left="0"/>
        <w:jc w:val="left"/>
      </w:pPr>
      <w:r>
        <w:rPr>
          <w:rFonts w:ascii="Consolas"/>
          <w:b w:val="false"/>
          <w:i w:val="false"/>
          <w:color w:val="000000"/>
          <w:sz w:val="20"/>
        </w:rPr>
        <w:t>
      2) Қазақстан Республикасының ұлттық мүдделері жүйесін; Қазақстанның жаһандағы орнын; мемлекетті басқарудың құралдары мен механизмдерін, қажеттілігін; саяси, экономикалық және әлеуметтік-мәдени прогресстің стратегияларын; мемлекеттілік пен ұлттық қауіпсіздікті күшейту жөніндегі шаралардың маңыздылығын; Қазақстан Республикасының дамуында жеке азаматтың жауапкершілігін түсінеді;</w:t>
      </w:r>
    </w:p>
    <w:bookmarkEnd w:id="755"/>
    <w:bookmarkStart w:name="z2166" w:id="756"/>
    <w:p>
      <w:pPr>
        <w:spacing w:after="0"/>
        <w:ind w:left="0"/>
        <w:jc w:val="left"/>
      </w:pPr>
      <w:r>
        <w:rPr>
          <w:rFonts w:ascii="Consolas"/>
          <w:b w:val="false"/>
          <w:i w:val="false"/>
          <w:color w:val="000000"/>
          <w:sz w:val="20"/>
        </w:rPr>
        <w:t>
      3) әлеуметтік зерттеулердің сандық және сапалық әдістерін; социологиялық зерттеулердің нәтижелерін ұсыну формалары туралы білімдерін; саяси, әлеуметтік-экономикалық және мәдени процестерді түсіндіру, салыстыру, ранжирлеу, модельдеу дағдыларын; қоғамдық, әлеуметтік және саяси объектілердің, процестер мен құбылыстардың даму факторлары мен проблемаларын, түрлі сипаттамаларын, талдау және бағалау әдістерін қолданады;</w:t>
      </w:r>
    </w:p>
    <w:bookmarkEnd w:id="756"/>
    <w:bookmarkStart w:name="z2167" w:id="757"/>
    <w:p>
      <w:pPr>
        <w:spacing w:after="0"/>
        <w:ind w:left="0"/>
        <w:jc w:val="left"/>
      </w:pPr>
      <w:r>
        <w:rPr>
          <w:rFonts w:ascii="Consolas"/>
          <w:b w:val="false"/>
          <w:i w:val="false"/>
          <w:color w:val="000000"/>
          <w:sz w:val="20"/>
        </w:rPr>
        <w:t>
      4) Қазақстан мемлекетінің даму факторлары, функциялары, стратегиялары және проблемалары, белгілері мен ерекшеліктері, құрамы, құрылымын; Қазақстанның ішкі және сыртқы саясатының бағыттарын; мемлекеттік аппарат пен органдардың құрылымын, қызметін, қағидаттарын; саяси, экономикалық, әлеуметтік, мәдени дамудың индикаторларын; Қазақстан қоғамының құрылымы мен құндылықтарын; негізгі қоғамдық әлеуметтік институттардың рөлін; әлеуметтік қатынастарды; Қазақстан мәдениетінің алуантүрлілігін; Қазақстан экономикасының ұлттық моделін; Қазақстанның әлемдегі геосаяси жағдайы мен орнын; Қазақстанның әлемдегі геосаяси белсенділігінің бағыттарын; Қазақстанға жаһанданудың әсерін талдайды;</w:t>
      </w:r>
    </w:p>
    <w:bookmarkEnd w:id="757"/>
    <w:bookmarkStart w:name="z2168" w:id="758"/>
    <w:p>
      <w:pPr>
        <w:spacing w:after="0"/>
        <w:ind w:left="0"/>
        <w:jc w:val="left"/>
      </w:pPr>
      <w:r>
        <w:rPr>
          <w:rFonts w:ascii="Consolas"/>
          <w:b w:val="false"/>
          <w:i w:val="false"/>
          <w:color w:val="000000"/>
          <w:sz w:val="20"/>
        </w:rPr>
        <w:t>
      5) әлеуметтік зерттеулердің түрлі формаларын; қоғам құндылықтарын қалыптастыру және мемлекеттік ішкі саясат, ұлттық қауіпсіздік проблемаларының шешу жолдарын; Қазақстан қоғамының ұлттық құндылықтарын нығайту жөніндегі жобаларды; азаматтық қоғамды қалыптастырудың өзіндік модельдерін; өз мекенінің әлеуметтік проблемалары туралы жобаларды; саяси, экономикалық, әлеуметтік-мәдени реформалардың өзіндік жобалары; халықаралық деңгейде Қазақстанның имиджін жақсарту жөніндегі шығармашылық жобаларды жинақтайды;</w:t>
      </w:r>
    </w:p>
    <w:bookmarkEnd w:id="758"/>
    <w:bookmarkStart w:name="z2169" w:id="759"/>
    <w:p>
      <w:pPr>
        <w:spacing w:after="0"/>
        <w:ind w:left="0"/>
        <w:jc w:val="left"/>
      </w:pPr>
      <w:r>
        <w:rPr>
          <w:rFonts w:ascii="Consolas"/>
          <w:b w:val="false"/>
          <w:i w:val="false"/>
          <w:color w:val="000000"/>
          <w:sz w:val="20"/>
        </w:rPr>
        <w:t>
      6) Қазақстан мемлекетінің даму факторларын, функцияларын, стратегияларын және проблемаларын; мемлекеттілікті нығайту жолдарын; Қазақстанның ішкі және сыртқы саясатының бағыттарын; Қазақстанның мемлекеттік билік жүйесін; мемлекеттің дамуындағы жеке азаматтың рөлін; Қазақстанның геосаяси күш-қуатын; Қазақстанның интеграциялық процестерге қатысуын; жаһандану процестерінің таралу құралдарын; Қазақстанның жаһандық бастамаларын; Қазақстанның халықаралық имиджін бағалайды.</w:t>
      </w:r>
    </w:p>
    <w:bookmarkEnd w:id="759"/>
    <w:bookmarkStart w:name="z2170" w:id="760"/>
    <w:p>
      <w:pPr>
        <w:spacing w:after="0"/>
        <w:ind w:left="0"/>
        <w:jc w:val="left"/>
      </w:pPr>
      <w:r>
        <w:rPr>
          <w:rFonts w:ascii="Consolas"/>
          <w:b w:val="false"/>
          <w:i w:val="false"/>
          <w:color w:val="000000"/>
          <w:sz w:val="20"/>
        </w:rPr>
        <w:t>
      Өзін-өзі тану</w:t>
      </w:r>
    </w:p>
    <w:bookmarkEnd w:id="760"/>
    <w:bookmarkStart w:name="z2171" w:id="761"/>
    <w:p>
      <w:pPr>
        <w:spacing w:after="0"/>
        <w:ind w:left="0"/>
        <w:jc w:val="left"/>
      </w:pPr>
      <w:r>
        <w:rPr>
          <w:rFonts w:ascii="Consolas"/>
          <w:b w:val="false"/>
          <w:i w:val="false"/>
          <w:color w:val="000000"/>
          <w:sz w:val="20"/>
        </w:rPr>
        <w:t>
      Жалпы орта білім беру аяқталғанда білім алушы:</w:t>
      </w:r>
    </w:p>
    <w:bookmarkEnd w:id="761"/>
    <w:bookmarkStart w:name="z2172" w:id="762"/>
    <w:p>
      <w:pPr>
        <w:spacing w:after="0"/>
        <w:ind w:left="0"/>
        <w:jc w:val="left"/>
      </w:pPr>
      <w:r>
        <w:rPr>
          <w:rFonts w:ascii="Consolas"/>
          <w:b w:val="false"/>
          <w:i w:val="false"/>
          <w:color w:val="000000"/>
          <w:sz w:val="20"/>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ролі туралы; шынайы рухани табиғат туралы; адамның өмірде алатын орны туралы; күнделікті өмірде риясыз сүйіспеншіліктің маңыздылығы, ар-ұжданға құлақ түру жайлы біледі;</w:t>
      </w:r>
    </w:p>
    <w:bookmarkEnd w:id="762"/>
    <w:bookmarkStart w:name="z2173" w:id="763"/>
    <w:p>
      <w:pPr>
        <w:spacing w:after="0"/>
        <w:ind w:left="0"/>
        <w:jc w:val="left"/>
      </w:pPr>
      <w:r>
        <w:rPr>
          <w:rFonts w:ascii="Consolas"/>
          <w:b w:val="false"/>
          <w:i w:val="false"/>
          <w:color w:val="000000"/>
          <w:sz w:val="20"/>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bookmarkEnd w:id="763"/>
    <w:bookmarkStart w:name="z2174" w:id="764"/>
    <w:p>
      <w:pPr>
        <w:spacing w:after="0"/>
        <w:ind w:left="0"/>
        <w:jc w:val="left"/>
      </w:pPr>
      <w:r>
        <w:rPr>
          <w:rFonts w:ascii="Consolas"/>
          <w:b w:val="false"/>
          <w:i w:val="false"/>
          <w:color w:val="000000"/>
          <w:sz w:val="20"/>
        </w:rPr>
        <w:t>
      3) күнделікті өмірде жалпыадамзаттық құндылықтар туралы білімін, моральдық тұрғыдан қадамына қарай іс-әрекетіне таңдау қабілетін және ой, сөз, әрекеттерінің өзара бірлікте болып өмір сүру барысында, салауатты өмір салтын ұстануда, ар-ождан ұстанымында және халыққа қызмет көрсетудегі жеке іс-тәжірибесінде, халыққа қызмет көрсету барысында қолданады;</w:t>
      </w:r>
    </w:p>
    <w:bookmarkEnd w:id="764"/>
    <w:bookmarkStart w:name="z2175" w:id="765"/>
    <w:p>
      <w:pPr>
        <w:spacing w:after="0"/>
        <w:ind w:left="0"/>
        <w:jc w:val="left"/>
      </w:pPr>
      <w:r>
        <w:rPr>
          <w:rFonts w:ascii="Consolas"/>
          <w:b w:val="false"/>
          <w:i w:val="false"/>
          <w:color w:val="000000"/>
          <w:sz w:val="20"/>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талдайды;өмірде туындайтын жағдаяттардан қалыптасқан ар-ожданға қатысты сабақтарды; отбасында, ұжымда, қоғамда рухани-адамгершілік нормаларға сәйкес өз мүмкіндіктері мен өз армандарын, мақсаттары мен оған жету жолдарын қарастырады; өзінің рухани-адамгершілік, тұлғалық және кәсіби өсуі; отбасында, ұжымда, қоғамда тілектестік және өзара түсіністік ахуалы; өзімен өзі және қоршаған әлеммен зорлық жасамау қағидалары негізінде үйлесімді қатынас орнату үшін жағдай жасайды;</w:t>
      </w:r>
    </w:p>
    <w:bookmarkEnd w:id="765"/>
    <w:bookmarkStart w:name="z2176" w:id="766"/>
    <w:p>
      <w:pPr>
        <w:spacing w:after="0"/>
        <w:ind w:left="0"/>
        <w:jc w:val="left"/>
      </w:pPr>
      <w:r>
        <w:rPr>
          <w:rFonts w:ascii="Consolas"/>
          <w:b w:val="false"/>
          <w:i w:val="false"/>
          <w:color w:val="000000"/>
          <w:sz w:val="20"/>
        </w:rPr>
        <w:t>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білімді жинақтайды;</w:t>
      </w:r>
    </w:p>
    <w:bookmarkEnd w:id="766"/>
    <w:bookmarkStart w:name="z2177" w:id="767"/>
    <w:p>
      <w:pPr>
        <w:spacing w:after="0"/>
        <w:ind w:left="0"/>
        <w:jc w:val="left"/>
      </w:pPr>
      <w:r>
        <w:rPr>
          <w:rFonts w:ascii="Consolas"/>
          <w:b w:val="false"/>
          <w:i w:val="false"/>
          <w:color w:val="000000"/>
          <w:sz w:val="20"/>
        </w:rPr>
        <w:t>
      6) жалпыадамзаттық құндылықтар негізінде өз қылықтарын, өзінің эмоциялық күйін, адамның және табиғаттың өзара әрекеттесу тәсілдерін бағалайды.</w:t>
      </w:r>
    </w:p>
    <w:bookmarkEnd w:id="767"/>
    <w:bookmarkStart w:name="z2178" w:id="768"/>
    <w:p>
      <w:pPr>
        <w:spacing w:after="0"/>
        <w:ind w:left="0"/>
        <w:jc w:val="left"/>
      </w:pPr>
      <w:r>
        <w:rPr>
          <w:rFonts w:ascii="Consolas"/>
          <w:b w:val="false"/>
          <w:i w:val="false"/>
          <w:color w:val="000000"/>
          <w:sz w:val="20"/>
        </w:rPr>
        <w:t>
      Экономика және кәсіпкерлік негіздері</w:t>
      </w:r>
    </w:p>
    <w:bookmarkEnd w:id="768"/>
    <w:bookmarkStart w:name="z2179" w:id="769"/>
    <w:p>
      <w:pPr>
        <w:spacing w:after="0"/>
        <w:ind w:left="0"/>
        <w:jc w:val="left"/>
      </w:pPr>
      <w:r>
        <w:rPr>
          <w:rFonts w:ascii="Consolas"/>
          <w:b w:val="false"/>
          <w:i w:val="false"/>
          <w:color w:val="000000"/>
          <w:sz w:val="20"/>
        </w:rPr>
        <w:t>
      Жалпы орта білім беру аяқталғанда білім алушы:</w:t>
      </w:r>
    </w:p>
    <w:bookmarkEnd w:id="769"/>
    <w:bookmarkStart w:name="z2180" w:id="770"/>
    <w:p>
      <w:pPr>
        <w:spacing w:after="0"/>
        <w:ind w:left="0"/>
        <w:jc w:val="left"/>
      </w:pPr>
      <w:r>
        <w:rPr>
          <w:rFonts w:ascii="Consolas"/>
          <w:b w:val="false"/>
          <w:i w:val="false"/>
          <w:color w:val="000000"/>
          <w:sz w:val="20"/>
        </w:rPr>
        <w:t>
      1) нарық және оның негізгі элементтері ұғымын; бизнес-жоспардың құрылымын; кәсіпкерлік қызметтің түрлерін; кәсіпкерлік этика, бизнесті жүргізу мәдениеті нормаларын; маркетинг қағидаттарын; экономикалық қызметтің түрлі қатысушыларының рөлін; сұраныс пен ұсыныс икемділігінің мәнін; экономиканың басым салаларына қаржылық қолдаудың мақсаттары мен формаларын; Қазақстандағы шағын және орта бизнесті мемлекеттік қолдау бағдарламаларын; Қазақстан Республикасының салық салу қағидаттарын біледі;</w:t>
      </w:r>
    </w:p>
    <w:bookmarkEnd w:id="770"/>
    <w:bookmarkStart w:name="z2181" w:id="771"/>
    <w:p>
      <w:pPr>
        <w:spacing w:after="0"/>
        <w:ind w:left="0"/>
        <w:jc w:val="left"/>
      </w:pPr>
      <w:r>
        <w:rPr>
          <w:rFonts w:ascii="Consolas"/>
          <w:b w:val="false"/>
          <w:i w:val="false"/>
          <w:color w:val="000000"/>
          <w:sz w:val="20"/>
        </w:rPr>
        <w:t>
      2) адамның күнделікті өмірінде экономиканың рөлін; ресурстардың шектеулілігі мен шексіз қажеттіліктер жағдайында таңдау мәселесінің маңыздылығын; сұраныс пен ұсыныс икемділігінің сипатына әсер ететін факторларды; кемитін (азаятын) шекті пайдалылық заңының мәнін; қаржы құралдарының әртүрлі түрлерінің ерекшеліктерін; сыртқы оң және теріс нәтижелердің (сыртқы әсерлердің) пайда болуын; шағын және орта бизнестің макро- және микро ортасының негізгі элементтерін; бизнестегі инновациялардың маңыздылығын; қабылданатын кәсіпкерлік шешімдердің әлеуметтік маңыздылығын; менеджмент пен маркетингтің рөлін; мемлекеттің экономикадағы қызметтерін; Қазақстан Республикасының мемлекеттік бюджетінің қалыптасу қағидаттарын; қазақстандық өндірістің тиімділігін арттыруда бәсекелестіктің мәнін түсінеді;</w:t>
      </w:r>
    </w:p>
    <w:bookmarkEnd w:id="771"/>
    <w:bookmarkStart w:name="z2182" w:id="772"/>
    <w:p>
      <w:pPr>
        <w:spacing w:after="0"/>
        <w:ind w:left="0"/>
        <w:jc w:val="left"/>
      </w:pPr>
      <w:r>
        <w:rPr>
          <w:rFonts w:ascii="Consolas"/>
          <w:b w:val="false"/>
          <w:i w:val="false"/>
          <w:color w:val="000000"/>
          <w:sz w:val="20"/>
        </w:rPr>
        <w:t>
      3) өзінің бизнес-идеясын жүзеге асыру үшін бизнес-жоспар жобасын; тепе-тең баға, сауда көлемін, сұраныс пен ұсыныс икемділігін, табыс пен кірісті анықтау формулаларын; қаржылық есеп айырысу жүргізудің негізгі ережелерін қолданады;</w:t>
      </w:r>
    </w:p>
    <w:bookmarkEnd w:id="772"/>
    <w:bookmarkStart w:name="z2183" w:id="773"/>
    <w:p>
      <w:pPr>
        <w:spacing w:after="0"/>
        <w:ind w:left="0"/>
        <w:jc w:val="left"/>
      </w:pPr>
      <w:r>
        <w:rPr>
          <w:rFonts w:ascii="Consolas"/>
          <w:b w:val="false"/>
          <w:i w:val="false"/>
          <w:color w:val="000000"/>
          <w:sz w:val="20"/>
        </w:rPr>
        <w:t>
      4) экономикалық жүйелердің айырмашылықтарын; кәсіпкерлік пен кәсіпорындардың ұйымдастыру-құқықтық формалары арасындағы айырмашылықтарын; қазақстандық экономикалық жүйе мен нарықтың ерекшеліктерін; шағын және орта бизнесті қолдауды ұсыну шарттарын; Қазақстан Республикасы кәсіпкерлерінің тәжірибесін; жеке және қоғамдық игіліктің айырмашылықтарын талдайды;</w:t>
      </w:r>
    </w:p>
    <w:bookmarkEnd w:id="773"/>
    <w:bookmarkStart w:name="z2184" w:id="774"/>
    <w:p>
      <w:pPr>
        <w:spacing w:after="0"/>
        <w:ind w:left="0"/>
        <w:jc w:val="left"/>
      </w:pPr>
      <w:r>
        <w:rPr>
          <w:rFonts w:ascii="Consolas"/>
          <w:b w:val="false"/>
          <w:i w:val="false"/>
          <w:color w:val="000000"/>
          <w:sz w:val="20"/>
        </w:rPr>
        <w:t>
      5) бизнес-тұжырымдама жасауға арналған идеяларды; өндірістік жоспарды, маркетинг жоспарын және кәсіпорынды басқарудың ұйымдастырушылық құрылымы моделін; өндірістік мүмкіндіктердің қисық сызықты көрсеткішін жинақтайды;</w:t>
      </w:r>
    </w:p>
    <w:bookmarkEnd w:id="774"/>
    <w:bookmarkStart w:name="z2185" w:id="775"/>
    <w:p>
      <w:pPr>
        <w:spacing w:after="0"/>
        <w:ind w:left="0"/>
        <w:jc w:val="left"/>
      </w:pPr>
      <w:r>
        <w:rPr>
          <w:rFonts w:ascii="Consolas"/>
          <w:b w:val="false"/>
          <w:i w:val="false"/>
          <w:color w:val="000000"/>
          <w:sz w:val="20"/>
        </w:rPr>
        <w:t>
      6) түрлі экономикалық жүйелердің құндылығы мен кемшіліктерін; бизнес-идеяны іске асырудың келешегі мен тәуекелдерін бағалайды.</w:t>
      </w:r>
    </w:p>
    <w:bookmarkEnd w:id="775"/>
    <w:bookmarkStart w:name="z2186" w:id="776"/>
    <w:p>
      <w:pPr>
        <w:spacing w:after="0"/>
        <w:ind w:left="0"/>
        <w:jc w:val="left"/>
      </w:pPr>
      <w:r>
        <w:rPr>
          <w:rFonts w:ascii="Consolas"/>
          <w:b w:val="false"/>
          <w:i w:val="false"/>
          <w:color w:val="000000"/>
          <w:sz w:val="20"/>
        </w:rPr>
        <w:t>
      Дене шынықтыру</w:t>
      </w:r>
    </w:p>
    <w:bookmarkEnd w:id="776"/>
    <w:bookmarkStart w:name="z2187" w:id="777"/>
    <w:p>
      <w:pPr>
        <w:spacing w:after="0"/>
        <w:ind w:left="0"/>
        <w:jc w:val="left"/>
      </w:pPr>
      <w:r>
        <w:rPr>
          <w:rFonts w:ascii="Consolas"/>
          <w:b w:val="false"/>
          <w:i w:val="false"/>
          <w:color w:val="000000"/>
          <w:sz w:val="20"/>
        </w:rPr>
        <w:t>
      Жалпы орта білім беру аяқталғанда білім алушы:</w:t>
      </w:r>
    </w:p>
    <w:bookmarkEnd w:id="777"/>
    <w:bookmarkStart w:name="z2188" w:id="778"/>
    <w:p>
      <w:pPr>
        <w:spacing w:after="0"/>
        <w:ind w:left="0"/>
        <w:jc w:val="left"/>
      </w:pPr>
      <w:r>
        <w:rPr>
          <w:rFonts w:ascii="Consolas"/>
          <w:b w:val="false"/>
          <w:i w:val="false"/>
          <w:color w:val="000000"/>
          <w:sz w:val="20"/>
        </w:rPr>
        <w:t>
      1) дене шынықтыру жаттығуларын орындау барысында техникалық қауіпсіздік ережелерін; әр түрлі бағыттылығы бар дене жаттығулары сабақтарының кешенін; жалпы дамыту және түзету бағытындағы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bookmarkEnd w:id="778"/>
    <w:bookmarkStart w:name="z2189" w:id="779"/>
    <w:p>
      <w:pPr>
        <w:spacing w:after="0"/>
        <w:ind w:left="0"/>
        <w:jc w:val="left"/>
      </w:pPr>
      <w:r>
        <w:rPr>
          <w:rFonts w:ascii="Consolas"/>
          <w:b w:val="false"/>
          <w:i w:val="false"/>
          <w:color w:val="000000"/>
          <w:sz w:val="20"/>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bookmarkEnd w:id="779"/>
    <w:bookmarkStart w:name="z2190" w:id="780"/>
    <w:p>
      <w:pPr>
        <w:spacing w:after="0"/>
        <w:ind w:left="0"/>
        <w:jc w:val="left"/>
      </w:pPr>
      <w:r>
        <w:rPr>
          <w:rFonts w:ascii="Consolas"/>
          <w:b w:val="false"/>
          <w:i w:val="false"/>
          <w:color w:val="000000"/>
          <w:sz w:val="20"/>
        </w:rPr>
        <w:t>
      3) өз бетімен жетілу мақсатында түрлі дене жаттығуларын, салауатты өмір салтын және бос уақытын ұтымды ұйымдастыруды,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жаттығуларымен өз бетімен ұйымдастыру тәсілдерін, спорт жабдықтары мен құралдарын қолдану ережелерін; дене жаттығуларымен шұғылдану кезінде жарақаттанудың алдын алу және дәрігер алды көмек көрсету білімін қолданады;</w:t>
      </w:r>
    </w:p>
    <w:bookmarkEnd w:id="780"/>
    <w:bookmarkStart w:name="z2191" w:id="781"/>
    <w:p>
      <w:pPr>
        <w:spacing w:after="0"/>
        <w:ind w:left="0"/>
        <w:jc w:val="left"/>
      </w:pPr>
      <w:r>
        <w:rPr>
          <w:rFonts w:ascii="Consolas"/>
          <w:b w:val="false"/>
          <w:i w:val="false"/>
          <w:color w:val="000000"/>
          <w:sz w:val="20"/>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bookmarkEnd w:id="781"/>
    <w:bookmarkStart w:name="z2192" w:id="782"/>
    <w:p>
      <w:pPr>
        <w:spacing w:after="0"/>
        <w:ind w:left="0"/>
        <w:jc w:val="left"/>
      </w:pPr>
      <w:r>
        <w:rPr>
          <w:rFonts w:ascii="Consolas"/>
          <w:b w:val="false"/>
          <w:i w:val="false"/>
          <w:color w:val="000000"/>
          <w:sz w:val="20"/>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 дағдыларды; дене шынықтыру сабақтарының шеңберінде мәселелерді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ережелерін білуді жинақтайды;</w:t>
      </w:r>
    </w:p>
    <w:bookmarkEnd w:id="782"/>
    <w:bookmarkStart w:name="z2193" w:id="783"/>
    <w:p>
      <w:pPr>
        <w:spacing w:after="0"/>
        <w:ind w:left="0"/>
        <w:jc w:val="left"/>
      </w:pPr>
      <w:r>
        <w:rPr>
          <w:rFonts w:ascii="Consolas"/>
          <w:b w:val="false"/>
          <w:i w:val="false"/>
          <w:color w:val="000000"/>
          <w:sz w:val="20"/>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bookmarkEnd w:id="783"/>
    <w:bookmarkStart w:name="z2194" w:id="784"/>
    <w:p>
      <w:pPr>
        <w:spacing w:after="0"/>
        <w:ind w:left="0"/>
        <w:jc w:val="left"/>
      </w:pPr>
      <w:r>
        <w:rPr>
          <w:rFonts w:ascii="Consolas"/>
          <w:b w:val="false"/>
          <w:i w:val="false"/>
          <w:color w:val="000000"/>
          <w:sz w:val="20"/>
        </w:rPr>
        <w:t>
      Алғашқы әскери және технологиялық дайындық</w:t>
      </w:r>
    </w:p>
    <w:bookmarkEnd w:id="784"/>
    <w:bookmarkStart w:name="z2195" w:id="785"/>
    <w:p>
      <w:pPr>
        <w:spacing w:after="0"/>
        <w:ind w:left="0"/>
        <w:jc w:val="left"/>
      </w:pPr>
      <w:r>
        <w:rPr>
          <w:rFonts w:ascii="Consolas"/>
          <w:b w:val="false"/>
          <w:i w:val="false"/>
          <w:color w:val="000000"/>
          <w:sz w:val="20"/>
        </w:rPr>
        <w:t>
      Жалпы орта білім беру аяқталғанда білім алушы:</w:t>
      </w:r>
    </w:p>
    <w:bookmarkEnd w:id="785"/>
    <w:bookmarkStart w:name="z2196" w:id="786"/>
    <w:p>
      <w:pPr>
        <w:spacing w:after="0"/>
        <w:ind w:left="0"/>
        <w:jc w:val="left"/>
      </w:pPr>
      <w:r>
        <w:rPr>
          <w:rFonts w:ascii="Consolas"/>
          <w:b w:val="false"/>
          <w:i w:val="false"/>
          <w:color w:val="000000"/>
          <w:sz w:val="20"/>
        </w:rPr>
        <w:t>
      1) әскери іс, робототехника және IT-технология негіздерін, Қазақстан Республикасының Қарулы Күштеріне мамандарды даярлау жүйесін, Қазақстан Республикасының азаматтық қорғанысын ұйымдастыруды; қазіргі заманғы зақымдау құралдарын қолданғанда және табиғи апатты хабарлау барысында, сондай-ақ, сол кезде әрекет ету тәртібін; табиғи апаттардың сипаттарын, зақымдау ошақтарында құтқару және апаттан кейінгі қалпына келтіру жұмыстарын шұғыл ұйымдастыруды;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медициналық көмектің міндеттері мен түрлерін біледі;</w:t>
      </w:r>
    </w:p>
    <w:bookmarkEnd w:id="786"/>
    <w:bookmarkStart w:name="z2197" w:id="787"/>
    <w:p>
      <w:pPr>
        <w:spacing w:after="0"/>
        <w:ind w:left="0"/>
        <w:jc w:val="left"/>
      </w:pPr>
      <w:r>
        <w:rPr>
          <w:rFonts w:ascii="Consolas"/>
          <w:b w:val="false"/>
          <w:i w:val="false"/>
          <w:color w:val="000000"/>
          <w:sz w:val="20"/>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құралдарының әсер ету ерекшеліктерін, сондай-ақ, оларды қолданған кезде шаруашылық нысандарына, қоршаған ортаға және экологияға тигізетін әсерін; табиғи және техногендік сипаттағы төтенше жағдайдың салдары мен келтіруі мүмкін экономикалық және экологиялық шығынын түсінеді;</w:t>
      </w:r>
    </w:p>
    <w:bookmarkEnd w:id="787"/>
    <w:bookmarkStart w:name="z2198" w:id="788"/>
    <w:p>
      <w:pPr>
        <w:spacing w:after="0"/>
        <w:ind w:left="0"/>
        <w:jc w:val="left"/>
      </w:pPr>
      <w:r>
        <w:rPr>
          <w:rFonts w:ascii="Consolas"/>
          <w:b w:val="false"/>
          <w:i w:val="false"/>
          <w:color w:val="000000"/>
          <w:sz w:val="20"/>
        </w:rPr>
        <w:t>
      3) жеке және ұжымдық қорғану құралдарын қолдануды; радиациялық және химиялық бақылау жүргізу бекетінің құрамында барлаушы ретінде әрекет етуді;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робототехника дағдыларын меңгереді, сандық фото және бейне жабдықтарды қолданады;</w:t>
      </w:r>
    </w:p>
    <w:bookmarkEnd w:id="788"/>
    <w:bookmarkStart w:name="z2199" w:id="789"/>
    <w:p>
      <w:pPr>
        <w:spacing w:after="0"/>
        <w:ind w:left="0"/>
        <w:jc w:val="left"/>
      </w:pPr>
      <w:r>
        <w:rPr>
          <w:rFonts w:ascii="Consolas"/>
          <w:b w:val="false"/>
          <w:i w:val="false"/>
          <w:color w:val="000000"/>
          <w:sz w:val="20"/>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bookmarkEnd w:id="789"/>
    <w:bookmarkStart w:name="z2200" w:id="790"/>
    <w:p>
      <w:pPr>
        <w:spacing w:after="0"/>
        <w:ind w:left="0"/>
        <w:jc w:val="left"/>
      </w:pPr>
      <w:r>
        <w:rPr>
          <w:rFonts w:ascii="Consolas"/>
          <w:b w:val="false"/>
          <w:i w:val="false"/>
          <w:color w:val="000000"/>
          <w:sz w:val="20"/>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алгоритмін жинақтайды;</w:t>
      </w:r>
    </w:p>
    <w:bookmarkEnd w:id="790"/>
    <w:bookmarkStart w:name="z2201" w:id="791"/>
    <w:p>
      <w:pPr>
        <w:spacing w:after="0"/>
        <w:ind w:left="0"/>
        <w:jc w:val="left"/>
      </w:pPr>
      <w:r>
        <w:rPr>
          <w:rFonts w:ascii="Consolas"/>
          <w:b w:val="false"/>
          <w:i w:val="false"/>
          <w:color w:val="000000"/>
          <w:sz w:val="20"/>
        </w:rPr>
        <w:t>
      6) қабылданған шешімнің салдарын бағалайды</w:t>
      </w:r>
    </w:p>
    <w:bookmarkEnd w:id="79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21-тармақ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204" w:id="792"/>
    <w:p>
      <w:pPr>
        <w:spacing w:after="0"/>
        <w:ind w:left="0"/>
        <w:jc w:val="left"/>
      </w:pPr>
      <w:r>
        <w:rPr>
          <w:rFonts w:ascii="Consolas"/>
          <w:b w:val="false"/>
          <w:i w:val="false"/>
          <w:color w:val="000000"/>
          <w:sz w:val="20"/>
        </w:rPr>
        <w:t>
      21.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792"/>
    <w:bookmarkStart w:name="z2205" w:id="793"/>
    <w:p>
      <w:pPr>
        <w:spacing w:after="0"/>
        <w:ind w:left="0"/>
        <w:jc w:val="left"/>
      </w:pPr>
      <w:r>
        <w:rPr>
          <w:rFonts w:ascii="Consolas"/>
          <w:b w:val="false"/>
          <w:i w:val="false"/>
          <w:color w:val="000000"/>
          <w:sz w:val="20"/>
        </w:rPr>
        <w:t>
      Биология</w:t>
      </w:r>
    </w:p>
    <w:bookmarkEnd w:id="793"/>
    <w:bookmarkStart w:name="z2206" w:id="794"/>
    <w:p>
      <w:pPr>
        <w:spacing w:after="0"/>
        <w:ind w:left="0"/>
        <w:jc w:val="left"/>
      </w:pPr>
      <w:r>
        <w:rPr>
          <w:rFonts w:ascii="Consolas"/>
          <w:b w:val="false"/>
          <w:i w:val="false"/>
          <w:color w:val="000000"/>
          <w:sz w:val="20"/>
        </w:rPr>
        <w:t>
      Жалпы орта білім беру аяқталғанда білім алушы:</w:t>
      </w:r>
    </w:p>
    <w:bookmarkEnd w:id="794"/>
    <w:bookmarkStart w:name="z2207" w:id="795"/>
    <w:p>
      <w:pPr>
        <w:spacing w:after="0"/>
        <w:ind w:left="0"/>
        <w:jc w:val="left"/>
      </w:pPr>
      <w:r>
        <w:rPr>
          <w:rFonts w:ascii="Consolas"/>
          <w:b w:val="false"/>
          <w:i w:val="false"/>
          <w:color w:val="000000"/>
          <w:sz w:val="20"/>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bookmarkEnd w:id="795"/>
    <w:bookmarkStart w:name="z2208" w:id="796"/>
    <w:p>
      <w:pPr>
        <w:spacing w:after="0"/>
        <w:ind w:left="0"/>
        <w:jc w:val="left"/>
      </w:pPr>
      <w:r>
        <w:rPr>
          <w:rFonts w:ascii="Consolas"/>
          <w:b w:val="false"/>
          <w:i w:val="false"/>
          <w:color w:val="000000"/>
          <w:sz w:val="20"/>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bookmarkEnd w:id="796"/>
    <w:bookmarkStart w:name="z2209" w:id="797"/>
    <w:p>
      <w:pPr>
        <w:spacing w:after="0"/>
        <w:ind w:left="0"/>
        <w:jc w:val="left"/>
      </w:pPr>
      <w:r>
        <w:rPr>
          <w:rFonts w:ascii="Consolas"/>
          <w:b w:val="false"/>
          <w:i w:val="false"/>
          <w:color w:val="000000"/>
          <w:sz w:val="20"/>
        </w:rPr>
        <w:t>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w:t>
      </w:r>
    </w:p>
    <w:bookmarkEnd w:id="797"/>
    <w:bookmarkStart w:name="z2210" w:id="798"/>
    <w:p>
      <w:pPr>
        <w:spacing w:after="0"/>
        <w:ind w:left="0"/>
        <w:jc w:val="left"/>
      </w:pPr>
      <w:r>
        <w:rPr>
          <w:rFonts w:ascii="Consolas"/>
          <w:b w:val="false"/>
          <w:i w:val="false"/>
          <w:color w:val="000000"/>
          <w:sz w:val="20"/>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798"/>
    <w:bookmarkStart w:name="z2211" w:id="799"/>
    <w:p>
      <w:pPr>
        <w:spacing w:after="0"/>
        <w:ind w:left="0"/>
        <w:jc w:val="left"/>
      </w:pPr>
      <w:r>
        <w:rPr>
          <w:rFonts w:ascii="Consolas"/>
          <w:b w:val="false"/>
          <w:i w:val="false"/>
          <w:color w:val="000000"/>
          <w:sz w:val="20"/>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bookmarkEnd w:id="799"/>
    <w:bookmarkStart w:name="z2212" w:id="800"/>
    <w:p>
      <w:pPr>
        <w:spacing w:after="0"/>
        <w:ind w:left="0"/>
        <w:jc w:val="left"/>
      </w:pPr>
      <w:r>
        <w:rPr>
          <w:rFonts w:ascii="Consolas"/>
          <w:b w:val="false"/>
          <w:i w:val="false"/>
          <w:color w:val="000000"/>
          <w:sz w:val="20"/>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End w:id="800"/>
    <w:bookmarkStart w:name="z2213" w:id="801"/>
    <w:p>
      <w:pPr>
        <w:spacing w:after="0"/>
        <w:ind w:left="0"/>
        <w:jc w:val="left"/>
      </w:pPr>
      <w:r>
        <w:rPr>
          <w:rFonts w:ascii="Consolas"/>
          <w:b w:val="false"/>
          <w:i w:val="false"/>
          <w:color w:val="000000"/>
          <w:sz w:val="20"/>
        </w:rPr>
        <w:t xml:space="preserve">
      Химия </w:t>
      </w:r>
    </w:p>
    <w:bookmarkEnd w:id="801"/>
    <w:bookmarkStart w:name="z2214" w:id="802"/>
    <w:p>
      <w:pPr>
        <w:spacing w:after="0"/>
        <w:ind w:left="0"/>
        <w:jc w:val="left"/>
      </w:pPr>
      <w:r>
        <w:rPr>
          <w:rFonts w:ascii="Consolas"/>
          <w:b w:val="false"/>
          <w:i w:val="false"/>
          <w:color w:val="000000"/>
          <w:sz w:val="20"/>
        </w:rPr>
        <w:t>
      Жалпы орта білім беру аяқталғанда білім алушы:</w:t>
      </w:r>
    </w:p>
    <w:bookmarkEnd w:id="802"/>
    <w:bookmarkStart w:name="z2215" w:id="803"/>
    <w:p>
      <w:pPr>
        <w:spacing w:after="0"/>
        <w:ind w:left="0"/>
        <w:jc w:val="left"/>
      </w:pPr>
      <w:r>
        <w:rPr>
          <w:rFonts w:ascii="Consolas"/>
          <w:b w:val="false"/>
          <w:i w:val="false"/>
          <w:color w:val="000000"/>
          <w:sz w:val="20"/>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bookmarkEnd w:id="803"/>
    <w:bookmarkStart w:name="z2216" w:id="804"/>
    <w:p>
      <w:pPr>
        <w:spacing w:after="0"/>
        <w:ind w:left="0"/>
        <w:jc w:val="left"/>
      </w:pPr>
      <w:r>
        <w:rPr>
          <w:rFonts w:ascii="Consolas"/>
          <w:b w:val="false"/>
          <w:i w:val="false"/>
          <w:color w:val="000000"/>
          <w:sz w:val="20"/>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bookmarkEnd w:id="804"/>
    <w:bookmarkStart w:name="z2217" w:id="805"/>
    <w:p>
      <w:pPr>
        <w:spacing w:after="0"/>
        <w:ind w:left="0"/>
        <w:jc w:val="left"/>
      </w:pPr>
      <w:r>
        <w:rPr>
          <w:rFonts w:ascii="Consolas"/>
          <w:b w:val="false"/>
          <w:i w:val="false"/>
          <w:color w:val="000000"/>
          <w:sz w:val="20"/>
        </w:rPr>
        <w:t>
      3) табиғатта, тұрмыста және өндірісте болып жатқан химиялық құбылыстарды түсіндіру үшін, әр 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bookmarkEnd w:id="805"/>
    <w:bookmarkStart w:name="z2218" w:id="806"/>
    <w:p>
      <w:pPr>
        <w:spacing w:after="0"/>
        <w:ind w:left="0"/>
        <w:jc w:val="left"/>
      </w:pPr>
      <w:r>
        <w:rPr>
          <w:rFonts w:ascii="Consolas"/>
          <w:b w:val="false"/>
          <w:i w:val="false"/>
          <w:color w:val="000000"/>
          <w:sz w:val="20"/>
        </w:rPr>
        <w:t>
      4) заттардың қасиеттері олардың құрамы мен құрылысына байланысты екенін; заттардың құрылымы мен қасиеттерін анықтауға арналған олардың қарапайым спектрлерін;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bookmarkEnd w:id="806"/>
    <w:bookmarkStart w:name="z2219" w:id="807"/>
    <w:p>
      <w:pPr>
        <w:spacing w:after="0"/>
        <w:ind w:left="0"/>
        <w:jc w:val="left"/>
      </w:pPr>
      <w:r>
        <w:rPr>
          <w:rFonts w:ascii="Consolas"/>
          <w:b w:val="false"/>
          <w:i w:val="false"/>
          <w:color w:val="000000"/>
          <w:sz w:val="20"/>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bookmarkEnd w:id="807"/>
    <w:bookmarkStart w:name="z2220" w:id="808"/>
    <w:p>
      <w:pPr>
        <w:spacing w:after="0"/>
        <w:ind w:left="0"/>
        <w:jc w:val="left"/>
      </w:pPr>
      <w:r>
        <w:rPr>
          <w:rFonts w:ascii="Consolas"/>
          <w:b w:val="false"/>
          <w:i w:val="false"/>
          <w:color w:val="000000"/>
          <w:sz w:val="20"/>
        </w:rPr>
        <w:t xml:space="preserve">
      6) әртүрлі материалдардың қасиеттерін; химиялық реакциялардың жылдамдығына әр 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радиоактивті ыдырауының әсерлерін; түрлі дереккөздердің ақпараттарының дұрыстығын бағалайды </w:t>
      </w:r>
      <w:r>
        <w:rPr>
          <w:rFonts w:ascii="Consolas"/>
          <w:b w:val="false"/>
          <w:i/>
          <w:color w:val="000000"/>
          <w:sz w:val="20"/>
        </w:rPr>
        <w:t>.</w:t>
      </w:r>
    </w:p>
    <w:bookmarkEnd w:id="808"/>
    <w:bookmarkStart w:name="z2221" w:id="809"/>
    <w:p>
      <w:pPr>
        <w:spacing w:after="0"/>
        <w:ind w:left="0"/>
        <w:jc w:val="left"/>
      </w:pPr>
      <w:r>
        <w:rPr>
          <w:rFonts w:ascii="Consolas"/>
          <w:b w:val="false"/>
          <w:i w:val="false"/>
          <w:color w:val="000000"/>
          <w:sz w:val="20"/>
        </w:rPr>
        <w:t>
      Физика</w:t>
      </w:r>
    </w:p>
    <w:bookmarkEnd w:id="809"/>
    <w:bookmarkStart w:name="z2222" w:id="810"/>
    <w:p>
      <w:pPr>
        <w:spacing w:after="0"/>
        <w:ind w:left="0"/>
        <w:jc w:val="left"/>
      </w:pPr>
      <w:r>
        <w:rPr>
          <w:rFonts w:ascii="Consolas"/>
          <w:b w:val="false"/>
          <w:i w:val="false"/>
          <w:color w:val="000000"/>
          <w:sz w:val="20"/>
        </w:rPr>
        <w:t>
      Жалпы орта білім беру аяқталғанда білім алушы:</w:t>
      </w:r>
    </w:p>
    <w:bookmarkEnd w:id="810"/>
    <w:bookmarkStart w:name="z2223" w:id="811"/>
    <w:p>
      <w:pPr>
        <w:spacing w:after="0"/>
        <w:ind w:left="0"/>
        <w:jc w:val="left"/>
      </w:pPr>
      <w:r>
        <w:rPr>
          <w:rFonts w:ascii="Consolas"/>
          <w:b w:val="false"/>
          <w:i w:val="false"/>
          <w:color w:val="000000"/>
          <w:sz w:val="20"/>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 жаңартылған және жаңартылмайтын табиғи қорларды ұтымды пайдаланудың негіздерін біледі;</w:t>
      </w:r>
    </w:p>
    <w:bookmarkEnd w:id="811"/>
    <w:bookmarkStart w:name="z2224" w:id="812"/>
    <w:p>
      <w:pPr>
        <w:spacing w:after="0"/>
        <w:ind w:left="0"/>
        <w:jc w:val="left"/>
      </w:pPr>
      <w:r>
        <w:rPr>
          <w:rFonts w:ascii="Consolas"/>
          <w:b w:val="false"/>
          <w:i w:val="false"/>
          <w:color w:val="000000"/>
          <w:sz w:val="20"/>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812"/>
    <w:bookmarkStart w:name="z2225" w:id="813"/>
    <w:p>
      <w:pPr>
        <w:spacing w:after="0"/>
        <w:ind w:left="0"/>
        <w:jc w:val="left"/>
      </w:pPr>
      <w:r>
        <w:rPr>
          <w:rFonts w:ascii="Consolas"/>
          <w:b w:val="false"/>
          <w:i w:val="false"/>
          <w:color w:val="000000"/>
          <w:sz w:val="20"/>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компьютерлік дерекқорлардағы физика бойынша ақпараттарды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bookmarkEnd w:id="813"/>
    <w:bookmarkStart w:name="z2226" w:id="814"/>
    <w:p>
      <w:pPr>
        <w:spacing w:after="0"/>
        <w:ind w:left="0"/>
        <w:jc w:val="left"/>
      </w:pPr>
      <w:r>
        <w:rPr>
          <w:rFonts w:ascii="Consolas"/>
          <w:b w:val="false"/>
          <w:i w:val="false"/>
          <w:color w:val="000000"/>
          <w:sz w:val="20"/>
        </w:rPr>
        <w:t>
      4) дәрежелік функциялар түрінде берілген тәуелділіктерді; ғаламдағы құбылыстарға, нысандар мен денелерге әр түрлі физикалық күштердің әрекетін, екі айнымалы арасындағы қатынасты;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bookmarkEnd w:id="814"/>
    <w:bookmarkStart w:name="z2227" w:id="815"/>
    <w:p>
      <w:pPr>
        <w:spacing w:after="0"/>
        <w:ind w:left="0"/>
        <w:jc w:val="left"/>
      </w:pPr>
      <w:r>
        <w:rPr>
          <w:rFonts w:ascii="Consolas"/>
          <w:b w:val="false"/>
          <w:i w:val="false"/>
          <w:color w:val="000000"/>
          <w:sz w:val="20"/>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bookmarkEnd w:id="815"/>
    <w:bookmarkStart w:name="z2228" w:id="816"/>
    <w:p>
      <w:pPr>
        <w:spacing w:after="0"/>
        <w:ind w:left="0"/>
        <w:jc w:val="left"/>
      </w:pPr>
      <w:r>
        <w:rPr>
          <w:rFonts w:ascii="Consolas"/>
          <w:b w:val="false"/>
          <w:i w:val="false"/>
          <w:color w:val="000000"/>
          <w:sz w:val="20"/>
        </w:rPr>
        <w:t>
      6) заңдар мен олардың қолданысын білуін жүргізілген бақылаулар мен эксперименттердің нәтижелерін, экологиялық қауiпсiздiк тұрғысынан физикалық процестермен байланысты адамның өндiрiстiк және тұрмыстық қызметінің салдарын, нақты жағдайлардағы ғылыми таным әдiстерінің қолданысын бағалайды.</w:t>
      </w:r>
    </w:p>
    <w:bookmarkEnd w:id="816"/>
    <w:bookmarkStart w:name="z2229" w:id="817"/>
    <w:p>
      <w:pPr>
        <w:spacing w:after="0"/>
        <w:ind w:left="0"/>
        <w:jc w:val="left"/>
      </w:pPr>
      <w:r>
        <w:rPr>
          <w:rFonts w:ascii="Consolas"/>
          <w:b w:val="false"/>
          <w:i w:val="false"/>
          <w:color w:val="000000"/>
          <w:sz w:val="20"/>
        </w:rPr>
        <w:t>
      Информатика</w:t>
      </w:r>
    </w:p>
    <w:bookmarkEnd w:id="817"/>
    <w:bookmarkStart w:name="z2230" w:id="818"/>
    <w:p>
      <w:pPr>
        <w:spacing w:after="0"/>
        <w:ind w:left="0"/>
        <w:jc w:val="left"/>
      </w:pPr>
      <w:r>
        <w:rPr>
          <w:rFonts w:ascii="Consolas"/>
          <w:b w:val="false"/>
          <w:i w:val="false"/>
          <w:color w:val="000000"/>
          <w:sz w:val="20"/>
        </w:rPr>
        <w:t>
      Жалпы орта білім беру аяқталғанда білім алушы:</w:t>
      </w:r>
    </w:p>
    <w:bookmarkEnd w:id="818"/>
    <w:bookmarkStart w:name="z2231" w:id="819"/>
    <w:p>
      <w:pPr>
        <w:spacing w:after="0"/>
        <w:ind w:left="0"/>
        <w:jc w:val="left"/>
      </w:pPr>
      <w:r>
        <w:rPr>
          <w:rFonts w:ascii="Consolas"/>
          <w:b w:val="false"/>
          <w:i w:val="false"/>
          <w:color w:val="000000"/>
          <w:sz w:val="20"/>
        </w:rPr>
        <w:t>
      1) формалды логика негіздерін; аналық тақша мен орталық процессордың негізгі функциялары мен құрамын,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bookmarkEnd w:id="819"/>
    <w:bookmarkStart w:name="z2232" w:id="820"/>
    <w:p>
      <w:pPr>
        <w:spacing w:after="0"/>
        <w:ind w:left="0"/>
        <w:jc w:val="left"/>
      </w:pPr>
      <w:r>
        <w:rPr>
          <w:rFonts w:ascii="Consolas"/>
          <w:b w:val="false"/>
          <w:i w:val="false"/>
          <w:color w:val="000000"/>
          <w:sz w:val="20"/>
        </w:rPr>
        <w:t>
      2) компьютердің логикалық элементтерінің міндетін; позициялық және бейпозициялық санау жүйелері арасындағы айырмашылықты; реляциялық деректер қорын ұйымдастыру қағидаттарын; тұрақты және жедел есте сақтау құрылғылары арасындағы айырмашылықты; желілік технологияның қызмет етуінің негізгі қағидаттарын; тұтынушы-сервер моделінің артықшылықтары мен кемшіліктерін түсінеді;</w:t>
      </w:r>
    </w:p>
    <w:bookmarkEnd w:id="820"/>
    <w:bookmarkStart w:name="z2233" w:id="821"/>
    <w:p>
      <w:pPr>
        <w:spacing w:after="0"/>
        <w:ind w:left="0"/>
        <w:jc w:val="left"/>
      </w:pPr>
      <w:r>
        <w:rPr>
          <w:rFonts w:ascii="Consolas"/>
          <w:b w:val="false"/>
          <w:i w:val="false"/>
          <w:color w:val="000000"/>
          <w:sz w:val="20"/>
        </w:rPr>
        <w:t>
      3) әртүрлі есептерді шешу барысында логикалық өрнектер мен амалдарды; бір санау жүйесінен басқа санау жүйесіне сандарды ауыстыру ережелерін; ақпараттық объектілерді жасау және өзінің жұмыс нәтижелерін ресімдеу үшін ақпараттық-коммуникациялық технологияларды; өзінің жұмысын тиімді ұйымдастыру үшін мәтіндік және кестелік процессордың кеңейтілген мүмкіндіктерін; деректер қорында сұраныс құрастыру ережелерін; құжаттарды редакциялау мен сақтау барысында бұлтты технологияларды; web-сайттарды жасау барысында бағдарламалау элементтерін; желіде жеке қауіпсіздік және желі этикеті ережелерін қолданады;</w:t>
      </w:r>
    </w:p>
    <w:bookmarkEnd w:id="821"/>
    <w:bookmarkStart w:name="z2234" w:id="822"/>
    <w:p>
      <w:pPr>
        <w:spacing w:after="0"/>
        <w:ind w:left="0"/>
        <w:jc w:val="left"/>
      </w:pPr>
      <w:r>
        <w:rPr>
          <w:rFonts w:ascii="Consolas"/>
          <w:b w:val="false"/>
          <w:i w:val="false"/>
          <w:color w:val="000000"/>
          <w:sz w:val="20"/>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bookmarkEnd w:id="822"/>
    <w:bookmarkStart w:name="z2235" w:id="823"/>
    <w:p>
      <w:pPr>
        <w:spacing w:after="0"/>
        <w:ind w:left="0"/>
        <w:jc w:val="left"/>
      </w:pPr>
      <w:r>
        <w:rPr>
          <w:rFonts w:ascii="Consolas"/>
          <w:b w:val="false"/>
          <w:i w:val="false"/>
          <w:color w:val="000000"/>
          <w:sz w:val="20"/>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bookmarkEnd w:id="823"/>
    <w:bookmarkStart w:name="z2236" w:id="824"/>
    <w:p>
      <w:pPr>
        <w:spacing w:after="0"/>
        <w:ind w:left="0"/>
        <w:jc w:val="left"/>
      </w:pPr>
      <w:r>
        <w:rPr>
          <w:rFonts w:ascii="Consolas"/>
          <w:b w:val="false"/>
          <w:i w:val="false"/>
          <w:color w:val="000000"/>
          <w:sz w:val="20"/>
        </w:rPr>
        <w:t>
      6) жобаны модельдеу мен әзірлеу барысында қойылған мақсаттарға сәйкес өз қызметінің нәтижелерін (нақтылық, өлшемділік, қол 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bookmarkEnd w:id="82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22-тармақ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239" w:id="825"/>
    <w:p>
      <w:pPr>
        <w:spacing w:after="0"/>
        <w:ind w:left="0"/>
        <w:jc w:val="left"/>
      </w:pPr>
      <w:r>
        <w:rPr>
          <w:rFonts w:ascii="Consolas"/>
          <w:b w:val="false"/>
          <w:i w:val="false"/>
          <w:color w:val="000000"/>
          <w:sz w:val="20"/>
        </w:rPr>
        <w:t>
      22.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825"/>
    <w:bookmarkStart w:name="z2240" w:id="826"/>
    <w:p>
      <w:pPr>
        <w:spacing w:after="0"/>
        <w:ind w:left="0"/>
        <w:jc w:val="left"/>
      </w:pPr>
      <w:r>
        <w:rPr>
          <w:rFonts w:ascii="Consolas"/>
          <w:b w:val="false"/>
          <w:i w:val="false"/>
          <w:color w:val="000000"/>
          <w:sz w:val="20"/>
        </w:rPr>
        <w:t>
      География</w:t>
      </w:r>
    </w:p>
    <w:bookmarkEnd w:id="826"/>
    <w:bookmarkStart w:name="z2241" w:id="827"/>
    <w:p>
      <w:pPr>
        <w:spacing w:after="0"/>
        <w:ind w:left="0"/>
        <w:jc w:val="left"/>
      </w:pPr>
      <w:r>
        <w:rPr>
          <w:rFonts w:ascii="Consolas"/>
          <w:b w:val="false"/>
          <w:i w:val="false"/>
          <w:color w:val="000000"/>
          <w:sz w:val="20"/>
        </w:rPr>
        <w:t>
      Жалпы орта білім беру аяқталғанда білім алушы:</w:t>
      </w:r>
    </w:p>
    <w:bookmarkEnd w:id="827"/>
    <w:bookmarkStart w:name="z2242" w:id="828"/>
    <w:p>
      <w:pPr>
        <w:spacing w:after="0"/>
        <w:ind w:left="0"/>
        <w:jc w:val="left"/>
      </w:pPr>
      <w:r>
        <w:rPr>
          <w:rFonts w:ascii="Consolas"/>
          <w:b w:val="false"/>
          <w:i w:val="false"/>
          <w:color w:val="000000"/>
          <w:sz w:val="20"/>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bookmarkEnd w:id="828"/>
    <w:bookmarkStart w:name="z2243" w:id="829"/>
    <w:p>
      <w:pPr>
        <w:spacing w:after="0"/>
        <w:ind w:left="0"/>
        <w:jc w:val="left"/>
      </w:pPr>
      <w:r>
        <w:rPr>
          <w:rFonts w:ascii="Consolas"/>
          <w:b w:val="false"/>
          <w:i w:val="false"/>
          <w:color w:val="000000"/>
          <w:sz w:val="20"/>
        </w:rPr>
        <w:t>
      2) дүние 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bookmarkEnd w:id="829"/>
    <w:bookmarkStart w:name="z2244" w:id="830"/>
    <w:p>
      <w:pPr>
        <w:spacing w:after="0"/>
        <w:ind w:left="0"/>
        <w:jc w:val="left"/>
      </w:pPr>
      <w:r>
        <w:rPr>
          <w:rFonts w:ascii="Consolas"/>
          <w:b w:val="false"/>
          <w:i w:val="false"/>
          <w:color w:val="000000"/>
          <w:sz w:val="20"/>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bookmarkEnd w:id="830"/>
    <w:bookmarkStart w:name="z2245" w:id="831"/>
    <w:p>
      <w:pPr>
        <w:spacing w:after="0"/>
        <w:ind w:left="0"/>
        <w:jc w:val="left"/>
      </w:pPr>
      <w:r>
        <w:rPr>
          <w:rFonts w:ascii="Consolas"/>
          <w:b w:val="false"/>
          <w:i w:val="false"/>
          <w:color w:val="000000"/>
          <w:sz w:val="20"/>
        </w:rPr>
        <w:t>
      4) географиялық қабық пен географиялық ортада болып жататын процестер мен құбылыстардың арасындағы себеп-салдарлық байланыстарды;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bookmarkEnd w:id="831"/>
    <w:bookmarkStart w:name="z2246" w:id="832"/>
    <w:p>
      <w:pPr>
        <w:spacing w:after="0"/>
        <w:ind w:left="0"/>
        <w:jc w:val="left"/>
      </w:pPr>
      <w:r>
        <w:rPr>
          <w:rFonts w:ascii="Consolas"/>
          <w:b w:val="false"/>
          <w:i w:val="false"/>
          <w:color w:val="000000"/>
          <w:sz w:val="20"/>
        </w:rPr>
        <w:t>
      5) модельдері,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32"/>
    <w:bookmarkStart w:name="z2247" w:id="833"/>
    <w:p>
      <w:pPr>
        <w:spacing w:after="0"/>
        <w:ind w:left="0"/>
        <w:jc w:val="left"/>
      </w:pPr>
      <w:r>
        <w:rPr>
          <w:rFonts w:ascii="Consolas"/>
          <w:b w:val="false"/>
          <w:i w:val="false"/>
          <w:color w:val="000000"/>
          <w:sz w:val="20"/>
        </w:rPr>
        <w:t>
      6) географиялық дереккөздерінің шынайылық дәрежесін; геосфералардың параметрлері мен экологиялық жағдайын; жекелеген аумақтардың табиғи, антропогендік және техногендік өзгерістерінің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кезкелген дәрежедегі аумақтың географиялық және геосаяси жағдайын; негізгі әлеуметтік-экономикалық көрсеткіштері бойынша дүние жүзі елдерін; мемлекеттік аумақтың морфологиялық ерекшеліктерін бағалайды.</w:t>
      </w:r>
    </w:p>
    <w:bookmarkEnd w:id="833"/>
    <w:bookmarkStart w:name="z2248" w:id="834"/>
    <w:p>
      <w:pPr>
        <w:spacing w:after="0"/>
        <w:ind w:left="0"/>
        <w:jc w:val="left"/>
      </w:pPr>
      <w:r>
        <w:rPr>
          <w:rFonts w:ascii="Consolas"/>
          <w:b w:val="false"/>
          <w:i w:val="false"/>
          <w:color w:val="000000"/>
          <w:sz w:val="20"/>
        </w:rPr>
        <w:t>
      Графика және жобалау</w:t>
      </w:r>
    </w:p>
    <w:bookmarkEnd w:id="834"/>
    <w:bookmarkStart w:name="z2249" w:id="835"/>
    <w:p>
      <w:pPr>
        <w:spacing w:after="0"/>
        <w:ind w:left="0"/>
        <w:jc w:val="left"/>
      </w:pPr>
      <w:r>
        <w:rPr>
          <w:rFonts w:ascii="Consolas"/>
          <w:b w:val="false"/>
          <w:i w:val="false"/>
          <w:color w:val="000000"/>
          <w:sz w:val="20"/>
        </w:rPr>
        <w:t>
      Жалпы орта білім беру аяқталғанда білім алушы:</w:t>
      </w:r>
    </w:p>
    <w:bookmarkEnd w:id="835"/>
    <w:bookmarkStart w:name="z2250" w:id="836"/>
    <w:p>
      <w:pPr>
        <w:spacing w:after="0"/>
        <w:ind w:left="0"/>
        <w:jc w:val="left"/>
      </w:pPr>
      <w:r>
        <w:rPr>
          <w:rFonts w:ascii="Consolas"/>
          <w:b w:val="false"/>
          <w:i w:val="false"/>
          <w:color w:val="000000"/>
          <w:sz w:val="20"/>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bookmarkEnd w:id="836"/>
    <w:bookmarkStart w:name="z2251" w:id="837"/>
    <w:p>
      <w:pPr>
        <w:spacing w:after="0"/>
        <w:ind w:left="0"/>
        <w:jc w:val="left"/>
      </w:pPr>
      <w:r>
        <w:rPr>
          <w:rFonts w:ascii="Consolas"/>
          <w:b w:val="false"/>
          <w:i w:val="false"/>
          <w:color w:val="000000"/>
          <w:sz w:val="20"/>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заңдылықтарының құбылыстары мен процестерін; зат формасын көрсету кезіндегі графикалық бейнелердің түрлері арасындағы айырмашылықты, олардың кеңістік және метрикалық сипаттамасын; тәжірибелік іс-әрекеттегі қолмен және компьютерлік графиканың мүмкіндіктері мен ерекшеліктерін; макет жасау және модельдеу ерекшеліктерін түсінеді;</w:t>
      </w:r>
    </w:p>
    <w:bookmarkEnd w:id="837"/>
    <w:bookmarkStart w:name="z2252" w:id="838"/>
    <w:p>
      <w:pPr>
        <w:spacing w:after="0"/>
        <w:ind w:left="0"/>
        <w:jc w:val="left"/>
      </w:pPr>
      <w:r>
        <w:rPr>
          <w:rFonts w:ascii="Consolas"/>
          <w:b w:val="false"/>
          <w:i w:val="false"/>
          <w:color w:val="000000"/>
          <w:sz w:val="20"/>
        </w:rPr>
        <w:t>
      3) графикалық жұмысқа арналған материалдар мен құралдарды; заттың геометриялық (конструктивтік) формасын құрастыру тәсілдерін; проекциялау әдісін;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 түрлі есептерді (мәселелерді) шешу барысында қол және компьютерлік графика құралдарын қолданады;</w:t>
      </w:r>
    </w:p>
    <w:bookmarkEnd w:id="838"/>
    <w:bookmarkStart w:name="z2253" w:id="839"/>
    <w:p>
      <w:pPr>
        <w:spacing w:after="0"/>
        <w:ind w:left="0"/>
        <w:jc w:val="left"/>
      </w:pPr>
      <w:r>
        <w:rPr>
          <w:rFonts w:ascii="Consolas"/>
          <w:b w:val="false"/>
          <w:i w:val="false"/>
          <w:color w:val="000000"/>
          <w:sz w:val="20"/>
        </w:rPr>
        <w:t>
      4) көрнекі ақпаратты ұсынудың әр 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bookmarkEnd w:id="839"/>
    <w:bookmarkStart w:name="z2254" w:id="840"/>
    <w:p>
      <w:pPr>
        <w:spacing w:after="0"/>
        <w:ind w:left="0"/>
        <w:jc w:val="left"/>
      </w:pPr>
      <w:r>
        <w:rPr>
          <w:rFonts w:ascii="Consolas"/>
          <w:b w:val="false"/>
          <w:i w:val="false"/>
          <w:color w:val="000000"/>
          <w:sz w:val="20"/>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 түрлі құралдарын жинақтайды;</w:t>
      </w:r>
    </w:p>
    <w:bookmarkEnd w:id="840"/>
    <w:bookmarkStart w:name="z2255" w:id="841"/>
    <w:p>
      <w:pPr>
        <w:spacing w:after="0"/>
        <w:ind w:left="0"/>
        <w:jc w:val="left"/>
      </w:pPr>
      <w:r>
        <w:rPr>
          <w:rFonts w:ascii="Consolas"/>
          <w:b w:val="false"/>
          <w:i w:val="false"/>
          <w:color w:val="000000"/>
          <w:sz w:val="20"/>
        </w:rPr>
        <w:t>
      6) көрнекі ақпаратты бекітудің әдістерін; әр 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bookmarkEnd w:id="84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23-тармақ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258" w:id="842"/>
    <w:p>
      <w:pPr>
        <w:spacing w:after="0"/>
        <w:ind w:left="0"/>
        <w:jc w:val="left"/>
      </w:pPr>
      <w:r>
        <w:rPr>
          <w:rFonts w:ascii="Consolas"/>
          <w:b w:val="false"/>
          <w:i w:val="false"/>
          <w:color w:val="000000"/>
          <w:sz w:val="20"/>
        </w:rPr>
        <w:t>
      23.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842"/>
    <w:bookmarkStart w:name="z2259" w:id="843"/>
    <w:p>
      <w:pPr>
        <w:spacing w:after="0"/>
        <w:ind w:left="0"/>
        <w:jc w:val="left"/>
      </w:pPr>
      <w:r>
        <w:rPr>
          <w:rFonts w:ascii="Consolas"/>
          <w:b w:val="false"/>
          <w:i w:val="false"/>
          <w:color w:val="000000"/>
          <w:sz w:val="20"/>
        </w:rPr>
        <w:t>
      Қазақ тілі (оқыту қазақ тілінде жүргізілетін сыныптар үшін)/орыс тілі" (оқыту орыс тілінде жүргізілетін сыныптар үшін)</w:t>
      </w:r>
    </w:p>
    <w:bookmarkEnd w:id="843"/>
    <w:bookmarkStart w:name="z2260" w:id="844"/>
    <w:p>
      <w:pPr>
        <w:spacing w:after="0"/>
        <w:ind w:left="0"/>
        <w:jc w:val="left"/>
      </w:pPr>
      <w:r>
        <w:rPr>
          <w:rFonts w:ascii="Consolas"/>
          <w:b w:val="false"/>
          <w:i w:val="false"/>
          <w:color w:val="000000"/>
          <w:sz w:val="20"/>
        </w:rPr>
        <w:t>
      Жалпы орта білім беру аяқталғанда білім алушы:</w:t>
      </w:r>
    </w:p>
    <w:bookmarkEnd w:id="844"/>
    <w:bookmarkStart w:name="z2261" w:id="845"/>
    <w:p>
      <w:pPr>
        <w:spacing w:after="0"/>
        <w:ind w:left="0"/>
        <w:jc w:val="left"/>
      </w:pPr>
      <w:r>
        <w:rPr>
          <w:rFonts w:ascii="Consolas"/>
          <w:b w:val="false"/>
          <w:i w:val="false"/>
          <w:color w:val="000000"/>
          <w:sz w:val="20"/>
        </w:rPr>
        <w:t>
      1) Қазақстанда қазақ, орыс және шет тілдерінің қызмет ету ерекшеліктерін; негізгі лингвистикалық терминдерді; оқытылатын тілдің дыбыстық, лексикалық, грамматикалық, сөзжасамдық негізгі ерекшеліктерін, оның әртүрлі қызметін; сөз таптарының типологиясын; көп этникалық Қазақстанда және әлемде даусыз сөйлесім әсерінің негізін; сөйлеу этикетінің формуласын, сөйлеу тәртібінің стереотиптерін; тілдің әлеуметтік бағытын; оқытылатын тілдің типологиялық және генетикалық жағын біледі;</w:t>
      </w:r>
    </w:p>
    <w:bookmarkEnd w:id="845"/>
    <w:bookmarkStart w:name="z2262" w:id="846"/>
    <w:p>
      <w:pPr>
        <w:spacing w:after="0"/>
        <w:ind w:left="0"/>
        <w:jc w:val="left"/>
      </w:pPr>
      <w:r>
        <w:rPr>
          <w:rFonts w:ascii="Consolas"/>
          <w:b w:val="false"/>
          <w:i w:val="false"/>
          <w:color w:val="000000"/>
          <w:sz w:val="20"/>
        </w:rPr>
        <w:t>
      2) қазақ, орыс және ағылшын тілдерін меңгерудің маңыздылығын, қазақ халқының тарихына, мәдениетіне, дәстүріне, құндылықтарына құрмет және толеранттық қатынас көрсету; тілдің және жазудың (түркі және славян) даму заңдылығы мен график қағидаттарының негізін; тілдің әлеуметтік-мәдени құбылыс ретіндегі рөлі; халық тілінің, тарихының және мәдениетінің өзара байланысын; тілдің ойлаумен байланысын, тілдердің және мәдениетаралық байланыстың өзара ықпалдасу ерекшеліктерін түсінеді;</w:t>
      </w:r>
    </w:p>
    <w:bookmarkEnd w:id="846"/>
    <w:bookmarkStart w:name="z2263" w:id="847"/>
    <w:p>
      <w:pPr>
        <w:spacing w:after="0"/>
        <w:ind w:left="0"/>
        <w:jc w:val="left"/>
      </w:pPr>
      <w:r>
        <w:rPr>
          <w:rFonts w:ascii="Consolas"/>
          <w:b w:val="false"/>
          <w:i w:val="false"/>
          <w:color w:val="000000"/>
          <w:sz w:val="20"/>
        </w:rPr>
        <w:t xml:space="preserve">
      3) нақты міндеттерді орындауда және тілдің деңгей түрлерінің бірін талдау барысында теориялық білімін; оқытылатын тілдегі тіл бірліктерін қолдану ерекшеліктерін аша отырып, мәтінге филологиялық талдау жасау амалдарын; өмірдегі қызметтің түрлі салаларында тілді қолданудың ерекшеліктері мен мүмкіндіктері туралы ақпаратты қолданады </w:t>
      </w:r>
      <w:r>
        <w:rPr>
          <w:rFonts w:ascii="Consolas"/>
          <w:b w:val="false"/>
          <w:i/>
          <w:color w:val="000000"/>
          <w:sz w:val="20"/>
        </w:rPr>
        <w:t>;</w:t>
      </w:r>
    </w:p>
    <w:bookmarkEnd w:id="847"/>
    <w:bookmarkStart w:name="z2264" w:id="848"/>
    <w:p>
      <w:pPr>
        <w:spacing w:after="0"/>
        <w:ind w:left="0"/>
        <w:jc w:val="left"/>
      </w:pPr>
      <w:r>
        <w:rPr>
          <w:rFonts w:ascii="Consolas"/>
          <w:b w:val="false"/>
          <w:i w:val="false"/>
          <w:color w:val="000000"/>
          <w:sz w:val="20"/>
        </w:rPr>
        <w:t>
      4) тілдік бірліктерге дыбыстық, морфемалық, грамматикалық семантикалық талдау жасай отырып, мәтіндерді; оқытылатын тіл графикасын,; тілдік бірлік білімдерінің механизмі; тіл құбылыстарын танудағы түрлі ғылыми көзқарастарды; танылатын тақырып бойынша түрлі ғылыми еңбектердегі ақпараттарды талдайды;</w:t>
      </w:r>
    </w:p>
    <w:bookmarkEnd w:id="848"/>
    <w:bookmarkStart w:name="z2265" w:id="849"/>
    <w:p>
      <w:pPr>
        <w:spacing w:after="0"/>
        <w:ind w:left="0"/>
        <w:jc w:val="left"/>
      </w:pPr>
      <w:r>
        <w:rPr>
          <w:rFonts w:ascii="Consolas"/>
          <w:b w:val="false"/>
          <w:i w:val="false"/>
          <w:color w:val="000000"/>
          <w:sz w:val="20"/>
        </w:rPr>
        <w:t>
      5) қазақ, орыс және ағылшын тілдерінің тілдік бірліктеріне салыстырмалы талдау жасау үшін алған теориялық ақпараттарды; жобалық жұмыстарда қолдану үшін тілдік бірліктердің қызмет етуі туралы ақпаратты; өзіндік ауызша және жазбаша мәтіндер құрауда меңгерген деректері мен пікірлерді жинақтайды;</w:t>
      </w:r>
    </w:p>
    <w:bookmarkEnd w:id="849"/>
    <w:bookmarkStart w:name="z2266" w:id="850"/>
    <w:p>
      <w:pPr>
        <w:spacing w:after="0"/>
        <w:ind w:left="0"/>
        <w:jc w:val="left"/>
      </w:pPr>
      <w:r>
        <w:rPr>
          <w:rFonts w:ascii="Consolas"/>
          <w:b w:val="false"/>
          <w:i w:val="false"/>
          <w:color w:val="000000"/>
          <w:sz w:val="20"/>
        </w:rPr>
        <w:t xml:space="preserve">
      6) әртүрлі стиль мен жанрдағы мәтіндерде түрлі деңгейдегі тілдік бірліктердің қолданылуы орнын; танылып отырған тіл құбылысы туралы түрлі көзқарастарды; мәтінді танып-талдауда оның орфоэпиялық, орфографиялық, пунктуациялық, лексикалық, фразеологиялық, грамматикалық, стилистикалық нормаларға сәйкестігін; қазақ/орыс тіл білімінің басты тұжырымдамаларын бағалайды </w:t>
      </w:r>
      <w:r>
        <w:rPr>
          <w:rFonts w:ascii="Consolas"/>
          <w:b w:val="false"/>
          <w:i/>
          <w:color w:val="000000"/>
          <w:sz w:val="20"/>
        </w:rPr>
        <w:t>.</w:t>
      </w:r>
    </w:p>
    <w:bookmarkEnd w:id="850"/>
    <w:bookmarkStart w:name="z2267" w:id="851"/>
    <w:p>
      <w:pPr>
        <w:spacing w:after="0"/>
        <w:ind w:left="0"/>
        <w:jc w:val="left"/>
      </w:pPr>
      <w:r>
        <w:rPr>
          <w:rFonts w:ascii="Consolas"/>
          <w:b w:val="false"/>
          <w:i w:val="false"/>
          <w:color w:val="000000"/>
          <w:sz w:val="20"/>
        </w:rPr>
        <w:t>
      Қазақстан тарихы</w:t>
      </w:r>
    </w:p>
    <w:bookmarkEnd w:id="851"/>
    <w:bookmarkStart w:name="z2268" w:id="852"/>
    <w:p>
      <w:pPr>
        <w:spacing w:after="0"/>
        <w:ind w:left="0"/>
        <w:jc w:val="left"/>
      </w:pPr>
      <w:r>
        <w:rPr>
          <w:rFonts w:ascii="Consolas"/>
          <w:b w:val="false"/>
          <w:i w:val="false"/>
          <w:color w:val="000000"/>
          <w:sz w:val="20"/>
        </w:rPr>
        <w:t>
      Жалпы орта білім беру аяқталғанда білім алушы:</w:t>
      </w:r>
    </w:p>
    <w:bookmarkEnd w:id="852"/>
    <w:bookmarkStart w:name="z2269" w:id="853"/>
    <w:p>
      <w:pPr>
        <w:spacing w:after="0"/>
        <w:ind w:left="0"/>
        <w:jc w:val="left"/>
      </w:pPr>
      <w:r>
        <w:rPr>
          <w:rFonts w:ascii="Consolas"/>
          <w:b w:val="false"/>
          <w:i w:val="false"/>
          <w:color w:val="000000"/>
          <w:sz w:val="20"/>
        </w:rPr>
        <w:t>
      1) Орталық Азиядағы ежелгі мәдени ошақтарды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bookmarkEnd w:id="853"/>
    <w:bookmarkStart w:name="z2270" w:id="854"/>
    <w:p>
      <w:pPr>
        <w:spacing w:after="0"/>
        <w:ind w:left="0"/>
        <w:jc w:val="left"/>
      </w:pPr>
      <w:r>
        <w:rPr>
          <w:rFonts w:ascii="Consolas"/>
          <w:b w:val="false"/>
          <w:i w:val="false"/>
          <w:color w:val="000000"/>
          <w:sz w:val="20"/>
        </w:rPr>
        <w:t>
      2) Қазақстанның тарихи даму процестері мен құбылыстарының, негізгі оқиғалардың мәнін; ежелгі Орталық Азияның өркениет ошақтарын, көшпенділіктің әр түрлерінің,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біртектілікті сақтау үшін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bookmarkEnd w:id="854"/>
    <w:bookmarkStart w:name="z2271" w:id="855"/>
    <w:p>
      <w:pPr>
        <w:spacing w:after="0"/>
        <w:ind w:left="0"/>
        <w:jc w:val="left"/>
      </w:pPr>
      <w:r>
        <w:rPr>
          <w:rFonts w:ascii="Consolas"/>
          <w:b w:val="false"/>
          <w:i w:val="false"/>
          <w:color w:val="000000"/>
          <w:sz w:val="20"/>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bookmarkEnd w:id="855"/>
    <w:bookmarkStart w:name="z2272" w:id="856"/>
    <w:p>
      <w:pPr>
        <w:spacing w:after="0"/>
        <w:ind w:left="0"/>
        <w:jc w:val="left"/>
      </w:pPr>
      <w:r>
        <w:rPr>
          <w:rFonts w:ascii="Consolas"/>
          <w:b w:val="false"/>
          <w:i w:val="false"/>
          <w:color w:val="000000"/>
          <w:sz w:val="20"/>
        </w:rPr>
        <w:t>
      4) Қазақстанның тарихи дамуын әлемдік тарих контекстінде,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және т.б.) ықпалын; себеп-салдар байланыстарын анықтау мақсатында Қазақстан тарихындағы тарихи оқиғалар, процестері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bookmarkEnd w:id="856"/>
    <w:bookmarkStart w:name="z2273" w:id="857"/>
    <w:p>
      <w:pPr>
        <w:spacing w:after="0"/>
        <w:ind w:left="0"/>
        <w:jc w:val="left"/>
      </w:pPr>
      <w:r>
        <w:rPr>
          <w:rFonts w:ascii="Consolas"/>
          <w:b w:val="false"/>
          <w:i w:val="false"/>
          <w:color w:val="000000"/>
          <w:sz w:val="20"/>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bookmarkEnd w:id="857"/>
    <w:bookmarkStart w:name="z2274" w:id="858"/>
    <w:p>
      <w:pPr>
        <w:spacing w:after="0"/>
        <w:ind w:left="0"/>
        <w:jc w:val="left"/>
      </w:pPr>
      <w:r>
        <w:rPr>
          <w:rFonts w:ascii="Consolas"/>
          <w:b w:val="false"/>
          <w:i w:val="false"/>
          <w:color w:val="000000"/>
          <w:sz w:val="20"/>
        </w:rPr>
        <w:t>
      6) түрлі тарихи кезеңдердегі Қазақстанның дамуына (географиялық, демографиялық, көші-қон, саяси, әлеуметтік-экономикалық, мәдени және т.б.) түрлі факторлардың ықпал ету дәрежесін; отан тарихына ықпалы контекстінде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bookmarkEnd w:id="858"/>
    <w:bookmarkStart w:name="z2275" w:id="859"/>
    <w:p>
      <w:pPr>
        <w:spacing w:after="0"/>
        <w:ind w:left="0"/>
        <w:jc w:val="left"/>
      </w:pPr>
      <w:r>
        <w:rPr>
          <w:rFonts w:ascii="Consolas"/>
          <w:b w:val="false"/>
          <w:i w:val="false"/>
          <w:color w:val="000000"/>
          <w:sz w:val="20"/>
        </w:rPr>
        <w:t>
      Дүниежүзі тарихы</w:t>
      </w:r>
    </w:p>
    <w:bookmarkEnd w:id="859"/>
    <w:bookmarkStart w:name="z2276" w:id="860"/>
    <w:p>
      <w:pPr>
        <w:spacing w:after="0"/>
        <w:ind w:left="0"/>
        <w:jc w:val="left"/>
      </w:pPr>
      <w:r>
        <w:rPr>
          <w:rFonts w:ascii="Consolas"/>
          <w:b w:val="false"/>
          <w:i w:val="false"/>
          <w:color w:val="000000"/>
          <w:sz w:val="20"/>
        </w:rPr>
        <w:t>
      Жалпы орта білім беру аяқталғанда білім алушы:</w:t>
      </w:r>
    </w:p>
    <w:bookmarkEnd w:id="860"/>
    <w:bookmarkStart w:name="z2277" w:id="861"/>
    <w:p>
      <w:pPr>
        <w:spacing w:after="0"/>
        <w:ind w:left="0"/>
        <w:jc w:val="left"/>
      </w:pPr>
      <w:r>
        <w:rPr>
          <w:rFonts w:ascii="Consolas"/>
          <w:b w:val="false"/>
          <w:i w:val="false"/>
          <w:color w:val="000000"/>
          <w:sz w:val="20"/>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bookmarkEnd w:id="861"/>
    <w:bookmarkStart w:name="z2278" w:id="862"/>
    <w:p>
      <w:pPr>
        <w:spacing w:after="0"/>
        <w:ind w:left="0"/>
        <w:jc w:val="left"/>
      </w:pPr>
      <w:r>
        <w:rPr>
          <w:rFonts w:ascii="Consolas"/>
          <w:b w:val="false"/>
          <w:i w:val="false"/>
          <w:color w:val="000000"/>
          <w:sz w:val="20"/>
        </w:rPr>
        <w:t>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w:t>
      </w:r>
    </w:p>
    <w:bookmarkEnd w:id="862"/>
    <w:bookmarkStart w:name="z2279" w:id="863"/>
    <w:p>
      <w:pPr>
        <w:spacing w:after="0"/>
        <w:ind w:left="0"/>
        <w:jc w:val="left"/>
      </w:pPr>
      <w:r>
        <w:rPr>
          <w:rFonts w:ascii="Consolas"/>
          <w:b w:val="false"/>
          <w:i w:val="false"/>
          <w:color w:val="000000"/>
          <w:sz w:val="20"/>
        </w:rPr>
        <w:t>
      3) уақыт пен кеңістікте әлемнің мәдени-өркениеттік орталықтары мен мемлекеттері құрылуын анықтау кезінде; мемлекеттердің түрлері мен тарихи формаларын, өркениеттердің өзіндік ерекшеліктерін анықтау барысында; түрлі тарихи кезеңдердегі әлем халықтарының саяси, әлеуметтік-экономикалық және мәдени дамуындағы ерекшеліктерін анықтауда; әлем тарихындағы тарихи тұлғалардың рөлін анықтау кезінде; өткен және қазіргі кездегі оқиғалар мен құбылыстарға қатысты өз позициясын анықтау кезінде тарихи ойлау дағдыларын қолданады;</w:t>
      </w:r>
    </w:p>
    <w:bookmarkEnd w:id="863"/>
    <w:bookmarkStart w:name="z2280" w:id="864"/>
    <w:p>
      <w:pPr>
        <w:spacing w:after="0"/>
        <w:ind w:left="0"/>
        <w:jc w:val="left"/>
      </w:pPr>
      <w:r>
        <w:rPr>
          <w:rFonts w:ascii="Consolas"/>
          <w:b w:val="false"/>
          <w:i w:val="false"/>
          <w:color w:val="000000"/>
          <w:sz w:val="20"/>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және т.б.) ықпалын; себеп-салдар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bookmarkEnd w:id="864"/>
    <w:bookmarkStart w:name="z2281" w:id="865"/>
    <w:p>
      <w:pPr>
        <w:spacing w:after="0"/>
        <w:ind w:left="0"/>
        <w:jc w:val="left"/>
      </w:pPr>
      <w:r>
        <w:rPr>
          <w:rFonts w:ascii="Consolas"/>
          <w:b w:val="false"/>
          <w:i w:val="false"/>
          <w:color w:val="000000"/>
          <w:sz w:val="20"/>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bookmarkEnd w:id="865"/>
    <w:bookmarkStart w:name="z2282" w:id="866"/>
    <w:p>
      <w:pPr>
        <w:spacing w:after="0"/>
        <w:ind w:left="0"/>
        <w:jc w:val="left"/>
      </w:pPr>
      <w:r>
        <w:rPr>
          <w:rFonts w:ascii="Consolas"/>
          <w:b w:val="false"/>
          <w:i w:val="false"/>
          <w:color w:val="000000"/>
          <w:sz w:val="20"/>
        </w:rPr>
        <w:t>
      6) түрлі тарихи кезеңдердегі қоғамның дамуына (географиялық, демографиялық, көші-қон, саяси, әлеуметтік-экономикалық, мәдени және т.б.) түрлі факторлардың ықпал ету дәрежесін; әлем тарихының ықпалы контекстінде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866"/>
    <w:bookmarkStart w:name="z2283" w:id="867"/>
    <w:p>
      <w:pPr>
        <w:spacing w:after="0"/>
        <w:ind w:left="0"/>
        <w:jc w:val="left"/>
      </w:pPr>
      <w:r>
        <w:rPr>
          <w:rFonts w:ascii="Consolas"/>
          <w:b w:val="false"/>
          <w:i w:val="false"/>
          <w:color w:val="000000"/>
          <w:sz w:val="20"/>
        </w:rPr>
        <w:t>
      География</w:t>
      </w:r>
    </w:p>
    <w:bookmarkEnd w:id="867"/>
    <w:bookmarkStart w:name="z2284" w:id="868"/>
    <w:p>
      <w:pPr>
        <w:spacing w:after="0"/>
        <w:ind w:left="0"/>
        <w:jc w:val="left"/>
      </w:pPr>
      <w:r>
        <w:rPr>
          <w:rFonts w:ascii="Consolas"/>
          <w:b w:val="false"/>
          <w:i w:val="false"/>
          <w:color w:val="000000"/>
          <w:sz w:val="20"/>
        </w:rPr>
        <w:t>
      Жалпы орта білім беру аяқталғанда білім алушы:</w:t>
      </w:r>
    </w:p>
    <w:bookmarkEnd w:id="868"/>
    <w:bookmarkStart w:name="z2285" w:id="869"/>
    <w:p>
      <w:pPr>
        <w:spacing w:after="0"/>
        <w:ind w:left="0"/>
        <w:jc w:val="left"/>
      </w:pPr>
      <w:r>
        <w:rPr>
          <w:rFonts w:ascii="Consolas"/>
          <w:b w:val="false"/>
          <w:i w:val="false"/>
          <w:color w:val="000000"/>
          <w:sz w:val="20"/>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bookmarkEnd w:id="869"/>
    <w:bookmarkStart w:name="z2286" w:id="870"/>
    <w:p>
      <w:pPr>
        <w:spacing w:after="0"/>
        <w:ind w:left="0"/>
        <w:jc w:val="left"/>
      </w:pPr>
      <w:r>
        <w:rPr>
          <w:rFonts w:ascii="Consolas"/>
          <w:b w:val="false"/>
          <w:i w:val="false"/>
          <w:color w:val="000000"/>
          <w:sz w:val="20"/>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сапасынан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bookmarkEnd w:id="870"/>
    <w:bookmarkStart w:name="z2287" w:id="871"/>
    <w:p>
      <w:pPr>
        <w:spacing w:after="0"/>
        <w:ind w:left="0"/>
        <w:jc w:val="left"/>
      </w:pPr>
      <w:r>
        <w:rPr>
          <w:rFonts w:ascii="Consolas"/>
          <w:b w:val="false"/>
          <w:i w:val="false"/>
          <w:color w:val="000000"/>
          <w:sz w:val="20"/>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bookmarkEnd w:id="871"/>
    <w:bookmarkStart w:name="z2288" w:id="872"/>
    <w:p>
      <w:pPr>
        <w:spacing w:after="0"/>
        <w:ind w:left="0"/>
        <w:jc w:val="left"/>
      </w:pPr>
      <w:r>
        <w:rPr>
          <w:rFonts w:ascii="Consolas"/>
          <w:b w:val="false"/>
          <w:i w:val="false"/>
          <w:color w:val="000000"/>
          <w:sz w:val="20"/>
        </w:rPr>
        <w:t>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w:t>
      </w:r>
    </w:p>
    <w:bookmarkEnd w:id="872"/>
    <w:bookmarkStart w:name="z2289" w:id="873"/>
    <w:p>
      <w:pPr>
        <w:spacing w:after="0"/>
        <w:ind w:left="0"/>
        <w:jc w:val="left"/>
      </w:pPr>
      <w:r>
        <w:rPr>
          <w:rFonts w:ascii="Consolas"/>
          <w:b w:val="false"/>
          <w:i w:val="false"/>
          <w:color w:val="000000"/>
          <w:sz w:val="20"/>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bookmarkEnd w:id="873"/>
    <w:bookmarkStart w:name="z2290" w:id="874"/>
    <w:p>
      <w:pPr>
        <w:spacing w:after="0"/>
        <w:ind w:left="0"/>
        <w:jc w:val="left"/>
      </w:pPr>
      <w:r>
        <w:rPr>
          <w:rFonts w:ascii="Consolas"/>
          <w:b w:val="false"/>
          <w:i w:val="false"/>
          <w:color w:val="000000"/>
          <w:sz w:val="20"/>
        </w:rPr>
        <w:t>
      5) модельдері,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74"/>
    <w:bookmarkStart w:name="z2291" w:id="875"/>
    <w:p>
      <w:pPr>
        <w:spacing w:after="0"/>
        <w:ind w:left="0"/>
        <w:jc w:val="left"/>
      </w:pPr>
      <w:r>
        <w:rPr>
          <w:rFonts w:ascii="Consolas"/>
          <w:b w:val="false"/>
          <w:i w:val="false"/>
          <w:color w:val="000000"/>
          <w:sz w:val="20"/>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bookmarkEnd w:id="87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24-тармақ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294" w:id="876"/>
    <w:p>
      <w:pPr>
        <w:spacing w:after="0"/>
        <w:ind w:left="0"/>
        <w:jc w:val="left"/>
      </w:pPr>
      <w:r>
        <w:rPr>
          <w:rFonts w:ascii="Consolas"/>
          <w:b w:val="false"/>
          <w:i w:val="false"/>
          <w:color w:val="000000"/>
          <w:sz w:val="20"/>
        </w:rPr>
        <w:t>
      24.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876"/>
    <w:bookmarkStart w:name="z2295" w:id="877"/>
    <w:p>
      <w:pPr>
        <w:spacing w:after="0"/>
        <w:ind w:left="0"/>
        <w:jc w:val="left"/>
      </w:pPr>
      <w:r>
        <w:rPr>
          <w:rFonts w:ascii="Consolas"/>
          <w:b w:val="false"/>
          <w:i w:val="false"/>
          <w:color w:val="000000"/>
          <w:sz w:val="20"/>
        </w:rPr>
        <w:t>
      Информатика</w:t>
      </w:r>
    </w:p>
    <w:bookmarkEnd w:id="877"/>
    <w:bookmarkStart w:name="z2296" w:id="878"/>
    <w:p>
      <w:pPr>
        <w:spacing w:after="0"/>
        <w:ind w:left="0"/>
        <w:jc w:val="left"/>
      </w:pPr>
      <w:r>
        <w:rPr>
          <w:rFonts w:ascii="Consolas"/>
          <w:b w:val="false"/>
          <w:i w:val="false"/>
          <w:color w:val="000000"/>
          <w:sz w:val="20"/>
        </w:rPr>
        <w:t>
      Жалпы орта білім беру аяқталғанда білім алушы:</w:t>
      </w:r>
    </w:p>
    <w:bookmarkEnd w:id="878"/>
    <w:bookmarkStart w:name="z2297" w:id="879"/>
    <w:p>
      <w:pPr>
        <w:spacing w:after="0"/>
        <w:ind w:left="0"/>
        <w:jc w:val="left"/>
      </w:pPr>
      <w:r>
        <w:rPr>
          <w:rFonts w:ascii="Consolas"/>
          <w:b w:val="false"/>
          <w:i w:val="false"/>
          <w:color w:val="000000"/>
          <w:sz w:val="20"/>
        </w:rPr>
        <w:t>
      1) файлдардың негізгі форматтары мен оларды конвертациялау тәсілдерін; веб-бағдарламалау негіздерін, сонымен қатар веб-сайттарды жасау үшін деректер қоры теориясын; "электрондық сандық қолтаңба" түсінігін; деректер мен компьютерлік жүйенің қауіпсіздігін қамтамасыз ету үшін әзірленген қауіпсіздік шараларын біледі;</w:t>
      </w:r>
    </w:p>
    <w:bookmarkEnd w:id="879"/>
    <w:bookmarkStart w:name="z2298" w:id="880"/>
    <w:p>
      <w:pPr>
        <w:spacing w:after="0"/>
        <w:ind w:left="0"/>
        <w:jc w:val="left"/>
      </w:pPr>
      <w:r>
        <w:rPr>
          <w:rFonts w:ascii="Consolas"/>
          <w:b w:val="false"/>
          <w:i w:val="false"/>
          <w:color w:val="000000"/>
          <w:sz w:val="20"/>
        </w:rPr>
        <w:t>
      2) деректердің резервтік көшірмесінің қажеттілігін; тұрақты және жедел жадыландыру құрылғылары арасындағы айырмашылықты; желілік технологияның қызмет көрсетуінің негізгі қағидаттарын; электрондық үкімет сайтының тағайындалуы мен мүмкіндіктерін түсінеді;</w:t>
      </w:r>
    </w:p>
    <w:bookmarkEnd w:id="880"/>
    <w:bookmarkStart w:name="z2299" w:id="881"/>
    <w:p>
      <w:pPr>
        <w:spacing w:after="0"/>
        <w:ind w:left="0"/>
        <w:jc w:val="left"/>
      </w:pPr>
      <w:r>
        <w:rPr>
          <w:rFonts w:ascii="Consolas"/>
          <w:b w:val="false"/>
          <w:i w:val="false"/>
          <w:color w:val="000000"/>
          <w:sz w:val="20"/>
        </w:rPr>
        <w:t>
      3) оқу қызметінде және өзін-өзі дамыту үшін сандық білім беру ресурстарын; ақпараттық объектілерді жасау және өзінің жұмыс нәтижелерін ресімдеу үшін ақпараттық-коммуникациялық технологияларды; өзінің жұмысын тиімді ұйымдастыру үшін мәтіндік және кестелік процессордың кеңейтілген мүмкіндіктерін; Web-парақшаларды жасау үшін арнайы редакторларды; Web-парақшаларды әзірлеуде ресімдеу стильдерін, иллюстрацияларды, анимацияны, видеоны; құжаттарды редакциялау мен сақтау барысында бұлтты технологияларды; желіде жеке қауіпсіздігі және желі этикеті ережелерін қолданады;</w:t>
      </w:r>
    </w:p>
    <w:bookmarkEnd w:id="881"/>
    <w:bookmarkStart w:name="z2300" w:id="882"/>
    <w:p>
      <w:pPr>
        <w:spacing w:after="0"/>
        <w:ind w:left="0"/>
        <w:jc w:val="left"/>
      </w:pPr>
      <w:r>
        <w:rPr>
          <w:rFonts w:ascii="Consolas"/>
          <w:b w:val="false"/>
          <w:i w:val="false"/>
          <w:color w:val="000000"/>
          <w:sz w:val="20"/>
        </w:rPr>
        <w:t>
      4) оқуда және күнделікті өмірде сандық техниканы қолдану мүмкіндіктерін; модельдер мен жобаларды әзірлеу үшін бағдарламалық құралдарды; ақпаратты іздеу үшін бірнеше белгілер мен қатынас операторларын қолдану арқылы сұрау салуды; есепті модельдеу, алгоритмдеу және бағдарламалау арқылы шешудің тиісті әдістері мен тәсілдерін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bookmarkEnd w:id="882"/>
    <w:bookmarkStart w:name="z2301" w:id="883"/>
    <w:p>
      <w:pPr>
        <w:spacing w:after="0"/>
        <w:ind w:left="0"/>
        <w:jc w:val="left"/>
      </w:pPr>
      <w:r>
        <w:rPr>
          <w:rFonts w:ascii="Consolas"/>
          <w:b w:val="false"/>
          <w:i w:val="false"/>
          <w:color w:val="000000"/>
          <w:sz w:val="20"/>
        </w:rPr>
        <w:t>
      5) өзінің идеялары мен ойларын білдіру үшін әртүрлі түрлерде ақпаратты; қолданушы міндеттерін шешу үшін веб-сайттарды жинақтайды;</w:t>
      </w:r>
    </w:p>
    <w:bookmarkEnd w:id="883"/>
    <w:bookmarkStart w:name="z2302" w:id="884"/>
    <w:p>
      <w:pPr>
        <w:spacing w:after="0"/>
        <w:ind w:left="0"/>
        <w:jc w:val="left"/>
      </w:pPr>
      <w:r>
        <w:rPr>
          <w:rFonts w:ascii="Consolas"/>
          <w:b w:val="false"/>
          <w:i w:val="false"/>
          <w:color w:val="000000"/>
          <w:sz w:val="20"/>
        </w:rPr>
        <w:t>
      6) жобаны модельдеу мен әзірлеу барысында қойылған мақсаттарға сәйкес өз қызметінің нәтижелерін (нақтылық, өлшемділік, қол жетімділік, шынайылық, қатыстылық); қолданылатын бағдарламалық қамтамасыз етудің артықшылықтары мен кемшіліктерін бағалайды.</w:t>
      </w:r>
    </w:p>
    <w:bookmarkEnd w:id="884"/>
    <w:bookmarkStart w:name="z2303" w:id="885"/>
    <w:p>
      <w:pPr>
        <w:spacing w:after="0"/>
        <w:ind w:left="0"/>
        <w:jc w:val="left"/>
      </w:pPr>
      <w:r>
        <w:rPr>
          <w:rFonts w:ascii="Consolas"/>
          <w:b w:val="false"/>
          <w:i w:val="false"/>
          <w:color w:val="000000"/>
          <w:sz w:val="20"/>
        </w:rPr>
        <w:t>
      Жаратылыстану</w:t>
      </w:r>
    </w:p>
    <w:bookmarkEnd w:id="885"/>
    <w:bookmarkStart w:name="z2304" w:id="886"/>
    <w:p>
      <w:pPr>
        <w:spacing w:after="0"/>
        <w:ind w:left="0"/>
        <w:jc w:val="left"/>
      </w:pPr>
      <w:r>
        <w:rPr>
          <w:rFonts w:ascii="Consolas"/>
          <w:b w:val="false"/>
          <w:i w:val="false"/>
          <w:color w:val="000000"/>
          <w:sz w:val="20"/>
        </w:rPr>
        <w:t>
      Жалпы орта білім беру аяқталғанда білім алушы:</w:t>
      </w:r>
    </w:p>
    <w:bookmarkEnd w:id="886"/>
    <w:bookmarkStart w:name="z2305" w:id="887"/>
    <w:p>
      <w:pPr>
        <w:spacing w:after="0"/>
        <w:ind w:left="0"/>
        <w:jc w:val="left"/>
      </w:pPr>
      <w:r>
        <w:rPr>
          <w:rFonts w:ascii="Consolas"/>
          <w:b w:val="false"/>
          <w:i w:val="false"/>
          <w:color w:val="000000"/>
          <w:sz w:val="20"/>
        </w:rPr>
        <w:t>
      1) қоғам мен табиғаттың байланыс деңгейлерін; жүйелердің элементтерін және түрлерін; қоршаған ортада ғылыми жаратылыстану заңдарының көрініс табуын; тепе-теңдік табиғатын; тапсыру және өзгерту процестерін; энергияны өзгертуді; іріктеп алу және түрлендіру механизмдерін; биокөптүрліліктің азаюына әсер ететін факторларды; табиғат зоналарының өнімділік түрлерін, құрылымын және салыстырмалы өнімділігін; экожүйелер компоненттерінің қоғамдастығын, процестерін және құлдырау салдарын; азық-түлік және табиғат ресурстарының таралуының біркелкі еместігін; ластанудың негізгі көздерін және түрлерін біледі;</w:t>
      </w:r>
    </w:p>
    <w:bookmarkEnd w:id="887"/>
    <w:bookmarkStart w:name="z2306" w:id="888"/>
    <w:p>
      <w:pPr>
        <w:spacing w:after="0"/>
        <w:ind w:left="0"/>
        <w:jc w:val="left"/>
      </w:pPr>
      <w:r>
        <w:rPr>
          <w:rFonts w:ascii="Consolas"/>
          <w:b w:val="false"/>
          <w:i w:val="false"/>
          <w:color w:val="000000"/>
          <w:sz w:val="20"/>
        </w:rPr>
        <w:t>
      2) әлемнің ғылыми жаратылыстану сипатын; жергілікті деңгейден ғаламдық деңгейге дейінгі экологиялық процестерді; популяциялардың өсуін реттеуші және шектеуші факторларды; организмдердің өмір сүру амалдарын; табиғат ресурстарының азаюының адамзаттың дамуына әсерін түсінеді;</w:t>
      </w:r>
    </w:p>
    <w:bookmarkEnd w:id="888"/>
    <w:bookmarkStart w:name="z2307" w:id="889"/>
    <w:p>
      <w:pPr>
        <w:spacing w:after="0"/>
        <w:ind w:left="0"/>
        <w:jc w:val="left"/>
      </w:pPr>
      <w:r>
        <w:rPr>
          <w:rFonts w:ascii="Consolas"/>
          <w:b w:val="false"/>
          <w:i w:val="false"/>
          <w:color w:val="000000"/>
          <w:sz w:val="20"/>
        </w:rPr>
        <w:t>
      3) қоршаған ортаның жағдайын анықтау үшін жаратылыстану ғылымдарын зерттеу әдістерін; қоршаған ортаның проблемаларын шешу үшін ақпараттарды, технологияларды, терминдерді, тұжырымдамаларды, ұғымдарды және дағдыларды; қоршаған ортаны зерттеуде зерттеу, болжау, әдістері және түсіндіру сұрақтарын қолданады;</w:t>
      </w:r>
    </w:p>
    <w:bookmarkEnd w:id="889"/>
    <w:bookmarkStart w:name="z2308" w:id="890"/>
    <w:p>
      <w:pPr>
        <w:spacing w:after="0"/>
        <w:ind w:left="0"/>
        <w:jc w:val="left"/>
      </w:pPr>
      <w:r>
        <w:rPr>
          <w:rFonts w:ascii="Consolas"/>
          <w:b w:val="false"/>
          <w:i w:val="false"/>
          <w:color w:val="000000"/>
          <w:sz w:val="20"/>
        </w:rPr>
        <w:t>
      4) экожүйелердің биотикалық және абиотикалық компоненттерін; популяциялардың өсу серпінін; тұрақты даму тұжырымдамасын; энергия көздерінің артықшылығын және кемшіліктерін; топырақ түрлерінің құрылымын және қасиеттерін; ғылыми жаратылыстану мазмұнының мәтіндік және графикалық материалдарын; әлемнің ғылыми-жаратылыстану бейнесінің пайда болуын және дамуын талдайды;</w:t>
      </w:r>
    </w:p>
    <w:bookmarkEnd w:id="890"/>
    <w:bookmarkStart w:name="z2309" w:id="891"/>
    <w:p>
      <w:pPr>
        <w:spacing w:after="0"/>
        <w:ind w:left="0"/>
        <w:jc w:val="left"/>
      </w:pPr>
      <w:r>
        <w:rPr>
          <w:rFonts w:ascii="Consolas"/>
          <w:b w:val="false"/>
          <w:i w:val="false"/>
          <w:color w:val="000000"/>
          <w:sz w:val="20"/>
        </w:rPr>
        <w:t>
      5) ғаламдық және жергілікті экологиялық, азық-түлік проблемаларын шешу, биокөптүрлілікті сақтау, экожүйелерді қалпына келтіру жолдарын; қоршаған ортаны басқару бойынша тиімді шешімдер жинақтайды;</w:t>
      </w:r>
    </w:p>
    <w:bookmarkEnd w:id="891"/>
    <w:bookmarkStart w:name="z2310" w:id="892"/>
    <w:p>
      <w:pPr>
        <w:spacing w:after="0"/>
        <w:ind w:left="0"/>
        <w:jc w:val="left"/>
      </w:pPr>
      <w:r>
        <w:rPr>
          <w:rFonts w:ascii="Consolas"/>
          <w:b w:val="false"/>
          <w:i w:val="false"/>
          <w:color w:val="000000"/>
          <w:sz w:val="20"/>
        </w:rPr>
        <w:t>
      6) экологиялық проблемаларды шешудегі технологиялардың рөлін; қоғамның энергия және ресурс көздерін таңдауын анықтайтын факторларды; жердің, аймақтардың және елдердің ресурспен қамтамасыз етілуін; ұлттық және халықаралық саясаттың қоршаған орта жағдайына ықпалын; халық саны көрсеткіштерінің, экологиялық факторлардың өнеркәсіпті орналастыруға ықпалын; әлемнің қазіргі кездегі физикалық және химиялық бейнесін бағалайды.</w:t>
      </w:r>
    </w:p>
    <w:bookmarkEnd w:id="892"/>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25-тармақ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313" w:id="893"/>
    <w:p>
      <w:pPr>
        <w:spacing w:after="0"/>
        <w:ind w:left="0"/>
        <w:jc w:val="left"/>
      </w:pPr>
      <w:r>
        <w:rPr>
          <w:rFonts w:ascii="Consolas"/>
          <w:b w:val="false"/>
          <w:i w:val="false"/>
          <w:color w:val="000000"/>
          <w:sz w:val="20"/>
        </w:rPr>
        <w:t>
      25. Жаратылыстану-математикалық және қоғамдық-гуманитарлық бағыттардағы стандарттық деңгейде оқытылатын оқу пәндері бойынша жалпы орта білім беру аяқталғанда күтілетін нәтижелер</w:t>
      </w:r>
    </w:p>
    <w:bookmarkEnd w:id="893"/>
    <w:bookmarkStart w:name="z2314" w:id="894"/>
    <w:p>
      <w:pPr>
        <w:spacing w:after="0"/>
        <w:ind w:left="0"/>
        <w:jc w:val="left"/>
      </w:pPr>
      <w:r>
        <w:rPr>
          <w:rFonts w:ascii="Consolas"/>
          <w:b w:val="false"/>
          <w:i w:val="false"/>
          <w:color w:val="000000"/>
          <w:sz w:val="20"/>
        </w:rPr>
        <w:t>
      Құқық негіздері</w:t>
      </w:r>
    </w:p>
    <w:bookmarkEnd w:id="894"/>
    <w:bookmarkStart w:name="z2315" w:id="895"/>
    <w:p>
      <w:pPr>
        <w:spacing w:after="0"/>
        <w:ind w:left="0"/>
        <w:jc w:val="left"/>
      </w:pPr>
      <w:r>
        <w:rPr>
          <w:rFonts w:ascii="Consolas"/>
          <w:b w:val="false"/>
          <w:i w:val="false"/>
          <w:color w:val="000000"/>
          <w:sz w:val="20"/>
        </w:rPr>
        <w:t>
      Жалпы орта білім беру аяқталғанда білім алушы:</w:t>
      </w:r>
    </w:p>
    <w:bookmarkEnd w:id="895"/>
    <w:bookmarkStart w:name="z2316" w:id="896"/>
    <w:p>
      <w:pPr>
        <w:spacing w:after="0"/>
        <w:ind w:left="0"/>
        <w:jc w:val="left"/>
      </w:pPr>
      <w:r>
        <w:rPr>
          <w:rFonts w:ascii="Consolas"/>
          <w:b w:val="false"/>
          <w:i w:val="false"/>
          <w:color w:val="000000"/>
          <w:sz w:val="20"/>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bookmarkEnd w:id="896"/>
    <w:bookmarkStart w:name="z2317" w:id="897"/>
    <w:p>
      <w:pPr>
        <w:spacing w:after="0"/>
        <w:ind w:left="0"/>
        <w:jc w:val="left"/>
      </w:pPr>
      <w:r>
        <w:rPr>
          <w:rFonts w:ascii="Consolas"/>
          <w:b w:val="false"/>
          <w:i w:val="false"/>
          <w:color w:val="000000"/>
          <w:sz w:val="20"/>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bookmarkEnd w:id="897"/>
    <w:bookmarkStart w:name="z2318" w:id="898"/>
    <w:p>
      <w:pPr>
        <w:spacing w:after="0"/>
        <w:ind w:left="0"/>
        <w:jc w:val="left"/>
      </w:pPr>
      <w:r>
        <w:rPr>
          <w:rFonts w:ascii="Consolas"/>
          <w:b w:val="false"/>
          <w:i w:val="false"/>
          <w:color w:val="000000"/>
          <w:sz w:val="20"/>
        </w:rPr>
        <w:t>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 бетімен іздену дағдыларын қолданады;</w:t>
      </w:r>
    </w:p>
    <w:bookmarkEnd w:id="898"/>
    <w:bookmarkStart w:name="z2319" w:id="899"/>
    <w:p>
      <w:pPr>
        <w:spacing w:after="0"/>
        <w:ind w:left="0"/>
        <w:jc w:val="left"/>
      </w:pPr>
      <w:r>
        <w:rPr>
          <w:rFonts w:ascii="Consolas"/>
          <w:b w:val="false"/>
          <w:i w:val="false"/>
          <w:color w:val="000000"/>
          <w:sz w:val="20"/>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bookmarkEnd w:id="899"/>
    <w:bookmarkStart w:name="z2320" w:id="900"/>
    <w:p>
      <w:pPr>
        <w:spacing w:after="0"/>
        <w:ind w:left="0"/>
        <w:jc w:val="left"/>
      </w:pPr>
      <w:r>
        <w:rPr>
          <w:rFonts w:ascii="Consolas"/>
          <w:b w:val="false"/>
          <w:i w:val="false"/>
          <w:color w:val="000000"/>
          <w:sz w:val="20"/>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bookmarkEnd w:id="900"/>
    <w:bookmarkStart w:name="z2321" w:id="901"/>
    <w:p>
      <w:pPr>
        <w:spacing w:after="0"/>
        <w:ind w:left="0"/>
        <w:jc w:val="left"/>
      </w:pPr>
      <w:r>
        <w:rPr>
          <w:rFonts w:ascii="Consolas"/>
          <w:b w:val="false"/>
          <w:i w:val="false"/>
          <w:color w:val="000000"/>
          <w:sz w:val="20"/>
        </w:rPr>
        <w:t>
      6) Қазақстан Республикасының заңнамаларын нақты мәселелерді шешу барысында қолдану ерекшеліктерін өздігінше бағалайды.</w:t>
      </w:r>
    </w:p>
    <w:bookmarkEnd w:id="901"/>
    <w:bookmarkStart w:name="z2322" w:id="902"/>
    <w:p>
      <w:pPr>
        <w:spacing w:after="0"/>
        <w:ind w:left="0"/>
        <w:jc w:val="left"/>
      </w:pPr>
      <w:r>
        <w:rPr>
          <w:rFonts w:ascii="Consolas"/>
          <w:b w:val="false"/>
          <w:i w:val="false"/>
          <w:color w:val="000000"/>
          <w:sz w:val="20"/>
        </w:rPr>
        <w:t>
      26. Білім алушылардың оқу жетістіктерін бағалау білім алушылардың білімін бағалау өлшемшарттарын қолдану арқылы жүзеге асырылады. Бағалау өлшемшарттары білім алушылардың оқу жетістіктерінің деңгейін өлшеу үшін қолданылады.</w:t>
      </w:r>
    </w:p>
    <w:bookmarkEnd w:id="902"/>
    <w:bookmarkStart w:name="z2323" w:id="903"/>
    <w:p>
      <w:pPr>
        <w:spacing w:after="0"/>
        <w:ind w:left="0"/>
        <w:jc w:val="left"/>
      </w:pPr>
      <w:r>
        <w:rPr>
          <w:rFonts w:ascii="Consolas"/>
          <w:b w:val="false"/>
          <w:i w:val="false"/>
          <w:color w:val="000000"/>
          <w:sz w:val="20"/>
        </w:rPr>
        <w:t>
      27. Бағалау өлшемшарттары әрбір оқу бағдарламасындағы оқыту мақсаттарына сәйкес әзірленеді.</w:t>
      </w:r>
    </w:p>
    <w:bookmarkEnd w:id="903"/>
    <w:bookmarkStart w:name="z2324" w:id="904"/>
    <w:p>
      <w:pPr>
        <w:spacing w:after="0"/>
        <w:ind w:left="0"/>
        <w:jc w:val="left"/>
      </w:pPr>
      <w:r>
        <w:rPr>
          <w:rFonts w:ascii="Consolas"/>
          <w:b w:val="false"/>
          <w:i w:val="false"/>
          <w:color w:val="000000"/>
          <w:sz w:val="20"/>
        </w:rPr>
        <w:t>
      28. Оқу жетістіктерін бағалау формативті және жиынтық бағалау формасында жүзеге асырылады.</w:t>
      </w:r>
    </w:p>
    <w:bookmarkEnd w:id="904"/>
    <w:bookmarkStart w:name="z2325" w:id="905"/>
    <w:p>
      <w:pPr>
        <w:spacing w:after="0"/>
        <w:ind w:left="0"/>
        <w:jc w:val="left"/>
      </w:pPr>
      <w:r>
        <w:rPr>
          <w:rFonts w:ascii="Consolas"/>
          <w:b w:val="false"/>
          <w:i w:val="false"/>
          <w:color w:val="000000"/>
          <w:sz w:val="20"/>
        </w:rPr>
        <w:t>
      29. Білім алушылардың білімін бағалау өлшемшарттарын білім беру саласындағы уәкілетті орган әзірлейді және бекітеді.</w:t>
      </w:r>
    </w:p>
    <w:bookmarkEnd w:id="905"/>
    <w:bookmarkStart w:name="z2326" w:id="906"/>
    <w:p>
      <w:pPr>
        <w:spacing w:after="0"/>
        <w:ind w:left="0"/>
        <w:jc w:val="left"/>
      </w:pPr>
      <w:r>
        <w:rPr>
          <w:rFonts w:ascii="Consolas"/>
          <w:b w:val="false"/>
          <w:i w:val="false"/>
          <w:color w:val="000000"/>
          <w:sz w:val="20"/>
        </w:rPr>
        <w:t>
      30. Даму мүмкіндігі шектеулі білім алушылар үшін білім алуы, даму бұзушылықтарын түзету және әлеуметтік бейімделуі үшін жағдай жасалады.</w:t>
      </w:r>
    </w:p>
    <w:bookmarkEnd w:id="906"/>
    <w:bookmarkStart w:name="z2327" w:id="907"/>
    <w:p>
      <w:pPr>
        <w:spacing w:after="0"/>
        <w:ind w:left="0"/>
        <w:jc w:val="left"/>
      </w:pPr>
      <w:r>
        <w:rPr>
          <w:rFonts w:ascii="Consolas"/>
          <w:b/>
          <w:i w:val="false"/>
          <w:color w:val="000000"/>
        </w:rPr>
        <w:t xml:space="preserve"> 3. Білім беру мазмұнына қойылатын талаптар</w:t>
      </w:r>
    </w:p>
    <w:bookmarkEnd w:id="907"/>
    <w:bookmarkStart w:name="z2328" w:id="908"/>
    <w:p>
      <w:pPr>
        <w:spacing w:after="0"/>
        <w:ind w:left="0"/>
        <w:jc w:val="left"/>
      </w:pPr>
      <w:r>
        <w:rPr>
          <w:rFonts w:ascii="Consolas"/>
          <w:b w:val="false"/>
          <w:i w:val="false"/>
          <w:color w:val="000000"/>
          <w:sz w:val="20"/>
        </w:rPr>
        <w:t>
      31.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908"/>
    <w:bookmarkStart w:name="z2329" w:id="909"/>
    <w:p>
      <w:pPr>
        <w:spacing w:after="0"/>
        <w:ind w:left="0"/>
        <w:jc w:val="left"/>
      </w:pPr>
      <w:r>
        <w:rPr>
          <w:rFonts w:ascii="Consolas"/>
          <w:b w:val="false"/>
          <w:i w:val="false"/>
          <w:color w:val="000000"/>
          <w:sz w:val="20"/>
        </w:rPr>
        <w:t>
      32. Жалпы орта білім беру мазмұнында айқындалған негізгі құндылықтар:</w:t>
      </w:r>
    </w:p>
    <w:bookmarkEnd w:id="909"/>
    <w:bookmarkStart w:name="z2330" w:id="910"/>
    <w:p>
      <w:pPr>
        <w:spacing w:after="0"/>
        <w:ind w:left="0"/>
        <w:jc w:val="left"/>
      </w:pPr>
      <w:r>
        <w:rPr>
          <w:rFonts w:ascii="Consolas"/>
          <w:b w:val="false"/>
          <w:i w:val="false"/>
          <w:color w:val="000000"/>
          <w:sz w:val="20"/>
        </w:rPr>
        <w:t>
      1) қазақстандық патриотизм мен азаматтық жауапкершілік;</w:t>
      </w:r>
    </w:p>
    <w:bookmarkEnd w:id="910"/>
    <w:bookmarkStart w:name="z2331" w:id="911"/>
    <w:p>
      <w:pPr>
        <w:spacing w:after="0"/>
        <w:ind w:left="0"/>
        <w:jc w:val="left"/>
      </w:pPr>
      <w:r>
        <w:rPr>
          <w:rFonts w:ascii="Consolas"/>
          <w:b w:val="false"/>
          <w:i w:val="false"/>
          <w:color w:val="000000"/>
          <w:sz w:val="20"/>
        </w:rPr>
        <w:t>
      2) құрмет;</w:t>
      </w:r>
    </w:p>
    <w:bookmarkEnd w:id="911"/>
    <w:bookmarkStart w:name="z2332" w:id="912"/>
    <w:p>
      <w:pPr>
        <w:spacing w:after="0"/>
        <w:ind w:left="0"/>
        <w:jc w:val="left"/>
      </w:pPr>
      <w:r>
        <w:rPr>
          <w:rFonts w:ascii="Consolas"/>
          <w:b w:val="false"/>
          <w:i w:val="false"/>
          <w:color w:val="000000"/>
          <w:sz w:val="20"/>
        </w:rPr>
        <w:t>
      3) ынтымақтастық;</w:t>
      </w:r>
    </w:p>
    <w:bookmarkEnd w:id="912"/>
    <w:bookmarkStart w:name="z2333" w:id="913"/>
    <w:p>
      <w:pPr>
        <w:spacing w:after="0"/>
        <w:ind w:left="0"/>
        <w:jc w:val="left"/>
      </w:pPr>
      <w:r>
        <w:rPr>
          <w:rFonts w:ascii="Consolas"/>
          <w:b w:val="false"/>
          <w:i w:val="false"/>
          <w:color w:val="000000"/>
          <w:sz w:val="20"/>
        </w:rPr>
        <w:t>
      4) еңбек пен шығармашылық;</w:t>
      </w:r>
    </w:p>
    <w:bookmarkEnd w:id="913"/>
    <w:bookmarkStart w:name="z2334" w:id="914"/>
    <w:p>
      <w:pPr>
        <w:spacing w:after="0"/>
        <w:ind w:left="0"/>
        <w:jc w:val="left"/>
      </w:pPr>
      <w:r>
        <w:rPr>
          <w:rFonts w:ascii="Consolas"/>
          <w:b w:val="false"/>
          <w:i w:val="false"/>
          <w:color w:val="000000"/>
          <w:sz w:val="20"/>
        </w:rPr>
        <w:t>
      5) ашықтық;</w:t>
      </w:r>
    </w:p>
    <w:bookmarkEnd w:id="914"/>
    <w:bookmarkStart w:name="z2335" w:id="915"/>
    <w:p>
      <w:pPr>
        <w:spacing w:after="0"/>
        <w:ind w:left="0"/>
        <w:jc w:val="left"/>
      </w:pPr>
      <w:r>
        <w:rPr>
          <w:rFonts w:ascii="Consolas"/>
          <w:b w:val="false"/>
          <w:i w:val="false"/>
          <w:color w:val="000000"/>
          <w:sz w:val="20"/>
        </w:rPr>
        <w:t>
      6) өмір бойы білім алу.</w:t>
      </w:r>
    </w:p>
    <w:bookmarkEnd w:id="915"/>
    <w:bookmarkStart w:name="z2336" w:id="916"/>
    <w:p>
      <w:pPr>
        <w:spacing w:after="0"/>
        <w:ind w:left="0"/>
        <w:jc w:val="left"/>
      </w:pPr>
      <w:r>
        <w:rPr>
          <w:rFonts w:ascii="Consolas"/>
          <w:b w:val="false"/>
          <w:i w:val="false"/>
          <w:color w:val="000000"/>
          <w:sz w:val="20"/>
        </w:rPr>
        <w:t>
      33. Білім берудегі құндылықтарды дарыту негізінде білім алушыларда дамыту қажет:</w:t>
      </w:r>
    </w:p>
    <w:bookmarkEnd w:id="916"/>
    <w:bookmarkStart w:name="z2337" w:id="917"/>
    <w:p>
      <w:pPr>
        <w:spacing w:after="0"/>
        <w:ind w:left="0"/>
        <w:jc w:val="left"/>
      </w:pPr>
      <w:r>
        <w:rPr>
          <w:rFonts w:ascii="Consolas"/>
          <w:b w:val="false"/>
          <w:i w:val="false"/>
          <w:color w:val="000000"/>
          <w:sz w:val="20"/>
        </w:rPr>
        <w:t>
      11) Қазақстан мүдделеріне қызмет етуге дайындығы;</w:t>
      </w:r>
    </w:p>
    <w:bookmarkEnd w:id="917"/>
    <w:bookmarkStart w:name="z2338" w:id="918"/>
    <w:p>
      <w:pPr>
        <w:spacing w:after="0"/>
        <w:ind w:left="0"/>
        <w:jc w:val="left"/>
      </w:pPr>
      <w:r>
        <w:rPr>
          <w:rFonts w:ascii="Consolas"/>
          <w:b w:val="false"/>
          <w:i w:val="false"/>
          <w:color w:val="000000"/>
          <w:sz w:val="20"/>
        </w:rPr>
        <w:t>
      12) Қазақстан Республикасының Конституциясының нормалары мен заңдарын құрметтеу және сақтау;</w:t>
      </w:r>
    </w:p>
    <w:bookmarkEnd w:id="918"/>
    <w:bookmarkStart w:name="z2339" w:id="919"/>
    <w:p>
      <w:pPr>
        <w:spacing w:after="0"/>
        <w:ind w:left="0"/>
        <w:jc w:val="left"/>
      </w:pPr>
      <w:r>
        <w:rPr>
          <w:rFonts w:ascii="Consolas"/>
          <w:b w:val="false"/>
          <w:i w:val="false"/>
          <w:color w:val="000000"/>
          <w:sz w:val="20"/>
        </w:rPr>
        <w:t>
      13) әлеуметтік жауапкершілік және шешім қабылдау білігі;</w:t>
      </w:r>
    </w:p>
    <w:bookmarkEnd w:id="919"/>
    <w:bookmarkStart w:name="z2340" w:id="920"/>
    <w:p>
      <w:pPr>
        <w:spacing w:after="0"/>
        <w:ind w:left="0"/>
        <w:jc w:val="left"/>
      </w:pPr>
      <w:r>
        <w:rPr>
          <w:rFonts w:ascii="Consolas"/>
          <w:b w:val="false"/>
          <w:i w:val="false"/>
          <w:color w:val="000000"/>
          <w:sz w:val="20"/>
        </w:rPr>
        <w:t>
      14) мемлекеттік тілді меңгеруге ынталануы;</w:t>
      </w:r>
    </w:p>
    <w:bookmarkEnd w:id="920"/>
    <w:bookmarkStart w:name="z2341" w:id="921"/>
    <w:p>
      <w:pPr>
        <w:spacing w:after="0"/>
        <w:ind w:left="0"/>
        <w:jc w:val="left"/>
      </w:pPr>
      <w:r>
        <w:rPr>
          <w:rFonts w:ascii="Consolas"/>
          <w:b w:val="false"/>
          <w:i w:val="false"/>
          <w:color w:val="000000"/>
          <w:sz w:val="20"/>
        </w:rPr>
        <w:t>
      15) Қазақстан халқының мәдениеті мен дәстүрлерін, әлемнің мәдениеттілік алуан түрлілігін құрметтеуі;</w:t>
      </w:r>
    </w:p>
    <w:bookmarkEnd w:id="921"/>
    <w:bookmarkStart w:name="z2342" w:id="922"/>
    <w:p>
      <w:pPr>
        <w:spacing w:after="0"/>
        <w:ind w:left="0"/>
        <w:jc w:val="left"/>
      </w:pPr>
      <w:r>
        <w:rPr>
          <w:rFonts w:ascii="Consolas"/>
          <w:b w:val="false"/>
          <w:i w:val="false"/>
          <w:color w:val="000000"/>
          <w:sz w:val="20"/>
        </w:rPr>
        <w:t>
      16) рухани келісім және толеранттылық идеяларына бейімділік;</w:t>
      </w:r>
    </w:p>
    <w:bookmarkEnd w:id="922"/>
    <w:bookmarkStart w:name="z2343" w:id="923"/>
    <w:p>
      <w:pPr>
        <w:spacing w:after="0"/>
        <w:ind w:left="0"/>
        <w:jc w:val="left"/>
      </w:pPr>
      <w:r>
        <w:rPr>
          <w:rFonts w:ascii="Consolas"/>
          <w:b w:val="false"/>
          <w:i w:val="false"/>
          <w:color w:val="000000"/>
          <w:sz w:val="20"/>
        </w:rPr>
        <w:t>
      17) қоршаған ортаға және экологиялық тепе-теңдікті сақтауға оң қарым-қатынасының болуы;</w:t>
      </w:r>
    </w:p>
    <w:bookmarkEnd w:id="923"/>
    <w:bookmarkStart w:name="z2344" w:id="924"/>
    <w:p>
      <w:pPr>
        <w:spacing w:after="0"/>
        <w:ind w:left="0"/>
        <w:jc w:val="left"/>
      </w:pPr>
      <w:r>
        <w:rPr>
          <w:rFonts w:ascii="Consolas"/>
          <w:b w:val="false"/>
          <w:i w:val="false"/>
          <w:color w:val="000000"/>
          <w:sz w:val="20"/>
        </w:rPr>
        <w:t>
      18) шығармашылық және сын тұрғысынан ойлау;</w:t>
      </w:r>
    </w:p>
    <w:bookmarkEnd w:id="924"/>
    <w:bookmarkStart w:name="z2345" w:id="925"/>
    <w:p>
      <w:pPr>
        <w:spacing w:after="0"/>
        <w:ind w:left="0"/>
        <w:jc w:val="left"/>
      </w:pPr>
      <w:r>
        <w:rPr>
          <w:rFonts w:ascii="Consolas"/>
          <w:b w:val="false"/>
          <w:i w:val="false"/>
          <w:color w:val="000000"/>
          <w:sz w:val="20"/>
        </w:rPr>
        <w:t>
      19) коммуникативтік және ақпараттық-коммуникациялық құралдар мен технологияларды тиімді қолдана білу;</w:t>
      </w:r>
    </w:p>
    <w:bookmarkEnd w:id="925"/>
    <w:bookmarkStart w:name="z2346" w:id="926"/>
    <w:p>
      <w:pPr>
        <w:spacing w:after="0"/>
        <w:ind w:left="0"/>
        <w:jc w:val="left"/>
      </w:pPr>
      <w:r>
        <w:rPr>
          <w:rFonts w:ascii="Consolas"/>
          <w:b w:val="false"/>
          <w:i w:val="false"/>
          <w:color w:val="000000"/>
          <w:sz w:val="20"/>
        </w:rPr>
        <w:t>
      20) өмір бойы білім алуға және өзін-өзі ынталануы.</w:t>
      </w:r>
    </w:p>
    <w:bookmarkEnd w:id="926"/>
    <w:bookmarkStart w:name="z2347" w:id="927"/>
    <w:p>
      <w:pPr>
        <w:spacing w:after="0"/>
        <w:ind w:left="0"/>
        <w:jc w:val="left"/>
      </w:pPr>
      <w:r>
        <w:rPr>
          <w:rFonts w:ascii="Consolas"/>
          <w:b w:val="false"/>
          <w:i w:val="false"/>
          <w:color w:val="000000"/>
          <w:sz w:val="20"/>
        </w:rPr>
        <w:t>
      34. Жалпы орта білім берудің мақсаты:</w:t>
      </w:r>
    </w:p>
    <w:bookmarkEnd w:id="927"/>
    <w:bookmarkStart w:name="z2348" w:id="928"/>
    <w:p>
      <w:pPr>
        <w:spacing w:after="0"/>
        <w:ind w:left="0"/>
        <w:jc w:val="left"/>
      </w:pPr>
      <w:r>
        <w:rPr>
          <w:rFonts w:ascii="Consolas"/>
          <w:b w:val="false"/>
          <w:i w:val="false"/>
          <w:color w:val="000000"/>
          <w:sz w:val="20"/>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bookmarkEnd w:id="928"/>
    <w:bookmarkStart w:name="z2349" w:id="929"/>
    <w:p>
      <w:pPr>
        <w:spacing w:after="0"/>
        <w:ind w:left="0"/>
        <w:jc w:val="left"/>
      </w:pPr>
      <w:r>
        <w:rPr>
          <w:rFonts w:ascii="Consolas"/>
          <w:b w:val="false"/>
          <w:i w:val="false"/>
          <w:color w:val="000000"/>
          <w:sz w:val="20"/>
        </w:rPr>
        <w:t>
      1) білімді функционалдықпен және шығармашылықпен қолдану;</w:t>
      </w:r>
    </w:p>
    <w:bookmarkEnd w:id="929"/>
    <w:bookmarkStart w:name="z2350" w:id="930"/>
    <w:p>
      <w:pPr>
        <w:spacing w:after="0"/>
        <w:ind w:left="0"/>
        <w:jc w:val="left"/>
      </w:pPr>
      <w:r>
        <w:rPr>
          <w:rFonts w:ascii="Consolas"/>
          <w:b w:val="false"/>
          <w:i w:val="false"/>
          <w:color w:val="000000"/>
          <w:sz w:val="20"/>
        </w:rPr>
        <w:t>
      2) сын тұрғысынан ойлау;</w:t>
      </w:r>
    </w:p>
    <w:bookmarkEnd w:id="930"/>
    <w:bookmarkStart w:name="z2351" w:id="931"/>
    <w:p>
      <w:pPr>
        <w:spacing w:after="0"/>
        <w:ind w:left="0"/>
        <w:jc w:val="left"/>
      </w:pPr>
      <w:r>
        <w:rPr>
          <w:rFonts w:ascii="Consolas"/>
          <w:b w:val="false"/>
          <w:i w:val="false"/>
          <w:color w:val="000000"/>
          <w:sz w:val="20"/>
        </w:rPr>
        <w:t>
      3) зерттеу жұмыстарын жүргізу;</w:t>
      </w:r>
    </w:p>
    <w:bookmarkEnd w:id="931"/>
    <w:bookmarkStart w:name="z2352" w:id="932"/>
    <w:p>
      <w:pPr>
        <w:spacing w:after="0"/>
        <w:ind w:left="0"/>
        <w:jc w:val="left"/>
      </w:pPr>
      <w:r>
        <w:rPr>
          <w:rFonts w:ascii="Consolas"/>
          <w:b w:val="false"/>
          <w:i w:val="false"/>
          <w:color w:val="000000"/>
          <w:sz w:val="20"/>
        </w:rPr>
        <w:t>
      4) ақпараттық-коммуникациялық технологияларды қолдану;</w:t>
      </w:r>
    </w:p>
    <w:bookmarkEnd w:id="932"/>
    <w:bookmarkStart w:name="z2353" w:id="933"/>
    <w:p>
      <w:pPr>
        <w:spacing w:after="0"/>
        <w:ind w:left="0"/>
        <w:jc w:val="left"/>
      </w:pPr>
      <w:r>
        <w:rPr>
          <w:rFonts w:ascii="Consolas"/>
          <w:b w:val="false"/>
          <w:i w:val="false"/>
          <w:color w:val="000000"/>
          <w:sz w:val="20"/>
        </w:rPr>
        <w:t>
      5) коммуникацияның түрлі тәсілдерін қолдану;</w:t>
      </w:r>
    </w:p>
    <w:bookmarkEnd w:id="933"/>
    <w:bookmarkStart w:name="z2354" w:id="934"/>
    <w:p>
      <w:pPr>
        <w:spacing w:after="0"/>
        <w:ind w:left="0"/>
        <w:jc w:val="left"/>
      </w:pPr>
      <w:r>
        <w:rPr>
          <w:rFonts w:ascii="Consolas"/>
          <w:b w:val="false"/>
          <w:i w:val="false"/>
          <w:color w:val="000000"/>
          <w:sz w:val="20"/>
        </w:rPr>
        <w:t>
      6) топта және жеке жұмыс жасау білігі;</w:t>
      </w:r>
    </w:p>
    <w:bookmarkEnd w:id="934"/>
    <w:bookmarkStart w:name="z2355" w:id="935"/>
    <w:p>
      <w:pPr>
        <w:spacing w:after="0"/>
        <w:ind w:left="0"/>
        <w:jc w:val="left"/>
      </w:pPr>
      <w:r>
        <w:rPr>
          <w:rFonts w:ascii="Consolas"/>
          <w:b w:val="false"/>
          <w:i w:val="false"/>
          <w:color w:val="000000"/>
          <w:sz w:val="20"/>
        </w:rPr>
        <w:t>
      7) мәселелерді шешуі және шешім қабылдау.</w:t>
      </w:r>
    </w:p>
    <w:bookmarkEnd w:id="935"/>
    <w:bookmarkStart w:name="z2356" w:id="936"/>
    <w:p>
      <w:pPr>
        <w:spacing w:after="0"/>
        <w:ind w:left="0"/>
        <w:jc w:val="left"/>
      </w:pPr>
      <w:r>
        <w:rPr>
          <w:rFonts w:ascii="Consolas"/>
          <w:b w:val="false"/>
          <w:i w:val="false"/>
          <w:color w:val="000000"/>
          <w:sz w:val="20"/>
        </w:rPr>
        <w:t>
      35. Кең ауқымды дағдылар мектептен "шығу" нәтижесі ретінде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936"/>
    <w:bookmarkStart w:name="z2357" w:id="937"/>
    <w:p>
      <w:pPr>
        <w:spacing w:after="0"/>
        <w:ind w:left="0"/>
        <w:jc w:val="left"/>
      </w:pPr>
      <w:r>
        <w:rPr>
          <w:rFonts w:ascii="Consolas"/>
          <w:b w:val="false"/>
          <w:i w:val="false"/>
          <w:color w:val="000000"/>
          <w:sz w:val="20"/>
        </w:rPr>
        <w:t>
      36. Жалпы орта білім берудің негізгі міндеттері болып табылады:</w:t>
      </w:r>
    </w:p>
    <w:bookmarkEnd w:id="937"/>
    <w:bookmarkStart w:name="z2358" w:id="938"/>
    <w:p>
      <w:pPr>
        <w:spacing w:after="0"/>
        <w:ind w:left="0"/>
        <w:jc w:val="left"/>
      </w:pPr>
      <w:r>
        <w:rPr>
          <w:rFonts w:ascii="Consolas"/>
          <w:b w:val="false"/>
          <w:i w:val="false"/>
          <w:color w:val="000000"/>
          <w:sz w:val="20"/>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bookmarkEnd w:id="938"/>
    <w:bookmarkStart w:name="z2359" w:id="939"/>
    <w:p>
      <w:pPr>
        <w:spacing w:after="0"/>
        <w:ind w:left="0"/>
        <w:jc w:val="left"/>
      </w:pPr>
      <w:r>
        <w:rPr>
          <w:rFonts w:ascii="Consolas"/>
          <w:b w:val="false"/>
          <w:i w:val="false"/>
          <w:color w:val="000000"/>
          <w:sz w:val="20"/>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bookmarkEnd w:id="939"/>
    <w:bookmarkStart w:name="z2360" w:id="940"/>
    <w:p>
      <w:pPr>
        <w:spacing w:after="0"/>
        <w:ind w:left="0"/>
        <w:jc w:val="left"/>
      </w:pPr>
      <w:r>
        <w:rPr>
          <w:rFonts w:ascii="Consolas"/>
          <w:b w:val="false"/>
          <w:i w:val="false"/>
          <w:color w:val="000000"/>
          <w:sz w:val="20"/>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bookmarkEnd w:id="940"/>
    <w:bookmarkStart w:name="z2361" w:id="941"/>
    <w:p>
      <w:pPr>
        <w:spacing w:after="0"/>
        <w:ind w:left="0"/>
        <w:jc w:val="left"/>
      </w:pPr>
      <w:r>
        <w:rPr>
          <w:rFonts w:ascii="Consolas"/>
          <w:b w:val="false"/>
          <w:i w:val="false"/>
          <w:color w:val="000000"/>
          <w:sz w:val="20"/>
        </w:rPr>
        <w:t>
      4) бітірушілерге олардың мүдделері мен қабілеттеріне сәйкес кәсіби өзін-өзі анықтауына көмектесу;</w:t>
      </w:r>
    </w:p>
    <w:bookmarkEnd w:id="941"/>
    <w:bookmarkStart w:name="z2362" w:id="942"/>
    <w:p>
      <w:pPr>
        <w:spacing w:after="0"/>
        <w:ind w:left="0"/>
        <w:jc w:val="left"/>
      </w:pPr>
      <w:r>
        <w:rPr>
          <w:rFonts w:ascii="Consolas"/>
          <w:b w:val="false"/>
          <w:i w:val="false"/>
          <w:color w:val="000000"/>
          <w:sz w:val="20"/>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w:t>
      </w:r>
    </w:p>
    <w:bookmarkEnd w:id="942"/>
    <w:bookmarkStart w:name="z2363" w:id="943"/>
    <w:p>
      <w:pPr>
        <w:spacing w:after="0"/>
        <w:ind w:left="0"/>
        <w:jc w:val="left"/>
      </w:pPr>
      <w:r>
        <w:rPr>
          <w:rFonts w:ascii="Consolas"/>
          <w:b w:val="false"/>
          <w:i w:val="false"/>
          <w:color w:val="000000"/>
          <w:sz w:val="20"/>
        </w:rPr>
        <w:t>
      37. Жалпы орта білім берудің базалық мазмұны білім алушыларды жоғары оқу орындарына түсу мен дербестігін мақсатты дамыту үшін білім алушылардың академиялық дайындығын кіріктіру негізінде айқындалады.</w:t>
      </w:r>
    </w:p>
    <w:bookmarkEnd w:id="943"/>
    <w:bookmarkStart w:name="z2364" w:id="944"/>
    <w:p>
      <w:pPr>
        <w:spacing w:after="0"/>
        <w:ind w:left="0"/>
        <w:jc w:val="left"/>
      </w:pPr>
      <w:r>
        <w:rPr>
          <w:rFonts w:ascii="Consolas"/>
          <w:b w:val="false"/>
          <w:i w:val="false"/>
          <w:color w:val="000000"/>
          <w:sz w:val="20"/>
        </w:rPr>
        <w:t>
      38.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944"/>
    <w:bookmarkStart w:name="z2365" w:id="945"/>
    <w:p>
      <w:pPr>
        <w:spacing w:after="0"/>
        <w:ind w:left="0"/>
        <w:jc w:val="left"/>
      </w:pPr>
      <w:r>
        <w:rPr>
          <w:rFonts w:ascii="Consolas"/>
          <w:b w:val="false"/>
          <w:i w:val="false"/>
          <w:color w:val="000000"/>
          <w:sz w:val="20"/>
        </w:rPr>
        <w:t>
      39. Жалпы орта білім берудің базалық мазмұны мынадай бағдарларды ескере отырып айқындалады:</w:t>
      </w:r>
    </w:p>
    <w:bookmarkEnd w:id="945"/>
    <w:bookmarkStart w:name="z2366" w:id="946"/>
    <w:p>
      <w:pPr>
        <w:spacing w:after="0"/>
        <w:ind w:left="0"/>
        <w:jc w:val="left"/>
      </w:pPr>
      <w:r>
        <w:rPr>
          <w:rFonts w:ascii="Consolas"/>
          <w:b w:val="false"/>
          <w:i w:val="false"/>
          <w:color w:val="000000"/>
          <w:sz w:val="20"/>
        </w:rPr>
        <w:t>
      1) қазіргі қоғамның серпінді сұраныстарына және ғылымның даму деңгейлеріне сәйкес болу;</w:t>
      </w:r>
    </w:p>
    <w:bookmarkEnd w:id="946"/>
    <w:bookmarkStart w:name="z2367" w:id="947"/>
    <w:p>
      <w:pPr>
        <w:spacing w:after="0"/>
        <w:ind w:left="0"/>
        <w:jc w:val="left"/>
      </w:pPr>
      <w:r>
        <w:rPr>
          <w:rFonts w:ascii="Consolas"/>
          <w:b w:val="false"/>
          <w:i w:val="false"/>
          <w:color w:val="000000"/>
          <w:sz w:val="20"/>
        </w:rPr>
        <w:t>
      2) сын тұрғысынан, шығармашылықпен және позитивті ойлауды дамыту;</w:t>
      </w:r>
    </w:p>
    <w:bookmarkEnd w:id="947"/>
    <w:bookmarkStart w:name="z2368" w:id="948"/>
    <w:p>
      <w:pPr>
        <w:spacing w:after="0"/>
        <w:ind w:left="0"/>
        <w:jc w:val="left"/>
      </w:pPr>
      <w:r>
        <w:rPr>
          <w:rFonts w:ascii="Consolas"/>
          <w:b w:val="false"/>
          <w:i w:val="false"/>
          <w:color w:val="000000"/>
          <w:sz w:val="20"/>
        </w:rPr>
        <w:t>
      3) пәнаралық және пәнішілік байланыстар негізінде оқу пәндері мазмұнының кіріктірілуін күшейту;</w:t>
      </w:r>
    </w:p>
    <w:bookmarkEnd w:id="948"/>
    <w:bookmarkStart w:name="z2369" w:id="949"/>
    <w:p>
      <w:pPr>
        <w:spacing w:after="0"/>
        <w:ind w:left="0"/>
        <w:jc w:val="left"/>
      </w:pPr>
      <w:r>
        <w:rPr>
          <w:rFonts w:ascii="Consolas"/>
          <w:b w:val="false"/>
          <w:i w:val="false"/>
          <w:color w:val="000000"/>
          <w:sz w:val="20"/>
        </w:rPr>
        <w:t>
      4) негізгі орта білім беру және жалпы орта білім беру деңгейлері арасындағы білім мазмұнының үздіксіздігі және сабақтастығы қағидатын сақтау;</w:t>
      </w:r>
    </w:p>
    <w:bookmarkEnd w:id="949"/>
    <w:bookmarkStart w:name="z2370" w:id="950"/>
    <w:p>
      <w:pPr>
        <w:spacing w:after="0"/>
        <w:ind w:left="0"/>
        <w:jc w:val="left"/>
      </w:pPr>
      <w:r>
        <w:rPr>
          <w:rFonts w:ascii="Consolas"/>
          <w:b w:val="false"/>
          <w:i w:val="false"/>
          <w:color w:val="000000"/>
          <w:sz w:val="20"/>
        </w:rPr>
        <w:t>
      5) білім беру мазмұнының академиялық және практикалық бағыттылығы арасындағы теңгерімді сақтау;</w:t>
      </w:r>
    </w:p>
    <w:bookmarkEnd w:id="950"/>
    <w:bookmarkStart w:name="z2371" w:id="951"/>
    <w:p>
      <w:pPr>
        <w:spacing w:after="0"/>
        <w:ind w:left="0"/>
        <w:jc w:val="left"/>
      </w:pPr>
      <w:r>
        <w:rPr>
          <w:rFonts w:ascii="Consolas"/>
          <w:b w:val="false"/>
          <w:i w:val="false"/>
          <w:color w:val="000000"/>
          <w:sz w:val="20"/>
        </w:rPr>
        <w:t>
      6) оқытудың, тәрбиелеумен дамытудың біртұтастығын қамтамасыз ету.</w:t>
      </w:r>
    </w:p>
    <w:bookmarkEnd w:id="951"/>
    <w:bookmarkStart w:name="z2372" w:id="952"/>
    <w:p>
      <w:pPr>
        <w:spacing w:after="0"/>
        <w:ind w:left="0"/>
        <w:jc w:val="left"/>
      </w:pPr>
      <w:r>
        <w:rPr>
          <w:rFonts w:ascii="Consolas"/>
          <w:b w:val="false"/>
          <w:i w:val="false"/>
          <w:color w:val="000000"/>
          <w:sz w:val="20"/>
        </w:rPr>
        <w:t>
      40. Міндетті оқу пәндерімен қатар білім алушылардың оқытудың стандарттық және тереңдетілген деңгейлерінде бейіндік оқу пәндерін таңдауы қарастырылған.</w:t>
      </w:r>
    </w:p>
    <w:bookmarkEnd w:id="952"/>
    <w:bookmarkStart w:name="z2373" w:id="953"/>
    <w:p>
      <w:pPr>
        <w:spacing w:after="0"/>
        <w:ind w:left="0"/>
        <w:jc w:val="left"/>
      </w:pPr>
      <w:r>
        <w:rPr>
          <w:rFonts w:ascii="Consolas"/>
          <w:b w:val="false"/>
          <w:i w:val="false"/>
          <w:color w:val="000000"/>
          <w:sz w:val="20"/>
        </w:rPr>
        <w:t>
      41.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алушылар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953"/>
    <w:bookmarkStart w:name="z2374" w:id="954"/>
    <w:p>
      <w:pPr>
        <w:spacing w:after="0"/>
        <w:ind w:left="0"/>
        <w:jc w:val="left"/>
      </w:pPr>
      <w:r>
        <w:rPr>
          <w:rFonts w:ascii="Consolas"/>
          <w:b w:val="false"/>
          <w:i w:val="false"/>
          <w:color w:val="000000"/>
          <w:sz w:val="20"/>
        </w:rPr>
        <w:t>
      42.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954"/>
    <w:bookmarkStart w:name="z2375" w:id="955"/>
    <w:p>
      <w:pPr>
        <w:spacing w:after="0"/>
        <w:ind w:left="0"/>
        <w:jc w:val="left"/>
      </w:pPr>
      <w:r>
        <w:rPr>
          <w:rFonts w:ascii="Consolas"/>
          <w:b w:val="false"/>
          <w:i w:val="false"/>
          <w:color w:val="000000"/>
          <w:sz w:val="20"/>
        </w:rPr>
        <w:t>
      43.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955"/>
    <w:bookmarkStart w:name="z2376" w:id="956"/>
    <w:p>
      <w:pPr>
        <w:spacing w:after="0"/>
        <w:ind w:left="0"/>
        <w:jc w:val="left"/>
      </w:pPr>
      <w:r>
        <w:rPr>
          <w:rFonts w:ascii="Consolas"/>
          <w:b w:val="false"/>
          <w:i w:val="false"/>
          <w:color w:val="000000"/>
          <w:sz w:val="20"/>
        </w:rPr>
        <w:t>
      44.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956"/>
    <w:bookmarkStart w:name="z2377" w:id="957"/>
    <w:p>
      <w:pPr>
        <w:spacing w:after="0"/>
        <w:ind w:left="0"/>
        <w:jc w:val="left"/>
      </w:pPr>
      <w:r>
        <w:rPr>
          <w:rFonts w:ascii="Consolas"/>
          <w:b w:val="false"/>
          <w:i w:val="false"/>
          <w:color w:val="000000"/>
          <w:sz w:val="20"/>
        </w:rPr>
        <w:t>
      45.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957"/>
    <w:bookmarkStart w:name="z2378" w:id="958"/>
    <w:p>
      <w:pPr>
        <w:spacing w:after="0"/>
        <w:ind w:left="0"/>
        <w:jc w:val="left"/>
      </w:pPr>
      <w:r>
        <w:rPr>
          <w:rFonts w:ascii="Consolas"/>
          <w:b w:val="false"/>
          <w:i w:val="false"/>
          <w:color w:val="000000"/>
          <w:sz w:val="20"/>
        </w:rPr>
        <w:t>
      46.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958"/>
    <w:bookmarkStart w:name="z2379" w:id="959"/>
    <w:p>
      <w:pPr>
        <w:spacing w:after="0"/>
        <w:ind w:left="0"/>
        <w:jc w:val="left"/>
      </w:pPr>
      <w:r>
        <w:rPr>
          <w:rFonts w:ascii="Consolas"/>
          <w:b w:val="false"/>
          <w:i w:val="false"/>
          <w:color w:val="000000"/>
          <w:sz w:val="20"/>
        </w:rPr>
        <w:t>
      47.Үштілді білім беру іс жүзінде:</w:t>
      </w:r>
    </w:p>
    <w:bookmarkEnd w:id="959"/>
    <w:bookmarkStart w:name="z2380" w:id="960"/>
    <w:p>
      <w:pPr>
        <w:spacing w:after="0"/>
        <w:ind w:left="0"/>
        <w:jc w:val="left"/>
      </w:pPr>
      <w:r>
        <w:rPr>
          <w:rFonts w:ascii="Consolas"/>
          <w:b w:val="false"/>
          <w:i w:val="false"/>
          <w:color w:val="000000"/>
          <w:sz w:val="20"/>
        </w:rPr>
        <w:t>
      1) қазақ, орыс және ағылшын тілдерін деңгейлік меңгеруді қамтамасыз ету;</w:t>
      </w:r>
    </w:p>
    <w:bookmarkEnd w:id="960"/>
    <w:bookmarkStart w:name="z2381" w:id="961"/>
    <w:p>
      <w:pPr>
        <w:spacing w:after="0"/>
        <w:ind w:left="0"/>
        <w:jc w:val="left"/>
      </w:pPr>
      <w:r>
        <w:rPr>
          <w:rFonts w:ascii="Consolas"/>
          <w:b w:val="false"/>
          <w:i w:val="false"/>
          <w:color w:val="000000"/>
          <w:sz w:val="20"/>
        </w:rPr>
        <w:t>
      2) оқыту тіліне қарамастан жекелеген пәндерді қазақ, орыс және ағылшын тілдеріндеоқытуды ұйымдастыру;</w:t>
      </w:r>
    </w:p>
    <w:bookmarkEnd w:id="961"/>
    <w:bookmarkStart w:name="z2382" w:id="962"/>
    <w:p>
      <w:pPr>
        <w:spacing w:after="0"/>
        <w:ind w:left="0"/>
        <w:jc w:val="left"/>
      </w:pPr>
      <w:r>
        <w:rPr>
          <w:rFonts w:ascii="Consolas"/>
          <w:b w:val="false"/>
          <w:i w:val="false"/>
          <w:color w:val="000000"/>
          <w:sz w:val="20"/>
        </w:rPr>
        <w:t>
      3) білім алушылардың сабақтан тыс іс-әрекетін және әртүрлі тәрбие жұмыстарын қазақ, орыс және ағылшын тілдерінде ұйымдастыру мынадай жолдармен іске асырылады.</w:t>
      </w:r>
    </w:p>
    <w:bookmarkEnd w:id="962"/>
    <w:bookmarkStart w:name="z2383" w:id="963"/>
    <w:p>
      <w:pPr>
        <w:spacing w:after="0"/>
        <w:ind w:left="0"/>
        <w:jc w:val="left"/>
      </w:pPr>
      <w:r>
        <w:rPr>
          <w:rFonts w:ascii="Consolas"/>
          <w:b w:val="false"/>
          <w:i w:val="false"/>
          <w:color w:val="000000"/>
          <w:sz w:val="20"/>
        </w:rPr>
        <w:t>
      48.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жүзеге асырылады.</w:t>
      </w:r>
    </w:p>
    <w:bookmarkEnd w:id="963"/>
    <w:bookmarkStart w:name="z2384" w:id="964"/>
    <w:p>
      <w:pPr>
        <w:spacing w:after="0"/>
        <w:ind w:left="0"/>
        <w:jc w:val="left"/>
      </w:pPr>
      <w:r>
        <w:rPr>
          <w:rFonts w:ascii="Consolas"/>
          <w:b w:val="false"/>
          <w:i w:val="false"/>
          <w:color w:val="000000"/>
          <w:sz w:val="20"/>
        </w:rPr>
        <w:t>
      49.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96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50-тармақ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387" w:id="965"/>
    <w:p>
      <w:pPr>
        <w:spacing w:after="0"/>
        <w:ind w:left="0"/>
        <w:jc w:val="left"/>
      </w:pPr>
      <w:r>
        <w:rPr>
          <w:rFonts w:ascii="Consolas"/>
          <w:b w:val="false"/>
          <w:i w:val="false"/>
          <w:color w:val="000000"/>
          <w:sz w:val="20"/>
        </w:rPr>
        <w:t>
      50. Бейінді оқытудың барлық бағыттары үшін міндетті оқу пәндері бойынша білім мазмұны</w:t>
      </w:r>
    </w:p>
    <w:bookmarkEnd w:id="965"/>
    <w:bookmarkStart w:name="z2388" w:id="966"/>
    <w:p>
      <w:pPr>
        <w:spacing w:after="0"/>
        <w:ind w:left="0"/>
        <w:jc w:val="left"/>
      </w:pPr>
      <w:r>
        <w:rPr>
          <w:rFonts w:ascii="Consolas"/>
          <w:b w:val="false"/>
          <w:i w:val="false"/>
          <w:color w:val="000000"/>
          <w:sz w:val="20"/>
        </w:rPr>
        <w:t>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мен әдебиеті (оқыту ұйғыр/өзбек/тәжік тілінде жүргізілетін сыныптар үшін):</w:t>
      </w:r>
    </w:p>
    <w:bookmarkEnd w:id="966"/>
    <w:bookmarkStart w:name="z2389" w:id="967"/>
    <w:p>
      <w:pPr>
        <w:spacing w:after="0"/>
        <w:ind w:left="0"/>
        <w:jc w:val="left"/>
      </w:pPr>
      <w:r>
        <w:rPr>
          <w:rFonts w:ascii="Consolas"/>
          <w:b w:val="false"/>
          <w:i w:val="false"/>
          <w:color w:val="000000"/>
          <w:sz w:val="20"/>
        </w:rPr>
        <w:t>
      1)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бағытталу керек.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bookmarkEnd w:id="967"/>
    <w:bookmarkStart w:name="z2390" w:id="968"/>
    <w:p>
      <w:pPr>
        <w:spacing w:after="0"/>
        <w:ind w:left="0"/>
        <w:jc w:val="left"/>
      </w:pPr>
      <w:r>
        <w:rPr>
          <w:rFonts w:ascii="Consolas"/>
          <w:b w:val="false"/>
          <w:i w:val="false"/>
          <w:color w:val="000000"/>
          <w:sz w:val="20"/>
        </w:rPr>
        <w:t>
      2)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бағыттау қажет.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bookmarkEnd w:id="968"/>
    <w:bookmarkStart w:name="z2391" w:id="969"/>
    <w:p>
      <w:pPr>
        <w:spacing w:after="0"/>
        <w:ind w:left="0"/>
        <w:jc w:val="left"/>
      </w:pPr>
      <w:r>
        <w:rPr>
          <w:rFonts w:ascii="Consolas"/>
          <w:b w:val="false"/>
          <w:i w:val="false"/>
          <w:color w:val="000000"/>
          <w:sz w:val="20"/>
        </w:rPr>
        <w:t>
      3) оқу пәнін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bookmarkEnd w:id="969"/>
    <w:bookmarkStart w:name="z2392" w:id="970"/>
    <w:p>
      <w:pPr>
        <w:spacing w:after="0"/>
        <w:ind w:left="0"/>
        <w:jc w:val="left"/>
      </w:pPr>
      <w:r>
        <w:rPr>
          <w:rFonts w:ascii="Consolas"/>
          <w:b w:val="false"/>
          <w:i w:val="false"/>
          <w:color w:val="000000"/>
          <w:sz w:val="20"/>
        </w:rPr>
        <w:t>
      4)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bookmarkEnd w:id="970"/>
    <w:bookmarkStart w:name="z2393" w:id="971"/>
    <w:p>
      <w:pPr>
        <w:spacing w:after="0"/>
        <w:ind w:left="0"/>
        <w:jc w:val="left"/>
      </w:pPr>
      <w:r>
        <w:rPr>
          <w:rFonts w:ascii="Consolas"/>
          <w:b w:val="false"/>
          <w:i w:val="false"/>
          <w:color w:val="000000"/>
          <w:sz w:val="20"/>
        </w:rPr>
        <w:t>
      Қазақ тілі мен әдебиеті (оқыту қазақ тілінде жүргізілмейтін сыныптар үшін)/ орыс тілі мен әдебиеті (оқыту орыс тілінде жүргізілмейтін сыныптар үшін):</w:t>
      </w:r>
    </w:p>
    <w:bookmarkEnd w:id="971"/>
    <w:bookmarkStart w:name="z2394" w:id="972"/>
    <w:p>
      <w:pPr>
        <w:spacing w:after="0"/>
        <w:ind w:left="0"/>
        <w:jc w:val="left"/>
      </w:pPr>
      <w:r>
        <w:rPr>
          <w:rFonts w:ascii="Consolas"/>
          <w:b w:val="false"/>
          <w:i w:val="false"/>
          <w:color w:val="000000"/>
          <w:sz w:val="20"/>
        </w:rPr>
        <w:t>
      1)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w:t>
      </w:r>
    </w:p>
    <w:bookmarkEnd w:id="972"/>
    <w:bookmarkStart w:name="z2395" w:id="973"/>
    <w:p>
      <w:pPr>
        <w:spacing w:after="0"/>
        <w:ind w:left="0"/>
        <w:jc w:val="left"/>
      </w:pPr>
      <w:r>
        <w:rPr>
          <w:rFonts w:ascii="Consolas"/>
          <w:b w:val="false"/>
          <w:i w:val="false"/>
          <w:color w:val="000000"/>
          <w:sz w:val="20"/>
        </w:rPr>
        <w:t>
      2) аталған оқу пәндерін оқыту тілді оқу іс-әрекетінде және күнделікті өмірде қолдануға мүмкіндік жасау, білім алушылардың Қазақстан халықтарының мәдениетімен араласуы олардың ұлтаралық қарым-қатынасқа дайын болуын қамтамасыз етеді;</w:t>
      </w:r>
    </w:p>
    <w:bookmarkEnd w:id="973"/>
    <w:bookmarkStart w:name="z2396" w:id="974"/>
    <w:p>
      <w:pPr>
        <w:spacing w:after="0"/>
        <w:ind w:left="0"/>
        <w:jc w:val="left"/>
      </w:pPr>
      <w:r>
        <w:rPr>
          <w:rFonts w:ascii="Consolas"/>
          <w:b w:val="false"/>
          <w:i w:val="false"/>
          <w:color w:val="000000"/>
          <w:sz w:val="20"/>
        </w:rPr>
        <w:t>
      3) оқу пәнінің мазмұны негізінде ынтасы мен тәжірибесіне сәйкес, қарым-қатынастың түрлі салалары және жағдайларында тілді қолданудың дағдылары мен біліктерін, ауызша және жазбаша сөйлеу тілі мәдениетінің негізін және сөйлесу іс-әрекетінің барлық түрлерін меңгеруі жатыр;</w:t>
      </w:r>
    </w:p>
    <w:bookmarkEnd w:id="974"/>
    <w:bookmarkStart w:name="z2397" w:id="975"/>
    <w:p>
      <w:pPr>
        <w:spacing w:after="0"/>
        <w:ind w:left="0"/>
        <w:jc w:val="left"/>
      </w:pPr>
      <w:r>
        <w:rPr>
          <w:rFonts w:ascii="Consolas"/>
          <w:b w:val="false"/>
          <w:i w:val="false"/>
          <w:color w:val="000000"/>
          <w:sz w:val="20"/>
        </w:rPr>
        <w:t>
      4) тілді оқыту процесінде білім алушылар тіл туралы тілдің таңбалылық жүйесі және қоғамның құбылысы ретінде, оның құрылысы, дамуы мен қызметі туралы білім алады;</w:t>
      </w:r>
    </w:p>
    <w:bookmarkEnd w:id="975"/>
    <w:bookmarkStart w:name="z2398" w:id="976"/>
    <w:p>
      <w:pPr>
        <w:spacing w:after="0"/>
        <w:ind w:left="0"/>
        <w:jc w:val="left"/>
      </w:pPr>
      <w:r>
        <w:rPr>
          <w:rFonts w:ascii="Consolas"/>
          <w:b w:val="false"/>
          <w:i w:val="false"/>
          <w:color w:val="000000"/>
          <w:sz w:val="20"/>
        </w:rPr>
        <w:t>
      5)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bookmarkEnd w:id="976"/>
    <w:bookmarkStart w:name="z2399" w:id="977"/>
    <w:p>
      <w:pPr>
        <w:spacing w:after="0"/>
        <w:ind w:left="0"/>
        <w:jc w:val="left"/>
      </w:pPr>
      <w:r>
        <w:rPr>
          <w:rFonts w:ascii="Consolas"/>
          <w:b w:val="false"/>
          <w:i w:val="false"/>
          <w:color w:val="000000"/>
          <w:sz w:val="20"/>
        </w:rPr>
        <w:t>
      Шет тілі:</w:t>
      </w:r>
    </w:p>
    <w:bookmarkEnd w:id="977"/>
    <w:bookmarkStart w:name="z2400" w:id="978"/>
    <w:p>
      <w:pPr>
        <w:spacing w:after="0"/>
        <w:ind w:left="0"/>
        <w:jc w:val="left"/>
      </w:pPr>
      <w:r>
        <w:rPr>
          <w:rFonts w:ascii="Consolas"/>
          <w:b w:val="false"/>
          <w:i w:val="false"/>
          <w:color w:val="000000"/>
          <w:sz w:val="20"/>
        </w:rPr>
        <w:t>
      1) "Шет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bookmarkEnd w:id="978"/>
    <w:bookmarkStart w:name="z2401" w:id="979"/>
    <w:p>
      <w:pPr>
        <w:spacing w:after="0"/>
        <w:ind w:left="0"/>
        <w:jc w:val="left"/>
      </w:pPr>
      <w:r>
        <w:rPr>
          <w:rFonts w:ascii="Consolas"/>
          <w:b w:val="false"/>
          <w:i w:val="false"/>
          <w:color w:val="000000"/>
          <w:sz w:val="20"/>
        </w:rPr>
        <w:t>
      2) "Шет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 тілін оқуға деген қызығушылығын арттыруға мүмкіндік береді;</w:t>
      </w:r>
    </w:p>
    <w:bookmarkEnd w:id="979"/>
    <w:bookmarkStart w:name="z2402" w:id="980"/>
    <w:p>
      <w:pPr>
        <w:spacing w:after="0"/>
        <w:ind w:left="0"/>
        <w:jc w:val="left"/>
      </w:pPr>
      <w:r>
        <w:rPr>
          <w:rFonts w:ascii="Consolas"/>
          <w:b w:val="false"/>
          <w:i w:val="false"/>
          <w:color w:val="000000"/>
          <w:sz w:val="20"/>
        </w:rPr>
        <w:t>
      3) "Шет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bookmarkEnd w:id="980"/>
    <w:bookmarkStart w:name="z2403" w:id="981"/>
    <w:p>
      <w:pPr>
        <w:spacing w:after="0"/>
        <w:ind w:left="0"/>
        <w:jc w:val="left"/>
      </w:pPr>
      <w:r>
        <w:rPr>
          <w:rFonts w:ascii="Consolas"/>
          <w:b w:val="false"/>
          <w:i w:val="false"/>
          <w:color w:val="000000"/>
          <w:sz w:val="20"/>
        </w:rPr>
        <w:t>
      4) "Шет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bookmarkEnd w:id="981"/>
    <w:bookmarkStart w:name="z2404" w:id="982"/>
    <w:p>
      <w:pPr>
        <w:spacing w:after="0"/>
        <w:ind w:left="0"/>
        <w:jc w:val="left"/>
      </w:pPr>
      <w:r>
        <w:rPr>
          <w:rFonts w:ascii="Consolas"/>
          <w:b w:val="false"/>
          <w:i w:val="false"/>
          <w:color w:val="000000"/>
          <w:sz w:val="20"/>
        </w:rPr>
        <w:t>
      Математика:</w:t>
      </w:r>
    </w:p>
    <w:bookmarkEnd w:id="982"/>
    <w:bookmarkStart w:name="z2405" w:id="983"/>
    <w:p>
      <w:pPr>
        <w:spacing w:after="0"/>
        <w:ind w:left="0"/>
        <w:jc w:val="left"/>
      </w:pPr>
      <w:r>
        <w:rPr>
          <w:rFonts w:ascii="Consolas"/>
          <w:b w:val="false"/>
          <w:i w:val="false"/>
          <w:color w:val="000000"/>
          <w:sz w:val="20"/>
        </w:rPr>
        <w:t>
      1) "Математика" оқу пәнінің мазмұны білім алушылардың келесі білім алу деңгейінде табысты оқуы, содай-ақ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bookmarkEnd w:id="983"/>
    <w:bookmarkStart w:name="z2406" w:id="984"/>
    <w:p>
      <w:pPr>
        <w:spacing w:after="0"/>
        <w:ind w:left="0"/>
        <w:jc w:val="left"/>
      </w:pPr>
      <w:r>
        <w:rPr>
          <w:rFonts w:ascii="Consolas"/>
          <w:b w:val="false"/>
          <w:i w:val="false"/>
          <w:color w:val="000000"/>
          <w:sz w:val="20"/>
        </w:rPr>
        <w:t>
      2) "Математика"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bookmarkEnd w:id="984"/>
    <w:bookmarkStart w:name="z2407" w:id="985"/>
    <w:p>
      <w:pPr>
        <w:spacing w:after="0"/>
        <w:ind w:left="0"/>
        <w:jc w:val="left"/>
      </w:pPr>
      <w:r>
        <w:rPr>
          <w:rFonts w:ascii="Consolas"/>
          <w:b w:val="false"/>
          <w:i w:val="false"/>
          <w:color w:val="000000"/>
          <w:sz w:val="20"/>
        </w:rPr>
        <w:t>
      3)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bookmarkEnd w:id="985"/>
    <w:bookmarkStart w:name="z2408" w:id="986"/>
    <w:p>
      <w:pPr>
        <w:spacing w:after="0"/>
        <w:ind w:left="0"/>
        <w:jc w:val="left"/>
      </w:pPr>
      <w:r>
        <w:rPr>
          <w:rFonts w:ascii="Consolas"/>
          <w:b w:val="false"/>
          <w:i w:val="false"/>
          <w:color w:val="000000"/>
          <w:sz w:val="20"/>
        </w:rPr>
        <w:t>
      4) оқу пәнінің мазмұны мектептегі математика курсының тақырыптарын қамтитын математиканың негізгі бөлімдерінен тұрады: "Сан", "Алгебра", "Геометрия", "Статистика және ықтималдық теориясы", "Математикалық модельдеу және анализ".</w:t>
      </w:r>
    </w:p>
    <w:bookmarkEnd w:id="986"/>
    <w:bookmarkStart w:name="z2409" w:id="987"/>
    <w:p>
      <w:pPr>
        <w:spacing w:after="0"/>
        <w:ind w:left="0"/>
        <w:jc w:val="left"/>
      </w:pPr>
      <w:r>
        <w:rPr>
          <w:rFonts w:ascii="Consolas"/>
          <w:b w:val="false"/>
          <w:i w:val="false"/>
          <w:color w:val="000000"/>
          <w:sz w:val="20"/>
        </w:rPr>
        <w:t>
      Қазіргі әлемдегі Қазақстан:</w:t>
      </w:r>
    </w:p>
    <w:bookmarkEnd w:id="987"/>
    <w:bookmarkStart w:name="z2410" w:id="988"/>
    <w:p>
      <w:pPr>
        <w:spacing w:after="0"/>
        <w:ind w:left="0"/>
        <w:jc w:val="left"/>
      </w:pPr>
      <w:r>
        <w:rPr>
          <w:rFonts w:ascii="Consolas"/>
          <w:b w:val="false"/>
          <w:i w:val="false"/>
          <w:color w:val="000000"/>
          <w:sz w:val="20"/>
        </w:rPr>
        <w:t>
      1) аталған пән Қазақстан тарихы және география, қоғамтану, құқық негіздері, әлеуметтану, саясаттану мен мәдениеттану пәндерінің жиынтығы болып табылады. Курстың сипатты ерекшелігі біртұтас қоғамдық пәндердің өзара тығыз байланысы болып табылады. Әрбір жекелеген ғылым өзінің қоғам және адам туралы білімнен үзінді мен оған өз көзқарасын ұсынады, және "Қазіргі әлемдегі Қазақстан" оқу пәні осы үзінділер мен позициялардан әлеуметтік-саяси әлемнің толық және көлемді бейнесін қосуға мүмкіндік береді;</w:t>
      </w:r>
    </w:p>
    <w:bookmarkEnd w:id="988"/>
    <w:bookmarkStart w:name="z2411" w:id="989"/>
    <w:p>
      <w:pPr>
        <w:spacing w:after="0"/>
        <w:ind w:left="0"/>
        <w:jc w:val="left"/>
      </w:pPr>
      <w:r>
        <w:rPr>
          <w:rFonts w:ascii="Consolas"/>
          <w:b w:val="false"/>
          <w:i w:val="false"/>
          <w:color w:val="000000"/>
          <w:sz w:val="20"/>
        </w:rPr>
        <w:t>
      2) "Қазіргі әлемдегі Қазақстан" оқу пәнінің мазмұны қазіргі Қазақстанның әр алуан кеңістігі, оның жалпы және өңірлік ерекшеліктері туралы, сонымен қатар табиғат, этникалық, әлеуметтік, шаруашылық, мәдени, діни және басқа процестердегі түрлі деңгейге таралуы туралы ұғымды қалыптастыруға бағытталған;</w:t>
      </w:r>
    </w:p>
    <w:bookmarkEnd w:id="989"/>
    <w:bookmarkStart w:name="z2412" w:id="990"/>
    <w:p>
      <w:pPr>
        <w:spacing w:after="0"/>
        <w:ind w:left="0"/>
        <w:jc w:val="left"/>
      </w:pPr>
      <w:r>
        <w:rPr>
          <w:rFonts w:ascii="Consolas"/>
          <w:b w:val="false"/>
          <w:i w:val="false"/>
          <w:color w:val="000000"/>
          <w:sz w:val="20"/>
        </w:rPr>
        <w:t>
      3) курстың оқытылу барысындағы мазмұны мемлекеттің пайда болуы мен дамуының жалпы және арнайы ерекшеліктері туралы, адамдардың өмірлік іс-әрекеті ерекше саласы ретіндегі саясат туралы, адамдардың тарихи-әлеуметтік тәжірибесі ретіндегі мәдениет туралы, пайда болу заңдылықтары туралы, діннің дамуы мен қызмет етуі туралы білім қосылған;</w:t>
      </w:r>
    </w:p>
    <w:bookmarkEnd w:id="990"/>
    <w:bookmarkStart w:name="z2413" w:id="991"/>
    <w:p>
      <w:pPr>
        <w:spacing w:after="0"/>
        <w:ind w:left="0"/>
        <w:jc w:val="left"/>
      </w:pPr>
      <w:r>
        <w:rPr>
          <w:rFonts w:ascii="Consolas"/>
          <w:b w:val="false"/>
          <w:i w:val="false"/>
          <w:color w:val="000000"/>
          <w:sz w:val="20"/>
        </w:rPr>
        <w:t>
      4) білім алушыларға шектеулі өндіріс қорларын пайдаланудың тиімді жолдарын іздеу процесінде адамдардың өзара іс-әрекеті туралы халықаралық саяси процестерге мемлекеттердің аумақтық-кеңістік ерекшеліктері жағдайына нақты-тарихи түрлерінің ықпал етуі мен рөлі туралы білімді тұжырымдауға мүмкіндік береді. Түрлі қоғамдық, әлеуметтік-экономикалық және саяси құбылыстар мен процестер арасындағы себеп-салдар байланыстары мен кеңістік – уақыттық заңдылықтарды түсіну еліміздің дамуына қарым-қатынас бойынша сол немесе өзгеде іс-әрекеттің нәтижелерін алдын ала болжау білігін жасап шығаруға, өмірдің әлеуметтік, экономикалық, саяси, рухани салаларындағы ең әдеттегі мәселелер шешімдерді жобалауға мүмкіндік береді;</w:t>
      </w:r>
    </w:p>
    <w:bookmarkEnd w:id="991"/>
    <w:bookmarkStart w:name="z2414" w:id="992"/>
    <w:p>
      <w:pPr>
        <w:spacing w:after="0"/>
        <w:ind w:left="0"/>
        <w:jc w:val="left"/>
      </w:pPr>
      <w:r>
        <w:rPr>
          <w:rFonts w:ascii="Consolas"/>
          <w:b w:val="false"/>
          <w:i w:val="false"/>
          <w:color w:val="000000"/>
          <w:sz w:val="20"/>
        </w:rPr>
        <w:t>
      5) алынған білім негізінде күнделікті практикадағы ақпараттарды түсіндіру мен қолдану, түрлі табиғи, әлеуметтік-экономикалық және экологиялық құбылыстарды түсіндіру мен бағалау үшін әлеуметтік-саяси және қоғамдық білімді қолдану дағдыларын дамыту қарастырылады.</w:t>
      </w:r>
    </w:p>
    <w:bookmarkEnd w:id="992"/>
    <w:bookmarkStart w:name="z2415" w:id="993"/>
    <w:p>
      <w:pPr>
        <w:spacing w:after="0"/>
        <w:ind w:left="0"/>
        <w:jc w:val="left"/>
      </w:pPr>
      <w:r>
        <w:rPr>
          <w:rFonts w:ascii="Consolas"/>
          <w:b w:val="false"/>
          <w:i w:val="false"/>
          <w:color w:val="000000"/>
          <w:sz w:val="20"/>
        </w:rPr>
        <w:t>
      Өзін-өзі тану:</w:t>
      </w:r>
    </w:p>
    <w:bookmarkEnd w:id="993"/>
    <w:bookmarkStart w:name="z2416" w:id="994"/>
    <w:p>
      <w:pPr>
        <w:spacing w:after="0"/>
        <w:ind w:left="0"/>
        <w:jc w:val="left"/>
      </w:pPr>
      <w:r>
        <w:rPr>
          <w:rFonts w:ascii="Consolas"/>
          <w:b w:val="false"/>
          <w:i w:val="false"/>
          <w:color w:val="000000"/>
          <w:sz w:val="20"/>
        </w:rPr>
        <w:t>
      1)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bookmarkEnd w:id="994"/>
    <w:bookmarkStart w:name="z2417" w:id="995"/>
    <w:p>
      <w:pPr>
        <w:spacing w:after="0"/>
        <w:ind w:left="0"/>
        <w:jc w:val="left"/>
      </w:pPr>
      <w:r>
        <w:rPr>
          <w:rFonts w:ascii="Consolas"/>
          <w:b w:val="false"/>
          <w:i w:val="false"/>
          <w:color w:val="000000"/>
          <w:sz w:val="20"/>
        </w:rPr>
        <w:t>
      2) "Өзін-өзі тану" оқу пәнін оқыту адамзаттың рухани мәдениеті туралы білімін кеңейтуді, тән және жан денсаулығының байланысын түсінетін, рефлексия дағдыларын меңгерген, өз іс-әрекетіне сыни қарау дағдыларын дамытатын,өзін-өзі тәрбиелеу, өзіндік білімін көтеру дағдыларымен түрлі өмірлік жағдаяттарда шешім қабылдай алатын, адамгершілік талаптарға сай өз мақсаттарын қоя білетін және оған жету жолдарын көрсете алатын, отбасында, ұжымда, қоғамда рухани-адамгершілік негізінде қарым-қатынас жасай білуді қарастырады.</w:t>
      </w:r>
    </w:p>
    <w:bookmarkEnd w:id="995"/>
    <w:bookmarkStart w:name="z2418" w:id="996"/>
    <w:p>
      <w:pPr>
        <w:spacing w:after="0"/>
        <w:ind w:left="0"/>
        <w:jc w:val="left"/>
      </w:pPr>
      <w:r>
        <w:rPr>
          <w:rFonts w:ascii="Consolas"/>
          <w:b w:val="false"/>
          <w:i w:val="false"/>
          <w:color w:val="000000"/>
          <w:sz w:val="20"/>
        </w:rPr>
        <w:t>
      Экономика және кәсіпкерлік негіздері:</w:t>
      </w:r>
    </w:p>
    <w:bookmarkEnd w:id="996"/>
    <w:bookmarkStart w:name="z2419" w:id="997"/>
    <w:p>
      <w:pPr>
        <w:spacing w:after="0"/>
        <w:ind w:left="0"/>
        <w:jc w:val="left"/>
      </w:pPr>
      <w:r>
        <w:rPr>
          <w:rFonts w:ascii="Consolas"/>
          <w:b w:val="false"/>
          <w:i w:val="false"/>
          <w:color w:val="000000"/>
          <w:sz w:val="20"/>
        </w:rPr>
        <w:t>
      1) оқу пәнінің мазмұны білім алушыларда дүниежүзілік экономика контекстінде елдегі экономикалық ахуал, оның қоғамдық-саяси жүйемен әрекеттесуі туралы, экономиканың адам өміріндегі және іс-әрекетіндегі рөлі туралы жалпы түсінік; кәсіпкерлік және нарықтық экономика негіздері саласында білім қалыптастыруға бағытталған;</w:t>
      </w:r>
    </w:p>
    <w:bookmarkEnd w:id="997"/>
    <w:bookmarkStart w:name="z2420" w:id="998"/>
    <w:p>
      <w:pPr>
        <w:spacing w:after="0"/>
        <w:ind w:left="0"/>
        <w:jc w:val="left"/>
      </w:pPr>
      <w:r>
        <w:rPr>
          <w:rFonts w:ascii="Consolas"/>
          <w:b w:val="false"/>
          <w:i w:val="false"/>
          <w:color w:val="000000"/>
          <w:sz w:val="20"/>
        </w:rPr>
        <w:t>
      2) экономика және кәсіпкерлік негіздерін оқыту қаржылық сауаттылық және ойлаудың экономикалық бейнесін қалыптастыруға ықпал етеді. Оқу пәні білім алушыларға болашақта қоғамдағы азаматтың, жұмысшының, тұтынушының және кәсіпкердің сындарлы рөлін атқаруына көмектесу үшін қоғам өміріне және әлемдік қауымдастыққа бейімдейді;</w:t>
      </w:r>
    </w:p>
    <w:bookmarkEnd w:id="998"/>
    <w:bookmarkStart w:name="z2421" w:id="999"/>
    <w:p>
      <w:pPr>
        <w:spacing w:after="0"/>
        <w:ind w:left="0"/>
        <w:jc w:val="left"/>
      </w:pPr>
      <w:r>
        <w:rPr>
          <w:rFonts w:ascii="Consolas"/>
          <w:b w:val="false"/>
          <w:i w:val="false"/>
          <w:color w:val="000000"/>
          <w:sz w:val="20"/>
        </w:rPr>
        <w:t>
      3) оқу пәнінің мазмұндық желісі "Экономика негіздері" және "Кәсіпкерлік негіздері" курстарынан тұрады.</w:t>
      </w:r>
    </w:p>
    <w:bookmarkEnd w:id="999"/>
    <w:bookmarkStart w:name="z2422" w:id="1000"/>
    <w:p>
      <w:pPr>
        <w:spacing w:after="0"/>
        <w:ind w:left="0"/>
        <w:jc w:val="left"/>
      </w:pPr>
      <w:r>
        <w:rPr>
          <w:rFonts w:ascii="Consolas"/>
          <w:b w:val="false"/>
          <w:i w:val="false"/>
          <w:color w:val="000000"/>
          <w:sz w:val="20"/>
        </w:rPr>
        <w:t>
      Дене шынықтыру:</w:t>
      </w:r>
    </w:p>
    <w:bookmarkEnd w:id="1000"/>
    <w:bookmarkStart w:name="z2423" w:id="1001"/>
    <w:p>
      <w:pPr>
        <w:spacing w:after="0"/>
        <w:ind w:left="0"/>
        <w:jc w:val="left"/>
      </w:pPr>
      <w:r>
        <w:rPr>
          <w:rFonts w:ascii="Consolas"/>
          <w:b w:val="false"/>
          <w:i w:val="false"/>
          <w:color w:val="000000"/>
          <w:sz w:val="20"/>
        </w:rPr>
        <w:t>
      1)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bookmarkEnd w:id="1001"/>
    <w:bookmarkStart w:name="z2424" w:id="1002"/>
    <w:p>
      <w:pPr>
        <w:spacing w:after="0"/>
        <w:ind w:left="0"/>
        <w:jc w:val="left"/>
      </w:pPr>
      <w:r>
        <w:rPr>
          <w:rFonts w:ascii="Consolas"/>
          <w:b w:val="false"/>
          <w:i w:val="false"/>
          <w:color w:val="000000"/>
          <w:sz w:val="20"/>
        </w:rPr>
        <w:t>
      2)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ойлаудың сыни және шығармашылық дағдыларын дамытуға, қиындықтарды жеңуге мүмкіндік береді.</w:t>
      </w:r>
    </w:p>
    <w:bookmarkEnd w:id="1002"/>
    <w:bookmarkStart w:name="z2425" w:id="1003"/>
    <w:p>
      <w:pPr>
        <w:spacing w:after="0"/>
        <w:ind w:left="0"/>
        <w:jc w:val="left"/>
      </w:pPr>
      <w:r>
        <w:rPr>
          <w:rFonts w:ascii="Consolas"/>
          <w:b w:val="false"/>
          <w:i w:val="false"/>
          <w:color w:val="000000"/>
          <w:sz w:val="20"/>
        </w:rPr>
        <w:t>
      Алғашқы әскери және технологиялық дайындық:</w:t>
      </w:r>
    </w:p>
    <w:bookmarkEnd w:id="1003"/>
    <w:bookmarkStart w:name="z2426" w:id="1004"/>
    <w:p>
      <w:pPr>
        <w:spacing w:after="0"/>
        <w:ind w:left="0"/>
        <w:jc w:val="left"/>
      </w:pPr>
      <w:r>
        <w:rPr>
          <w:rFonts w:ascii="Consolas"/>
          <w:b w:val="false"/>
          <w:i w:val="false"/>
          <w:color w:val="000000"/>
          <w:sz w:val="20"/>
        </w:rPr>
        <w:t>
      1) "Алғашқы әскери және технологиялық дайындық" оқу пәнінің мазмұны білім алушылардың бойында әскери іс, робототехника және IT-технология негіздерін,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bookmarkEnd w:id="1004"/>
    <w:bookmarkStart w:name="z2427" w:id="1005"/>
    <w:p>
      <w:pPr>
        <w:spacing w:after="0"/>
        <w:ind w:left="0"/>
        <w:jc w:val="left"/>
      </w:pPr>
      <w:r>
        <w:rPr>
          <w:rFonts w:ascii="Consolas"/>
          <w:b w:val="false"/>
          <w:i w:val="false"/>
          <w:color w:val="000000"/>
          <w:sz w:val="20"/>
        </w:rPr>
        <w:t>
      2)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бойынша білім, білік және дағдының, сандық фото және бейне жабдықтарды пайдаланудың алғышарттарын дамытудың жалпы жүйесінде маңызды орынға ие;</w:t>
      </w:r>
    </w:p>
    <w:bookmarkEnd w:id="1005"/>
    <w:bookmarkStart w:name="z2428" w:id="1006"/>
    <w:p>
      <w:pPr>
        <w:spacing w:after="0"/>
        <w:ind w:left="0"/>
        <w:jc w:val="left"/>
      </w:pPr>
      <w:r>
        <w:rPr>
          <w:rFonts w:ascii="Consolas"/>
          <w:b w:val="false"/>
          <w:i w:val="false"/>
          <w:color w:val="000000"/>
          <w:sz w:val="20"/>
        </w:rPr>
        <w:t>
      3) "Алғашқы әскери және технологиялық дайындық" оқу пәні әскери тұрғыдан жігерлі, батыл, денсаулығы мықты, білімді тұлғаны дамытуды көздейді.</w:t>
      </w:r>
    </w:p>
    <w:bookmarkEnd w:id="1006"/>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51-тармақ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431" w:id="1007"/>
    <w:p>
      <w:pPr>
        <w:spacing w:after="0"/>
        <w:ind w:left="0"/>
        <w:jc w:val="left"/>
      </w:pPr>
      <w:r>
        <w:rPr>
          <w:rFonts w:ascii="Consolas"/>
          <w:b w:val="false"/>
          <w:i w:val="false"/>
          <w:color w:val="000000"/>
          <w:sz w:val="20"/>
        </w:rPr>
        <w:t>
      51. Жаратылыстану-математикалық бағыттағы оқытудың тереңдетілген деңгейіндегі оқу пәндері бойынша білім мазмұны.</w:t>
      </w:r>
    </w:p>
    <w:bookmarkEnd w:id="1007"/>
    <w:bookmarkStart w:name="z2432" w:id="1008"/>
    <w:p>
      <w:pPr>
        <w:spacing w:after="0"/>
        <w:ind w:left="0"/>
        <w:jc w:val="left"/>
      </w:pPr>
      <w:r>
        <w:rPr>
          <w:rFonts w:ascii="Consolas"/>
          <w:b w:val="false"/>
          <w:i w:val="false"/>
          <w:color w:val="000000"/>
          <w:sz w:val="20"/>
        </w:rPr>
        <w:t>
      Биология:</w:t>
      </w:r>
    </w:p>
    <w:bookmarkEnd w:id="1008"/>
    <w:bookmarkStart w:name="z2433" w:id="1009"/>
    <w:p>
      <w:pPr>
        <w:spacing w:after="0"/>
        <w:ind w:left="0"/>
        <w:jc w:val="left"/>
      </w:pPr>
      <w:r>
        <w:rPr>
          <w:rFonts w:ascii="Consolas"/>
          <w:b w:val="false"/>
          <w:i w:val="false"/>
          <w:color w:val="000000"/>
          <w:sz w:val="20"/>
        </w:rPr>
        <w:t>
      1)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bookmarkEnd w:id="1009"/>
    <w:bookmarkStart w:name="z2434" w:id="1010"/>
    <w:p>
      <w:pPr>
        <w:spacing w:after="0"/>
        <w:ind w:left="0"/>
        <w:jc w:val="left"/>
      </w:pPr>
      <w:r>
        <w:rPr>
          <w:rFonts w:ascii="Consolas"/>
          <w:b w:val="false"/>
          <w:i w:val="false"/>
          <w:color w:val="000000"/>
          <w:sz w:val="20"/>
        </w:rPr>
        <w:t>
      2)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bookmarkEnd w:id="1010"/>
    <w:bookmarkStart w:name="z2435" w:id="1011"/>
    <w:p>
      <w:pPr>
        <w:spacing w:after="0"/>
        <w:ind w:left="0"/>
        <w:jc w:val="left"/>
      </w:pPr>
      <w:r>
        <w:rPr>
          <w:rFonts w:ascii="Consolas"/>
          <w:b w:val="false"/>
          <w:i w:val="false"/>
          <w:color w:val="000000"/>
          <w:sz w:val="20"/>
        </w:rPr>
        <w:t>
      3)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End w:id="1011"/>
    <w:bookmarkStart w:name="z2436" w:id="1012"/>
    <w:p>
      <w:pPr>
        <w:spacing w:after="0"/>
        <w:ind w:left="0"/>
        <w:jc w:val="left"/>
      </w:pPr>
      <w:r>
        <w:rPr>
          <w:rFonts w:ascii="Consolas"/>
          <w:b w:val="false"/>
          <w:i w:val="false"/>
          <w:color w:val="000000"/>
          <w:sz w:val="20"/>
        </w:rPr>
        <w:t xml:space="preserve">
      Химия: </w:t>
      </w:r>
    </w:p>
    <w:bookmarkEnd w:id="1012"/>
    <w:bookmarkStart w:name="z2437" w:id="1013"/>
    <w:p>
      <w:pPr>
        <w:spacing w:after="0"/>
        <w:ind w:left="0"/>
        <w:jc w:val="left"/>
      </w:pPr>
      <w:r>
        <w:rPr>
          <w:rFonts w:ascii="Consolas"/>
          <w:b w:val="false"/>
          <w:i w:val="false"/>
          <w:color w:val="000000"/>
          <w:sz w:val="20"/>
        </w:rPr>
        <w:t>
      1)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bookmarkEnd w:id="1013"/>
    <w:bookmarkStart w:name="z2438" w:id="1014"/>
    <w:p>
      <w:pPr>
        <w:spacing w:after="0"/>
        <w:ind w:left="0"/>
        <w:jc w:val="left"/>
      </w:pPr>
      <w:r>
        <w:rPr>
          <w:rFonts w:ascii="Consolas"/>
          <w:b w:val="false"/>
          <w:i w:val="false"/>
          <w:color w:val="000000"/>
          <w:sz w:val="20"/>
        </w:rPr>
        <w:t>
      2)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w:t>
      </w:r>
    </w:p>
    <w:bookmarkEnd w:id="1014"/>
    <w:bookmarkStart w:name="z2439" w:id="1015"/>
    <w:p>
      <w:pPr>
        <w:spacing w:after="0"/>
        <w:ind w:left="0"/>
        <w:jc w:val="left"/>
      </w:pPr>
      <w:r>
        <w:rPr>
          <w:rFonts w:ascii="Consolas"/>
          <w:b w:val="false"/>
          <w:i w:val="false"/>
          <w:color w:val="000000"/>
          <w:sz w:val="20"/>
        </w:rPr>
        <w:t>
      3)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bookmarkEnd w:id="1015"/>
    <w:bookmarkStart w:name="z2440" w:id="1016"/>
    <w:p>
      <w:pPr>
        <w:spacing w:after="0"/>
        <w:ind w:left="0"/>
        <w:jc w:val="left"/>
      </w:pPr>
      <w:r>
        <w:rPr>
          <w:rFonts w:ascii="Consolas"/>
          <w:b w:val="false"/>
          <w:i w:val="false"/>
          <w:color w:val="000000"/>
          <w:sz w:val="20"/>
        </w:rPr>
        <w:t>
      4) "Химия" оқу пәні бойынша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w:t>
      </w:r>
    </w:p>
    <w:bookmarkEnd w:id="1016"/>
    <w:bookmarkStart w:name="z2441" w:id="1017"/>
    <w:p>
      <w:pPr>
        <w:spacing w:after="0"/>
        <w:ind w:left="0"/>
        <w:jc w:val="left"/>
      </w:pPr>
      <w:r>
        <w:rPr>
          <w:rFonts w:ascii="Consolas"/>
          <w:b w:val="false"/>
          <w:i w:val="false"/>
          <w:color w:val="000000"/>
          <w:sz w:val="20"/>
        </w:rPr>
        <w:t>
      Физика:</w:t>
      </w:r>
    </w:p>
    <w:bookmarkEnd w:id="1017"/>
    <w:bookmarkStart w:name="z2442" w:id="1018"/>
    <w:p>
      <w:pPr>
        <w:spacing w:after="0"/>
        <w:ind w:left="0"/>
        <w:jc w:val="left"/>
      </w:pPr>
      <w:r>
        <w:rPr>
          <w:rFonts w:ascii="Consolas"/>
          <w:b w:val="false"/>
          <w:i w:val="false"/>
          <w:color w:val="000000"/>
          <w:sz w:val="20"/>
        </w:rPr>
        <w:t>
      1)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1018"/>
    <w:bookmarkStart w:name="z2443" w:id="1019"/>
    <w:p>
      <w:pPr>
        <w:spacing w:after="0"/>
        <w:ind w:left="0"/>
        <w:jc w:val="left"/>
      </w:pPr>
      <w:r>
        <w:rPr>
          <w:rFonts w:ascii="Consolas"/>
          <w:b w:val="false"/>
          <w:i w:val="false"/>
          <w:color w:val="000000"/>
          <w:sz w:val="20"/>
        </w:rPr>
        <w:t>
      2)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bookmarkEnd w:id="1019"/>
    <w:bookmarkStart w:name="z2444" w:id="1020"/>
    <w:p>
      <w:pPr>
        <w:spacing w:after="0"/>
        <w:ind w:left="0"/>
        <w:jc w:val="left"/>
      </w:pPr>
      <w:r>
        <w:rPr>
          <w:rFonts w:ascii="Consolas"/>
          <w:b w:val="false"/>
          <w:i w:val="false"/>
          <w:color w:val="000000"/>
          <w:sz w:val="20"/>
        </w:rPr>
        <w:t>
      3)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bookmarkEnd w:id="1020"/>
    <w:bookmarkStart w:name="z2445" w:id="1021"/>
    <w:p>
      <w:pPr>
        <w:spacing w:after="0"/>
        <w:ind w:left="0"/>
        <w:jc w:val="left"/>
      </w:pPr>
      <w:r>
        <w:rPr>
          <w:rFonts w:ascii="Consolas"/>
          <w:b w:val="false"/>
          <w:i w:val="false"/>
          <w:color w:val="000000"/>
          <w:sz w:val="20"/>
        </w:rPr>
        <w:t>
      4)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w:t>
      </w:r>
    </w:p>
    <w:bookmarkEnd w:id="1021"/>
    <w:bookmarkStart w:name="z2446" w:id="1022"/>
    <w:p>
      <w:pPr>
        <w:spacing w:after="0"/>
        <w:ind w:left="0"/>
        <w:jc w:val="left"/>
      </w:pPr>
      <w:r>
        <w:rPr>
          <w:rFonts w:ascii="Consolas"/>
          <w:b w:val="false"/>
          <w:i w:val="false"/>
          <w:color w:val="000000"/>
          <w:sz w:val="20"/>
        </w:rPr>
        <w:t>
      5) Физикадан тереңдетілген жалпы білім беруге дайындық білім алушылардың игерген білімдерін әр 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bookmarkEnd w:id="1022"/>
    <w:bookmarkStart w:name="z2447" w:id="1023"/>
    <w:p>
      <w:pPr>
        <w:spacing w:after="0"/>
        <w:ind w:left="0"/>
        <w:jc w:val="left"/>
      </w:pPr>
      <w:r>
        <w:rPr>
          <w:rFonts w:ascii="Consolas"/>
          <w:b w:val="false"/>
          <w:i w:val="false"/>
          <w:color w:val="000000"/>
          <w:sz w:val="20"/>
        </w:rPr>
        <w:t>
      Информатика:</w:t>
      </w:r>
    </w:p>
    <w:bookmarkEnd w:id="1023"/>
    <w:bookmarkStart w:name="z2448" w:id="1024"/>
    <w:p>
      <w:pPr>
        <w:spacing w:after="0"/>
        <w:ind w:left="0"/>
        <w:jc w:val="left"/>
      </w:pPr>
      <w:r>
        <w:rPr>
          <w:rFonts w:ascii="Consolas"/>
          <w:b w:val="false"/>
          <w:i w:val="false"/>
          <w:color w:val="000000"/>
          <w:sz w:val="20"/>
        </w:rPr>
        <w:t>
      1) "Информатика" курсының тереңдетілген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bookmarkEnd w:id="1024"/>
    <w:bookmarkStart w:name="z2449" w:id="1025"/>
    <w:p>
      <w:pPr>
        <w:spacing w:after="0"/>
        <w:ind w:left="0"/>
        <w:jc w:val="left"/>
      </w:pPr>
      <w:r>
        <w:rPr>
          <w:rFonts w:ascii="Consolas"/>
          <w:b w:val="false"/>
          <w:i w:val="false"/>
          <w:color w:val="000000"/>
          <w:sz w:val="20"/>
        </w:rPr>
        <w:t>
      2)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bookmarkEnd w:id="1025"/>
    <w:bookmarkStart w:name="z2450" w:id="1026"/>
    <w:p>
      <w:pPr>
        <w:spacing w:after="0"/>
        <w:ind w:left="0"/>
        <w:jc w:val="left"/>
      </w:pPr>
      <w:r>
        <w:rPr>
          <w:rFonts w:ascii="Consolas"/>
          <w:b w:val="false"/>
          <w:i w:val="false"/>
          <w:color w:val="000000"/>
          <w:sz w:val="20"/>
        </w:rPr>
        <w:t>
      3)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w:t>
      </w:r>
    </w:p>
    <w:bookmarkEnd w:id="1026"/>
    <w:bookmarkStart w:name="z2451" w:id="1027"/>
    <w:p>
      <w:pPr>
        <w:spacing w:after="0"/>
        <w:ind w:left="0"/>
        <w:jc w:val="left"/>
      </w:pPr>
      <w:r>
        <w:rPr>
          <w:rFonts w:ascii="Consolas"/>
          <w:b w:val="false"/>
          <w:i w:val="false"/>
          <w:color w:val="000000"/>
          <w:sz w:val="20"/>
        </w:rPr>
        <w:t>
      4)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bookmarkEnd w:id="102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52-тармақ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454" w:id="1028"/>
    <w:p>
      <w:pPr>
        <w:spacing w:after="0"/>
        <w:ind w:left="0"/>
        <w:jc w:val="left"/>
      </w:pPr>
      <w:r>
        <w:rPr>
          <w:rFonts w:ascii="Consolas"/>
          <w:b w:val="false"/>
          <w:i w:val="false"/>
          <w:color w:val="000000"/>
          <w:sz w:val="20"/>
        </w:rPr>
        <w:t>
      52. Жаратылыстану-математикалық бағыттағы оқытудың стандарттық деңгейіндегі оқу пәндері бойынша білім мазмұны.</w:t>
      </w:r>
    </w:p>
    <w:bookmarkEnd w:id="1028"/>
    <w:bookmarkStart w:name="z2455" w:id="1029"/>
    <w:p>
      <w:pPr>
        <w:spacing w:after="0"/>
        <w:ind w:left="0"/>
        <w:jc w:val="left"/>
      </w:pPr>
      <w:r>
        <w:rPr>
          <w:rFonts w:ascii="Consolas"/>
          <w:b w:val="false"/>
          <w:i w:val="false"/>
          <w:color w:val="000000"/>
          <w:sz w:val="20"/>
        </w:rPr>
        <w:t>
      География:</w:t>
      </w:r>
    </w:p>
    <w:bookmarkEnd w:id="1029"/>
    <w:bookmarkStart w:name="z2456" w:id="1030"/>
    <w:p>
      <w:pPr>
        <w:spacing w:after="0"/>
        <w:ind w:left="0"/>
        <w:jc w:val="left"/>
      </w:pPr>
      <w:r>
        <w:rPr>
          <w:rFonts w:ascii="Consolas"/>
          <w:b w:val="false"/>
          <w:i w:val="false"/>
          <w:color w:val="000000"/>
          <w:sz w:val="20"/>
        </w:rPr>
        <w:t>
      1) "География" оқу пәнінің мазмұны білім алушылардың әлемнің географиялық көрінісі жайында түсінік қалыптасуына, географиялық іргелі заңдар мен заңдылықтар жүйесінің динамикалық дамуы туралы түсініктерінің қалыптасуына бағытталған;</w:t>
      </w:r>
    </w:p>
    <w:bookmarkEnd w:id="1030"/>
    <w:bookmarkStart w:name="z2457" w:id="1031"/>
    <w:p>
      <w:pPr>
        <w:spacing w:after="0"/>
        <w:ind w:left="0"/>
        <w:jc w:val="left"/>
      </w:pPr>
      <w:r>
        <w:rPr>
          <w:rFonts w:ascii="Consolas"/>
          <w:b w:val="false"/>
          <w:i w:val="false"/>
          <w:color w:val="000000"/>
          <w:sz w:val="20"/>
        </w:rPr>
        <w:t>
      2) пәннің оқу бағдарламасы елтану туралы түсінік қалыптастыру тұрғысынан құрылып, бүгінгі күнгі географиялық ерекшеліктерін танытуға және өңірлердің сипаттамасын беруге құрылған;</w:t>
      </w:r>
    </w:p>
    <w:bookmarkEnd w:id="1031"/>
    <w:bookmarkStart w:name="z2458" w:id="1032"/>
    <w:p>
      <w:pPr>
        <w:spacing w:after="0"/>
        <w:ind w:left="0"/>
        <w:jc w:val="left"/>
      </w:pPr>
      <w:r>
        <w:rPr>
          <w:rFonts w:ascii="Consolas"/>
          <w:b w:val="false"/>
          <w:i w:val="false"/>
          <w:color w:val="000000"/>
          <w:sz w:val="20"/>
        </w:rPr>
        <w:t xml:space="preserve">
      3)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ролін танытуға бағытталған; </w:t>
      </w:r>
    </w:p>
    <w:bookmarkEnd w:id="1032"/>
    <w:bookmarkStart w:name="z2459" w:id="1033"/>
    <w:p>
      <w:pPr>
        <w:spacing w:after="0"/>
        <w:ind w:left="0"/>
        <w:jc w:val="left"/>
      </w:pPr>
      <w:r>
        <w:rPr>
          <w:rFonts w:ascii="Consolas"/>
          <w:b w:val="false"/>
          <w:i w:val="false"/>
          <w:color w:val="000000"/>
          <w:sz w:val="20"/>
        </w:rPr>
        <w:t>
      4) аталған курс қоғамдағы заманауи адамзаттық және ғаламдық мәселелерді зерделеу негізінде қоғам мен табиғаттың қарым-қатынасын және оларды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bookmarkEnd w:id="1033"/>
    <w:bookmarkStart w:name="z2460" w:id="1034"/>
    <w:p>
      <w:pPr>
        <w:spacing w:after="0"/>
        <w:ind w:left="0"/>
        <w:jc w:val="left"/>
      </w:pPr>
      <w:r>
        <w:rPr>
          <w:rFonts w:ascii="Consolas"/>
          <w:b w:val="false"/>
          <w:i w:val="false"/>
          <w:color w:val="000000"/>
          <w:sz w:val="20"/>
        </w:rPr>
        <w:t>
      5)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w:t>
      </w:r>
    </w:p>
    <w:bookmarkEnd w:id="1034"/>
    <w:bookmarkStart w:name="z2461" w:id="1035"/>
    <w:p>
      <w:pPr>
        <w:spacing w:after="0"/>
        <w:ind w:left="0"/>
        <w:jc w:val="left"/>
      </w:pPr>
      <w:r>
        <w:rPr>
          <w:rFonts w:ascii="Consolas"/>
          <w:b w:val="false"/>
          <w:i w:val="false"/>
          <w:color w:val="000000"/>
          <w:sz w:val="20"/>
        </w:rPr>
        <w:t>
      Графика және жобалау:</w:t>
      </w:r>
    </w:p>
    <w:bookmarkEnd w:id="1035"/>
    <w:bookmarkStart w:name="z2462" w:id="1036"/>
    <w:p>
      <w:pPr>
        <w:spacing w:after="0"/>
        <w:ind w:left="0"/>
        <w:jc w:val="left"/>
      </w:pPr>
      <w:r>
        <w:rPr>
          <w:rFonts w:ascii="Consolas"/>
          <w:b w:val="false"/>
          <w:i w:val="false"/>
          <w:color w:val="000000"/>
          <w:sz w:val="20"/>
        </w:rPr>
        <w:t>
      1)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bookmarkEnd w:id="1036"/>
    <w:bookmarkStart w:name="z2463" w:id="1037"/>
    <w:p>
      <w:pPr>
        <w:spacing w:after="0"/>
        <w:ind w:left="0"/>
        <w:jc w:val="left"/>
      </w:pPr>
      <w:r>
        <w:rPr>
          <w:rFonts w:ascii="Consolas"/>
          <w:b w:val="false"/>
          <w:i w:val="false"/>
          <w:color w:val="000000"/>
          <w:sz w:val="20"/>
        </w:rPr>
        <w:t>
      2) оқыту пәнінің мазмұнының жиынтығы мынадай бес білім беру түзуімен анықталады: "Ақпараттық жүйелер, әдістер мен тәсілдер және визуализациялау құралдары", "Кескіндер. Графикалық бейнелеудің типтері мен түрлері. Кескіндерді түрлендіру", "Графикалық модельдеу. Түр қалыптастыру. Құрылым жасау. Құрастыру", "Жобалау. Жобалау әдістері. Жобалау графикасы", "Компьютерлік (машиналық) графика. Жобалаудың автоматтандырылған жүйесі (ЖАЖС)".</w:t>
      </w:r>
    </w:p>
    <w:bookmarkEnd w:id="103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53-тармақ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466" w:id="1038"/>
    <w:p>
      <w:pPr>
        <w:spacing w:after="0"/>
        <w:ind w:left="0"/>
        <w:jc w:val="left"/>
      </w:pPr>
      <w:r>
        <w:rPr>
          <w:rFonts w:ascii="Consolas"/>
          <w:b w:val="false"/>
          <w:i w:val="false"/>
          <w:color w:val="000000"/>
          <w:sz w:val="20"/>
        </w:rPr>
        <w:t>
      53. Қоғамдық-гуманитарлық бағыттағы оқытудың тереңдетілген деңгейіндегі оқу пәндері бойынша білім мазмұны.</w:t>
      </w:r>
    </w:p>
    <w:bookmarkEnd w:id="1038"/>
    <w:bookmarkStart w:name="z2467" w:id="1039"/>
    <w:p>
      <w:pPr>
        <w:spacing w:after="0"/>
        <w:ind w:left="0"/>
        <w:jc w:val="left"/>
      </w:pPr>
      <w:r>
        <w:rPr>
          <w:rFonts w:ascii="Consolas"/>
          <w:b w:val="false"/>
          <w:i w:val="false"/>
          <w:color w:val="000000"/>
          <w:sz w:val="20"/>
        </w:rPr>
        <w:t>
      "Қазақ тілі" (оқыту қазақ тілінде жүргізілетін сыныптар үшін)/"Орыс тілі" (оқыту орыс тілінде жүргізілетін сыныптар үшін):</w:t>
      </w:r>
    </w:p>
    <w:bookmarkEnd w:id="1039"/>
    <w:bookmarkStart w:name="z2468" w:id="1040"/>
    <w:p>
      <w:pPr>
        <w:spacing w:after="0"/>
        <w:ind w:left="0"/>
        <w:jc w:val="left"/>
      </w:pPr>
      <w:r>
        <w:rPr>
          <w:rFonts w:ascii="Consolas"/>
          <w:b w:val="false"/>
          <w:i w:val="false"/>
          <w:color w:val="000000"/>
          <w:sz w:val="20"/>
        </w:rPr>
        <w:t>
      1) оқу пәні жоғары оқу орнында оқылатын "Тіл біліміне кіріспе", "Әдебиеттануға кіріспе", "Жалпы тіл білімі" пәндерінің пререквизиті болып табылады. Пәннің білім мазмұнында қазақстандық көптілді білім беру жағдайында қоғамдық-гуманитарлық бағыттағы білім алушылар үшін маңызды болып табылатын филологиялық маңызы үлкен теориялық мәліметтер беріледі және практикалық дағдылар қалыптастырылады;</w:t>
      </w:r>
    </w:p>
    <w:bookmarkEnd w:id="1040"/>
    <w:bookmarkStart w:name="z2469" w:id="1041"/>
    <w:p>
      <w:pPr>
        <w:spacing w:after="0"/>
        <w:ind w:left="0"/>
        <w:jc w:val="left"/>
      </w:pPr>
      <w:r>
        <w:rPr>
          <w:rFonts w:ascii="Consolas"/>
          <w:b w:val="false"/>
          <w:i w:val="false"/>
          <w:color w:val="000000"/>
          <w:sz w:val="20"/>
        </w:rPr>
        <w:t>
      2) оқытудың тереңдетілген деңгейдегі оқу пәні білім алушыларға тілмен және мәтінмен жұмыс жасауға бағдарланған "мектеп – жоғары оқу орны" тізбегінде тілді оқытудағы сабақтастықты қамтамасыз етеді (жоғары оқу орны мамандықтары: "Филология", "Лингвистика", "Журналистика", "Аударма ісі");</w:t>
      </w:r>
    </w:p>
    <w:bookmarkEnd w:id="1041"/>
    <w:bookmarkStart w:name="z2470" w:id="1042"/>
    <w:p>
      <w:pPr>
        <w:spacing w:after="0"/>
        <w:ind w:left="0"/>
        <w:jc w:val="left"/>
      </w:pPr>
      <w:r>
        <w:rPr>
          <w:rFonts w:ascii="Consolas"/>
          <w:b w:val="false"/>
          <w:i w:val="false"/>
          <w:color w:val="000000"/>
          <w:sz w:val="20"/>
        </w:rPr>
        <w:t>
      3) оқу пәні білім алушының лингвистикалық және әлеуметтік-мәдени құзыреттерін қалыптастыруға және ол өзіне дыбыстық, лексикалық, грамматикалық, сөзжасамдық құбылыстарды және оқытылатын тілдің қызмет ету заңдылықтары мен оның қызмет ету түрлерін қамтитын лингвистикалық білім жүйесінің негізгі терминдері мен түсініктері бойынша білімді қамтамасыз етуге бағытталған.</w:t>
      </w:r>
    </w:p>
    <w:bookmarkEnd w:id="1042"/>
    <w:bookmarkStart w:name="z2471" w:id="1043"/>
    <w:p>
      <w:pPr>
        <w:spacing w:after="0"/>
        <w:ind w:left="0"/>
        <w:jc w:val="left"/>
      </w:pPr>
      <w:r>
        <w:rPr>
          <w:rFonts w:ascii="Consolas"/>
          <w:b w:val="false"/>
          <w:i w:val="false"/>
          <w:color w:val="000000"/>
          <w:sz w:val="20"/>
        </w:rPr>
        <w:t>
      Қазақстан тарихы:</w:t>
      </w:r>
    </w:p>
    <w:bookmarkEnd w:id="1043"/>
    <w:bookmarkStart w:name="z2472" w:id="1044"/>
    <w:p>
      <w:pPr>
        <w:spacing w:after="0"/>
        <w:ind w:left="0"/>
        <w:jc w:val="left"/>
      </w:pPr>
      <w:r>
        <w:rPr>
          <w:rFonts w:ascii="Consolas"/>
          <w:b w:val="false"/>
          <w:i w:val="false"/>
          <w:color w:val="000000"/>
          <w:sz w:val="20"/>
        </w:rPr>
        <w:t>
      1) "Қазақстан тарихы" оқу пәнінің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bookmarkEnd w:id="1044"/>
    <w:bookmarkStart w:name="z2473" w:id="1045"/>
    <w:p>
      <w:pPr>
        <w:spacing w:after="0"/>
        <w:ind w:left="0"/>
        <w:jc w:val="left"/>
      </w:pPr>
      <w:r>
        <w:rPr>
          <w:rFonts w:ascii="Consolas"/>
          <w:b w:val="false"/>
          <w:i w:val="false"/>
          <w:color w:val="000000"/>
          <w:sz w:val="20"/>
        </w:rPr>
        <w:t>
      2)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bookmarkEnd w:id="1045"/>
    <w:bookmarkStart w:name="z2474" w:id="1046"/>
    <w:p>
      <w:pPr>
        <w:spacing w:after="0"/>
        <w:ind w:left="0"/>
        <w:jc w:val="left"/>
      </w:pPr>
      <w:r>
        <w:rPr>
          <w:rFonts w:ascii="Consolas"/>
          <w:b w:val="false"/>
          <w:i w:val="false"/>
          <w:color w:val="000000"/>
          <w:sz w:val="20"/>
        </w:rPr>
        <w:t>
      3) "Қазақстан тарихы" тереңдетілген курсы Қазақстан тарихындағы оқиғаларды, құбылыстарды, процестерді бағалау және жіктеу, жүйелеу, қорытындылау, талдау үшін қажетті тарихи ойлау дағдысын дамытуды қарастырады. Аталған оқу пәнінің аксиологиялық қызметі патриотизмді қалыптастырумен, ұлттық және жалпыадамзаттық құндылықтарға дағдыландырумен жасалады.</w:t>
      </w:r>
    </w:p>
    <w:bookmarkEnd w:id="1046"/>
    <w:bookmarkStart w:name="z2475" w:id="1047"/>
    <w:p>
      <w:pPr>
        <w:spacing w:after="0"/>
        <w:ind w:left="0"/>
        <w:jc w:val="left"/>
      </w:pPr>
      <w:r>
        <w:rPr>
          <w:rFonts w:ascii="Consolas"/>
          <w:b w:val="false"/>
          <w:i w:val="false"/>
          <w:color w:val="000000"/>
          <w:sz w:val="20"/>
        </w:rPr>
        <w:t>
      Дүниежүзі тарихы:</w:t>
      </w:r>
    </w:p>
    <w:bookmarkEnd w:id="1047"/>
    <w:bookmarkStart w:name="z2476" w:id="1048"/>
    <w:p>
      <w:pPr>
        <w:spacing w:after="0"/>
        <w:ind w:left="0"/>
        <w:jc w:val="left"/>
      </w:pPr>
      <w:r>
        <w:rPr>
          <w:rFonts w:ascii="Consolas"/>
          <w:b w:val="false"/>
          <w:i w:val="false"/>
          <w:color w:val="000000"/>
          <w:sz w:val="20"/>
        </w:rPr>
        <w:t>
      1) "Дүниежүзі тарихы" оқу пәнінің мазмұны адамзаттық өркениеттің этногенез, саясигенез, мәденигенезі негізгі мәселелері бойынша тереңдетілген білімді қалыптастыруға бағытталған;</w:t>
      </w:r>
    </w:p>
    <w:bookmarkEnd w:id="1048"/>
    <w:bookmarkStart w:name="z2477" w:id="1049"/>
    <w:p>
      <w:pPr>
        <w:spacing w:after="0"/>
        <w:ind w:left="0"/>
        <w:jc w:val="left"/>
      </w:pPr>
      <w:r>
        <w:rPr>
          <w:rFonts w:ascii="Consolas"/>
          <w:b w:val="false"/>
          <w:i w:val="false"/>
          <w:color w:val="000000"/>
          <w:sz w:val="20"/>
        </w:rPr>
        <w:t>
      2) осы курс білім алушылардың әлемдік мәдени-тарихи процестің мәнін оның бірлігі мен әртүрлілігін тереңдетіп түсінуге бағдарланған;</w:t>
      </w:r>
    </w:p>
    <w:bookmarkEnd w:id="1049"/>
    <w:bookmarkStart w:name="z2478" w:id="1050"/>
    <w:p>
      <w:pPr>
        <w:spacing w:after="0"/>
        <w:ind w:left="0"/>
        <w:jc w:val="left"/>
      </w:pPr>
      <w:r>
        <w:rPr>
          <w:rFonts w:ascii="Consolas"/>
          <w:b w:val="false"/>
          <w:i w:val="false"/>
          <w:color w:val="000000"/>
          <w:sz w:val="20"/>
        </w:rPr>
        <w:t>
      3)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bookmarkEnd w:id="1050"/>
    <w:bookmarkStart w:name="z2479" w:id="1051"/>
    <w:p>
      <w:pPr>
        <w:spacing w:after="0"/>
        <w:ind w:left="0"/>
        <w:jc w:val="left"/>
      </w:pPr>
      <w:r>
        <w:rPr>
          <w:rFonts w:ascii="Consolas"/>
          <w:b w:val="false"/>
          <w:i w:val="false"/>
          <w:color w:val="000000"/>
          <w:sz w:val="20"/>
        </w:rPr>
        <w:t>
      4) аталған оқу пәнінің аксиологиялық мақсаты білім алушыларды ұлттық және жалпыадамзаттық құндылықтарға тартумен жасалады.</w:t>
      </w:r>
    </w:p>
    <w:bookmarkEnd w:id="1051"/>
    <w:bookmarkStart w:name="z2480" w:id="1052"/>
    <w:p>
      <w:pPr>
        <w:spacing w:after="0"/>
        <w:ind w:left="0"/>
        <w:jc w:val="left"/>
      </w:pPr>
      <w:r>
        <w:rPr>
          <w:rFonts w:ascii="Consolas"/>
          <w:b w:val="false"/>
          <w:i w:val="false"/>
          <w:color w:val="000000"/>
          <w:sz w:val="20"/>
        </w:rPr>
        <w:t>
      География:</w:t>
      </w:r>
    </w:p>
    <w:bookmarkEnd w:id="1052"/>
    <w:bookmarkStart w:name="z2481" w:id="1053"/>
    <w:p>
      <w:pPr>
        <w:spacing w:after="0"/>
        <w:ind w:left="0"/>
        <w:jc w:val="left"/>
      </w:pPr>
      <w:r>
        <w:rPr>
          <w:rFonts w:ascii="Consolas"/>
          <w:b w:val="false"/>
          <w:i w:val="false"/>
          <w:color w:val="000000"/>
          <w:sz w:val="20"/>
        </w:rPr>
        <w:t xml:space="preserve">
      1)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 </w:t>
      </w:r>
    </w:p>
    <w:bookmarkEnd w:id="1053"/>
    <w:bookmarkStart w:name="z2482" w:id="1054"/>
    <w:p>
      <w:pPr>
        <w:spacing w:after="0"/>
        <w:ind w:left="0"/>
        <w:jc w:val="left"/>
      </w:pPr>
      <w:r>
        <w:rPr>
          <w:rFonts w:ascii="Consolas"/>
          <w:b w:val="false"/>
          <w:i w:val="false"/>
          <w:color w:val="000000"/>
          <w:sz w:val="20"/>
        </w:rPr>
        <w:t>
      2)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bookmarkEnd w:id="1054"/>
    <w:bookmarkStart w:name="z2483" w:id="1055"/>
    <w:p>
      <w:pPr>
        <w:spacing w:after="0"/>
        <w:ind w:left="0"/>
        <w:jc w:val="left"/>
      </w:pPr>
      <w:r>
        <w:rPr>
          <w:rFonts w:ascii="Consolas"/>
          <w:b w:val="false"/>
          <w:i w:val="false"/>
          <w:color w:val="000000"/>
          <w:sz w:val="20"/>
        </w:rPr>
        <w:t>
      3) оқу пәнінің географиялық мазмұны заманауи әлемнің кеңістіктегі көптүрлілігін, оның жалпы және өңірлік ерекшеліктері мен серпінітуралы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End w:id="105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54-тармақ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486" w:id="1056"/>
    <w:p>
      <w:pPr>
        <w:spacing w:after="0"/>
        <w:ind w:left="0"/>
        <w:jc w:val="left"/>
      </w:pPr>
      <w:r>
        <w:rPr>
          <w:rFonts w:ascii="Consolas"/>
          <w:b w:val="false"/>
          <w:i w:val="false"/>
          <w:color w:val="000000"/>
          <w:sz w:val="20"/>
        </w:rPr>
        <w:t>
      54. Қоғамдық-гуманитарлық бағыттағы оқытудың стандарттық деңгейіндегі оқу пәндері бойынша білім мазмұны.</w:t>
      </w:r>
    </w:p>
    <w:bookmarkEnd w:id="1056"/>
    <w:bookmarkStart w:name="z2487" w:id="1057"/>
    <w:p>
      <w:pPr>
        <w:spacing w:after="0"/>
        <w:ind w:left="0"/>
        <w:jc w:val="left"/>
      </w:pPr>
      <w:r>
        <w:rPr>
          <w:rFonts w:ascii="Consolas"/>
          <w:b w:val="false"/>
          <w:i w:val="false"/>
          <w:color w:val="000000"/>
          <w:sz w:val="20"/>
        </w:rPr>
        <w:t>
      Информатика:</w:t>
      </w:r>
    </w:p>
    <w:bookmarkEnd w:id="1057"/>
    <w:bookmarkStart w:name="z2488" w:id="1058"/>
    <w:p>
      <w:pPr>
        <w:spacing w:after="0"/>
        <w:ind w:left="0"/>
        <w:jc w:val="left"/>
      </w:pPr>
      <w:r>
        <w:rPr>
          <w:rFonts w:ascii="Consolas"/>
          <w:b w:val="false"/>
          <w:i w:val="false"/>
          <w:color w:val="000000"/>
          <w:sz w:val="20"/>
        </w:rPr>
        <w:t>
      1) "Информатика" оқу пәнінің мазмұны ақпаратты іздеу, талдау, сын тұрғысында бағалау, таңдау, ұйымдастыру, ұсыну және өңдеу, объектілер мен процестерді модельдеу ептіліктерін дамытуға; алгоритмдік ойлау, ойлау икемділіктерін, зияткерлік және шығармашылық қабілеттерін ақпараттық және коммуникациялық құралдар арқылы дамытуға бағытталған;</w:t>
      </w:r>
    </w:p>
    <w:bookmarkEnd w:id="1058"/>
    <w:bookmarkStart w:name="z2489" w:id="1059"/>
    <w:p>
      <w:pPr>
        <w:spacing w:after="0"/>
        <w:ind w:left="0"/>
        <w:jc w:val="left"/>
      </w:pPr>
      <w:r>
        <w:rPr>
          <w:rFonts w:ascii="Consolas"/>
          <w:b w:val="false"/>
          <w:i w:val="false"/>
          <w:color w:val="000000"/>
          <w:sz w:val="20"/>
        </w:rPr>
        <w:t>
      2) оқу пәні ақпараттық процестерді компьютерлік технологиялар арқылы жүзеге асыруды, ақпаратты қорғау әдістерін одан әрі оқуға, әртүрлі пәндік аймақтардан ақпараттық және компьютерлік модельдерді әзірлеу жолдарын қарастыруға бағытталған;</w:t>
      </w:r>
    </w:p>
    <w:bookmarkEnd w:id="1059"/>
    <w:bookmarkStart w:name="z2490" w:id="1060"/>
    <w:p>
      <w:pPr>
        <w:spacing w:after="0"/>
        <w:ind w:left="0"/>
        <w:jc w:val="left"/>
      </w:pPr>
      <w:r>
        <w:rPr>
          <w:rFonts w:ascii="Consolas"/>
          <w:b w:val="false"/>
          <w:i w:val="false"/>
          <w:color w:val="000000"/>
          <w:sz w:val="20"/>
        </w:rPr>
        <w:t>
      3) курс келесі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bookmarkEnd w:id="1060"/>
    <w:bookmarkStart w:name="z2491" w:id="1061"/>
    <w:p>
      <w:pPr>
        <w:spacing w:after="0"/>
        <w:ind w:left="0"/>
        <w:jc w:val="left"/>
      </w:pPr>
      <w:r>
        <w:rPr>
          <w:rFonts w:ascii="Consolas"/>
          <w:b w:val="false"/>
          <w:i w:val="false"/>
          <w:color w:val="000000"/>
          <w:sz w:val="20"/>
        </w:rPr>
        <w:t>
      Жаратылыстану:</w:t>
      </w:r>
    </w:p>
    <w:bookmarkEnd w:id="1061"/>
    <w:bookmarkStart w:name="z2492" w:id="1062"/>
    <w:p>
      <w:pPr>
        <w:spacing w:after="0"/>
        <w:ind w:left="0"/>
        <w:jc w:val="left"/>
      </w:pPr>
      <w:r>
        <w:rPr>
          <w:rFonts w:ascii="Consolas"/>
          <w:b w:val="false"/>
          <w:i w:val="false"/>
          <w:color w:val="000000"/>
          <w:sz w:val="20"/>
        </w:rPr>
        <w:t>
      1) оқу пәні пәнаралық болып, ғылыми-жаратылыстану циклінің пәндері бойынша білім мен дағдыларды біріктіреді; ол дәстүрлі "Биология", "Химия", "Физика", "География" пәндерінің мазмұндары аясында білім алушылардың жинақты, жүйелі және іргелі білімдерін қамтамасыз етуге бағытталған;</w:t>
      </w:r>
    </w:p>
    <w:bookmarkEnd w:id="1062"/>
    <w:bookmarkStart w:name="z2493" w:id="1063"/>
    <w:p>
      <w:pPr>
        <w:spacing w:after="0"/>
        <w:ind w:left="0"/>
        <w:jc w:val="left"/>
      </w:pPr>
      <w:r>
        <w:rPr>
          <w:rFonts w:ascii="Consolas"/>
          <w:b w:val="false"/>
          <w:i w:val="false"/>
          <w:color w:val="000000"/>
          <w:sz w:val="20"/>
        </w:rPr>
        <w:t xml:space="preserve">
      2) оқу пәнінің мазмұны қоршаған ортада болатын процестерді, экологиялық жүйелер мен қоғам арасындағы өзара байланысты түсінуді қалыптастыруға, экологиялық мәселелердің ғылыми, этикалық және әлеуметтік-саяси аспектілерін бағалауға жағдай жасауға, әлемнің ғылыми-жаратылыстану көрінісін түсінуді күшейтуге бағытталған; </w:t>
      </w:r>
    </w:p>
    <w:bookmarkEnd w:id="1063"/>
    <w:bookmarkStart w:name="z2494" w:id="1064"/>
    <w:p>
      <w:pPr>
        <w:spacing w:after="0"/>
        <w:ind w:left="0"/>
        <w:jc w:val="left"/>
      </w:pPr>
      <w:r>
        <w:rPr>
          <w:rFonts w:ascii="Consolas"/>
          <w:b w:val="false"/>
          <w:i w:val="false"/>
          <w:color w:val="000000"/>
          <w:sz w:val="20"/>
        </w:rPr>
        <w:t>
      3) пәннің мазмұны алған білім арқылы табиғаттағы оқиғаларды, процестерді тану, түсіндіру, оларға сипаттама беру; адам қоғамының Жер табиғатына тигізетін әсерін және оның салдарын талдау; қоршаған ортада мінез-құлық ережелерімен әрекет жасау; "табиғат-қоғам-адам-техносфера" мегажүйесін тұрақты және үйлесімді дамытуды қамтамасыз ету мақсаттарын және құндылықтарын басшылық ету; Қазақстанның индустриалды-инновациялық дамуына танымал өндіріс технологияларды бағалау; әлемді өзара байланысты нысандар жүйесі ретінде көрсету үшін ғылыми-жаратылыстану білімдер мен заңдылықтарды қолдану икемдерін қалыптастыруды қамтамасыз етеді.</w:t>
      </w:r>
    </w:p>
    <w:bookmarkEnd w:id="106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55-тармақ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497" w:id="1065"/>
    <w:p>
      <w:pPr>
        <w:spacing w:after="0"/>
        <w:ind w:left="0"/>
        <w:jc w:val="left"/>
      </w:pPr>
      <w:r>
        <w:rPr>
          <w:rFonts w:ascii="Consolas"/>
          <w:b w:val="false"/>
          <w:i w:val="false"/>
          <w:color w:val="000000"/>
          <w:sz w:val="20"/>
        </w:rPr>
        <w:t>
      55. Жаратылыстану-математикалық және қоғамдық-гуманитарлық бағыттардағы оқытудың стандарттық деңгейіндегі оқу пәндері бойынша білім мазмұны.</w:t>
      </w:r>
    </w:p>
    <w:bookmarkEnd w:id="1065"/>
    <w:bookmarkStart w:name="z2498" w:id="1066"/>
    <w:p>
      <w:pPr>
        <w:spacing w:after="0"/>
        <w:ind w:left="0"/>
        <w:jc w:val="left"/>
      </w:pPr>
      <w:r>
        <w:rPr>
          <w:rFonts w:ascii="Consolas"/>
          <w:b w:val="false"/>
          <w:i w:val="false"/>
          <w:color w:val="000000"/>
          <w:sz w:val="20"/>
        </w:rPr>
        <w:t>
      Құқық негіздері:</w:t>
      </w:r>
    </w:p>
    <w:bookmarkEnd w:id="1066"/>
    <w:bookmarkStart w:name="z2499" w:id="1067"/>
    <w:p>
      <w:pPr>
        <w:spacing w:after="0"/>
        <w:ind w:left="0"/>
        <w:jc w:val="left"/>
      </w:pPr>
      <w:r>
        <w:rPr>
          <w:rFonts w:ascii="Consolas"/>
          <w:b w:val="false"/>
          <w:i w:val="false"/>
          <w:color w:val="000000"/>
          <w:sz w:val="20"/>
        </w:rPr>
        <w:t>
      1)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w:t>
      </w:r>
    </w:p>
    <w:bookmarkEnd w:id="1067"/>
    <w:bookmarkStart w:name="z2500" w:id="1068"/>
    <w:p>
      <w:pPr>
        <w:spacing w:after="0"/>
        <w:ind w:left="0"/>
        <w:jc w:val="left"/>
      </w:pPr>
      <w:r>
        <w:rPr>
          <w:rFonts w:ascii="Consolas"/>
          <w:b w:val="false"/>
          <w:i w:val="false"/>
          <w:color w:val="000000"/>
          <w:sz w:val="20"/>
        </w:rPr>
        <w:t>
      2) пән мазмұны білім алушыларға түрлі құқық салаларының ерекшеліктері мен мәнін түсіндіруді тереңдетеді;</w:t>
      </w:r>
    </w:p>
    <w:bookmarkEnd w:id="1068"/>
    <w:bookmarkStart w:name="z2501" w:id="1069"/>
    <w:p>
      <w:pPr>
        <w:spacing w:after="0"/>
        <w:ind w:left="0"/>
        <w:jc w:val="left"/>
      </w:pPr>
      <w:r>
        <w:rPr>
          <w:rFonts w:ascii="Consolas"/>
          <w:b w:val="false"/>
          <w:i w:val="false"/>
          <w:color w:val="000000"/>
          <w:sz w:val="20"/>
        </w:rPr>
        <w:t>
      3)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қалыптастырумен, құқықтық сана-сезім құндылықтарына негізделген.</w:t>
      </w:r>
    </w:p>
    <w:bookmarkEnd w:id="1069"/>
    <w:bookmarkStart w:name="z2502" w:id="1070"/>
    <w:p>
      <w:pPr>
        <w:spacing w:after="0"/>
        <w:ind w:left="0"/>
        <w:jc w:val="left"/>
      </w:pPr>
      <w:r>
        <w:rPr>
          <w:rFonts w:ascii="Consolas"/>
          <w:b w:val="false"/>
          <w:i w:val="false"/>
          <w:color w:val="000000"/>
          <w:sz w:val="20"/>
        </w:rPr>
        <w:t>
      56. Жалпы орта білім берудің жалпы білім беретін оқу бағдарламасын игеру мерзімі – екі жыл.</w:t>
      </w:r>
    </w:p>
    <w:bookmarkEnd w:id="1070"/>
    <w:bookmarkStart w:name="z2503" w:id="1071"/>
    <w:p>
      <w:pPr>
        <w:spacing w:after="0"/>
        <w:ind w:left="0"/>
        <w:jc w:val="left"/>
      </w:pPr>
      <w:r>
        <w:rPr>
          <w:rFonts w:ascii="Consolas"/>
          <w:b/>
          <w:i w:val="false"/>
          <w:color w:val="000000"/>
        </w:rPr>
        <w:t xml:space="preserve"> 4. Оқу жүктемесінің ең жоғары көлеміне қойылатын талаптар</w:t>
      </w:r>
    </w:p>
    <w:bookmarkEnd w:id="107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57-тармақ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p>
    <w:bookmarkStart w:name="z2506" w:id="1072"/>
    <w:p>
      <w:pPr>
        <w:spacing w:after="0"/>
        <w:ind w:left="0"/>
        <w:jc w:val="left"/>
      </w:pPr>
      <w:r>
        <w:rPr>
          <w:rFonts w:ascii="Consolas"/>
          <w:b w:val="false"/>
          <w:i w:val="false"/>
          <w:color w:val="000000"/>
          <w:sz w:val="20"/>
        </w:rPr>
        <w:t>
      57. Жалпы орта білім беру деңгейіндегі білім алушылардың апталық оқу жүктемесінің ең жоғары көлемі әр сыныпта аптасына 37 сағаттан аспайды.</w:t>
      </w:r>
    </w:p>
    <w:bookmarkEnd w:id="1072"/>
    <w:bookmarkStart w:name="z2507" w:id="1073"/>
    <w:p>
      <w:pPr>
        <w:spacing w:after="0"/>
        <w:ind w:left="0"/>
        <w:jc w:val="left"/>
      </w:pPr>
      <w:r>
        <w:rPr>
          <w:rFonts w:ascii="Consolas"/>
          <w:b w:val="false"/>
          <w:i w:val="false"/>
          <w:color w:val="000000"/>
          <w:sz w:val="20"/>
        </w:rPr>
        <w:t>
      58.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1073"/>
    <w:bookmarkStart w:name="z2508" w:id="1074"/>
    <w:p>
      <w:pPr>
        <w:spacing w:after="0"/>
        <w:ind w:left="0"/>
        <w:jc w:val="left"/>
      </w:pPr>
      <w:r>
        <w:rPr>
          <w:rFonts w:ascii="Consolas"/>
          <w:b w:val="false"/>
          <w:i w:val="false"/>
          <w:color w:val="000000"/>
          <w:sz w:val="20"/>
        </w:rPr>
        <w:t>
      59. Апталық оқу жүктемесі үлгілік оқу жоспарымен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1074"/>
    <w:bookmarkStart w:name="z2509" w:id="1075"/>
    <w:p>
      <w:pPr>
        <w:spacing w:after="0"/>
        <w:ind w:left="0"/>
        <w:jc w:val="left"/>
      </w:pPr>
      <w:r>
        <w:rPr>
          <w:rFonts w:ascii="Consolas"/>
          <w:b w:val="false"/>
          <w:i w:val="false"/>
          <w:color w:val="000000"/>
          <w:sz w:val="20"/>
        </w:rPr>
        <w:t>
      60. Меншік нысандарына және ведомостволық бағыныстылығына қарамастан, білім беру ұйымдарында оқу жылының басталу және аяқталу мерзімін Қазақстан Республикасының білім саласындағы уәкілетті органы анықтайды.</w:t>
      </w:r>
    </w:p>
    <w:bookmarkEnd w:id="107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61-тармақ жаңа редакцияда көзделген - ҚР Үкіметінің 15.08.2017 </w:t>
      </w:r>
      <w:r>
        <w:rPr>
          <w:rFonts w:ascii="Consolas"/>
          <w:b w:val="false"/>
          <w:i w:val="false"/>
          <w:color w:val="ff0000"/>
          <w:sz w:val="20"/>
        </w:rPr>
        <w:t>№ 485</w:t>
      </w:r>
      <w:r>
        <w:rPr>
          <w:rFonts w:ascii="Consolas"/>
          <w:b w:val="false"/>
          <w:i w:val="false"/>
          <w:color w:val="ff0000"/>
          <w:sz w:val="20"/>
        </w:rPr>
        <w:t xml:space="preserve"> қаулысымен (</w:t>
      </w:r>
      <w:r>
        <w:rPr>
          <w:rFonts w:ascii="Consolas"/>
          <w:b w:val="false"/>
          <w:i/>
          <w:color w:val="ff0000"/>
          <w:sz w:val="20"/>
        </w:rPr>
        <w:t>01.09.201</w:t>
      </w:r>
      <w:r>
        <w:rPr>
          <w:rFonts w:ascii="Consolas"/>
          <w:b w:val="false"/>
          <w:i/>
          <w:color w:val="ff0000"/>
          <w:sz w:val="20"/>
        </w:rPr>
        <w:t>8</w:t>
      </w:r>
      <w:r>
        <w:rPr>
          <w:rFonts w:ascii="Consolas"/>
          <w:b w:val="false"/>
          <w:i/>
          <w:color w:val="ff0000"/>
          <w:sz w:val="20"/>
        </w:rPr>
        <w:t xml:space="preserve"> бастап </w:t>
      </w:r>
      <w:r>
        <w:rPr>
          <w:rFonts w:ascii="Consolas"/>
          <w:b w:val="false"/>
          <w:i w:val="false"/>
          <w:color w:val="ff0000"/>
          <w:sz w:val="20"/>
        </w:rPr>
        <w:t>қолданысқа</w:t>
      </w:r>
      <w:r>
        <w:rPr>
          <w:rFonts w:ascii="Consolas"/>
          <w:b w:val="false"/>
          <w:i/>
          <w:color w:val="ff0000"/>
          <w:sz w:val="20"/>
        </w:rPr>
        <w:t xml:space="preserve"> енгізіледі</w:t>
      </w:r>
      <w:r>
        <w:rPr>
          <w:rFonts w:ascii="Consolas"/>
          <w:b w:val="false"/>
          <w:i w:val="false"/>
          <w:color w:val="ff0000"/>
          <w:sz w:val="20"/>
        </w:rPr>
        <w:t>).</w:t>
      </w:r>
      <w:r>
        <w:br/>
      </w:r>
      <w:r>
        <w:rPr>
          <w:rFonts w:ascii="Consolas"/>
          <w:b w:val="false"/>
          <w:i w:val="false"/>
          <w:color w:val="000000"/>
          <w:sz w:val="20"/>
        </w:rPr>
        <w:t>
</w:t>
      </w:r>
    </w:p>
    <w:bookmarkStart w:name="z2512" w:id="1076"/>
    <w:p>
      <w:pPr>
        <w:spacing w:after="0"/>
        <w:ind w:left="0"/>
        <w:jc w:val="left"/>
      </w:pPr>
      <w:r>
        <w:rPr>
          <w:rFonts w:ascii="Consolas"/>
          <w:b w:val="false"/>
          <w:i w:val="false"/>
          <w:color w:val="000000"/>
          <w:sz w:val="20"/>
        </w:rPr>
        <w:t>
      61. Сыныпты екі топқа бөлу қалалық білім беру ұйымдарында сыныптарда білім алушылар 24-ке немесе одан артық, ауылдық жерлерде білім алушылар 20-ға немесе одан артық, шағын жинақты мектептерде кемінде 10-ға толған жағдайда:</w:t>
      </w:r>
    </w:p>
    <w:bookmarkEnd w:id="1076"/>
    <w:bookmarkStart w:name="z2513" w:id="1077"/>
    <w:p>
      <w:pPr>
        <w:spacing w:after="0"/>
        <w:ind w:left="0"/>
        <w:jc w:val="left"/>
      </w:pPr>
      <w:r>
        <w:rPr>
          <w:rFonts w:ascii="Consolas"/>
          <w:b w:val="false"/>
          <w:i w:val="false"/>
          <w:color w:val="000000"/>
          <w:sz w:val="20"/>
        </w:rPr>
        <w:t>
      7) оқыту қазақ тілінде жүргізілмейтін сыныптарда "Қазақ тілі мен әдебиеті";</w:t>
      </w:r>
    </w:p>
    <w:bookmarkEnd w:id="1077"/>
    <w:bookmarkStart w:name="z2514" w:id="1078"/>
    <w:p>
      <w:pPr>
        <w:spacing w:after="0"/>
        <w:ind w:left="0"/>
        <w:jc w:val="left"/>
      </w:pPr>
      <w:r>
        <w:rPr>
          <w:rFonts w:ascii="Consolas"/>
          <w:b w:val="false"/>
          <w:i w:val="false"/>
          <w:color w:val="000000"/>
          <w:sz w:val="20"/>
        </w:rPr>
        <w:t>
      8) оқыту орыс тілінде жүргізілмейтін сыныптарда "Орыс тілі мен әдебиеті";</w:t>
      </w:r>
    </w:p>
    <w:bookmarkEnd w:id="1078"/>
    <w:bookmarkStart w:name="z2515" w:id="1079"/>
    <w:p>
      <w:pPr>
        <w:spacing w:after="0"/>
        <w:ind w:left="0"/>
        <w:jc w:val="left"/>
      </w:pPr>
      <w:r>
        <w:rPr>
          <w:rFonts w:ascii="Consolas"/>
          <w:b w:val="false"/>
          <w:i w:val="false"/>
          <w:color w:val="000000"/>
          <w:sz w:val="20"/>
        </w:rPr>
        <w:t>
      9) шет тілі;</w:t>
      </w:r>
    </w:p>
    <w:bookmarkEnd w:id="1079"/>
    <w:bookmarkStart w:name="z2516" w:id="1080"/>
    <w:p>
      <w:pPr>
        <w:spacing w:after="0"/>
        <w:ind w:left="0"/>
        <w:jc w:val="left"/>
      </w:pPr>
      <w:r>
        <w:rPr>
          <w:rFonts w:ascii="Consolas"/>
          <w:b w:val="false"/>
          <w:i w:val="false"/>
          <w:color w:val="000000"/>
          <w:sz w:val="20"/>
        </w:rPr>
        <w:t>
      10) информатика;</w:t>
      </w:r>
    </w:p>
    <w:bookmarkEnd w:id="1080"/>
    <w:bookmarkStart w:name="z2517" w:id="1081"/>
    <w:p>
      <w:pPr>
        <w:spacing w:after="0"/>
        <w:ind w:left="0"/>
        <w:jc w:val="left"/>
      </w:pPr>
      <w:r>
        <w:rPr>
          <w:rFonts w:ascii="Consolas"/>
          <w:b w:val="false"/>
          <w:i w:val="false"/>
          <w:color w:val="000000"/>
          <w:sz w:val="20"/>
        </w:rPr>
        <w:t>
      11) гендерлік қағидат бойынша дене шынықтыру (қалалық жерде – әрбір топта 8-ден кем емес ұлдар (немесе қыздар), ал ауылдық жерде – 5-тен кем емес ұлдар (немесе қыздар) болғанда) сабақтарын жүргізу кезінде жүзеге асырылады.</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1068" w:id="1082"/>
    <w:p>
      <w:pPr>
        <w:spacing w:after="0"/>
        <w:ind w:left="0"/>
        <w:jc w:val="left"/>
      </w:pPr>
      <w:r>
        <w:rPr>
          <w:rFonts w:ascii="Consolas"/>
          <w:b/>
          <w:i w:val="false"/>
          <w:color w:val="000000"/>
        </w:rPr>
        <w:t xml:space="preserve"> Техникалық және кәсіптік білім берудің мемлекеттік жалпыға міндетті стандарты</w:t>
      </w:r>
    </w:p>
    <w:bookmarkEnd w:id="1082"/>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bookmarkStart w:name="z12" w:id="1083"/>
    <w:p>
      <w:pPr>
        <w:spacing w:after="0"/>
        <w:ind w:left="0"/>
        <w:jc w:val="left"/>
      </w:pPr>
      <w:r>
        <w:rPr>
          <w:rFonts w:ascii="Consolas"/>
          <w:b/>
          <w:i w:val="false"/>
          <w:color w:val="000000"/>
        </w:rPr>
        <w:t xml:space="preserve">  1. Жалпы ережелер</w:t>
      </w:r>
    </w:p>
    <w:bookmarkEnd w:id="1083"/>
    <w:bookmarkStart w:name="z13" w:id="1084"/>
    <w:p>
      <w:pPr>
        <w:spacing w:after="0"/>
        <w:ind w:left="0"/>
        <w:jc w:val="left"/>
      </w:pPr>
      <w:r>
        <w:rPr>
          <w:rFonts w:ascii="Consolas"/>
          <w:b w:val="false"/>
          <w:i w:val="false"/>
          <w:color w:val="000000"/>
          <w:sz w:val="20"/>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техникалық және кәсіптік білім беруге қойылатын жалпы талаптарды белгілейді.</w:t>
      </w:r>
    </w:p>
    <w:bookmarkEnd w:id="1084"/>
    <w:bookmarkStart w:name="z14" w:id="1085"/>
    <w:p>
      <w:pPr>
        <w:spacing w:after="0"/>
        <w:ind w:left="0"/>
        <w:jc w:val="left"/>
      </w:pPr>
      <w:r>
        <w:rPr>
          <w:rFonts w:ascii="Consolas"/>
          <w:b w:val="false"/>
          <w:i w:val="false"/>
          <w:color w:val="000000"/>
          <w:sz w:val="20"/>
        </w:rPr>
        <w:t>
      Осы стандартты меншік нысаны мен ведомстволық бағыныстылығына қарамастан техникалық және кәсіптік білімнің білім беру бағдарламаларын іске асыратын білім беру ұйымдары, оның ішінде әскери, арнаулы оқу орындары (бұдан әрі – ӘАОО) және білім беру бағдарламаларын әзірлеушілер қолданады.</w:t>
      </w:r>
    </w:p>
    <w:bookmarkEnd w:id="1085"/>
    <w:bookmarkStart w:name="z15" w:id="1086"/>
    <w:p>
      <w:pPr>
        <w:spacing w:after="0"/>
        <w:ind w:left="0"/>
        <w:jc w:val="left"/>
      </w:pPr>
      <w:r>
        <w:rPr>
          <w:rFonts w:ascii="Consolas"/>
          <w:b w:val="false"/>
          <w:i w:val="false"/>
          <w:color w:val="000000"/>
          <w:sz w:val="20"/>
        </w:rPr>
        <w:t>
      2. Осы стандартта мынадай терминдер мен анықтамалар пайдаланылады:</w:t>
      </w:r>
    </w:p>
    <w:bookmarkEnd w:id="1086"/>
    <w:bookmarkStart w:name="z16" w:id="1087"/>
    <w:p>
      <w:pPr>
        <w:spacing w:after="0"/>
        <w:ind w:left="0"/>
        <w:jc w:val="left"/>
      </w:pPr>
      <w:r>
        <w:rPr>
          <w:rFonts w:ascii="Consolas"/>
          <w:b w:val="false"/>
          <w:i w:val="false"/>
          <w:color w:val="000000"/>
          <w:sz w:val="20"/>
        </w:rPr>
        <w:t>
      1) базалық құзырет – өзін-өзі және жеке қызметін басқару қабілеттілігі, өзін-өзі ынталандыруға және өзін-өзі ұйымдастыруға бейімділігі;</w:t>
      </w:r>
    </w:p>
    <w:bookmarkEnd w:id="1087"/>
    <w:bookmarkStart w:name="z17" w:id="1088"/>
    <w:p>
      <w:pPr>
        <w:spacing w:after="0"/>
        <w:ind w:left="0"/>
        <w:jc w:val="left"/>
      </w:pPr>
      <w:r>
        <w:rPr>
          <w:rFonts w:ascii="Consolas"/>
          <w:b w:val="false"/>
          <w:i w:val="false"/>
          <w:color w:val="000000"/>
          <w:sz w:val="20"/>
        </w:rPr>
        <w:t xml:space="preserve">
      2) біліктілік – алынған мамандық бойынша қызметтің белгілі бір түрін құзыретті орындауға даярлық деңгейі; </w:t>
      </w:r>
    </w:p>
    <w:bookmarkEnd w:id="1088"/>
    <w:bookmarkStart w:name="z18" w:id="1089"/>
    <w:p>
      <w:pPr>
        <w:spacing w:after="0"/>
        <w:ind w:left="0"/>
        <w:jc w:val="left"/>
      </w:pPr>
      <w:r>
        <w:rPr>
          <w:rFonts w:ascii="Consolas"/>
          <w:b w:val="false"/>
          <w:i w:val="false"/>
          <w:color w:val="000000"/>
          <w:sz w:val="20"/>
        </w:rPr>
        <w:t>
      3) оқу жоспарының моделі – техникалық және кәсіптік білім беру мазмұнының негізгі инварианттық құрылымдық компоненттерін сипаттайтын оқу жоспарын ұсынудың нысаны;</w:t>
      </w:r>
    </w:p>
    <w:bookmarkEnd w:id="1089"/>
    <w:bookmarkStart w:name="z19" w:id="1090"/>
    <w:p>
      <w:pPr>
        <w:spacing w:after="0"/>
        <w:ind w:left="0"/>
        <w:jc w:val="left"/>
      </w:pPr>
      <w:r>
        <w:rPr>
          <w:rFonts w:ascii="Consolas"/>
          <w:b w:val="false"/>
          <w:i w:val="false"/>
          <w:color w:val="000000"/>
          <w:sz w:val="20"/>
        </w:rPr>
        <w:t>
      4) модуль – білім беру бағдарламасының тәуелсіз, өзіндік жеткілікті және толық бөлімі немесе оқыту кезеңі;</w:t>
      </w:r>
    </w:p>
    <w:bookmarkEnd w:id="1090"/>
    <w:bookmarkStart w:name="z20" w:id="1091"/>
    <w:p>
      <w:pPr>
        <w:spacing w:after="0"/>
        <w:ind w:left="0"/>
        <w:jc w:val="left"/>
      </w:pPr>
      <w:r>
        <w:rPr>
          <w:rFonts w:ascii="Consolas"/>
          <w:b w:val="false"/>
          <w:i w:val="false"/>
          <w:color w:val="000000"/>
          <w:sz w:val="20"/>
        </w:rPr>
        <w:t>
      5) модульдік оқыту – модульдік білім беру бағдарламаларын меңгеру негізінде оқу процесін ұйымдастыру тәсілі;</w:t>
      </w:r>
    </w:p>
    <w:bookmarkEnd w:id="1091"/>
    <w:bookmarkStart w:name="z21" w:id="1092"/>
    <w:p>
      <w:pPr>
        <w:spacing w:after="0"/>
        <w:ind w:left="0"/>
        <w:jc w:val="left"/>
      </w:pPr>
      <w:r>
        <w:rPr>
          <w:rFonts w:ascii="Consolas"/>
          <w:b w:val="false"/>
          <w:i w:val="false"/>
          <w:color w:val="000000"/>
          <w:sz w:val="20"/>
        </w:rPr>
        <w:t>
      6) оқытудың нормативтік мерзімі – нақты оқыту нысаны (күндізгі, кешкі, сырттай) бойынша білім беру бағдарламасын меңгеру мерзімі;</w:t>
      </w:r>
    </w:p>
    <w:bookmarkEnd w:id="1092"/>
    <w:bookmarkStart w:name="z22" w:id="1093"/>
    <w:p>
      <w:pPr>
        <w:spacing w:after="0"/>
        <w:ind w:left="0"/>
        <w:jc w:val="left"/>
      </w:pPr>
      <w:r>
        <w:rPr>
          <w:rFonts w:ascii="Consolas"/>
          <w:b w:val="false"/>
          <w:i w:val="false"/>
          <w:color w:val="000000"/>
          <w:sz w:val="20"/>
        </w:rPr>
        <w:t>
      7)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w:t>
      </w:r>
    </w:p>
    <w:bookmarkEnd w:id="1093"/>
    <w:bookmarkStart w:name="z23" w:id="1094"/>
    <w:p>
      <w:pPr>
        <w:spacing w:after="0"/>
        <w:ind w:left="0"/>
        <w:jc w:val="left"/>
      </w:pPr>
      <w:r>
        <w:rPr>
          <w:rFonts w:ascii="Consolas"/>
          <w:b w:val="false"/>
          <w:i w:val="false"/>
          <w:color w:val="000000"/>
          <w:sz w:val="20"/>
        </w:rPr>
        <w:t xml:space="preserve">
      8)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сипаттамаларының бірыңғай кешені; </w:t>
      </w:r>
    </w:p>
    <w:bookmarkEnd w:id="1094"/>
    <w:bookmarkStart w:name="z24" w:id="1095"/>
    <w:p>
      <w:pPr>
        <w:spacing w:after="0"/>
        <w:ind w:left="0"/>
        <w:jc w:val="left"/>
      </w:pPr>
      <w:r>
        <w:rPr>
          <w:rFonts w:ascii="Consolas"/>
          <w:b w:val="false"/>
          <w:i w:val="false"/>
          <w:color w:val="000000"/>
          <w:sz w:val="20"/>
        </w:rPr>
        <w:t>
      9)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1095"/>
    <w:bookmarkStart w:name="z25" w:id="1096"/>
    <w:p>
      <w:pPr>
        <w:spacing w:after="0"/>
        <w:ind w:left="0"/>
        <w:jc w:val="left"/>
      </w:pPr>
      <w:r>
        <w:rPr>
          <w:rFonts w:ascii="Consolas"/>
          <w:b w:val="false"/>
          <w:i w:val="false"/>
          <w:color w:val="000000"/>
          <w:sz w:val="20"/>
        </w:rPr>
        <w:t xml:space="preserve">
      10)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игеруге және дамытуға бағытталған оқу қызметінің түрі; </w:t>
      </w:r>
    </w:p>
    <w:bookmarkEnd w:id="1096"/>
    <w:bookmarkStart w:name="z26" w:id="1097"/>
    <w:p>
      <w:pPr>
        <w:spacing w:after="0"/>
        <w:ind w:left="0"/>
        <w:jc w:val="left"/>
      </w:pPr>
      <w:r>
        <w:rPr>
          <w:rFonts w:ascii="Consolas"/>
          <w:b w:val="false"/>
          <w:i w:val="false"/>
          <w:color w:val="000000"/>
          <w:sz w:val="20"/>
        </w:rPr>
        <w:t>
      11)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bookmarkEnd w:id="1097"/>
    <w:bookmarkStart w:name="z27" w:id="1098"/>
    <w:p>
      <w:pPr>
        <w:spacing w:after="0"/>
        <w:ind w:left="0"/>
        <w:jc w:val="left"/>
      </w:pPr>
      <w:r>
        <w:rPr>
          <w:rFonts w:ascii="Consolas"/>
          <w:b w:val="false"/>
          <w:i w:val="false"/>
          <w:color w:val="000000"/>
          <w:sz w:val="20"/>
        </w:rPr>
        <w:t>
      12) оқу жұмыс бағдарламасы – білім беру ұйымының басшысы бекітетін үлгілік оқу бағдарламасы негізінде оқу жұмыс жоспарының нақты пәні (модулі) үшін техникалық және кәсіптік білім беру ұйымдары әзірлейтін құжат, әскери, арнаулы оқу орындарында жұмыс оқу бағдарламасы силлабус деп аталады;</w:t>
      </w:r>
    </w:p>
    <w:bookmarkEnd w:id="1098"/>
    <w:bookmarkStart w:name="z28" w:id="1099"/>
    <w:p>
      <w:pPr>
        <w:spacing w:after="0"/>
        <w:ind w:left="0"/>
        <w:jc w:val="left"/>
      </w:pPr>
      <w:r>
        <w:rPr>
          <w:rFonts w:ascii="Consolas"/>
          <w:b w:val="false"/>
          <w:i w:val="false"/>
          <w:color w:val="000000"/>
          <w:sz w:val="20"/>
        </w:rPr>
        <w:t>
      13) үлгілік оқу жоспары – техникалық және кәсіптік білім беру ұйымдарында мамандықтар мен біліктіліктерге, оқыту мерзіміне қатысты оқу пәндерінің (модульдерінің) тізбесі мен көлемін белгілейтін, оқу жоспарының моделі негізінде әзірленетін құжат;</w:t>
      </w:r>
    </w:p>
    <w:bookmarkEnd w:id="1099"/>
    <w:bookmarkStart w:name="z29" w:id="1100"/>
    <w:p>
      <w:pPr>
        <w:spacing w:after="0"/>
        <w:ind w:left="0"/>
        <w:jc w:val="left"/>
      </w:pPr>
      <w:r>
        <w:rPr>
          <w:rFonts w:ascii="Consolas"/>
          <w:b w:val="false"/>
          <w:i w:val="false"/>
          <w:color w:val="000000"/>
          <w:sz w:val="20"/>
        </w:rPr>
        <w:t>
      14)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bookmarkEnd w:id="1100"/>
    <w:bookmarkStart w:name="z30" w:id="1101"/>
    <w:p>
      <w:pPr>
        <w:spacing w:after="0"/>
        <w:ind w:left="0"/>
        <w:jc w:val="left"/>
      </w:pPr>
      <w:r>
        <w:rPr>
          <w:rFonts w:ascii="Consolas"/>
          <w:b w:val="false"/>
          <w:i w:val="false"/>
          <w:color w:val="000000"/>
          <w:sz w:val="20"/>
        </w:rPr>
        <w:t>
      15) цикл – білім берудің бір бағытындағы оқу пәндерінің (модульдерінің) жиынтығы;</w:t>
      </w:r>
    </w:p>
    <w:bookmarkEnd w:id="1101"/>
    <w:bookmarkStart w:name="z31" w:id="1102"/>
    <w:p>
      <w:pPr>
        <w:spacing w:after="0"/>
        <w:ind w:left="0"/>
        <w:jc w:val="left"/>
      </w:pPr>
      <w:r>
        <w:rPr>
          <w:rFonts w:ascii="Consolas"/>
          <w:b w:val="false"/>
          <w:i w:val="false"/>
          <w:color w:val="000000"/>
          <w:sz w:val="20"/>
        </w:rPr>
        <w:t>
      16) кредиттік оқыту технологиясы – кредитті білім алушы мен оқытушының оқу жұмысының көлемін сәйкестендірілген өлшеу бірлігі ретінде пайдалана отырып, білім алушылардың пәндерді (модульдерді) таңдауы және өз бетінше жоспарлауы негізіндегі оқыту;</w:t>
      </w:r>
    </w:p>
    <w:bookmarkEnd w:id="1102"/>
    <w:bookmarkStart w:name="z32" w:id="1103"/>
    <w:p>
      <w:pPr>
        <w:spacing w:after="0"/>
        <w:ind w:left="0"/>
        <w:jc w:val="left"/>
      </w:pPr>
      <w:r>
        <w:rPr>
          <w:rFonts w:ascii="Consolas"/>
          <w:b w:val="false"/>
          <w:i w:val="false"/>
          <w:color w:val="000000"/>
          <w:sz w:val="20"/>
        </w:rPr>
        <w:t>
      17)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p>
    <w:bookmarkEnd w:id="1103"/>
    <w:bookmarkStart w:name="z33" w:id="1104"/>
    <w:p>
      <w:pPr>
        <w:spacing w:after="0"/>
        <w:ind w:left="0"/>
        <w:jc w:val="left"/>
      </w:pPr>
      <w:r>
        <w:rPr>
          <w:rFonts w:ascii="Consolas"/>
          <w:b w:val="false"/>
          <w:i w:val="false"/>
          <w:color w:val="000000"/>
          <w:sz w:val="20"/>
        </w:rPr>
        <w:t>
      18) эксперименттік білім беру бағдарламалары – оқытудың жаңа технологияларын сынақтан өткізуге, білім берудің жаңа мазмұнын енгізуге бағытталған бағдарламалар;</w:t>
      </w:r>
    </w:p>
    <w:bookmarkEnd w:id="1104"/>
    <w:bookmarkStart w:name="z34" w:id="1105"/>
    <w:p>
      <w:pPr>
        <w:spacing w:after="0"/>
        <w:ind w:left="0"/>
        <w:jc w:val="left"/>
      </w:pPr>
      <w:r>
        <w:rPr>
          <w:rFonts w:ascii="Consolas"/>
          <w:b w:val="false"/>
          <w:i w:val="false"/>
          <w:color w:val="000000"/>
          <w:sz w:val="20"/>
        </w:rPr>
        <w:t>
      19)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білімді, іскерлікті, дағдыларды және құзыреттерді алуына бағытталған білім беру түрі;</w:t>
      </w:r>
    </w:p>
    <w:bookmarkEnd w:id="1105"/>
    <w:bookmarkStart w:name="z35" w:id="1106"/>
    <w:p>
      <w:pPr>
        <w:spacing w:after="0"/>
        <w:ind w:left="0"/>
        <w:jc w:val="left"/>
      </w:pPr>
      <w:r>
        <w:rPr>
          <w:rFonts w:ascii="Consolas"/>
          <w:b w:val="false"/>
          <w:i w:val="false"/>
          <w:color w:val="000000"/>
          <w:sz w:val="20"/>
        </w:rPr>
        <w:t>
      20)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bookmarkEnd w:id="1106"/>
    <w:bookmarkStart w:name="z36" w:id="1107"/>
    <w:p>
      <w:pPr>
        <w:spacing w:after="0"/>
        <w:ind w:left="0"/>
        <w:jc w:val="left"/>
      </w:pPr>
      <w:r>
        <w:rPr>
          <w:rFonts w:ascii="Consolas"/>
          <w:b w:val="false"/>
          <w:i w:val="false"/>
          <w:color w:val="000000"/>
          <w:sz w:val="20"/>
        </w:rPr>
        <w:t>
      21) ерекше білім беру қажеттіліктері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1107"/>
    <w:bookmarkStart w:name="z37" w:id="1108"/>
    <w:p>
      <w:pPr>
        <w:spacing w:after="0"/>
        <w:ind w:left="0"/>
        <w:jc w:val="left"/>
      </w:pPr>
      <w:r>
        <w:rPr>
          <w:rFonts w:ascii="Consolas"/>
          <w:b w:val="false"/>
          <w:i w:val="false"/>
          <w:color w:val="000000"/>
          <w:sz w:val="20"/>
        </w:rPr>
        <w:t>
      22) инклюзивті білім беру – ерекше білім беру қажеттіліктері мен жеке мүмкіндіктерін ескере отырып, барлық білім алушылардың білім алуына тең қол жеткізуін қамтамасыз ететін процесс;</w:t>
      </w:r>
    </w:p>
    <w:bookmarkEnd w:id="1108"/>
    <w:bookmarkStart w:name="z38" w:id="1109"/>
    <w:p>
      <w:pPr>
        <w:spacing w:after="0"/>
        <w:ind w:left="0"/>
        <w:jc w:val="left"/>
      </w:pPr>
      <w:r>
        <w:rPr>
          <w:rFonts w:ascii="Consolas"/>
          <w:b w:val="false"/>
          <w:i w:val="false"/>
          <w:color w:val="000000"/>
          <w:sz w:val="20"/>
        </w:rPr>
        <w:t>
      23) техникалық және кәсіптік білім беру – білікті жұмысшы кадрлар мен орта буын мамандарын даярлауға бағытталған білім беру;</w:t>
      </w:r>
    </w:p>
    <w:bookmarkEnd w:id="1109"/>
    <w:bookmarkStart w:name="z39" w:id="1110"/>
    <w:p>
      <w:pPr>
        <w:spacing w:after="0"/>
        <w:ind w:left="0"/>
        <w:jc w:val="left"/>
      </w:pPr>
      <w:r>
        <w:rPr>
          <w:rFonts w:ascii="Consolas"/>
          <w:b w:val="false"/>
          <w:i w:val="false"/>
          <w:color w:val="000000"/>
          <w:sz w:val="20"/>
        </w:rPr>
        <w:t>
      24)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10"/>
    <w:bookmarkStart w:name="z40" w:id="1111"/>
    <w:p>
      <w:pPr>
        <w:spacing w:after="0"/>
        <w:ind w:left="0"/>
        <w:jc w:val="left"/>
      </w:pPr>
      <w:r>
        <w:rPr>
          <w:rFonts w:ascii="Consolas"/>
          <w:b w:val="false"/>
          <w:i w:val="false"/>
          <w:color w:val="000000"/>
          <w:sz w:val="20"/>
        </w:rPr>
        <w:t>
      25)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bookmarkEnd w:id="1111"/>
    <w:bookmarkStart w:name="z41" w:id="1112"/>
    <w:p>
      <w:pPr>
        <w:spacing w:after="0"/>
        <w:ind w:left="0"/>
        <w:jc w:val="left"/>
      </w:pPr>
      <w:r>
        <w:rPr>
          <w:rFonts w:ascii="Consolas"/>
          <w:b w:val="false"/>
          <w:i w:val="false"/>
          <w:color w:val="000000"/>
          <w:sz w:val="20"/>
        </w:rPr>
        <w:t>
      26) біліктілік сипаттамасы – маманның жеке басына және кәсіби біліктілігіне қойылатын жалпылама талаптарды айқындайтын құжат. Бұл модель кәсіптік даярлықты талап ететін белгілі бір еңбекті орындау бойынша қызметкердің тұлғалық әлеуетінің моделі;</w:t>
      </w:r>
    </w:p>
    <w:bookmarkEnd w:id="1112"/>
    <w:bookmarkStart w:name="z1753" w:id="1113"/>
    <w:p>
      <w:pPr>
        <w:spacing w:after="0"/>
        <w:ind w:left="0"/>
        <w:jc w:val="left"/>
      </w:pPr>
      <w:r>
        <w:rPr>
          <w:rFonts w:ascii="Consolas"/>
          <w:b w:val="false"/>
          <w:i w:val="false"/>
          <w:color w:val="000000"/>
          <w:sz w:val="20"/>
        </w:rPr>
        <w:t>
      27)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bookmarkEnd w:id="1113"/>
    <w:bookmarkStart w:name="z1754" w:id="1114"/>
    <w:p>
      <w:pPr>
        <w:spacing w:after="0"/>
        <w:ind w:left="0"/>
        <w:jc w:val="left"/>
      </w:pPr>
      <w:r>
        <w:rPr>
          <w:rFonts w:ascii="Consolas"/>
          <w:b w:val="false"/>
          <w:i w:val="false"/>
          <w:color w:val="000000"/>
          <w:sz w:val="20"/>
        </w:rPr>
        <w:t>
      28) кәсіби модуль – білім алушылардың құзыреттілік негізінде кәсіби міндеттердің жиынтығын шешу қабілеттілігін игеруге бағытталған білім беру бағдарламасының немесе оқу кезеңінің тәуелсіз, өзіне-өзі жеткілікті және толық тарауы.</w:t>
      </w:r>
    </w:p>
    <w:bookmarkEnd w:id="11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2" w:id="1115"/>
    <w:p>
      <w:pPr>
        <w:spacing w:after="0"/>
        <w:ind w:left="0"/>
        <w:jc w:val="left"/>
      </w:pPr>
      <w:r>
        <w:rPr>
          <w:rFonts w:ascii="Consolas"/>
          <w:b w:val="false"/>
          <w:i w:val="false"/>
          <w:color w:val="000000"/>
          <w:sz w:val="20"/>
        </w:rPr>
        <w:t>
      3. "Білім алушылардың даярлық деңгейіне қойылатын талаптар" деген бөлімде техникалық және кәсіптік білімнің білім беру бағдарламаларына, базалық, кәсіптік құзыреттерге және білім беру ұйымдарында білім алушылардың даярлық деңгейіне қойылатын талаптар көрсетілген.</w:t>
      </w:r>
    </w:p>
    <w:bookmarkEnd w:id="1115"/>
    <w:bookmarkStart w:name="z43" w:id="1116"/>
    <w:p>
      <w:pPr>
        <w:spacing w:after="0"/>
        <w:ind w:left="0"/>
        <w:jc w:val="left"/>
      </w:pPr>
      <w:r>
        <w:rPr>
          <w:rFonts w:ascii="Consolas"/>
          <w:b w:val="false"/>
          <w:i w:val="false"/>
          <w:color w:val="000000"/>
          <w:sz w:val="20"/>
        </w:rPr>
        <w:t>
      4. "Білім беру мазмұнына қойылатын талаптар" деген бөлімде техникалық және кәсіптік білімнің беру бағдарламаларының мақсаты, құндылығы, мазмұны, іске асырылуы мен құрылымы және оларды меңгерудің нормативтік мерзімдері айқындалған.</w:t>
      </w:r>
    </w:p>
    <w:bookmarkEnd w:id="1116"/>
    <w:bookmarkStart w:name="z44" w:id="1117"/>
    <w:p>
      <w:pPr>
        <w:spacing w:after="0"/>
        <w:ind w:left="0"/>
        <w:jc w:val="left"/>
      </w:pPr>
      <w:r>
        <w:rPr>
          <w:rFonts w:ascii="Consolas"/>
          <w:b w:val="false"/>
          <w:i w:val="false"/>
          <w:color w:val="000000"/>
          <w:sz w:val="20"/>
        </w:rPr>
        <w:t>
      5. "Білім алушылардың оқу жүктемесінің ең жоғары көлеміне қойылатын талаптар" деген бөлімде кешкі және сырттай оқыту нысандары үшін апталық оқу жүктемесі, оқу жылының ұзақтығы, бақылау нысандары, міндетті оқу уақытының көлемі көрсетілген.</w:t>
      </w:r>
    </w:p>
    <w:bookmarkEnd w:id="1117"/>
    <w:bookmarkStart w:name="z45" w:id="1118"/>
    <w:p>
      <w:pPr>
        <w:spacing w:after="0"/>
        <w:ind w:left="0"/>
        <w:jc w:val="left"/>
      </w:pPr>
      <w:r>
        <w:rPr>
          <w:rFonts w:ascii="Consolas"/>
          <w:b w:val="false"/>
          <w:i w:val="false"/>
          <w:color w:val="000000"/>
          <w:sz w:val="20"/>
        </w:rPr>
        <w:t>
      6. Техникалық және кәсіптік білімі бар кадрларды даярлау осы стандартқа, сондай-ақ:</w:t>
      </w:r>
    </w:p>
    <w:bookmarkEnd w:id="1118"/>
    <w:bookmarkStart w:name="z46" w:id="1119"/>
    <w:p>
      <w:pPr>
        <w:spacing w:after="0"/>
        <w:ind w:left="0"/>
        <w:jc w:val="left"/>
      </w:pPr>
      <w:r>
        <w:rPr>
          <w:rFonts w:ascii="Consolas"/>
          <w:b w:val="false"/>
          <w:i w:val="false"/>
          <w:color w:val="000000"/>
          <w:sz w:val="20"/>
        </w:rPr>
        <w:t>
      1) оқу-бағдарламалық құжаттамаларға – оқу жоспарының моделіне, үлгілік және оқу жұмыс жоспарлары мен бағдарламаларына, жеке оқу жоспарларына, сондай-ақ оқу процесін оқу-әдістемелік сүйемелдеу кешеніне;</w:t>
      </w:r>
    </w:p>
    <w:bookmarkEnd w:id="1119"/>
    <w:bookmarkStart w:name="z47" w:id="1120"/>
    <w:p>
      <w:pPr>
        <w:spacing w:after="0"/>
        <w:ind w:left="0"/>
        <w:jc w:val="left"/>
      </w:pPr>
      <w:r>
        <w:rPr>
          <w:rFonts w:ascii="Consolas"/>
          <w:b w:val="false"/>
          <w:i w:val="false"/>
          <w:color w:val="000000"/>
          <w:sz w:val="20"/>
        </w:rPr>
        <w:t>
      2) білім беру бағдарламаларына;</w:t>
      </w:r>
    </w:p>
    <w:bookmarkEnd w:id="1120"/>
    <w:bookmarkStart w:name="z48" w:id="1121"/>
    <w:p>
      <w:pPr>
        <w:spacing w:after="0"/>
        <w:ind w:left="0"/>
        <w:jc w:val="left"/>
      </w:pPr>
      <w:r>
        <w:rPr>
          <w:rFonts w:ascii="Consolas"/>
          <w:b w:val="false"/>
          <w:i w:val="false"/>
          <w:color w:val="000000"/>
          <w:sz w:val="20"/>
        </w:rPr>
        <w:t>
      3) Қазақстан Республикасының білім беру саласындағы уәкілетті органы бекіткен басқа да нормативтік құқықтық және құқықтық актілерге:</w:t>
      </w:r>
    </w:p>
    <w:bookmarkEnd w:id="1121"/>
    <w:bookmarkStart w:name="z49" w:id="1122"/>
    <w:p>
      <w:pPr>
        <w:spacing w:after="0"/>
        <w:ind w:left="0"/>
        <w:jc w:val="left"/>
      </w:pPr>
      <w:r>
        <w:rPr>
          <w:rFonts w:ascii="Consolas"/>
          <w:b w:val="false"/>
          <w:i w:val="false"/>
          <w:color w:val="000000"/>
          <w:sz w:val="20"/>
        </w:rPr>
        <w:t>
      4) ӘАОО ведомстволық бағынысты тиісті уәкілетті мемлекеттік органдардың басқа да нормативтік құқықтық және құқықтық актілеріне сәйкес жүзеге асырылады.</w:t>
      </w:r>
    </w:p>
    <w:bookmarkEnd w:id="1122"/>
    <w:bookmarkStart w:name="z50" w:id="1123"/>
    <w:p>
      <w:pPr>
        <w:spacing w:after="0"/>
        <w:ind w:left="0"/>
        <w:jc w:val="left"/>
      </w:pPr>
      <w:r>
        <w:rPr>
          <w:rFonts w:ascii="Consolas"/>
          <w:b/>
          <w:i w:val="false"/>
          <w:color w:val="000000"/>
        </w:rPr>
        <w:t xml:space="preserve"> 2. Білім алушылардың даярлық деңгейіне қойылатын талаптар</w:t>
      </w:r>
    </w:p>
    <w:bookmarkEnd w:id="1123"/>
    <w:bookmarkStart w:name="z51" w:id="1124"/>
    <w:p>
      <w:pPr>
        <w:spacing w:after="0"/>
        <w:ind w:left="0"/>
        <w:jc w:val="left"/>
      </w:pPr>
      <w:r>
        <w:rPr>
          <w:rFonts w:ascii="Consolas"/>
          <w:b w:val="false"/>
          <w:i w:val="false"/>
          <w:color w:val="000000"/>
          <w:sz w:val="20"/>
        </w:rPr>
        <w:t>
      7. Техникалық және кәсіптік білімнің білім беру бағдарламалары мазмұнына және білім алушылар даярлығының біліктілік деңгейіне қарай Ұлттық біліктілік шеңберіне сәйкес мыналарды:</w:t>
      </w:r>
    </w:p>
    <w:bookmarkEnd w:id="1124"/>
    <w:bookmarkStart w:name="z52" w:id="1125"/>
    <w:p>
      <w:pPr>
        <w:spacing w:after="0"/>
        <w:ind w:left="0"/>
        <w:jc w:val="left"/>
      </w:pPr>
      <w:r>
        <w:rPr>
          <w:rFonts w:ascii="Consolas"/>
          <w:b w:val="false"/>
          <w:i w:val="false"/>
          <w:color w:val="000000"/>
          <w:sz w:val="20"/>
        </w:rPr>
        <w:t>
      1) өз бетінше жоспарлауды, міндеттерді айқындауды, технологиялық процесс учаскесі және алға қойылған міндеттерді орындауға жауапкершілік пен соңғы нәтижеге қол жеткізуді болжайтын кәсіпорын қызметінің стратегиясы шеңберінде бағынысты қызметкерлердің нормаларды іске асыруын ұйымдастыру мен бақылауды көздейтін атқарушылық, басқарушылық қызметті басшылықпен іске асыру жөніндегі құзыреттерді;</w:t>
      </w:r>
    </w:p>
    <w:bookmarkEnd w:id="1125"/>
    <w:bookmarkStart w:name="z53" w:id="1126"/>
    <w:p>
      <w:pPr>
        <w:spacing w:after="0"/>
        <w:ind w:left="0"/>
        <w:jc w:val="left"/>
      </w:pPr>
      <w:r>
        <w:rPr>
          <w:rFonts w:ascii="Consolas"/>
          <w:b w:val="false"/>
          <w:i w:val="false"/>
          <w:color w:val="000000"/>
          <w:sz w:val="20"/>
        </w:rPr>
        <w:t>
      2) белгіленген норманы орындау тәсілін өз бетінше айқындай білу, еңбек заттары мен құралдарын қолдану, қарапайым міндеттерді орындау жөнінде шешімдер қабылдау, оларды іске асыру үшін жағдайлар жасау, алған тапсырмаларды нақтылау іскерлігін;</w:t>
      </w:r>
    </w:p>
    <w:bookmarkEnd w:id="1126"/>
    <w:bookmarkStart w:name="z54" w:id="1127"/>
    <w:p>
      <w:pPr>
        <w:spacing w:after="0"/>
        <w:ind w:left="0"/>
        <w:jc w:val="left"/>
      </w:pPr>
      <w:r>
        <w:rPr>
          <w:rFonts w:ascii="Consolas"/>
          <w:b w:val="false"/>
          <w:i w:val="false"/>
          <w:color w:val="000000"/>
          <w:sz w:val="20"/>
        </w:rPr>
        <w:t>
      3) заттың өзгеру технологиялары, еңбекті жоспарлау және ұйымдастыру, тапсырманы өз бетінше орындау туралы, қарамағындағыларға міндеттер жүктеу, олардың қызмет нәтижелерін бағалау және талдау, кәсіптік қызметтің типтік жағдайларында қарамағындағы қызметкерлердің кәсіби шеберлігін арттыруын ынталандыру, кәсіби міндеттерді қою және оларды шешу тәсілдері, қағидаттары және әдістері, қарым-қатынастар этикасы мен психологиясы, ойлау және қызмет рефлексиясы, еңбекті уәждеу және ынталандыру тәсілдері, кәсіптік жағдайларды жүйелі талдау тәсілдері және жобалау әдіснамасы, басқарушылық шешімдер қабылдау тәсілдері туралы білімдерді меңгеруге бағытталуы тиіс.</w:t>
      </w:r>
    </w:p>
    <w:bookmarkEnd w:id="1127"/>
    <w:bookmarkStart w:name="z55" w:id="1128"/>
    <w:p>
      <w:pPr>
        <w:spacing w:after="0"/>
        <w:ind w:left="0"/>
        <w:jc w:val="left"/>
      </w:pPr>
      <w:r>
        <w:rPr>
          <w:rFonts w:ascii="Consolas"/>
          <w:b w:val="false"/>
          <w:i w:val="false"/>
          <w:color w:val="000000"/>
          <w:sz w:val="20"/>
        </w:rPr>
        <w:t>
      ӘАОО-да техникалық және кәсіптік білімнің білім беру бағдарламалары тиісті уәкілетті мемлекеттік органдардың талаптарын орындауға бағытталған.</w:t>
      </w:r>
    </w:p>
    <w:bookmarkEnd w:id="1128"/>
    <w:bookmarkStart w:name="z56" w:id="1129"/>
    <w:p>
      <w:pPr>
        <w:spacing w:after="0"/>
        <w:ind w:left="0"/>
        <w:jc w:val="left"/>
      </w:pPr>
      <w:r>
        <w:rPr>
          <w:rFonts w:ascii="Consolas"/>
          <w:b w:val="false"/>
          <w:i w:val="false"/>
          <w:color w:val="000000"/>
          <w:sz w:val="20"/>
        </w:rPr>
        <w:t>
      8. Техникалық және кәсіптік білім беру ұйымдарында білім алушылардың даярлық деңгейіне қойылатын талаптар:</w:t>
      </w:r>
    </w:p>
    <w:bookmarkEnd w:id="1129"/>
    <w:bookmarkStart w:name="z1755" w:id="1130"/>
    <w:p>
      <w:pPr>
        <w:spacing w:after="0"/>
        <w:ind w:left="0"/>
        <w:jc w:val="left"/>
      </w:pPr>
      <w:r>
        <w:rPr>
          <w:rFonts w:ascii="Consolas"/>
          <w:b w:val="false"/>
          <w:i w:val="false"/>
          <w:color w:val="000000"/>
          <w:sz w:val="20"/>
        </w:rPr>
        <w:t>
      1) нақты мамандық бойынша белгіленген үлгідегі құжатты (куәлікті) бере отырып кәсіптік біліктіліктің жоғары деңгейін (разряд, сынып, санат), біліктіліктің жоғары деңгейінің бағдарламасын толық аяқтаған кезде қорытынды аттестаттау нәтижелері бойынша мемлекеттік үлгідегі құжат беру;</w:t>
      </w:r>
    </w:p>
    <w:bookmarkEnd w:id="1130"/>
    <w:bookmarkStart w:name="z1756" w:id="1131"/>
    <w:p>
      <w:pPr>
        <w:spacing w:after="0"/>
        <w:ind w:left="0"/>
        <w:jc w:val="left"/>
      </w:pPr>
      <w:r>
        <w:rPr>
          <w:rFonts w:ascii="Consolas"/>
          <w:b w:val="false"/>
          <w:i w:val="false"/>
          <w:color w:val="000000"/>
          <w:sz w:val="20"/>
        </w:rPr>
        <w:t>
      2) білім алушылар оқытудың даярлық деңгейін аяқтағаннан және қорытынды аттестаттаудан өткеннен кейін, әскери мамандықтар үшін ӘАОО-да оқуды аяқтағаннан және қорытынды аттестаттаудан өткеннен кейін орта буын маманының біліктілігін беру;</w:t>
      </w:r>
    </w:p>
    <w:bookmarkEnd w:id="1131"/>
    <w:bookmarkStart w:name="z1757" w:id="1132"/>
    <w:p>
      <w:pPr>
        <w:spacing w:after="0"/>
        <w:ind w:left="0"/>
        <w:jc w:val="left"/>
      </w:pPr>
      <w:r>
        <w:rPr>
          <w:rFonts w:ascii="Consolas"/>
          <w:b w:val="false"/>
          <w:i w:val="false"/>
          <w:color w:val="000000"/>
          <w:sz w:val="20"/>
        </w:rPr>
        <w:t>
      3) білім алушылар жоғары колледжде оқуын аяқтаған және қорытынды аттестаттаудан өткен соң қолданбалы бакалавр біліктілігі деңгейін беру, әскери мамандықтар үшін АӘОО-ны білім алушылардың оқуын аяқтағаннан кейін және қорытынды аттестаттаудан өткен соң қолданбалы бакалавр біліктілігі деңгейін беру мүмкіндігін көздейді.</w:t>
      </w:r>
    </w:p>
    <w:bookmarkEnd w:id="113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60" w:id="1133"/>
    <w:p>
      <w:pPr>
        <w:spacing w:after="0"/>
        <w:ind w:left="0"/>
        <w:jc w:val="left"/>
      </w:pPr>
      <w:r>
        <w:rPr>
          <w:rFonts w:ascii="Consolas"/>
          <w:b w:val="false"/>
          <w:i w:val="false"/>
          <w:color w:val="000000"/>
          <w:sz w:val="20"/>
        </w:rPr>
        <w:t>
      9. Үлгілік оқу жоспарлары оқу жоспарының моделіне сәйкес болуы қажет және мынадай:</w:t>
      </w:r>
    </w:p>
    <w:bookmarkEnd w:id="1133"/>
    <w:bookmarkStart w:name="z61" w:id="1134"/>
    <w:p>
      <w:pPr>
        <w:spacing w:after="0"/>
        <w:ind w:left="0"/>
        <w:jc w:val="left"/>
      </w:pPr>
      <w:r>
        <w:rPr>
          <w:rFonts w:ascii="Consolas"/>
          <w:b w:val="false"/>
          <w:i w:val="false"/>
          <w:color w:val="000000"/>
          <w:sz w:val="20"/>
        </w:rPr>
        <w:t>
      1) ерекше білім беру қажеттіліктері бар адамдар қатарынан мамандар даярлау;</w:t>
      </w:r>
    </w:p>
    <w:bookmarkEnd w:id="1134"/>
    <w:bookmarkStart w:name="z62" w:id="1135"/>
    <w:p>
      <w:pPr>
        <w:spacing w:after="0"/>
        <w:ind w:left="0"/>
        <w:jc w:val="left"/>
      </w:pPr>
      <w:r>
        <w:rPr>
          <w:rFonts w:ascii="Consolas"/>
          <w:b w:val="false"/>
          <w:i w:val="false"/>
          <w:color w:val="000000"/>
          <w:sz w:val="20"/>
        </w:rPr>
        <w:t>
      2) әскери, медицина мамандықтары және мәдениет пен өнер мамандықтары (хореографиялық оқу орындарына қабылдау 4 (5) сыныптан бастап жүзеге асырылады) бойынша мамандар даярлау.</w:t>
      </w:r>
    </w:p>
    <w:bookmarkEnd w:id="11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63" w:id="1136"/>
    <w:p>
      <w:pPr>
        <w:spacing w:after="0"/>
        <w:ind w:left="0"/>
        <w:jc w:val="left"/>
      </w:pPr>
      <w:r>
        <w:rPr>
          <w:rFonts w:ascii="Consolas"/>
          <w:b w:val="false"/>
          <w:i w:val="false"/>
          <w:color w:val="000000"/>
          <w:sz w:val="20"/>
        </w:rPr>
        <w:t>
      10. Білім беру ұйымдарының оқу жұмыс жоспарлары мен оқу бағдарламалары үлгілік оқу жоспарлары мен бағдарламаларынан мынадай:</w:t>
      </w:r>
    </w:p>
    <w:bookmarkEnd w:id="1136"/>
    <w:bookmarkStart w:name="z1758" w:id="1137"/>
    <w:p>
      <w:pPr>
        <w:spacing w:after="0"/>
        <w:ind w:left="0"/>
        <w:jc w:val="left"/>
      </w:pPr>
      <w:r>
        <w:rPr>
          <w:rFonts w:ascii="Consolas"/>
          <w:b w:val="false"/>
          <w:i w:val="false"/>
          <w:color w:val="000000"/>
          <w:sz w:val="20"/>
        </w:rPr>
        <w:t>
      1) эксперименттік режимдегі жұмыс;</w:t>
      </w:r>
    </w:p>
    <w:bookmarkEnd w:id="1137"/>
    <w:bookmarkStart w:name="z1759" w:id="1138"/>
    <w:p>
      <w:pPr>
        <w:spacing w:after="0"/>
        <w:ind w:left="0"/>
        <w:jc w:val="left"/>
      </w:pPr>
      <w:r>
        <w:rPr>
          <w:rFonts w:ascii="Consolas"/>
          <w:b w:val="false"/>
          <w:i w:val="false"/>
          <w:color w:val="000000"/>
          <w:sz w:val="20"/>
        </w:rPr>
        <w:t xml:space="preserve">
      2) кәсіптік білім беру базасында біліктілігі жоғары деңгейдегі орта буын мамандарын даярлау; </w:t>
      </w:r>
    </w:p>
    <w:bookmarkEnd w:id="1138"/>
    <w:bookmarkStart w:name="z1760" w:id="1139"/>
    <w:p>
      <w:pPr>
        <w:spacing w:after="0"/>
        <w:ind w:left="0"/>
        <w:jc w:val="left"/>
      </w:pPr>
      <w:r>
        <w:rPr>
          <w:rFonts w:ascii="Consolas"/>
          <w:b w:val="false"/>
          <w:i w:val="false"/>
          <w:color w:val="000000"/>
          <w:sz w:val="20"/>
        </w:rPr>
        <w:t>
      3) ерекше білім беру қажеттіліктері бар адамдар қатарынан мамандар даярлау;</w:t>
      </w:r>
    </w:p>
    <w:bookmarkEnd w:id="1139"/>
    <w:bookmarkStart w:name="z1761" w:id="1140"/>
    <w:p>
      <w:pPr>
        <w:spacing w:after="0"/>
        <w:ind w:left="0"/>
        <w:jc w:val="left"/>
      </w:pPr>
      <w:r>
        <w:rPr>
          <w:rFonts w:ascii="Consolas"/>
          <w:b w:val="false"/>
          <w:i w:val="false"/>
          <w:color w:val="000000"/>
          <w:sz w:val="20"/>
        </w:rPr>
        <w:t>
      4) әскери мамандықтар бойынша мамандар даярлау;</w:t>
      </w:r>
    </w:p>
    <w:bookmarkEnd w:id="1140"/>
    <w:bookmarkStart w:name="z1762" w:id="1141"/>
    <w:p>
      <w:pPr>
        <w:spacing w:after="0"/>
        <w:ind w:left="0"/>
        <w:jc w:val="left"/>
      </w:pPr>
      <w:r>
        <w:rPr>
          <w:rFonts w:ascii="Consolas"/>
          <w:b w:val="false"/>
          <w:i w:val="false"/>
          <w:color w:val="000000"/>
          <w:sz w:val="20"/>
        </w:rPr>
        <w:t>
      5) мамандарды өңірдің және оқу орнының ерекшелігін ескере отырып, жұмыс берушілердің қажеттіліктеріне сәйкес даярлау жағдайларында ерекшеленуі мүмкін.</w:t>
      </w:r>
    </w:p>
    <w:bookmarkEnd w:id="1141"/>
    <w:bookmarkStart w:name="z1763" w:id="1142"/>
    <w:p>
      <w:pPr>
        <w:spacing w:after="0"/>
        <w:ind w:left="0"/>
        <w:jc w:val="left"/>
      </w:pPr>
      <w:r>
        <w:rPr>
          <w:rFonts w:ascii="Consolas"/>
          <w:b w:val="false"/>
          <w:i w:val="false"/>
          <w:color w:val="000000"/>
          <w:sz w:val="20"/>
        </w:rPr>
        <w:t xml:space="preserve">
      Оқу процесін жоспарлау кезінде техникалық және кәсіптік білім беру мамандықтары бойынша үлгілік оқу жоспарларын әзірлеушілер осы стандартқа </w:t>
      </w:r>
      <w:r>
        <w:rPr>
          <w:rFonts w:ascii="Consolas"/>
          <w:b w:val="false"/>
          <w:i w:val="false"/>
          <w:color w:val="000000"/>
          <w:sz w:val="20"/>
        </w:rPr>
        <w:t>1-қосымшаға</w:t>
      </w:r>
      <w:r>
        <w:rPr>
          <w:rFonts w:ascii="Consolas"/>
          <w:b w:val="false"/>
          <w:i w:val="false"/>
          <w:color w:val="000000"/>
          <w:sz w:val="20"/>
        </w:rPr>
        <w:t xml:space="preserve"> сәйкес техникалық және кәсіптік білім беретін оқу жоспарының моделін басшылыққа алады.</w:t>
      </w:r>
    </w:p>
    <w:bookmarkEnd w:id="1142"/>
    <w:bookmarkStart w:name="z1764" w:id="1143"/>
    <w:p>
      <w:pPr>
        <w:spacing w:after="0"/>
        <w:ind w:left="0"/>
        <w:jc w:val="left"/>
      </w:pPr>
      <w:r>
        <w:rPr>
          <w:rFonts w:ascii="Consolas"/>
          <w:b w:val="false"/>
          <w:i w:val="false"/>
          <w:color w:val="000000"/>
          <w:sz w:val="20"/>
        </w:rPr>
        <w:t>
      Оқу процесін оқытудың модульдік технологиясы бойынша жоспарлау кезінде техникалық және кәсіптік білім беру мамандықтары бойынша үлгілік оқу жоспарларын әзірлеушілер осы стандартқа 2-қосымшаға сәйкес техникалық және кәсіптік білім беру оқу жоспарының моделін басшылыққа алады.</w:t>
      </w:r>
    </w:p>
    <w:bookmarkEnd w:id="11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69" w:id="1144"/>
    <w:p>
      <w:pPr>
        <w:spacing w:after="0"/>
        <w:ind w:left="0"/>
        <w:jc w:val="left"/>
      </w:pPr>
      <w:r>
        <w:rPr>
          <w:rFonts w:ascii="Consolas"/>
          <w:b/>
          <w:i w:val="false"/>
          <w:color w:val="000000"/>
        </w:rPr>
        <w:t xml:space="preserve"> 3. Білім беру мазмұнына қойылатын талаптар</w:t>
      </w:r>
    </w:p>
    <w:bookmarkEnd w:id="1144"/>
    <w:bookmarkStart w:name="z70" w:id="1145"/>
    <w:p>
      <w:pPr>
        <w:spacing w:after="0"/>
        <w:ind w:left="0"/>
        <w:jc w:val="left"/>
      </w:pPr>
      <w:r>
        <w:rPr>
          <w:rFonts w:ascii="Consolas"/>
          <w:b w:val="false"/>
          <w:i w:val="false"/>
          <w:color w:val="000000"/>
          <w:sz w:val="20"/>
        </w:rPr>
        <w:t>
      11. Техникалық және кәсіптік білімнің білім беру бағдарламаларының мазмұны мыналарды:</w:t>
      </w:r>
    </w:p>
    <w:bookmarkEnd w:id="1145"/>
    <w:bookmarkStart w:name="z71" w:id="1146"/>
    <w:p>
      <w:pPr>
        <w:spacing w:after="0"/>
        <w:ind w:left="0"/>
        <w:jc w:val="left"/>
      </w:pPr>
      <w:r>
        <w:rPr>
          <w:rFonts w:ascii="Consolas"/>
          <w:b w:val="false"/>
          <w:i w:val="false"/>
          <w:color w:val="000000"/>
          <w:sz w:val="20"/>
        </w:rPr>
        <w:t>
      1)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bookmarkEnd w:id="1146"/>
    <w:bookmarkStart w:name="z72" w:id="1147"/>
    <w:p>
      <w:pPr>
        <w:spacing w:after="0"/>
        <w:ind w:left="0"/>
        <w:jc w:val="left"/>
      </w:pPr>
      <w:r>
        <w:rPr>
          <w:rFonts w:ascii="Consolas"/>
          <w:b w:val="false"/>
          <w:i w:val="false"/>
          <w:color w:val="000000"/>
          <w:sz w:val="20"/>
        </w:rPr>
        <w:t>
      2)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bookmarkEnd w:id="1147"/>
    <w:bookmarkStart w:name="z73" w:id="1148"/>
    <w:p>
      <w:pPr>
        <w:spacing w:after="0"/>
        <w:ind w:left="0"/>
        <w:jc w:val="left"/>
      </w:pPr>
      <w:r>
        <w:rPr>
          <w:rFonts w:ascii="Consolas"/>
          <w:b w:val="false"/>
          <w:i w:val="false"/>
          <w:color w:val="000000"/>
          <w:sz w:val="20"/>
        </w:rPr>
        <w:t>
      3) жоғары оқу орындарының 1-2-курстарының білім беру бағдарламаларымен интеграцияланған техникалық және кәсіптік білімнің білім беру бағдарламаларын зерделеуді көздейді;</w:t>
      </w:r>
    </w:p>
    <w:bookmarkEnd w:id="1148"/>
    <w:bookmarkStart w:name="z74" w:id="1149"/>
    <w:p>
      <w:pPr>
        <w:spacing w:after="0"/>
        <w:ind w:left="0"/>
        <w:jc w:val="left"/>
      </w:pPr>
      <w:r>
        <w:rPr>
          <w:rFonts w:ascii="Consolas"/>
          <w:b w:val="false"/>
          <w:i w:val="false"/>
          <w:color w:val="000000"/>
          <w:sz w:val="20"/>
        </w:rPr>
        <w:t>
      4) ӘАОО-да техникалық және кәсіптік білімнің білім беру бағдарламаларының мазмұны жалпы гуманитарлық, жалпы кәсіптік, арнайы пәндерді оқуды және әскери тағылымдамадан өтуді көздейді.</w:t>
      </w:r>
    </w:p>
    <w:bookmarkEnd w:id="114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75" w:id="1150"/>
    <w:p>
      <w:pPr>
        <w:spacing w:after="0"/>
        <w:ind w:left="0"/>
        <w:jc w:val="left"/>
      </w:pPr>
      <w:r>
        <w:rPr>
          <w:rFonts w:ascii="Consolas"/>
          <w:b w:val="false"/>
          <w:i w:val="false"/>
          <w:color w:val="000000"/>
          <w:sz w:val="20"/>
        </w:rPr>
        <w:t xml:space="preserve">
      12.Техникалық және кәсіптік білім берудің мақсаты: </w:t>
      </w:r>
    </w:p>
    <w:bookmarkEnd w:id="1150"/>
    <w:bookmarkStart w:name="z76" w:id="1151"/>
    <w:p>
      <w:pPr>
        <w:spacing w:after="0"/>
        <w:ind w:left="0"/>
        <w:jc w:val="left"/>
      </w:pPr>
      <w:r>
        <w:rPr>
          <w:rFonts w:ascii="Consolas"/>
          <w:b w:val="false"/>
          <w:i w:val="false"/>
          <w:color w:val="000000"/>
          <w:sz w:val="20"/>
        </w:rPr>
        <w:t>
      1) нақты біліктілік алуға және біліктілік деңгейін арттыруға қажетті құзыреттерді қалыптастыру;</w:t>
      </w:r>
    </w:p>
    <w:bookmarkEnd w:id="1151"/>
    <w:bookmarkStart w:name="z77" w:id="1152"/>
    <w:p>
      <w:pPr>
        <w:spacing w:after="0"/>
        <w:ind w:left="0"/>
        <w:jc w:val="left"/>
      </w:pPr>
      <w:r>
        <w:rPr>
          <w:rFonts w:ascii="Consolas"/>
          <w:b w:val="false"/>
          <w:i w:val="false"/>
          <w:color w:val="000000"/>
          <w:sz w:val="20"/>
        </w:rPr>
        <w:t>
      2) біліктілік деңгейлерінің төменнен жоғарыға қарай дамуының үздіксіздігі және сабақтастығы;</w:t>
      </w:r>
    </w:p>
    <w:bookmarkEnd w:id="1152"/>
    <w:bookmarkStart w:name="z78" w:id="1153"/>
    <w:p>
      <w:pPr>
        <w:spacing w:after="0"/>
        <w:ind w:left="0"/>
        <w:jc w:val="left"/>
      </w:pPr>
      <w:r>
        <w:rPr>
          <w:rFonts w:ascii="Consolas"/>
          <w:b w:val="false"/>
          <w:i w:val="false"/>
          <w:color w:val="000000"/>
          <w:sz w:val="20"/>
        </w:rPr>
        <w:t>
      3) білім алушылардың маманның біліктілік деңгейіне сәйкес келетін, жалпы оқу-тәрбие процесінің барысында қалыптастырылатын базалық құзыреттерді игеруі;</w:t>
      </w:r>
    </w:p>
    <w:bookmarkEnd w:id="1153"/>
    <w:bookmarkStart w:name="z79" w:id="1154"/>
    <w:p>
      <w:pPr>
        <w:spacing w:after="0"/>
        <w:ind w:left="0"/>
        <w:jc w:val="left"/>
      </w:pPr>
      <w:r>
        <w:rPr>
          <w:rFonts w:ascii="Consolas"/>
          <w:b w:val="false"/>
          <w:i w:val="false"/>
          <w:color w:val="000000"/>
          <w:sz w:val="20"/>
        </w:rPr>
        <w:t>
      4) білім алушылардың кәсіптік қызметтің негізгі түрлеріне сәйкес келетін кәсіптік құзыреттерді игеруі.</w:t>
      </w:r>
    </w:p>
    <w:bookmarkEnd w:id="1154"/>
    <w:bookmarkStart w:name="z80" w:id="1155"/>
    <w:p>
      <w:pPr>
        <w:spacing w:after="0"/>
        <w:ind w:left="0"/>
        <w:jc w:val="left"/>
      </w:pPr>
      <w:r>
        <w:rPr>
          <w:rFonts w:ascii="Consolas"/>
          <w:b w:val="false"/>
          <w:i w:val="false"/>
          <w:color w:val="000000"/>
          <w:sz w:val="20"/>
        </w:rPr>
        <w:t>
      13. Техникалық және кәсіптік білім берудің құндылықтары:</w:t>
      </w:r>
    </w:p>
    <w:bookmarkEnd w:id="1155"/>
    <w:bookmarkStart w:name="z81" w:id="1156"/>
    <w:p>
      <w:pPr>
        <w:spacing w:after="0"/>
        <w:ind w:left="0"/>
        <w:jc w:val="left"/>
      </w:pPr>
      <w:r>
        <w:rPr>
          <w:rFonts w:ascii="Consolas"/>
          <w:b w:val="false"/>
          <w:i w:val="false"/>
          <w:color w:val="000000"/>
          <w:sz w:val="20"/>
        </w:rPr>
        <w:t>
      1) кәсіби қызметтегі шығармашылыққа, басқарудағы бастамашылыққа қабілеттілік, кәсіптік білімді дамытуға және кәсіптік қызмет нәтижелері үшін жауапкершілікті қабылдау;</w:t>
      </w:r>
    </w:p>
    <w:bookmarkEnd w:id="1156"/>
    <w:bookmarkStart w:name="z82" w:id="1157"/>
    <w:p>
      <w:pPr>
        <w:spacing w:after="0"/>
        <w:ind w:left="0"/>
        <w:jc w:val="left"/>
      </w:pPr>
      <w:r>
        <w:rPr>
          <w:rFonts w:ascii="Consolas"/>
          <w:b w:val="false"/>
          <w:i w:val="false"/>
          <w:color w:val="000000"/>
          <w:sz w:val="20"/>
        </w:rPr>
        <w:t>
      2) кәсіптік ұтқырлықты, бәсекеге қабілеттілікті және қазіргі қоғамда әлеуметтік қорғалуды қамтамасыз ететін білім, іскерлік және дағдылар, қасиеттер мен қабілеттер;</w:t>
      </w:r>
    </w:p>
    <w:bookmarkEnd w:id="1157"/>
    <w:bookmarkStart w:name="z83" w:id="1158"/>
    <w:p>
      <w:pPr>
        <w:spacing w:after="0"/>
        <w:ind w:left="0"/>
        <w:jc w:val="left"/>
      </w:pPr>
      <w:r>
        <w:rPr>
          <w:rFonts w:ascii="Consolas"/>
          <w:b w:val="false"/>
          <w:i w:val="false"/>
          <w:color w:val="000000"/>
          <w:sz w:val="20"/>
        </w:rPr>
        <w:t>
      3)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дайындығы.</w:t>
      </w:r>
    </w:p>
    <w:bookmarkEnd w:id="1158"/>
    <w:bookmarkStart w:name="z84" w:id="1159"/>
    <w:p>
      <w:pPr>
        <w:spacing w:after="0"/>
        <w:ind w:left="0"/>
        <w:jc w:val="left"/>
      </w:pPr>
      <w:r>
        <w:rPr>
          <w:rFonts w:ascii="Consolas"/>
          <w:b w:val="false"/>
          <w:i w:val="false"/>
          <w:color w:val="000000"/>
          <w:sz w:val="20"/>
        </w:rPr>
        <w:t>
      14. Білім беру бағдарламаларын әзірлеу мен іске асыру кезінде техникалық және кәсіптік білім беру ұйымдары:</w:t>
      </w:r>
    </w:p>
    <w:bookmarkEnd w:id="1159"/>
    <w:bookmarkStart w:name="z85" w:id="1160"/>
    <w:p>
      <w:pPr>
        <w:spacing w:after="0"/>
        <w:ind w:left="0"/>
        <w:jc w:val="left"/>
      </w:pPr>
      <w:r>
        <w:rPr>
          <w:rFonts w:ascii="Consolas"/>
          <w:b w:val="false"/>
          <w:i w:val="false"/>
          <w:color w:val="000000"/>
          <w:sz w:val="20"/>
        </w:rPr>
        <w:t>
      1) циклдер (модульдер) үшін оқу материалын меңгеруге бөлінетін оқу уақытының көлемін 50 %-ға дейін және міндетті оқытуға жалпы сағат санын сақтай отырып, әрбір пән (модуль) бойынша 50 %-ға дейін және өндірістік оқыту үшін 60 %-ға дейін (дуальды оқыту кезінде 80 %-ға дейін) өзгертуі. Әрбір модульдің пәндері қажет болған жағдайда басқа модульдерге біріктіріледі.</w:t>
      </w:r>
    </w:p>
    <w:bookmarkEnd w:id="1160"/>
    <w:bookmarkStart w:name="z86" w:id="1161"/>
    <w:p>
      <w:pPr>
        <w:spacing w:after="0"/>
        <w:ind w:left="0"/>
        <w:jc w:val="left"/>
      </w:pPr>
      <w:r>
        <w:rPr>
          <w:rFonts w:ascii="Consolas"/>
          <w:b w:val="false"/>
          <w:i w:val="false"/>
          <w:color w:val="000000"/>
          <w:sz w:val="20"/>
        </w:rPr>
        <w:t>
      2) оқытудың әртүрлі технологияларын, оқу процесін ұйымдастыру мен бақылау нысандарын, әдістерін таңдауы;</w:t>
      </w:r>
    </w:p>
    <w:bookmarkEnd w:id="1161"/>
    <w:bookmarkStart w:name="z87" w:id="1162"/>
    <w:p>
      <w:pPr>
        <w:spacing w:after="0"/>
        <w:ind w:left="0"/>
        <w:jc w:val="left"/>
      </w:pPr>
      <w:r>
        <w:rPr>
          <w:rFonts w:ascii="Consolas"/>
          <w:b w:val="false"/>
          <w:i w:val="false"/>
          <w:color w:val="000000"/>
          <w:sz w:val="20"/>
        </w:rPr>
        <w:t>
      3) жұмыс берушілердің сұраныстарына сәйкес оқу бағдарламаларының мазмұнын әр пән, өндірістік оқыту және кәсіптік практика, оның ішінде модульдерге біріктірілген (енгізілген) пәндер бойынша 50%-ға дейін (дуальды оқыту жағдайында 80 %-ға) және кәсіби модуль бойынша 60%-ға дейін (дуальды оқыту жағдайында 80 %-ға дейін) өзгерту. Міндетті оқытуға арналған жалпы сағат санын сақтай отырып, жұмыс берушілердің талаптары бойынша қосымша пәндер (кәсіби модульдер) енгізу. Әрбір модульдің пәндері және жеке пәндер қажет болған жағдайда басқа модульдерге біріктіріледі.</w:t>
      </w:r>
    </w:p>
    <w:bookmarkEnd w:id="1162"/>
    <w:bookmarkStart w:name="z88" w:id="1163"/>
    <w:p>
      <w:pPr>
        <w:spacing w:after="0"/>
        <w:ind w:left="0"/>
        <w:jc w:val="left"/>
      </w:pPr>
      <w:r>
        <w:rPr>
          <w:rFonts w:ascii="Consolas"/>
          <w:b w:val="false"/>
          <w:i w:val="false"/>
          <w:color w:val="000000"/>
          <w:sz w:val="20"/>
        </w:rPr>
        <w:t>
      4) білім алушылардың үлгеріміне ағымдағы бақылау жүргізу және білім алушыларды аралық аттестаттау нысанын, тәртібін және кезеңділігін таңдауы мүмкін.</w:t>
      </w:r>
    </w:p>
    <w:bookmarkEnd w:id="116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89" w:id="1164"/>
    <w:p>
      <w:pPr>
        <w:spacing w:after="0"/>
        <w:ind w:left="0"/>
        <w:jc w:val="left"/>
      </w:pPr>
      <w:r>
        <w:rPr>
          <w:rFonts w:ascii="Consolas"/>
          <w:b w:val="false"/>
          <w:i w:val="false"/>
          <w:color w:val="000000"/>
          <w:sz w:val="20"/>
        </w:rPr>
        <w:t>
      15. Техникалық және кәсіптік білім беру бағдарламалары міндетті пәндермен (модульдермен) қатар, білім беру ұйымдары айқындайтын пәндерді (модульдерді), факультативтік сабақтар мен консультацияларды қамтиды.</w:t>
      </w:r>
    </w:p>
    <w:bookmarkEnd w:id="116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90" w:id="1165"/>
    <w:p>
      <w:pPr>
        <w:spacing w:after="0"/>
        <w:ind w:left="0"/>
        <w:jc w:val="left"/>
      </w:pPr>
      <w:r>
        <w:rPr>
          <w:rFonts w:ascii="Consolas"/>
          <w:b w:val="false"/>
          <w:i w:val="false"/>
          <w:color w:val="000000"/>
          <w:sz w:val="20"/>
        </w:rPr>
        <w:t>
      16. Техникалық және кәсіптік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p>
    <w:bookmarkEnd w:id="1165"/>
    <w:bookmarkStart w:name="z91" w:id="1166"/>
    <w:p>
      <w:pPr>
        <w:spacing w:after="0"/>
        <w:ind w:left="0"/>
        <w:jc w:val="left"/>
      </w:pPr>
      <w:r>
        <w:rPr>
          <w:rFonts w:ascii="Consolas"/>
          <w:b w:val="false"/>
          <w:i w:val="false"/>
          <w:color w:val="000000"/>
          <w:sz w:val="20"/>
        </w:rPr>
        <w:t>
      17. Кәсіптік даярлыққа бағытталған білім беру бағдарламалары:</w:t>
      </w:r>
    </w:p>
    <w:bookmarkEnd w:id="1166"/>
    <w:p>
      <w:pPr>
        <w:spacing w:after="0"/>
        <w:ind w:left="0"/>
        <w:jc w:val="left"/>
      </w:pPr>
      <w:r>
        <w:rPr>
          <w:rFonts w:ascii="Consolas"/>
          <w:b w:val="false"/>
          <w:i w:val="false"/>
          <w:color w:val="000000"/>
          <w:sz w:val="20"/>
        </w:rPr>
        <w:t>
      1) жалпы кәсіптік және арнайы пәндерді оқытуды;</w:t>
      </w:r>
    </w:p>
    <w:p>
      <w:pPr>
        <w:spacing w:after="0"/>
        <w:ind w:left="0"/>
        <w:jc w:val="left"/>
      </w:pPr>
      <w:r>
        <w:rPr>
          <w:rFonts w:ascii="Consolas"/>
          <w:b w:val="false"/>
          <w:i w:val="false"/>
          <w:color w:val="000000"/>
          <w:sz w:val="20"/>
        </w:rPr>
        <w:t>
      2) жалпы кәсіптік және арнайы пәндер бойынша зертханалық-практикалық сабақтарды орындауды;</w:t>
      </w:r>
    </w:p>
    <w:p>
      <w:pPr>
        <w:spacing w:after="0"/>
        <w:ind w:left="0"/>
        <w:jc w:val="left"/>
      </w:pPr>
      <w:r>
        <w:rPr>
          <w:rFonts w:ascii="Consolas"/>
          <w:b w:val="false"/>
          <w:i w:val="false"/>
          <w:color w:val="000000"/>
          <w:sz w:val="20"/>
        </w:rPr>
        <w:t>
      3) өндірістік оқыту мен кәсіптік практиканы өтуді;</w:t>
      </w:r>
    </w:p>
    <w:p>
      <w:pPr>
        <w:spacing w:after="0"/>
        <w:ind w:left="0"/>
        <w:jc w:val="left"/>
      </w:pPr>
      <w:r>
        <w:rPr>
          <w:rFonts w:ascii="Consolas"/>
          <w:b w:val="false"/>
          <w:i w:val="false"/>
          <w:color w:val="000000"/>
          <w:sz w:val="20"/>
        </w:rPr>
        <w:t>
      4) курстық және дипломдық жобалауды (жұмысты) орындауды;</w:t>
      </w:r>
    </w:p>
    <w:p>
      <w:pPr>
        <w:spacing w:after="0"/>
        <w:ind w:left="0"/>
        <w:jc w:val="left"/>
      </w:pPr>
      <w:r>
        <w:rPr>
          <w:rFonts w:ascii="Consolas"/>
          <w:b w:val="false"/>
          <w:i w:val="false"/>
          <w:color w:val="000000"/>
          <w:sz w:val="20"/>
        </w:rPr>
        <w:t>
      5) ӘАОО-да әскери тағылымдамадан өтуді;</w:t>
      </w:r>
    </w:p>
    <w:p>
      <w:pPr>
        <w:spacing w:after="0"/>
        <w:ind w:left="0"/>
        <w:jc w:val="left"/>
      </w:pPr>
      <w:r>
        <w:rPr>
          <w:rFonts w:ascii="Consolas"/>
          <w:b w:val="false"/>
          <w:i w:val="false"/>
          <w:color w:val="000000"/>
          <w:sz w:val="20"/>
        </w:rPr>
        <w:t>
      6) модульдік оқыту технологиясы кезінде модульдерге біріктірілген жалпы гуманитарлық, әлеуметтік-экономикалық, жалпы кәсіптік және кәсіптік модульдердің арнайы пәндерін меңгеру, модульдерге біріктірілген жалпы гуманитарлық, жалпы кәсіптік және арнайы пәндер бойынша зертханалық-практикалық сабақтарды орындауды қамтиды.</w:t>
      </w:r>
    </w:p>
    <w:p>
      <w:pPr>
        <w:spacing w:after="0"/>
        <w:ind w:left="0"/>
        <w:jc w:val="left"/>
      </w:pPr>
      <w:r>
        <w:rPr>
          <w:rFonts w:ascii="Consolas"/>
          <w:b w:val="false"/>
          <w:i w:val="false"/>
          <w:color w:val="000000"/>
          <w:sz w:val="20"/>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шеберханаларда, оқу шаруашылықтары мен оқу полигондарында өндірістік оқыту шеберінің жетекшілігімен орындалатын, сондай-ақ тікелей өндірістегі және тиісті бейіндегі ұйымдардағы өндірістік оқытуды қамтиды.</w:t>
      </w:r>
    </w:p>
    <w:p>
      <w:pPr>
        <w:spacing w:after="0"/>
        <w:ind w:left="0"/>
        <w:jc w:val="left"/>
      </w:pPr>
      <w:r>
        <w:rPr>
          <w:rFonts w:ascii="Consolas"/>
          <w:b w:val="false"/>
          <w:i w:val="false"/>
          <w:color w:val="000000"/>
          <w:sz w:val="20"/>
        </w:rPr>
        <w:t>
      Оқу практикасы оқу-өндірістік шеберханаларда, зертханаларда, оқу шаруашылықтарында, оқу полигондарында және өндірісте өндірістік оқыту шеберінің, арнайы пән оқытушысының, өндірістен келген білікті маманның жетекшілігімен жүзеге асырылады.</w:t>
      </w:r>
    </w:p>
    <w:p>
      <w:pPr>
        <w:spacing w:after="0"/>
        <w:ind w:left="0"/>
        <w:jc w:val="left"/>
      </w:pPr>
      <w:r>
        <w:rPr>
          <w:rFonts w:ascii="Consolas"/>
          <w:b w:val="false"/>
          <w:i w:val="false"/>
          <w:color w:val="000000"/>
          <w:sz w:val="20"/>
        </w:rPr>
        <w:t>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w:t>
      </w:r>
    </w:p>
    <w:p>
      <w:pPr>
        <w:spacing w:after="0"/>
        <w:ind w:left="0"/>
        <w:jc w:val="left"/>
      </w:pPr>
      <w:r>
        <w:rPr>
          <w:rFonts w:ascii="Consolas"/>
          <w:b w:val="false"/>
          <w:i w:val="false"/>
          <w:color w:val="000000"/>
          <w:sz w:val="20"/>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өткізу жоспарланады, далалық жорықтар кезінде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жұмыс кестесінде және жұмыс оқу бағдарламаларында айқындалады.</w:t>
      </w:r>
    </w:p>
    <w:p>
      <w:pPr>
        <w:spacing w:after="0"/>
        <w:ind w:left="0"/>
        <w:jc w:val="left"/>
      </w:pPr>
      <w:r>
        <w:rPr>
          <w:rFonts w:ascii="Consolas"/>
          <w:b w:val="false"/>
          <w:i w:val="false"/>
          <w:color w:val="000000"/>
          <w:sz w:val="20"/>
        </w:rPr>
        <w:t xml:space="preserve">
      Кәсіптік практиканың мерзімдері мен мазмұны оқу жұмыс жоспарлары мен оқу жұмыс бағдарламаларында айқындалады. </w:t>
      </w:r>
    </w:p>
    <w:p>
      <w:pPr>
        <w:spacing w:after="0"/>
        <w:ind w:left="0"/>
        <w:jc w:val="left"/>
      </w:pPr>
      <w:r>
        <w:rPr>
          <w:rFonts w:ascii="Consolas"/>
          <w:b w:val="false"/>
          <w:i w:val="false"/>
          <w:color w:val="000000"/>
          <w:sz w:val="20"/>
        </w:rPr>
        <w:t>
      Практикалық даярлық – (зертханалық-практикалық сабақтар, өндірістік оқыту, кәсіптік практика, курстық және дипломдық жобалау) модуль (біліктілік) бойынша оқу уақыты көлемінің кемінде 40 %-ын құрауы тиіс.</w:t>
      </w:r>
    </w:p>
    <w:p>
      <w:pPr>
        <w:spacing w:after="0"/>
        <w:ind w:left="0"/>
        <w:jc w:val="left"/>
      </w:pPr>
      <w:r>
        <w:rPr>
          <w:rFonts w:ascii="Consolas"/>
          <w:b w:val="false"/>
          <w:i w:val="false"/>
          <w:color w:val="000000"/>
          <w:sz w:val="20"/>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pPr>
        <w:spacing w:after="0"/>
        <w:ind w:left="0"/>
        <w:jc w:val="left"/>
      </w:pPr>
      <w:r>
        <w:rPr>
          <w:rFonts w:ascii="Consolas"/>
          <w:b w:val="false"/>
          <w:i w:val="false"/>
          <w:color w:val="000000"/>
          <w:sz w:val="20"/>
        </w:rPr>
        <w:t>
      Дуальді оқыту пайдаланылатын техникалық және кәсіптік білімнің білім беру бағдарламалары білім беру ұйымдарындағы теориялық оқытуды және кемінде алпыс пайыз (60%) кәсіпорын базасында өндірістік оқытуды, практиканы көздейді. Оқытудың модульді технологиясы кезінде дуальді оқыту білікті жұмысшы және/немесе орта буын маманын даярлауда қолданылады.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00" w:id="1167"/>
    <w:p>
      <w:pPr>
        <w:spacing w:after="0"/>
        <w:ind w:left="0"/>
        <w:jc w:val="left"/>
      </w:pPr>
      <w:r>
        <w:rPr>
          <w:rFonts w:ascii="Consolas"/>
          <w:b w:val="false"/>
          <w:i w:val="false"/>
          <w:color w:val="000000"/>
          <w:sz w:val="20"/>
        </w:rPr>
        <w:t>
      18. Техникалық және кәсіптік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пәндер, оның ішінде модульдерге біріктірілген пәндер, кәсіптік практикалар, жазбаша-біліктілік жұмыстары, дипломдық жобалар бойынша ұсынымдардың болуымен қамтамасыз етіледі.</w:t>
      </w:r>
    </w:p>
    <w:bookmarkEnd w:id="116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01" w:id="1168"/>
    <w:p>
      <w:pPr>
        <w:spacing w:after="0"/>
        <w:ind w:left="0"/>
        <w:jc w:val="left"/>
      </w:pPr>
      <w:r>
        <w:rPr>
          <w:rFonts w:ascii="Consolas"/>
          <w:b w:val="false"/>
          <w:i w:val="false"/>
          <w:color w:val="000000"/>
          <w:sz w:val="20"/>
        </w:rPr>
        <w:t>
      19. Оқу процесін материалдық-техникалық және оқу-әдістемелік қамтамасыз ету білім беру саласындағы уәкілетті орган белгілеген нормативтік талаптарға, ӘАОО-да ӘАОО ведомстволық бағынысты тиісті уәкілетті орган белгілеген нормативтік талаптарға сәйкес болуы тиіс.</w:t>
      </w:r>
    </w:p>
    <w:bookmarkEnd w:id="116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02" w:id="1169"/>
    <w:p>
      <w:pPr>
        <w:spacing w:after="0"/>
        <w:ind w:left="0"/>
        <w:jc w:val="left"/>
      </w:pPr>
      <w:r>
        <w:rPr>
          <w:rFonts w:ascii="Consolas"/>
          <w:b w:val="false"/>
          <w:i w:val="false"/>
          <w:color w:val="000000"/>
          <w:sz w:val="20"/>
        </w:rPr>
        <w:t>
      20.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1169"/>
    <w:bookmarkStart w:name="z103" w:id="1170"/>
    <w:p>
      <w:pPr>
        <w:spacing w:after="0"/>
        <w:ind w:left="0"/>
        <w:jc w:val="left"/>
      </w:pPr>
      <w:r>
        <w:rPr>
          <w:rFonts w:ascii="Consolas"/>
          <w:b w:val="false"/>
          <w:i w:val="false"/>
          <w:color w:val="000000"/>
          <w:sz w:val="20"/>
        </w:rPr>
        <w:t>
      21. Техникалық және кәсіптік білім беру деңгейінде оқыту мазмұны мемлекеттік жалпыға міндетті білім беру стандарттары негізінде әзірленетін білім беру бағдарламаларымен айқындалады.</w:t>
      </w:r>
    </w:p>
    <w:bookmarkEnd w:id="117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04" w:id="1171"/>
    <w:p>
      <w:pPr>
        <w:spacing w:after="0"/>
        <w:ind w:left="0"/>
        <w:jc w:val="left"/>
      </w:pPr>
      <w:r>
        <w:rPr>
          <w:rFonts w:ascii="Consolas"/>
          <w:b w:val="false"/>
          <w:i w:val="false"/>
          <w:color w:val="000000"/>
          <w:sz w:val="20"/>
        </w:rPr>
        <w:t>
      22. Мамандықтар бойынша үлгілік оқу жоспарында көрсетілетін техникалық және кәсіптік білім беру бағдарламаларын меңгерудің нормативтік мерзімі күтілетін белгіленген біліктілік деңгейінің күрделілігіне және білім алушылардың базалық білім деңгейіне қарай белгіленеді және күндізгі оқу нысаны кезінде:</w:t>
      </w:r>
    </w:p>
    <w:bookmarkEnd w:id="1171"/>
    <w:bookmarkStart w:name="z105" w:id="1172"/>
    <w:p>
      <w:pPr>
        <w:spacing w:after="0"/>
        <w:ind w:left="0"/>
        <w:jc w:val="left"/>
      </w:pPr>
      <w:r>
        <w:rPr>
          <w:rFonts w:ascii="Consolas"/>
          <w:b w:val="false"/>
          <w:i w:val="false"/>
          <w:color w:val="000000"/>
          <w:sz w:val="20"/>
        </w:rPr>
        <w:t>
      1) негізгі орта білім базасында – жалпы орта білім алмай 1 жыл 10 ай оқу мерзімін;</w:t>
      </w:r>
    </w:p>
    <w:bookmarkEnd w:id="1172"/>
    <w:bookmarkStart w:name="z106" w:id="1173"/>
    <w:p>
      <w:pPr>
        <w:spacing w:after="0"/>
        <w:ind w:left="0"/>
        <w:jc w:val="left"/>
      </w:pPr>
      <w:r>
        <w:rPr>
          <w:rFonts w:ascii="Consolas"/>
          <w:b w:val="false"/>
          <w:i w:val="false"/>
          <w:color w:val="000000"/>
          <w:sz w:val="20"/>
        </w:rPr>
        <w:t>
      2) негізгі орта білім базасында – жалпы орта білім алумен 1 жыл 10 ай, 2 жыл 6 ай, 2 жыл 10 ай, 3 жыл 6 ай, 3 жыл 10 ай оқу мерзімін;</w:t>
      </w:r>
    </w:p>
    <w:bookmarkEnd w:id="1173"/>
    <w:bookmarkStart w:name="z107" w:id="1174"/>
    <w:p>
      <w:pPr>
        <w:spacing w:after="0"/>
        <w:ind w:left="0"/>
        <w:jc w:val="left"/>
      </w:pPr>
      <w:r>
        <w:rPr>
          <w:rFonts w:ascii="Consolas"/>
          <w:b w:val="false"/>
          <w:i w:val="false"/>
          <w:color w:val="000000"/>
          <w:sz w:val="20"/>
        </w:rPr>
        <w:t>
      3) жалпы орта білім базасында – 10 ай, 1 жыл 6 ай, 1 жыл 10 ай, 2 жыл 6 ай, 2 жыл 10 ай оқу мерзімін;</w:t>
      </w:r>
    </w:p>
    <w:bookmarkEnd w:id="1174"/>
    <w:bookmarkStart w:name="z108" w:id="1175"/>
    <w:p>
      <w:pPr>
        <w:spacing w:after="0"/>
        <w:ind w:left="0"/>
        <w:jc w:val="left"/>
      </w:pPr>
      <w:r>
        <w:rPr>
          <w:rFonts w:ascii="Consolas"/>
          <w:b w:val="false"/>
          <w:i w:val="false"/>
          <w:color w:val="000000"/>
          <w:sz w:val="20"/>
        </w:rPr>
        <w:t>
      4) техникалық және кәсіптік білім базасында – 10 ай, 1 жыл 6 ай, 1 жыл 10 ай оқу мерзімін;</w:t>
      </w:r>
    </w:p>
    <w:bookmarkEnd w:id="1175"/>
    <w:bookmarkStart w:name="z109" w:id="1176"/>
    <w:p>
      <w:pPr>
        <w:spacing w:after="0"/>
        <w:ind w:left="0"/>
        <w:jc w:val="left"/>
      </w:pPr>
      <w:r>
        <w:rPr>
          <w:rFonts w:ascii="Consolas"/>
          <w:b w:val="false"/>
          <w:i w:val="false"/>
          <w:color w:val="000000"/>
          <w:sz w:val="20"/>
        </w:rPr>
        <w:t>
      5) орта білімнен кейінгі білім, жоғары білім базасында – 10 ай, 1 жыл 6 ай оқу мерзімін;</w:t>
      </w:r>
    </w:p>
    <w:bookmarkEnd w:id="1176"/>
    <w:bookmarkStart w:name="z110" w:id="1177"/>
    <w:p>
      <w:pPr>
        <w:spacing w:after="0"/>
        <w:ind w:left="0"/>
        <w:jc w:val="left"/>
      </w:pPr>
      <w:r>
        <w:rPr>
          <w:rFonts w:ascii="Consolas"/>
          <w:b w:val="false"/>
          <w:i w:val="false"/>
          <w:color w:val="000000"/>
          <w:sz w:val="20"/>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 оқу мерзімін құрайды.</w:t>
      </w:r>
    </w:p>
    <w:bookmarkEnd w:id="1177"/>
    <w:bookmarkStart w:name="z1765" w:id="1178"/>
    <w:p>
      <w:pPr>
        <w:spacing w:after="0"/>
        <w:ind w:left="0"/>
        <w:jc w:val="left"/>
      </w:pPr>
      <w:r>
        <w:rPr>
          <w:rFonts w:ascii="Consolas"/>
          <w:b w:val="false"/>
          <w:i w:val="false"/>
          <w:color w:val="000000"/>
          <w:sz w:val="20"/>
        </w:rPr>
        <w:t>
      7) модульдік оқыту технологиясы кезінде негізгі орта білім базасында жалпы орта білім алусыз – 10 айды;</w:t>
      </w:r>
    </w:p>
    <w:bookmarkEnd w:id="1178"/>
    <w:bookmarkStart w:name="z1766" w:id="1179"/>
    <w:p>
      <w:pPr>
        <w:spacing w:after="0"/>
        <w:ind w:left="0"/>
        <w:jc w:val="left"/>
      </w:pPr>
      <w:r>
        <w:rPr>
          <w:rFonts w:ascii="Consolas"/>
          <w:b w:val="false"/>
          <w:i w:val="false"/>
          <w:color w:val="000000"/>
          <w:sz w:val="20"/>
        </w:rPr>
        <w:t>
      8) негізгі орта білім базасында модульдік оқыту технологиясы кезінде жалпы орта білім алумен, жоғары деңгейдегі біліктілікті берумен – 1 жыл 10 ай (бір біліктілік);</w:t>
      </w:r>
    </w:p>
    <w:bookmarkEnd w:id="1179"/>
    <w:bookmarkStart w:name="z1767" w:id="1180"/>
    <w:p>
      <w:pPr>
        <w:spacing w:after="0"/>
        <w:ind w:left="0"/>
        <w:jc w:val="left"/>
      </w:pPr>
      <w:r>
        <w:rPr>
          <w:rFonts w:ascii="Consolas"/>
          <w:b w:val="false"/>
          <w:i w:val="false"/>
          <w:color w:val="000000"/>
          <w:sz w:val="20"/>
        </w:rPr>
        <w:t>
      9) негізгі орта білім базасында модульдік оқыту технологиясы кезінде жалпы орта білім алумен, орта буын маманы біліктілігін және жоғары деңгейдегі біліктілікті берумен – 2 жыл 10 ай, 3 жыл 10 ай (4 біліктілікке дейін);</w:t>
      </w:r>
    </w:p>
    <w:bookmarkEnd w:id="1180"/>
    <w:bookmarkStart w:name="z1768" w:id="1181"/>
    <w:p>
      <w:pPr>
        <w:spacing w:after="0"/>
        <w:ind w:left="0"/>
        <w:jc w:val="left"/>
      </w:pPr>
      <w:r>
        <w:rPr>
          <w:rFonts w:ascii="Consolas"/>
          <w:b w:val="false"/>
          <w:i w:val="false"/>
          <w:color w:val="000000"/>
          <w:sz w:val="20"/>
        </w:rPr>
        <w:t>
      10) жалпы орта білім базасында модульдік оқыту технологиясы кезінде жоғары деңгейдегі біліктілікті берумен – 10 ай (бір біліктілік);</w:t>
      </w:r>
    </w:p>
    <w:bookmarkEnd w:id="1181"/>
    <w:bookmarkStart w:name="z1769" w:id="1182"/>
    <w:p>
      <w:pPr>
        <w:spacing w:after="0"/>
        <w:ind w:left="0"/>
        <w:jc w:val="left"/>
      </w:pPr>
      <w:r>
        <w:rPr>
          <w:rFonts w:ascii="Consolas"/>
          <w:b w:val="false"/>
          <w:i w:val="false"/>
          <w:color w:val="000000"/>
          <w:sz w:val="20"/>
        </w:rPr>
        <w:t xml:space="preserve">
      11) жалпы орта білім базасында модульдік оқыту технологиясы кезінде орта буын маманы біліктілігін және жоғары деңгейдегі біліктілікті берумен – 1 жыл 10 ай (екі біліктілікке дейін), 2 жыл 10 ай (төрт біліктілікке дейін); </w:t>
      </w:r>
    </w:p>
    <w:bookmarkEnd w:id="1182"/>
    <w:bookmarkStart w:name="z1770" w:id="1183"/>
    <w:p>
      <w:pPr>
        <w:spacing w:after="0"/>
        <w:ind w:left="0"/>
        <w:jc w:val="left"/>
      </w:pPr>
      <w:r>
        <w:rPr>
          <w:rFonts w:ascii="Consolas"/>
          <w:b w:val="false"/>
          <w:i w:val="false"/>
          <w:color w:val="000000"/>
          <w:sz w:val="20"/>
        </w:rPr>
        <w:t>
      12) орта білімнен кейінгі білім, жоғары білім базасында модульдік оқыту технологиясы кезінде, тиісті мамандық бойынша – 10 ай;</w:t>
      </w:r>
    </w:p>
    <w:bookmarkEnd w:id="1183"/>
    <w:bookmarkStart w:name="z1771" w:id="1184"/>
    <w:p>
      <w:pPr>
        <w:spacing w:after="0"/>
        <w:ind w:left="0"/>
        <w:jc w:val="left"/>
      </w:pPr>
      <w:r>
        <w:rPr>
          <w:rFonts w:ascii="Consolas"/>
          <w:b w:val="false"/>
          <w:i w:val="false"/>
          <w:color w:val="000000"/>
          <w:sz w:val="20"/>
        </w:rPr>
        <w:t>
      13) мамандығы сәйкес келмейтін орта білімнен кейінгі білім, жоғары білім базасында модульдік оқыту технологиясы кезінде мерзімдер жалпы орта білім базасындағы мерзімдерге сәйкес белгіленеді;</w:t>
      </w:r>
    </w:p>
    <w:bookmarkEnd w:id="1184"/>
    <w:bookmarkStart w:name="z1772" w:id="1185"/>
    <w:p>
      <w:pPr>
        <w:spacing w:after="0"/>
        <w:ind w:left="0"/>
        <w:jc w:val="left"/>
      </w:pPr>
      <w:r>
        <w:rPr>
          <w:rFonts w:ascii="Consolas"/>
          <w:b w:val="false"/>
          <w:i w:val="false"/>
          <w:color w:val="000000"/>
          <w:sz w:val="20"/>
        </w:rPr>
        <w:t>
      14) техникалық және кәсіптік білім базасында модульдік оқыту технологиясы кезінде, тиісті мамандық бойынша – 10 ай;</w:t>
      </w:r>
    </w:p>
    <w:bookmarkEnd w:id="1185"/>
    <w:bookmarkStart w:name="z1773" w:id="1186"/>
    <w:p>
      <w:pPr>
        <w:spacing w:after="0"/>
        <w:ind w:left="0"/>
        <w:jc w:val="left"/>
      </w:pPr>
      <w:r>
        <w:rPr>
          <w:rFonts w:ascii="Consolas"/>
          <w:b w:val="false"/>
          <w:i w:val="false"/>
          <w:color w:val="000000"/>
          <w:sz w:val="20"/>
        </w:rPr>
        <w:t>
      15) мамандықтардың ерекшеліктеріне байланысты мынадай жекелеген мамандықтар үшін өзге оқу мерзімі айқындалуы мүмкін: өнер, геология, су көлігін пайдалану, медицина, әскери мамандықтар.</w:t>
      </w:r>
    </w:p>
    <w:bookmarkEnd w:id="11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11" w:id="1187"/>
    <w:p>
      <w:pPr>
        <w:spacing w:after="0"/>
        <w:ind w:left="0"/>
        <w:jc w:val="left"/>
      </w:pPr>
      <w:r>
        <w:rPr>
          <w:rFonts w:ascii="Consolas"/>
          <w:b w:val="false"/>
          <w:i w:val="false"/>
          <w:color w:val="000000"/>
          <w:sz w:val="20"/>
        </w:rPr>
        <w:t>
      23. Кешкі және сырттай оқыту нысандары үшін міндетті оқу сабақтарының оқу уақытының көлемі тиісінше 70 %-ды және күндізгі оқыту нысаны үшін көзделген оқу сағатының тиісті көлемінің 30 %-ын құрайды.</w:t>
      </w:r>
    </w:p>
    <w:bookmarkEnd w:id="1187"/>
    <w:bookmarkStart w:name="z112" w:id="1188"/>
    <w:p>
      <w:pPr>
        <w:spacing w:after="0"/>
        <w:ind w:left="0"/>
        <w:jc w:val="left"/>
      </w:pPr>
      <w:r>
        <w:rPr>
          <w:rFonts w:ascii="Consolas"/>
          <w:b/>
          <w:i w:val="false"/>
          <w:color w:val="000000"/>
        </w:rPr>
        <w:t xml:space="preserve"> 4. Білім алушылардың оқу жүктемесінің ең жоғары көлеміне қойылатын талаптар</w:t>
      </w:r>
    </w:p>
    <w:bookmarkEnd w:id="1188"/>
    <w:bookmarkStart w:name="z113" w:id="1189"/>
    <w:p>
      <w:pPr>
        <w:spacing w:after="0"/>
        <w:ind w:left="0"/>
        <w:jc w:val="left"/>
      </w:pPr>
      <w:r>
        <w:rPr>
          <w:rFonts w:ascii="Consolas"/>
          <w:b w:val="false"/>
          <w:i w:val="false"/>
          <w:color w:val="000000"/>
          <w:sz w:val="20"/>
        </w:rPr>
        <w:t>
      24.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1189"/>
    <w:bookmarkStart w:name="z114" w:id="1190"/>
    <w:p>
      <w:pPr>
        <w:spacing w:after="0"/>
        <w:ind w:left="0"/>
        <w:jc w:val="left"/>
      </w:pPr>
      <w:r>
        <w:rPr>
          <w:rFonts w:ascii="Consolas"/>
          <w:b w:val="false"/>
          <w:i w:val="false"/>
          <w:color w:val="000000"/>
          <w:sz w:val="20"/>
        </w:rPr>
        <w:t>
      25.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1190"/>
    <w:p>
      <w:pPr>
        <w:spacing w:after="0"/>
        <w:ind w:left="0"/>
        <w:jc w:val="left"/>
      </w:pPr>
      <w:r>
        <w:rPr>
          <w:rFonts w:ascii="Consolas"/>
          <w:b w:val="false"/>
          <w:i w:val="false"/>
          <w:color w:val="000000"/>
          <w:sz w:val="20"/>
        </w:rPr>
        <w:t xml:space="preserve">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 </w:t>
      </w:r>
    </w:p>
    <w:p>
      <w:pPr>
        <w:spacing w:after="0"/>
        <w:ind w:left="0"/>
        <w:jc w:val="left"/>
      </w:pPr>
      <w:r>
        <w:rPr>
          <w:rFonts w:ascii="Consolas"/>
          <w:b w:val="false"/>
          <w:i w:val="false"/>
          <w:color w:val="000000"/>
          <w:sz w:val="20"/>
        </w:rPr>
        <w:t xml:space="preserve">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 Дуальді оқыту бойынша кәсіпорындармен шарт жасаған студенттер каникул уақытында кәсіпорындарда практикадан өте алады. </w:t>
      </w:r>
    </w:p>
    <w:p>
      <w:pPr>
        <w:spacing w:after="0"/>
        <w:ind w:left="0"/>
        <w:jc w:val="left"/>
      </w:pPr>
      <w:r>
        <w:rPr>
          <w:rFonts w:ascii="Consolas"/>
          <w:b w:val="false"/>
          <w:i w:val="false"/>
          <w:color w:val="000000"/>
          <w:sz w:val="20"/>
        </w:rPr>
        <w:t>
      Факультативтік пәндер 1 оқу тобына аптасына 4 сағаттан артық емес көлемде жоспарланады.</w:t>
      </w:r>
    </w:p>
    <w:p>
      <w:pPr>
        <w:spacing w:after="0"/>
        <w:ind w:left="0"/>
        <w:jc w:val="left"/>
      </w:pPr>
      <w:r>
        <w:rPr>
          <w:rFonts w:ascii="Consolas"/>
          <w:b w:val="false"/>
          <w:i w:val="false"/>
          <w:color w:val="000000"/>
          <w:sz w:val="20"/>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оның ішінде модульдерге біріктірілген пәндер бойынша жоспарланады.</w:t>
      </w:r>
    </w:p>
    <w:bookmarkStart w:name="z1774" w:id="1191"/>
    <w:p>
      <w:pPr>
        <w:spacing w:after="0"/>
        <w:ind w:left="0"/>
        <w:jc w:val="left"/>
      </w:pPr>
      <w:r>
        <w:rPr>
          <w:rFonts w:ascii="Consolas"/>
          <w:b w:val="false"/>
          <w:i w:val="false"/>
          <w:color w:val="000000"/>
          <w:sz w:val="20"/>
        </w:rPr>
        <w:t>
      Оқу процесінің жоспарында білім алушылардың білім беру бағдарламаларын меңгеру сапасын бақылаудың мынадай түрлері:</w:t>
      </w:r>
    </w:p>
    <w:bookmarkEnd w:id="1191"/>
    <w:bookmarkStart w:name="z1775" w:id="1192"/>
    <w:p>
      <w:pPr>
        <w:spacing w:after="0"/>
        <w:ind w:left="0"/>
        <w:jc w:val="left"/>
      </w:pPr>
      <w:r>
        <w:rPr>
          <w:rFonts w:ascii="Consolas"/>
          <w:b w:val="false"/>
          <w:i w:val="false"/>
          <w:color w:val="000000"/>
          <w:sz w:val="20"/>
        </w:rPr>
        <w:t>
      1) аралық аттестаттау;</w:t>
      </w:r>
    </w:p>
    <w:bookmarkEnd w:id="1192"/>
    <w:bookmarkStart w:name="z1776" w:id="1193"/>
    <w:p>
      <w:pPr>
        <w:spacing w:after="0"/>
        <w:ind w:left="0"/>
        <w:jc w:val="left"/>
      </w:pPr>
      <w:r>
        <w:rPr>
          <w:rFonts w:ascii="Consolas"/>
          <w:b w:val="false"/>
          <w:i w:val="false"/>
          <w:color w:val="000000"/>
          <w:sz w:val="20"/>
        </w:rPr>
        <w:t>
      2) білім беру ұйымдарындағы қорытынды аттестаттау көрсетіледі.</w:t>
      </w:r>
    </w:p>
    <w:bookmarkEnd w:id="1193"/>
    <w:p>
      <w:pPr>
        <w:spacing w:after="0"/>
        <w:ind w:left="0"/>
        <w:jc w:val="left"/>
      </w:pPr>
      <w:r>
        <w:rPr>
          <w:rFonts w:ascii="Consolas"/>
          <w:b w:val="false"/>
          <w:i w:val="false"/>
          <w:color w:val="000000"/>
          <w:sz w:val="20"/>
        </w:rPr>
        <w:t>
      Жалпы гуманитарлық, әлеуметтік-экономикалық, жалпы кәсіптік және арнайы пәндер, оның ішінде модульдерге біріктірілген пәндер бойынша емтихандар мен бақылау жұмыстарының саны білім алушы меңгеруі тиіс білім, іскерлік және құзырет деңгейіне қойылатын талаптарға байланысты айқындалады.</w:t>
      </w:r>
    </w:p>
    <w:p>
      <w:pPr>
        <w:spacing w:after="0"/>
        <w:ind w:left="0"/>
        <w:jc w:val="left"/>
      </w:pPr>
      <w:r>
        <w:rPr>
          <w:rFonts w:ascii="Consolas"/>
          <w:b w:val="false"/>
          <w:i w:val="false"/>
          <w:color w:val="000000"/>
          <w:sz w:val="20"/>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pPr>
        <w:spacing w:after="0"/>
        <w:ind w:left="0"/>
        <w:jc w:val="left"/>
      </w:pPr>
      <w:r>
        <w:rPr>
          <w:rFonts w:ascii="Consolas"/>
          <w:b w:val="false"/>
          <w:i w:val="false"/>
          <w:color w:val="000000"/>
          <w:sz w:val="20"/>
        </w:rPr>
        <w:t>
      Барлық пәндер, оның ішінде модульдерге біріктірілген пәндер бойынша негізгі нысандары: бақылау жұмысы, сынақ, емтихан болып табылатын аралық аттестаттау өткізу көзделген.</w:t>
      </w:r>
    </w:p>
    <w:p>
      <w:pPr>
        <w:spacing w:after="0"/>
        <w:ind w:left="0"/>
        <w:jc w:val="left"/>
      </w:pPr>
      <w:r>
        <w:rPr>
          <w:rFonts w:ascii="Consolas"/>
          <w:b w:val="false"/>
          <w:i w:val="false"/>
          <w:color w:val="000000"/>
          <w:sz w:val="20"/>
        </w:rPr>
        <w:t>
      Бақылау жұмыстары мен сынақтар аталған пәнді, оның ішінде модульдерге біріктірілген пәндерді оқытуға бөлінген оқу уақытының есебінен, емтихандар – аралық аттестаттауға бөлінген мерзімдерде өткізіледі. Оқытудың кредиттік технологиясы кезінде емтихандар қосымша бюджеттік уақыт бөлінбей, аталған пәнді, оның ішінде модульдерге біріктірілген пәнді оқытуға бөлінген уақыт есебінен өткізіледі</w:t>
      </w:r>
    </w:p>
    <w:p>
      <w:pPr>
        <w:spacing w:after="0"/>
        <w:ind w:left="0"/>
        <w:jc w:val="left"/>
      </w:pPr>
      <w:r>
        <w:rPr>
          <w:rFonts w:ascii="Consolas"/>
          <w:b w:val="false"/>
          <w:i w:val="false"/>
          <w:color w:val="000000"/>
          <w:sz w:val="20"/>
        </w:rPr>
        <w:t>
      Арнайы әскери оқу орындары үшін барлық пәндер бойынша аралық аттестаттау өткізу көзделген, оның негізгі нысаны емтихан болып табылады.</w:t>
      </w:r>
    </w:p>
    <w:p>
      <w:pPr>
        <w:spacing w:after="0"/>
        <w:ind w:left="0"/>
        <w:jc w:val="left"/>
      </w:pPr>
      <w:r>
        <w:rPr>
          <w:rFonts w:ascii="Consolas"/>
          <w:b w:val="false"/>
          <w:i w:val="false"/>
          <w:color w:val="000000"/>
          <w:sz w:val="20"/>
        </w:rPr>
        <w:t xml:space="preserve">
      Жалпы білім беретін пәндер, оның ішінде модульдерге біріктірілген пәндер бойынша аралық аттестаттау: тіл, әдебиет, Қазақстан тарихы, математика және техникалық және кәсіптік білім беру ұйымдары таңдаған пән бойынша емтихан өткізуді көздейді. </w:t>
      </w:r>
    </w:p>
    <w:p>
      <w:pPr>
        <w:spacing w:after="0"/>
        <w:ind w:left="0"/>
        <w:jc w:val="left"/>
      </w:pPr>
      <w:r>
        <w:rPr>
          <w:rFonts w:ascii="Consolas"/>
          <w:b w:val="false"/>
          <w:i w:val="false"/>
          <w:color w:val="000000"/>
          <w:sz w:val="20"/>
        </w:rPr>
        <w:t xml:space="preserve">
      Білім алушыларға аралық аттестаттау қорытындыларына сәйкес нақты мамандық бойынша қол жеткізген кәсіптік біліктілік деңгейі (разряд, сынып, санат) беріледі. </w:t>
      </w:r>
    </w:p>
    <w:p>
      <w:pPr>
        <w:spacing w:after="0"/>
        <w:ind w:left="0"/>
        <w:jc w:val="left"/>
      </w:pPr>
      <w:r>
        <w:rPr>
          <w:rFonts w:ascii="Consolas"/>
          <w:b w:val="false"/>
          <w:i w:val="false"/>
          <w:color w:val="000000"/>
          <w:sz w:val="20"/>
        </w:rPr>
        <w:t>
      Білім алушының даярлық деңгейін бағалау үшін кәсіптік білім беру бағдарламасын меңгергеннен кейін қорытынды аттестаттау өткізіледі.</w:t>
      </w:r>
    </w:p>
    <w:bookmarkStart w:name="z1777" w:id="1194"/>
    <w:p>
      <w:pPr>
        <w:spacing w:after="0"/>
        <w:ind w:left="0"/>
        <w:jc w:val="left"/>
      </w:pPr>
      <w:r>
        <w:rPr>
          <w:rFonts w:ascii="Consolas"/>
          <w:b w:val="false"/>
          <w:i w:val="false"/>
          <w:color w:val="000000"/>
          <w:sz w:val="20"/>
        </w:rPr>
        <w:t>
      Техникалық және кәсіптік білім беру ұйымдарының білім алушыларын қорытынды аттестаттау:</w:t>
      </w:r>
    </w:p>
    <w:bookmarkEnd w:id="1194"/>
    <w:bookmarkStart w:name="z1778" w:id="1195"/>
    <w:p>
      <w:pPr>
        <w:spacing w:after="0"/>
        <w:ind w:left="0"/>
        <w:jc w:val="left"/>
      </w:pPr>
      <w:r>
        <w:rPr>
          <w:rFonts w:ascii="Consolas"/>
          <w:b w:val="false"/>
          <w:i w:val="false"/>
          <w:color w:val="000000"/>
          <w:sz w:val="20"/>
        </w:rPr>
        <w:t>
      1) білім беру ұйымдарындағы білім алушыларды аттестаттауды;</w:t>
      </w:r>
    </w:p>
    <w:bookmarkEnd w:id="1195"/>
    <w:bookmarkStart w:name="z1779" w:id="1196"/>
    <w:p>
      <w:pPr>
        <w:spacing w:after="0"/>
        <w:ind w:left="0"/>
        <w:jc w:val="left"/>
      </w:pPr>
      <w:r>
        <w:rPr>
          <w:rFonts w:ascii="Consolas"/>
          <w:b w:val="false"/>
          <w:i w:val="false"/>
          <w:color w:val="000000"/>
          <w:sz w:val="20"/>
        </w:rPr>
        <w:t>
      2) кәсіптік даярлық деңгейін бағалау мен біліктілікті беруді қамтиды.</w:t>
      </w:r>
    </w:p>
    <w:bookmarkEnd w:id="1196"/>
    <w:p>
      <w:pPr>
        <w:spacing w:after="0"/>
        <w:ind w:left="0"/>
        <w:jc w:val="left"/>
      </w:pPr>
      <w:r>
        <w:rPr>
          <w:rFonts w:ascii="Consolas"/>
          <w:b w:val="false"/>
          <w:i w:val="false"/>
          <w:color w:val="000000"/>
          <w:sz w:val="20"/>
        </w:rPr>
        <w:t xml:space="preserve">
      ӘАОО үшін қорытынды аттестаттау арнайы пәндер бойынша кешенді емтихан тапсыруды қамтиды. </w:t>
      </w:r>
    </w:p>
    <w:p>
      <w:pPr>
        <w:spacing w:after="0"/>
        <w:ind w:left="0"/>
        <w:jc w:val="left"/>
      </w:pPr>
      <w:r>
        <w:rPr>
          <w:rFonts w:ascii="Consolas"/>
          <w:b w:val="false"/>
          <w:i w:val="false"/>
          <w:color w:val="000000"/>
          <w:sz w:val="20"/>
        </w:rPr>
        <w:t>
      Білім беру ұйымдарындағы білім алушыларды аттестаттау оқытудың толық курсының қорытындылары бойынша білім алушылардың білім беру бағдарламаларын меңгеру деңгейін айқындау мақсатында өткізіледі.</w:t>
      </w:r>
    </w:p>
    <w:p>
      <w:pPr>
        <w:spacing w:after="0"/>
        <w:ind w:left="0"/>
        <w:jc w:val="left"/>
      </w:pPr>
      <w:r>
        <w:rPr>
          <w:rFonts w:ascii="Consolas"/>
          <w:b w:val="false"/>
          <w:i w:val="false"/>
          <w:color w:val="000000"/>
          <w:sz w:val="20"/>
        </w:rPr>
        <w:t>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және/немесе арнайы пәндер, оның ішінде модульдерге біріктірілген пәндер бойынша емтихан тапсыру немесе дипломдық жобаны орындау және қорғау, немесе дипломдық жұмысты орындау және қорғау, немесе арнайы пәндердің, оның ішінде модульдерге біріктірілген пәндердің бірінен қорытынды аттестаттау емтиханын тапсыра отырып дипломдық жұмысты орындау және қорғау.</w:t>
      </w:r>
    </w:p>
    <w:p>
      <w:pPr>
        <w:spacing w:after="0"/>
        <w:ind w:left="0"/>
        <w:jc w:val="left"/>
      </w:pPr>
      <w:r>
        <w:rPr>
          <w:rFonts w:ascii="Consolas"/>
          <w:b w:val="false"/>
          <w:i w:val="false"/>
          <w:color w:val="000000"/>
          <w:sz w:val="20"/>
        </w:rPr>
        <w:t>
      Білім алушыларды қорытынды аттестаттау нысанын білім беру ұйымы айқындайды. Оны өткізуге арналған оқу уақытының көлемі 2 аптадан аспайды.</w:t>
      </w:r>
    </w:p>
    <w:p>
      <w:pPr>
        <w:spacing w:after="0"/>
        <w:ind w:left="0"/>
        <w:jc w:val="left"/>
      </w:pPr>
      <w:r>
        <w:rPr>
          <w:rFonts w:ascii="Consolas"/>
          <w:b w:val="false"/>
          <w:i w:val="false"/>
          <w:color w:val="000000"/>
          <w:sz w:val="20"/>
        </w:rPr>
        <w:t>
      Кәсіптік қызметтің тиісті түрі шеңберінде білім беру ұйымы бітірушісінің кәсіби даярлық деңгейін бағалауды және біліктілік беруді (бұдан әрі – КДДБББ) жұмыс берушілер жүргізеді.</w:t>
      </w:r>
    </w:p>
    <w:p>
      <w:pPr>
        <w:spacing w:after="0"/>
        <w:ind w:left="0"/>
        <w:jc w:val="left"/>
      </w:pPr>
      <w:r>
        <w:rPr>
          <w:rFonts w:ascii="Consolas"/>
          <w:b w:val="false"/>
          <w:i w:val="false"/>
          <w:color w:val="000000"/>
          <w:sz w:val="20"/>
        </w:rPr>
        <w:t>
      КДДБББ ӘАОО-да өткізілмейді.</w:t>
      </w:r>
    </w:p>
    <w:p>
      <w:pPr>
        <w:spacing w:after="0"/>
        <w:ind w:left="0"/>
        <w:jc w:val="left"/>
      </w:pPr>
      <w:r>
        <w:rPr>
          <w:rFonts w:ascii="Consolas"/>
          <w:b w:val="false"/>
          <w:i w:val="false"/>
          <w:color w:val="000000"/>
          <w:sz w:val="20"/>
        </w:rPr>
        <w:t>
      Оқытуды аяқтауға (дипломдық жобалау және қорытынды аттестаттау) бөлінген уақыт 8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44" w:id="1197"/>
    <w:p>
      <w:pPr>
        <w:spacing w:after="0"/>
        <w:ind w:left="0"/>
        <w:jc w:val="left"/>
      </w:pPr>
      <w:r>
        <w:rPr>
          <w:rFonts w:ascii="Consolas"/>
          <w:b w:val="false"/>
          <w:i w:val="false"/>
          <w:color w:val="000000"/>
          <w:sz w:val="20"/>
        </w:rPr>
        <w:t>
      26. Оқу пәндерін, оның ішінде модульдерге біріктірілген пәндерді зерделеудің дәйектілігін белгілеу, олардың әрқайсысы бойынша оқу уақытын курстарға және семестрлерге бөлу пәнаралық байланыстарды ескере отырып жүргізіледі.</w:t>
      </w:r>
    </w:p>
    <w:bookmarkEnd w:id="1197"/>
    <w:bookmarkStart w:name="z145" w:id="1198"/>
    <w:p>
      <w:pPr>
        <w:spacing w:after="0"/>
        <w:ind w:left="0"/>
        <w:jc w:val="left"/>
      </w:pPr>
      <w:r>
        <w:rPr>
          <w:rFonts w:ascii="Consolas"/>
          <w:b w:val="false"/>
          <w:i w:val="false"/>
          <w:color w:val="000000"/>
          <w:sz w:val="20"/>
        </w:rPr>
        <w:t xml:space="preserve">
      Арнайы пәндердің, оның ішінде модульдерге біріктірілген пәндердің тізбесін айқындау және оларды зерделеуді жоспарлау кезінде көрсетілген пәндерді, оның ішінде модульдерге біріктірілген пәндерді зерделеу нақты сала ерекшеліктеріне сәйкес бәсекеге қабілетті мамандарды даярлауды қамтамасыз етуге бағытталғанын басшылыққа алу қажет. Әскери мамандықтарды қоспағанда әлеуметтік-экономикалық пәндер, оның ішінде модульдерге біріктірілген пәндер 180 сағаттан аспайтын оқу мерзімінде орта буын маманын әзірлеу кезінде іске асырылады. </w:t>
      </w:r>
    </w:p>
    <w:bookmarkEnd w:id="1198"/>
    <w:bookmarkStart w:name="z147" w:id="1199"/>
    <w:p>
      <w:pPr>
        <w:spacing w:after="0"/>
        <w:ind w:left="0"/>
        <w:jc w:val="left"/>
      </w:pPr>
      <w:r>
        <w:rPr>
          <w:rFonts w:ascii="Consolas"/>
          <w:b w:val="false"/>
          <w:i w:val="false"/>
          <w:color w:val="000000"/>
          <w:sz w:val="20"/>
        </w:rPr>
        <w:t>
      "Дене тәрбиесі" бойынша сабақтар міндетті болып табылады және аптасына 4 сағаттан асырылмай (мамандыққа байланысты) жоспарланады, олардың екі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w:t>
      </w:r>
    </w:p>
    <w:bookmarkEnd w:id="1199"/>
    <w:bookmarkStart w:name="z148" w:id="1200"/>
    <w:p>
      <w:pPr>
        <w:spacing w:after="0"/>
        <w:ind w:left="0"/>
        <w:jc w:val="left"/>
      </w:pPr>
      <w:r>
        <w:rPr>
          <w:rFonts w:ascii="Consolas"/>
          <w:b w:val="false"/>
          <w:i w:val="false"/>
          <w:color w:val="000000"/>
          <w:sz w:val="20"/>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bookmarkEnd w:id="1200"/>
    <w:bookmarkStart w:name="z149" w:id="1201"/>
    <w:p>
      <w:pPr>
        <w:spacing w:after="0"/>
        <w:ind w:left="0"/>
        <w:jc w:val="left"/>
      </w:pPr>
      <w:r>
        <w:rPr>
          <w:rFonts w:ascii="Consolas"/>
          <w:b w:val="false"/>
          <w:i w:val="false"/>
          <w:color w:val="000000"/>
          <w:sz w:val="20"/>
        </w:rPr>
        <w:t>
      Алғашқы әскери дайындыққа 100 сағаттан асырылмай бөлінеді, оның ішінде 36 сағат оқу-дала (лагерьлік) жиындарын өткізуге беріледі. "Өмір қауіпсіздігі негіздері" курсы "Алғашқы әскери дайындық" оқу курсы шеңберінде іске асырылады.</w:t>
      </w:r>
    </w:p>
    <w:bookmarkEnd w:id="1201"/>
    <w:bookmarkStart w:name="z150" w:id="1202"/>
    <w:p>
      <w:pPr>
        <w:spacing w:after="0"/>
        <w:ind w:left="0"/>
        <w:jc w:val="left"/>
      </w:pPr>
      <w:r>
        <w:rPr>
          <w:rFonts w:ascii="Consolas"/>
          <w:b w:val="false"/>
          <w:i w:val="false"/>
          <w:color w:val="000000"/>
          <w:sz w:val="20"/>
        </w:rPr>
        <w:t>
      Оқу-дала (лагерьлік) жиындары өткізілетін орынды денсаулық сақтау органдарымен және төтенше жағдайлар басқармаларымен келісім бойынша қалалық және облыстық білім беру органдары айқындайды.</w:t>
      </w:r>
    </w:p>
    <w:bookmarkEnd w:id="120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Техникалық және кәсіптік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1-қосымша</w:t>
            </w:r>
          </w:p>
        </w:tc>
      </w:tr>
    </w:tbl>
    <w:p>
      <w:pPr>
        <w:spacing w:after="0"/>
        <w:ind w:left="0"/>
        <w:jc w:val="left"/>
      </w:pPr>
      <w:r>
        <w:rPr>
          <w:rFonts w:ascii="Consolas"/>
          <w:b w:val="false"/>
          <w:i w:val="false"/>
          <w:color w:val="ff0000"/>
          <w:sz w:val="20"/>
        </w:rPr>
        <w:t xml:space="preserve">
      Ескерту. Қосымшаның оң жақ бұрышына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bookmarkStart w:name="z152" w:id="1203"/>
    <w:p>
      <w:pPr>
        <w:spacing w:after="0"/>
        <w:ind w:left="0"/>
        <w:jc w:val="left"/>
      </w:pPr>
      <w:r>
        <w:rPr>
          <w:rFonts w:ascii="Consolas"/>
          <w:b/>
          <w:i w:val="false"/>
          <w:color w:val="000000"/>
        </w:rPr>
        <w:t xml:space="preserve"> Техникалық және кәсіптік білім берудің оқу жоспарының моделі</w:t>
      </w:r>
      <w:r>
        <w:br/>
      </w:r>
      <w:r>
        <w:rPr>
          <w:rFonts w:ascii="Consolas"/>
          <w:b/>
          <w:i w:val="false"/>
          <w:color w:val="000000"/>
        </w:rPr>
        <w:t>(жоғарғы біліктілік деңгейі үшін)</w:t>
      </w:r>
      <w:r>
        <w:br/>
      </w:r>
      <w:r>
        <w:rPr>
          <w:rFonts w:ascii="Consolas"/>
          <w:b/>
          <w:i w:val="false"/>
          <w:color w:val="000000"/>
        </w:rPr>
        <w:t>(орта буын маманының деңгейі үшін)</w:t>
      </w:r>
    </w:p>
    <w:bookmarkEnd w:id="1203"/>
    <w:p>
      <w:pPr>
        <w:spacing w:after="0"/>
        <w:ind w:left="0"/>
        <w:jc w:val="left"/>
      </w:pPr>
      <w:r>
        <w:rPr>
          <w:rFonts w:ascii="Consolas"/>
          <w:b w:val="false"/>
          <w:i w:val="false"/>
          <w:color w:val="000000"/>
          <w:sz w:val="20"/>
        </w:rPr>
        <w:t>
      Академиялық сағат/кредит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41"/>
        <w:gridCol w:w="983"/>
        <w:gridCol w:w="491"/>
        <w:gridCol w:w="639"/>
        <w:gridCol w:w="655"/>
        <w:gridCol w:w="638"/>
        <w:gridCol w:w="837"/>
        <w:gridCol w:w="638"/>
        <w:gridCol w:w="837"/>
        <w:gridCol w:w="637"/>
        <w:gridCol w:w="892"/>
        <w:gridCol w:w="637"/>
        <w:gridCol w:w="786"/>
        <w:gridCol w:w="372"/>
        <w:gridCol w:w="5"/>
        <w:gridCol w:w="978"/>
        <w:gridCol w:w="983"/>
        <w:gridCol w:w="491"/>
        <w:gridCol w:w="492"/>
        <w:gridCol w:w="3"/>
        <w:gridCol w:w="1113"/>
        <w:gridCol w:w="983"/>
        <w:gridCol w:w="491"/>
        <w:gridCol w:w="492"/>
        <w:gridCol w:w="655"/>
        <w:gridCol w:w="372"/>
        <w:gridCol w:w="655"/>
        <w:gridCol w:w="372"/>
        <w:gridCol w:w="2"/>
        <w:gridCol w:w="98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Циклдердің, пәндердің (модульдер) және оқу жұмыстарының атауы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негізгі орта білім базасында жалпы орта білімсіз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негізгі орта білім негізінде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орта білім негізінде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 білімнен кейінгі, жоғары білім негізінде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және кәсіптік білім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ай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6 ай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беру пәндері (модульдер)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гуманитарлық пәндер (модульдер)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қазақ (орыс)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шет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Әлеуметтік-экономикалық пәндер (философия, экономика, құқық негіздері және мәдениеттану)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кәсіптік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Арнайы пәндер (модульдер)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 айқындайтын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Өндірістік оқыту және кәсіптік практика</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оқу уақытының жалпы көлемінен кемінде 40 %**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Аралық аттестаттау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ұйымында оқытудың толық курсының қорытындысы аттестаттау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аптадан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даярлық деңгейін бағалау және біліктілікті беру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топқа кемінде 12 сағат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Консультация</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жылына 100 сағаттан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Факультативтік сабақтар</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кезеңінде аптасына 4 сағаттан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4320/86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4960/100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5800/116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6588/132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4320/86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4960/100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r>
    </w:tbl>
    <w:p>
      <w:pPr>
        <w:spacing w:after="0"/>
        <w:ind w:left="0"/>
        <w:jc w:val="left"/>
      </w:pPr>
      <w:r>
        <w:br/>
      </w:r>
      <w:r>
        <w:rPr>
          <w:rFonts w:ascii="Consolas"/>
          <w:b w:val="false"/>
          <w:i w:val="false"/>
          <w:color w:val="000000"/>
          <w:sz w:val="20"/>
        </w:rPr>
        <w:t>
</w:t>
      </w:r>
    </w:p>
    <w:bookmarkStart w:name="z153" w:id="1204"/>
    <w:p>
      <w:pPr>
        <w:spacing w:after="0"/>
        <w:ind w:left="0"/>
        <w:jc w:val="left"/>
      </w:pPr>
      <w:r>
        <w:rPr>
          <w:rFonts w:ascii="Consolas"/>
          <w:b w:val="false"/>
          <w:i w:val="false"/>
          <w:color w:val="000000"/>
          <w:sz w:val="20"/>
        </w:rPr>
        <w:t>
      Ескертпе:</w:t>
      </w:r>
    </w:p>
    <w:bookmarkEnd w:id="1204"/>
    <w:p>
      <w:pPr>
        <w:spacing w:after="0"/>
        <w:ind w:left="0"/>
        <w:jc w:val="left"/>
      </w:pPr>
      <w:r>
        <w:rPr>
          <w:rFonts w:ascii="Consolas"/>
          <w:b w:val="false"/>
          <w:i w:val="false"/>
          <w:color w:val="000000"/>
          <w:sz w:val="20"/>
        </w:rPr>
        <w:t>
      * оқу мерзімі білім беру деңгейіне және оқу бейініне байланысты белгіленеді;</w:t>
      </w:r>
    </w:p>
    <w:p>
      <w:pPr>
        <w:spacing w:after="0"/>
        <w:ind w:left="0"/>
        <w:jc w:val="left"/>
      </w:pPr>
      <w:r>
        <w:rPr>
          <w:rFonts w:ascii="Consolas"/>
          <w:b w:val="false"/>
          <w:i w:val="false"/>
          <w:color w:val="000000"/>
          <w:sz w:val="20"/>
        </w:rPr>
        <w:t>
      ** оның ішінде жалпы кәсіптік және арнайы пәндер бойынша зертханалық-практикалық сабақтар, курстық және дипломдық жобалау;</w:t>
      </w:r>
    </w:p>
    <w:p>
      <w:pPr>
        <w:spacing w:after="0"/>
        <w:ind w:left="0"/>
        <w:jc w:val="left"/>
      </w:pPr>
      <w:r>
        <w:rPr>
          <w:rFonts w:ascii="Consolas"/>
          <w:b w:val="false"/>
          <w:i w:val="false"/>
          <w:color w:val="000000"/>
          <w:sz w:val="20"/>
        </w:rPr>
        <w:t>
      *** орта буын мамандарын даярлау кезінде оқыту уақыты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p>
    <w:p>
      <w:pPr>
        <w:spacing w:after="0"/>
        <w:ind w:left="0"/>
        <w:jc w:val="left"/>
      </w:pPr>
      <w:r>
        <w:rPr>
          <w:rFonts w:ascii="Consolas"/>
          <w:b w:val="false"/>
          <w:i w:val="false"/>
          <w:color w:val="000000"/>
          <w:sz w:val="20"/>
        </w:rPr>
        <w:t>
      **** кредитті есептеу үшін академиялық сағаттың ұзақтығы 50 минут болып белгіленеді.</w:t>
      </w:r>
    </w:p>
    <w:p>
      <w:pPr>
        <w:spacing w:after="0"/>
        <w:ind w:left="0"/>
        <w:jc w:val="left"/>
      </w:pPr>
      <w:r>
        <w:rPr>
          <w:rFonts w:ascii="Consolas"/>
          <w:b w:val="false"/>
          <w:i w:val="false"/>
          <w:color w:val="000000"/>
          <w:sz w:val="20"/>
        </w:rP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Техникалық және кәсіптік білім</w:t>
            </w:r>
            <w:r>
              <w:br/>
            </w:r>
            <w:r>
              <w:rPr>
                <w:rFonts w:ascii="Consolas"/>
                <w:b w:val="false"/>
                <w:i w:val="false"/>
                <w:color w:val="000000"/>
                <w:sz w:val="20"/>
              </w:rPr>
              <w:t>берудің мемлекеттік жалпыға</w:t>
            </w:r>
            <w:r>
              <w:br/>
            </w:r>
            <w:r>
              <w:rPr>
                <w:rFonts w:ascii="Consolas"/>
                <w:b w:val="false"/>
                <w:i w:val="false"/>
                <w:color w:val="000000"/>
                <w:sz w:val="20"/>
              </w:rPr>
              <w:t>міндетті стандартына</w:t>
            </w:r>
            <w:r>
              <w:br/>
            </w:r>
            <w:r>
              <w:rPr>
                <w:rFonts w:ascii="Consolas"/>
                <w:b w:val="false"/>
                <w:i w:val="false"/>
                <w:color w:val="000000"/>
                <w:sz w:val="20"/>
              </w:rPr>
              <w:t>2-қосымша</w:t>
            </w:r>
          </w:p>
        </w:tc>
      </w:tr>
    </w:tbl>
    <w:p>
      <w:pPr>
        <w:spacing w:after="0"/>
        <w:ind w:left="0"/>
        <w:jc w:val="left"/>
      </w:pPr>
      <w:r>
        <w:rPr>
          <w:rFonts w:ascii="Consolas"/>
          <w:b/>
          <w:i w:val="false"/>
          <w:color w:val="000000"/>
        </w:rPr>
        <w:t xml:space="preserve"> Оқытудың модульдік технологиясы кезіндегі техникалық және кәсіптік білім берудің оқу жоспарының моделі</w:t>
      </w:r>
    </w:p>
    <w:p>
      <w:pPr>
        <w:spacing w:after="0"/>
        <w:ind w:left="0"/>
        <w:jc w:val="left"/>
      </w:pPr>
      <w:r>
        <w:rPr>
          <w:rFonts w:ascii="Consolas"/>
          <w:b w:val="false"/>
          <w:i w:val="false"/>
          <w:color w:val="ff0000"/>
          <w:sz w:val="20"/>
        </w:rPr>
        <w:t xml:space="preserve">
      Ескерту. Стандарт 2-қосымшамен толықтырылды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000000"/>
          <w:sz w:val="20"/>
        </w:rPr>
        <w:t>
                                                      Академиялық сағат/кредит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474"/>
        <w:gridCol w:w="1091"/>
        <w:gridCol w:w="1091"/>
        <w:gridCol w:w="1238"/>
        <w:gridCol w:w="1238"/>
        <w:gridCol w:w="1091"/>
        <w:gridCol w:w="1091"/>
        <w:gridCol w:w="1239"/>
        <w:gridCol w:w="1092"/>
        <w:gridCol w:w="1092"/>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 №</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Пәндер/ модульдер, практикалар атауы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Негізгі орта білім базасында жалпы орта білім алусыз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негізгі орта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жалпы орта білім базасында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Орта білімнен кейінгі, жоғары білім базасында*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Техникалық және кәсіптік білім базасында*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ж.10 ай</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 ж. 10 ай</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 ж. 10 ай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 ай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ж. 10 ай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 ж. 10 ай</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 ай</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 ай</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беру пәндері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1448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модульдер***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Жұмысшы біліктілігі бойынша кәсіптік модульдер (жоғары деңгейдегі 3 біліктіліктен көп емес)</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Біліктілік модулі бойынша оқу уақытының жалпы көлемінен кемінде 40 %-ы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Аралық аттестаттау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____" орта буын маманы біліктілігінің кәсіптік модульдері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Модуль (біліктілік) бойынша оқу уақытының жалпы көлемінен кемінде 40 %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Аралық аттестаттау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оқу жылына 100 сағаттан аспайды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аптасына 4 сағаттан аспайды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3312/74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3312/74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4960/110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6588/146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1656/37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3312/74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4960/110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1656/37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1656/37</w:t>
            </w:r>
          </w:p>
        </w:tc>
      </w:tr>
    </w:tbl>
    <w:p>
      <w:pPr>
        <w:spacing w:after="0"/>
        <w:ind w:left="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 Ұқсас мамандықтар бойынша;</w:t>
      </w:r>
    </w:p>
    <w:p>
      <w:pPr>
        <w:spacing w:after="0"/>
        <w:ind w:left="0"/>
        <w:jc w:val="left"/>
      </w:pPr>
      <w:r>
        <w:rPr>
          <w:rFonts w:ascii="Consolas"/>
          <w:b w:val="false"/>
          <w:i w:val="false"/>
          <w:color w:val="000000"/>
          <w:sz w:val="20"/>
        </w:rPr>
        <w:t xml:space="preserve">
      ** Оқу орнының қалауы бойынша ЖБП модульдерге біріктірілуі мүмкін. </w:t>
      </w:r>
    </w:p>
    <w:p>
      <w:pPr>
        <w:spacing w:after="0"/>
        <w:ind w:left="0"/>
        <w:jc w:val="left"/>
      </w:pPr>
      <w:r>
        <w:rPr>
          <w:rFonts w:ascii="Consolas"/>
          <w:b w:val="false"/>
          <w:i w:val="false"/>
          <w:color w:val="000000"/>
          <w:sz w:val="20"/>
        </w:rPr>
        <w:t>
      *** Кәсіптік модульдерге біріктіру мүмкіндігі болмаса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1173" w:id="1205"/>
    <w:p>
      <w:pPr>
        <w:spacing w:after="0"/>
        <w:ind w:left="0"/>
        <w:jc w:val="left"/>
      </w:pPr>
      <w:r>
        <w:rPr>
          <w:rFonts w:ascii="Consolas"/>
          <w:b/>
          <w:i w:val="false"/>
          <w:color w:val="000000"/>
        </w:rPr>
        <w:t xml:space="preserve"> Орта білімнен кейінгі білім берудің мемлекеттік жалпыға міндетті стандарты</w:t>
      </w:r>
    </w:p>
    <w:bookmarkEnd w:id="1205"/>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Consolas"/>
          <w:b/>
          <w:i w:val="false"/>
          <w:color w:val="000000"/>
        </w:rPr>
        <w:t xml:space="preserve">  1. Жалпы ережелер</w:t>
      </w:r>
    </w:p>
    <w:bookmarkStart w:name="z154" w:id="1206"/>
    <w:p>
      <w:pPr>
        <w:spacing w:after="0"/>
        <w:ind w:left="0"/>
        <w:jc w:val="left"/>
      </w:pPr>
      <w:r>
        <w:rPr>
          <w:rFonts w:ascii="Consolas"/>
          <w:b w:val="false"/>
          <w:i w:val="false"/>
          <w:color w:val="000000"/>
          <w:sz w:val="20"/>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орта білімнен кейінгі білім беруге қойылатын жалпы талаптарды белгілейді.</w:t>
      </w:r>
    </w:p>
    <w:bookmarkEnd w:id="1206"/>
    <w:bookmarkStart w:name="z155" w:id="1207"/>
    <w:p>
      <w:pPr>
        <w:spacing w:after="0"/>
        <w:ind w:left="0"/>
        <w:jc w:val="left"/>
      </w:pPr>
      <w:r>
        <w:rPr>
          <w:rFonts w:ascii="Consolas"/>
          <w:b w:val="false"/>
          <w:i w:val="false"/>
          <w:color w:val="000000"/>
          <w:sz w:val="20"/>
        </w:rPr>
        <w:t>
      Осы стандартты меншік нысаны мен ведомстволық бағыныстылығына қарамастан орта білімнен кейінгі білім берудің білім беру бағдарламаларын іске асыратын білім беру ұйымдары мен білім беру бағдарламаларын әзірлеушілер қолданады.</w:t>
      </w:r>
    </w:p>
    <w:bookmarkEnd w:id="1207"/>
    <w:bookmarkStart w:name="z156" w:id="1208"/>
    <w:p>
      <w:pPr>
        <w:spacing w:after="0"/>
        <w:ind w:left="0"/>
        <w:jc w:val="left"/>
      </w:pPr>
      <w:r>
        <w:rPr>
          <w:rFonts w:ascii="Consolas"/>
          <w:b w:val="false"/>
          <w:i w:val="false"/>
          <w:color w:val="000000"/>
          <w:sz w:val="20"/>
        </w:rPr>
        <w:t>
      2.Осы стандартта мынадай терминдер мен анықтамалар пайдаланылады:</w:t>
      </w:r>
    </w:p>
    <w:bookmarkEnd w:id="1208"/>
    <w:bookmarkStart w:name="z157" w:id="1209"/>
    <w:p>
      <w:pPr>
        <w:spacing w:after="0"/>
        <w:ind w:left="0"/>
        <w:jc w:val="left"/>
      </w:pPr>
      <w:r>
        <w:rPr>
          <w:rFonts w:ascii="Consolas"/>
          <w:b w:val="false"/>
          <w:i w:val="false"/>
          <w:color w:val="000000"/>
          <w:sz w:val="20"/>
        </w:rPr>
        <w:t>
      1) базалық құзырет – өзін-өзі және жеке қызметін басқару қабілеттілігі, өзін-өзі ынталандыруға және өзін-өзі ұйымдастыруға бейімділігі;</w:t>
      </w:r>
    </w:p>
    <w:bookmarkEnd w:id="1209"/>
    <w:bookmarkStart w:name="z158" w:id="1210"/>
    <w:p>
      <w:pPr>
        <w:spacing w:after="0"/>
        <w:ind w:left="0"/>
        <w:jc w:val="left"/>
      </w:pPr>
      <w:r>
        <w:rPr>
          <w:rFonts w:ascii="Consolas"/>
          <w:b w:val="false"/>
          <w:i w:val="false"/>
          <w:color w:val="000000"/>
          <w:sz w:val="20"/>
        </w:rPr>
        <w:t>
      2) біліктілік – алынған кәсіп пен мамандық бойынша қызметтің белгілі бір түрін құзыретті орындауға даярлық деңгейі;</w:t>
      </w:r>
    </w:p>
    <w:bookmarkEnd w:id="1210"/>
    <w:bookmarkStart w:name="z159" w:id="1211"/>
    <w:p>
      <w:pPr>
        <w:spacing w:after="0"/>
        <w:ind w:left="0"/>
        <w:jc w:val="left"/>
      </w:pPr>
      <w:r>
        <w:rPr>
          <w:rFonts w:ascii="Consolas"/>
          <w:b w:val="false"/>
          <w:i w:val="false"/>
          <w:color w:val="000000"/>
          <w:sz w:val="20"/>
        </w:rPr>
        <w:t>
      3)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bookmarkEnd w:id="1211"/>
    <w:bookmarkStart w:name="z160" w:id="1212"/>
    <w:p>
      <w:pPr>
        <w:spacing w:after="0"/>
        <w:ind w:left="0"/>
        <w:jc w:val="left"/>
      </w:pPr>
      <w:r>
        <w:rPr>
          <w:rFonts w:ascii="Consolas"/>
          <w:b w:val="false"/>
          <w:i w:val="false"/>
          <w:color w:val="000000"/>
          <w:sz w:val="20"/>
        </w:rPr>
        <w:t>
      4) модуль – білім беру бағдарламасының тәуелсіз, өзіндік жеткілікті және толық бөлімі немесе оқыту кезеңі;</w:t>
      </w:r>
    </w:p>
    <w:bookmarkEnd w:id="1212"/>
    <w:bookmarkStart w:name="z161" w:id="1213"/>
    <w:p>
      <w:pPr>
        <w:spacing w:after="0"/>
        <w:ind w:left="0"/>
        <w:jc w:val="left"/>
      </w:pPr>
      <w:r>
        <w:rPr>
          <w:rFonts w:ascii="Consolas"/>
          <w:b w:val="false"/>
          <w:i w:val="false"/>
          <w:color w:val="000000"/>
          <w:sz w:val="20"/>
        </w:rPr>
        <w:t>
      5) модульдік оқыту – модульдік білім беру бағдарламаларын меңгеру негізінде оқу процесін ұйымдастыру тәсілі;</w:t>
      </w:r>
    </w:p>
    <w:bookmarkEnd w:id="1213"/>
    <w:bookmarkStart w:name="z162" w:id="1214"/>
    <w:p>
      <w:pPr>
        <w:spacing w:after="0"/>
        <w:ind w:left="0"/>
        <w:jc w:val="left"/>
      </w:pPr>
      <w:r>
        <w:rPr>
          <w:rFonts w:ascii="Consolas"/>
          <w:b w:val="false"/>
          <w:i w:val="false"/>
          <w:color w:val="000000"/>
          <w:sz w:val="20"/>
        </w:rPr>
        <w:t>
      6) оқытудың нормативтік мерзімі – нақты оқыту нысаны (күндізгі, кешкі, сырттай) бойынша оқу бағдарламасын меңгеру мерзімі;</w:t>
      </w:r>
    </w:p>
    <w:bookmarkEnd w:id="1214"/>
    <w:bookmarkStart w:name="z163" w:id="1215"/>
    <w:p>
      <w:pPr>
        <w:spacing w:after="0"/>
        <w:ind w:left="0"/>
        <w:jc w:val="left"/>
      </w:pPr>
      <w:r>
        <w:rPr>
          <w:rFonts w:ascii="Consolas"/>
          <w:b w:val="false"/>
          <w:i w:val="false"/>
          <w:color w:val="000000"/>
          <w:sz w:val="20"/>
        </w:rPr>
        <w:t>
      7)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w:t>
      </w:r>
    </w:p>
    <w:bookmarkEnd w:id="1215"/>
    <w:bookmarkStart w:name="z164" w:id="1216"/>
    <w:p>
      <w:pPr>
        <w:spacing w:after="0"/>
        <w:ind w:left="0"/>
        <w:jc w:val="left"/>
      </w:pPr>
      <w:r>
        <w:rPr>
          <w:rFonts w:ascii="Consolas"/>
          <w:b w:val="false"/>
          <w:i w:val="false"/>
          <w:color w:val="000000"/>
          <w:sz w:val="20"/>
        </w:rPr>
        <w:t xml:space="preserve">
      8)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сипаттамаларының бірыңғай кешені; </w:t>
      </w:r>
    </w:p>
    <w:bookmarkEnd w:id="1216"/>
    <w:bookmarkStart w:name="z165" w:id="1217"/>
    <w:p>
      <w:pPr>
        <w:spacing w:after="0"/>
        <w:ind w:left="0"/>
        <w:jc w:val="left"/>
      </w:pPr>
      <w:r>
        <w:rPr>
          <w:rFonts w:ascii="Consolas"/>
          <w:b w:val="false"/>
          <w:i w:val="false"/>
          <w:color w:val="000000"/>
          <w:sz w:val="20"/>
        </w:rPr>
        <w:t>
      9)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1217"/>
    <w:bookmarkStart w:name="z166" w:id="1218"/>
    <w:p>
      <w:pPr>
        <w:spacing w:after="0"/>
        <w:ind w:left="0"/>
        <w:jc w:val="left"/>
      </w:pPr>
      <w:r>
        <w:rPr>
          <w:rFonts w:ascii="Consolas"/>
          <w:b w:val="false"/>
          <w:i w:val="false"/>
          <w:color w:val="000000"/>
          <w:sz w:val="20"/>
        </w:rPr>
        <w:t>
      10)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иемденуге және дамытуға бағытталған оқу қызметінің түрі;</w:t>
      </w:r>
    </w:p>
    <w:bookmarkEnd w:id="1218"/>
    <w:bookmarkStart w:name="z167" w:id="1219"/>
    <w:p>
      <w:pPr>
        <w:spacing w:after="0"/>
        <w:ind w:left="0"/>
        <w:jc w:val="left"/>
      </w:pPr>
      <w:r>
        <w:rPr>
          <w:rFonts w:ascii="Consolas"/>
          <w:b w:val="false"/>
          <w:i w:val="false"/>
          <w:color w:val="000000"/>
          <w:sz w:val="20"/>
        </w:rPr>
        <w:t>
      11)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даярлық деңгейін бағалауды регламенттейтін үлгілік оқу жоспарының негізінде орта білімнен кейінгі білім беру ұйымы әзірлейтін құжат;</w:t>
      </w:r>
    </w:p>
    <w:bookmarkEnd w:id="1219"/>
    <w:bookmarkStart w:name="z168" w:id="1220"/>
    <w:p>
      <w:pPr>
        <w:spacing w:after="0"/>
        <w:ind w:left="0"/>
        <w:jc w:val="left"/>
      </w:pPr>
      <w:r>
        <w:rPr>
          <w:rFonts w:ascii="Consolas"/>
          <w:b w:val="false"/>
          <w:i w:val="false"/>
          <w:color w:val="000000"/>
          <w:sz w:val="20"/>
        </w:rPr>
        <w:t>
      12) оқу жұмыс бағдарламасы – білім беру ұйымының басшысы бекітетін үлгілік оқу бағдарламасы негізінде оқу жұмыс жоспарының нақты пәні (модулі) үшін орта білімнен кейінгі білім беру ұйымдары әзірлейтін құжат;</w:t>
      </w:r>
    </w:p>
    <w:bookmarkEnd w:id="1220"/>
    <w:bookmarkStart w:name="z169" w:id="1221"/>
    <w:p>
      <w:pPr>
        <w:spacing w:after="0"/>
        <w:ind w:left="0"/>
        <w:jc w:val="left"/>
      </w:pPr>
      <w:r>
        <w:rPr>
          <w:rFonts w:ascii="Consolas"/>
          <w:b w:val="false"/>
          <w:i w:val="false"/>
          <w:color w:val="000000"/>
          <w:sz w:val="20"/>
        </w:rPr>
        <w:t>
      13) үлгілік оқу жоспары – орта білімнен кейінгі білім беру ұйымдарында мамандықтар мен біліктіліктерге, оқыту мерзіміне қатысты оқу пәндерінің (модульдерінің) тізбесі мен көлемін белгілейтін, оқу жоспарының моделі негізінде әзірленетін құжат;</w:t>
      </w:r>
    </w:p>
    <w:bookmarkEnd w:id="1221"/>
    <w:bookmarkStart w:name="z170" w:id="1222"/>
    <w:p>
      <w:pPr>
        <w:spacing w:after="0"/>
        <w:ind w:left="0"/>
        <w:jc w:val="left"/>
      </w:pPr>
      <w:r>
        <w:rPr>
          <w:rFonts w:ascii="Consolas"/>
          <w:b w:val="false"/>
          <w:i w:val="false"/>
          <w:color w:val="000000"/>
          <w:sz w:val="20"/>
        </w:rPr>
        <w:t>
      14)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bookmarkEnd w:id="1222"/>
    <w:bookmarkStart w:name="z171" w:id="1223"/>
    <w:p>
      <w:pPr>
        <w:spacing w:after="0"/>
        <w:ind w:left="0"/>
        <w:jc w:val="left"/>
      </w:pPr>
      <w:r>
        <w:rPr>
          <w:rFonts w:ascii="Consolas"/>
          <w:b w:val="false"/>
          <w:i w:val="false"/>
          <w:color w:val="000000"/>
          <w:sz w:val="20"/>
        </w:rPr>
        <w:t>
      15) цикл – білім берудің бір бағытындағы оқу пәндерінің (модульдерінің) жиынтығы;</w:t>
      </w:r>
    </w:p>
    <w:bookmarkEnd w:id="1223"/>
    <w:bookmarkStart w:name="z172" w:id="1224"/>
    <w:p>
      <w:pPr>
        <w:spacing w:after="0"/>
        <w:ind w:left="0"/>
        <w:jc w:val="left"/>
      </w:pPr>
      <w:r>
        <w:rPr>
          <w:rFonts w:ascii="Consolas"/>
          <w:b w:val="false"/>
          <w:i w:val="false"/>
          <w:color w:val="000000"/>
          <w:sz w:val="20"/>
        </w:rPr>
        <w:t>
      16)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p>
    <w:bookmarkEnd w:id="1224"/>
    <w:bookmarkStart w:name="z173" w:id="1225"/>
    <w:p>
      <w:pPr>
        <w:spacing w:after="0"/>
        <w:ind w:left="0"/>
        <w:jc w:val="left"/>
      </w:pPr>
      <w:r>
        <w:rPr>
          <w:rFonts w:ascii="Consolas"/>
          <w:b w:val="false"/>
          <w:i w:val="false"/>
          <w:color w:val="000000"/>
          <w:sz w:val="20"/>
        </w:rPr>
        <w:t>
      17) кредиттік оқыту технологиясы – кредитті білім алушы мен оқытушының оқу жұмысының көлемін сәйкестендірілген өлшем бірлігі ретінде пайдалана отырып, білім алушылардың пәндерді (модульдерді) таңдауы және өз бетінше жоспарлауы негізіндегі оқыту;</w:t>
      </w:r>
    </w:p>
    <w:bookmarkEnd w:id="1225"/>
    <w:bookmarkStart w:name="z174" w:id="1226"/>
    <w:p>
      <w:pPr>
        <w:spacing w:after="0"/>
        <w:ind w:left="0"/>
        <w:jc w:val="left"/>
      </w:pPr>
      <w:r>
        <w:rPr>
          <w:rFonts w:ascii="Consolas"/>
          <w:b w:val="false"/>
          <w:i w:val="false"/>
          <w:color w:val="000000"/>
          <w:sz w:val="20"/>
        </w:rPr>
        <w:t>
      18)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1226"/>
    <w:bookmarkStart w:name="z175" w:id="1227"/>
    <w:p>
      <w:pPr>
        <w:spacing w:after="0"/>
        <w:ind w:left="0"/>
        <w:jc w:val="left"/>
      </w:pPr>
      <w:r>
        <w:rPr>
          <w:rFonts w:ascii="Consolas"/>
          <w:b w:val="false"/>
          <w:i w:val="false"/>
          <w:color w:val="000000"/>
          <w:sz w:val="20"/>
        </w:rPr>
        <w:t>
      19) қолданбалы бакалавр – орта білімнен кейінгі білімнің білім беру бағдарламаларын меңгерген адамдарға берілетін біліктілік;</w:t>
      </w:r>
    </w:p>
    <w:bookmarkEnd w:id="1227"/>
    <w:bookmarkStart w:name="z176" w:id="1228"/>
    <w:p>
      <w:pPr>
        <w:spacing w:after="0"/>
        <w:ind w:left="0"/>
        <w:jc w:val="left"/>
      </w:pPr>
      <w:r>
        <w:rPr>
          <w:rFonts w:ascii="Consolas"/>
          <w:b w:val="false"/>
          <w:i w:val="false"/>
          <w:color w:val="000000"/>
          <w:sz w:val="20"/>
        </w:rPr>
        <w:t>
      20) эксперименталдық білім беру бағдарламалары – оқытудың жаңа технологияларын сынақтан өткізуге, білім берудің жаңа мазмұнын енгізуге бағытталған бағдарламалар;</w:t>
      </w:r>
    </w:p>
    <w:bookmarkEnd w:id="1228"/>
    <w:bookmarkStart w:name="z1781" w:id="1229"/>
    <w:p>
      <w:pPr>
        <w:spacing w:after="0"/>
        <w:ind w:left="0"/>
        <w:jc w:val="left"/>
      </w:pPr>
      <w:r>
        <w:rPr>
          <w:rFonts w:ascii="Consolas"/>
          <w:b w:val="false"/>
          <w:i w:val="false"/>
          <w:color w:val="000000"/>
          <w:sz w:val="20"/>
        </w:rPr>
        <w:t>
      21) базалық модуль – білім алушылардың өзін-өзі және өз қызметін басқару,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bookmarkEnd w:id="1229"/>
    <w:bookmarkStart w:name="z1782" w:id="1230"/>
    <w:p>
      <w:pPr>
        <w:spacing w:after="0"/>
        <w:ind w:left="0"/>
        <w:jc w:val="left"/>
      </w:pPr>
      <w:r>
        <w:rPr>
          <w:rFonts w:ascii="Consolas"/>
          <w:b w:val="false"/>
          <w:i w:val="false"/>
          <w:color w:val="000000"/>
          <w:sz w:val="20"/>
        </w:rPr>
        <w:t>
      22) кәсіби модуль – білім алушылардың құзыреттілік негізінде кәсіби міндеттердің жиынтығын шешу қабілеттілігін игеруге бағытталған білім беру бағдарламасының немесе оқу кезеңінің тәуелсіз, өзіне-өзі жеткілікті және толық тарауы.</w:t>
      </w:r>
    </w:p>
    <w:bookmarkEnd w:id="123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7" w:id="1231"/>
    <w:p>
      <w:pPr>
        <w:spacing w:after="0"/>
        <w:ind w:left="0"/>
        <w:jc w:val="left"/>
      </w:pPr>
      <w:r>
        <w:rPr>
          <w:rFonts w:ascii="Consolas"/>
          <w:b w:val="false"/>
          <w:i w:val="false"/>
          <w:color w:val="000000"/>
          <w:sz w:val="20"/>
        </w:rPr>
        <w:t>
      3. "Білім алушылардың даярлық деңгейіне қойылатын талаптар" деген бөлімде орта білімнен кейінгі білімнің білім беру бағдарламаларына, базалық, кәсіптік құзыреттерге және білім беру ұйымдарында білім алушыларды даярлау деңгейіне қойылатын талаптар көрсетілген.</w:t>
      </w:r>
    </w:p>
    <w:bookmarkEnd w:id="1231"/>
    <w:bookmarkStart w:name="z178" w:id="1232"/>
    <w:p>
      <w:pPr>
        <w:spacing w:after="0"/>
        <w:ind w:left="0"/>
        <w:jc w:val="left"/>
      </w:pPr>
      <w:r>
        <w:rPr>
          <w:rFonts w:ascii="Consolas"/>
          <w:b w:val="false"/>
          <w:i w:val="false"/>
          <w:color w:val="000000"/>
          <w:sz w:val="20"/>
        </w:rPr>
        <w:t>
      4. "Білім беру ма змұнына қойылатын талаптар" деген бөлімде білім беру бағдарламаларының мақсаты, құндылығы, мазмұны, іске асырылуы мен құрылымы және орта білімнен кейінгі білім беру бағдарламаларын меңгерудің нормативтік мерзімдері айқындалған.</w:t>
      </w:r>
    </w:p>
    <w:bookmarkEnd w:id="1232"/>
    <w:bookmarkStart w:name="z179" w:id="1233"/>
    <w:p>
      <w:pPr>
        <w:spacing w:after="0"/>
        <w:ind w:left="0"/>
        <w:jc w:val="left"/>
      </w:pPr>
      <w:r>
        <w:rPr>
          <w:rFonts w:ascii="Consolas"/>
          <w:b w:val="false"/>
          <w:i w:val="false"/>
          <w:color w:val="000000"/>
          <w:sz w:val="20"/>
        </w:rPr>
        <w:t>
      5. "Білім алушылардың оқу жүктемесінің ең жоғары көлеміне қойылатын талаптар" деген бөлімде апталық оқу жүктемесі, оқу жылының ұзақтығы, кешкі және сырттай оқыту нысандары үшін міндетті оқу уақыттарының көлемін бақылау нысаны көрсетілген.</w:t>
      </w:r>
    </w:p>
    <w:bookmarkEnd w:id="1233"/>
    <w:bookmarkStart w:name="z180" w:id="1234"/>
    <w:p>
      <w:pPr>
        <w:spacing w:after="0"/>
        <w:ind w:left="0"/>
        <w:jc w:val="left"/>
      </w:pPr>
      <w:r>
        <w:rPr>
          <w:rFonts w:ascii="Consolas"/>
          <w:b w:val="false"/>
          <w:i w:val="false"/>
          <w:color w:val="000000"/>
          <w:sz w:val="20"/>
        </w:rPr>
        <w:t>
      6. Орта білімнен кейінгі білімі бар кадрларды даярлау осы стандартқа, сондай-ақ мыналарға:</w:t>
      </w:r>
    </w:p>
    <w:bookmarkEnd w:id="1234"/>
    <w:bookmarkStart w:name="z181" w:id="1235"/>
    <w:p>
      <w:pPr>
        <w:spacing w:after="0"/>
        <w:ind w:left="0"/>
        <w:jc w:val="left"/>
      </w:pPr>
      <w:r>
        <w:rPr>
          <w:rFonts w:ascii="Consolas"/>
          <w:b w:val="false"/>
          <w:i w:val="false"/>
          <w:color w:val="000000"/>
          <w:sz w:val="20"/>
        </w:rPr>
        <w:t>
      1) оқу-бағдарламалық құжаттарға – оқу жоспарының моделіне, үлгілік және оқу жұмыс жоспарлары мен бағдарламаларына, жеке оқу жоспарларына;</w:t>
      </w:r>
    </w:p>
    <w:bookmarkEnd w:id="1235"/>
    <w:bookmarkStart w:name="z182" w:id="1236"/>
    <w:p>
      <w:pPr>
        <w:spacing w:after="0"/>
        <w:ind w:left="0"/>
        <w:jc w:val="left"/>
      </w:pPr>
      <w:r>
        <w:rPr>
          <w:rFonts w:ascii="Consolas"/>
          <w:b w:val="false"/>
          <w:i w:val="false"/>
          <w:color w:val="000000"/>
          <w:sz w:val="20"/>
        </w:rPr>
        <w:t>
      2) білім беру бағдарламаларына;</w:t>
      </w:r>
    </w:p>
    <w:bookmarkEnd w:id="1236"/>
    <w:bookmarkStart w:name="z183" w:id="1237"/>
    <w:p>
      <w:pPr>
        <w:spacing w:after="0"/>
        <w:ind w:left="0"/>
        <w:jc w:val="left"/>
      </w:pPr>
      <w:r>
        <w:rPr>
          <w:rFonts w:ascii="Consolas"/>
          <w:b w:val="false"/>
          <w:i w:val="false"/>
          <w:color w:val="000000"/>
          <w:sz w:val="20"/>
        </w:rPr>
        <w:t>
      3) Қазақстан Республикасының білім беру саласындағы уәкілетті органы бекіткен басқа да нормативтік құқықтық және құқықтық актілерге сәйкес жүзеге асырылады.</w:t>
      </w:r>
    </w:p>
    <w:bookmarkEnd w:id="1237"/>
    <w:bookmarkStart w:name="z184" w:id="1238"/>
    <w:p>
      <w:pPr>
        <w:spacing w:after="0"/>
        <w:ind w:left="0"/>
        <w:jc w:val="left"/>
      </w:pPr>
      <w:r>
        <w:rPr>
          <w:rFonts w:ascii="Consolas"/>
          <w:b/>
          <w:i w:val="false"/>
          <w:color w:val="000000"/>
        </w:rPr>
        <w:t xml:space="preserve"> 2. Білім алушылардың даярлық деңгейіне қойылатын талаптар</w:t>
      </w:r>
    </w:p>
    <w:bookmarkEnd w:id="1238"/>
    <w:bookmarkStart w:name="z185" w:id="1239"/>
    <w:p>
      <w:pPr>
        <w:spacing w:after="0"/>
        <w:ind w:left="0"/>
        <w:jc w:val="left"/>
      </w:pPr>
      <w:r>
        <w:rPr>
          <w:rFonts w:ascii="Consolas"/>
          <w:b w:val="false"/>
          <w:i w:val="false"/>
          <w:color w:val="000000"/>
          <w:sz w:val="20"/>
        </w:rPr>
        <w:t>
      7.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бағытталуы тиіс.</w:t>
      </w:r>
    </w:p>
    <w:bookmarkEnd w:id="1239"/>
    <w:bookmarkStart w:name="z186" w:id="1240"/>
    <w:p>
      <w:pPr>
        <w:spacing w:after="0"/>
        <w:ind w:left="0"/>
        <w:jc w:val="left"/>
      </w:pPr>
      <w:r>
        <w:rPr>
          <w:rFonts w:ascii="Consolas"/>
          <w:b w:val="false"/>
          <w:i w:val="false"/>
          <w:color w:val="000000"/>
          <w:sz w:val="20"/>
        </w:rPr>
        <w:t>
      8. Орта білімнен кейінгі білім беру ұйымдарындағы білім алушылардың даярлық деңгейіне қойылатын талаптар оқыту аяқталған соң қолданбалы бакалавр (кіші инженер) біліктілігін беру мүмкіндігін көздейді.</w:t>
      </w:r>
    </w:p>
    <w:bookmarkEnd w:id="1240"/>
    <w:bookmarkStart w:name="z187" w:id="1241"/>
    <w:p>
      <w:pPr>
        <w:spacing w:after="0"/>
        <w:ind w:left="0"/>
        <w:jc w:val="left"/>
      </w:pPr>
      <w:r>
        <w:rPr>
          <w:rFonts w:ascii="Consolas"/>
          <w:b w:val="false"/>
          <w:i w:val="false"/>
          <w:color w:val="000000"/>
          <w:sz w:val="20"/>
        </w:rPr>
        <w:t>
      9. Үлгілік оқу жоспарлары оқу жоспарының моделіне сәйкес келуі тиіс және мынадай:</w:t>
      </w:r>
    </w:p>
    <w:bookmarkEnd w:id="1241"/>
    <w:p>
      <w:pPr>
        <w:spacing w:after="0"/>
        <w:ind w:left="0"/>
        <w:jc w:val="left"/>
      </w:pPr>
      <w:r>
        <w:rPr>
          <w:rFonts w:ascii="Consolas"/>
          <w:b w:val="false"/>
          <w:i w:val="false"/>
          <w:color w:val="000000"/>
          <w:sz w:val="20"/>
        </w:rPr>
        <w:t>
      1) ерекше білім беру қажеттіліктері бар тұлғалар қатарынан мамандар даярлау;</w:t>
      </w:r>
    </w:p>
    <w:p>
      <w:pPr>
        <w:spacing w:after="0"/>
        <w:ind w:left="0"/>
        <w:jc w:val="left"/>
      </w:pPr>
      <w:r>
        <w:rPr>
          <w:rFonts w:ascii="Consolas"/>
          <w:b w:val="false"/>
          <w:i w:val="false"/>
          <w:color w:val="000000"/>
          <w:sz w:val="20"/>
        </w:rPr>
        <w:t>
      2) әскери, медицина мамандықтары және мәдениет пен өнер мамандықтары бойынша мамандар даярлау жағдайларында ерекшеленуі мүмкін.</w:t>
      </w:r>
    </w:p>
    <w:p>
      <w:pPr>
        <w:spacing w:after="0"/>
        <w:ind w:left="0"/>
        <w:jc w:val="left"/>
      </w:pPr>
      <w:r>
        <w:rPr>
          <w:rFonts w:ascii="Consolas"/>
          <w:b w:val="false"/>
          <w:i w:val="false"/>
          <w:color w:val="000000"/>
          <w:sz w:val="20"/>
        </w:rPr>
        <w:t>
      Орта білімнен кейінгі білім беру ұйымдарының оқу жұмыс жоспарлары мен оқу бағдарламалары үлгілік оқу жоспарлары мен бағдарламаларынан мынадай:</w:t>
      </w:r>
    </w:p>
    <w:p>
      <w:pPr>
        <w:spacing w:after="0"/>
        <w:ind w:left="0"/>
        <w:jc w:val="left"/>
      </w:pPr>
      <w:r>
        <w:rPr>
          <w:rFonts w:ascii="Consolas"/>
          <w:b w:val="false"/>
          <w:i w:val="false"/>
          <w:color w:val="000000"/>
          <w:sz w:val="20"/>
        </w:rPr>
        <w:t>
      1) эксперименталды режимдегі жұмыс;</w:t>
      </w:r>
    </w:p>
    <w:p>
      <w:pPr>
        <w:spacing w:after="0"/>
        <w:ind w:left="0"/>
        <w:jc w:val="left"/>
      </w:pPr>
      <w:r>
        <w:rPr>
          <w:rFonts w:ascii="Consolas"/>
          <w:b w:val="false"/>
          <w:i w:val="false"/>
          <w:color w:val="000000"/>
          <w:sz w:val="20"/>
        </w:rPr>
        <w:t>
      2) ерекше білім беру қажеттіліктері бар тұлғалар қатарынан мамандар даярлау жағдайларында ерекшеленуі мүмкін.</w:t>
      </w:r>
    </w:p>
    <w:p>
      <w:pPr>
        <w:spacing w:after="0"/>
        <w:ind w:left="0"/>
        <w:jc w:val="left"/>
      </w:pPr>
      <w:r>
        <w:rPr>
          <w:rFonts w:ascii="Consolas"/>
          <w:b w:val="false"/>
          <w:i w:val="false"/>
          <w:color w:val="000000"/>
          <w:sz w:val="20"/>
        </w:rPr>
        <w:t xml:space="preserve">
      Оқу процесін жоспарлау кезінде орта білімнен кейінгі білім берудің әзірлеушілері осы стандартқа </w:t>
      </w:r>
      <w:r>
        <w:rPr>
          <w:rFonts w:ascii="Consolas"/>
          <w:b w:val="false"/>
          <w:i w:val="false"/>
          <w:color w:val="000000"/>
          <w:sz w:val="20"/>
        </w:rPr>
        <w:t>1-қосымшаға</w:t>
      </w:r>
      <w:r>
        <w:rPr>
          <w:rFonts w:ascii="Consolas"/>
          <w:b w:val="false"/>
          <w:i w:val="false"/>
          <w:color w:val="000000"/>
          <w:sz w:val="20"/>
        </w:rPr>
        <w:t xml:space="preserve"> сәйкес орта білімнен кейінгі білім берудің оқу жоспарының моделін басшылыққа алады.</w:t>
      </w:r>
    </w:p>
    <w:p>
      <w:pPr>
        <w:spacing w:after="0"/>
        <w:ind w:left="0"/>
        <w:jc w:val="left"/>
      </w:pPr>
      <w:r>
        <w:rPr>
          <w:rFonts w:ascii="Consolas"/>
          <w:b w:val="false"/>
          <w:i w:val="false"/>
          <w:color w:val="000000"/>
          <w:sz w:val="20"/>
        </w:rPr>
        <w:t>
      Оқу процесін жоспарлау кезінде орта білімнен кейінгі білім берудің әзірлеушілері осы стандартқа 2-қосымшаға сәйкес оқытудың модульдік және кредиттік технологиясы кезінде орта білімнен кейінгі білімнің оқу жоспарының моделін басшылыққа 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95" w:id="1242"/>
    <w:p>
      <w:pPr>
        <w:spacing w:after="0"/>
        <w:ind w:left="0"/>
        <w:jc w:val="left"/>
      </w:pPr>
      <w:r>
        <w:rPr>
          <w:rFonts w:ascii="Consolas"/>
          <w:b/>
          <w:i w:val="false"/>
          <w:color w:val="000000"/>
        </w:rPr>
        <w:t xml:space="preserve"> 3. Білім беру мазмұнына қойылатын талаптар</w:t>
      </w:r>
    </w:p>
    <w:bookmarkEnd w:id="1242"/>
    <w:bookmarkStart w:name="z196" w:id="1243"/>
    <w:p>
      <w:pPr>
        <w:spacing w:after="0"/>
        <w:ind w:left="0"/>
        <w:jc w:val="left"/>
      </w:pPr>
      <w:r>
        <w:rPr>
          <w:rFonts w:ascii="Consolas"/>
          <w:b w:val="false"/>
          <w:i w:val="false"/>
          <w:color w:val="000000"/>
          <w:sz w:val="20"/>
        </w:rPr>
        <w:t>
      10. Орта білімнен кейінгі білімнің білім беру бағдарламаларының мазмұны:</w:t>
      </w:r>
    </w:p>
    <w:bookmarkEnd w:id="1243"/>
    <w:p>
      <w:pPr>
        <w:spacing w:after="0"/>
        <w:ind w:left="0"/>
        <w:jc w:val="left"/>
      </w:pPr>
      <w:r>
        <w:rPr>
          <w:rFonts w:ascii="Consolas"/>
          <w:b w:val="false"/>
          <w:i w:val="false"/>
          <w:color w:val="000000"/>
          <w:sz w:val="20"/>
        </w:rPr>
        <w:t>
      1) жалпы кәсіптік және арнайы пәндерді, оның ішінде модульге біріктірілген пәндерді меңгеру үшін бейіндеуші болып табылатын жалпы білім беретін пәндер бойынша интеграцияланған курстарды зерделеу, кәсіптік дағдыларды меңгеру бойынша өндірістік оқудан және кәсіптік практикадан өтуді;</w:t>
      </w:r>
    </w:p>
    <w:p>
      <w:pPr>
        <w:spacing w:after="0"/>
        <w:ind w:left="0"/>
        <w:jc w:val="left"/>
      </w:pPr>
      <w:r>
        <w:rPr>
          <w:rFonts w:ascii="Consolas"/>
          <w:b w:val="false"/>
          <w:i w:val="false"/>
          <w:color w:val="000000"/>
          <w:sz w:val="20"/>
        </w:rPr>
        <w:t>
      2)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pPr>
        <w:spacing w:after="0"/>
        <w:ind w:left="0"/>
        <w:jc w:val="left"/>
      </w:pPr>
      <w:r>
        <w:rPr>
          <w:rFonts w:ascii="Consolas"/>
          <w:b w:val="false"/>
          <w:i w:val="false"/>
          <w:color w:val="000000"/>
          <w:sz w:val="20"/>
        </w:rPr>
        <w:t>
      3) техникалық және кәсіптік, орта білімнен кейінгі білімнің интеграцияланған, модульдік бағдарламаларын және бакалавриаттың жекелеген пәндерін зерделеуді;</w:t>
      </w:r>
    </w:p>
    <w:p>
      <w:pPr>
        <w:spacing w:after="0"/>
        <w:ind w:left="0"/>
        <w:jc w:val="left"/>
      </w:pPr>
      <w:r>
        <w:rPr>
          <w:rFonts w:ascii="Consolas"/>
          <w:b w:val="false"/>
          <w:i w:val="false"/>
          <w:color w:val="000000"/>
          <w:sz w:val="20"/>
        </w:rPr>
        <w:t>
      4) біліктілік емтихандар қорытындысы бойынша біліктілік (разряд, сынып, санат) беруді;</w:t>
      </w:r>
    </w:p>
    <w:p>
      <w:pPr>
        <w:spacing w:after="0"/>
        <w:ind w:left="0"/>
        <w:jc w:val="left"/>
      </w:pPr>
      <w:r>
        <w:rPr>
          <w:rFonts w:ascii="Consolas"/>
          <w:b w:val="false"/>
          <w:i w:val="false"/>
          <w:color w:val="000000"/>
          <w:sz w:val="20"/>
        </w:rPr>
        <w:t>
      5) оқыту аяқталғаннан кейін қолданбалы бакалавр біліктілігін беруді көздейді.</w:t>
      </w:r>
    </w:p>
    <w:p>
      <w:pPr>
        <w:spacing w:after="0"/>
        <w:ind w:left="0"/>
        <w:jc w:val="left"/>
      </w:pPr>
      <w:r>
        <w:rPr>
          <w:rFonts w:ascii="Consolas"/>
          <w:b w:val="false"/>
          <w:i w:val="false"/>
          <w:color w:val="000000"/>
          <w:sz w:val="20"/>
        </w:rPr>
        <w:t>
      Бұл ретте орта білімнен кейінгі білім беру бағдарламалары модульдік-кредиттік оқыту қағидаты бойынша құрылады.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06" w:id="1244"/>
    <w:p>
      <w:pPr>
        <w:spacing w:after="0"/>
        <w:ind w:left="0"/>
        <w:jc w:val="left"/>
      </w:pPr>
      <w:r>
        <w:rPr>
          <w:rFonts w:ascii="Consolas"/>
          <w:b w:val="false"/>
          <w:i w:val="false"/>
          <w:color w:val="000000"/>
          <w:sz w:val="20"/>
        </w:rPr>
        <w:t>
      11. Орта білімнен кейінгі білімнің мақсаты:</w:t>
      </w:r>
    </w:p>
    <w:bookmarkEnd w:id="1244"/>
    <w:bookmarkStart w:name="z207" w:id="1245"/>
    <w:p>
      <w:pPr>
        <w:spacing w:after="0"/>
        <w:ind w:left="0"/>
        <w:jc w:val="left"/>
      </w:pPr>
      <w:r>
        <w:rPr>
          <w:rFonts w:ascii="Consolas"/>
          <w:b w:val="false"/>
          <w:i w:val="false"/>
          <w:color w:val="000000"/>
          <w:sz w:val="20"/>
        </w:rPr>
        <w:t>
      1) нақты біліктілік алуға және біліктілік деңгейін арттыруға қажетті құзыреттерді қалыптастыру;</w:t>
      </w:r>
    </w:p>
    <w:bookmarkEnd w:id="1245"/>
    <w:bookmarkStart w:name="z208" w:id="1246"/>
    <w:p>
      <w:pPr>
        <w:spacing w:after="0"/>
        <w:ind w:left="0"/>
        <w:jc w:val="left"/>
      </w:pPr>
      <w:r>
        <w:rPr>
          <w:rFonts w:ascii="Consolas"/>
          <w:b w:val="false"/>
          <w:i w:val="false"/>
          <w:color w:val="000000"/>
          <w:sz w:val="20"/>
        </w:rPr>
        <w:t>
      2) біліктілік деңгейлерінің төменнен жоғарыға қарай дамуының үздіксіздігі және сабақтастығы;</w:t>
      </w:r>
    </w:p>
    <w:bookmarkEnd w:id="1246"/>
    <w:bookmarkStart w:name="z209" w:id="1247"/>
    <w:p>
      <w:pPr>
        <w:spacing w:after="0"/>
        <w:ind w:left="0"/>
        <w:jc w:val="left"/>
      </w:pPr>
      <w:r>
        <w:rPr>
          <w:rFonts w:ascii="Consolas"/>
          <w:b w:val="false"/>
          <w:i w:val="false"/>
          <w:color w:val="000000"/>
          <w:sz w:val="20"/>
        </w:rPr>
        <w:t>
      3) білім алушылардың маманның біліктілік деңгейіне сәйкес келетін, жалпы оқу-тәрбие процесінің барысында қалыптастырылатын базалық құзыреттерді игеруі;</w:t>
      </w:r>
    </w:p>
    <w:bookmarkEnd w:id="1247"/>
    <w:bookmarkStart w:name="z210" w:id="1248"/>
    <w:p>
      <w:pPr>
        <w:spacing w:after="0"/>
        <w:ind w:left="0"/>
        <w:jc w:val="left"/>
      </w:pPr>
      <w:r>
        <w:rPr>
          <w:rFonts w:ascii="Consolas"/>
          <w:b w:val="false"/>
          <w:i w:val="false"/>
          <w:color w:val="000000"/>
          <w:sz w:val="20"/>
        </w:rPr>
        <w:t>
      4) білім алушылардың кәсіптік қызметтің негізгі түрлеріне сәйкес келетін кәсіптік құзыреттерді игеруі.</w:t>
      </w:r>
    </w:p>
    <w:bookmarkEnd w:id="1248"/>
    <w:bookmarkStart w:name="z211" w:id="1249"/>
    <w:p>
      <w:pPr>
        <w:spacing w:after="0"/>
        <w:ind w:left="0"/>
        <w:jc w:val="left"/>
      </w:pPr>
      <w:r>
        <w:rPr>
          <w:rFonts w:ascii="Consolas"/>
          <w:b w:val="false"/>
          <w:i w:val="false"/>
          <w:color w:val="000000"/>
          <w:sz w:val="20"/>
        </w:rPr>
        <w:t>
      12. Орта білімнен кейінгі білім берудің құндылықтары:</w:t>
      </w:r>
    </w:p>
    <w:bookmarkEnd w:id="1249"/>
    <w:bookmarkStart w:name="z212" w:id="1250"/>
    <w:p>
      <w:pPr>
        <w:spacing w:after="0"/>
        <w:ind w:left="0"/>
        <w:jc w:val="left"/>
      </w:pPr>
      <w:r>
        <w:rPr>
          <w:rFonts w:ascii="Consolas"/>
          <w:b w:val="false"/>
          <w:i w:val="false"/>
          <w:color w:val="000000"/>
          <w:sz w:val="20"/>
        </w:rPr>
        <w:t>
      1) кәсіби қызметтегі шығармашылыққа, басқарудағы бастамашылыққа қабілеттілік, кәсіптік білімді дамытуға және кәсіптік қызмет нәтижелері үшін жауапкершілікті қабылдау;</w:t>
      </w:r>
    </w:p>
    <w:bookmarkEnd w:id="1250"/>
    <w:bookmarkStart w:name="z213" w:id="1251"/>
    <w:p>
      <w:pPr>
        <w:spacing w:after="0"/>
        <w:ind w:left="0"/>
        <w:jc w:val="left"/>
      </w:pPr>
      <w:r>
        <w:rPr>
          <w:rFonts w:ascii="Consolas"/>
          <w:b w:val="false"/>
          <w:i w:val="false"/>
          <w:color w:val="000000"/>
          <w:sz w:val="20"/>
        </w:rPr>
        <w:t>
      2) кәсіптік ұтқырлықты, бәсекеге қабілеттілікті және қазіргі қоғамда әлеуметтік қорғалуды қамтамасыз ететін білім, іскерлік пен дағдылар, қасиеттер мен қабілеттер;</w:t>
      </w:r>
    </w:p>
    <w:bookmarkEnd w:id="1251"/>
    <w:bookmarkStart w:name="z214" w:id="1252"/>
    <w:p>
      <w:pPr>
        <w:spacing w:after="0"/>
        <w:ind w:left="0"/>
        <w:jc w:val="left"/>
      </w:pPr>
      <w:r>
        <w:rPr>
          <w:rFonts w:ascii="Consolas"/>
          <w:b w:val="false"/>
          <w:i w:val="false"/>
          <w:color w:val="000000"/>
          <w:sz w:val="20"/>
        </w:rPr>
        <w:t>
      3)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дайындық.</w:t>
      </w:r>
    </w:p>
    <w:bookmarkEnd w:id="1252"/>
    <w:bookmarkStart w:name="z215" w:id="1253"/>
    <w:p>
      <w:pPr>
        <w:spacing w:after="0"/>
        <w:ind w:left="0"/>
        <w:jc w:val="left"/>
      </w:pPr>
      <w:r>
        <w:rPr>
          <w:rFonts w:ascii="Consolas"/>
          <w:b w:val="false"/>
          <w:i w:val="false"/>
          <w:color w:val="000000"/>
          <w:sz w:val="20"/>
        </w:rPr>
        <w:t>
      13. Білім беру бағдарламаларын әзірлеу және іске асыру кезінде орта білімнен кейінгі білім беру ұйымдарының:</w:t>
      </w:r>
    </w:p>
    <w:bookmarkEnd w:id="1253"/>
    <w:bookmarkStart w:name="z216" w:id="1254"/>
    <w:p>
      <w:pPr>
        <w:spacing w:after="0"/>
        <w:ind w:left="0"/>
        <w:jc w:val="left"/>
      </w:pPr>
      <w:r>
        <w:rPr>
          <w:rFonts w:ascii="Consolas"/>
          <w:b w:val="false"/>
          <w:i w:val="false"/>
          <w:color w:val="000000"/>
          <w:sz w:val="20"/>
        </w:rPr>
        <w:t>
      1) циклдер мен модульдер үшін оқу материалын меңгеруге бөлінетін оқу уақытының көлемін 50 %-ға дейін, әрбір пән (модуль) бойынша 50%-ға дейін және өндірістік оқыту мен оқытуға берілетін жалпы сағат санын сақтай отырып, кәсіптік практиканың 50 %-на дейін өзгерту. Әрбір модульдің пәндері мен жекелеген пәндер қажет болған жағдайда басқа модульдерге біріктіріледі;</w:t>
      </w:r>
    </w:p>
    <w:bookmarkEnd w:id="1254"/>
    <w:bookmarkStart w:name="z217" w:id="1255"/>
    <w:p>
      <w:pPr>
        <w:spacing w:after="0"/>
        <w:ind w:left="0"/>
        <w:jc w:val="left"/>
      </w:pPr>
      <w:r>
        <w:rPr>
          <w:rFonts w:ascii="Consolas"/>
          <w:b w:val="false"/>
          <w:i w:val="false"/>
          <w:color w:val="000000"/>
          <w:sz w:val="20"/>
        </w:rPr>
        <w:t>
      2) оқытудың әртүрлі технологияларын, оқу процесін ұйымдастыру мен бақылау нысандарын, әдістерін таңдау;</w:t>
      </w:r>
    </w:p>
    <w:bookmarkEnd w:id="1255"/>
    <w:bookmarkStart w:name="z218" w:id="1256"/>
    <w:p>
      <w:pPr>
        <w:spacing w:after="0"/>
        <w:ind w:left="0"/>
        <w:jc w:val="left"/>
      </w:pPr>
      <w:r>
        <w:rPr>
          <w:rFonts w:ascii="Consolas"/>
          <w:b w:val="false"/>
          <w:i w:val="false"/>
          <w:color w:val="000000"/>
          <w:sz w:val="20"/>
        </w:rPr>
        <w:t>
      3) жұмыс берушілердің сұраныстарына сәйкес оқу бағдарламаларының мазмұнын модульдерге біріктірілген (қосылған) пәндер бойынша 50 %-ға дейін және кәсіптік модуль, өндірістік оқыту және кәсіптік практика бойынша 50 %-ға дейін өзгерту. Міндетті оқытуға арналған жалпы сағат санын сақтай отырып, жұмыс берушінің талаптары бойынша қосымша модульдер енгізу. Әрбір модульдің пәндері мен жекелеген пәндер қажет болған жағдайда басқа модульдерге біріктіріледі.</w:t>
      </w:r>
    </w:p>
    <w:bookmarkEnd w:id="1256"/>
    <w:bookmarkStart w:name="z219" w:id="1257"/>
    <w:p>
      <w:pPr>
        <w:spacing w:after="0"/>
        <w:ind w:left="0"/>
        <w:jc w:val="left"/>
      </w:pPr>
      <w:r>
        <w:rPr>
          <w:rFonts w:ascii="Consolas"/>
          <w:b w:val="false"/>
          <w:i w:val="false"/>
          <w:color w:val="000000"/>
          <w:sz w:val="20"/>
        </w:rPr>
        <w:t>
      4) білім алушылардың үлгеріміне ағымдағы бақылау жүргізу және білім алушыларды аралық аттестаттау нысанын, тәртібін және кезеңділігін таңдау мүмкіндігі бар.</w:t>
      </w:r>
    </w:p>
    <w:bookmarkEnd w:id="125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13-тармаққа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20" w:id="1258"/>
    <w:p>
      <w:pPr>
        <w:spacing w:after="0"/>
        <w:ind w:left="0"/>
        <w:jc w:val="left"/>
      </w:pPr>
      <w:r>
        <w:rPr>
          <w:rFonts w:ascii="Consolas"/>
          <w:b w:val="false"/>
          <w:i w:val="false"/>
          <w:color w:val="000000"/>
          <w:sz w:val="20"/>
        </w:rPr>
        <w:t>
      14. Орта білімнен кейінгі білім беру бағдарламалары міндетті пәндермен қатар білім беру ұйымдары айқындайтын пәндерді, оның ішінде модульдерге біріктірілген пәндерді, факультативтік сабақтар мен консультацияларды қамтиды.</w:t>
      </w:r>
    </w:p>
    <w:bookmarkEnd w:id="1258"/>
    <w:p>
      <w:pPr>
        <w:spacing w:after="0"/>
        <w:ind w:left="0"/>
        <w:jc w:val="left"/>
      </w:pPr>
      <w:r>
        <w:rPr>
          <w:rFonts w:ascii="Consolas"/>
          <w:b w:val="false"/>
          <w:i w:val="false"/>
          <w:color w:val="000000"/>
          <w:sz w:val="20"/>
        </w:rPr>
        <w:t>
      Консультациялар мен факультативтік сабақтар білім алушылардың жеке қабілеттері мен сұраныстарын қамтамасыз етуге бағытталған.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22" w:id="1259"/>
    <w:p>
      <w:pPr>
        <w:spacing w:after="0"/>
        <w:ind w:left="0"/>
        <w:jc w:val="left"/>
      </w:pPr>
      <w:r>
        <w:rPr>
          <w:rFonts w:ascii="Consolas"/>
          <w:b w:val="false"/>
          <w:i w:val="false"/>
          <w:color w:val="000000"/>
          <w:sz w:val="20"/>
        </w:rPr>
        <w:t>
      15. Орта білімнен кейінгі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p>
    <w:bookmarkEnd w:id="1259"/>
    <w:bookmarkStart w:name="z223" w:id="1260"/>
    <w:p>
      <w:pPr>
        <w:spacing w:after="0"/>
        <w:ind w:left="0"/>
        <w:jc w:val="left"/>
      </w:pPr>
      <w:r>
        <w:rPr>
          <w:rFonts w:ascii="Consolas"/>
          <w:b w:val="false"/>
          <w:i w:val="false"/>
          <w:color w:val="000000"/>
          <w:sz w:val="20"/>
        </w:rPr>
        <w:t>
      16. Кәсіптік даярлыққа бағытталған білім беру бағдарламалары:</w:t>
      </w:r>
    </w:p>
    <w:bookmarkEnd w:id="1260"/>
    <w:p>
      <w:pPr>
        <w:spacing w:after="0"/>
        <w:ind w:left="0"/>
        <w:jc w:val="left"/>
      </w:pPr>
      <w:r>
        <w:rPr>
          <w:rFonts w:ascii="Consolas"/>
          <w:b w:val="false"/>
          <w:i w:val="false"/>
          <w:color w:val="000000"/>
          <w:sz w:val="20"/>
        </w:rPr>
        <w:t>
      1) жалпы кәсіптік және арнайы пәндерді, оның ішінде модульге біріктірілген пәндерді оқытуды;</w:t>
      </w:r>
    </w:p>
    <w:p>
      <w:pPr>
        <w:spacing w:after="0"/>
        <w:ind w:left="0"/>
        <w:jc w:val="left"/>
      </w:pPr>
      <w:r>
        <w:rPr>
          <w:rFonts w:ascii="Consolas"/>
          <w:b w:val="false"/>
          <w:i w:val="false"/>
          <w:color w:val="000000"/>
          <w:sz w:val="20"/>
        </w:rPr>
        <w:t xml:space="preserve">
      2) жалпы кәсіптік және арнайы пәндер, оның ішінде модульге біріктірілген пәндер бойынша зертханалық-практикалық сабақтарды орындауды; </w:t>
      </w:r>
    </w:p>
    <w:p>
      <w:pPr>
        <w:spacing w:after="0"/>
        <w:ind w:left="0"/>
        <w:jc w:val="left"/>
      </w:pPr>
      <w:r>
        <w:rPr>
          <w:rFonts w:ascii="Consolas"/>
          <w:b w:val="false"/>
          <w:i w:val="false"/>
          <w:color w:val="000000"/>
          <w:sz w:val="20"/>
        </w:rPr>
        <w:t>
      3) өндірістік оқыту мен кәсіптік практикадан өтуді;</w:t>
      </w:r>
    </w:p>
    <w:p>
      <w:pPr>
        <w:spacing w:after="0"/>
        <w:ind w:left="0"/>
        <w:jc w:val="left"/>
      </w:pPr>
      <w:r>
        <w:rPr>
          <w:rFonts w:ascii="Consolas"/>
          <w:b w:val="false"/>
          <w:i w:val="false"/>
          <w:color w:val="000000"/>
          <w:sz w:val="20"/>
        </w:rPr>
        <w:t>
      4) курстық және дипломдық жобалауды (жұмысты) орындауды қамтиды.</w:t>
      </w:r>
    </w:p>
    <w:p>
      <w:pPr>
        <w:spacing w:after="0"/>
        <w:ind w:left="0"/>
        <w:jc w:val="left"/>
      </w:pPr>
      <w:r>
        <w:rPr>
          <w:rFonts w:ascii="Consolas"/>
          <w:b w:val="false"/>
          <w:i w:val="false"/>
          <w:color w:val="000000"/>
          <w:sz w:val="20"/>
        </w:rPr>
        <w:t>
      Өндірістік оқыту оқу-өндірістік шеберханаларда, зертханаларда, оқу шаруашылығы мен оқу полигондарында өндірістік оқыту шеберінің жетекшілігімен жүзеге асырылады.</w:t>
      </w:r>
    </w:p>
    <w:p>
      <w:pPr>
        <w:spacing w:after="0"/>
        <w:ind w:left="0"/>
        <w:jc w:val="left"/>
      </w:pPr>
      <w:r>
        <w:rPr>
          <w:rFonts w:ascii="Consolas"/>
          <w:b w:val="false"/>
          <w:i w:val="false"/>
          <w:color w:val="000000"/>
          <w:sz w:val="20"/>
        </w:rPr>
        <w:t>
      Оқу практикасы оқу-өндірістік шеберханаларда, зертханаларда, оқу шаруашылықтарында, оқу полигондары мен өндірісте өндірістік оқыту шеберінің, арнайы пәндер оқытушысының, өндірістен келген білікті маманның жетекшілігімен жүзеге асырылады.</w:t>
      </w:r>
    </w:p>
    <w:p>
      <w:pPr>
        <w:spacing w:after="0"/>
        <w:ind w:left="0"/>
        <w:jc w:val="left"/>
      </w:pPr>
      <w:r>
        <w:rPr>
          <w:rFonts w:ascii="Consolas"/>
          <w:b w:val="false"/>
          <w:i w:val="false"/>
          <w:color w:val="000000"/>
          <w:sz w:val="20"/>
        </w:rPr>
        <w:t>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w:t>
      </w:r>
    </w:p>
    <w:p>
      <w:pPr>
        <w:spacing w:after="0"/>
        <w:ind w:left="0"/>
        <w:jc w:val="left"/>
      </w:pPr>
      <w:r>
        <w:rPr>
          <w:rFonts w:ascii="Consolas"/>
          <w:b w:val="false"/>
          <w:i w:val="false"/>
          <w:color w:val="000000"/>
          <w:sz w:val="20"/>
        </w:rPr>
        <w:t>
      Кәсіптік практикадан өту кезеңінде біліктілік емтиханын тапсырумен бірге білім алушының бір немесе бірнеше ұқсас біліктіліктерді игеруі көзделеді.</w:t>
      </w:r>
    </w:p>
    <w:p>
      <w:pPr>
        <w:spacing w:after="0"/>
        <w:ind w:left="0"/>
        <w:jc w:val="left"/>
      </w:pPr>
      <w:r>
        <w:rPr>
          <w:rFonts w:ascii="Consolas"/>
          <w:b w:val="false"/>
          <w:i w:val="false"/>
          <w:color w:val="000000"/>
          <w:sz w:val="20"/>
        </w:rPr>
        <w:t>
      Кәсіптік практика аяқталғанда білім алушыға қол жеткізілген кәсіптік біліктілік деңгейі (разряд, сынып, санат) беріледі.</w:t>
      </w:r>
    </w:p>
    <w:p>
      <w:pPr>
        <w:spacing w:after="0"/>
        <w:ind w:left="0"/>
        <w:jc w:val="left"/>
      </w:pPr>
      <w:r>
        <w:rPr>
          <w:rFonts w:ascii="Consolas"/>
          <w:b w:val="false"/>
          <w:i w:val="false"/>
          <w:color w:val="000000"/>
          <w:sz w:val="20"/>
        </w:rPr>
        <w:t>
      Кәсіптік практиканың мерзімдері мен мазмұны жұмыс оқу жоспарлары мен жұмыс оқу бағдарламаларында айқындалады.</w:t>
      </w:r>
    </w:p>
    <w:p>
      <w:pPr>
        <w:spacing w:after="0"/>
        <w:ind w:left="0"/>
        <w:jc w:val="left"/>
      </w:pPr>
      <w:r>
        <w:rPr>
          <w:rFonts w:ascii="Consolas"/>
          <w:b w:val="false"/>
          <w:i w:val="false"/>
          <w:color w:val="000000"/>
          <w:sz w:val="20"/>
        </w:rPr>
        <w:t>
      Практикалық даярлық (зертханалық-практикалық сабақтар, өндірістік оқыту, кәсіптік практика, курстық және дипломдық жобалау) модуль (біліктілік) бойынша жалпы оқу уақыты көлемінің кемінде 40 %-ын құрауы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36" w:id="1261"/>
    <w:p>
      <w:pPr>
        <w:spacing w:after="0"/>
        <w:ind w:left="0"/>
        <w:jc w:val="left"/>
      </w:pPr>
      <w:r>
        <w:rPr>
          <w:rFonts w:ascii="Consolas"/>
          <w:b w:val="false"/>
          <w:i w:val="false"/>
          <w:color w:val="000000"/>
          <w:sz w:val="20"/>
        </w:rPr>
        <w:t>
      17. Орта білімнен кейінгі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модульге біріктірілген пәндер, кәсіптік практикалар, жазбаша-біліктілік жұмыстары, дипломдық жобалар бойынша ұсынымдардың болуымен қамтамасыз етіледі.</w:t>
      </w:r>
    </w:p>
    <w:bookmarkEnd w:id="126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37" w:id="1262"/>
    <w:p>
      <w:pPr>
        <w:spacing w:after="0"/>
        <w:ind w:left="0"/>
        <w:jc w:val="left"/>
      </w:pPr>
      <w:r>
        <w:rPr>
          <w:rFonts w:ascii="Consolas"/>
          <w:b w:val="false"/>
          <w:i w:val="false"/>
          <w:color w:val="000000"/>
          <w:sz w:val="20"/>
        </w:rPr>
        <w:t>
      18. Оқыту процесін оқу-әдістемелік қамтамасыз ету білім беру саласындағы уәкілетті орган белгілеген нормативтік талаптарға сәйкес болуы тиіс.</w:t>
      </w:r>
    </w:p>
    <w:bookmarkEnd w:id="126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38" w:id="1263"/>
    <w:p>
      <w:pPr>
        <w:spacing w:after="0"/>
        <w:ind w:left="0"/>
        <w:jc w:val="left"/>
      </w:pPr>
      <w:r>
        <w:rPr>
          <w:rFonts w:ascii="Consolas"/>
          <w:b w:val="false"/>
          <w:i w:val="false"/>
          <w:color w:val="000000"/>
          <w:sz w:val="20"/>
        </w:rPr>
        <w:t>
      19.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1263"/>
    <w:bookmarkStart w:name="z239" w:id="1264"/>
    <w:p>
      <w:pPr>
        <w:spacing w:after="0"/>
        <w:ind w:left="0"/>
        <w:jc w:val="left"/>
      </w:pPr>
      <w:r>
        <w:rPr>
          <w:rFonts w:ascii="Consolas"/>
          <w:b w:val="false"/>
          <w:i w:val="false"/>
          <w:color w:val="000000"/>
          <w:sz w:val="20"/>
        </w:rPr>
        <w:t>
      20. Орта білімнен кейінгі білім беру деңгейінде оқу мазмұны мемлекеттік жалпыға міндетті білім беру стандарттары негізінде әзірленетін білім беру бағдарламаларымен айқындалады.</w:t>
      </w:r>
    </w:p>
    <w:bookmarkEnd w:id="126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40" w:id="1265"/>
    <w:p>
      <w:pPr>
        <w:spacing w:after="0"/>
        <w:ind w:left="0"/>
        <w:jc w:val="left"/>
      </w:pPr>
      <w:r>
        <w:rPr>
          <w:rFonts w:ascii="Consolas"/>
          <w:b w:val="false"/>
          <w:i w:val="false"/>
          <w:color w:val="000000"/>
          <w:sz w:val="20"/>
        </w:rPr>
        <w:t>
      21. Мамандықтар бойынша үлгілік оқу жоспарларында көрсетілетін орта білімнен кейінгі білім беру бағдарламаларын меңгерудің нормативтік мерзімі күтілетін белгіленген біліктілік деңгейінің күрделігіне, білім алушылардың базалық білім деңгейіне қарай белгіленеді және күндізгі оқу нысаны кезінде:</w:t>
      </w:r>
    </w:p>
    <w:bookmarkEnd w:id="1265"/>
    <w:p>
      <w:pPr>
        <w:spacing w:after="0"/>
        <w:ind w:left="0"/>
        <w:jc w:val="left"/>
      </w:pPr>
      <w:r>
        <w:rPr>
          <w:rFonts w:ascii="Consolas"/>
          <w:b w:val="false"/>
          <w:i w:val="false"/>
          <w:color w:val="000000"/>
          <w:sz w:val="20"/>
        </w:rPr>
        <w:t>
      1) жалпы орта білім базасында – 1 жыл 6 ай, 1 жыл 10 ай, 2 жыл 6 ай, 2 жыл 10 ай оқу мерзімін;</w:t>
      </w:r>
    </w:p>
    <w:p>
      <w:pPr>
        <w:spacing w:after="0"/>
        <w:ind w:left="0"/>
        <w:jc w:val="left"/>
      </w:pPr>
      <w:r>
        <w:rPr>
          <w:rFonts w:ascii="Consolas"/>
          <w:b w:val="false"/>
          <w:i w:val="false"/>
          <w:color w:val="000000"/>
          <w:sz w:val="20"/>
        </w:rPr>
        <w:t>
      2) техникалық және кәсіптік білім базасында – 10 ай, 1 жыл 6 ай, 1 жыл 10 ай оқу мерзімін;</w:t>
      </w:r>
    </w:p>
    <w:p>
      <w:pPr>
        <w:spacing w:after="0"/>
        <w:ind w:left="0"/>
        <w:jc w:val="left"/>
      </w:pPr>
      <w:r>
        <w:rPr>
          <w:rFonts w:ascii="Consolas"/>
          <w:b w:val="false"/>
          <w:i w:val="false"/>
          <w:color w:val="000000"/>
          <w:sz w:val="20"/>
        </w:rPr>
        <w:t>
      3) жалпы орта білім базасында модульдік және кредиттік оқыту кезінде – 1 жыл 10 ай, 2 жыл 10 ай оқу мерзімін;</w:t>
      </w:r>
    </w:p>
    <w:p>
      <w:pPr>
        <w:spacing w:after="0"/>
        <w:ind w:left="0"/>
        <w:jc w:val="left"/>
      </w:pPr>
      <w:r>
        <w:rPr>
          <w:rFonts w:ascii="Consolas"/>
          <w:b w:val="false"/>
          <w:i w:val="false"/>
          <w:color w:val="000000"/>
          <w:sz w:val="20"/>
        </w:rPr>
        <w:t>
      4) техникалық және кәсіптік білім базасында модульдік және кредиттік оқыту кезінде 10 ай, 1 жыл 10 ай оқу мерзімін құрайды;</w:t>
      </w:r>
    </w:p>
    <w:p>
      <w:pPr>
        <w:spacing w:after="0"/>
        <w:ind w:left="0"/>
        <w:jc w:val="left"/>
      </w:pPr>
      <w:r>
        <w:rPr>
          <w:rFonts w:ascii="Consolas"/>
          <w:b w:val="false"/>
          <w:i w:val="false"/>
          <w:color w:val="000000"/>
          <w:sz w:val="20"/>
        </w:rPr>
        <w:t>
      5) жекелеген мамандықтар үшін мамандықтардың ерекшелігіне байланысты өзге де оқу мерзімі айқындалуы мүмкін: өнер, геология, су көлігін пайдалану, медицина, әскери мамандықтар.</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43" w:id="1266"/>
    <w:p>
      <w:pPr>
        <w:spacing w:after="0"/>
        <w:ind w:left="0"/>
        <w:jc w:val="left"/>
      </w:pPr>
      <w:r>
        <w:rPr>
          <w:rFonts w:ascii="Consolas"/>
          <w:b w:val="false"/>
          <w:i w:val="false"/>
          <w:color w:val="000000"/>
          <w:sz w:val="20"/>
        </w:rPr>
        <w:t>
      22. Кешкі және сырттай оқыту нысандары үшін міндетті оқу сабақтарының оқу уақытының көлемі тиісінше 70 %-ды және күндізгі оқыту нысаны үшін көзделген оқу сағатының тиісті көлемінің 30 %-ын құрайды.</w:t>
      </w:r>
    </w:p>
    <w:bookmarkEnd w:id="1266"/>
    <w:bookmarkStart w:name="z244" w:id="1267"/>
    <w:p>
      <w:pPr>
        <w:spacing w:after="0"/>
        <w:ind w:left="0"/>
        <w:jc w:val="left"/>
      </w:pPr>
      <w:r>
        <w:rPr>
          <w:rFonts w:ascii="Consolas"/>
          <w:b/>
          <w:i w:val="false"/>
          <w:color w:val="000000"/>
        </w:rPr>
        <w:t xml:space="preserve"> 4. Білім алушылардың оқу жүктемесінің ең жоғары көлеміне қойылатын талаптар</w:t>
      </w:r>
    </w:p>
    <w:bookmarkEnd w:id="1267"/>
    <w:bookmarkStart w:name="z245" w:id="1268"/>
    <w:p>
      <w:pPr>
        <w:spacing w:after="0"/>
        <w:ind w:left="0"/>
        <w:jc w:val="left"/>
      </w:pPr>
      <w:r>
        <w:rPr>
          <w:rFonts w:ascii="Consolas"/>
          <w:b w:val="false"/>
          <w:i w:val="false"/>
          <w:color w:val="000000"/>
          <w:sz w:val="20"/>
        </w:rPr>
        <w:t>
      23. Білім алушылардың оқу жүктемесінің ең жоғары көлемі аудиториялық және аудиториядан тыс оқу жұмысының барлық түрлерін қоса алғанда аптасына 54 сағаттан аспауы тиіс.</w:t>
      </w:r>
    </w:p>
    <w:bookmarkEnd w:id="1268"/>
    <w:bookmarkStart w:name="z246" w:id="1269"/>
    <w:p>
      <w:pPr>
        <w:spacing w:after="0"/>
        <w:ind w:left="0"/>
        <w:jc w:val="left"/>
      </w:pPr>
      <w:r>
        <w:rPr>
          <w:rFonts w:ascii="Consolas"/>
          <w:b w:val="false"/>
          <w:i w:val="false"/>
          <w:color w:val="000000"/>
          <w:sz w:val="20"/>
        </w:rPr>
        <w:t>
      24. Күндізгі оқу нысаны кезінде білім алушылардың аудиториялық сабақ көлемі теориялық оқыту мерзімі үшін аптасына 36 сағаттан аспауы тиіс, бұл ретте көрсетілген көлемге факультативтік пәндер бойынша сабақтар мен консультациялар кірмейді.</w:t>
      </w:r>
    </w:p>
    <w:bookmarkEnd w:id="1269"/>
    <w:p>
      <w:pPr>
        <w:spacing w:after="0"/>
        <w:ind w:left="0"/>
        <w:jc w:val="left"/>
      </w:pPr>
      <w:r>
        <w:rPr>
          <w:rFonts w:ascii="Consolas"/>
          <w:b w:val="false"/>
          <w:i w:val="false"/>
          <w:color w:val="000000"/>
          <w:sz w:val="20"/>
        </w:rPr>
        <w:t xml:space="preserve">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 </w:t>
      </w:r>
    </w:p>
    <w:p>
      <w:pPr>
        <w:spacing w:after="0"/>
        <w:ind w:left="0"/>
        <w:jc w:val="left"/>
      </w:pPr>
      <w:r>
        <w:rPr>
          <w:rFonts w:ascii="Consolas"/>
          <w:b w:val="false"/>
          <w:i w:val="false"/>
          <w:color w:val="000000"/>
          <w:sz w:val="20"/>
        </w:rPr>
        <w:t>
      Оқытудың кредиттік технологиясы бойынша медициналық мамандықтардан басқа факультативтік пәндер 1 оқу тобына аптасына 4 сағаттан артық емес көлемде көзделеді.</w:t>
      </w:r>
    </w:p>
    <w:p>
      <w:pPr>
        <w:spacing w:after="0"/>
        <w:ind w:left="0"/>
        <w:jc w:val="left"/>
      </w:pPr>
      <w:r>
        <w:rPr>
          <w:rFonts w:ascii="Consolas"/>
          <w:b w:val="false"/>
          <w:i w:val="false"/>
          <w:color w:val="000000"/>
          <w:sz w:val="20"/>
        </w:rPr>
        <w:t>
      Оқытудың кредиттік технологиясы бойынша медициналық мамандықтардан басқа, оқытудың күндізгі нысанында білім алушылар үшін консультациялар әрбір оқу жылында оқу тобына 100 сағаттан аспайтын көлемде көзделеді және емтихандар мен курстық және дипломдық жұмыстарды/жобаларды орындау түрінде аралық және қорытынды аттестаттау көзделген модульдерге біріктірілген пәндер бойынша жоспарланады.</w:t>
      </w:r>
    </w:p>
    <w:p>
      <w:pPr>
        <w:spacing w:after="0"/>
        <w:ind w:left="0"/>
        <w:jc w:val="left"/>
      </w:pPr>
      <w:r>
        <w:rPr>
          <w:rFonts w:ascii="Consolas"/>
          <w:b w:val="false"/>
          <w:i w:val="false"/>
          <w:color w:val="000000"/>
          <w:sz w:val="20"/>
        </w:rPr>
        <w:t>
      Оқу процесінің жоспарында білім алушылардың білім беру бағдарламаларын меңгеру сапасын бақылаудың мынадай нысандары:</w:t>
      </w:r>
    </w:p>
    <w:p>
      <w:pPr>
        <w:spacing w:after="0"/>
        <w:ind w:left="0"/>
        <w:jc w:val="left"/>
      </w:pPr>
      <w:r>
        <w:rPr>
          <w:rFonts w:ascii="Consolas"/>
          <w:b w:val="false"/>
          <w:i w:val="false"/>
          <w:color w:val="000000"/>
          <w:sz w:val="20"/>
        </w:rPr>
        <w:t>
      1) аралық аттестаттау;</w:t>
      </w:r>
    </w:p>
    <w:p>
      <w:pPr>
        <w:spacing w:after="0"/>
        <w:ind w:left="0"/>
        <w:jc w:val="left"/>
      </w:pPr>
      <w:r>
        <w:rPr>
          <w:rFonts w:ascii="Consolas"/>
          <w:b w:val="false"/>
          <w:i w:val="false"/>
          <w:color w:val="000000"/>
          <w:sz w:val="20"/>
        </w:rPr>
        <w:t>
      2) білім беру ұйымдарындағы қорытынды аттестаттау көрсетіледі.</w:t>
      </w:r>
    </w:p>
    <w:p>
      <w:pPr>
        <w:spacing w:after="0"/>
        <w:ind w:left="0"/>
        <w:jc w:val="left"/>
      </w:pPr>
      <w:r>
        <w:rPr>
          <w:rFonts w:ascii="Consolas"/>
          <w:b w:val="false"/>
          <w:i w:val="false"/>
          <w:color w:val="000000"/>
          <w:sz w:val="20"/>
        </w:rPr>
        <w:t>
      Пәндер бойынша емтихандар мен бақылау жұмыстарының саны білім алушы меңгеруі тиіс білім, іскерлік және құзырет деңгейіне қойылатын талаптарға сәйкес айқындалады.</w:t>
      </w:r>
    </w:p>
    <w:p>
      <w:pPr>
        <w:spacing w:after="0"/>
        <w:ind w:left="0"/>
        <w:jc w:val="left"/>
      </w:pPr>
      <w:r>
        <w:rPr>
          <w:rFonts w:ascii="Consolas"/>
          <w:b w:val="false"/>
          <w:i w:val="false"/>
          <w:color w:val="000000"/>
          <w:sz w:val="20"/>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pPr>
        <w:spacing w:after="0"/>
        <w:ind w:left="0"/>
        <w:jc w:val="left"/>
      </w:pPr>
      <w:r>
        <w:rPr>
          <w:rFonts w:ascii="Consolas"/>
          <w:b w:val="false"/>
          <w:i w:val="false"/>
          <w:color w:val="000000"/>
          <w:sz w:val="20"/>
        </w:rPr>
        <w:t>
      Барлық пәндер, оның ішінде модульдерге біріктірілген пәндер бойынша негізгі нысандары: бақылау жұмысы, сынақ, тестілеу, емтихан болып табылатын аралық аттестаттау өткізу көзделеді.</w:t>
      </w:r>
    </w:p>
    <w:p>
      <w:pPr>
        <w:spacing w:after="0"/>
        <w:ind w:left="0"/>
        <w:jc w:val="left"/>
      </w:pPr>
      <w:r>
        <w:rPr>
          <w:rFonts w:ascii="Consolas"/>
          <w:b w:val="false"/>
          <w:i w:val="false"/>
          <w:color w:val="000000"/>
          <w:sz w:val="20"/>
        </w:rPr>
        <w:t>
      Бақылау жұмыстары мен сынақтар аталған пәнді, оның ішінде модульге біріктірілген пәнді оқытуға бөлінген оқу уақытының есебінен, емтихандар – аралық аттестаттауға бөлінген мерзімде өткізіледі.</w:t>
      </w:r>
    </w:p>
    <w:p>
      <w:pPr>
        <w:spacing w:after="0"/>
        <w:ind w:left="0"/>
        <w:jc w:val="left"/>
      </w:pPr>
      <w:r>
        <w:rPr>
          <w:rFonts w:ascii="Consolas"/>
          <w:b w:val="false"/>
          <w:i w:val="false"/>
          <w:color w:val="000000"/>
          <w:sz w:val="20"/>
        </w:rPr>
        <w:t xml:space="preserve">
      Білім беру бағдарламасын меңгеру аяқталғаннан кейін білім алушылардың даярлық деңгейін бағалау үшін қорытынды аттестаттау өткізіледі. </w:t>
      </w:r>
    </w:p>
    <w:p>
      <w:pPr>
        <w:spacing w:after="0"/>
        <w:ind w:left="0"/>
        <w:jc w:val="left"/>
      </w:pPr>
      <w:r>
        <w:rPr>
          <w:rFonts w:ascii="Consolas"/>
          <w:b w:val="false"/>
          <w:i w:val="false"/>
          <w:color w:val="000000"/>
          <w:sz w:val="20"/>
        </w:rPr>
        <w:t>
      Білім беру ұйымдарындағы білім алушыларды қорытынды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p>
    <w:p>
      <w:pPr>
        <w:spacing w:after="0"/>
        <w:ind w:left="0"/>
        <w:jc w:val="left"/>
      </w:pPr>
      <w:r>
        <w:rPr>
          <w:rFonts w:ascii="Consolas"/>
          <w:b w:val="false"/>
          <w:i w:val="false"/>
          <w:color w:val="000000"/>
          <w:sz w:val="20"/>
        </w:rPr>
        <w:t>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 (немесе) арнайы пәндер, оның ішінде модульдерге біріктірілген пәндер бойынша емтихан тапсыру немесе дипломдық жобаны орындау және қорғау, немесе дипломдық жұмысты орындау және қорғау, немесе арнайы пәндердің, оның ішінде модульдерге біріктірілген пәндердің бірінен қорытынды аттестаттау емтиханын тапсыра отырып дипломдық жұмысты орындау және қорғау.</w:t>
      </w:r>
    </w:p>
    <w:p>
      <w:pPr>
        <w:spacing w:after="0"/>
        <w:ind w:left="0"/>
        <w:jc w:val="left"/>
      </w:pPr>
      <w:r>
        <w:rPr>
          <w:rFonts w:ascii="Consolas"/>
          <w:b w:val="false"/>
          <w:i w:val="false"/>
          <w:color w:val="000000"/>
          <w:sz w:val="20"/>
        </w:rPr>
        <w:t>
      Білім алушыларды қорытынды аттестаттау нысанын білім беру ұйымдары айқындайды. Оны өткізуге арналған оқу уақытының көлемі 2 аптадан аспайды.</w:t>
      </w:r>
    </w:p>
    <w:p>
      <w:pPr>
        <w:spacing w:after="0"/>
        <w:ind w:left="0"/>
        <w:jc w:val="left"/>
      </w:pPr>
      <w:r>
        <w:rPr>
          <w:rFonts w:ascii="Consolas"/>
          <w:b w:val="false"/>
          <w:i w:val="false"/>
          <w:color w:val="000000"/>
          <w:sz w:val="20"/>
        </w:rPr>
        <w:t>
      Өнер және мәдениет саласының мамандықтары үшін шығармашылық тапсырмаларды орындау көзделген.</w:t>
      </w:r>
    </w:p>
    <w:p>
      <w:pPr>
        <w:spacing w:after="0"/>
        <w:ind w:left="0"/>
        <w:jc w:val="left"/>
      </w:pPr>
      <w:r>
        <w:rPr>
          <w:rFonts w:ascii="Consolas"/>
          <w:b w:val="false"/>
          <w:i w:val="false"/>
          <w:color w:val="000000"/>
          <w:sz w:val="20"/>
        </w:rPr>
        <w:t xml:space="preserve">
      Аралық аттестаттау қорытындылары бойынша білім алушыларға кәсіби біліктіліктің қол жеткізілген деңгейі (разряд, сынып, санат) беріледі. </w:t>
      </w:r>
    </w:p>
    <w:p>
      <w:pPr>
        <w:spacing w:after="0"/>
        <w:ind w:left="0"/>
        <w:jc w:val="left"/>
      </w:pPr>
      <w:r>
        <w:rPr>
          <w:rFonts w:ascii="Consolas"/>
          <w:b w:val="false"/>
          <w:i w:val="false"/>
          <w:color w:val="000000"/>
          <w:sz w:val="20"/>
        </w:rPr>
        <w:t>
      Практикалық емтихандар әрбір мамандық бойынша қажетті құралдармен жарақталған өндірістік алаңдарда, зертханаларда, шеберханаларда немесе оқу орталықтарында өткізіледі.</w:t>
      </w:r>
    </w:p>
    <w:p>
      <w:pPr>
        <w:spacing w:after="0"/>
        <w:ind w:left="0"/>
        <w:jc w:val="left"/>
      </w:pPr>
      <w:r>
        <w:rPr>
          <w:rFonts w:ascii="Consolas"/>
          <w:b w:val="false"/>
          <w:i w:val="false"/>
          <w:color w:val="000000"/>
          <w:sz w:val="20"/>
        </w:rPr>
        <w:t>
      Оқытуды аяқтауға (дипломдық жобалау және қорытынды аттестаттау) бөлінген уақыт 8 аптадан аспауы тиіс. Дипломалды (біліктілік) практиканың ұзақтығы мамандықтың күрделілігіне байланысты жоспарланады.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78" w:id="1270"/>
    <w:p>
      <w:pPr>
        <w:spacing w:after="0"/>
        <w:ind w:left="0"/>
        <w:jc w:val="left"/>
      </w:pPr>
      <w:r>
        <w:rPr>
          <w:rFonts w:ascii="Consolas"/>
          <w:b w:val="false"/>
          <w:i w:val="false"/>
          <w:color w:val="000000"/>
          <w:sz w:val="20"/>
        </w:rPr>
        <w:t>
      25. Оқу пәндерін зерделеудің дәйектілігін белгілеу, олардың әрқайсысы бойынша оқу уақытын курстар мен семестрлерге бөлу пәнаралық байланыстарды ескере отырып жүргізіледі.</w:t>
      </w:r>
    </w:p>
    <w:bookmarkEnd w:id="1270"/>
    <w:p>
      <w:pPr>
        <w:spacing w:after="0"/>
        <w:ind w:left="0"/>
        <w:jc w:val="left"/>
      </w:pPr>
      <w:r>
        <w:rPr>
          <w:rFonts w:ascii="Consolas"/>
          <w:b w:val="false"/>
          <w:i w:val="false"/>
          <w:color w:val="000000"/>
          <w:sz w:val="20"/>
        </w:rPr>
        <w:t xml:space="preserve">
      Арнайы пәндердің, оның ішінде модульге біріктірілген пәндердің тізбесін айқындау және оларды зерделеуді жоспарлау кезінде көрсетілген пәндерді, оның ішінде модульге біріктірілген пәндерді зерделеу нақты сала ерекшеліктеріне сәйкес бәсекеге қабілетті мамандарды даярлауды қамтамасыз етуге бағытталғанын басшылыққа алу қажет. Ұқсас мамандықтар немесе медициналық мамандықтар бойынша техникалық және кәсіптік білім базасында оқытудың кредиттік технологиясынан басқа, әлеуметтік-экономикалық пәндер, оның ішінде модульге біріктірілген пәндер 180 сағаттан аспайтын оқу уақытының көлемімен іске асырылады. </w:t>
      </w:r>
    </w:p>
    <w:p>
      <w:pPr>
        <w:spacing w:after="0"/>
        <w:ind w:left="0"/>
        <w:jc w:val="left"/>
      </w:pPr>
      <w:r>
        <w:rPr>
          <w:rFonts w:ascii="Consolas"/>
          <w:b w:val="false"/>
          <w:i w:val="false"/>
          <w:color w:val="000000"/>
          <w:sz w:val="20"/>
        </w:rPr>
        <w:t>
      "Дене тәрбиесі" бойынша сабақтар міндетті болып табылады және аптасына 4 сағаттан асырылмай (мамандыққа байланысты) жоспарланады, олардың 2 сағаты екінші курстан бастап спорт секцияларындағы сабақтар үшін бөлінуі мүмкін. "Дене тәрбиесі" курсы аяқталғаннан кейін қосымша бюджеттік уақыт бөлінбестен емтихан тапсырылады.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Орта білімнен кейінгі білім</w:t>
            </w:r>
            <w:r>
              <w:br/>
            </w:r>
            <w:r>
              <w:rPr>
                <w:rFonts w:ascii="Consolas"/>
                <w:b w:val="false"/>
                <w:i w:val="false"/>
                <w:color w:val="000000"/>
                <w:sz w:val="20"/>
              </w:rPr>
              <w:t>берудің мемлекеттік жалпыға</w:t>
            </w:r>
            <w:r>
              <w:br/>
            </w:r>
            <w:r>
              <w:rPr>
                <w:rFonts w:ascii="Consolas"/>
                <w:b w:val="false"/>
                <w:i w:val="false"/>
                <w:color w:val="000000"/>
                <w:sz w:val="20"/>
              </w:rPr>
              <w:t>міндетті стандартына</w:t>
            </w:r>
            <w:r>
              <w:br/>
            </w:r>
            <w:r>
              <w:rPr>
                <w:rFonts w:ascii="Consolas"/>
                <w:b w:val="false"/>
                <w:i w:val="false"/>
                <w:color w:val="000000"/>
                <w:sz w:val="20"/>
              </w:rPr>
              <w:t>1-қосымша</w:t>
            </w:r>
          </w:p>
        </w:tc>
      </w:tr>
    </w:tbl>
    <w:p>
      <w:pPr>
        <w:spacing w:after="0"/>
        <w:ind w:left="0"/>
        <w:jc w:val="left"/>
      </w:pPr>
      <w:r>
        <w:rPr>
          <w:rFonts w:ascii="Consolas"/>
          <w:b w:val="false"/>
          <w:i w:val="false"/>
          <w:color w:val="ff0000"/>
          <w:sz w:val="20"/>
        </w:rPr>
        <w:t xml:space="preserve">
      Ескерту. Қосымшаның оң жақ бұрышына өзгеріс енгізілді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bookmarkStart w:name="z284" w:id="1271"/>
    <w:p>
      <w:pPr>
        <w:spacing w:after="0"/>
        <w:ind w:left="0"/>
        <w:jc w:val="left"/>
      </w:pPr>
      <w:r>
        <w:rPr>
          <w:rFonts w:ascii="Consolas"/>
          <w:b/>
          <w:i w:val="false"/>
          <w:color w:val="000000"/>
        </w:rPr>
        <w:t xml:space="preserve"> Орта білімнен кейінгі білім берудің оқу жоспарының моделі</w:t>
      </w:r>
    </w:p>
    <w:bookmarkEnd w:id="1271"/>
    <w:p>
      <w:pPr>
        <w:spacing w:after="0"/>
        <w:ind w:left="0"/>
        <w:jc w:val="left"/>
      </w:pPr>
      <w:r>
        <w:rPr>
          <w:rFonts w:ascii="Consolas"/>
          <w:b w:val="false"/>
          <w:i w:val="false"/>
          <w:color w:val="000000"/>
          <w:sz w:val="20"/>
        </w:rPr>
        <w:t>
      Академиялық сағат/кредит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746"/>
        <w:gridCol w:w="1138"/>
        <w:gridCol w:w="547"/>
        <w:gridCol w:w="1134"/>
        <w:gridCol w:w="557"/>
        <w:gridCol w:w="1128"/>
        <w:gridCol w:w="753"/>
        <w:gridCol w:w="1273"/>
        <w:gridCol w:w="485"/>
        <w:gridCol w:w="1093"/>
        <w:gridCol w:w="652"/>
        <w:gridCol w:w="1064"/>
        <w:gridCol w:w="76"/>
        <w:gridCol w:w="1143"/>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Циклдердің, пәндердің, модульдер мен оқу жұмыстарының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орта білім негізінде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және кәсіптік білім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беру пәндері,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гуманитарлық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Әлеуметтік-экономикалық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кәсіптік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Арнайы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 айқындайтын пәндер мен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Өндірістік оқыту және кәсіптік практика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оқу уақытының жалпы көлемінен кемінде 40 %**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даярлық деңгейін бағалау және біліктілікті беру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топқа кемінде 12 сағат</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ұйымында оқытудың толық курсының қорытындысы бойынша аттестаттау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Консультация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жылына 100 сағаттан аспайды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Факультативтік сабақтар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аптасына 4 сағаттан аспайды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4320/86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4960/100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r>
    </w:tbl>
    <w:p>
      <w:pPr>
        <w:spacing w:after="0"/>
        <w:ind w:left="0"/>
        <w:jc w:val="left"/>
      </w:pPr>
      <w:r>
        <w:br/>
      </w:r>
      <w:r>
        <w:rPr>
          <w:rFonts w:ascii="Consolas"/>
          <w:b w:val="false"/>
          <w:i w:val="false"/>
          <w:color w:val="000000"/>
          <w:sz w:val="20"/>
        </w:rPr>
        <w:t>
</w:t>
      </w:r>
    </w:p>
    <w:bookmarkStart w:name="z285" w:id="1272"/>
    <w:p>
      <w:pPr>
        <w:spacing w:after="0"/>
        <w:ind w:left="0"/>
        <w:jc w:val="left"/>
      </w:pPr>
      <w:r>
        <w:rPr>
          <w:rFonts w:ascii="Consolas"/>
          <w:b w:val="false"/>
          <w:i w:val="false"/>
          <w:color w:val="000000"/>
          <w:sz w:val="20"/>
        </w:rPr>
        <w:t>
      Ескертпе:</w:t>
      </w:r>
    </w:p>
    <w:bookmarkEnd w:id="1272"/>
    <w:p>
      <w:pPr>
        <w:spacing w:after="0"/>
        <w:ind w:left="0"/>
        <w:jc w:val="left"/>
      </w:pPr>
      <w:r>
        <w:rPr>
          <w:rFonts w:ascii="Consolas"/>
          <w:b w:val="false"/>
          <w:i w:val="false"/>
          <w:color w:val="000000"/>
          <w:sz w:val="20"/>
        </w:rPr>
        <w:t>
      *оқу мерзімі білім беру деңгейіне және оқу бейініне байланысты белгіленеді;</w:t>
      </w:r>
    </w:p>
    <w:p>
      <w:pPr>
        <w:spacing w:after="0"/>
        <w:ind w:left="0"/>
        <w:jc w:val="left"/>
      </w:pPr>
      <w:r>
        <w:rPr>
          <w:rFonts w:ascii="Consolas"/>
          <w:b w:val="false"/>
          <w:i w:val="false"/>
          <w:color w:val="000000"/>
          <w:sz w:val="20"/>
        </w:rPr>
        <w:t>
      **оның ішінде жалпы кәсіптік және арнайы пәндер бойынша зертханалық-практикалық сабақтар, курстық және дипломдық жобалау;</w:t>
      </w:r>
    </w:p>
    <w:p>
      <w:pPr>
        <w:spacing w:after="0"/>
        <w:ind w:left="0"/>
        <w:jc w:val="left"/>
      </w:pPr>
      <w:r>
        <w:rPr>
          <w:rFonts w:ascii="Consolas"/>
          <w:b w:val="false"/>
          <w:i w:val="false"/>
          <w:color w:val="000000"/>
          <w:sz w:val="20"/>
        </w:rPr>
        <w:t>
      *** орта буын мамандарын даярлау барысында оқыту уақыты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p>
    <w:p>
      <w:pPr>
        <w:spacing w:after="0"/>
        <w:ind w:left="0"/>
        <w:jc w:val="left"/>
      </w:pPr>
      <w:r>
        <w:rPr>
          <w:rFonts w:ascii="Consolas"/>
          <w:b w:val="false"/>
          <w:i w:val="false"/>
          <w:color w:val="000000"/>
          <w:sz w:val="20"/>
        </w:rPr>
        <w:t>
      **** кредитті есептеу үшін академиялық сағаттың ұзақтығы 50 минут болып белгіленеді.</w:t>
      </w:r>
    </w:p>
    <w:p>
      <w:pPr>
        <w:spacing w:after="0"/>
        <w:ind w:left="0"/>
        <w:jc w:val="left"/>
      </w:pPr>
      <w:r>
        <w:rPr>
          <w:rFonts w:ascii="Consolas"/>
          <w:b w:val="false"/>
          <w:i w:val="false"/>
          <w:color w:val="000000"/>
          <w:sz w:val="20"/>
        </w:rP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Орта білімнен кейінгі білім</w:t>
            </w:r>
            <w:r>
              <w:br/>
            </w:r>
            <w:r>
              <w:rPr>
                <w:rFonts w:ascii="Consolas"/>
                <w:b w:val="false"/>
                <w:i w:val="false"/>
                <w:color w:val="000000"/>
                <w:sz w:val="20"/>
              </w:rPr>
              <w:t>берудің мемлекеттік жалпыға</w:t>
            </w:r>
            <w:r>
              <w:br/>
            </w:r>
            <w:r>
              <w:rPr>
                <w:rFonts w:ascii="Consolas"/>
                <w:b w:val="false"/>
                <w:i w:val="false"/>
                <w:color w:val="000000"/>
                <w:sz w:val="20"/>
              </w:rPr>
              <w:t>міндетті стандартына</w:t>
            </w:r>
            <w:r>
              <w:br/>
            </w:r>
            <w:r>
              <w:rPr>
                <w:rFonts w:ascii="Consolas"/>
                <w:b w:val="false"/>
                <w:i w:val="false"/>
                <w:color w:val="000000"/>
                <w:sz w:val="20"/>
              </w:rPr>
              <w:t>2-қосымша</w:t>
            </w:r>
          </w:p>
        </w:tc>
      </w:tr>
    </w:tbl>
    <w:p>
      <w:pPr>
        <w:spacing w:after="0"/>
        <w:ind w:left="0"/>
        <w:jc w:val="left"/>
      </w:pPr>
      <w:r>
        <w:rPr>
          <w:rFonts w:ascii="Consolas"/>
          <w:b/>
          <w:i w:val="false"/>
          <w:color w:val="000000"/>
        </w:rPr>
        <w:t xml:space="preserve"> Оқытудың модульдік және кредиттік технологиясы кезіндегі орта білімнен кейінгі білім берудің оқу жоспарының моделі</w:t>
      </w:r>
    </w:p>
    <w:p>
      <w:pPr>
        <w:spacing w:after="0"/>
        <w:ind w:left="0"/>
        <w:jc w:val="left"/>
      </w:pPr>
      <w:r>
        <w:rPr>
          <w:rFonts w:ascii="Consolas"/>
          <w:b w:val="false"/>
          <w:i w:val="false"/>
          <w:color w:val="ff0000"/>
          <w:sz w:val="20"/>
        </w:rPr>
        <w:t xml:space="preserve">
      Ескерту. Стандарт 2-қосымшамен толықтырылды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000000"/>
          <w:sz w:val="20"/>
        </w:rPr>
        <w:t>
                                                      Академиялық сағат/кредит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689"/>
        <w:gridCol w:w="2096"/>
        <w:gridCol w:w="2380"/>
        <w:gridCol w:w="2097"/>
        <w:gridCol w:w="2098"/>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Модульдер мен оқу жұмысының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жалпы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Оқытудың модульдік және кредиттік технологиясы кезінде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Оқытудың модульдік емес технологиясы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ж. 10 ай</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 ж. 10 ай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 ай.</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ж. 10 ай.</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модульдер**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 өндірістік оқыту және кәсіптік практика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Модуль (біліктілік) бойынша оқу уақытының жалпы көлемінен кемінде 40 %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Аралық аттестаттау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____" қолданбалы бакалавриат біліктілігінің кәсіптік модулі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 өндірістік оқыту және кәсіптік практика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Модуль (біліктілік) бойынша оқу уақытының жалпы көлемінен кемінде 40 %**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Аралық аттестаттау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Консультациялар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оқу жылына 100 сағаттан аспайды</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аптасына 4 сағаттан аспайды</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/кредит: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3330/74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4950/110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1665/37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3330/74</w:t>
            </w:r>
          </w:p>
        </w:tc>
      </w:tr>
    </w:tbl>
    <w:p>
      <w:pPr>
        <w:spacing w:after="0"/>
        <w:ind w:left="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 Ұқсас мамандықтар бойынша;</w:t>
      </w:r>
    </w:p>
    <w:p>
      <w:pPr>
        <w:spacing w:after="0"/>
        <w:ind w:left="0"/>
        <w:jc w:val="left"/>
      </w:pPr>
      <w:r>
        <w:rPr>
          <w:rFonts w:ascii="Consolas"/>
          <w:b w:val="false"/>
          <w:i w:val="false"/>
          <w:color w:val="000000"/>
          <w:sz w:val="20"/>
        </w:rPr>
        <w:t>
      **Кәсіптік модульдерге біріктіру мүмкіндігі болмаса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11" w:id="1273"/>
    <w:p>
      <w:pPr>
        <w:spacing w:after="0"/>
        <w:ind w:left="0"/>
        <w:jc w:val="left"/>
      </w:pPr>
      <w:r>
        <w:rPr>
          <w:rFonts w:ascii="Consolas"/>
          <w:b/>
          <w:i w:val="false"/>
          <w:color w:val="000000"/>
        </w:rPr>
        <w:t xml:space="preserve"> Жоғары білім берудің мемлекеттік жалпыға міндетті стандарты</w:t>
      </w:r>
    </w:p>
    <w:bookmarkEnd w:id="1273"/>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bookmarkStart w:name="z286" w:id="1274"/>
    <w:p>
      <w:pPr>
        <w:spacing w:after="0"/>
        <w:ind w:left="0"/>
        <w:jc w:val="left"/>
      </w:pPr>
      <w:r>
        <w:rPr>
          <w:rFonts w:ascii="Consolas"/>
          <w:b/>
          <w:i w:val="false"/>
          <w:color w:val="000000"/>
        </w:rPr>
        <w:t xml:space="preserve">  1. Жалпы ережелер</w:t>
      </w:r>
    </w:p>
    <w:bookmarkEnd w:id="1274"/>
    <w:bookmarkStart w:name="z287" w:id="1275"/>
    <w:p>
      <w:pPr>
        <w:spacing w:after="0"/>
        <w:ind w:left="0"/>
        <w:jc w:val="left"/>
      </w:pPr>
      <w:r>
        <w:rPr>
          <w:rFonts w:ascii="Consolas"/>
          <w:b w:val="false"/>
          <w:i w:val="false"/>
          <w:color w:val="000000"/>
          <w:sz w:val="20"/>
        </w:rPr>
        <w:t xml:space="preserve">
      1. Осы жоғары білім берудің мемлекеттік жалпыға міндетті стандарты (бұдан әрі – стандарт)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білім алушылардың даярлық деңгейіне, білім беру мазмұнына, олардың типтеріне, түрлеріне және меншік нысандарына, сондай-ақ оқыту тіліне қарамастан, жоғары оқу орындарында, оның ішінде әскери, арнаулы оқу орындарында (бұдан әрі – ӘАОО) білім алушылардың оқу жүктемелерінің ең көп көлеміне қойылатын талаптарды айқындайды.</w:t>
      </w:r>
    </w:p>
    <w:bookmarkEnd w:id="1275"/>
    <w:bookmarkStart w:name="z288" w:id="1276"/>
    <w:p>
      <w:pPr>
        <w:spacing w:after="0"/>
        <w:ind w:left="0"/>
        <w:jc w:val="left"/>
      </w:pPr>
      <w:r>
        <w:rPr>
          <w:rFonts w:ascii="Consolas"/>
          <w:b w:val="false"/>
          <w:i w:val="false"/>
          <w:color w:val="000000"/>
          <w:sz w:val="20"/>
        </w:rPr>
        <w:t xml:space="preserve">
      Стандартта "Білім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терминдер қолданылады. Оларға қосымша мынадай терминдер мен олардың анықтамалары енгізілген:</w:t>
      </w:r>
    </w:p>
    <w:bookmarkEnd w:id="1276"/>
    <w:bookmarkStart w:name="z289" w:id="1277"/>
    <w:p>
      <w:pPr>
        <w:spacing w:after="0"/>
        <w:ind w:left="0"/>
        <w:jc w:val="left"/>
      </w:pPr>
      <w:r>
        <w:rPr>
          <w:rFonts w:ascii="Consolas"/>
          <w:b w:val="false"/>
          <w:i w:val="false"/>
          <w:color w:val="000000"/>
          <w:sz w:val="20"/>
        </w:rPr>
        <w:t>
      1) жоғары арнаулы білім – нормативті оқу мерзімі кемінде 4 жыл, теориялық оқудың кемінде 161 кредиті және кәсіби практиканың кемінде 6 кредиті міндетті түрде меңгерілетін, тиісті мамандық бойынша біліктілікті бере отырып мамандар даярлауға бағытталған жоғары білімнің білім беру бағдарламасы;</w:t>
      </w:r>
    </w:p>
    <w:bookmarkEnd w:id="1277"/>
    <w:bookmarkStart w:name="z290" w:id="1278"/>
    <w:p>
      <w:pPr>
        <w:spacing w:after="0"/>
        <w:ind w:left="0"/>
        <w:jc w:val="left"/>
      </w:pPr>
      <w:r>
        <w:rPr>
          <w:rFonts w:ascii="Consolas"/>
          <w:b w:val="false"/>
          <w:i w:val="false"/>
          <w:color w:val="000000"/>
          <w:sz w:val="20"/>
        </w:rPr>
        <w:t>
      2) бакалавриат – білім беру бағдарламалары тиісті мамандық бойынша "бакалавр" дәрежесін бере отырып, кадрлар даярлауға бағытталған жоғары білім;</w:t>
      </w:r>
    </w:p>
    <w:bookmarkEnd w:id="1278"/>
    <w:bookmarkStart w:name="z291" w:id="1279"/>
    <w:p>
      <w:pPr>
        <w:spacing w:after="0"/>
        <w:ind w:left="0"/>
        <w:jc w:val="left"/>
      </w:pPr>
      <w:r>
        <w:rPr>
          <w:rFonts w:ascii="Consolas"/>
          <w:b w:val="false"/>
          <w:i w:val="false"/>
          <w:color w:val="000000"/>
          <w:sz w:val="20"/>
        </w:rPr>
        <w:t>
      3) дескрипторлар (descriptors) – студенттердің жоғары және жоғары оқу орнынан кейінгі білімнің тиісті деңгейінің (сатысының) білім беру бағдарламаларын аяқтағанда игеріп шығатын білім, білік, дағды және құзыретінің деңгейлері мен көлемінің сипаттамасы; дескрипторлар оқыту нәтижелеріне, қалыптасқан құзыреттерге, сондай-ақ кредиттерінің жалпы санына (сынақ бірліктеріне) негізделеді;</w:t>
      </w:r>
    </w:p>
    <w:bookmarkEnd w:id="1279"/>
    <w:bookmarkStart w:name="z292" w:id="1280"/>
    <w:p>
      <w:pPr>
        <w:spacing w:after="0"/>
        <w:ind w:left="0"/>
        <w:jc w:val="left"/>
      </w:pPr>
      <w:r>
        <w:rPr>
          <w:rFonts w:ascii="Consolas"/>
          <w:b w:val="false"/>
          <w:i w:val="false"/>
          <w:color w:val="000000"/>
          <w:sz w:val="20"/>
        </w:rPr>
        <w:t>
      4) дипломдық жұмыс (жоба) – студенттің және курсанттың (бұдан әрі – студент) таңдалған мамандық саласындағы өзекті проблеманы өз бетінше зерделеу нәтижелерінің жинақталуы болып табылатын бітіру жұмысы;</w:t>
      </w:r>
    </w:p>
    <w:bookmarkEnd w:id="1280"/>
    <w:bookmarkStart w:name="z293" w:id="1281"/>
    <w:p>
      <w:pPr>
        <w:spacing w:after="0"/>
        <w:ind w:left="0"/>
        <w:jc w:val="left"/>
      </w:pPr>
      <w:r>
        <w:rPr>
          <w:rFonts w:ascii="Consolas"/>
          <w:b w:val="false"/>
          <w:i w:val="false"/>
          <w:color w:val="000000"/>
          <w:sz w:val="20"/>
        </w:rPr>
        <w:t>
      5) жеке оқу жоспары (бұдан әрі – ЖОЖ) – үлгілік оқу жоспары мен элективті пәндер каталогы негізінде эдвайзердің көмегімен студенттің әр оқу жылына арнап өзі құрастыратын оқу жоспары;</w:t>
      </w:r>
    </w:p>
    <w:bookmarkEnd w:id="1281"/>
    <w:bookmarkStart w:name="z294" w:id="1282"/>
    <w:p>
      <w:pPr>
        <w:spacing w:after="0"/>
        <w:ind w:left="0"/>
        <w:jc w:val="left"/>
      </w:pPr>
      <w:r>
        <w:rPr>
          <w:rFonts w:ascii="Consolas"/>
          <w:b w:val="false"/>
          <w:i w:val="false"/>
          <w:color w:val="000000"/>
          <w:sz w:val="20"/>
        </w:rPr>
        <w:t>
      6)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жеткізуін қамтамасыз ететін процесс;</w:t>
      </w:r>
    </w:p>
    <w:bookmarkEnd w:id="1282"/>
    <w:bookmarkStart w:name="z295" w:id="1283"/>
    <w:p>
      <w:pPr>
        <w:spacing w:after="0"/>
        <w:ind w:left="0"/>
        <w:jc w:val="left"/>
      </w:pPr>
      <w:r>
        <w:rPr>
          <w:rFonts w:ascii="Consolas"/>
          <w:b w:val="false"/>
          <w:i w:val="false"/>
          <w:color w:val="000000"/>
          <w:sz w:val="20"/>
        </w:rPr>
        <w:t>
      7) элективті пәндер каталогы (бұдан әрі – ЭПК) – зерттеу мақсатын, қысқаша мазмұнын (негізгі бөлімдер) және зерттеуден күтілетін нәтижелерді (студенттердің алатын білімін, іскерлігін, дағдысы мен құзыреттерін) көрсете отырып, пәннің қысқаша сипаттамасын қамтитын таңдау компоненттері бойынша барлық пәндердің жүйеленген аннотацияланған тізбесі;</w:t>
      </w:r>
    </w:p>
    <w:bookmarkEnd w:id="1283"/>
    <w:bookmarkStart w:name="z296" w:id="1284"/>
    <w:p>
      <w:pPr>
        <w:spacing w:after="0"/>
        <w:ind w:left="0"/>
        <w:jc w:val="left"/>
      </w:pPr>
      <w:r>
        <w:rPr>
          <w:rFonts w:ascii="Consolas"/>
          <w:b w:val="false"/>
          <w:i w:val="false"/>
          <w:color w:val="000000"/>
          <w:sz w:val="20"/>
        </w:rPr>
        <w:t>
      8) таңдау компоненті – жоғары оқу орны ұсынатын, пререквизиттері мен постреквизиттерін есепке ала отырып кез келген академиялық кезеңде студенттердің өздері таңдай алатын оқу пәндерінің және тиісті кредиттердің (немесе академиялық сағаттардың) ең аз көлемінің тізбесі;</w:t>
      </w:r>
    </w:p>
    <w:bookmarkEnd w:id="1284"/>
    <w:bookmarkStart w:name="z297" w:id="1285"/>
    <w:p>
      <w:pPr>
        <w:spacing w:after="0"/>
        <w:ind w:left="0"/>
        <w:jc w:val="left"/>
      </w:pPr>
      <w:r>
        <w:rPr>
          <w:rFonts w:ascii="Consolas"/>
          <w:b w:val="false"/>
          <w:i w:val="false"/>
          <w:color w:val="000000"/>
          <w:sz w:val="20"/>
        </w:rPr>
        <w:t>
      9) құзыреттер – студенттердің оқыту процесі кезінде алған білімін, іскерлігін және дағдысын кәсіптік қызметте практикалық тұрғыдан қолдана білу қабілеті;</w:t>
      </w:r>
    </w:p>
    <w:bookmarkEnd w:id="1285"/>
    <w:bookmarkStart w:name="z298" w:id="1286"/>
    <w:p>
      <w:pPr>
        <w:spacing w:after="0"/>
        <w:ind w:left="0"/>
        <w:jc w:val="left"/>
      </w:pPr>
      <w:r>
        <w:rPr>
          <w:rFonts w:ascii="Consolas"/>
          <w:b w:val="false"/>
          <w:i w:val="false"/>
          <w:color w:val="000000"/>
          <w:sz w:val="20"/>
        </w:rPr>
        <w:t>
      10)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w:t>
      </w:r>
    </w:p>
    <w:bookmarkEnd w:id="1286"/>
    <w:bookmarkStart w:name="z299" w:id="1287"/>
    <w:p>
      <w:pPr>
        <w:spacing w:after="0"/>
        <w:ind w:left="0"/>
        <w:jc w:val="left"/>
      </w:pPr>
      <w:r>
        <w:rPr>
          <w:rFonts w:ascii="Consolas"/>
          <w:b w:val="false"/>
          <w:i w:val="false"/>
          <w:color w:val="000000"/>
          <w:sz w:val="20"/>
        </w:rPr>
        <w:t>
      11) оқу жұмыс жоспары (бұдан әрі – ОЖЖ) – мамандық бойынша үлгілік оқу жоспары мен студенттердің жеке оқу жоспарлары негізінде білім беру ұйымы дербес әзірлейтін оқу құжаты;</w:t>
      </w:r>
    </w:p>
    <w:bookmarkEnd w:id="1287"/>
    <w:bookmarkStart w:name="z300" w:id="1288"/>
    <w:p>
      <w:pPr>
        <w:spacing w:after="0"/>
        <w:ind w:left="0"/>
        <w:jc w:val="left"/>
      </w:pPr>
      <w:r>
        <w:rPr>
          <w:rFonts w:ascii="Consolas"/>
          <w:b w:val="false"/>
          <w:i w:val="false"/>
          <w:color w:val="000000"/>
          <w:sz w:val="20"/>
        </w:rPr>
        <w:t>
      12) үлгілік оқу бағдарламасы (бұдан әрі – ҮОБ) – оқу мазмұнын, көлемін, ұсынылатын әдебиетті анықтайтын және білім беру саласындағы уәкілетті орган бекітетін мамандықтың үлгілік оқу жоспарының міндетті компонентіндегі пәннің оқу құжаты;</w:t>
      </w:r>
    </w:p>
    <w:bookmarkEnd w:id="1288"/>
    <w:bookmarkStart w:name="z301" w:id="1289"/>
    <w:p>
      <w:pPr>
        <w:spacing w:after="0"/>
        <w:ind w:left="0"/>
        <w:jc w:val="left"/>
      </w:pPr>
      <w:r>
        <w:rPr>
          <w:rFonts w:ascii="Consolas"/>
          <w:b w:val="false"/>
          <w:i w:val="false"/>
          <w:color w:val="000000"/>
          <w:sz w:val="20"/>
        </w:rPr>
        <w:t>
      13) үлгілік оқу жоспары (бұдан әрі – ҮОЖ) – Қазақстан Республикасының жоғары және жоғары оқу орнынан кейінгі білім мамандықтарының жіктеуіші мен осы стандарт негізінде әзірленетін, міндетті компонент пәндерінің тізбесі мен кредиттердің ең аз көлемін және практиканың, қорытынды аттестаттаудың барлық түрлерін көрсете отырып, пәндер циклі бойынша білім беру бағдарламасының құрылымы мен көлемін регламенттейтін, білім беру саласындағы уәкілетті орган бекітетін оқу құжаты;</w:t>
      </w:r>
    </w:p>
    <w:bookmarkEnd w:id="1289"/>
    <w:bookmarkStart w:name="z302" w:id="1290"/>
    <w:p>
      <w:pPr>
        <w:spacing w:after="0"/>
        <w:ind w:left="0"/>
        <w:jc w:val="left"/>
      </w:pPr>
      <w:r>
        <w:rPr>
          <w:rFonts w:ascii="Consolas"/>
          <w:b w:val="false"/>
          <w:i w:val="false"/>
          <w:color w:val="000000"/>
          <w:sz w:val="20"/>
        </w:rPr>
        <w:t>
      14) жоғары оқу орны компоненті (бұдан әрі – ЖК) – мамандықтардың білім беру бағдарламасы шеңберінде игеру үшін ӘАОО дербес айқындайтын оқу пәндері мен кредиттердің тиісті көлемдерінің тізбесі;</w:t>
      </w:r>
    </w:p>
    <w:bookmarkEnd w:id="1290"/>
    <w:bookmarkStart w:name="z303" w:id="1291"/>
    <w:p>
      <w:pPr>
        <w:spacing w:after="0"/>
        <w:ind w:left="0"/>
        <w:jc w:val="left"/>
      </w:pPr>
      <w:r>
        <w:rPr>
          <w:rFonts w:ascii="Consolas"/>
          <w:b w:val="false"/>
          <w:i w:val="false"/>
          <w:color w:val="000000"/>
          <w:sz w:val="20"/>
        </w:rPr>
        <w:t>
      15) кәсіптік құзыреттер – құқық қорғау органдары жүйесінде және тиісті лауазымда кәсіби қызметті тиімді жүзеге асыру үшін қажетті білімдер, шеберліктер мен дағдылар;</w:t>
      </w:r>
    </w:p>
    <w:bookmarkEnd w:id="1291"/>
    <w:bookmarkStart w:name="z304" w:id="1292"/>
    <w:p>
      <w:pPr>
        <w:spacing w:after="0"/>
        <w:ind w:left="0"/>
        <w:jc w:val="left"/>
      </w:pPr>
      <w:r>
        <w:rPr>
          <w:rFonts w:ascii="Consolas"/>
          <w:b w:val="false"/>
          <w:i w:val="false"/>
          <w:color w:val="000000"/>
          <w:sz w:val="20"/>
        </w:rPr>
        <w:t>
      16) біліктілік сипаттамалары – Қазақстан Республикасы Қорғаныс министрлігінің жүйесінде және тиісті лауазымда кәсіби қызметті тиімді жүзеге асыру үшін қажетті білімдер, шеберліктер мен дағдылар;</w:t>
      </w:r>
    </w:p>
    <w:bookmarkEnd w:id="1292"/>
    <w:bookmarkStart w:name="z305" w:id="1293"/>
    <w:p>
      <w:pPr>
        <w:spacing w:after="0"/>
        <w:ind w:left="0"/>
        <w:jc w:val="left"/>
      </w:pPr>
      <w:r>
        <w:rPr>
          <w:rFonts w:ascii="Consolas"/>
          <w:b w:val="false"/>
          <w:i w:val="false"/>
          <w:color w:val="000000"/>
          <w:sz w:val="20"/>
        </w:rPr>
        <w:t>
      17) біліктілік талаптары – ұлттық қауіпсіздік органдарының жүйесінде және тиісті лауазымда кәсіби қызметті тиімді жүзеге асыру үшін қажетті білімдер, шеберліктер мен дағдылар.</w:t>
      </w:r>
    </w:p>
    <w:bookmarkEnd w:id="1293"/>
    <w:bookmarkStart w:name="z306" w:id="1294"/>
    <w:p>
      <w:pPr>
        <w:spacing w:after="0"/>
        <w:ind w:left="0"/>
        <w:jc w:val="left"/>
      </w:pPr>
      <w:r>
        <w:rPr>
          <w:rFonts w:ascii="Consolas"/>
          <w:b w:val="false"/>
          <w:i w:val="false"/>
          <w:color w:val="000000"/>
          <w:sz w:val="20"/>
        </w:rPr>
        <w:t>
      2. Қазақстан Республикасының жоғары оқу орындары (бұдан әрі – жоғары оқу орны) жоғары білімді мамандар (бакалаврлар мен дипломы бар мамандар) даярлауды:</w:t>
      </w:r>
    </w:p>
    <w:bookmarkEnd w:id="1294"/>
    <w:bookmarkStart w:name="z307" w:id="1295"/>
    <w:p>
      <w:pPr>
        <w:spacing w:after="0"/>
        <w:ind w:left="0"/>
        <w:jc w:val="left"/>
      </w:pPr>
      <w:r>
        <w:rPr>
          <w:rFonts w:ascii="Consolas"/>
          <w:b w:val="false"/>
          <w:i w:val="false"/>
          <w:color w:val="000000"/>
          <w:sz w:val="20"/>
        </w:rPr>
        <w:t>
      1) осы стандартқа және жоғары білім мамандықтарының үлгілік оқу жоспарларына;</w:t>
      </w:r>
    </w:p>
    <w:bookmarkEnd w:id="1295"/>
    <w:bookmarkStart w:name="z308" w:id="1296"/>
    <w:p>
      <w:pPr>
        <w:spacing w:after="0"/>
        <w:ind w:left="0"/>
        <w:jc w:val="left"/>
      </w:pPr>
      <w:r>
        <w:rPr>
          <w:rFonts w:ascii="Consolas"/>
          <w:b w:val="false"/>
          <w:i w:val="false"/>
          <w:color w:val="000000"/>
          <w:sz w:val="20"/>
        </w:rPr>
        <w:t>
      2) Қазақстан Республикасының жоғары және жоғары оқу орнынан кейінгі білім мамандықтарының жіктеуішіне;</w:t>
      </w:r>
    </w:p>
    <w:bookmarkEnd w:id="1296"/>
    <w:bookmarkStart w:name="z309" w:id="1297"/>
    <w:p>
      <w:pPr>
        <w:spacing w:after="0"/>
        <w:ind w:left="0"/>
        <w:jc w:val="left"/>
      </w:pPr>
      <w:r>
        <w:rPr>
          <w:rFonts w:ascii="Consolas"/>
          <w:b w:val="false"/>
          <w:i w:val="false"/>
          <w:color w:val="000000"/>
          <w:sz w:val="20"/>
        </w:rPr>
        <w:t>
      3) академиялық күнтізбеге;</w:t>
      </w:r>
    </w:p>
    <w:bookmarkEnd w:id="1297"/>
    <w:bookmarkStart w:name="z310" w:id="1298"/>
    <w:p>
      <w:pPr>
        <w:spacing w:after="0"/>
        <w:ind w:left="0"/>
        <w:jc w:val="left"/>
      </w:pPr>
      <w:r>
        <w:rPr>
          <w:rFonts w:ascii="Consolas"/>
          <w:b w:val="false"/>
          <w:i w:val="false"/>
          <w:color w:val="000000"/>
          <w:sz w:val="20"/>
        </w:rPr>
        <w:t>
      4) студенттердің жеке оқу жоспарларына;</w:t>
      </w:r>
    </w:p>
    <w:bookmarkEnd w:id="1298"/>
    <w:bookmarkStart w:name="z311" w:id="1299"/>
    <w:p>
      <w:pPr>
        <w:spacing w:after="0"/>
        <w:ind w:left="0"/>
        <w:jc w:val="left"/>
      </w:pPr>
      <w:r>
        <w:rPr>
          <w:rFonts w:ascii="Consolas"/>
          <w:b w:val="false"/>
          <w:i w:val="false"/>
          <w:color w:val="000000"/>
          <w:sz w:val="20"/>
        </w:rPr>
        <w:t>
      5) мамандықтардың оқу жұмыс жоспарларына;</w:t>
      </w:r>
    </w:p>
    <w:bookmarkEnd w:id="1299"/>
    <w:bookmarkStart w:name="z312" w:id="1300"/>
    <w:p>
      <w:pPr>
        <w:spacing w:after="0"/>
        <w:ind w:left="0"/>
        <w:jc w:val="left"/>
      </w:pPr>
      <w:r>
        <w:rPr>
          <w:rFonts w:ascii="Consolas"/>
          <w:b w:val="false"/>
          <w:i w:val="false"/>
          <w:color w:val="000000"/>
          <w:sz w:val="20"/>
        </w:rPr>
        <w:t>
      6) пәндер бойынша оқу бағдарламаларына сәйкес жүзеге асырады.</w:t>
      </w:r>
    </w:p>
    <w:bookmarkEnd w:id="1300"/>
    <w:bookmarkStart w:name="z313" w:id="1301"/>
    <w:p>
      <w:pPr>
        <w:spacing w:after="0"/>
        <w:ind w:left="0"/>
        <w:jc w:val="left"/>
      </w:pPr>
      <w:r>
        <w:rPr>
          <w:rFonts w:ascii="Consolas"/>
          <w:b w:val="false"/>
          <w:i w:val="false"/>
          <w:color w:val="000000"/>
          <w:sz w:val="20"/>
        </w:rPr>
        <w:t>
      ӘАОО бакалаврларды даярлауды:</w:t>
      </w:r>
    </w:p>
    <w:bookmarkEnd w:id="1301"/>
    <w:bookmarkStart w:name="z314" w:id="1302"/>
    <w:p>
      <w:pPr>
        <w:spacing w:after="0"/>
        <w:ind w:left="0"/>
        <w:jc w:val="left"/>
      </w:pPr>
      <w:r>
        <w:rPr>
          <w:rFonts w:ascii="Consolas"/>
          <w:b w:val="false"/>
          <w:i w:val="false"/>
          <w:color w:val="000000"/>
          <w:sz w:val="20"/>
        </w:rPr>
        <w:t>
      1) ӘАОО-да іске асырылатын білім беру бағдарламалары бойынша мамандықтар мен біліктіліктер тізбесіне;</w:t>
      </w:r>
    </w:p>
    <w:bookmarkEnd w:id="1302"/>
    <w:bookmarkStart w:name="z315" w:id="1303"/>
    <w:p>
      <w:pPr>
        <w:spacing w:after="0"/>
        <w:ind w:left="0"/>
        <w:jc w:val="left"/>
      </w:pPr>
      <w:r>
        <w:rPr>
          <w:rFonts w:ascii="Consolas"/>
          <w:b w:val="false"/>
          <w:i w:val="false"/>
          <w:color w:val="000000"/>
          <w:sz w:val="20"/>
        </w:rPr>
        <w:t>
      2) осы стандартқа;</w:t>
      </w:r>
    </w:p>
    <w:bookmarkEnd w:id="1303"/>
    <w:bookmarkStart w:name="z316" w:id="1304"/>
    <w:p>
      <w:pPr>
        <w:spacing w:after="0"/>
        <w:ind w:left="0"/>
        <w:jc w:val="left"/>
      </w:pPr>
      <w:r>
        <w:rPr>
          <w:rFonts w:ascii="Consolas"/>
          <w:b w:val="false"/>
          <w:i w:val="false"/>
          <w:color w:val="000000"/>
          <w:sz w:val="20"/>
        </w:rPr>
        <w:t>
      3) мамандықтардың үлгілік оқу жоспарларына;</w:t>
      </w:r>
    </w:p>
    <w:bookmarkEnd w:id="1304"/>
    <w:bookmarkStart w:name="z317" w:id="1305"/>
    <w:p>
      <w:pPr>
        <w:spacing w:after="0"/>
        <w:ind w:left="0"/>
        <w:jc w:val="left"/>
      </w:pPr>
      <w:r>
        <w:rPr>
          <w:rFonts w:ascii="Consolas"/>
          <w:b w:val="false"/>
          <w:i w:val="false"/>
          <w:color w:val="000000"/>
          <w:sz w:val="20"/>
        </w:rPr>
        <w:t>
      4) пәндер бойынша үлгілік және оқу жұмыс бағдарламаларына;</w:t>
      </w:r>
    </w:p>
    <w:bookmarkEnd w:id="1305"/>
    <w:bookmarkStart w:name="z318" w:id="1306"/>
    <w:p>
      <w:pPr>
        <w:spacing w:after="0"/>
        <w:ind w:left="0"/>
        <w:jc w:val="left"/>
      </w:pPr>
      <w:r>
        <w:rPr>
          <w:rFonts w:ascii="Consolas"/>
          <w:b w:val="false"/>
          <w:i w:val="false"/>
          <w:color w:val="000000"/>
          <w:sz w:val="20"/>
        </w:rPr>
        <w:t>
      5) академиялық күнтізбеге сәйкес жүзеге асырады.</w:t>
      </w:r>
    </w:p>
    <w:bookmarkEnd w:id="1306"/>
    <w:bookmarkStart w:name="z319" w:id="1307"/>
    <w:p>
      <w:pPr>
        <w:spacing w:after="0"/>
        <w:ind w:left="0"/>
        <w:jc w:val="left"/>
      </w:pPr>
      <w:r>
        <w:rPr>
          <w:rFonts w:ascii="Consolas"/>
          <w:b w:val="false"/>
          <w:i w:val="false"/>
          <w:color w:val="000000"/>
          <w:sz w:val="20"/>
        </w:rPr>
        <w:t>
      3. Жоғары білім берудің мемлекеттік жалпыға міндетті стандарты:</w:t>
      </w:r>
    </w:p>
    <w:bookmarkEnd w:id="1307"/>
    <w:bookmarkStart w:name="z320" w:id="1308"/>
    <w:p>
      <w:pPr>
        <w:spacing w:after="0"/>
        <w:ind w:left="0"/>
        <w:jc w:val="left"/>
      </w:pPr>
      <w:r>
        <w:rPr>
          <w:rFonts w:ascii="Consolas"/>
          <w:b w:val="false"/>
          <w:i w:val="false"/>
          <w:color w:val="000000"/>
          <w:sz w:val="20"/>
        </w:rPr>
        <w:t>
      1) жоғары білім берудің және оқытудың мазмұнын айқындайды;</w:t>
      </w:r>
    </w:p>
    <w:bookmarkEnd w:id="1308"/>
    <w:bookmarkStart w:name="z321" w:id="1309"/>
    <w:p>
      <w:pPr>
        <w:spacing w:after="0"/>
        <w:ind w:left="0"/>
        <w:jc w:val="left"/>
      </w:pPr>
      <w:r>
        <w:rPr>
          <w:rFonts w:ascii="Consolas"/>
          <w:b w:val="false"/>
          <w:i w:val="false"/>
          <w:color w:val="000000"/>
          <w:sz w:val="20"/>
        </w:rPr>
        <w:t>
      2) білім алушылардың оқу жүктемесінің ең жоғары көлеміне және даярлау деңгейіне қойылатын талаптарды белгілейді.</w:t>
      </w:r>
    </w:p>
    <w:bookmarkEnd w:id="1309"/>
    <w:bookmarkStart w:name="z322" w:id="1310"/>
    <w:p>
      <w:pPr>
        <w:spacing w:after="0"/>
        <w:ind w:left="0"/>
        <w:jc w:val="left"/>
      </w:pPr>
      <w:r>
        <w:rPr>
          <w:rFonts w:ascii="Consolas"/>
          <w:b w:val="false"/>
          <w:i w:val="false"/>
          <w:color w:val="000000"/>
          <w:sz w:val="20"/>
        </w:rPr>
        <w:t>
      4. Стандарт талаптары:</w:t>
      </w:r>
    </w:p>
    <w:bookmarkEnd w:id="1310"/>
    <w:bookmarkStart w:name="z323" w:id="1311"/>
    <w:p>
      <w:pPr>
        <w:spacing w:after="0"/>
        <w:ind w:left="0"/>
        <w:jc w:val="left"/>
      </w:pPr>
      <w:r>
        <w:rPr>
          <w:rFonts w:ascii="Consolas"/>
          <w:b w:val="false"/>
          <w:i w:val="false"/>
          <w:color w:val="000000"/>
          <w:sz w:val="20"/>
        </w:rPr>
        <w:t>
      1) мамандықтардың үлгілік оқу жоспарларын;</w:t>
      </w:r>
    </w:p>
    <w:bookmarkEnd w:id="1311"/>
    <w:bookmarkStart w:name="z324" w:id="1312"/>
    <w:p>
      <w:pPr>
        <w:spacing w:after="0"/>
        <w:ind w:left="0"/>
        <w:jc w:val="left"/>
      </w:pPr>
      <w:r>
        <w:rPr>
          <w:rFonts w:ascii="Consolas"/>
          <w:b w:val="false"/>
          <w:i w:val="false"/>
          <w:color w:val="000000"/>
          <w:sz w:val="20"/>
        </w:rPr>
        <w:t>
      2) білім беру бағдарламаларын;</w:t>
      </w:r>
    </w:p>
    <w:bookmarkEnd w:id="1312"/>
    <w:bookmarkStart w:name="z325" w:id="1313"/>
    <w:p>
      <w:pPr>
        <w:spacing w:after="0"/>
        <w:ind w:left="0"/>
        <w:jc w:val="left"/>
      </w:pPr>
      <w:r>
        <w:rPr>
          <w:rFonts w:ascii="Consolas"/>
          <w:b w:val="false"/>
          <w:i w:val="false"/>
          <w:color w:val="000000"/>
          <w:sz w:val="20"/>
        </w:rPr>
        <w:t>
      3) мамандықтардың оқу жұмыс жоспарларын;</w:t>
      </w:r>
    </w:p>
    <w:bookmarkEnd w:id="1313"/>
    <w:bookmarkStart w:name="z326" w:id="1314"/>
    <w:p>
      <w:pPr>
        <w:spacing w:after="0"/>
        <w:ind w:left="0"/>
        <w:jc w:val="left"/>
      </w:pPr>
      <w:r>
        <w:rPr>
          <w:rFonts w:ascii="Consolas"/>
          <w:b w:val="false"/>
          <w:i w:val="false"/>
          <w:color w:val="000000"/>
          <w:sz w:val="20"/>
        </w:rPr>
        <w:t>
      4) студенттердің жеке оқу жоспарларын;</w:t>
      </w:r>
    </w:p>
    <w:bookmarkEnd w:id="1314"/>
    <w:bookmarkStart w:name="z327" w:id="1315"/>
    <w:p>
      <w:pPr>
        <w:spacing w:after="0"/>
        <w:ind w:left="0"/>
        <w:jc w:val="left"/>
      </w:pPr>
      <w:r>
        <w:rPr>
          <w:rFonts w:ascii="Consolas"/>
          <w:b w:val="false"/>
          <w:i w:val="false"/>
          <w:color w:val="000000"/>
          <w:sz w:val="20"/>
        </w:rPr>
        <w:t>
      5) пәндер бойынша оқу бағдарламаларын әзірлеу кезінде міндетті.</w:t>
      </w:r>
    </w:p>
    <w:bookmarkEnd w:id="1315"/>
    <w:bookmarkStart w:name="z328" w:id="1316"/>
    <w:p>
      <w:pPr>
        <w:spacing w:after="0"/>
        <w:ind w:left="0"/>
        <w:jc w:val="left"/>
      </w:pPr>
      <w:r>
        <w:rPr>
          <w:rFonts w:ascii="Consolas"/>
          <w:b w:val="false"/>
          <w:i w:val="false"/>
          <w:color w:val="000000"/>
          <w:sz w:val="20"/>
        </w:rPr>
        <w:t>
      5. Жоғары және жоғары оқу орнынан кейінгі мамандықтар жіктеуішіне сәйкес азаматтар бейіні мамандықтар тобында мынадай түрде айқындалатын жоғары білім алады:</w:t>
      </w:r>
    </w:p>
    <w:bookmarkEnd w:id="1316"/>
    <w:bookmarkStart w:name="z329" w:id="1317"/>
    <w:p>
      <w:pPr>
        <w:spacing w:after="0"/>
        <w:ind w:left="0"/>
        <w:jc w:val="left"/>
      </w:pPr>
      <w:r>
        <w:rPr>
          <w:rFonts w:ascii="Consolas"/>
          <w:b w:val="false"/>
          <w:i w:val="false"/>
          <w:color w:val="000000"/>
          <w:sz w:val="20"/>
        </w:rPr>
        <w:t>
      1) "Білім" мамандықтар тобы бойынша – жоғары педагогикалық білім;</w:t>
      </w:r>
    </w:p>
    <w:bookmarkEnd w:id="1317"/>
    <w:bookmarkStart w:name="z330" w:id="1318"/>
    <w:p>
      <w:pPr>
        <w:spacing w:after="0"/>
        <w:ind w:left="0"/>
        <w:jc w:val="left"/>
      </w:pPr>
      <w:r>
        <w:rPr>
          <w:rFonts w:ascii="Consolas"/>
          <w:b w:val="false"/>
          <w:i w:val="false"/>
          <w:color w:val="000000"/>
          <w:sz w:val="20"/>
        </w:rPr>
        <w:t>
      2) "Гуманитарлық ғылымдар" мамандықтар тобы бойынша – жоғары гуманитарлық білім;</w:t>
      </w:r>
    </w:p>
    <w:bookmarkEnd w:id="1318"/>
    <w:bookmarkStart w:name="z331" w:id="1319"/>
    <w:p>
      <w:pPr>
        <w:spacing w:after="0"/>
        <w:ind w:left="0"/>
        <w:jc w:val="left"/>
      </w:pPr>
      <w:r>
        <w:rPr>
          <w:rFonts w:ascii="Consolas"/>
          <w:b w:val="false"/>
          <w:i w:val="false"/>
          <w:color w:val="000000"/>
          <w:sz w:val="20"/>
        </w:rPr>
        <w:t>
      3) "Құқық" мамандықтар тобы бойынша – жоғары заң білімі;</w:t>
      </w:r>
    </w:p>
    <w:bookmarkEnd w:id="1319"/>
    <w:bookmarkStart w:name="z332" w:id="1320"/>
    <w:p>
      <w:pPr>
        <w:spacing w:after="0"/>
        <w:ind w:left="0"/>
        <w:jc w:val="left"/>
      </w:pPr>
      <w:r>
        <w:rPr>
          <w:rFonts w:ascii="Consolas"/>
          <w:b w:val="false"/>
          <w:i w:val="false"/>
          <w:color w:val="000000"/>
          <w:sz w:val="20"/>
        </w:rPr>
        <w:t>
      4) "Өнер" мамандықтар тобы бойынша – жоғары өнертану білімі;</w:t>
      </w:r>
    </w:p>
    <w:bookmarkEnd w:id="1320"/>
    <w:bookmarkStart w:name="z333" w:id="1321"/>
    <w:p>
      <w:pPr>
        <w:spacing w:after="0"/>
        <w:ind w:left="0"/>
        <w:jc w:val="left"/>
      </w:pPr>
      <w:r>
        <w:rPr>
          <w:rFonts w:ascii="Consolas"/>
          <w:b w:val="false"/>
          <w:i w:val="false"/>
          <w:color w:val="000000"/>
          <w:sz w:val="20"/>
        </w:rPr>
        <w:t>
      5) "Әлеуметтік ғылымдар, экономика және бизнес" мамандықтар тобы бойынша – жоғары әлеуметтік-гуманитарлық тиісінше жоғары экономикалық білім;</w:t>
      </w:r>
    </w:p>
    <w:bookmarkEnd w:id="1321"/>
    <w:bookmarkStart w:name="z334" w:id="1322"/>
    <w:p>
      <w:pPr>
        <w:spacing w:after="0"/>
        <w:ind w:left="0"/>
        <w:jc w:val="left"/>
      </w:pPr>
      <w:r>
        <w:rPr>
          <w:rFonts w:ascii="Consolas"/>
          <w:b w:val="false"/>
          <w:i w:val="false"/>
          <w:color w:val="000000"/>
          <w:sz w:val="20"/>
        </w:rPr>
        <w:t>
      6) "Жаратылыстану ғылымдары" мамандықтар тобы бойынша – жоғары жаратылыстану ғылыми білімі;</w:t>
      </w:r>
    </w:p>
    <w:bookmarkEnd w:id="1322"/>
    <w:bookmarkStart w:name="z335" w:id="1323"/>
    <w:p>
      <w:pPr>
        <w:spacing w:after="0"/>
        <w:ind w:left="0"/>
        <w:jc w:val="left"/>
      </w:pPr>
      <w:r>
        <w:rPr>
          <w:rFonts w:ascii="Consolas"/>
          <w:b w:val="false"/>
          <w:i w:val="false"/>
          <w:color w:val="000000"/>
          <w:sz w:val="20"/>
        </w:rPr>
        <w:t>
      7) "Техникалық ғылымдар және технологиялар" мамандықтар тобы бойынша – жоғары техникалық білімі;</w:t>
      </w:r>
    </w:p>
    <w:bookmarkEnd w:id="1323"/>
    <w:bookmarkStart w:name="z336" w:id="1324"/>
    <w:p>
      <w:pPr>
        <w:spacing w:after="0"/>
        <w:ind w:left="0"/>
        <w:jc w:val="left"/>
      </w:pPr>
      <w:r>
        <w:rPr>
          <w:rFonts w:ascii="Consolas"/>
          <w:b w:val="false"/>
          <w:i w:val="false"/>
          <w:color w:val="000000"/>
          <w:sz w:val="20"/>
        </w:rPr>
        <w:t>
      8) "Ауылшаруашылық ғылымдары" мамандықтар тобы бойынша – жоғары ауылшаруашылық білімі;</w:t>
      </w:r>
    </w:p>
    <w:bookmarkEnd w:id="1324"/>
    <w:bookmarkStart w:name="z337" w:id="1325"/>
    <w:p>
      <w:pPr>
        <w:spacing w:after="0"/>
        <w:ind w:left="0"/>
        <w:jc w:val="left"/>
      </w:pPr>
      <w:r>
        <w:rPr>
          <w:rFonts w:ascii="Consolas"/>
          <w:b w:val="false"/>
          <w:i w:val="false"/>
          <w:color w:val="000000"/>
          <w:sz w:val="20"/>
        </w:rPr>
        <w:t>
      9) "Қызмет көрсету" мамандықтар тобы бойынша – қызмет көрсету саласындағы жоғары білім;</w:t>
      </w:r>
    </w:p>
    <w:bookmarkEnd w:id="1325"/>
    <w:bookmarkStart w:name="z338" w:id="1326"/>
    <w:p>
      <w:pPr>
        <w:spacing w:after="0"/>
        <w:ind w:left="0"/>
        <w:jc w:val="left"/>
      </w:pPr>
      <w:r>
        <w:rPr>
          <w:rFonts w:ascii="Consolas"/>
          <w:b w:val="false"/>
          <w:i w:val="false"/>
          <w:color w:val="000000"/>
          <w:sz w:val="20"/>
        </w:rPr>
        <w:t>
      10) "Әскери іс және қауіпсіздік" мамандықтар тобы бойынша – әскери іс және қауіпсіздік саласындағы жоғары білім;</w:t>
      </w:r>
    </w:p>
    <w:bookmarkEnd w:id="1326"/>
    <w:bookmarkStart w:name="z339" w:id="1327"/>
    <w:p>
      <w:pPr>
        <w:spacing w:after="0"/>
        <w:ind w:left="0"/>
        <w:jc w:val="left"/>
      </w:pPr>
      <w:r>
        <w:rPr>
          <w:rFonts w:ascii="Consolas"/>
          <w:b w:val="false"/>
          <w:i w:val="false"/>
          <w:color w:val="000000"/>
          <w:sz w:val="20"/>
        </w:rPr>
        <w:t>
      11) "Денсаулық сақтау және әлеуметтік қамсыздандыру (медицина)" мамандықтар тобы бойынша – жоғары медициналық білім.</w:t>
      </w:r>
    </w:p>
    <w:bookmarkEnd w:id="1327"/>
    <w:bookmarkStart w:name="z340" w:id="1328"/>
    <w:p>
      <w:pPr>
        <w:spacing w:after="0"/>
        <w:ind w:left="0"/>
        <w:jc w:val="left"/>
      </w:pPr>
      <w:r>
        <w:rPr>
          <w:rFonts w:ascii="Consolas"/>
          <w:b w:val="false"/>
          <w:i w:val="false"/>
          <w:color w:val="000000"/>
          <w:sz w:val="20"/>
        </w:rPr>
        <w:t>
      6. Жоғары білімнің білім беру бағдарламаларын ведомстволық бағыныстылығына және меншік нысанына қарамастан, бакалавриаттың және жоғары арнаулы білімнің тиісті мамандықтары бойынша білім беру қызметін жүргізуге құқық беретін лицензиясы бар жоғары оқу орындары іске асырады.</w:t>
      </w:r>
    </w:p>
    <w:bookmarkEnd w:id="1328"/>
    <w:bookmarkStart w:name="z341" w:id="1329"/>
    <w:p>
      <w:pPr>
        <w:spacing w:after="0"/>
        <w:ind w:left="0"/>
        <w:jc w:val="left"/>
      </w:pPr>
      <w:r>
        <w:rPr>
          <w:rFonts w:ascii="Consolas"/>
          <w:b w:val="false"/>
          <w:i w:val="false"/>
          <w:color w:val="000000"/>
          <w:sz w:val="20"/>
        </w:rPr>
        <w:t>
      7. "Білім алушылардың даярлық деңгейіне қойылатын талаптар" деген бөлімде оқытудан күтілетін нәтижелер Дублин дескрипторларының бірінші деңгейі (бакалавриат) негізінде анықталады және құзыреттілік арқылы көрінеді. Оқыту нәтижелері бағдарламаның барлық деңгейінде, сондай-ақ жеке пән модулінің деңгейінде сипатталады.</w:t>
      </w:r>
    </w:p>
    <w:bookmarkEnd w:id="1329"/>
    <w:bookmarkStart w:name="z342" w:id="1330"/>
    <w:p>
      <w:pPr>
        <w:spacing w:after="0"/>
        <w:ind w:left="0"/>
        <w:jc w:val="left"/>
      </w:pPr>
      <w:r>
        <w:rPr>
          <w:rFonts w:ascii="Consolas"/>
          <w:b w:val="false"/>
          <w:i w:val="false"/>
          <w:color w:val="000000"/>
          <w:sz w:val="20"/>
        </w:rPr>
        <w:t>
      Бірінші деңгейдегі дескрипторлар:</w:t>
      </w:r>
    </w:p>
    <w:bookmarkEnd w:id="1330"/>
    <w:bookmarkStart w:name="z343" w:id="1331"/>
    <w:p>
      <w:pPr>
        <w:spacing w:after="0"/>
        <w:ind w:left="0"/>
        <w:jc w:val="left"/>
      </w:pPr>
      <w:r>
        <w:rPr>
          <w:rFonts w:ascii="Consolas"/>
          <w:b w:val="false"/>
          <w:i w:val="false"/>
          <w:color w:val="000000"/>
          <w:sz w:val="20"/>
        </w:rPr>
        <w:t>
      1) зерттеп отырған саладағы алдыңғы қатарлы білім элементтерін қоса алғанда, осы сала бойынша білімі мен түсінігін көрсете білу;</w:t>
      </w:r>
    </w:p>
    <w:bookmarkEnd w:id="1331"/>
    <w:bookmarkStart w:name="z344" w:id="1332"/>
    <w:p>
      <w:pPr>
        <w:spacing w:after="0"/>
        <w:ind w:left="0"/>
        <w:jc w:val="left"/>
      </w:pPr>
      <w:r>
        <w:rPr>
          <w:rFonts w:ascii="Consolas"/>
          <w:b w:val="false"/>
          <w:i w:val="false"/>
          <w:color w:val="000000"/>
          <w:sz w:val="20"/>
        </w:rPr>
        <w:t>
      2) осы білімі мен түсінігін кәсіби деңгейде қолдана білу;</w:t>
      </w:r>
    </w:p>
    <w:bookmarkEnd w:id="1332"/>
    <w:bookmarkStart w:name="z345" w:id="1333"/>
    <w:p>
      <w:pPr>
        <w:spacing w:after="0"/>
        <w:ind w:left="0"/>
        <w:jc w:val="left"/>
      </w:pPr>
      <w:r>
        <w:rPr>
          <w:rFonts w:ascii="Consolas"/>
          <w:b w:val="false"/>
          <w:i w:val="false"/>
          <w:color w:val="000000"/>
          <w:sz w:val="20"/>
        </w:rPr>
        <w:t>
      3) дәйектемелер құрастыру және зерттеп отырған саладағы проблемаларды шешу;</w:t>
      </w:r>
    </w:p>
    <w:bookmarkEnd w:id="1333"/>
    <w:bookmarkStart w:name="z346" w:id="1334"/>
    <w:p>
      <w:pPr>
        <w:spacing w:after="0"/>
        <w:ind w:left="0"/>
        <w:jc w:val="left"/>
      </w:pPr>
      <w:r>
        <w:rPr>
          <w:rFonts w:ascii="Consolas"/>
          <w:b w:val="false"/>
          <w:i w:val="false"/>
          <w:color w:val="000000"/>
          <w:sz w:val="20"/>
        </w:rPr>
        <w:t>
      4) әлеуметтік, этикалық және ғылыми көзқарастарды ескере отырып, пайымдаулар жасауға қажетті ақпарат жинауды және интерпретациялауды жүзеге асыру;</w:t>
      </w:r>
    </w:p>
    <w:bookmarkEnd w:id="1334"/>
    <w:bookmarkStart w:name="z347" w:id="1335"/>
    <w:p>
      <w:pPr>
        <w:spacing w:after="0"/>
        <w:ind w:left="0"/>
        <w:jc w:val="left"/>
      </w:pPr>
      <w:r>
        <w:rPr>
          <w:rFonts w:ascii="Consolas"/>
          <w:b w:val="false"/>
          <w:i w:val="false"/>
          <w:color w:val="000000"/>
          <w:sz w:val="20"/>
        </w:rPr>
        <w:t>
      5) ақпаратты, идеяларды, проблемаларды және шешімдерді мамандарға да, маман еместерге де жеткізе білу қабілеттерінің болуын көздейді.</w:t>
      </w:r>
    </w:p>
    <w:bookmarkEnd w:id="1335"/>
    <w:bookmarkStart w:name="z348" w:id="1336"/>
    <w:p>
      <w:pPr>
        <w:spacing w:after="0"/>
        <w:ind w:left="0"/>
        <w:jc w:val="left"/>
      </w:pPr>
      <w:r>
        <w:rPr>
          <w:rFonts w:ascii="Consolas"/>
          <w:b w:val="false"/>
          <w:i w:val="false"/>
          <w:color w:val="000000"/>
          <w:sz w:val="20"/>
        </w:rPr>
        <w:t>
      8. "Білім беру мазмұнына қойылатын талаптар" деген бөлімде жоғары білімнің мақсаты мен құндылығы, білім беру оқу бағдарламаларын меңгерудің нормативтік мерзімдері, типіне, түріне және меншік нысанына, сондай-ақ оқыту тіліне қарамастан,жоғары оқу орындарында білім алушылардың міндетті меңгеруі тиіс мазмұн көлемі көрсетілген.</w:t>
      </w:r>
    </w:p>
    <w:bookmarkEnd w:id="1336"/>
    <w:bookmarkStart w:name="z349" w:id="1337"/>
    <w:p>
      <w:pPr>
        <w:spacing w:after="0"/>
        <w:ind w:left="0"/>
        <w:jc w:val="left"/>
      </w:pPr>
      <w:r>
        <w:rPr>
          <w:rFonts w:ascii="Consolas"/>
          <w:b w:val="false"/>
          <w:i w:val="false"/>
          <w:color w:val="000000"/>
          <w:sz w:val="20"/>
        </w:rPr>
        <w:t>
      9. "Оқу жүктемесінің ең жоғары көлеміне қойылатын талаптар" деген бөлімде студенттің оқу жүктемесінің көлемі оның оқу жылы ішінде әр пән немесе оқу жұмысының түрі бойынша игеретін кредиттерімен өлшенеді.</w:t>
      </w:r>
    </w:p>
    <w:bookmarkEnd w:id="1337"/>
    <w:bookmarkStart w:name="z350" w:id="1338"/>
    <w:p>
      <w:pPr>
        <w:spacing w:after="0"/>
        <w:ind w:left="0"/>
        <w:jc w:val="left"/>
      </w:pPr>
      <w:r>
        <w:rPr>
          <w:rFonts w:ascii="Consolas"/>
          <w:b w:val="false"/>
          <w:i w:val="false"/>
          <w:color w:val="000000"/>
          <w:sz w:val="20"/>
        </w:rPr>
        <w:t>
      10. Осы стандарт білім алушыларды даярлау деңгейіне және жоғары оқу орындарының білім беру қызметіне қойылатын міндетті талаптар негізінде жоғары білімді ұсынуды көздейді.</w:t>
      </w:r>
    </w:p>
    <w:bookmarkEnd w:id="1338"/>
    <w:bookmarkStart w:name="z351" w:id="1339"/>
    <w:p>
      <w:pPr>
        <w:spacing w:after="0"/>
        <w:ind w:left="0"/>
        <w:jc w:val="left"/>
      </w:pPr>
      <w:r>
        <w:rPr>
          <w:rFonts w:ascii="Consolas"/>
          <w:b/>
          <w:i w:val="false"/>
          <w:color w:val="000000"/>
        </w:rPr>
        <w:t xml:space="preserve"> 2. Білім алушыларды даярлау деңгейіне қойылатын талаптар</w:t>
      </w:r>
    </w:p>
    <w:bookmarkEnd w:id="1339"/>
    <w:bookmarkStart w:name="z352" w:id="1340"/>
    <w:p>
      <w:pPr>
        <w:spacing w:after="0"/>
        <w:ind w:left="0"/>
        <w:jc w:val="left"/>
      </w:pPr>
      <w:r>
        <w:rPr>
          <w:rFonts w:ascii="Consolas"/>
          <w:b w:val="false"/>
          <w:i w:val="false"/>
          <w:color w:val="000000"/>
          <w:sz w:val="20"/>
        </w:rPr>
        <w:t>
      11. Жоғары білім беру тиісті мамандық бойынша "бакалавр" дәрежесін және біліктілік бере отырып, кадрлар даярлауға бағытталған.</w:t>
      </w:r>
    </w:p>
    <w:bookmarkEnd w:id="1340"/>
    <w:bookmarkStart w:name="z353" w:id="1341"/>
    <w:p>
      <w:pPr>
        <w:spacing w:after="0"/>
        <w:ind w:left="0"/>
        <w:jc w:val="left"/>
      </w:pPr>
      <w:r>
        <w:rPr>
          <w:rFonts w:ascii="Consolas"/>
          <w:b w:val="false"/>
          <w:i w:val="false"/>
          <w:color w:val="000000"/>
          <w:sz w:val="20"/>
        </w:rPr>
        <w:t>
      ӘАОО-да жоғары білім беру тиісті мамандық бойынша "бакалавр" дәрежесін және/немесе біліктілік бере отырып, кадрлар даярлауға бағытталған.</w:t>
      </w:r>
    </w:p>
    <w:bookmarkEnd w:id="1341"/>
    <w:bookmarkStart w:name="z354" w:id="1342"/>
    <w:p>
      <w:pPr>
        <w:spacing w:after="0"/>
        <w:ind w:left="0"/>
        <w:jc w:val="left"/>
      </w:pPr>
      <w:r>
        <w:rPr>
          <w:rFonts w:ascii="Consolas"/>
          <w:b w:val="false"/>
          <w:i w:val="false"/>
          <w:color w:val="000000"/>
          <w:sz w:val="20"/>
        </w:rPr>
        <w:t>
      12. Жоғары оқу орны бітірушісінің негізгі құзыреттері жалпы білімділікке, әлеуметтік-этикалық құзыреттерге, экономикалық және ұйымдастыру-басқару құзыреттеріне, кәсіби құзыреттерге қойылатын талаптар негізінде қалыптасады.</w:t>
      </w:r>
    </w:p>
    <w:bookmarkEnd w:id="1342"/>
    <w:bookmarkStart w:name="z355" w:id="1343"/>
    <w:p>
      <w:pPr>
        <w:spacing w:after="0"/>
        <w:ind w:left="0"/>
        <w:jc w:val="left"/>
      </w:pPr>
      <w:r>
        <w:rPr>
          <w:rFonts w:ascii="Consolas"/>
          <w:b w:val="false"/>
          <w:i w:val="false"/>
          <w:color w:val="000000"/>
          <w:sz w:val="20"/>
        </w:rPr>
        <w:t xml:space="preserve">
      ӘАОО-да оқыту нәтижелері кәсіби құзыретке (біліктілік сипаттамаларына, біліктілік талаптарына) сәйкес бітіруші құзыретінің моделіне сәйкес келуі тиіс. </w:t>
      </w:r>
    </w:p>
    <w:bookmarkEnd w:id="1343"/>
    <w:bookmarkStart w:name="z356" w:id="1344"/>
    <w:p>
      <w:pPr>
        <w:spacing w:after="0"/>
        <w:ind w:left="0"/>
        <w:jc w:val="left"/>
      </w:pPr>
      <w:r>
        <w:rPr>
          <w:rFonts w:ascii="Consolas"/>
          <w:b w:val="false"/>
          <w:i w:val="false"/>
          <w:color w:val="000000"/>
          <w:sz w:val="20"/>
        </w:rPr>
        <w:t>
      13. Жалпы білім беретін пәндер (бұдан әрі – ЖБП) циклі міндетті компонент пәндерінен тұрады және таңдау компоненттерін де қамтуы мүмкін. Базалық пәндер (бұдан әрі – БП) және бейіндеуші пәндер циклдері міндетті компонент және таңдау бойынша компонент пәндерін қамтиды.</w:t>
      </w:r>
    </w:p>
    <w:bookmarkEnd w:id="1344"/>
    <w:bookmarkStart w:name="z357" w:id="1345"/>
    <w:p>
      <w:pPr>
        <w:spacing w:after="0"/>
        <w:ind w:left="0"/>
        <w:jc w:val="left"/>
      </w:pPr>
      <w:r>
        <w:rPr>
          <w:rFonts w:ascii="Consolas"/>
          <w:b w:val="false"/>
          <w:i w:val="false"/>
          <w:color w:val="000000"/>
          <w:sz w:val="20"/>
        </w:rPr>
        <w:t xml:space="preserve">
      ӘАОО-да ЖБП, БП, бейіндеуші пәндер циклдері міндетті және жоғары оқу орны компоненті пәндерінен тұрады. </w:t>
      </w:r>
    </w:p>
    <w:bookmarkEnd w:id="1345"/>
    <w:bookmarkStart w:name="z358" w:id="1346"/>
    <w:p>
      <w:pPr>
        <w:spacing w:after="0"/>
        <w:ind w:left="0"/>
        <w:jc w:val="left"/>
      </w:pPr>
      <w:r>
        <w:rPr>
          <w:rFonts w:ascii="Consolas"/>
          <w:b w:val="false"/>
          <w:i w:val="false"/>
          <w:color w:val="000000"/>
          <w:sz w:val="20"/>
        </w:rPr>
        <w:t>
      14. Міндетті компонент пәндерінің тізбесі үлгілік оқу жоспарымен айқындалады. Міндетті компонент пәндерінің көлемін азайтуға жол берілмейді. Бұл ретте техникалық және кәсіптік, орта білімнен кейінгі немесе жоғары білім базасында жеделдетілген оқыту мерзімінде қысқартылған білім беру бағдарламалары үшін рұқсат беріледі.</w:t>
      </w:r>
    </w:p>
    <w:bookmarkEnd w:id="1346"/>
    <w:bookmarkStart w:name="z359" w:id="1347"/>
    <w:p>
      <w:pPr>
        <w:spacing w:after="0"/>
        <w:ind w:left="0"/>
        <w:jc w:val="left"/>
      </w:pPr>
      <w:r>
        <w:rPr>
          <w:rFonts w:ascii="Consolas"/>
          <w:b w:val="false"/>
          <w:i w:val="false"/>
          <w:color w:val="000000"/>
          <w:sz w:val="20"/>
        </w:rPr>
        <w:t>
      15. Таңдау компоненті нақты өңірдің әлеуметтік-экономикалық даму ерекшелігі мен еңбек нарығының сұранысын, нақты жоғары оқу орнында қалыптасқан ғылыми мектепті, сондай-ақ білім алушының жеке қызығушылығын ескереді.</w:t>
      </w:r>
    </w:p>
    <w:bookmarkEnd w:id="1347"/>
    <w:bookmarkStart w:name="z360" w:id="1348"/>
    <w:p>
      <w:pPr>
        <w:spacing w:after="0"/>
        <w:ind w:left="0"/>
        <w:jc w:val="left"/>
      </w:pPr>
      <w:r>
        <w:rPr>
          <w:rFonts w:ascii="Consolas"/>
          <w:b w:val="false"/>
          <w:i w:val="false"/>
          <w:color w:val="000000"/>
          <w:sz w:val="20"/>
        </w:rPr>
        <w:t>
      Таңдау компоненті пәндерінің тізбесін жоғары оқу орны өзі анықтайды.</w:t>
      </w:r>
    </w:p>
    <w:bookmarkEnd w:id="1348"/>
    <w:bookmarkStart w:name="z361" w:id="1349"/>
    <w:p>
      <w:pPr>
        <w:spacing w:after="0"/>
        <w:ind w:left="0"/>
        <w:jc w:val="left"/>
      </w:pPr>
      <w:r>
        <w:rPr>
          <w:rFonts w:ascii="Consolas"/>
          <w:b w:val="false"/>
          <w:i w:val="false"/>
          <w:color w:val="000000"/>
          <w:sz w:val="20"/>
        </w:rPr>
        <w:t xml:space="preserve">
      ӘАОО-да жоғары оқу орны компоненті кәсіби құзыреттерге (біліктілік сипаттамаларына, біліктілік талаптарына) қойылатын ӘАОО талаптарының ерекшелігін, нақты ӘАОО-да қалыптасқан ғылыми мектептерді ескереді. </w:t>
      </w:r>
    </w:p>
    <w:bookmarkEnd w:id="1349"/>
    <w:bookmarkStart w:name="z362" w:id="1350"/>
    <w:p>
      <w:pPr>
        <w:spacing w:after="0"/>
        <w:ind w:left="0"/>
        <w:jc w:val="left"/>
      </w:pPr>
      <w:r>
        <w:rPr>
          <w:rFonts w:ascii="Consolas"/>
          <w:b w:val="false"/>
          <w:i w:val="false"/>
          <w:color w:val="000000"/>
          <w:sz w:val="20"/>
        </w:rPr>
        <w:t>
      16. ЖБП циклінің көлемі үлгілік оқу жоспарындағы пәндердің жалпы көлемінен кемінде 20 %-дан аспайды немесе 28 кредитті құрайды. Олардың 21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w:t>
      </w:r>
    </w:p>
    <w:bookmarkEnd w:id="1350"/>
    <w:bookmarkStart w:name="z363" w:id="1351"/>
    <w:p>
      <w:pPr>
        <w:spacing w:after="0"/>
        <w:ind w:left="0"/>
        <w:jc w:val="left"/>
      </w:pPr>
      <w:r>
        <w:rPr>
          <w:rFonts w:ascii="Consolas"/>
          <w:b w:val="false"/>
          <w:i w:val="false"/>
          <w:color w:val="000000"/>
          <w:sz w:val="20"/>
        </w:rPr>
        <w:t>
      Таңдау компоненті үлгілік оқу жоспарындағы пәндердің жалпы көлемінен кемінде 9 кредитті құрайды. Мамандықтарға байланысты жоғары оқу орындары өз бетінше мына пәндерді қосады: экология және тұрақты даму, саясаттану, әлеуметтану, экономика негіздері, құқық негіздері, тіршілік қауіпсіздігі негіздері, мәдениеттану, өзін-өзі тану, психология.</w:t>
      </w:r>
    </w:p>
    <w:bookmarkEnd w:id="1351"/>
    <w:bookmarkStart w:name="z364" w:id="1352"/>
    <w:p>
      <w:pPr>
        <w:spacing w:after="0"/>
        <w:ind w:left="0"/>
        <w:jc w:val="left"/>
      </w:pPr>
      <w:r>
        <w:rPr>
          <w:rFonts w:ascii="Consolas"/>
          <w:b w:val="false"/>
          <w:i w:val="false"/>
          <w:color w:val="000000"/>
          <w:sz w:val="20"/>
        </w:rPr>
        <w:t>
      Бұл ретте жоғары оқу орындары аталған пәндер бойынша интеграцияланған бағдарламалар әзірлей алады.</w:t>
      </w:r>
    </w:p>
    <w:bookmarkEnd w:id="1352"/>
    <w:bookmarkStart w:name="z365" w:id="1353"/>
    <w:p>
      <w:pPr>
        <w:spacing w:after="0"/>
        <w:ind w:left="0"/>
        <w:jc w:val="left"/>
      </w:pPr>
      <w:r>
        <w:rPr>
          <w:rFonts w:ascii="Consolas"/>
          <w:b w:val="false"/>
          <w:i w:val="false"/>
          <w:color w:val="000000"/>
          <w:sz w:val="20"/>
        </w:rPr>
        <w:t>
      Таңдау компонентіндегі пәндер білім алушылардың бойында ұлттық бірегейлік құзыреттіліктерін қалыптастыруға және "Мәңгілік ел" жалпыұлттық идеясын, жалпы мәдени дүниетанымды, қоғамдық қатынастарда әлеуметтенуді, сондай-ақ ақпараттық-коммуникативтік, креативті және инновациялық дағдыларды дамытуға бағытталуы қажет.</w:t>
      </w:r>
    </w:p>
    <w:bookmarkEnd w:id="1353"/>
    <w:bookmarkStart w:name="z366" w:id="1354"/>
    <w:p>
      <w:pPr>
        <w:spacing w:after="0"/>
        <w:ind w:left="0"/>
        <w:jc w:val="left"/>
      </w:pPr>
      <w:r>
        <w:rPr>
          <w:rFonts w:ascii="Consolas"/>
          <w:b w:val="false"/>
          <w:i w:val="false"/>
          <w:color w:val="000000"/>
          <w:sz w:val="20"/>
        </w:rPr>
        <w:t>
      ӘАОО-да ЖБП циклінің көлемі үлгілік оқу жоспарындағы пәндердің жалпы көлемінен 20 %-дан аспайды немесе 27 кредитті құрайды. Олардың кемінде 18 кредиті міндетті компонент пәндеріне және жоғары оқу орны компонентіне кемінде 9 кредит тиесілі: Қазақстанның қазіргі заман тарихы, философия, қазақ (орыс) тілі, шетел тілі.</w:t>
      </w:r>
    </w:p>
    <w:bookmarkEnd w:id="1354"/>
    <w:bookmarkStart w:name="z367" w:id="1355"/>
    <w:p>
      <w:pPr>
        <w:spacing w:after="0"/>
        <w:ind w:left="0"/>
        <w:jc w:val="left"/>
      </w:pPr>
      <w:r>
        <w:rPr>
          <w:rFonts w:ascii="Consolas"/>
          <w:b w:val="false"/>
          <w:i w:val="false"/>
          <w:color w:val="000000"/>
          <w:sz w:val="20"/>
        </w:rPr>
        <w:t>
      17. БП цикліндегі пәндер көлемі үлгілік оқу жоспарындағы пәндердің жалпы көлемінің 55 %-ын немесе 69 кредитті құрайды, оның ішінде 20 кредит міндетті компонент пәндеріне және 49 кредит таңдау компоненті пәндеріне тиесілі.</w:t>
      </w:r>
    </w:p>
    <w:bookmarkEnd w:id="1355"/>
    <w:bookmarkStart w:name="z368" w:id="1356"/>
    <w:p>
      <w:pPr>
        <w:spacing w:after="0"/>
        <w:ind w:left="0"/>
        <w:jc w:val="left"/>
      </w:pPr>
      <w:r>
        <w:rPr>
          <w:rFonts w:ascii="Consolas"/>
          <w:b w:val="false"/>
          <w:i w:val="false"/>
          <w:color w:val="000000"/>
          <w:sz w:val="20"/>
        </w:rPr>
        <w:t>
      Бұл ретте таңдау компоненті кафедралардың, жұмыс берушілердің және білім алушылардың ұсыныстары бойынша қалыптастырылады.</w:t>
      </w:r>
    </w:p>
    <w:bookmarkEnd w:id="1356"/>
    <w:bookmarkStart w:name="z369" w:id="1357"/>
    <w:p>
      <w:pPr>
        <w:spacing w:after="0"/>
        <w:ind w:left="0"/>
        <w:jc w:val="left"/>
      </w:pPr>
      <w:r>
        <w:rPr>
          <w:rFonts w:ascii="Consolas"/>
          <w:b w:val="false"/>
          <w:i w:val="false"/>
          <w:color w:val="000000"/>
          <w:sz w:val="20"/>
        </w:rPr>
        <w:t>
      ӘАОО-да БП циклі пәндерінің көлемі үлгілік оқу жоспарындағы пәндердің жалпы көлемінің 55%-нан аспайды және кемінде 70 кредитті құрайды, олардың ішінде кемінде 20 кредит міндетті компонент пәндеріне және кемінде 50 кредит жоғары оқу орны компонентіне тиесілі.</w:t>
      </w:r>
    </w:p>
    <w:bookmarkEnd w:id="1357"/>
    <w:bookmarkStart w:name="z370" w:id="1358"/>
    <w:p>
      <w:pPr>
        <w:spacing w:after="0"/>
        <w:ind w:left="0"/>
        <w:jc w:val="left"/>
      </w:pPr>
      <w:r>
        <w:rPr>
          <w:rFonts w:ascii="Consolas"/>
          <w:b w:val="false"/>
          <w:i w:val="false"/>
          <w:color w:val="000000"/>
          <w:sz w:val="20"/>
        </w:rPr>
        <w:t xml:space="preserve">
      18. ӘАОО-ларды қоспағанда, БП цикліндегі міндетті компонентке әрбіреуі кемінде 2 кредит көлемінде "Кәсіби қазақ (орыс) тілі" және "Кәсіби бағытталған шет тілі" пәндері енгізіледі. </w:t>
      </w:r>
    </w:p>
    <w:bookmarkEnd w:id="1358"/>
    <w:bookmarkStart w:name="z371" w:id="1359"/>
    <w:p>
      <w:pPr>
        <w:spacing w:after="0"/>
        <w:ind w:left="0"/>
        <w:jc w:val="left"/>
      </w:pPr>
      <w:r>
        <w:rPr>
          <w:rFonts w:ascii="Consolas"/>
          <w:b w:val="false"/>
          <w:i w:val="false"/>
          <w:color w:val="000000"/>
          <w:sz w:val="20"/>
        </w:rPr>
        <w:t>
      Көрсетілген пәндер бірлесіп тілдік және тиісті мамандық бойынша бейінді кафедраларға жүктеледі.</w:t>
      </w:r>
    </w:p>
    <w:bookmarkEnd w:id="1359"/>
    <w:bookmarkStart w:name="z372" w:id="1360"/>
    <w:p>
      <w:pPr>
        <w:spacing w:after="0"/>
        <w:ind w:left="0"/>
        <w:jc w:val="left"/>
      </w:pPr>
      <w:r>
        <w:rPr>
          <w:rFonts w:ascii="Consolas"/>
          <w:b w:val="false"/>
          <w:i w:val="false"/>
          <w:color w:val="000000"/>
          <w:sz w:val="20"/>
        </w:rPr>
        <w:t xml:space="preserve">
      19. Бейіндеуші пәндер цикліндегі пәндер көлемі үлгілік оқу жоспарындағы пәндердің жалпы көлемінің 25%-ын немесе 32 кредитті құрайды, оның ішінде 5 кредит міндетті компонент пәндеріне және 27 кредит таңдау компоненті пәндеріне беріледі. </w:t>
      </w:r>
    </w:p>
    <w:bookmarkEnd w:id="1360"/>
    <w:bookmarkStart w:name="z373" w:id="1361"/>
    <w:p>
      <w:pPr>
        <w:spacing w:after="0"/>
        <w:ind w:left="0"/>
        <w:jc w:val="left"/>
      </w:pPr>
      <w:r>
        <w:rPr>
          <w:rFonts w:ascii="Consolas"/>
          <w:b w:val="false"/>
          <w:i w:val="false"/>
          <w:color w:val="000000"/>
          <w:sz w:val="20"/>
        </w:rPr>
        <w:t xml:space="preserve">
      ӘАОО-да БП циклі пәндерінің көлемі үлгілік оқу жоспарындағы пәндердің жалпы көлемінің кемінде 25%-ын немесе кемінде 32 кредитті құрайды, олардың ішінде кемінде 5 кредит міндетті компонент пәндеріне және кемінде 27 кредит жоғары оқу орны компонентіне беріледі. </w:t>
      </w:r>
    </w:p>
    <w:bookmarkEnd w:id="1361"/>
    <w:bookmarkStart w:name="z374" w:id="1362"/>
    <w:p>
      <w:pPr>
        <w:spacing w:after="0"/>
        <w:ind w:left="0"/>
        <w:jc w:val="left"/>
      </w:pPr>
      <w:r>
        <w:rPr>
          <w:rFonts w:ascii="Consolas"/>
          <w:b w:val="false"/>
          <w:i w:val="false"/>
          <w:color w:val="000000"/>
          <w:sz w:val="20"/>
        </w:rPr>
        <w:t>
      20. Оқытудың қосымша түрлері міндетті компоненттен және таңдау компонентінен тұрады.</w:t>
      </w:r>
    </w:p>
    <w:bookmarkEnd w:id="1362"/>
    <w:bookmarkStart w:name="z375" w:id="1363"/>
    <w:p>
      <w:pPr>
        <w:spacing w:after="0"/>
        <w:ind w:left="0"/>
        <w:jc w:val="left"/>
      </w:pPr>
      <w:r>
        <w:rPr>
          <w:rFonts w:ascii="Consolas"/>
          <w:b w:val="false"/>
          <w:i w:val="false"/>
          <w:color w:val="000000"/>
          <w:sz w:val="20"/>
        </w:rPr>
        <w:t xml:space="preserve">
      Міндетті компоненттің жалпы көлемі кемінде 14 кредитті құрайды және көлемі 8 кредит "Дене шынықтыру" пәнінен және кемінде 6 кредит кәсіби практикадан тұрады. </w:t>
      </w:r>
    </w:p>
    <w:bookmarkEnd w:id="1363"/>
    <w:bookmarkStart w:name="z376" w:id="1364"/>
    <w:p>
      <w:pPr>
        <w:spacing w:after="0"/>
        <w:ind w:left="0"/>
        <w:jc w:val="left"/>
      </w:pPr>
      <w:r>
        <w:rPr>
          <w:rFonts w:ascii="Consolas"/>
          <w:b w:val="false"/>
          <w:i w:val="false"/>
          <w:color w:val="000000"/>
          <w:sz w:val="20"/>
        </w:rPr>
        <w:t>
      Таңдау компонентінің көлемін білім алушылар мен жұмыс берушілердің ұсыныстары бойынша жоғары оқу орны өз бетінше анықтайды.</w:t>
      </w:r>
    </w:p>
    <w:bookmarkEnd w:id="1364"/>
    <w:bookmarkStart w:name="z377" w:id="1365"/>
    <w:p>
      <w:pPr>
        <w:spacing w:after="0"/>
        <w:ind w:left="0"/>
        <w:jc w:val="left"/>
      </w:pPr>
      <w:r>
        <w:rPr>
          <w:rFonts w:ascii="Consolas"/>
          <w:b w:val="false"/>
          <w:i w:val="false"/>
          <w:color w:val="000000"/>
          <w:sz w:val="20"/>
        </w:rPr>
        <w:t>
      ӘАОО-да оқытудың қосымша түрлері міндетті компоненттен және жоғары оқу орны компонентінен тұрады. Міндетті компонент көлемі кемінде 14 кредитті құрайды және кемінде 8 кредит көлеміндегі "дене шынықтыру" пәнін және кемінде 6 кредит кәсіби практиканы қамтиды. Жоғары оқу орны компонентіне әскери тағылымдама және/немесе басқа да қосымша оқыту түрлері енгізіледі. "Дене шынықтыру" пәнін ОЖЖ-дағы базалық пәндер цикліне енгізуге жол беріледі.</w:t>
      </w:r>
    </w:p>
    <w:bookmarkEnd w:id="1365"/>
    <w:bookmarkStart w:name="z378" w:id="1366"/>
    <w:p>
      <w:pPr>
        <w:spacing w:after="0"/>
        <w:ind w:left="0"/>
        <w:jc w:val="left"/>
      </w:pPr>
      <w:r>
        <w:rPr>
          <w:rFonts w:ascii="Consolas"/>
          <w:b w:val="false"/>
          <w:i w:val="false"/>
          <w:color w:val="000000"/>
          <w:sz w:val="20"/>
        </w:rPr>
        <w:t>
      21. Оқытудың қосымша түрлерінің міндетті компонентін меңгеру мемлекеттік білім беру тапсырысы шегінде қамтамасыз етіледі.</w:t>
      </w:r>
    </w:p>
    <w:bookmarkEnd w:id="1366"/>
    <w:bookmarkStart w:name="z379" w:id="1367"/>
    <w:p>
      <w:pPr>
        <w:spacing w:after="0"/>
        <w:ind w:left="0"/>
        <w:jc w:val="left"/>
      </w:pPr>
      <w:r>
        <w:rPr>
          <w:rFonts w:ascii="Consolas"/>
          <w:b w:val="false"/>
          <w:i w:val="false"/>
          <w:color w:val="000000"/>
          <w:sz w:val="20"/>
        </w:rPr>
        <w:t>
      22. "Өнер", "Әскери іс және қауіпсіздік", "Ветеринария", "Денсаулық сақтау және әлеуметтік қамсыздандыру (медицина)" топтары бойынша жекелеген мамандықтардың ерекшеліктерін ескере отырып, осы стандарттың 79-тармағына сәйкес білім беру процесінің аяқталғандығының негізгі өлшемшарты білім алушылардың теориялық оқудың 129-дан астам кредитін меңгеруі болуы мүмкін.</w:t>
      </w:r>
    </w:p>
    <w:bookmarkEnd w:id="1367"/>
    <w:bookmarkStart w:name="z380" w:id="1368"/>
    <w:p>
      <w:pPr>
        <w:spacing w:after="0"/>
        <w:ind w:left="0"/>
        <w:jc w:val="left"/>
      </w:pPr>
      <w:r>
        <w:rPr>
          <w:rFonts w:ascii="Consolas"/>
          <w:b w:val="false"/>
          <w:i w:val="false"/>
          <w:color w:val="000000"/>
          <w:sz w:val="20"/>
        </w:rPr>
        <w:t xml:space="preserve">
      23. Жоғары білімнің білім беру бағдарламасының құрылымы осы стандартқа </w:t>
      </w:r>
      <w:r>
        <w:rPr>
          <w:rFonts w:ascii="Consolas"/>
          <w:b w:val="false"/>
          <w:i w:val="false"/>
          <w:color w:val="000000"/>
          <w:sz w:val="20"/>
        </w:rPr>
        <w:t>1-қосымшаға</w:t>
      </w:r>
      <w:r>
        <w:rPr>
          <w:rFonts w:ascii="Consolas"/>
          <w:b w:val="false"/>
          <w:i w:val="false"/>
          <w:color w:val="000000"/>
          <w:sz w:val="20"/>
        </w:rPr>
        <w:t xml:space="preserve"> сәйкес келтірілген.</w:t>
      </w:r>
    </w:p>
    <w:bookmarkEnd w:id="1368"/>
    <w:bookmarkStart w:name="z381" w:id="1369"/>
    <w:p>
      <w:pPr>
        <w:spacing w:after="0"/>
        <w:ind w:left="0"/>
        <w:jc w:val="left"/>
      </w:pPr>
      <w:r>
        <w:rPr>
          <w:rFonts w:ascii="Consolas"/>
          <w:b w:val="false"/>
          <w:i w:val="false"/>
          <w:color w:val="000000"/>
          <w:sz w:val="20"/>
        </w:rPr>
        <w:t xml:space="preserve">
      ӘАОО-да жоғары білімнің білім беру бағдарламасының құрылымы осы стандартқа </w:t>
      </w:r>
      <w:r>
        <w:rPr>
          <w:rFonts w:ascii="Consolas"/>
          <w:b w:val="false"/>
          <w:i w:val="false"/>
          <w:color w:val="000000"/>
          <w:sz w:val="20"/>
        </w:rPr>
        <w:t>2-қосымшаға</w:t>
      </w:r>
      <w:r>
        <w:rPr>
          <w:rFonts w:ascii="Consolas"/>
          <w:b w:val="false"/>
          <w:i w:val="false"/>
          <w:color w:val="000000"/>
          <w:sz w:val="20"/>
        </w:rPr>
        <w:t xml:space="preserve"> сәйкес келтірілген.</w:t>
      </w:r>
    </w:p>
    <w:bookmarkEnd w:id="1369"/>
    <w:bookmarkStart w:name="z382" w:id="1370"/>
    <w:p>
      <w:pPr>
        <w:spacing w:after="0"/>
        <w:ind w:left="0"/>
        <w:jc w:val="left"/>
      </w:pPr>
      <w:r>
        <w:rPr>
          <w:rFonts w:ascii="Consolas"/>
          <w:b w:val="false"/>
          <w:i w:val="false"/>
          <w:color w:val="000000"/>
          <w:sz w:val="20"/>
        </w:rPr>
        <w:t>
      24. Білім беру қызметін ұйымдастыру оқу процесін, білім беру мазмұнын жоспарлау, оқу сабақтарын жүргізу тәсілдерін, студенттің өзіндік жұмысын, олардың оқу жетістіктерін қорытынды бақылау нысандарын таңдау арқылы жүзеге асырылады.</w:t>
      </w:r>
    </w:p>
    <w:bookmarkEnd w:id="1370"/>
    <w:bookmarkStart w:name="z383" w:id="1371"/>
    <w:p>
      <w:pPr>
        <w:spacing w:after="0"/>
        <w:ind w:left="0"/>
        <w:jc w:val="left"/>
      </w:pPr>
      <w:r>
        <w:rPr>
          <w:rFonts w:ascii="Consolas"/>
          <w:b w:val="false"/>
          <w:i w:val="false"/>
          <w:color w:val="000000"/>
          <w:sz w:val="20"/>
        </w:rPr>
        <w:t xml:space="preserve">
      25. Үш тілде білім беру бағдарламасын енгізген жоғары оқу орындары білім беру қызметін жоспарлау мен ұйымдастыруды үш тілде: оқыту тілінде, екінші тілде және ағылшын тілінде жүзеге асырады. </w:t>
      </w:r>
    </w:p>
    <w:bookmarkEnd w:id="1371"/>
    <w:bookmarkStart w:name="z384" w:id="1372"/>
    <w:p>
      <w:pPr>
        <w:spacing w:after="0"/>
        <w:ind w:left="0"/>
        <w:jc w:val="left"/>
      </w:pPr>
      <w:r>
        <w:rPr>
          <w:rFonts w:ascii="Consolas"/>
          <w:b w:val="false"/>
          <w:i w:val="false"/>
          <w:color w:val="000000"/>
          <w:sz w:val="20"/>
        </w:rPr>
        <w:t xml:space="preserve">
      Бұл ретте оқу пәндерінің 50 %-ын оқыту (қазақ немесе орыс) тілінде, 20 %-ын екінші тілде (сәйкесінше орыс немесе қазақ), 30 %-ын ағылшын тілінде оқыту көзделуде. </w:t>
      </w:r>
    </w:p>
    <w:bookmarkEnd w:id="1372"/>
    <w:bookmarkStart w:name="z385" w:id="1373"/>
    <w:p>
      <w:pPr>
        <w:spacing w:after="0"/>
        <w:ind w:left="0"/>
        <w:jc w:val="left"/>
      </w:pPr>
      <w:r>
        <w:rPr>
          <w:rFonts w:ascii="Consolas"/>
          <w:b w:val="false"/>
          <w:i w:val="false"/>
          <w:color w:val="000000"/>
          <w:sz w:val="20"/>
        </w:rPr>
        <w:t>
      Үш тілде білім беру бағдарламасын енгізген ӘАОО-лар оқытуды үш тілде жүзеге асырады: қазақ, орыс және ағылшын тілдері. Екі тілде білім беру бағдарламасын енгізген ӘАОО-лар оқытуды екі тілде жүзеге асырады: қазақ және орыс тілдері. Бұл ретте әртүрлі тілдерде оқытылатын пәндердің пайыздық арақатынасын ӘАОО айқындайды.</w:t>
      </w:r>
    </w:p>
    <w:bookmarkEnd w:id="1373"/>
    <w:bookmarkStart w:name="z386" w:id="1374"/>
    <w:p>
      <w:pPr>
        <w:spacing w:after="0"/>
        <w:ind w:left="0"/>
        <w:jc w:val="left"/>
      </w:pPr>
      <w:r>
        <w:rPr>
          <w:rFonts w:ascii="Consolas"/>
          <w:b w:val="false"/>
          <w:i w:val="false"/>
          <w:color w:val="000000"/>
          <w:sz w:val="20"/>
        </w:rPr>
        <w:t>
      26. Дуальді оқыту элементтерін енгізген жоғары оқу орындары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1374"/>
    <w:bookmarkStart w:name="z387" w:id="1375"/>
    <w:p>
      <w:pPr>
        <w:spacing w:after="0"/>
        <w:ind w:left="0"/>
        <w:jc w:val="left"/>
      </w:pPr>
      <w:r>
        <w:rPr>
          <w:rFonts w:ascii="Consolas"/>
          <w:b w:val="false"/>
          <w:i w:val="false"/>
          <w:color w:val="000000"/>
          <w:sz w:val="20"/>
        </w:rPr>
        <w:t>
      Бұл ретте пәннің оқу материалының 40 %-ына дейіні тікелей өндірісте (технологиялық процесс, шығармашылық қызмет процесі, қаржы-экономикалық процестер, психологиялық-педагогикалық процесс және т.б.) меңгерілуі тиіс екені көзделген.</w:t>
      </w:r>
    </w:p>
    <w:bookmarkEnd w:id="1375"/>
    <w:bookmarkStart w:name="z388" w:id="1376"/>
    <w:p>
      <w:pPr>
        <w:spacing w:after="0"/>
        <w:ind w:left="0"/>
        <w:jc w:val="left"/>
      </w:pPr>
      <w:r>
        <w:rPr>
          <w:rFonts w:ascii="Consolas"/>
          <w:b/>
          <w:i w:val="false"/>
          <w:color w:val="000000"/>
        </w:rPr>
        <w:t xml:space="preserve"> 3. Білім беру мазмұнына қойылатын талаптар</w:t>
      </w:r>
    </w:p>
    <w:bookmarkEnd w:id="1376"/>
    <w:bookmarkStart w:name="z389" w:id="1377"/>
    <w:p>
      <w:pPr>
        <w:spacing w:after="0"/>
        <w:ind w:left="0"/>
        <w:jc w:val="left"/>
      </w:pPr>
      <w:r>
        <w:rPr>
          <w:rFonts w:ascii="Consolas"/>
          <w:b w:val="false"/>
          <w:i w:val="false"/>
          <w:color w:val="000000"/>
          <w:sz w:val="20"/>
        </w:rPr>
        <w:t>
      27. Жоғары білімнің мақсаты белгілі бір мамандық бойынша дербес жұмыс жасау үшін жоғары білімі бар мамандардың сапасына қойылатын заманауи талаптарға сай келетін білікті, бәсекеге қабілетті кадрлар даярлауды қамтамасыз ету болып табылады.</w:t>
      </w:r>
    </w:p>
    <w:bookmarkEnd w:id="1377"/>
    <w:bookmarkStart w:name="z390" w:id="1378"/>
    <w:p>
      <w:pPr>
        <w:spacing w:after="0"/>
        <w:ind w:left="0"/>
        <w:jc w:val="left"/>
      </w:pPr>
      <w:r>
        <w:rPr>
          <w:rFonts w:ascii="Consolas"/>
          <w:b w:val="false"/>
          <w:i w:val="false"/>
          <w:color w:val="000000"/>
          <w:sz w:val="20"/>
        </w:rPr>
        <w:t>
      28. Кәсіби құзыреттер ӘАОО-ны қоспағанда, жоғары білімнің әрбір мамандығы бойынша кәсіптік стандарттар негізінде жұмыс берушілердің талаптары мен қоғамның әлеуметтік сұранысын ескере отырып әзірленеді.</w:t>
      </w:r>
    </w:p>
    <w:bookmarkEnd w:id="1378"/>
    <w:bookmarkStart w:name="z391" w:id="1379"/>
    <w:p>
      <w:pPr>
        <w:spacing w:after="0"/>
        <w:ind w:left="0"/>
        <w:jc w:val="left"/>
      </w:pPr>
      <w:r>
        <w:rPr>
          <w:rFonts w:ascii="Consolas"/>
          <w:b w:val="false"/>
          <w:i w:val="false"/>
          <w:color w:val="000000"/>
          <w:sz w:val="20"/>
        </w:rPr>
        <w:t>
      29. Жоғары білім беру мазмұнында айқындалған негізгі құндылықтар:</w:t>
      </w:r>
    </w:p>
    <w:bookmarkEnd w:id="1379"/>
    <w:bookmarkStart w:name="z392" w:id="1380"/>
    <w:p>
      <w:pPr>
        <w:spacing w:after="0"/>
        <w:ind w:left="0"/>
        <w:jc w:val="left"/>
      </w:pPr>
      <w:r>
        <w:rPr>
          <w:rFonts w:ascii="Consolas"/>
          <w:b w:val="false"/>
          <w:i w:val="false"/>
          <w:color w:val="000000"/>
          <w:sz w:val="20"/>
        </w:rPr>
        <w:t>
      1) қазақстандық патриотизм мен азаматтық жауапкершілік;</w:t>
      </w:r>
    </w:p>
    <w:bookmarkEnd w:id="1380"/>
    <w:bookmarkStart w:name="z393" w:id="1381"/>
    <w:p>
      <w:pPr>
        <w:spacing w:after="0"/>
        <w:ind w:left="0"/>
        <w:jc w:val="left"/>
      </w:pPr>
      <w:r>
        <w:rPr>
          <w:rFonts w:ascii="Consolas"/>
          <w:b w:val="false"/>
          <w:i w:val="false"/>
          <w:color w:val="000000"/>
          <w:sz w:val="20"/>
        </w:rPr>
        <w:t>
      2) құрмет;</w:t>
      </w:r>
    </w:p>
    <w:bookmarkEnd w:id="1381"/>
    <w:bookmarkStart w:name="z394" w:id="1382"/>
    <w:p>
      <w:pPr>
        <w:spacing w:after="0"/>
        <w:ind w:left="0"/>
        <w:jc w:val="left"/>
      </w:pPr>
      <w:r>
        <w:rPr>
          <w:rFonts w:ascii="Consolas"/>
          <w:b w:val="false"/>
          <w:i w:val="false"/>
          <w:color w:val="000000"/>
          <w:sz w:val="20"/>
        </w:rPr>
        <w:t>
      3) ынтымақтастық;</w:t>
      </w:r>
    </w:p>
    <w:bookmarkEnd w:id="1382"/>
    <w:bookmarkStart w:name="z395" w:id="1383"/>
    <w:p>
      <w:pPr>
        <w:spacing w:after="0"/>
        <w:ind w:left="0"/>
        <w:jc w:val="left"/>
      </w:pPr>
      <w:r>
        <w:rPr>
          <w:rFonts w:ascii="Consolas"/>
          <w:b w:val="false"/>
          <w:i w:val="false"/>
          <w:color w:val="000000"/>
          <w:sz w:val="20"/>
        </w:rPr>
        <w:t>
      4) ашықтық.</w:t>
      </w:r>
    </w:p>
    <w:bookmarkEnd w:id="1383"/>
    <w:bookmarkStart w:name="z396" w:id="1384"/>
    <w:p>
      <w:pPr>
        <w:spacing w:after="0"/>
        <w:ind w:left="0"/>
        <w:jc w:val="left"/>
      </w:pPr>
      <w:r>
        <w:rPr>
          <w:rFonts w:ascii="Consolas"/>
          <w:b w:val="false"/>
          <w:i w:val="false"/>
          <w:color w:val="000000"/>
          <w:sz w:val="20"/>
        </w:rPr>
        <w:t>
      30. Жалпы білімділікке қойылатын талаптар:</w:t>
      </w:r>
    </w:p>
    <w:bookmarkEnd w:id="1384"/>
    <w:bookmarkStart w:name="z397" w:id="1385"/>
    <w:p>
      <w:pPr>
        <w:spacing w:after="0"/>
        <w:ind w:left="0"/>
        <w:jc w:val="left"/>
      </w:pPr>
      <w:r>
        <w:rPr>
          <w:rFonts w:ascii="Consolas"/>
          <w:b w:val="false"/>
          <w:i w:val="false"/>
          <w:color w:val="000000"/>
          <w:sz w:val="20"/>
        </w:rPr>
        <w:t>
      1) ойлау мәдениеті жоғары және дүниетанымы кең жоғары білімді тұлғаның қалыптасуына ықпал ететін жаратылыстану ғылымдары (әлеуметтік, гуманитарлық, экономикалық) пәндері саласында базалық білімінің болуы;</w:t>
      </w:r>
    </w:p>
    <w:bookmarkEnd w:id="1385"/>
    <w:bookmarkStart w:name="z398" w:id="1386"/>
    <w:p>
      <w:pPr>
        <w:spacing w:after="0"/>
        <w:ind w:left="0"/>
        <w:jc w:val="left"/>
      </w:pPr>
      <w:r>
        <w:rPr>
          <w:rFonts w:ascii="Consolas"/>
          <w:b w:val="false"/>
          <w:i w:val="false"/>
          <w:color w:val="000000"/>
          <w:sz w:val="20"/>
        </w:rPr>
        <w:t>
      2) заманауи техниканы қолдану дағдысының болуы, кәсіби қызмет саласында ақпараттық технологияларды қолдана білуі;</w:t>
      </w:r>
    </w:p>
    <w:bookmarkEnd w:id="1386"/>
    <w:bookmarkStart w:name="z399" w:id="1387"/>
    <w:p>
      <w:pPr>
        <w:spacing w:after="0"/>
        <w:ind w:left="0"/>
        <w:jc w:val="left"/>
      </w:pPr>
      <w:r>
        <w:rPr>
          <w:rFonts w:ascii="Consolas"/>
          <w:b w:val="false"/>
          <w:i w:val="false"/>
          <w:color w:val="000000"/>
          <w:sz w:val="20"/>
        </w:rPr>
        <w:t>
      3) күнделікті кәсіптік қызметке және магистратурада білім алуды жалғастыруға қажетті жаңа білімді меңгеру дағдысының болуы.</w:t>
      </w:r>
    </w:p>
    <w:bookmarkEnd w:id="1387"/>
    <w:bookmarkStart w:name="z400" w:id="1388"/>
    <w:p>
      <w:pPr>
        <w:spacing w:after="0"/>
        <w:ind w:left="0"/>
        <w:jc w:val="left"/>
      </w:pPr>
      <w:r>
        <w:rPr>
          <w:rFonts w:ascii="Consolas"/>
          <w:b w:val="false"/>
          <w:i w:val="false"/>
          <w:color w:val="000000"/>
          <w:sz w:val="20"/>
        </w:rPr>
        <w:t>
      31. Әлеуметтік-этикалық құзыреттерге қойылатын талаптар:</w:t>
      </w:r>
    </w:p>
    <w:bookmarkEnd w:id="1388"/>
    <w:bookmarkStart w:name="z401" w:id="1389"/>
    <w:p>
      <w:pPr>
        <w:spacing w:after="0"/>
        <w:ind w:left="0"/>
        <w:jc w:val="left"/>
      </w:pPr>
      <w:r>
        <w:rPr>
          <w:rFonts w:ascii="Consolas"/>
          <w:b w:val="false"/>
          <w:i w:val="false"/>
          <w:color w:val="000000"/>
          <w:sz w:val="20"/>
        </w:rPr>
        <w:t>
      1) қоғамдық пікірге, дәстүрге, салтқа, қоғамдық нормаларға негізделетін әлеуметтік-этикалық құндылықтарды білу және өзінің кәсіптік қызметінде оларға сүйену;</w:t>
      </w:r>
    </w:p>
    <w:bookmarkEnd w:id="1389"/>
    <w:bookmarkStart w:name="z402" w:id="1390"/>
    <w:p>
      <w:pPr>
        <w:spacing w:after="0"/>
        <w:ind w:left="0"/>
        <w:jc w:val="left"/>
      </w:pPr>
      <w:r>
        <w:rPr>
          <w:rFonts w:ascii="Consolas"/>
          <w:b w:val="false"/>
          <w:i w:val="false"/>
          <w:color w:val="000000"/>
          <w:sz w:val="20"/>
        </w:rPr>
        <w:t>
      2) іскерлік этика нормаларын сақтау, мінез-құлықтың этикалық және құқықтық нормаларын игеру;</w:t>
      </w:r>
    </w:p>
    <w:bookmarkEnd w:id="1390"/>
    <w:bookmarkStart w:name="z403" w:id="1391"/>
    <w:p>
      <w:pPr>
        <w:spacing w:after="0"/>
        <w:ind w:left="0"/>
        <w:jc w:val="left"/>
      </w:pPr>
      <w:r>
        <w:rPr>
          <w:rFonts w:ascii="Consolas"/>
          <w:b w:val="false"/>
          <w:i w:val="false"/>
          <w:color w:val="000000"/>
          <w:sz w:val="20"/>
        </w:rPr>
        <w:t>
      3) Қазақстан халқының дәстүрі мен мәдениетін білу;</w:t>
      </w:r>
    </w:p>
    <w:bookmarkEnd w:id="1391"/>
    <w:bookmarkStart w:name="z404" w:id="1392"/>
    <w:p>
      <w:pPr>
        <w:spacing w:after="0"/>
        <w:ind w:left="0"/>
        <w:jc w:val="left"/>
      </w:pPr>
      <w:r>
        <w:rPr>
          <w:rFonts w:ascii="Consolas"/>
          <w:b w:val="false"/>
          <w:i w:val="false"/>
          <w:color w:val="000000"/>
          <w:sz w:val="20"/>
        </w:rPr>
        <w:t>
      4) әлемнің басқа халықтарының дәстүрі мен мәдениетіне толерантты болу;</w:t>
      </w:r>
    </w:p>
    <w:bookmarkEnd w:id="1392"/>
    <w:bookmarkStart w:name="z405" w:id="1393"/>
    <w:p>
      <w:pPr>
        <w:spacing w:after="0"/>
        <w:ind w:left="0"/>
        <w:jc w:val="left"/>
      </w:pPr>
      <w:r>
        <w:rPr>
          <w:rFonts w:ascii="Consolas"/>
          <w:b w:val="false"/>
          <w:i w:val="false"/>
          <w:color w:val="000000"/>
          <w:sz w:val="20"/>
        </w:rPr>
        <w:t>
      5) Қазақстанның құқықтық жүйесі мен заңнамасының негіздерін білу;</w:t>
      </w:r>
    </w:p>
    <w:bookmarkEnd w:id="1393"/>
    <w:bookmarkStart w:name="z406" w:id="1394"/>
    <w:p>
      <w:pPr>
        <w:spacing w:after="0"/>
        <w:ind w:left="0"/>
        <w:jc w:val="left"/>
      </w:pPr>
      <w:r>
        <w:rPr>
          <w:rFonts w:ascii="Consolas"/>
          <w:b w:val="false"/>
          <w:i w:val="false"/>
          <w:color w:val="000000"/>
          <w:sz w:val="20"/>
        </w:rPr>
        <w:t>
      6) ғылым және ғылыми ойлау туралы жалпы түсінігінің болуы;</w:t>
      </w:r>
    </w:p>
    <w:bookmarkEnd w:id="1394"/>
    <w:bookmarkStart w:name="z407" w:id="1395"/>
    <w:p>
      <w:pPr>
        <w:spacing w:after="0"/>
        <w:ind w:left="0"/>
        <w:jc w:val="left"/>
      </w:pPr>
      <w:r>
        <w:rPr>
          <w:rFonts w:ascii="Consolas"/>
          <w:b w:val="false"/>
          <w:i w:val="false"/>
          <w:color w:val="000000"/>
          <w:sz w:val="20"/>
        </w:rPr>
        <w:t>
      7) қоғамның әлеуметтік даму үрдістерін білу;</w:t>
      </w:r>
    </w:p>
    <w:bookmarkEnd w:id="1395"/>
    <w:bookmarkStart w:name="z408" w:id="1396"/>
    <w:p>
      <w:pPr>
        <w:spacing w:after="0"/>
        <w:ind w:left="0"/>
        <w:jc w:val="left"/>
      </w:pPr>
      <w:r>
        <w:rPr>
          <w:rFonts w:ascii="Consolas"/>
          <w:b w:val="false"/>
          <w:i w:val="false"/>
          <w:color w:val="000000"/>
          <w:sz w:val="20"/>
        </w:rPr>
        <w:t>
      8) түрлі әлеуметтік жағдайларда саналы түрде дұрыс бағыт ұстана білу;</w:t>
      </w:r>
    </w:p>
    <w:bookmarkEnd w:id="1396"/>
    <w:bookmarkStart w:name="z409" w:id="1397"/>
    <w:p>
      <w:pPr>
        <w:spacing w:after="0"/>
        <w:ind w:left="0"/>
        <w:jc w:val="left"/>
      </w:pPr>
      <w:r>
        <w:rPr>
          <w:rFonts w:ascii="Consolas"/>
          <w:b w:val="false"/>
          <w:i w:val="false"/>
          <w:color w:val="000000"/>
          <w:sz w:val="20"/>
        </w:rPr>
        <w:t>
      9) командада жұмыс істеуге қабілетті болу, өзінің көзқарасын әдеппен дәлелдей алу, жаңа шешімдер ұсына білу;</w:t>
      </w:r>
    </w:p>
    <w:bookmarkEnd w:id="1397"/>
    <w:bookmarkStart w:name="z410" w:id="1398"/>
    <w:p>
      <w:pPr>
        <w:spacing w:after="0"/>
        <w:ind w:left="0"/>
        <w:jc w:val="left"/>
      </w:pPr>
      <w:r>
        <w:rPr>
          <w:rFonts w:ascii="Consolas"/>
          <w:b w:val="false"/>
          <w:i w:val="false"/>
          <w:color w:val="000000"/>
          <w:sz w:val="20"/>
        </w:rPr>
        <w:t>
      10) ортақ келісімге келе білу, өз пікірін ұжым пікірімен ұштастыра білу;</w:t>
      </w:r>
    </w:p>
    <w:bookmarkEnd w:id="1398"/>
    <w:bookmarkStart w:name="z411" w:id="1399"/>
    <w:p>
      <w:pPr>
        <w:spacing w:after="0"/>
        <w:ind w:left="0"/>
        <w:jc w:val="left"/>
      </w:pPr>
      <w:r>
        <w:rPr>
          <w:rFonts w:ascii="Consolas"/>
          <w:b w:val="false"/>
          <w:i w:val="false"/>
          <w:color w:val="000000"/>
          <w:sz w:val="20"/>
        </w:rPr>
        <w:t>
      11) кәсіби және тұлғалық тұрғыдан өсуге ұмтылу.</w:t>
      </w:r>
    </w:p>
    <w:bookmarkEnd w:id="1399"/>
    <w:bookmarkStart w:name="z412" w:id="1400"/>
    <w:p>
      <w:pPr>
        <w:spacing w:after="0"/>
        <w:ind w:left="0"/>
        <w:jc w:val="left"/>
      </w:pPr>
      <w:r>
        <w:rPr>
          <w:rFonts w:ascii="Consolas"/>
          <w:b w:val="false"/>
          <w:i w:val="false"/>
          <w:color w:val="000000"/>
          <w:sz w:val="20"/>
        </w:rPr>
        <w:t>
      32. Экономикалық және ұйымдастыру-басқару құзыреттеріне қойылатын талаптар:</w:t>
      </w:r>
    </w:p>
    <w:bookmarkEnd w:id="1400"/>
    <w:bookmarkStart w:name="z413" w:id="1401"/>
    <w:p>
      <w:pPr>
        <w:spacing w:after="0"/>
        <w:ind w:left="0"/>
        <w:jc w:val="left"/>
      </w:pPr>
      <w:r>
        <w:rPr>
          <w:rFonts w:ascii="Consolas"/>
          <w:b w:val="false"/>
          <w:i w:val="false"/>
          <w:color w:val="000000"/>
          <w:sz w:val="20"/>
        </w:rPr>
        <w:t>
      1) экономикалық білім негіздерін меңгеру, менеджмент, маркетинг, қаржы және т.с.с. жөнінде ғылыми түсінігінің болуы;</w:t>
      </w:r>
    </w:p>
    <w:bookmarkEnd w:id="1401"/>
    <w:bookmarkStart w:name="z414" w:id="1402"/>
    <w:p>
      <w:pPr>
        <w:spacing w:after="0"/>
        <w:ind w:left="0"/>
        <w:jc w:val="left"/>
      </w:pPr>
      <w:r>
        <w:rPr>
          <w:rFonts w:ascii="Consolas"/>
          <w:b w:val="false"/>
          <w:i w:val="false"/>
          <w:color w:val="000000"/>
          <w:sz w:val="20"/>
        </w:rPr>
        <w:t>
      2) экономиканы мемлекеттік реттеу мақсаттары мен әдістерін, экономикадағы мемлекеттік сектордың рөлін білу және түсіну.</w:t>
      </w:r>
    </w:p>
    <w:bookmarkEnd w:id="1402"/>
    <w:bookmarkStart w:name="z415" w:id="1403"/>
    <w:p>
      <w:pPr>
        <w:spacing w:after="0"/>
        <w:ind w:left="0"/>
        <w:jc w:val="left"/>
      </w:pPr>
      <w:r>
        <w:rPr>
          <w:rFonts w:ascii="Consolas"/>
          <w:b w:val="false"/>
          <w:i w:val="false"/>
          <w:color w:val="000000"/>
          <w:sz w:val="20"/>
        </w:rPr>
        <w:t>
      33. Өзгерістер мен белгісіздіктер серпінінің өсуі жағдайында әлеуметтік, экономикалық, кәсіби рөлдердің ауысуына, географиялық және әлеуметтік ұтқырлыққа байланысты дайындыққа қойылатын талаптар:</w:t>
      </w:r>
    </w:p>
    <w:bookmarkEnd w:id="1403"/>
    <w:bookmarkStart w:name="z416" w:id="1404"/>
    <w:p>
      <w:pPr>
        <w:spacing w:after="0"/>
        <w:ind w:left="0"/>
        <w:jc w:val="left"/>
      </w:pPr>
      <w:r>
        <w:rPr>
          <w:rFonts w:ascii="Consolas"/>
          <w:b w:val="false"/>
          <w:i w:val="false"/>
          <w:color w:val="000000"/>
          <w:sz w:val="20"/>
        </w:rPr>
        <w:t>
      1) заманауи ақпараттық ағынды бағдарлай білу және әлемдік экономикадағы серпінді түрде өзгеріп отыратын құбылыстар мен процестерге бейімделе білу;</w:t>
      </w:r>
    </w:p>
    <w:bookmarkEnd w:id="1404"/>
    <w:bookmarkStart w:name="z417" w:id="1405"/>
    <w:p>
      <w:pPr>
        <w:spacing w:after="0"/>
        <w:ind w:left="0"/>
        <w:jc w:val="left"/>
      </w:pPr>
      <w:r>
        <w:rPr>
          <w:rFonts w:ascii="Consolas"/>
          <w:b w:val="false"/>
          <w:i w:val="false"/>
          <w:color w:val="000000"/>
          <w:sz w:val="20"/>
        </w:rPr>
        <w:t>
      2) кәсіптік қызметке байланысты түрлі жағдайларда икемді және ұтқыр болу;</w:t>
      </w:r>
    </w:p>
    <w:bookmarkEnd w:id="1405"/>
    <w:bookmarkStart w:name="z418" w:id="1406"/>
    <w:p>
      <w:pPr>
        <w:spacing w:after="0"/>
        <w:ind w:left="0"/>
        <w:jc w:val="left"/>
      </w:pPr>
      <w:r>
        <w:rPr>
          <w:rFonts w:ascii="Consolas"/>
          <w:b w:val="false"/>
          <w:i w:val="false"/>
          <w:color w:val="000000"/>
          <w:sz w:val="20"/>
        </w:rPr>
        <w:t>
      3) белгісіздіктер мен қауіп-қатер жағдайында экономикалық және ұйымдастыру сипатында шешімдер қабылдау дағдыларының болуы.</w:t>
      </w:r>
    </w:p>
    <w:bookmarkEnd w:id="1406"/>
    <w:bookmarkStart w:name="z419" w:id="1407"/>
    <w:p>
      <w:pPr>
        <w:spacing w:after="0"/>
        <w:ind w:left="0"/>
        <w:jc w:val="left"/>
      </w:pPr>
      <w:r>
        <w:rPr>
          <w:rFonts w:ascii="Consolas"/>
          <w:b w:val="false"/>
          <w:i w:val="false"/>
          <w:color w:val="000000"/>
          <w:sz w:val="20"/>
        </w:rPr>
        <w:t xml:space="preserve">
      34. Жоғары білім мамандықтары шеңберінде жоғары оқу орны Ұлттық біліктілік шеңберіне, кәсіптік стандарттарға сәйкес және Дублин дескрипторларымен және Еуропалық біліктілік шеңберімен келісілген әртүрлі білім беру бағдарламаларын өз бетінше әзірлейді. </w:t>
      </w:r>
    </w:p>
    <w:bookmarkEnd w:id="1407"/>
    <w:bookmarkStart w:name="z420" w:id="1408"/>
    <w:p>
      <w:pPr>
        <w:spacing w:after="0"/>
        <w:ind w:left="0"/>
        <w:jc w:val="left"/>
      </w:pPr>
      <w:r>
        <w:rPr>
          <w:rFonts w:ascii="Consolas"/>
          <w:b w:val="false"/>
          <w:i w:val="false"/>
          <w:color w:val="000000"/>
          <w:sz w:val="20"/>
        </w:rPr>
        <w:t>
      Білім беру бағдарламалары оқытудың нәтижесіне бағдарлануы тиіс.</w:t>
      </w:r>
    </w:p>
    <w:bookmarkEnd w:id="1408"/>
    <w:bookmarkStart w:name="z421" w:id="1409"/>
    <w:p>
      <w:pPr>
        <w:spacing w:after="0"/>
        <w:ind w:left="0"/>
        <w:jc w:val="left"/>
      </w:pPr>
      <w:r>
        <w:rPr>
          <w:rFonts w:ascii="Consolas"/>
          <w:b w:val="false"/>
          <w:i w:val="false"/>
          <w:color w:val="000000"/>
          <w:sz w:val="20"/>
        </w:rPr>
        <w:t>
      35. Білім беру мазмұнының құрылымы білім берудің есептеу-өлшем құралдары: оқу жоспарлары мен бағдарламаларына, оқу жүктемесінің көлеміне, академиялық кезеңдердің ұзақтығына, академиялық сабақ түрлеріне, оқу материалының көлеміне қойылатын талаптарға сәйкес айқындалады.</w:t>
      </w:r>
    </w:p>
    <w:bookmarkEnd w:id="1409"/>
    <w:bookmarkStart w:name="z422" w:id="1410"/>
    <w:p>
      <w:pPr>
        <w:spacing w:after="0"/>
        <w:ind w:left="0"/>
        <w:jc w:val="left"/>
      </w:pPr>
      <w:r>
        <w:rPr>
          <w:rFonts w:ascii="Consolas"/>
          <w:b w:val="false"/>
          <w:i w:val="false"/>
          <w:color w:val="000000"/>
          <w:sz w:val="20"/>
        </w:rPr>
        <w:t>
      36. Білім беру қызметін жоспарлау мен ұйымдастыру оқу жоспарларының негізінде жүзеге асырылады.</w:t>
      </w:r>
    </w:p>
    <w:bookmarkEnd w:id="1410"/>
    <w:bookmarkStart w:name="z423" w:id="1411"/>
    <w:p>
      <w:pPr>
        <w:spacing w:after="0"/>
        <w:ind w:left="0"/>
        <w:jc w:val="left"/>
      </w:pPr>
      <w:r>
        <w:rPr>
          <w:rFonts w:ascii="Consolas"/>
          <w:b w:val="false"/>
          <w:i w:val="false"/>
          <w:color w:val="000000"/>
          <w:sz w:val="20"/>
        </w:rPr>
        <w:t>
      Оқу жоспарлары үлгілік (ҮОЖ), жеке (ЖОЖ) және жұмыстық (ОЖЖ) болып бөлінеді.</w:t>
      </w:r>
    </w:p>
    <w:bookmarkEnd w:id="1411"/>
    <w:bookmarkStart w:name="z424" w:id="1412"/>
    <w:p>
      <w:pPr>
        <w:spacing w:after="0"/>
        <w:ind w:left="0"/>
        <w:jc w:val="left"/>
      </w:pPr>
      <w:r>
        <w:rPr>
          <w:rFonts w:ascii="Consolas"/>
          <w:b w:val="false"/>
          <w:i w:val="false"/>
          <w:color w:val="000000"/>
          <w:sz w:val="20"/>
        </w:rPr>
        <w:t xml:space="preserve">
      ӘАОО-да оқу жоспарлары үлгілік (ҮОЖ) және жұмыс (ЖОЖ) болып бөлінеді. </w:t>
      </w:r>
    </w:p>
    <w:bookmarkEnd w:id="1412"/>
    <w:bookmarkStart w:name="z425" w:id="1413"/>
    <w:p>
      <w:pPr>
        <w:spacing w:after="0"/>
        <w:ind w:left="0"/>
        <w:jc w:val="left"/>
      </w:pPr>
      <w:r>
        <w:rPr>
          <w:rFonts w:ascii="Consolas"/>
          <w:b w:val="false"/>
          <w:i w:val="false"/>
          <w:color w:val="000000"/>
          <w:sz w:val="20"/>
        </w:rPr>
        <w:t>
      37. ҮОЖ осы стандарт негізінде жоғары білімнің нақты мамандықтары бойынша әзірленеді және оны білім беру саласындағы уәкілетті орган бекітеді.</w:t>
      </w:r>
    </w:p>
    <w:bookmarkEnd w:id="1413"/>
    <w:bookmarkStart w:name="z426" w:id="1414"/>
    <w:p>
      <w:pPr>
        <w:spacing w:after="0"/>
        <w:ind w:left="0"/>
        <w:jc w:val="left"/>
      </w:pPr>
      <w:r>
        <w:rPr>
          <w:rFonts w:ascii="Consolas"/>
          <w:b w:val="false"/>
          <w:i w:val="false"/>
          <w:color w:val="000000"/>
          <w:sz w:val="20"/>
        </w:rPr>
        <w:t>
      ҮОЖ-да міндетті компоненттің әрбір оқу пәнінің еңбекті қажетсінуін және әрбір оқу қызметінің түрі (практика, мемлекеттік емтихандар, дипломдық жұмысты жазу және қорғау) кредитпен айқындалады, ал оқу пәндерінің әр циклі бойынша таңдау компоненті кредиттердің жалпы санымен көрсетіледі.</w:t>
      </w:r>
    </w:p>
    <w:bookmarkEnd w:id="1414"/>
    <w:bookmarkStart w:name="z427" w:id="1415"/>
    <w:p>
      <w:pPr>
        <w:spacing w:after="0"/>
        <w:ind w:left="0"/>
        <w:jc w:val="left"/>
      </w:pPr>
      <w:r>
        <w:rPr>
          <w:rFonts w:ascii="Consolas"/>
          <w:b w:val="false"/>
          <w:i w:val="false"/>
          <w:color w:val="000000"/>
          <w:sz w:val="20"/>
        </w:rPr>
        <w:t>
      ӘАОО-да ҮОЖ-ны білім беру саласындағы уәкілетті органмен келісу бойынша тиісті мемлекеттік органның басшысы бекітеді. ҮОЖ-да міндетті компоненттің әрбір оқу пәнінің еңбекті қажетсінуі және оқу қызметінің әрбір түрі (практикалар, мемлекеттік емтихандар, диплом жұмысын жазу және қорғау) кредитпен айқындалады, ал оқу пәнінің әрбір циклі бойынша жоғары оқу орны компоненті кредиттердің жалпы санымен көрсетіледі.</w:t>
      </w:r>
    </w:p>
    <w:bookmarkEnd w:id="1415"/>
    <w:bookmarkStart w:name="z428" w:id="1416"/>
    <w:p>
      <w:pPr>
        <w:spacing w:after="0"/>
        <w:ind w:left="0"/>
        <w:jc w:val="left"/>
      </w:pPr>
      <w:r>
        <w:rPr>
          <w:rFonts w:ascii="Consolas"/>
          <w:b w:val="false"/>
          <w:i w:val="false"/>
          <w:color w:val="000000"/>
          <w:sz w:val="20"/>
        </w:rPr>
        <w:t>
      38. ӘАОО-ны қоспағанда,ҮОЖ-ға қосымша жыл сайын жоғары оқу орны таңдау компонентіндегі барлық пәндердің жүйеленген, аннотацияланған тізбесі болып табылатын элективті пәндер каталогын (ЭПК) әзірлейді.</w:t>
      </w:r>
    </w:p>
    <w:bookmarkEnd w:id="1416"/>
    <w:bookmarkStart w:name="z429" w:id="1417"/>
    <w:p>
      <w:pPr>
        <w:spacing w:after="0"/>
        <w:ind w:left="0"/>
        <w:jc w:val="left"/>
      </w:pPr>
      <w:r>
        <w:rPr>
          <w:rFonts w:ascii="Consolas"/>
          <w:b w:val="false"/>
          <w:i w:val="false"/>
          <w:color w:val="000000"/>
          <w:sz w:val="20"/>
        </w:rPr>
        <w:t>
      ЭПК-де әр оқу пәнінің пререквизиттері мен постреквизиттері көрсетіледі. ЭПК студенттерге элективті оқу пәндерін баламалы таңдау мүмкіндігін қамтамасыз етуі тиіс.</w:t>
      </w:r>
    </w:p>
    <w:bookmarkEnd w:id="1417"/>
    <w:bookmarkStart w:name="z430" w:id="1418"/>
    <w:p>
      <w:pPr>
        <w:spacing w:after="0"/>
        <w:ind w:left="0"/>
        <w:jc w:val="left"/>
      </w:pPr>
      <w:r>
        <w:rPr>
          <w:rFonts w:ascii="Consolas"/>
          <w:b w:val="false"/>
          <w:i w:val="false"/>
          <w:color w:val="000000"/>
          <w:sz w:val="20"/>
        </w:rPr>
        <w:t>
      39. Мамандық бойынша ҮОЖ мен ЭПК негізінде студент эдвайзердің көмегімен ЖОЖ құрады. ӘАОО-ларды қоспағанда, ЖОЖ әрбір студенттің жеке білім алу траекториясын айқындайды.</w:t>
      </w:r>
    </w:p>
    <w:bookmarkEnd w:id="1418"/>
    <w:bookmarkStart w:name="z431" w:id="1419"/>
    <w:p>
      <w:pPr>
        <w:spacing w:after="0"/>
        <w:ind w:left="0"/>
        <w:jc w:val="left"/>
      </w:pPr>
      <w:r>
        <w:rPr>
          <w:rFonts w:ascii="Consolas"/>
          <w:b w:val="false"/>
          <w:i w:val="false"/>
          <w:color w:val="000000"/>
          <w:sz w:val="20"/>
        </w:rPr>
        <w:t>
      ЖОЖ-ға ҮОЖ-дан міндетті компонент пәндері және оқу қызметінің түрлері (практикалар, мемлекеттік емтихан, дипломдық жұмысты (жобаны) жазу және қорғау) және ЭПК-дан таңдау компоненті пәндері кіреді.</w:t>
      </w:r>
    </w:p>
    <w:bookmarkEnd w:id="1419"/>
    <w:bookmarkStart w:name="z432" w:id="1420"/>
    <w:p>
      <w:pPr>
        <w:spacing w:after="0"/>
        <w:ind w:left="0"/>
        <w:jc w:val="left"/>
      </w:pPr>
      <w:r>
        <w:rPr>
          <w:rFonts w:ascii="Consolas"/>
          <w:b w:val="false"/>
          <w:i w:val="false"/>
          <w:color w:val="000000"/>
          <w:sz w:val="20"/>
        </w:rPr>
        <w:t>
      40. ӘАОО-ны қоспағанда,ОЖЖ оқу жылына мамандықтардың ҮОЖ-ы мен студенттердің ЖОЖ-ы негізінде әзірленеді және оны ғылыми кеңестің шешімі негізінде білім беру ұйымының басшысы бекітеді.</w:t>
      </w:r>
    </w:p>
    <w:bookmarkEnd w:id="1420"/>
    <w:bookmarkStart w:name="z433" w:id="1421"/>
    <w:p>
      <w:pPr>
        <w:spacing w:after="0"/>
        <w:ind w:left="0"/>
        <w:jc w:val="left"/>
      </w:pPr>
      <w:r>
        <w:rPr>
          <w:rFonts w:ascii="Consolas"/>
          <w:b w:val="false"/>
          <w:i w:val="false"/>
          <w:color w:val="000000"/>
          <w:sz w:val="20"/>
        </w:rPr>
        <w:t>
      ӘАОО-ларда ЖОЖ оқу жылына мамандықтардың ҮОЖ-ы негізінде әзірленеді.</w:t>
      </w:r>
    </w:p>
    <w:bookmarkEnd w:id="1421"/>
    <w:bookmarkStart w:name="z434" w:id="1422"/>
    <w:p>
      <w:pPr>
        <w:spacing w:after="0"/>
        <w:ind w:left="0"/>
        <w:jc w:val="left"/>
      </w:pPr>
      <w:r>
        <w:rPr>
          <w:rFonts w:ascii="Consolas"/>
          <w:b w:val="false"/>
          <w:i w:val="false"/>
          <w:color w:val="000000"/>
          <w:sz w:val="20"/>
        </w:rPr>
        <w:t>
      ОЖЖ-да оқу жылында оқытылатын пәндер тізбесі және олардың кредитпен санағандағы еңбекті қажетсінуі, оқытылу реті, оқу сабақтарының түрлері мен бақылау нысандары, сондай-ақ оқу қызметінің басқа да түрлері (практикалар, мемлекеттік емтихандар, дипломдық жұмысты (жобаны) жазу және қорғау) айқындалады.</w:t>
      </w:r>
    </w:p>
    <w:bookmarkEnd w:id="1422"/>
    <w:bookmarkStart w:name="z435" w:id="1423"/>
    <w:p>
      <w:pPr>
        <w:spacing w:after="0"/>
        <w:ind w:left="0"/>
        <w:jc w:val="left"/>
      </w:pPr>
      <w:r>
        <w:rPr>
          <w:rFonts w:ascii="Consolas"/>
          <w:b w:val="false"/>
          <w:i w:val="false"/>
          <w:color w:val="000000"/>
          <w:sz w:val="20"/>
        </w:rPr>
        <w:t>
      41. ЭПК, ЖОЖ және ОЖЖ-ның нысанын, құрылымын, әзірлеу және бекіту тәртібін жоғары оқу орны өзі айқындайды.</w:t>
      </w:r>
    </w:p>
    <w:bookmarkEnd w:id="1423"/>
    <w:bookmarkStart w:name="z436" w:id="1424"/>
    <w:p>
      <w:pPr>
        <w:spacing w:after="0"/>
        <w:ind w:left="0"/>
        <w:jc w:val="left"/>
      </w:pPr>
      <w:r>
        <w:rPr>
          <w:rFonts w:ascii="Consolas"/>
          <w:b w:val="false"/>
          <w:i w:val="false"/>
          <w:color w:val="000000"/>
          <w:sz w:val="20"/>
        </w:rPr>
        <w:t>
      ӘАОО-ларда ОЖЖ әзірлеу және бекіту нысанын, құрылымын, тәртібін ӘАОО белгілейді.</w:t>
      </w:r>
    </w:p>
    <w:bookmarkEnd w:id="1424"/>
    <w:bookmarkStart w:name="z437" w:id="1425"/>
    <w:p>
      <w:pPr>
        <w:spacing w:after="0"/>
        <w:ind w:left="0"/>
        <w:jc w:val="left"/>
      </w:pPr>
      <w:r>
        <w:rPr>
          <w:rFonts w:ascii="Consolas"/>
          <w:b w:val="false"/>
          <w:i w:val="false"/>
          <w:color w:val="000000"/>
          <w:sz w:val="20"/>
        </w:rPr>
        <w:t>
      42. Барлық оқу пәндерінің мазмұны үлгілік және оқу жұмыс бағдарламаларымен (силлабус) айқындалады.</w:t>
      </w:r>
    </w:p>
    <w:bookmarkEnd w:id="1425"/>
    <w:bookmarkStart w:name="z438" w:id="1426"/>
    <w:p>
      <w:pPr>
        <w:spacing w:after="0"/>
        <w:ind w:left="0"/>
        <w:jc w:val="left"/>
      </w:pPr>
      <w:r>
        <w:rPr>
          <w:rFonts w:ascii="Consolas"/>
          <w:b w:val="false"/>
          <w:i w:val="false"/>
          <w:color w:val="000000"/>
          <w:sz w:val="20"/>
        </w:rPr>
        <w:t>
      43. Үлгілік оқу бағдарламалары (ҮОБ) міндетті компонент пәндері бойынша әзірленеді және оларды білім беру саласындағы уәкілетті орган бекітеді.</w:t>
      </w:r>
    </w:p>
    <w:bookmarkEnd w:id="1426"/>
    <w:bookmarkStart w:name="z439" w:id="1427"/>
    <w:p>
      <w:pPr>
        <w:spacing w:after="0"/>
        <w:ind w:left="0"/>
        <w:jc w:val="left"/>
      </w:pPr>
      <w:r>
        <w:rPr>
          <w:rFonts w:ascii="Consolas"/>
          <w:b w:val="false"/>
          <w:i w:val="false"/>
          <w:color w:val="000000"/>
          <w:sz w:val="20"/>
        </w:rPr>
        <w:t xml:space="preserve">
      ӘАОО-ларда ҮОЖ-ны тиісті мемлекеттік органдардың басшылары бекітеді. </w:t>
      </w:r>
    </w:p>
    <w:bookmarkEnd w:id="1427"/>
    <w:bookmarkStart w:name="z440" w:id="1428"/>
    <w:p>
      <w:pPr>
        <w:spacing w:after="0"/>
        <w:ind w:left="0"/>
        <w:jc w:val="left"/>
      </w:pPr>
      <w:r>
        <w:rPr>
          <w:rFonts w:ascii="Consolas"/>
          <w:b w:val="false"/>
          <w:i w:val="false"/>
          <w:color w:val="000000"/>
          <w:sz w:val="20"/>
        </w:rPr>
        <w:t>
      44. Оқу жұмыс бағдарламалары (силлабустар) оқу жоспарының барлық пәндері бойынша әзірленеді және оларды жоғары оқу орны дербес бекітеді. Бұл ретте оларды міндетті компонент пәндері бойынша әзірлеу ҮОБ негізінде жүзеге асырылады. Оқу жұмыс бағдарламаларының (силлабустардың) нысанын, құрылымын, әзірлеу және бекіту тәртібін жоғары оқу орны өзі айқындайды.</w:t>
      </w:r>
    </w:p>
    <w:bookmarkEnd w:id="1428"/>
    <w:bookmarkStart w:name="z441" w:id="1429"/>
    <w:p>
      <w:pPr>
        <w:spacing w:after="0"/>
        <w:ind w:left="0"/>
        <w:jc w:val="left"/>
      </w:pPr>
      <w:r>
        <w:rPr>
          <w:rFonts w:ascii="Consolas"/>
          <w:b w:val="false"/>
          <w:i w:val="false"/>
          <w:color w:val="000000"/>
          <w:sz w:val="20"/>
        </w:rPr>
        <w:t>
      45. Міндетті минимум мен жоғары оқу орны ұсынатын оқу жүктемесінің көлемі шеңберінде алынған білім деңгейі бақылаудың әртүрлі түрлері арқылы қамтамасыз етіледі.</w:t>
      </w:r>
    </w:p>
    <w:bookmarkEnd w:id="1429"/>
    <w:bookmarkStart w:name="z442" w:id="1430"/>
    <w:p>
      <w:pPr>
        <w:spacing w:after="0"/>
        <w:ind w:left="0"/>
        <w:jc w:val="left"/>
      </w:pPr>
      <w:r>
        <w:rPr>
          <w:rFonts w:ascii="Consolas"/>
          <w:b w:val="false"/>
          <w:i w:val="false"/>
          <w:color w:val="000000"/>
          <w:sz w:val="20"/>
        </w:rPr>
        <w:t>
      46. Студенттердің оқу жетістіктерін бақылауды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(бөлім, сектор) кеңсесі ұйымдастырады және бақылау мен бағалау оқытудың қорытынды нәтижесіне бағытталуы тиіс.</w:t>
      </w:r>
    </w:p>
    <w:bookmarkEnd w:id="1430"/>
    <w:bookmarkStart w:name="z443" w:id="1431"/>
    <w:p>
      <w:pPr>
        <w:spacing w:after="0"/>
        <w:ind w:left="0"/>
        <w:jc w:val="left"/>
      </w:pPr>
      <w:r>
        <w:rPr>
          <w:rFonts w:ascii="Consolas"/>
          <w:b w:val="false"/>
          <w:i w:val="false"/>
          <w:color w:val="000000"/>
          <w:sz w:val="20"/>
        </w:rPr>
        <w:t>
      47. Тіркеу кеңсесі білім алушылардың оқу жетістіктерінің тарихын есепке алады, ол студенттердің белгіленген үлгідегі транскриптінде көрсетіледі.</w:t>
      </w:r>
    </w:p>
    <w:bookmarkEnd w:id="1431"/>
    <w:bookmarkStart w:name="z444" w:id="1432"/>
    <w:p>
      <w:pPr>
        <w:spacing w:after="0"/>
        <w:ind w:left="0"/>
        <w:jc w:val="left"/>
      </w:pPr>
      <w:r>
        <w:rPr>
          <w:rFonts w:ascii="Consolas"/>
          <w:b w:val="false"/>
          <w:i w:val="false"/>
          <w:color w:val="000000"/>
          <w:sz w:val="20"/>
        </w:rPr>
        <w:t>
      Транскрипт білім алушыға білім алудың кез келген кезеңінде оның жазбаша өтініші негізінде беріледі.</w:t>
      </w:r>
    </w:p>
    <w:bookmarkEnd w:id="1432"/>
    <w:bookmarkStart w:name="z445" w:id="1433"/>
    <w:p>
      <w:pPr>
        <w:spacing w:after="0"/>
        <w:ind w:left="0"/>
        <w:jc w:val="left"/>
      </w:pPr>
      <w:r>
        <w:rPr>
          <w:rFonts w:ascii="Consolas"/>
          <w:b w:val="false"/>
          <w:i w:val="false"/>
          <w:color w:val="000000"/>
          <w:sz w:val="20"/>
        </w:rPr>
        <w:t>
      48. Бітірушілердің білімін, іскерлігін, дағдысын және құзыреттерін бақылау оларды қорытынды аттестаттау кезінде жүзеге асырылады.</w:t>
      </w:r>
    </w:p>
    <w:bookmarkEnd w:id="1433"/>
    <w:bookmarkStart w:name="z446" w:id="1434"/>
    <w:p>
      <w:pPr>
        <w:spacing w:after="0"/>
        <w:ind w:left="0"/>
        <w:jc w:val="left"/>
      </w:pPr>
      <w:r>
        <w:rPr>
          <w:rFonts w:ascii="Consolas"/>
          <w:b w:val="false"/>
          <w:i w:val="false"/>
          <w:color w:val="000000"/>
          <w:sz w:val="20"/>
        </w:rPr>
        <w:t>
      49. Жоғары оқу орны бітірушілерін қорытынды аттестаттау академиялық күнтізбеде және мамандықтардың оқу жоспарларында көзделген мерзімде өткізіледі.</w:t>
      </w:r>
    </w:p>
    <w:bookmarkEnd w:id="1434"/>
    <w:bookmarkStart w:name="z447" w:id="1435"/>
    <w:p>
      <w:pPr>
        <w:spacing w:after="0"/>
        <w:ind w:left="0"/>
        <w:jc w:val="left"/>
      </w:pPr>
      <w:r>
        <w:rPr>
          <w:rFonts w:ascii="Consolas"/>
          <w:b w:val="false"/>
          <w:i w:val="false"/>
          <w:color w:val="000000"/>
          <w:sz w:val="20"/>
        </w:rPr>
        <w:t>
      50. Қорытынды аттестаттаудың мақсаты бітірушінің теориялық деңгейін, қалыптасқан кәсіби құзыреттерін, кәсіптік мәселелерді шешуге дайындығын және оның дайындығының білім беру бағдарламасы мен кәсіптік стандарттардың талаптарына сәйкестігін бағалау болып табылады.</w:t>
      </w:r>
    </w:p>
    <w:bookmarkEnd w:id="1435"/>
    <w:bookmarkStart w:name="z448" w:id="1436"/>
    <w:p>
      <w:pPr>
        <w:spacing w:after="0"/>
        <w:ind w:left="0"/>
        <w:jc w:val="left"/>
      </w:pPr>
      <w:r>
        <w:rPr>
          <w:rFonts w:ascii="Consolas"/>
          <w:b w:val="false"/>
          <w:i w:val="false"/>
          <w:color w:val="000000"/>
          <w:sz w:val="20"/>
        </w:rPr>
        <w:t xml:space="preserve">
      51. Қорытынды аттестаттау мамандық бойынша мемлекеттік емтихан тапсыру және дипломдық жұмысты (жобаны) қорғау түрінде немесе мамандық бойынша және қосымша екі бейіндеуші пән бойынша мемлекеттік емтихан тапсыру түрінде жүзеге асырылады. </w:t>
      </w:r>
    </w:p>
    <w:bookmarkEnd w:id="1436"/>
    <w:bookmarkStart w:name="z449" w:id="1437"/>
    <w:p>
      <w:pPr>
        <w:spacing w:after="0"/>
        <w:ind w:left="0"/>
        <w:jc w:val="left"/>
      </w:pPr>
      <w:r>
        <w:rPr>
          <w:rFonts w:ascii="Consolas"/>
          <w:b w:val="false"/>
          <w:i w:val="false"/>
          <w:color w:val="000000"/>
          <w:sz w:val="20"/>
        </w:rPr>
        <w:t>
      Дипломдық жұмысты (жобаны) қорғау дипломдық жұмысты (жобаны) жазудан және қорғау рәсімінен тұрады. Бұл ретте дипломдық жұмыс (жоба) бітірушінің талдау және зерттеу қабілеттерін анықтау және бағалау мақсатын көздейді.</w:t>
      </w:r>
    </w:p>
    <w:bookmarkEnd w:id="1437"/>
    <w:bookmarkStart w:name="z450" w:id="1438"/>
    <w:p>
      <w:pPr>
        <w:spacing w:after="0"/>
        <w:ind w:left="0"/>
        <w:jc w:val="left"/>
      </w:pPr>
      <w:r>
        <w:rPr>
          <w:rFonts w:ascii="Consolas"/>
          <w:b w:val="false"/>
          <w:i w:val="false"/>
          <w:color w:val="000000"/>
          <w:sz w:val="20"/>
        </w:rPr>
        <w:t>
      ӘАОО-ларда қорытынды аттестаттау мамандық бойынша кешенді мемлекеттік емтихан тапсыру және дипломдық жұмысты (жобаны) қорғау түрінде немесе мамандық бойынша және қосымша екі базалық және/немесе бейіндеуші пәндер бойынша мемлекеттік емтихан тапсыру түрінде жүргізіледі.</w:t>
      </w:r>
    </w:p>
    <w:bookmarkEnd w:id="1438"/>
    <w:bookmarkStart w:name="z451" w:id="1439"/>
    <w:p>
      <w:pPr>
        <w:spacing w:after="0"/>
        <w:ind w:left="0"/>
        <w:jc w:val="left"/>
      </w:pPr>
      <w:r>
        <w:rPr>
          <w:rFonts w:ascii="Consolas"/>
          <w:b w:val="false"/>
          <w:i w:val="false"/>
          <w:color w:val="000000"/>
          <w:sz w:val="20"/>
        </w:rPr>
        <w:t>
      Дипломдық жұмысты (жобаны) қорғау дипломдық жұмысты (жобаны) жазудан және қорғау рәсімінен тұрады. Бұл ретте дипломдық жұмыстың (жобаның) мақсаты – бітірушінің талдау және зерттеу қабілеттіліктерін анықтау және бағалау.</w:t>
      </w:r>
    </w:p>
    <w:bookmarkEnd w:id="1439"/>
    <w:bookmarkStart w:name="z452" w:id="1440"/>
    <w:p>
      <w:pPr>
        <w:spacing w:after="0"/>
        <w:ind w:left="0"/>
        <w:jc w:val="left"/>
      </w:pPr>
      <w:r>
        <w:rPr>
          <w:rFonts w:ascii="Consolas"/>
          <w:b w:val="false"/>
          <w:i w:val="false"/>
          <w:color w:val="000000"/>
          <w:sz w:val="20"/>
        </w:rPr>
        <w:t>
      52. Жоғары оқу орны білім алушылардың теориялық дайындығының, оқу жетістіктерінің деңгейін, оқу нәтижелерін және зерттеу-талдау қабілеттерін ескере отырып, олардың қорытынды аттестаттау нысанын дербес айқындайды: мамандық бойынша мемлекеттік емтихан тапсыру және дипломдық жұмысты (жобаны) қорғау немесе мамандық бойынша және қосымша екі бейіндеуші пән бойынша мемлекеттік емтихан тапсыру.</w:t>
      </w:r>
    </w:p>
    <w:bookmarkEnd w:id="1440"/>
    <w:bookmarkStart w:name="z453" w:id="1441"/>
    <w:p>
      <w:pPr>
        <w:spacing w:after="0"/>
        <w:ind w:left="0"/>
        <w:jc w:val="left"/>
      </w:pPr>
      <w:r>
        <w:rPr>
          <w:rFonts w:ascii="Consolas"/>
          <w:b w:val="false"/>
          <w:i w:val="false"/>
          <w:color w:val="000000"/>
          <w:sz w:val="20"/>
        </w:rPr>
        <w:t>
      ӘАОО білім алушылардың мамандықтарын, теориялық дайындық деңгейлерін, оқу жетістіктерін, оқыту нәтижелерін және зерттеу-талдау қабілеттерін ескере отырып, олардың қорытынды аттестаттау нысанын дербес айқындайды: мамандық бойынша мемлекеттік емтихан тапсыру және диплом жұмысын қорғау немесе мамандық бойынша және қосымша екі базалық және/немесе бейіндеуші пәндер бойынша мемлекеттік емтихан тапсыру.</w:t>
      </w:r>
    </w:p>
    <w:bookmarkEnd w:id="1441"/>
    <w:bookmarkStart w:name="z454" w:id="1442"/>
    <w:p>
      <w:pPr>
        <w:spacing w:after="0"/>
        <w:ind w:left="0"/>
        <w:jc w:val="left"/>
      </w:pPr>
      <w:r>
        <w:rPr>
          <w:rFonts w:ascii="Consolas"/>
          <w:b w:val="false"/>
          <w:i w:val="false"/>
          <w:color w:val="000000"/>
          <w:sz w:val="20"/>
        </w:rPr>
        <w:t>
      53. Білім беру мазмұнын жоспарлауды, оқу процесін ұйымдастыру және жүргізу тәсілін жоғары оқу орны кредиттік оқыту технологиясы негізінде өз бетінше жүзеге асырады.</w:t>
      </w:r>
    </w:p>
    <w:bookmarkEnd w:id="1442"/>
    <w:bookmarkStart w:name="z455" w:id="1443"/>
    <w:p>
      <w:pPr>
        <w:spacing w:after="0"/>
        <w:ind w:left="0"/>
        <w:jc w:val="left"/>
      </w:pPr>
      <w:r>
        <w:rPr>
          <w:rFonts w:ascii="Consolas"/>
          <w:b w:val="false"/>
          <w:i w:val="false"/>
          <w:color w:val="000000"/>
          <w:sz w:val="20"/>
        </w:rPr>
        <w:t>
      ӘАОО оқыту технологиясы тиісті уәкілетті мемлекеттік орган бекіткен Әскери, арнаулы оқу орындарында оқу процесiн, оқу-әдістемелік және ғылыми-әдістемелік қызметті ұйымдастыру және жүзеге асыру қағидаларымен және Әскери, арнаулы оқу орындарында білім беру технологияларын қолдана отырып оқу процесін ұйымдастыру қағидаларымен айқындалады.</w:t>
      </w:r>
    </w:p>
    <w:bookmarkEnd w:id="1443"/>
    <w:bookmarkStart w:name="z456" w:id="1444"/>
    <w:p>
      <w:pPr>
        <w:spacing w:after="0"/>
        <w:ind w:left="0"/>
        <w:jc w:val="left"/>
      </w:pPr>
      <w:r>
        <w:rPr>
          <w:rFonts w:ascii="Consolas"/>
          <w:b w:val="false"/>
          <w:i w:val="false"/>
          <w:color w:val="000000"/>
          <w:sz w:val="20"/>
        </w:rPr>
        <w:t xml:space="preserve">
      54. Оқу процесін жоспарлау кезінде жоғары оқу орны осы стандартқа </w:t>
      </w:r>
      <w:r>
        <w:rPr>
          <w:rFonts w:ascii="Consolas"/>
          <w:b w:val="false"/>
          <w:i w:val="false"/>
          <w:color w:val="000000"/>
          <w:sz w:val="20"/>
        </w:rPr>
        <w:t>3-қосымшаға</w:t>
      </w:r>
      <w:r>
        <w:rPr>
          <w:rFonts w:ascii="Consolas"/>
          <w:b w:val="false"/>
          <w:i w:val="false"/>
          <w:color w:val="000000"/>
          <w:sz w:val="20"/>
        </w:rPr>
        <w:t xml:space="preserve"> (бакалавриат үшін) және </w:t>
      </w:r>
      <w:r>
        <w:rPr>
          <w:rFonts w:ascii="Consolas"/>
          <w:b w:val="false"/>
          <w:i w:val="false"/>
          <w:color w:val="000000"/>
          <w:sz w:val="20"/>
        </w:rPr>
        <w:t>4-қосымшаға</w:t>
      </w:r>
      <w:r>
        <w:rPr>
          <w:rFonts w:ascii="Consolas"/>
          <w:b w:val="false"/>
          <w:i w:val="false"/>
          <w:color w:val="000000"/>
          <w:sz w:val="20"/>
        </w:rPr>
        <w:t xml:space="preserve"> (жоғары арнаулы білім үшін), ӘАОО – </w:t>
      </w:r>
      <w:r>
        <w:rPr>
          <w:rFonts w:ascii="Consolas"/>
          <w:b w:val="false"/>
          <w:i w:val="false"/>
          <w:color w:val="000000"/>
          <w:sz w:val="20"/>
        </w:rPr>
        <w:t>5-қосымшаға</w:t>
      </w:r>
      <w:r>
        <w:rPr>
          <w:rFonts w:ascii="Consolas"/>
          <w:b w:val="false"/>
          <w:i w:val="false"/>
          <w:color w:val="000000"/>
          <w:sz w:val="20"/>
        </w:rPr>
        <w:t xml:space="preserve"> сәйкес бакалавриаттың білім беру бағдарламасының компоненттерін бөлу нормаларын басшылыққа алады.</w:t>
      </w:r>
    </w:p>
    <w:bookmarkEnd w:id="1444"/>
    <w:bookmarkStart w:name="z457" w:id="1445"/>
    <w:p>
      <w:pPr>
        <w:spacing w:after="0"/>
        <w:ind w:left="0"/>
        <w:jc w:val="left"/>
      </w:pPr>
      <w:r>
        <w:rPr>
          <w:rFonts w:ascii="Consolas"/>
          <w:b w:val="false"/>
          <w:i w:val="false"/>
          <w:color w:val="000000"/>
          <w:sz w:val="20"/>
        </w:rPr>
        <w:t>
      55. Білім беру бағдарламаларының құрылымы білім беру мазмұнын айқындайтын оқу жұмыстарының түрлерінен қалыптастырылады.</w:t>
      </w:r>
    </w:p>
    <w:bookmarkEnd w:id="1445"/>
    <w:bookmarkStart w:name="z458" w:id="1446"/>
    <w:p>
      <w:pPr>
        <w:spacing w:after="0"/>
        <w:ind w:left="0"/>
        <w:jc w:val="left"/>
      </w:pPr>
      <w:r>
        <w:rPr>
          <w:rFonts w:ascii="Consolas"/>
          <w:b w:val="false"/>
          <w:i w:val="false"/>
          <w:color w:val="000000"/>
          <w:sz w:val="20"/>
        </w:rPr>
        <w:t>
      56. Бакалавриаттың білім беру бағдарламасы:</w:t>
      </w:r>
    </w:p>
    <w:bookmarkEnd w:id="1446"/>
    <w:bookmarkStart w:name="z459" w:id="1447"/>
    <w:p>
      <w:pPr>
        <w:spacing w:after="0"/>
        <w:ind w:left="0"/>
        <w:jc w:val="left"/>
      </w:pPr>
      <w:r>
        <w:rPr>
          <w:rFonts w:ascii="Consolas"/>
          <w:b w:val="false"/>
          <w:i w:val="false"/>
          <w:color w:val="000000"/>
          <w:sz w:val="20"/>
        </w:rPr>
        <w:t>
      1) жалпы білім беретін, базалық және бейіндеуші пәндер циклдерін меңгеруден тұратын теориялық оқытуды;</w:t>
      </w:r>
    </w:p>
    <w:bookmarkEnd w:id="1447"/>
    <w:bookmarkStart w:name="z460" w:id="1448"/>
    <w:p>
      <w:pPr>
        <w:spacing w:after="0"/>
        <w:ind w:left="0"/>
        <w:jc w:val="left"/>
      </w:pPr>
      <w:r>
        <w:rPr>
          <w:rFonts w:ascii="Consolas"/>
          <w:b w:val="false"/>
          <w:i w:val="false"/>
          <w:color w:val="000000"/>
          <w:sz w:val="20"/>
        </w:rPr>
        <w:t>
      2) оқытудың қосымша түрлері – кәсіптік практиканың түрлерін, дене шынықтыруды, әскери дайындықты және т.б.;</w:t>
      </w:r>
    </w:p>
    <w:bookmarkEnd w:id="1448"/>
    <w:bookmarkStart w:name="z461" w:id="1449"/>
    <w:p>
      <w:pPr>
        <w:spacing w:after="0"/>
        <w:ind w:left="0"/>
        <w:jc w:val="left"/>
      </w:pPr>
      <w:r>
        <w:rPr>
          <w:rFonts w:ascii="Consolas"/>
          <w:b w:val="false"/>
          <w:i w:val="false"/>
          <w:color w:val="000000"/>
          <w:sz w:val="20"/>
        </w:rPr>
        <w:t>
      3) аралық және қорытынды аттестаттауды қамтиды.</w:t>
      </w:r>
    </w:p>
    <w:bookmarkEnd w:id="1449"/>
    <w:bookmarkStart w:name="z462" w:id="1450"/>
    <w:p>
      <w:pPr>
        <w:spacing w:after="0"/>
        <w:ind w:left="0"/>
        <w:jc w:val="left"/>
      </w:pPr>
      <w:r>
        <w:rPr>
          <w:rFonts w:ascii="Consolas"/>
          <w:b w:val="false"/>
          <w:i w:val="false"/>
          <w:color w:val="000000"/>
          <w:sz w:val="20"/>
        </w:rPr>
        <w:t>
      Бұл ретте бакалавриаттың білім беру бағдарламалары модульді оқыту қағидаты бойынша құрылады.</w:t>
      </w:r>
    </w:p>
    <w:bookmarkEnd w:id="1450"/>
    <w:bookmarkStart w:name="z463" w:id="1451"/>
    <w:p>
      <w:pPr>
        <w:spacing w:after="0"/>
        <w:ind w:left="0"/>
        <w:jc w:val="left"/>
      </w:pPr>
      <w:r>
        <w:rPr>
          <w:rFonts w:ascii="Consolas"/>
          <w:b w:val="false"/>
          <w:i w:val="false"/>
          <w:color w:val="000000"/>
          <w:sz w:val="20"/>
        </w:rPr>
        <w:t>
      57. Оқу жұмысының еңбекті қажетсінуін есепке алу оқытылатын материалдың көлемі бойынша жүзеге асырылады және оқытудың нақты нәтижелеріне қол жеткізуге қажетті студенттер мен оқытушылардың еңбек шығынының өлшем бірлігі болып табылатын кредиттермен өлшенеді.</w:t>
      </w:r>
    </w:p>
    <w:bookmarkEnd w:id="1451"/>
    <w:bookmarkStart w:name="z464" w:id="1452"/>
    <w:p>
      <w:pPr>
        <w:spacing w:after="0"/>
        <w:ind w:left="0"/>
        <w:jc w:val="left"/>
      </w:pPr>
      <w:r>
        <w:rPr>
          <w:rFonts w:ascii="Consolas"/>
          <w:b w:val="false"/>
          <w:i w:val="false"/>
          <w:color w:val="000000"/>
          <w:sz w:val="20"/>
        </w:rPr>
        <w:t>
      Кредиттер білім беру бағдарламасының жекелеген пәндерінің және/немесе модульдерінің (элементтерінің) шартты "бағасын" көрсетеді. Жалпы еңбекті қажетсіну ұғымына лекциялық, практикалық (семинарлық), зертханалық, студиялық сабақтар, студенттердің өзіндік жұмысы, курстық, есептік-графикалық жұмыстар (жобалар), кәсіптік практиканың, тағылымдамалардың барлық түрлері, қорытынды аттестаттауға дайындық және одан өту кіреді.</w:t>
      </w:r>
    </w:p>
    <w:bookmarkEnd w:id="1452"/>
    <w:bookmarkStart w:name="z465" w:id="1453"/>
    <w:p>
      <w:pPr>
        <w:spacing w:after="0"/>
        <w:ind w:left="0"/>
        <w:jc w:val="left"/>
      </w:pPr>
      <w:r>
        <w:rPr>
          <w:rFonts w:ascii="Consolas"/>
          <w:b w:val="false"/>
          <w:i w:val="false"/>
          <w:color w:val="000000"/>
          <w:sz w:val="20"/>
        </w:rPr>
        <w:t>
      58. Теориялық оқытудың жалпы еңбекті қажетсінуі оқытылатын оқу пәндерінің тізбесімен анықталады.</w:t>
      </w:r>
    </w:p>
    <w:bookmarkEnd w:id="1453"/>
    <w:bookmarkStart w:name="z466" w:id="1454"/>
    <w:p>
      <w:pPr>
        <w:spacing w:after="0"/>
        <w:ind w:left="0"/>
        <w:jc w:val="left"/>
      </w:pPr>
      <w:r>
        <w:rPr>
          <w:rFonts w:ascii="Consolas"/>
          <w:b w:val="false"/>
          <w:i w:val="false"/>
          <w:color w:val="000000"/>
          <w:sz w:val="20"/>
        </w:rPr>
        <w:t>
      59.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3 кредит көлемімен бағаланады.</w:t>
      </w:r>
    </w:p>
    <w:bookmarkEnd w:id="1454"/>
    <w:bookmarkStart w:name="z467" w:id="1455"/>
    <w:p>
      <w:pPr>
        <w:spacing w:after="0"/>
        <w:ind w:left="0"/>
        <w:jc w:val="left"/>
      </w:pPr>
      <w:r>
        <w:rPr>
          <w:rFonts w:ascii="Consolas"/>
          <w:b w:val="false"/>
          <w:i w:val="false"/>
          <w:color w:val="000000"/>
          <w:sz w:val="20"/>
        </w:rPr>
        <w:t xml:space="preserve">
      Ерекше жағдайда пәнді 2 кредитпен бағалауға жол беріледі. </w:t>
      </w:r>
    </w:p>
    <w:bookmarkEnd w:id="1455"/>
    <w:bookmarkStart w:name="z468" w:id="1456"/>
    <w:p>
      <w:pPr>
        <w:spacing w:after="0"/>
        <w:ind w:left="0"/>
        <w:jc w:val="left"/>
      </w:pPr>
      <w:r>
        <w:rPr>
          <w:rFonts w:ascii="Consolas"/>
          <w:b w:val="false"/>
          <w:i w:val="false"/>
          <w:color w:val="000000"/>
          <w:sz w:val="20"/>
        </w:rPr>
        <w:t xml:space="preserve">
      ӘАОО-ларда әрбір пән көлемі кредиттердің тұтас санын құрайды және пәндерді 1 кредитке бағалауға жол беріледі. </w:t>
      </w:r>
    </w:p>
    <w:bookmarkEnd w:id="1456"/>
    <w:bookmarkStart w:name="z469" w:id="1457"/>
    <w:p>
      <w:pPr>
        <w:spacing w:after="0"/>
        <w:ind w:left="0"/>
        <w:jc w:val="left"/>
      </w:pPr>
      <w:r>
        <w:rPr>
          <w:rFonts w:ascii="Consolas"/>
          <w:b w:val="false"/>
          <w:i w:val="false"/>
          <w:color w:val="000000"/>
          <w:sz w:val="20"/>
        </w:rPr>
        <w:t xml:space="preserve">
      60. Дене шынықтыруды, тілдік пәндерді қоспағанда, әрбір оқу пәні қайталанбайтын бір атауға ие болуы тиіс. </w:t>
      </w:r>
    </w:p>
    <w:bookmarkEnd w:id="1457"/>
    <w:bookmarkStart w:name="z470" w:id="1458"/>
    <w:p>
      <w:pPr>
        <w:spacing w:after="0"/>
        <w:ind w:left="0"/>
        <w:jc w:val="left"/>
      </w:pPr>
      <w:r>
        <w:rPr>
          <w:rFonts w:ascii="Consolas"/>
          <w:b w:val="false"/>
          <w:i w:val="false"/>
          <w:color w:val="000000"/>
          <w:sz w:val="20"/>
        </w:rPr>
        <w:t xml:space="preserve">
      ӘАОО-ларда пәндерді бірнеше академиялық кезеңдер ішінде меңгеруге жол беріледі. </w:t>
      </w:r>
    </w:p>
    <w:bookmarkEnd w:id="1458"/>
    <w:bookmarkStart w:name="z471" w:id="1459"/>
    <w:p>
      <w:pPr>
        <w:spacing w:after="0"/>
        <w:ind w:left="0"/>
        <w:jc w:val="left"/>
      </w:pPr>
      <w:r>
        <w:rPr>
          <w:rFonts w:ascii="Consolas"/>
          <w:b w:val="false"/>
          <w:i w:val="false"/>
          <w:color w:val="000000"/>
          <w:sz w:val="20"/>
        </w:rPr>
        <w:t>
      61. Білім алушылар әрбір оқу пәнін бір академиялық кезеңде меңгеріп, оны аяқтаған соң емтихан нысанындағы қорытынды бақылауды тапсырады. Кәсіби практиканың барлық түрлері, курстық жұмыстар (жобалар) бойынша қорытынды бақылау білім алушылардың оқу жұмысының аталған түрлерін қорғау түрінде өткізіліп, белгіленген бағалар шкаласы бойынша бағаланады.</w:t>
      </w:r>
    </w:p>
    <w:bookmarkEnd w:id="1459"/>
    <w:bookmarkStart w:name="z472" w:id="1460"/>
    <w:p>
      <w:pPr>
        <w:spacing w:after="0"/>
        <w:ind w:left="0"/>
        <w:jc w:val="left"/>
      </w:pPr>
      <w:r>
        <w:rPr>
          <w:rFonts w:ascii="Consolas"/>
          <w:b w:val="false"/>
          <w:i w:val="false"/>
          <w:color w:val="000000"/>
          <w:sz w:val="20"/>
        </w:rPr>
        <w:t>
      ӘАОО-ларда курсанттар әрбір пәнді оқуды аяқтағаннан кейін емтихан нысанында қорытынды бақылау тапсырады. Егер пән екі және одан да көп академиялық кезеңнен тұрса, әрбір академиялық кезең аяқталғаннан кейін емтихан нысанында аралық бақылау өткізіледі. Кәсіби практикалардың, курстық жұмыстардың (жобалардың), әскери тағылымдамалардың барлық түрлері қорғау арқылы бағаланады.</w:t>
      </w:r>
    </w:p>
    <w:bookmarkEnd w:id="1460"/>
    <w:bookmarkStart w:name="z473" w:id="1461"/>
    <w:p>
      <w:pPr>
        <w:spacing w:after="0"/>
        <w:ind w:left="0"/>
        <w:jc w:val="left"/>
      </w:pPr>
      <w:r>
        <w:rPr>
          <w:rFonts w:ascii="Consolas"/>
          <w:b w:val="false"/>
          <w:i w:val="false"/>
          <w:color w:val="000000"/>
          <w:sz w:val="20"/>
        </w:rPr>
        <w:t>
      62. Оқу жоспарларының барлық нысандарында оқу жоспарындағы әрбір пәнге тиісті әріптік және сандық таңбалар түрінде кодтың берілуін қарастыратын пәндерді кодтаудың бірыңғай жүйесі қолданылады.</w:t>
      </w:r>
    </w:p>
    <w:bookmarkEnd w:id="1461"/>
    <w:bookmarkStart w:name="z474" w:id="1462"/>
    <w:p>
      <w:pPr>
        <w:spacing w:after="0"/>
        <w:ind w:left="0"/>
        <w:jc w:val="left"/>
      </w:pPr>
      <w:r>
        <w:rPr>
          <w:rFonts w:ascii="Consolas"/>
          <w:b w:val="false"/>
          <w:i w:val="false"/>
          <w:color w:val="000000"/>
          <w:sz w:val="20"/>
        </w:rPr>
        <w:t xml:space="preserve">
      63. Жоғары оқу орындарының білім беру бағдарламалары мен оқу жоспарларына қолданыстағы заңнаманың нормаларын іске асыратын пәндер міндетті түрде кіреді. </w:t>
      </w:r>
    </w:p>
    <w:bookmarkEnd w:id="1462"/>
    <w:bookmarkStart w:name="z475" w:id="1463"/>
    <w:p>
      <w:pPr>
        <w:spacing w:after="0"/>
        <w:ind w:left="0"/>
        <w:jc w:val="left"/>
      </w:pPr>
      <w:r>
        <w:rPr>
          <w:rFonts w:ascii="Consolas"/>
          <w:b w:val="false"/>
          <w:i w:val="false"/>
          <w:color w:val="000000"/>
          <w:sz w:val="20"/>
        </w:rPr>
        <w:t>
      64. Бакалавриатта білімді меңгерудің нормативтік мерзімі 4 жылды, жоғары арнаулы білім беруде (мамандық) – 5 жылды құрайды.</w:t>
      </w:r>
    </w:p>
    <w:bookmarkEnd w:id="1463"/>
    <w:bookmarkStart w:name="z476" w:id="1464"/>
    <w:p>
      <w:pPr>
        <w:spacing w:after="0"/>
        <w:ind w:left="0"/>
        <w:jc w:val="left"/>
      </w:pPr>
      <w:r>
        <w:rPr>
          <w:rFonts w:ascii="Consolas"/>
          <w:b w:val="false"/>
          <w:i w:val="false"/>
          <w:color w:val="000000"/>
          <w:sz w:val="20"/>
        </w:rPr>
        <w:t>
      ӘАОО-ларда жоғары білімді меңгерудің нормативтік мерзімі кемінде 4 жылды құрайды.</w:t>
      </w:r>
    </w:p>
    <w:bookmarkEnd w:id="1464"/>
    <w:bookmarkStart w:name="z477" w:id="1465"/>
    <w:p>
      <w:pPr>
        <w:spacing w:after="0"/>
        <w:ind w:left="0"/>
        <w:jc w:val="left"/>
      </w:pPr>
      <w:r>
        <w:rPr>
          <w:rFonts w:ascii="Consolas"/>
          <w:b w:val="false"/>
          <w:i w:val="false"/>
          <w:color w:val="000000"/>
          <w:sz w:val="20"/>
        </w:rPr>
        <w:t xml:space="preserve">
      65. Жоғары білімнің білім беру бағдарламасын меңгерген және қорытынды аттестаттаудан табысты өткен тұлғаларға осы стандартқа  </w:t>
      </w:r>
      <w:r>
        <w:rPr>
          <w:rFonts w:ascii="Consolas"/>
          <w:b w:val="false"/>
          <w:i w:val="false"/>
          <w:color w:val="000000"/>
          <w:sz w:val="20"/>
        </w:rPr>
        <w:t>6-қосымшаға</w:t>
      </w:r>
      <w:r>
        <w:rPr>
          <w:rFonts w:ascii="Consolas"/>
          <w:b w:val="false"/>
          <w:i w:val="false"/>
          <w:color w:val="000000"/>
          <w:sz w:val="20"/>
        </w:rPr>
        <w:t xml:space="preserve"> сәйкес тиісті мамандық бойынша "бакалавр" дәрежесі немесе біліктілік және қосымшасы (транскрипт) бар мемлекеттік үлгідегі диплом беріледі.</w:t>
      </w:r>
    </w:p>
    <w:bookmarkEnd w:id="1465"/>
    <w:bookmarkStart w:name="z478" w:id="1466"/>
    <w:p>
      <w:pPr>
        <w:spacing w:after="0"/>
        <w:ind w:left="0"/>
        <w:jc w:val="left"/>
      </w:pPr>
      <w:r>
        <w:rPr>
          <w:rFonts w:ascii="Consolas"/>
          <w:b w:val="false"/>
          <w:i w:val="false"/>
          <w:color w:val="000000"/>
          <w:sz w:val="20"/>
        </w:rPr>
        <w:t>
      Жоғары оқу орны бітірушіге дипломға жалпыеуропалық қосымша (Diploma Supplement) бере алады.</w:t>
      </w:r>
    </w:p>
    <w:bookmarkEnd w:id="1466"/>
    <w:bookmarkStart w:name="z479" w:id="1467"/>
    <w:p>
      <w:pPr>
        <w:spacing w:after="0"/>
        <w:ind w:left="0"/>
        <w:jc w:val="left"/>
      </w:pPr>
      <w:r>
        <w:rPr>
          <w:rFonts w:ascii="Consolas"/>
          <w:b w:val="false"/>
          <w:i w:val="false"/>
          <w:color w:val="000000"/>
          <w:sz w:val="20"/>
        </w:rPr>
        <w:t>
      ӘАОО-ларда жоғары білімнің білім беру бағдарламасы бойынша оқуды бітірген адамдарға "бакалавр" дәрежесі және/немесе біліктілік және қосымшасы (транскрипт) бар мемлекеттік үлгідегі диплом беріледі.</w:t>
      </w:r>
    </w:p>
    <w:bookmarkEnd w:id="1467"/>
    <w:bookmarkStart w:name="z480" w:id="1468"/>
    <w:p>
      <w:pPr>
        <w:spacing w:after="0"/>
        <w:ind w:left="0"/>
        <w:jc w:val="left"/>
      </w:pPr>
      <w:r>
        <w:rPr>
          <w:rFonts w:ascii="Consolas"/>
          <w:b w:val="false"/>
          <w:i w:val="false"/>
          <w:color w:val="000000"/>
          <w:sz w:val="20"/>
        </w:rPr>
        <w:t>
      ӘАОО бітірушіге дипломға жалпыеуропалық қосымша (Diploma Supplement) бере алады.</w:t>
      </w:r>
    </w:p>
    <w:bookmarkEnd w:id="1468"/>
    <w:bookmarkStart w:name="z481" w:id="1469"/>
    <w:p>
      <w:pPr>
        <w:spacing w:after="0"/>
        <w:ind w:left="0"/>
        <w:jc w:val="left"/>
      </w:pPr>
      <w:r>
        <w:rPr>
          <w:rFonts w:ascii="Consolas"/>
          <w:b/>
          <w:i w:val="false"/>
          <w:color w:val="000000"/>
        </w:rPr>
        <w:t xml:space="preserve"> 4. Оқу жүктемесінің ең жоғары көлеміне қойылатын талаптар</w:t>
      </w:r>
    </w:p>
    <w:bookmarkEnd w:id="1469"/>
    <w:bookmarkStart w:name="z482" w:id="1470"/>
    <w:p>
      <w:pPr>
        <w:spacing w:after="0"/>
        <w:ind w:left="0"/>
        <w:jc w:val="left"/>
      </w:pPr>
      <w:r>
        <w:rPr>
          <w:rFonts w:ascii="Consolas"/>
          <w:b w:val="false"/>
          <w:i w:val="false"/>
          <w:color w:val="000000"/>
          <w:sz w:val="20"/>
        </w:rPr>
        <w:t>
      66. Студенттің оқу жүктемесінің көлемі оның оқу жылы ішінде әрбір оқу пәні немесе оқу жұмысының түрі бойынша меңгеретін кредит санымен өлшенеді.</w:t>
      </w:r>
    </w:p>
    <w:bookmarkEnd w:id="1470"/>
    <w:bookmarkStart w:name="z483" w:id="1471"/>
    <w:p>
      <w:pPr>
        <w:spacing w:after="0"/>
        <w:ind w:left="0"/>
        <w:jc w:val="left"/>
      </w:pPr>
      <w:r>
        <w:rPr>
          <w:rFonts w:ascii="Consolas"/>
          <w:b w:val="false"/>
          <w:i w:val="false"/>
          <w:color w:val="000000"/>
          <w:sz w:val="20"/>
        </w:rPr>
        <w:t>
      ӘАОО-ларда курсанттың өзіндік жұмысы оқытушының жетекшілігімен, оның ішінде аудиториялық сабақтар түрінде жүргізіледі.</w:t>
      </w:r>
    </w:p>
    <w:bookmarkEnd w:id="1471"/>
    <w:bookmarkStart w:name="z484" w:id="1472"/>
    <w:p>
      <w:pPr>
        <w:spacing w:after="0"/>
        <w:ind w:left="0"/>
        <w:jc w:val="left"/>
      </w:pPr>
      <w:r>
        <w:rPr>
          <w:rFonts w:ascii="Consolas"/>
          <w:b w:val="false"/>
          <w:i w:val="false"/>
          <w:color w:val="000000"/>
          <w:sz w:val="20"/>
        </w:rPr>
        <w:t>
      67. ОПҚ-ның оқу жүктемесін жоспарлау кредитпен немесе аудиториялық оқу сабақтарының кестесі бойынша немесе оқу жұмысының басқа түрлері үшін жеке бекітілген график бойынша оқытушының студентпен байланыс жұмысының уақытын білдіретін академиялық сағаттармен жүзеге асырылады.</w:t>
      </w:r>
    </w:p>
    <w:bookmarkEnd w:id="1472"/>
    <w:bookmarkStart w:name="z485" w:id="1473"/>
    <w:p>
      <w:pPr>
        <w:spacing w:after="0"/>
        <w:ind w:left="0"/>
        <w:jc w:val="left"/>
      </w:pPr>
      <w:r>
        <w:rPr>
          <w:rFonts w:ascii="Consolas"/>
          <w:b w:val="false"/>
          <w:i w:val="false"/>
          <w:color w:val="000000"/>
          <w:sz w:val="20"/>
        </w:rPr>
        <w:t>
      68. Аудиториялық жұмыстың бір академиялық сағаты 50 минутқа тең. Студиялық, зертханалық, сондай-ақ дене шынықтыру сабақтары бұдан өзгеше, онда бір академиялық сағат тиісінше студиялық сабақтар үшін – 75 минутқа немесе зертханалық сабақтар мен дене тәрбиесі сабақтары үшін 100 минутқа тең.</w:t>
      </w:r>
    </w:p>
    <w:bookmarkEnd w:id="1473"/>
    <w:bookmarkStart w:name="z486" w:id="1474"/>
    <w:p>
      <w:pPr>
        <w:spacing w:after="0"/>
        <w:ind w:left="0"/>
        <w:jc w:val="left"/>
      </w:pPr>
      <w:r>
        <w:rPr>
          <w:rFonts w:ascii="Consolas"/>
          <w:b w:val="false"/>
          <w:i w:val="false"/>
          <w:color w:val="000000"/>
          <w:sz w:val="20"/>
        </w:rPr>
        <w:t>
      Практиканың, студенттерді қорытынды аттестаттаудың барлық түрлері үшін бір академиялық сағат 50 минутқа тең.</w:t>
      </w:r>
    </w:p>
    <w:bookmarkEnd w:id="1474"/>
    <w:bookmarkStart w:name="z487" w:id="1475"/>
    <w:p>
      <w:pPr>
        <w:spacing w:after="0"/>
        <w:ind w:left="0"/>
        <w:jc w:val="left"/>
      </w:pPr>
      <w:r>
        <w:rPr>
          <w:rFonts w:ascii="Consolas"/>
          <w:b w:val="false"/>
          <w:i w:val="false"/>
          <w:color w:val="000000"/>
          <w:sz w:val="20"/>
        </w:rPr>
        <w:t>
      ӘАОО-ларда барлық оқу сабақтарының түрлеріне, практикалардың және қорытынды аттестаттаулардың барлық түрлеріне қатысты бір академиялық сағат кемінде 40 минутты құрайды.</w:t>
      </w:r>
    </w:p>
    <w:bookmarkEnd w:id="1475"/>
    <w:bookmarkStart w:name="z488" w:id="1476"/>
    <w:p>
      <w:pPr>
        <w:spacing w:after="0"/>
        <w:ind w:left="0"/>
        <w:jc w:val="left"/>
      </w:pPr>
      <w:r>
        <w:rPr>
          <w:rFonts w:ascii="Consolas"/>
          <w:b w:val="false"/>
          <w:i w:val="false"/>
          <w:color w:val="000000"/>
          <w:sz w:val="20"/>
        </w:rPr>
        <w:t>
      69. Оқу жұмысының көлемін жоспарлау кезінде бір кредит:</w:t>
      </w:r>
    </w:p>
    <w:bookmarkEnd w:id="1476"/>
    <w:bookmarkStart w:name="z489" w:id="1477"/>
    <w:p>
      <w:pPr>
        <w:spacing w:after="0"/>
        <w:ind w:left="0"/>
        <w:jc w:val="left"/>
      </w:pPr>
      <w:r>
        <w:rPr>
          <w:rFonts w:ascii="Consolas"/>
          <w:b w:val="false"/>
          <w:i w:val="false"/>
          <w:color w:val="000000"/>
          <w:sz w:val="20"/>
        </w:rPr>
        <w:t>
      1) семестр түріндегі академиялық кезең бойында студенттің аудиториялық жұмысының;</w:t>
      </w:r>
    </w:p>
    <w:bookmarkEnd w:id="1477"/>
    <w:bookmarkStart w:name="z490" w:id="1478"/>
    <w:p>
      <w:pPr>
        <w:spacing w:after="0"/>
        <w:ind w:left="0"/>
        <w:jc w:val="left"/>
      </w:pPr>
      <w:r>
        <w:rPr>
          <w:rFonts w:ascii="Consolas"/>
          <w:b w:val="false"/>
          <w:i w:val="false"/>
          <w:color w:val="000000"/>
          <w:sz w:val="20"/>
        </w:rPr>
        <w:t>
      2) кәсіптік практика кезеңіндегі студенттің оқытушымен жұмысының;</w:t>
      </w:r>
    </w:p>
    <w:bookmarkEnd w:id="1478"/>
    <w:bookmarkStart w:name="z491" w:id="1479"/>
    <w:p>
      <w:pPr>
        <w:spacing w:after="0"/>
        <w:ind w:left="0"/>
        <w:jc w:val="left"/>
      </w:pPr>
      <w:r>
        <w:rPr>
          <w:rFonts w:ascii="Consolas"/>
          <w:b w:val="false"/>
          <w:i w:val="false"/>
          <w:color w:val="000000"/>
          <w:sz w:val="20"/>
        </w:rPr>
        <w:t>
      3) студенттің дипломдық жұмысты (жобаны) жазу және қорғау бойынша жұмысының;</w:t>
      </w:r>
    </w:p>
    <w:bookmarkEnd w:id="1479"/>
    <w:bookmarkStart w:name="z492" w:id="1480"/>
    <w:p>
      <w:pPr>
        <w:spacing w:after="0"/>
        <w:ind w:left="0"/>
        <w:jc w:val="left"/>
      </w:pPr>
      <w:r>
        <w:rPr>
          <w:rFonts w:ascii="Consolas"/>
          <w:b w:val="false"/>
          <w:i w:val="false"/>
          <w:color w:val="000000"/>
          <w:sz w:val="20"/>
        </w:rPr>
        <w:t>
      4) студенттің мамандық бойынша мемлекеттік емтиханға дайындық пен оны тапсыру бойынша жұмысының 15 академиялық сағатына тең екенін ескеру қажет.</w:t>
      </w:r>
    </w:p>
    <w:bookmarkEnd w:id="1480"/>
    <w:bookmarkStart w:name="z493" w:id="1481"/>
    <w:p>
      <w:pPr>
        <w:spacing w:after="0"/>
        <w:ind w:left="0"/>
        <w:jc w:val="left"/>
      </w:pPr>
      <w:r>
        <w:rPr>
          <w:rFonts w:ascii="Consolas"/>
          <w:b w:val="false"/>
          <w:i w:val="false"/>
          <w:color w:val="000000"/>
          <w:sz w:val="20"/>
        </w:rPr>
        <w:t>
      70. Студенттің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анықталады.</w:t>
      </w:r>
    </w:p>
    <w:bookmarkEnd w:id="1481"/>
    <w:bookmarkStart w:name="z494" w:id="1482"/>
    <w:p>
      <w:pPr>
        <w:spacing w:after="0"/>
        <w:ind w:left="0"/>
        <w:jc w:val="left"/>
      </w:pPr>
      <w:r>
        <w:rPr>
          <w:rFonts w:ascii="Consolas"/>
          <w:b w:val="false"/>
          <w:i w:val="false"/>
          <w:color w:val="000000"/>
          <w:sz w:val="20"/>
        </w:rPr>
        <w:t xml:space="preserve">
      Аудиториялық жұмыстың бір академиялық сағаты 40, 50, 75 немесе </w:t>
      </w:r>
    </w:p>
    <w:bookmarkEnd w:id="1482"/>
    <w:p>
      <w:pPr>
        <w:spacing w:after="0"/>
        <w:ind w:left="0"/>
        <w:jc w:val="left"/>
      </w:pPr>
      <w:r>
        <w:rPr>
          <w:rFonts w:ascii="Consolas"/>
          <w:b w:val="false"/>
          <w:i w:val="false"/>
          <w:color w:val="000000"/>
          <w:sz w:val="20"/>
        </w:rPr>
        <w:t>
      100 минутқа тең болуы мүмкін. Студенттің аудиториялық жұмысының академиялық сағаттары тиісті СӨЖ сағаттарының санымен толығады, осылайша бір кредитке студенттің семестр түріндегі академиялық кезеңінің бір аптасындағы жиынтық оқу жүктемесі 3 сағатқа тең болады.</w:t>
      </w:r>
    </w:p>
    <w:bookmarkStart w:name="z495" w:id="1483"/>
    <w:p>
      <w:pPr>
        <w:spacing w:after="0"/>
        <w:ind w:left="0"/>
        <w:jc w:val="left"/>
      </w:pPr>
      <w:r>
        <w:rPr>
          <w:rFonts w:ascii="Consolas"/>
          <w:b w:val="false"/>
          <w:i w:val="false"/>
          <w:color w:val="000000"/>
          <w:sz w:val="20"/>
        </w:rPr>
        <w:t>
      Дәрістермен практикалық (семинар) сабақтар кезіндегі студенттің оқытушымен жұмысының байланыс сағаттары жиынтығында әр байланыс сағаты 2 сағат СӨЖ-бен қамтамасыз етіледі.</w:t>
      </w:r>
    </w:p>
    <w:bookmarkEnd w:id="1483"/>
    <w:bookmarkStart w:name="z496" w:id="1484"/>
    <w:p>
      <w:pPr>
        <w:spacing w:after="0"/>
        <w:ind w:left="0"/>
        <w:jc w:val="left"/>
      </w:pPr>
      <w:r>
        <w:rPr>
          <w:rFonts w:ascii="Consolas"/>
          <w:b w:val="false"/>
          <w:i w:val="false"/>
          <w:color w:val="000000"/>
          <w:sz w:val="20"/>
        </w:rPr>
        <w:t>
      Дене шынықтыру сабақтары қосымша СӨЖ сағаттарымен қамтылмайды.</w:t>
      </w:r>
    </w:p>
    <w:bookmarkEnd w:id="1484"/>
    <w:p>
      <w:pPr>
        <w:spacing w:after="0"/>
        <w:ind w:left="0"/>
        <w:jc w:val="left"/>
      </w:pPr>
      <w:r>
        <w:rPr>
          <w:rFonts w:ascii="Consolas"/>
          <w:b w:val="false"/>
          <w:i w:val="false"/>
          <w:color w:val="000000"/>
          <w:sz w:val="20"/>
        </w:rPr>
        <w:t>
      Практиканың әрбір академиялық сағаты (оқу практикасынан басқа) студенттің қосымша жұмысының тиісті оқу сағаттарымен толықтырылады: педагогикалық практика үшін – 1 сағат, өндірістік практика үшін – 4 сағат.</w:t>
      </w:r>
    </w:p>
    <w:bookmarkStart w:name="z497" w:id="1485"/>
    <w:p>
      <w:pPr>
        <w:spacing w:after="0"/>
        <w:ind w:left="0"/>
        <w:jc w:val="left"/>
      </w:pPr>
      <w:r>
        <w:rPr>
          <w:rFonts w:ascii="Consolas"/>
          <w:b w:val="false"/>
          <w:i w:val="false"/>
          <w:color w:val="000000"/>
          <w:sz w:val="20"/>
        </w:rPr>
        <w:t>
      Қорытынды аттестаттаудың әр академиялық сағаты дипломдық жұмысты (жобаны) жазу және қорғау бойынша студенттің оқытушымен байланыс жұмысының немесе мемлекеттік емтиханға дайындық және оны тапсыру бойынша студенттің оқытушымен жұмысының бір сағаты (50 минут) болып табылады. Студентті қорытынды аттестаттаудың әрбір академиялық сағаты 6 сағаттық СӨЖ-бен қамтамасыз етіледі.</w:t>
      </w:r>
    </w:p>
    <w:bookmarkEnd w:id="1485"/>
    <w:bookmarkStart w:name="z498" w:id="1486"/>
    <w:p>
      <w:pPr>
        <w:spacing w:after="0"/>
        <w:ind w:left="0"/>
        <w:jc w:val="left"/>
      </w:pPr>
      <w:r>
        <w:rPr>
          <w:rFonts w:ascii="Consolas"/>
          <w:b w:val="false"/>
          <w:i w:val="false"/>
          <w:color w:val="000000"/>
          <w:sz w:val="20"/>
        </w:rPr>
        <w:t>
      71. Оқу жылы академиялық кезеңдерден, аралық аттестаттау кезеңінен, практикалардан, тағылымдамалармен каникулдан тұрады. Соңғы курста оқу жылына қорытынды аттестаттау кезеңі қосылады.</w:t>
      </w:r>
    </w:p>
    <w:bookmarkEnd w:id="1486"/>
    <w:bookmarkStart w:name="z499" w:id="1487"/>
    <w:p>
      <w:pPr>
        <w:spacing w:after="0"/>
        <w:ind w:left="0"/>
        <w:jc w:val="left"/>
      </w:pPr>
      <w:r>
        <w:rPr>
          <w:rFonts w:ascii="Consolas"/>
          <w:b w:val="false"/>
          <w:i w:val="false"/>
          <w:color w:val="000000"/>
          <w:sz w:val="20"/>
        </w:rPr>
        <w:t>
      72. Оқу жылының жалпы ұзақтығы 36 аптадан кем болмауы тиіс.</w:t>
      </w:r>
    </w:p>
    <w:bookmarkEnd w:id="1487"/>
    <w:bookmarkStart w:name="z500" w:id="1488"/>
    <w:p>
      <w:pPr>
        <w:spacing w:after="0"/>
        <w:ind w:left="0"/>
        <w:jc w:val="left"/>
      </w:pPr>
      <w:r>
        <w:rPr>
          <w:rFonts w:ascii="Consolas"/>
          <w:b w:val="false"/>
          <w:i w:val="false"/>
          <w:color w:val="000000"/>
          <w:sz w:val="20"/>
        </w:rPr>
        <w:t>
      73. ӘАОО-ны қоспағанда, академиялық кезең ұзақтығы 15 апта болатын семестрден, немесе ұзақтығы 10 апта болатын триместрден, немесе ұзақтығы 7-8 апта болатын тоқсаннан тұрады.</w:t>
      </w:r>
    </w:p>
    <w:bookmarkEnd w:id="1488"/>
    <w:bookmarkStart w:name="z501" w:id="1489"/>
    <w:p>
      <w:pPr>
        <w:spacing w:after="0"/>
        <w:ind w:left="0"/>
        <w:jc w:val="left"/>
      </w:pPr>
      <w:r>
        <w:rPr>
          <w:rFonts w:ascii="Consolas"/>
          <w:b w:val="false"/>
          <w:i w:val="false"/>
          <w:color w:val="000000"/>
          <w:sz w:val="20"/>
        </w:rPr>
        <w:t>
      Жоғары оқу орны академиялық кезеңнің нысанын және оған қоса оны ұйымдастырудың біріктірілген нысанын да дербес анықтайды.</w:t>
      </w:r>
    </w:p>
    <w:bookmarkEnd w:id="1489"/>
    <w:bookmarkStart w:name="z502" w:id="1490"/>
    <w:p>
      <w:pPr>
        <w:spacing w:after="0"/>
        <w:ind w:left="0"/>
        <w:jc w:val="left"/>
      </w:pPr>
      <w:r>
        <w:rPr>
          <w:rFonts w:ascii="Consolas"/>
          <w:b w:val="false"/>
          <w:i w:val="false"/>
          <w:color w:val="000000"/>
          <w:sz w:val="20"/>
        </w:rPr>
        <w:t>
      74. Әрбір академиялық кезең ұзақтығы 1 аптадан кем болмайтын студенттерді аралық аттестаттау кезеңімен аяқталады.</w:t>
      </w:r>
    </w:p>
    <w:bookmarkEnd w:id="1490"/>
    <w:bookmarkStart w:name="z503" w:id="1491"/>
    <w:p>
      <w:pPr>
        <w:spacing w:after="0"/>
        <w:ind w:left="0"/>
        <w:jc w:val="left"/>
      </w:pPr>
      <w:r>
        <w:rPr>
          <w:rFonts w:ascii="Consolas"/>
          <w:b w:val="false"/>
          <w:i w:val="false"/>
          <w:color w:val="000000"/>
          <w:sz w:val="20"/>
        </w:rPr>
        <w:t>
      75. Аралық аттестаттау кезеңінде барлық оқытылған пәндер бойынша қорытынды бақылау жүргізіліп, ағымдағы үлгерім бағалары (ағымдағы және межелік бақылаулар нәтижелері бойынша орташа арифметикалық бағалар) ескеріле отырып, пәндер бойынша қорытынды бағалар шығарылады.</w:t>
      </w:r>
    </w:p>
    <w:bookmarkEnd w:id="1491"/>
    <w:bookmarkStart w:name="z504" w:id="1492"/>
    <w:p>
      <w:pPr>
        <w:spacing w:after="0"/>
        <w:ind w:left="0"/>
        <w:jc w:val="left"/>
      </w:pPr>
      <w:r>
        <w:rPr>
          <w:rFonts w:ascii="Consolas"/>
          <w:b w:val="false"/>
          <w:i w:val="false"/>
          <w:color w:val="000000"/>
          <w:sz w:val="20"/>
        </w:rPr>
        <w:t>
      Пән бойынша қорытынды бағада ағымдағы үлгерім бағасының үлесі 60 %-дан, ал қорытынды бақылау бағасының үлесі 30 %-дан кем болмауы тиіс.</w:t>
      </w:r>
    </w:p>
    <w:bookmarkEnd w:id="1492"/>
    <w:bookmarkStart w:name="z505" w:id="1493"/>
    <w:p>
      <w:pPr>
        <w:spacing w:after="0"/>
        <w:ind w:left="0"/>
        <w:jc w:val="left"/>
      </w:pPr>
      <w:r>
        <w:rPr>
          <w:rFonts w:ascii="Consolas"/>
          <w:b w:val="false"/>
          <w:i w:val="false"/>
          <w:color w:val="000000"/>
          <w:sz w:val="20"/>
        </w:rPr>
        <w:t>
      ӘАОО-ларда пән бойынша қорытынды бағада ағымдағы үлгерімді бағалау үлесі кемінде 60 %-ды, ал қорытынды бақылауды бағалау үлесі кемінде 40 %-ды құрауы тиіс.</w:t>
      </w:r>
    </w:p>
    <w:bookmarkEnd w:id="1493"/>
    <w:bookmarkStart w:name="z506" w:id="1494"/>
    <w:p>
      <w:pPr>
        <w:spacing w:after="0"/>
        <w:ind w:left="0"/>
        <w:jc w:val="left"/>
      </w:pPr>
      <w:r>
        <w:rPr>
          <w:rFonts w:ascii="Consolas"/>
          <w:b w:val="false"/>
          <w:i w:val="false"/>
          <w:color w:val="000000"/>
          <w:sz w:val="20"/>
        </w:rPr>
        <w:t>
      76. Бітіруші курсты қоспағанда, студенттерге оқу жылы ішінде кемінде екі рет жалпы ұзақтығы кемінде 7 аптаны құрайтын каникул беріледі.</w:t>
      </w:r>
    </w:p>
    <w:bookmarkEnd w:id="1494"/>
    <w:bookmarkStart w:name="z507" w:id="1495"/>
    <w:p>
      <w:pPr>
        <w:spacing w:after="0"/>
        <w:ind w:left="0"/>
        <w:jc w:val="left"/>
      </w:pPr>
      <w:r>
        <w:rPr>
          <w:rFonts w:ascii="Consolas"/>
          <w:b w:val="false"/>
          <w:i w:val="false"/>
          <w:color w:val="000000"/>
          <w:sz w:val="20"/>
        </w:rPr>
        <w:t>
      ӘАОО-ларда курсанттарға каникулдар бітіруші курсты қоспағанда, оқу жылының ішінде кемінде 2 рет беріледі, оның жалпы ұзақтығы кемінде 6 аптаны құрауы тиіс.</w:t>
      </w:r>
    </w:p>
    <w:bookmarkEnd w:id="1495"/>
    <w:bookmarkStart w:name="z508" w:id="1496"/>
    <w:p>
      <w:pPr>
        <w:spacing w:after="0"/>
        <w:ind w:left="0"/>
        <w:jc w:val="left"/>
      </w:pPr>
      <w:r>
        <w:rPr>
          <w:rFonts w:ascii="Consolas"/>
          <w:b w:val="false"/>
          <w:i w:val="false"/>
          <w:color w:val="000000"/>
          <w:sz w:val="20"/>
        </w:rPr>
        <w:t>
      77. Кәсіптік практика жоғары білім берудің кәсіптік оқу бағдарламасының міндетті компоненті болып табылады. Ол оқу, педагогикалық, өндірістік, дипломалды және т.б. болып бөлінеді.</w:t>
      </w:r>
    </w:p>
    <w:bookmarkEnd w:id="1496"/>
    <w:bookmarkStart w:name="z509" w:id="1497"/>
    <w:p>
      <w:pPr>
        <w:spacing w:after="0"/>
        <w:ind w:left="0"/>
        <w:jc w:val="left"/>
      </w:pPr>
      <w:r>
        <w:rPr>
          <w:rFonts w:ascii="Consolas"/>
          <w:b w:val="false"/>
          <w:i w:val="false"/>
          <w:color w:val="000000"/>
          <w:sz w:val="20"/>
        </w:rPr>
        <w:t>
      Практикалардың ұзақтығы студенттің практика кезіндегі 30 сағатқа тең апта бойғы (5 күндік жұмыс аптасы кезінде күніне 6 сағат) нормативті жұмысын есепке ала отырып, аптамен анықталады. Апта санын шығару үшін практиканың кредитпен есептелген көлемі тиісті практика түрінің оқу сағатымен есептелген еңбек қажетсінуіне көбейтіледі және студенттің апта бойғы жұмысының ұзақтығына, яғни 30 сағатқа бөлінеді.</w:t>
      </w:r>
    </w:p>
    <w:bookmarkEnd w:id="1497"/>
    <w:bookmarkStart w:name="z510" w:id="1498"/>
    <w:p>
      <w:pPr>
        <w:spacing w:after="0"/>
        <w:ind w:left="0"/>
        <w:jc w:val="left"/>
      </w:pPr>
      <w:r>
        <w:rPr>
          <w:rFonts w:ascii="Consolas"/>
          <w:b w:val="false"/>
          <w:i w:val="false"/>
          <w:color w:val="000000"/>
          <w:sz w:val="20"/>
        </w:rPr>
        <w:t>
      Практиканың 1 кредитінің еңбекті қажетсінуі оқу практикасы үшін 15 сағатты (50 минуттан), педагогикалық практика үшін 30 сағатты (50 минуттан), өндірістік практика үшін 75 сағатты (50 минуттан) құрайды. 1 кредитке келетін практиканың ұзақтығы аптамен есептегенде оқу практикасы үшін 0,5 аптаны, педагогикалық практика үшін 1 аптаны, өндірістік практика, тағылымдамалар үшін 2,5 аптаны құрайды.</w:t>
      </w:r>
    </w:p>
    <w:bookmarkEnd w:id="1498"/>
    <w:bookmarkStart w:name="z511" w:id="1499"/>
    <w:p>
      <w:pPr>
        <w:spacing w:after="0"/>
        <w:ind w:left="0"/>
        <w:jc w:val="left"/>
      </w:pPr>
      <w:r>
        <w:rPr>
          <w:rFonts w:ascii="Consolas"/>
          <w:b w:val="false"/>
          <w:i w:val="false"/>
          <w:color w:val="000000"/>
          <w:sz w:val="20"/>
        </w:rPr>
        <w:t>
      78. Студенттерді қорытынды аттестаттауды аптамен жоспарлау 54 сағатқа тең студенттің апта бойғы жұмысының нормативті уақытына (6 күндік жұмыс аптасы кезінде СӨЖ-ді қоса есептегенде күніне 9 сағат) қарай анықталады.</w:t>
      </w:r>
    </w:p>
    <w:bookmarkEnd w:id="1499"/>
    <w:bookmarkStart w:name="z512" w:id="1500"/>
    <w:p>
      <w:pPr>
        <w:spacing w:after="0"/>
        <w:ind w:left="0"/>
        <w:jc w:val="left"/>
      </w:pPr>
      <w:r>
        <w:rPr>
          <w:rFonts w:ascii="Consolas"/>
          <w:b w:val="false"/>
          <w:i w:val="false"/>
          <w:color w:val="000000"/>
          <w:sz w:val="20"/>
        </w:rPr>
        <w:t>
      Қорытынды аттестаттаудың 1 кредиті 105 (15х7) сағатқа тең, яғни 2 апта. Олардың ішінде 15 сағаты студент пен оқытушының байланыстағы жұмысына, ал 90 сағаты СӨЖ-ге арналады.</w:t>
      </w:r>
    </w:p>
    <w:bookmarkEnd w:id="1500"/>
    <w:bookmarkStart w:name="z513" w:id="1501"/>
    <w:p>
      <w:pPr>
        <w:spacing w:after="0"/>
        <w:ind w:left="0"/>
        <w:jc w:val="left"/>
      </w:pPr>
      <w:r>
        <w:rPr>
          <w:rFonts w:ascii="Consolas"/>
          <w:b w:val="false"/>
          <w:i w:val="false"/>
          <w:color w:val="000000"/>
          <w:sz w:val="20"/>
        </w:rPr>
        <w:t>
      Мамандық бойынша мемлекеттік емтиханға дайындалуға және оны тапсыруға 1 кредит, яғни 2 апта бөлінеді.</w:t>
      </w:r>
    </w:p>
    <w:bookmarkEnd w:id="1501"/>
    <w:bookmarkStart w:name="z514" w:id="1502"/>
    <w:p>
      <w:pPr>
        <w:spacing w:after="0"/>
        <w:ind w:left="0"/>
        <w:jc w:val="left"/>
      </w:pPr>
      <w:r>
        <w:rPr>
          <w:rFonts w:ascii="Consolas"/>
          <w:b w:val="false"/>
          <w:i w:val="false"/>
          <w:color w:val="000000"/>
          <w:sz w:val="20"/>
        </w:rPr>
        <w:t>
      Дипломдық жұмысты (жобаны) жазуға және қорғауға 2 кредит, яғни тиісінше 4 апта бөлінеді. Бұл ретте 2 кредитке дипломдық жұмысты (жобаны) ресімдеу мен қорғау кіреді. Дипломдық жұмысты (жобаны) орындау процесінің өзі алдын ала кәсіптік практика барысында және теориялық оқытудың соңғы кезеңінде жүзеге асырылады.</w:t>
      </w:r>
    </w:p>
    <w:bookmarkEnd w:id="1502"/>
    <w:bookmarkStart w:name="z515" w:id="1503"/>
    <w:p>
      <w:pPr>
        <w:spacing w:after="0"/>
        <w:ind w:left="0"/>
        <w:jc w:val="left"/>
      </w:pPr>
      <w:r>
        <w:rPr>
          <w:rFonts w:ascii="Consolas"/>
          <w:b w:val="false"/>
          <w:i w:val="false"/>
          <w:color w:val="000000"/>
          <w:sz w:val="20"/>
        </w:rPr>
        <w:t>
      79. Білім алушылардың (бітіруші курсты қоспағанда) қосымша оқу қажеттіліктерін қанағаттандыру үшін, оқу жоспарларындағы академиялық қарызды немесе айырмашылықты жою үшін, игерген кредиттерін өз жоғары оқу орнында міндетті түрде қайта тапсыра отырып басқа жоғары оқу орнында оқу пәндерін оқып-үйрену, үлгерімнің орташа балын (GPA) көтеру үшін, екі дипломды білім беру шеңберінде аралас мамандықты меңгеру үшін ұзақтығы кемінде 6 апта жазғы семестр енгізілуі мүмкін.</w:t>
      </w:r>
    </w:p>
    <w:bookmarkEnd w:id="1503"/>
    <w:bookmarkStart w:name="z516" w:id="1504"/>
    <w:p>
      <w:pPr>
        <w:spacing w:after="0"/>
        <w:ind w:left="0"/>
        <w:jc w:val="left"/>
      </w:pPr>
      <w:r>
        <w:rPr>
          <w:rFonts w:ascii="Consolas"/>
          <w:b w:val="false"/>
          <w:i w:val="false"/>
          <w:color w:val="000000"/>
          <w:sz w:val="20"/>
        </w:rPr>
        <w:t>
      Бұл ретте академиялық қарызды немесе оқу жоспарларындағы айырмашылықты жою және қосымша оқу ақылы негізде жүзеге асырылады.</w:t>
      </w:r>
    </w:p>
    <w:bookmarkEnd w:id="1504"/>
    <w:bookmarkStart w:name="z517" w:id="1505"/>
    <w:p>
      <w:pPr>
        <w:spacing w:after="0"/>
        <w:ind w:left="0"/>
        <w:jc w:val="left"/>
      </w:pPr>
      <w:r>
        <w:rPr>
          <w:rFonts w:ascii="Consolas"/>
          <w:b w:val="false"/>
          <w:i w:val="false"/>
          <w:color w:val="000000"/>
          <w:sz w:val="20"/>
        </w:rPr>
        <w:t xml:space="preserve">
      ӘАОО-ларда (бітіруші курсты қоспағанда) курсанттардың қосымша оқуға қажеттіліктерін қанағаттандыру, академиялық қарыздарын немесе оқу жоспарларындағы айырмашылықтарды жою, оқу пәндерін басқа жоғары оқу орнында оқу, үлгерімнің орташа балын жоғарылату үшін ұзақтығы кемінде 4 апта жазғы семестр енгізілуі мүмкін. </w:t>
      </w:r>
    </w:p>
    <w:bookmarkEnd w:id="1505"/>
    <w:bookmarkStart w:name="z518" w:id="1506"/>
    <w:p>
      <w:pPr>
        <w:spacing w:after="0"/>
        <w:ind w:left="0"/>
        <w:jc w:val="left"/>
      </w:pPr>
      <w:r>
        <w:rPr>
          <w:rFonts w:ascii="Consolas"/>
          <w:b w:val="false"/>
          <w:i w:val="false"/>
          <w:color w:val="000000"/>
          <w:sz w:val="20"/>
        </w:rPr>
        <w:t>
      80. Бакалавриат бағдарламалары бойынша оқудың аяқталуының негізгі өлшемшарты білім алушының теориялық оқу бойынша кемінде 129 кредитін, сондай-ақ практиканың кемінде 6 кредитін игеруі болып табылады.</w:t>
      </w:r>
    </w:p>
    <w:bookmarkEnd w:id="1506"/>
    <w:bookmarkStart w:name="z519" w:id="1507"/>
    <w:p>
      <w:pPr>
        <w:spacing w:after="0"/>
        <w:ind w:left="0"/>
        <w:jc w:val="left"/>
      </w:pPr>
      <w:r>
        <w:rPr>
          <w:rFonts w:ascii="Consolas"/>
          <w:b w:val="false"/>
          <w:i w:val="false"/>
          <w:color w:val="000000"/>
          <w:sz w:val="20"/>
        </w:rPr>
        <w:t>
      Жекелеген мамандықтардың ерекшеліктеріне қарай (жоғары арнаулы білім беру бағдарламаларын қоса алғанда) білім беру процесінің аяқталғандығының негізгі өлшемшарты ретінде студенттің:</w:t>
      </w:r>
    </w:p>
    <w:bookmarkEnd w:id="1507"/>
    <w:bookmarkStart w:name="z520" w:id="1508"/>
    <w:p>
      <w:pPr>
        <w:spacing w:after="0"/>
        <w:ind w:left="0"/>
        <w:jc w:val="left"/>
      </w:pPr>
      <w:r>
        <w:rPr>
          <w:rFonts w:ascii="Consolas"/>
          <w:b w:val="false"/>
          <w:i w:val="false"/>
          <w:color w:val="000000"/>
          <w:sz w:val="20"/>
        </w:rPr>
        <w:t>
      1) "Өнер" тобы бойынша – теориялық оқудың 160-180 кредитіне дейін;</w:t>
      </w:r>
    </w:p>
    <w:bookmarkEnd w:id="1508"/>
    <w:bookmarkStart w:name="z521" w:id="1509"/>
    <w:p>
      <w:pPr>
        <w:spacing w:after="0"/>
        <w:ind w:left="0"/>
        <w:jc w:val="left"/>
      </w:pPr>
      <w:r>
        <w:rPr>
          <w:rFonts w:ascii="Consolas"/>
          <w:b w:val="false"/>
          <w:i w:val="false"/>
          <w:color w:val="000000"/>
          <w:sz w:val="20"/>
        </w:rPr>
        <w:t>
      2) "Әскери іс және қауіпсіздік" тобы бойынша – теориялық оқудың 170-190 кредитіне дейін;</w:t>
      </w:r>
    </w:p>
    <w:bookmarkEnd w:id="1509"/>
    <w:bookmarkStart w:name="z522" w:id="1510"/>
    <w:p>
      <w:pPr>
        <w:spacing w:after="0"/>
        <w:ind w:left="0"/>
        <w:jc w:val="left"/>
      </w:pPr>
      <w:r>
        <w:rPr>
          <w:rFonts w:ascii="Consolas"/>
          <w:b w:val="false"/>
          <w:i w:val="false"/>
          <w:color w:val="000000"/>
          <w:sz w:val="20"/>
        </w:rPr>
        <w:t>
      3) "Ветеринария" тобы бойынша – теориялық оқудың 160 кредитіне дейін;</w:t>
      </w:r>
    </w:p>
    <w:bookmarkEnd w:id="1510"/>
    <w:bookmarkStart w:name="z523" w:id="1511"/>
    <w:p>
      <w:pPr>
        <w:spacing w:after="0"/>
        <w:ind w:left="0"/>
        <w:jc w:val="left"/>
      </w:pPr>
      <w:r>
        <w:rPr>
          <w:rFonts w:ascii="Consolas"/>
          <w:b w:val="false"/>
          <w:i w:val="false"/>
          <w:color w:val="000000"/>
          <w:sz w:val="20"/>
        </w:rPr>
        <w:t>
      4) "Денсаулық сақтау және әлеуметтік қамсыздандыру (медицина)" тобы бойынша – теориялық оқудың 190-224 кредитіне дейін игеруі болып табылады.</w:t>
      </w:r>
    </w:p>
    <w:bookmarkEnd w:id="1511"/>
    <w:bookmarkStart w:name="z524" w:id="1512"/>
    <w:p>
      <w:pPr>
        <w:spacing w:after="0"/>
        <w:ind w:left="0"/>
        <w:jc w:val="left"/>
      </w:pPr>
      <w:r>
        <w:rPr>
          <w:rFonts w:ascii="Consolas"/>
          <w:b w:val="false"/>
          <w:i w:val="false"/>
          <w:color w:val="000000"/>
          <w:sz w:val="20"/>
        </w:rPr>
        <w:t>
      Бұл ретте жоғары оқу орны іске асырылатын білім беру бағдарламаларының ерекшеліктеріне қарай игеруге қажетті кредиттер көлемін арттыра алады.</w:t>
      </w:r>
    </w:p>
    <w:bookmarkEnd w:id="1512"/>
    <w:bookmarkStart w:name="z525" w:id="1513"/>
    <w:p>
      <w:pPr>
        <w:spacing w:after="0"/>
        <w:ind w:left="0"/>
        <w:jc w:val="left"/>
      </w:pPr>
      <w:r>
        <w:rPr>
          <w:rFonts w:ascii="Consolas"/>
          <w:b w:val="false"/>
          <w:i w:val="false"/>
          <w:color w:val="000000"/>
          <w:sz w:val="20"/>
        </w:rPr>
        <w:t>
      Бакалавриаттың білім беру бағдарламасын мерзімінен бұрын меңгеріп, оған қойылатын талаптарды орындаған жағдайда, студентке оқу мерзіміне қарамастан "бакалавр" дәрежесі беріледі.</w:t>
      </w:r>
    </w:p>
    <w:bookmarkEnd w:id="1513"/>
    <w:bookmarkStart w:name="z526" w:id="1514"/>
    <w:p>
      <w:pPr>
        <w:spacing w:after="0"/>
        <w:ind w:left="0"/>
        <w:jc w:val="left"/>
      </w:pPr>
      <w:r>
        <w:rPr>
          <w:rFonts w:ascii="Consolas"/>
          <w:b w:val="false"/>
          <w:i w:val="false"/>
          <w:color w:val="000000"/>
          <w:sz w:val="20"/>
        </w:rPr>
        <w:t>
      81. Техникалық және кәсіптік немесе орта білімнен кейінгі немесе жоғары білім негізінде жылдамдатылған оқу мерзіміндегі қысқартылған білім беру бағдарламалары бойынша оқуға түскен білім алушылар үшін кредиттер саны мен білім беру бағдарламасының қажетті көлемін жоғары оқу орны білім туралы құжат иегерінің алдыңғы білім деңгейінің бейінін, негізгі және кәсіби құзыреттерін ескере отырып дербес анықтайды.</w:t>
      </w:r>
    </w:p>
    <w:bookmarkEnd w:id="1514"/>
    <w:bookmarkStart w:name="z527" w:id="1515"/>
    <w:p>
      <w:pPr>
        <w:spacing w:after="0"/>
        <w:ind w:left="0"/>
        <w:jc w:val="left"/>
      </w:pPr>
      <w:r>
        <w:rPr>
          <w:rFonts w:ascii="Consolas"/>
          <w:b w:val="false"/>
          <w:i w:val="false"/>
          <w:color w:val="000000"/>
          <w:sz w:val="20"/>
        </w:rPr>
        <w:t>
      82. Техникалық және кәсіптік немесе орта білімнен кейінгі немесе жоғары білім базасында жылдамдатылған оқу мерзіміндегі қысқартылған білім беру бағдарламалары бойынша білім алушы:</w:t>
      </w:r>
    </w:p>
    <w:bookmarkEnd w:id="1515"/>
    <w:bookmarkStart w:name="z528" w:id="1516"/>
    <w:p>
      <w:pPr>
        <w:spacing w:after="0"/>
        <w:ind w:left="0"/>
        <w:jc w:val="left"/>
      </w:pPr>
      <w:r>
        <w:rPr>
          <w:rFonts w:ascii="Consolas"/>
          <w:b w:val="false"/>
          <w:i w:val="false"/>
          <w:color w:val="000000"/>
          <w:sz w:val="20"/>
        </w:rPr>
        <w:t xml:space="preserve">
      1) жоғары оқу орны есептеп, транскриптіне міндетті түрде енгізетін алдыңғы білімде меңгерген пререквизиттеріне қарай өзінің жеке оқу жоспарын құрастырады; </w:t>
      </w:r>
    </w:p>
    <w:bookmarkEnd w:id="1516"/>
    <w:bookmarkStart w:name="z529" w:id="1517"/>
    <w:p>
      <w:pPr>
        <w:spacing w:after="0"/>
        <w:ind w:left="0"/>
        <w:jc w:val="left"/>
      </w:pPr>
      <w:r>
        <w:rPr>
          <w:rFonts w:ascii="Consolas"/>
          <w:b w:val="false"/>
          <w:i w:val="false"/>
          <w:color w:val="000000"/>
          <w:sz w:val="20"/>
        </w:rPr>
        <w:t xml:space="preserve">
      2) тиісті мамандық бойынша, бірақ алдыңғы білім деңгейін ескере отырып, қолданыстағы білім беру бағдарламасы негізінде жоғары оқу орны дербес анықтайтын жеке оқу мерзіміне және білім беру бағдарламасының көлеміне ие болады. </w:t>
      </w:r>
    </w:p>
    <w:bookmarkEnd w:id="1517"/>
    <w:bookmarkStart w:name="z530" w:id="1518"/>
    <w:p>
      <w:pPr>
        <w:spacing w:after="0"/>
        <w:ind w:left="0"/>
        <w:jc w:val="left"/>
      </w:pPr>
      <w:r>
        <w:rPr>
          <w:rFonts w:ascii="Consolas"/>
          <w:b w:val="false"/>
          <w:i w:val="false"/>
          <w:color w:val="000000"/>
          <w:sz w:val="20"/>
        </w:rPr>
        <w:t>
      83. Семестр түрінде ұйымдастырылған бір академиялық кезең ішінде күндізгі оқыту нысанында білім алушы 18-21 кредитті меңгереді. Сырттай немесе кешкі оқыту нысанының білім алушысына жоғары оқу орны ең аз кредит көлемін белгілейді, бұл ретте тиісінше оның оқу мерзімі көбейеді. Сырттай оқу нысаны техникалық, кәсіптік, орта білімнен кейінгі және жоғары білім беру негізінде ғана жүзеге асырылады.</w:t>
      </w:r>
    </w:p>
    <w:bookmarkEnd w:id="1518"/>
    <w:bookmarkStart w:name="z531" w:id="1519"/>
    <w:p>
      <w:pPr>
        <w:spacing w:after="0"/>
        <w:ind w:left="0"/>
        <w:jc w:val="left"/>
      </w:pPr>
      <w:r>
        <w:rPr>
          <w:rFonts w:ascii="Consolas"/>
          <w:b w:val="false"/>
          <w:i w:val="false"/>
          <w:color w:val="000000"/>
          <w:sz w:val="20"/>
        </w:rPr>
        <w:t xml:space="preserve">
      ӘАОО-ларда семестр түрінде ұйымдастырылған бір академиялық кезең ішінде күндізгі оқу нысанының курсанты бітіруші курсты қоспағанда, кемінде 18 кредитті меңгереді. Кешкі немесе сырттай оқу нысанындағы білім алушыға ӘАОО кредиттердің аз санын белгілейді, бұл ретте оның оқу мерзімі тиісінше көбейеді. </w:t>
      </w:r>
    </w:p>
    <w:bookmarkEnd w:id="1519"/>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84.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85.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534" w:id="1520"/>
    <w:p>
      <w:pPr>
        <w:spacing w:after="0"/>
        <w:ind w:left="0"/>
        <w:jc w:val="left"/>
      </w:pPr>
      <w:r>
        <w:rPr>
          <w:rFonts w:ascii="Consolas"/>
          <w:b w:val="false"/>
          <w:i w:val="false"/>
          <w:color w:val="000000"/>
          <w:sz w:val="20"/>
        </w:rPr>
        <w:t>
      86. Жоғары оқу орны әрбір студентті мамандығының бейініне сәйкес кәсіптік практикалар базасымен қамтамасыз етеді.</w:t>
      </w:r>
    </w:p>
    <w:bookmarkEnd w:id="1520"/>
    <w:bookmarkStart w:name="z535" w:id="1521"/>
    <w:p>
      <w:pPr>
        <w:spacing w:after="0"/>
        <w:ind w:left="0"/>
        <w:jc w:val="left"/>
      </w:pPr>
      <w:r>
        <w:rPr>
          <w:rFonts w:ascii="Consolas"/>
          <w:b w:val="false"/>
          <w:i w:val="false"/>
          <w:color w:val="000000"/>
          <w:sz w:val="20"/>
        </w:rPr>
        <w:t>
      87. Жоғары оқу орнының кадрлық құрамына қойылатын талаптар білім беру қызметін лицензиялау кезінде қойылатын біліктілік талаптарымен айқындалған.</w:t>
      </w:r>
    </w:p>
    <w:bookmarkEnd w:id="1521"/>
    <w:bookmarkStart w:name="z536" w:id="1522"/>
    <w:p>
      <w:pPr>
        <w:spacing w:after="0"/>
        <w:ind w:left="0"/>
        <w:jc w:val="left"/>
      </w:pPr>
      <w:r>
        <w:rPr>
          <w:rFonts w:ascii="Consolas"/>
          <w:b w:val="false"/>
          <w:i w:val="false"/>
          <w:color w:val="000000"/>
          <w:sz w:val="20"/>
        </w:rPr>
        <w:t>
      Жоғары оқу орнының оқытушысы оқу жоспарлары мен оқу бағдарламаларының талаптарын сақтай отырып, оқу сабақтарын ұйымдастыру мен өткізудің тәсілдері мен нысандарын еркін таңдауға құқылы.</w:t>
      </w:r>
    </w:p>
    <w:bookmarkEnd w:id="1522"/>
    <w:bookmarkStart w:name="z537" w:id="1523"/>
    <w:p>
      <w:pPr>
        <w:spacing w:after="0"/>
        <w:ind w:left="0"/>
        <w:jc w:val="left"/>
      </w:pPr>
      <w:r>
        <w:rPr>
          <w:rFonts w:ascii="Consolas"/>
          <w:b w:val="false"/>
          <w:i w:val="false"/>
          <w:color w:val="000000"/>
          <w:sz w:val="20"/>
        </w:rPr>
        <w:t>
      88. Ақпараттық және оқу-әдістемелік қамтамасыз етуге қойылатын талаптар:</w:t>
      </w:r>
    </w:p>
    <w:bookmarkEnd w:id="1523"/>
    <w:bookmarkStart w:name="z538" w:id="1524"/>
    <w:p>
      <w:pPr>
        <w:spacing w:after="0"/>
        <w:ind w:left="0"/>
        <w:jc w:val="left"/>
      </w:pPr>
      <w:r>
        <w:rPr>
          <w:rFonts w:ascii="Consolas"/>
          <w:b w:val="false"/>
          <w:i w:val="false"/>
          <w:color w:val="000000"/>
          <w:sz w:val="20"/>
        </w:rPr>
        <w:t>
      Жоғары білімнің білім беру бағдарламаларын іске асыру әрбір студенттің ақпараттық ресурстар мен кітапхана қорына еркін қол жеткізуі, барлық модульдер, пәндер, оқу жұмысының барлық түрлері – практикумдар, курстық және дипломдық жобалау, кәсіптік практика, студенттің өзіндік жұмысы бойынша әдістемелік құралдар мен ұсынымдардың, сондай-ақ көрнекі құралдар мен аудио- және бейнематериалдардың болуы арқылы қамтамасыз етіледі.</w:t>
      </w:r>
    </w:p>
    <w:bookmarkEnd w:id="1524"/>
    <w:bookmarkStart w:name="z539" w:id="1525"/>
    <w:p>
      <w:pPr>
        <w:spacing w:after="0"/>
        <w:ind w:left="0"/>
        <w:jc w:val="left"/>
      </w:pPr>
      <w:r>
        <w:rPr>
          <w:rFonts w:ascii="Consolas"/>
          <w:b w:val="false"/>
          <w:i w:val="false"/>
          <w:color w:val="000000"/>
          <w:sz w:val="20"/>
        </w:rPr>
        <w:t>
      Жоғары оқу орны студенттердің электронды кітапханаларда орналастырылған халықаралық дереккөздерін қоса алғанда оқу, ғылыми, ақпараттық базаларға қол жеткізуін қамтамасыз етеді.</w:t>
      </w:r>
    </w:p>
    <w:bookmarkEnd w:id="1525"/>
    <w:bookmarkStart w:name="z540" w:id="1526"/>
    <w:p>
      <w:pPr>
        <w:spacing w:after="0"/>
        <w:ind w:left="0"/>
        <w:jc w:val="left"/>
      </w:pPr>
      <w:r>
        <w:rPr>
          <w:rFonts w:ascii="Consolas"/>
          <w:b w:val="false"/>
          <w:i w:val="false"/>
          <w:color w:val="000000"/>
          <w:sz w:val="20"/>
        </w:rPr>
        <w:t>
      89. Білім алушылардың зерттеу қызметіне қойылатын талаптар.</w:t>
      </w:r>
    </w:p>
    <w:bookmarkEnd w:id="1526"/>
    <w:bookmarkStart w:name="z541" w:id="1527"/>
    <w:p>
      <w:pPr>
        <w:spacing w:after="0"/>
        <w:ind w:left="0"/>
        <w:jc w:val="left"/>
      </w:pPr>
      <w:r>
        <w:rPr>
          <w:rFonts w:ascii="Consolas"/>
          <w:b w:val="false"/>
          <w:i w:val="false"/>
          <w:color w:val="000000"/>
          <w:sz w:val="20"/>
        </w:rPr>
        <w:t>
      Студенттердің зерттеу жұмыстары оқу процесінің жалғасы және тереңдетілуі болып табылады және тікелей кафедраларда, зертханаларда, ғылыми, конструкторлық және жоғары оқу орындарының жобалық бөлімшелерінде, студенттердің ғылыми-техникалық бірлестіктерінде (конструкторлық және өзге де бюролар, орталықтар, ғылыми-зерттеу институттары және т.б.) ұйымдастырылады.</w:t>
      </w:r>
    </w:p>
    <w:bookmarkEnd w:id="1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1-қосымша</w:t>
            </w:r>
          </w:p>
        </w:tc>
      </w:tr>
    </w:tbl>
    <w:bookmarkStart w:name="z543" w:id="1528"/>
    <w:p>
      <w:pPr>
        <w:spacing w:after="0"/>
        <w:ind w:left="0"/>
        <w:jc w:val="left"/>
      </w:pPr>
      <w:r>
        <w:rPr>
          <w:rFonts w:ascii="Consolas"/>
          <w:b/>
          <w:i w:val="false"/>
          <w:color w:val="000000"/>
        </w:rPr>
        <w:t xml:space="preserve"> Жоғары білімнің білім беру бағдарламасының құрылымы</w:t>
      </w:r>
    </w:p>
    <w:bookmarkEnd w:id="1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5730"/>
        <w:gridCol w:w="2847"/>
        <w:gridCol w:w="2258"/>
      </w:tblGrid>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5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Пәндер мен циклдердің аталуы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академиялық сағат бойынша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 бойынша</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беретін пәндер (ЖБП) циклі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Қазақстанның қазіргі заман тарихы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Философия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Шетел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(Орыс)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Ақпараттық-коммуникациялық технологиялар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 циклі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қазақ (орыс)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бағдарлы шетел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 циклі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жиыны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5805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практика (КП) (түрлері бойынша)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Практиканың түріне қарай</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Мамандық бойынша мемлекеттік емтихан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Дипломдық жұмысты (жобаны) жазу және қорғау немесе екі бейіндеуші пән бойынша мемлекеттік емтихан тапсыру*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bl>
    <w:p>
      <w:pPr>
        <w:spacing w:after="0"/>
        <w:ind w:left="0"/>
        <w:jc w:val="left"/>
      </w:pPr>
      <w:r>
        <w:br/>
      </w:r>
      <w:r>
        <w:rPr>
          <w:rFonts w:ascii="Consolas"/>
          <w:b w:val="false"/>
          <w:i w:val="false"/>
          <w:color w:val="000000"/>
          <w:sz w:val="20"/>
        </w:rPr>
        <w:t>
</w:t>
      </w:r>
    </w:p>
    <w:bookmarkStart w:name="z544" w:id="1529"/>
    <w:p>
      <w:pPr>
        <w:spacing w:after="0"/>
        <w:ind w:left="0"/>
        <w:jc w:val="left"/>
      </w:pPr>
      <w:r>
        <w:rPr>
          <w:rFonts w:ascii="Consolas"/>
          <w:b w:val="false"/>
          <w:i w:val="false"/>
          <w:color w:val="000000"/>
          <w:sz w:val="20"/>
        </w:rPr>
        <w:t>
      Ескертпе:</w:t>
      </w:r>
    </w:p>
    <w:bookmarkEnd w:id="1529"/>
    <w:p>
      <w:pPr>
        <w:spacing w:after="0"/>
        <w:ind w:left="0"/>
        <w:jc w:val="left"/>
      </w:pPr>
      <w:r>
        <w:rPr>
          <w:rFonts w:ascii="Consolas"/>
          <w:b w:val="false"/>
          <w:i w:val="false"/>
          <w:color w:val="000000"/>
          <w:sz w:val="20"/>
        </w:rPr>
        <w:t xml:space="preserve">
      Жоғары білімнің білім беру бағдарламаларын іске асыру кезінде жоғары оқу орны: </w:t>
      </w:r>
    </w:p>
    <w:bookmarkStart w:name="z545" w:id="1530"/>
    <w:p>
      <w:pPr>
        <w:spacing w:after="0"/>
        <w:ind w:left="0"/>
        <w:jc w:val="left"/>
      </w:pPr>
      <w:r>
        <w:rPr>
          <w:rFonts w:ascii="Consolas"/>
          <w:b w:val="false"/>
          <w:i w:val="false"/>
          <w:color w:val="000000"/>
          <w:sz w:val="20"/>
        </w:rPr>
        <w:t>
      1) кәсіби практиканың көлемін 20 кредитке дейін ұлғайтуға;</w:t>
      </w:r>
    </w:p>
    <w:bookmarkEnd w:id="1530"/>
    <w:bookmarkStart w:name="z546" w:id="1531"/>
    <w:p>
      <w:pPr>
        <w:spacing w:after="0"/>
        <w:ind w:left="0"/>
        <w:jc w:val="left"/>
      </w:pPr>
      <w:r>
        <w:rPr>
          <w:rFonts w:ascii="Consolas"/>
          <w:b w:val="false"/>
          <w:i w:val="false"/>
          <w:color w:val="000000"/>
          <w:sz w:val="20"/>
        </w:rPr>
        <w:t>
      2) білім беру бағдарламасын меңгеру логикасын бұзбай, пәндерді бір семестрден басқасына ауыстыруға;</w:t>
      </w:r>
    </w:p>
    <w:bookmarkEnd w:id="1531"/>
    <w:bookmarkStart w:name="z547" w:id="1532"/>
    <w:p>
      <w:pPr>
        <w:spacing w:after="0"/>
        <w:ind w:left="0"/>
        <w:jc w:val="left"/>
      </w:pPr>
      <w:r>
        <w:rPr>
          <w:rFonts w:ascii="Consolas"/>
          <w:b w:val="false"/>
          <w:i w:val="false"/>
          <w:color w:val="000000"/>
          <w:sz w:val="20"/>
        </w:rPr>
        <w:t>
      3) оқытудың қосымша түрлері есебінен міндетті компонент пәндерінің көлемін ұлғайтуға;</w:t>
      </w:r>
    </w:p>
    <w:bookmarkEnd w:id="1532"/>
    <w:bookmarkStart w:name="z548" w:id="1533"/>
    <w:p>
      <w:pPr>
        <w:spacing w:after="0"/>
        <w:ind w:left="0"/>
        <w:jc w:val="left"/>
      </w:pPr>
      <w:r>
        <w:rPr>
          <w:rFonts w:ascii="Consolas"/>
          <w:b w:val="false"/>
          <w:i w:val="false"/>
          <w:color w:val="000000"/>
          <w:sz w:val="20"/>
        </w:rPr>
        <w:t>
      4) пререквизиттерді ескере отырып, практикаларды өткізу мерзімін дербес белгілеуге;</w:t>
      </w:r>
    </w:p>
    <w:bookmarkEnd w:id="1533"/>
    <w:bookmarkStart w:name="z549" w:id="1534"/>
    <w:p>
      <w:pPr>
        <w:spacing w:after="0"/>
        <w:ind w:left="0"/>
        <w:jc w:val="left"/>
      </w:pPr>
      <w:r>
        <w:rPr>
          <w:rFonts w:ascii="Consolas"/>
          <w:b w:val="false"/>
          <w:i w:val="false"/>
          <w:color w:val="000000"/>
          <w:sz w:val="20"/>
        </w:rPr>
        <w:t>
      5) мемлекеттік емтихан ретінде екі бейіндеуші пәннің тізбесін дербес анықтауға құқылы.</w:t>
      </w:r>
    </w:p>
    <w:bookmarkEnd w:id="1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2-қосымша</w:t>
            </w:r>
          </w:p>
        </w:tc>
      </w:tr>
    </w:tbl>
    <w:bookmarkStart w:name="z551" w:id="1535"/>
    <w:p>
      <w:pPr>
        <w:spacing w:after="0"/>
        <w:ind w:left="0"/>
        <w:jc w:val="left"/>
      </w:pPr>
      <w:r>
        <w:rPr>
          <w:rFonts w:ascii="Consolas"/>
          <w:b/>
          <w:i w:val="false"/>
          <w:color w:val="000000"/>
        </w:rPr>
        <w:t xml:space="preserve"> ӘАОО-ларда жоғары білімнің білім беру бағдарламасының құрылымы</w:t>
      </w:r>
    </w:p>
    <w:bookmarkEnd w:id="1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7537"/>
        <w:gridCol w:w="3027"/>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Пәндер мен циклдердің аталуы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Кредитпен есептелген оқу жұмысының еңбек сыйымдылығы</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беретін пәндер (ЖБП) циклі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27</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Қазақстанның қазіргі заман тарихы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Философия</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тілі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(орыс) тілі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 циклі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70</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20</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 циклі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32</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барлығы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129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практика (КП) (түрлері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Мамандық бойынша мемлекеттік кешенді емтихан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Дипломдық жұмысты (жобаны) жазу және қорғау немесе екі базалық және/немесе екі бейіндеуші пәндер бойынша мемлекеттік емтихан тапсыру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3-қосымша</w:t>
            </w:r>
          </w:p>
        </w:tc>
      </w:tr>
    </w:tbl>
    <w:bookmarkStart w:name="z553" w:id="1536"/>
    <w:p>
      <w:pPr>
        <w:spacing w:after="0"/>
        <w:ind w:left="0"/>
        <w:jc w:val="left"/>
      </w:pPr>
      <w:r>
        <w:rPr>
          <w:rFonts w:ascii="Consolas"/>
          <w:b/>
          <w:i w:val="false"/>
          <w:color w:val="000000"/>
        </w:rPr>
        <w:t xml:space="preserve"> Бакалавриаттың білім беру бағдарламасы компоненттерін бөлу нормасы (оқу мерзімі – 4 жыл)</w:t>
      </w:r>
    </w:p>
    <w:bookmarkEnd w:id="1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3397"/>
        <w:gridCol w:w="864"/>
        <w:gridCol w:w="1242"/>
        <w:gridCol w:w="2151"/>
        <w:gridCol w:w="1091"/>
        <w:gridCol w:w="2152"/>
        <w:gridCol w:w="980"/>
      </w:tblGrid>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СӨЖ</w:t>
            </w:r>
          </w:p>
        </w:tc>
        <w:tc>
          <w:tcPr>
            <w:tcW w:w="0" w:type="auto"/>
            <w:vMerge/>
            <w:tcBorders>
              <w:top w:val="nil"/>
              <w:left w:val="single" w:color="cfcfcf" w:sz="5"/>
              <w:bottom w:val="single" w:color="cfcfcf" w:sz="5"/>
              <w:right w:val="single" w:color="cfcfcf" w:sz="5"/>
            </w:tcBorders>
          </w:tcP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5805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1935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55,3</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 (4 семестр)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r>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 оның ішінде: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мемлекеттік емтихан (1 МЕ үшін)</w:t>
            </w:r>
          </w:p>
          <w:p>
            <w:pPr>
              <w:spacing w:after="20"/>
              <w:ind w:left="20"/>
              <w:jc w:val="left"/>
            </w:pPr>
            <w:r>
              <w:rPr>
                <w:rFonts w:ascii="Consolas"/>
                <w:b w:val="false"/>
                <w:i w:val="false"/>
                <w:color w:val="000000"/>
                <w:sz w:val="20"/>
              </w:rPr>
              <w:t>
2) дипломдық жұмысты жазу және қорғау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20"/>
              <w:ind w:left="20"/>
              <w:jc w:val="left"/>
            </w:pPr>
            <w:r>
              <w:rPr>
                <w:rFonts w:ascii="Consolas"/>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20"/>
              <w:ind w:left="20"/>
              <w:jc w:val="left"/>
            </w:pPr>
            <w:r>
              <w:rPr>
                <w:rFonts w:ascii="Consolas"/>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p>
            <w:pPr>
              <w:spacing w:after="20"/>
              <w:ind w:left="20"/>
              <w:jc w:val="left"/>
            </w:pPr>
            <w:r>
              <w:rPr>
                <w:rFonts w:ascii="Consolas"/>
                <w:b w:val="false"/>
                <w:i w:val="false"/>
                <w:color w:val="000000"/>
                <w:sz w:val="20"/>
              </w:rPr>
              <w:t>
210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p>
            <w:pPr>
              <w:spacing w:after="20"/>
              <w:ind w:left="20"/>
              <w:jc w:val="left"/>
            </w:pPr>
            <w:r>
              <w:rPr>
                <w:rFonts w:ascii="Consolas"/>
                <w:b w:val="false"/>
                <w:i w:val="false"/>
                <w:color w:val="000000"/>
                <w:sz w:val="20"/>
              </w:rPr>
              <w:t>
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180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p>
            <w:pPr>
              <w:spacing w:after="20"/>
              <w:ind w:left="20"/>
              <w:jc w:val="left"/>
            </w:pPr>
            <w:r>
              <w:rPr>
                <w:rFonts w:ascii="Consolas"/>
                <w:b w:val="false"/>
                <w:i w:val="false"/>
                <w:color w:val="000000"/>
                <w:sz w:val="20"/>
              </w:rPr>
              <w:t>
52,5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2220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4140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(кәсіби), оның ішінде: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150-330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оқу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педагогикалық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өндірістік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63-57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(7х3 апта)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4 жыл - 8 апта=200)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6510-6690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2370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4140-4320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554" w:id="1537"/>
    <w:p>
      <w:pPr>
        <w:spacing w:after="0"/>
        <w:ind w:left="0"/>
        <w:jc w:val="left"/>
      </w:pPr>
      <w:r>
        <w:rPr>
          <w:rFonts w:ascii="Consolas"/>
          <w:b w:val="false"/>
          <w:i w:val="false"/>
          <w:color w:val="000000"/>
          <w:sz w:val="20"/>
        </w:rPr>
        <w:t>
      Ескертпе:</w:t>
      </w:r>
    </w:p>
    <w:bookmarkEnd w:id="1537"/>
    <w:bookmarkStart w:name="z555" w:id="1538"/>
    <w:p>
      <w:pPr>
        <w:spacing w:after="0"/>
        <w:ind w:left="0"/>
        <w:jc w:val="left"/>
      </w:pPr>
      <w:r>
        <w:rPr>
          <w:rFonts w:ascii="Consolas"/>
          <w:b w:val="false"/>
          <w:i w:val="false"/>
          <w:color w:val="000000"/>
          <w:sz w:val="20"/>
        </w:rPr>
        <w:t>
      1. Бакалавр дәрежесін алу үшін студент теориялық оқудың кемінде 129 кредитін және кәсіби практиканың кемінде 6 кредитін игеруі тиіс (мамандықтың ҮОЖ-ында жоспарланған кредит санына қарамастан).</w:t>
      </w:r>
    </w:p>
    <w:bookmarkEnd w:id="1538"/>
    <w:bookmarkStart w:name="z556" w:id="1539"/>
    <w:p>
      <w:pPr>
        <w:spacing w:after="0"/>
        <w:ind w:left="0"/>
        <w:jc w:val="left"/>
      </w:pPr>
      <w:r>
        <w:rPr>
          <w:rFonts w:ascii="Consolas"/>
          <w:b w:val="false"/>
          <w:i w:val="false"/>
          <w:color w:val="000000"/>
          <w:sz w:val="20"/>
        </w:rPr>
        <w:t>
      2. Мамандық бойынша 1 мемлекеттік емтиханға 1 кредит, дипломдық жұмысты жазуға және қорғауға 2 кредит жоспарланады (мамандықтың ҮОЖ-ында жоспарланған кредит санына қарамастан).</w:t>
      </w:r>
    </w:p>
    <w:bookmarkEnd w:id="1539"/>
    <w:bookmarkStart w:name="z557" w:id="1540"/>
    <w:p>
      <w:pPr>
        <w:spacing w:after="0"/>
        <w:ind w:left="0"/>
        <w:jc w:val="left"/>
      </w:pPr>
      <w:r>
        <w:rPr>
          <w:rFonts w:ascii="Consolas"/>
          <w:b w:val="false"/>
          <w:i w:val="false"/>
          <w:color w:val="000000"/>
          <w:sz w:val="20"/>
        </w:rPr>
        <w:t>
      3. Практикаға бөлінетін кредиттер саны 6-дан кем болмауы тиіс. Бұл ретте бакалавриаттың барлық мамандықтары үшін оқу практикасы 2 кредит көлемінде, сондай-ақ педагогикалық және/немесе өндірістік практиканың жалпы көлемі кемінде 4 кредит көлемінде жоспарланады.</w:t>
      </w:r>
    </w:p>
    <w:bookmarkEnd w:id="1540"/>
    <w:bookmarkStart w:name="z558" w:id="1541"/>
    <w:p>
      <w:pPr>
        <w:spacing w:after="0"/>
        <w:ind w:left="0"/>
        <w:jc w:val="left"/>
      </w:pPr>
      <w:r>
        <w:rPr>
          <w:rFonts w:ascii="Consolas"/>
          <w:b w:val="false"/>
          <w:i w:val="false"/>
          <w:color w:val="000000"/>
          <w:sz w:val="20"/>
        </w:rPr>
        <w:t>
      4. Қорытынды аттестаттаудың жалпы көлемі (сағатпен) және дене шынықтыру сабақтары студенттің апталық жүктемесіне енбейді.</w:t>
      </w:r>
    </w:p>
    <w:bookmarkEnd w:id="1541"/>
    <w:bookmarkStart w:name="z559" w:id="1542"/>
    <w:p>
      <w:pPr>
        <w:spacing w:after="0"/>
        <w:ind w:left="0"/>
        <w:jc w:val="left"/>
      </w:pPr>
      <w:r>
        <w:rPr>
          <w:rFonts w:ascii="Consolas"/>
          <w:b w:val="false"/>
          <w:i w:val="false"/>
          <w:color w:val="000000"/>
          <w:sz w:val="20"/>
        </w:rPr>
        <w:t>
      5. Қызмет түрлері бойынша апта сандары өзгеруі мүмкін, бірақ студенттің орташа апталық жүктемесі 57 сағаттан аспауы тиіс ("Дене шынықтыру" пәнін қоспағанда).</w:t>
      </w:r>
    </w:p>
    <w:bookmarkEnd w:id="1542"/>
    <w:bookmarkStart w:name="z560" w:id="1543"/>
    <w:p>
      <w:pPr>
        <w:spacing w:after="0"/>
        <w:ind w:left="0"/>
        <w:jc w:val="left"/>
      </w:pPr>
      <w:r>
        <w:rPr>
          <w:rFonts w:ascii="Consolas"/>
          <w:b w:val="false"/>
          <w:i w:val="false"/>
          <w:color w:val="000000"/>
          <w:sz w:val="20"/>
        </w:rPr>
        <w:t>
      6. Демалыс ұзақтығы бітіруші курсты қоспағанда, оқу жылы бойында 7 аптадан кем болмауы керек. Оқу жылындағы 7 аптадан артық демалыс уақытын ЖОО өздігінен қызметтің басқа түрлеріне қайта бөле алады.</w:t>
      </w:r>
    </w:p>
    <w:bookmarkEnd w:id="1543"/>
    <w:bookmarkStart w:name="z561" w:id="1544"/>
    <w:p>
      <w:pPr>
        <w:spacing w:after="0"/>
        <w:ind w:left="0"/>
        <w:jc w:val="left"/>
      </w:pPr>
      <w:r>
        <w:rPr>
          <w:rFonts w:ascii="Consolas"/>
          <w:b w:val="false"/>
          <w:i w:val="false"/>
          <w:color w:val="000000"/>
          <w:sz w:val="20"/>
        </w:rPr>
        <w:t>
      7. Жазғы семестр, ОҚТ (әскери дайындық) демалыс есебінен немесе академиялық күнтізбе бойынша бөлек жоспарлануы мүмкін.</w:t>
      </w:r>
    </w:p>
    <w:bookmarkEnd w:id="1544"/>
    <w:bookmarkStart w:name="z562" w:id="1545"/>
    <w:p>
      <w:pPr>
        <w:spacing w:after="0"/>
        <w:ind w:left="0"/>
        <w:jc w:val="left"/>
      </w:pPr>
      <w:r>
        <w:rPr>
          <w:rFonts w:ascii="Consolas"/>
          <w:b w:val="false"/>
          <w:i w:val="false"/>
          <w:color w:val="000000"/>
          <w:sz w:val="20"/>
        </w:rPr>
        <w:t>
      8. Мамандықтың ҮОЖ-ында көрсетілмеген жағдайда дипломалды практиканы ЖОО өздігінен демалыс есебінен жоспарлауы мүмкін.</w:t>
      </w:r>
    </w:p>
    <w:bookmarkEnd w:id="1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4-қосымша</w:t>
            </w:r>
          </w:p>
        </w:tc>
      </w:tr>
    </w:tbl>
    <w:bookmarkStart w:name="z564" w:id="1546"/>
    <w:p>
      <w:pPr>
        <w:spacing w:after="0"/>
        <w:ind w:left="0"/>
        <w:jc w:val="left"/>
      </w:pPr>
      <w:r>
        <w:rPr>
          <w:rFonts w:ascii="Consolas"/>
          <w:b/>
          <w:i w:val="false"/>
          <w:color w:val="000000"/>
        </w:rPr>
        <w:t xml:space="preserve"> Жоғары арнаулы білім беру бағдарламасы компоненттерін бөлу нормасы (оқу мерзімі – 5 жыл)</w:t>
      </w:r>
    </w:p>
    <w:bookmarkEnd w:id="1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355"/>
        <w:gridCol w:w="1072"/>
        <w:gridCol w:w="1072"/>
        <w:gridCol w:w="1353"/>
        <w:gridCol w:w="1354"/>
        <w:gridCol w:w="1354"/>
        <w:gridCol w:w="1215"/>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СӨЖ</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7245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 (4 семестр) (2:0)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 оның ішінде: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мемлекеттік емтихан (1 МЕ үшін)</w:t>
            </w:r>
          </w:p>
          <w:p>
            <w:pPr>
              <w:spacing w:after="20"/>
              <w:ind w:left="20"/>
              <w:jc w:val="left"/>
            </w:pPr>
            <w:r>
              <w:rPr>
                <w:rFonts w:ascii="Consolas"/>
                <w:b w:val="false"/>
                <w:i w:val="false"/>
                <w:color w:val="000000"/>
                <w:sz w:val="20"/>
              </w:rPr>
              <w:t>
2) диплом жұмысын жазу және қорғау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20"/>
              <w:ind w:left="20"/>
              <w:jc w:val="left"/>
            </w:pPr>
            <w:r>
              <w:rPr>
                <w:rFonts w:ascii="Consolas"/>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20"/>
              <w:ind w:left="20"/>
              <w:jc w:val="left"/>
            </w:pPr>
            <w:r>
              <w:rPr>
                <w:rFonts w:ascii="Consolas"/>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p>
            <w:pPr>
              <w:spacing w:after="20"/>
              <w:ind w:left="20"/>
              <w:jc w:val="left"/>
            </w:pPr>
            <w:r>
              <w:rPr>
                <w:rFonts w:ascii="Consolas"/>
                <w:b w:val="false"/>
                <w:i w:val="false"/>
                <w:color w:val="000000"/>
                <w:sz w:val="20"/>
              </w:rPr>
              <w:t>
210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p>
            <w:pPr>
              <w:spacing w:after="20"/>
              <w:ind w:left="20"/>
              <w:jc w:val="left"/>
            </w:pPr>
            <w:r>
              <w:rPr>
                <w:rFonts w:ascii="Consolas"/>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180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p>
            <w:pPr>
              <w:spacing w:after="20"/>
              <w:ind w:left="20"/>
              <w:jc w:val="left"/>
            </w:pPr>
            <w:r>
              <w:rPr>
                <w:rFonts w:ascii="Consolas"/>
                <w:b w:val="false"/>
                <w:i w:val="false"/>
                <w:color w:val="000000"/>
                <w:sz w:val="20"/>
              </w:rPr>
              <w:t>
52,5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7800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(кәсіптік), оның ішінде: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оқу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клиникалық, өндірістік және т.б. түрлері (1:4)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(9х3 апта)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5 жыл - 8 апта =252)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2790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565" w:id="1547"/>
    <w:p>
      <w:pPr>
        <w:spacing w:after="0"/>
        <w:ind w:left="0"/>
        <w:jc w:val="left"/>
      </w:pPr>
      <w:r>
        <w:rPr>
          <w:rFonts w:ascii="Consolas"/>
          <w:b w:val="false"/>
          <w:i w:val="false"/>
          <w:color w:val="000000"/>
          <w:sz w:val="20"/>
        </w:rPr>
        <w:t>
      Ескертпе:</w:t>
      </w:r>
    </w:p>
    <w:bookmarkEnd w:id="1547"/>
    <w:bookmarkStart w:name="z566" w:id="1548"/>
    <w:p>
      <w:pPr>
        <w:spacing w:after="0"/>
        <w:ind w:left="0"/>
        <w:jc w:val="left"/>
      </w:pPr>
      <w:r>
        <w:rPr>
          <w:rFonts w:ascii="Consolas"/>
          <w:b w:val="false"/>
          <w:i w:val="false"/>
          <w:color w:val="000000"/>
          <w:sz w:val="20"/>
        </w:rPr>
        <w:t>
      1. Біліктілік алу үшін студент теориялық оқудың кемінде 161 кредитін және кәсіптік практиканың кемінде 6 кредитін игеруі тиіс (мамандықтардың ҮОЖ-ында жоспарланған кредит санына қарамастан).</w:t>
      </w:r>
    </w:p>
    <w:bookmarkEnd w:id="1548"/>
    <w:bookmarkStart w:name="z567" w:id="1549"/>
    <w:p>
      <w:pPr>
        <w:spacing w:after="0"/>
        <w:ind w:left="0"/>
        <w:jc w:val="left"/>
      </w:pPr>
      <w:r>
        <w:rPr>
          <w:rFonts w:ascii="Consolas"/>
          <w:b w:val="false"/>
          <w:i w:val="false"/>
          <w:color w:val="000000"/>
          <w:sz w:val="20"/>
        </w:rPr>
        <w:t>
      2. Мамандық бойынша 1 мемлекеттік емтиханға 1 кредит, дипломдық жұмысты (жобаны) жазуға және қорғауға 2 кредит жоспарланады (мамандықтың ҮОЖ-ында жоспарланған кредит санына қарамастан).</w:t>
      </w:r>
    </w:p>
    <w:bookmarkEnd w:id="1549"/>
    <w:bookmarkStart w:name="z568" w:id="1550"/>
    <w:p>
      <w:pPr>
        <w:spacing w:after="0"/>
        <w:ind w:left="0"/>
        <w:jc w:val="left"/>
      </w:pPr>
      <w:r>
        <w:rPr>
          <w:rFonts w:ascii="Consolas"/>
          <w:b w:val="false"/>
          <w:i w:val="false"/>
          <w:color w:val="000000"/>
          <w:sz w:val="20"/>
        </w:rPr>
        <w:t>
      3. Практикаға бөлінетін кредиттер саны 6-дан кем болмауы тиіс. Бұл ретте жоғары арнаулы білімнің барлық мамандықтары бойынша оқу практикасы 2 кредит көлемінде, сондай-ақ өндірістік практика 4 кредиттен кем жоспарланбауы тиіс.</w:t>
      </w:r>
    </w:p>
    <w:bookmarkEnd w:id="1550"/>
    <w:bookmarkStart w:name="z569" w:id="1551"/>
    <w:p>
      <w:pPr>
        <w:spacing w:after="0"/>
        <w:ind w:left="0"/>
        <w:jc w:val="left"/>
      </w:pPr>
      <w:r>
        <w:rPr>
          <w:rFonts w:ascii="Consolas"/>
          <w:b w:val="false"/>
          <w:i w:val="false"/>
          <w:color w:val="000000"/>
          <w:sz w:val="20"/>
        </w:rPr>
        <w:t>
      4. Қорытынды аттестаттаудың және дене шынықтыру сабақтарының жалпы көлемі (сағатпен) студенттің орташа апталық жүктемесіне енбейді.</w:t>
      </w:r>
    </w:p>
    <w:bookmarkEnd w:id="1551"/>
    <w:bookmarkStart w:name="z570" w:id="1552"/>
    <w:p>
      <w:pPr>
        <w:spacing w:after="0"/>
        <w:ind w:left="0"/>
        <w:jc w:val="left"/>
      </w:pPr>
      <w:r>
        <w:rPr>
          <w:rFonts w:ascii="Consolas"/>
          <w:b w:val="false"/>
          <w:i w:val="false"/>
          <w:color w:val="000000"/>
          <w:sz w:val="20"/>
        </w:rPr>
        <w:t>
      5. Қызмет түрлері бойынша апта саны өзгеруі мүмкін, бұл ретте орташа апталық жүктеме 57 сағаттан аспауы тиіс ("Дене шынықтыру" пәнін қоспағанда).</w:t>
      </w:r>
    </w:p>
    <w:bookmarkEnd w:id="1552"/>
    <w:bookmarkStart w:name="z571" w:id="1553"/>
    <w:p>
      <w:pPr>
        <w:spacing w:after="0"/>
        <w:ind w:left="0"/>
        <w:jc w:val="left"/>
      </w:pPr>
      <w:r>
        <w:rPr>
          <w:rFonts w:ascii="Consolas"/>
          <w:b w:val="false"/>
          <w:i w:val="false"/>
          <w:color w:val="000000"/>
          <w:sz w:val="20"/>
        </w:rPr>
        <w:t>
      6. Каникул ұзақтығы бітіруші курсты қоспағанда, оқу жылы бойында 7 аптадан кем болмауы тиіс. Оқу жылындағы 7 аптадан артық каникул уақытын ЖОО өздігінен қызметтің басқа түрлеріне қайта бөле алады.</w:t>
      </w:r>
    </w:p>
    <w:bookmarkEnd w:id="1553"/>
    <w:bookmarkStart w:name="z572" w:id="1554"/>
    <w:p>
      <w:pPr>
        <w:spacing w:after="0"/>
        <w:ind w:left="0"/>
        <w:jc w:val="left"/>
      </w:pPr>
      <w:r>
        <w:rPr>
          <w:rFonts w:ascii="Consolas"/>
          <w:b w:val="false"/>
          <w:i w:val="false"/>
          <w:color w:val="000000"/>
          <w:sz w:val="20"/>
        </w:rPr>
        <w:t>
      7. Жазғы семестр, ОҚТ (әскери дайындық) демалыс есебінен немесе академиялық күнтізбе бойынша бөлек жоспарлануы мүмкін.</w:t>
      </w:r>
    </w:p>
    <w:bookmarkEnd w:id="1554"/>
    <w:bookmarkStart w:name="z573" w:id="1555"/>
    <w:p>
      <w:pPr>
        <w:spacing w:after="0"/>
        <w:ind w:left="0"/>
        <w:jc w:val="left"/>
      </w:pPr>
      <w:r>
        <w:rPr>
          <w:rFonts w:ascii="Consolas"/>
          <w:b w:val="false"/>
          <w:i w:val="false"/>
          <w:color w:val="000000"/>
          <w:sz w:val="20"/>
        </w:rPr>
        <w:t>
      8. Мамандықтың ҮОЖ-ында көрсетілмеген жағдайда дипломалды практиканы ЖОО өздігінен каникул уақыты есебінен жоспарлауы мүмкін.</w:t>
      </w:r>
    </w:p>
    <w:bookmarkEnd w:id="1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5-қосымша</w:t>
            </w:r>
          </w:p>
        </w:tc>
      </w:tr>
    </w:tbl>
    <w:bookmarkStart w:name="z575" w:id="1556"/>
    <w:p>
      <w:pPr>
        <w:spacing w:after="0"/>
        <w:ind w:left="0"/>
        <w:jc w:val="left"/>
      </w:pPr>
      <w:r>
        <w:rPr>
          <w:rFonts w:ascii="Consolas"/>
          <w:b/>
          <w:i w:val="false"/>
          <w:color w:val="000000"/>
        </w:rPr>
        <w:t xml:space="preserve"> ӘАОО-ларда бакалавриаттың білім беру бағдарламасының компоненттерін бөлу нормасы</w:t>
      </w:r>
    </w:p>
    <w:bookmarkEnd w:id="1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3887"/>
        <w:gridCol w:w="1119"/>
        <w:gridCol w:w="1421"/>
        <w:gridCol w:w="1379"/>
        <w:gridCol w:w="1379"/>
        <w:gridCol w:w="1379"/>
        <w:gridCol w:w="125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3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Кредиттер саны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Апта саны </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КӨЖ (оның ішінде КОӨЖ)</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129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5805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1935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3870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55,3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 (4 семестр)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4,0</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 оның ішінде: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мемлекеттік емтихан (1 МЕ үшін)</w:t>
            </w:r>
          </w:p>
          <w:p>
            <w:pPr>
              <w:spacing w:after="20"/>
              <w:ind w:left="20"/>
              <w:jc w:val="left"/>
            </w:pPr>
            <w:r>
              <w:rPr>
                <w:rFonts w:ascii="Consolas"/>
                <w:b w:val="false"/>
                <w:i w:val="false"/>
                <w:color w:val="000000"/>
                <w:sz w:val="20"/>
              </w:rPr>
              <w:t>
2) диплом жұмысын жазу және қорғау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20"/>
              <w:ind w:left="20"/>
              <w:jc w:val="left"/>
            </w:pPr>
            <w:r>
              <w:rPr>
                <w:rFonts w:ascii="Consolas"/>
                <w:b w:val="false"/>
                <w:i w:val="false"/>
                <w:color w:val="000000"/>
                <w:sz w:val="20"/>
              </w:rPr>
              <w:t>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20"/>
              <w:ind w:left="20"/>
              <w:jc w:val="left"/>
            </w:pPr>
            <w:r>
              <w:rPr>
                <w:rFonts w:ascii="Consolas"/>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p>
            <w:pPr>
              <w:spacing w:after="20"/>
              <w:ind w:left="20"/>
              <w:jc w:val="left"/>
            </w:pPr>
            <w:r>
              <w:rPr>
                <w:rFonts w:ascii="Consolas"/>
                <w:b w:val="false"/>
                <w:i w:val="false"/>
                <w:color w:val="000000"/>
                <w:sz w:val="20"/>
              </w:rPr>
              <w:t>
210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p>
            <w:pPr>
              <w:spacing w:after="20"/>
              <w:ind w:left="20"/>
              <w:jc w:val="left"/>
            </w:pPr>
            <w:r>
              <w:rPr>
                <w:rFonts w:ascii="Consolas"/>
                <w:b w:val="false"/>
                <w:i w:val="false"/>
                <w:color w:val="000000"/>
                <w:sz w:val="20"/>
              </w:rPr>
              <w:t>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180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p>
            <w:pPr>
              <w:spacing w:after="20"/>
              <w:ind w:left="20"/>
              <w:jc w:val="left"/>
            </w:pPr>
            <w:r>
              <w:rPr>
                <w:rFonts w:ascii="Consolas"/>
                <w:b w:val="false"/>
                <w:i w:val="false"/>
                <w:color w:val="000000"/>
                <w:sz w:val="20"/>
              </w:rPr>
              <w:t>
52,5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140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6360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2220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4140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(кәсіптік), оның ішінде: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оқу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өндірістік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63-57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(7х3 апта)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4 жыл - 8 апта=200)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146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6510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2370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4140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6-қосымша</w:t>
            </w:r>
          </w:p>
        </w:tc>
      </w:tr>
    </w:tbl>
    <w:bookmarkStart w:name="z577" w:id="1557"/>
    <w:p>
      <w:pPr>
        <w:spacing w:after="0"/>
        <w:ind w:left="0"/>
        <w:jc w:val="left"/>
      </w:pPr>
      <w:r>
        <w:rPr>
          <w:rFonts w:ascii="Consolas"/>
          <w:b/>
          <w:i w:val="false"/>
          <w:color w:val="000000"/>
        </w:rPr>
        <w:t xml:space="preserve"> Тиісті білім беру деңгейлерінің дәрежелерін бере отырып мамандықтар тобын анықтау құрылымы</w:t>
      </w:r>
    </w:p>
    <w:bookmarkEnd w:id="1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39"/>
        <w:gridCol w:w="4327"/>
        <w:gridCol w:w="3171"/>
        <w:gridCol w:w="2853"/>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Мамандықтар тобының атауы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Бакалавриат мамандығы бойынша берілетін дәреже</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Магистратура мамандықтары бойынша (бейіндік/ғылыми-педагогикалық бағыт) берілетін дәреже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Философия докторы (PhD) немесе бейіні бойынша доктор берілетін дәрежесі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Білім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магистрі/ Педагогика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PhD/Білім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Гуманитарлық ғылымдар</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Гуманитарлық білім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Гуманитарлық білім магистрі/Гуманитарлық ғылымдар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PhD/Гуманитарлық ғылымдар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Құқық</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Құқық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Құқық магистрі/заң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PhD/Құқық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Өнер</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Өнер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Өнер магистрі/өнертану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PhD/Өнер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Әлеуметтік ғылымдар, экономика және бизнес</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Әлеуметтік білім бакалавры "мамандық атауы және код" мамандығы бойынша (әлеуметтік бейін)</w:t>
            </w:r>
          </w:p>
          <w:p>
            <w:pPr>
              <w:spacing w:after="20"/>
              <w:ind w:left="20"/>
              <w:jc w:val="left"/>
            </w:pPr>
            <w:r>
              <w:rPr>
                <w:rFonts w:ascii="Consolas"/>
                <w:b w:val="false"/>
                <w:i w:val="false"/>
                <w:color w:val="000000"/>
                <w:sz w:val="20"/>
              </w:rPr>
              <w:t>
2. Экономика және бизнес бакалавры "мамандық атауы және код" мамандығы бойынша (экономика бейіні)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Әлеуметтік білім магистрі/Әлеуметтік ғылымдар магистрі "мамандық атауы және код" мамандығы бойынша (әлеуметтік бейін);</w:t>
            </w:r>
          </w:p>
          <w:p>
            <w:pPr>
              <w:spacing w:after="20"/>
              <w:ind w:left="20"/>
              <w:jc w:val="left"/>
            </w:pPr>
            <w:r>
              <w:rPr>
                <w:rFonts w:ascii="Consolas"/>
                <w:b w:val="false"/>
                <w:i w:val="false"/>
                <w:color w:val="000000"/>
                <w:sz w:val="20"/>
              </w:rPr>
              <w:t>
2. Экономика және бизнес магистрі/экономика ғылымдарының магистрі "мамандық атауы және код" мамандығы бойынша (экономика бейіні)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PhD/Әлеуметтік ғылымдар докторы "мамандық атауы және код" мамандығы бойынша;</w:t>
            </w:r>
          </w:p>
          <w:p>
            <w:pPr>
              <w:spacing w:after="20"/>
              <w:ind w:left="20"/>
              <w:jc w:val="left"/>
            </w:pPr>
            <w:r>
              <w:rPr>
                <w:rFonts w:ascii="Consolas"/>
                <w:b w:val="false"/>
                <w:i w:val="false"/>
                <w:color w:val="000000"/>
                <w:sz w:val="20"/>
              </w:rPr>
              <w:t>
PhD/Экономика және бизнес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ғылымдары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магистрі/Жаратылыстану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PhD/Жаратылыстану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Техникалық ғылымдар және технологиялар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 және технологиялар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 және технологиялар магистрі/Техника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PhD/Техника және технологиялар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Ауылшаруашылық ғылымдар</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бакалавры"мамандық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магистрі/Ауылшаруашылық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PhD/Ауылшаруашылық ғылымдарының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9.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көрсету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көрсету саласының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көрсету саласының магистрі/Ғылым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PhD/Қызмет көрсету саласындағы доктор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Әскери іс және қауіпсіздік</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Әскери іс және қауіпсіздік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Әскери іс және қауіпсіздік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PhD/Әскери іс және қауіпсіздік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Денсаулық сақтау және әлеуметтік қамсыздандыру (медицина)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Денсаулық сақтау бакалавры "мамандық атауы және код" мамандығы бойынша;</w:t>
            </w:r>
          </w:p>
          <w:p>
            <w:pPr>
              <w:spacing w:after="20"/>
              <w:ind w:left="20"/>
              <w:jc w:val="left"/>
            </w:pPr>
            <w:r>
              <w:rPr>
                <w:rFonts w:ascii="Consolas"/>
                <w:b w:val="false"/>
                <w:i w:val="false"/>
                <w:color w:val="000000"/>
                <w:sz w:val="20"/>
              </w:rPr>
              <w:t>
2. Әлеуметтік қамсыздандыру бакалавры</w:t>
            </w:r>
          </w:p>
          <w:p>
            <w:pPr>
              <w:spacing w:after="20"/>
              <w:ind w:left="20"/>
              <w:jc w:val="left"/>
            </w:pPr>
            <w:r>
              <w:rPr>
                <w:rFonts w:ascii="Consolas"/>
                <w:b w:val="false"/>
                <w:i w:val="false"/>
                <w:color w:val="000000"/>
                <w:sz w:val="20"/>
              </w:rPr>
              <w:t>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Денсаулық сақтау магистрі/Медицина ғылымдарының магистрі "мамандық атауы және код" мамандығы бойынша;</w:t>
            </w:r>
          </w:p>
          <w:p>
            <w:pPr>
              <w:spacing w:after="20"/>
              <w:ind w:left="20"/>
              <w:jc w:val="left"/>
            </w:pPr>
            <w:r>
              <w:rPr>
                <w:rFonts w:ascii="Consolas"/>
                <w:b w:val="false"/>
                <w:i w:val="false"/>
                <w:color w:val="000000"/>
                <w:sz w:val="20"/>
              </w:rPr>
              <w:t>
2. Әлеуметтік қамсыздандыру магистрі/Ғылым магистрі</w:t>
            </w:r>
          </w:p>
          <w:p>
            <w:pPr>
              <w:spacing w:after="20"/>
              <w:ind w:left="20"/>
              <w:jc w:val="left"/>
            </w:pPr>
            <w:r>
              <w:rPr>
                <w:rFonts w:ascii="Consolas"/>
                <w:b w:val="false"/>
                <w:i w:val="false"/>
                <w:color w:val="000000"/>
                <w:sz w:val="20"/>
              </w:rPr>
              <w:t>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PhD/Медицина докторы</w:t>
            </w:r>
          </w:p>
          <w:p>
            <w:pPr>
              <w:spacing w:after="20"/>
              <w:ind w:left="20"/>
              <w:jc w:val="left"/>
            </w:pPr>
            <w:r>
              <w:rPr>
                <w:rFonts w:ascii="Consolas"/>
                <w:b w:val="false"/>
                <w:i w:val="false"/>
                <w:color w:val="000000"/>
                <w:sz w:val="20"/>
              </w:rPr>
              <w:t>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Арнайы білім беру мамандықтары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 бойынша маман</w:t>
            </w:r>
          </w:p>
          <w:p>
            <w:pPr>
              <w:spacing w:after="20"/>
              <w:ind w:left="20"/>
              <w:jc w:val="left"/>
            </w:pPr>
            <w:r>
              <w:rPr>
                <w:rFonts w:ascii="Consolas"/>
                <w:b w:val="false"/>
                <w:i w:val="false"/>
                <w:color w:val="000000"/>
                <w:sz w:val="20"/>
              </w:rPr>
              <w:t>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 магистрі/Ветеринария ғылымдарының магистрі</w:t>
            </w:r>
          </w:p>
          <w:p>
            <w:pPr>
              <w:spacing w:after="20"/>
              <w:ind w:left="20"/>
              <w:jc w:val="left"/>
            </w:pPr>
            <w:r>
              <w:rPr>
                <w:rFonts w:ascii="Consolas"/>
                <w:b w:val="false"/>
                <w:i w:val="false"/>
                <w:color w:val="000000"/>
                <w:sz w:val="20"/>
              </w:rPr>
              <w:t>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PhD/Ветеринария докторы</w:t>
            </w:r>
          </w:p>
          <w:p>
            <w:pPr>
              <w:spacing w:after="20"/>
              <w:ind w:left="20"/>
              <w:jc w:val="left"/>
            </w:pPr>
            <w:r>
              <w:rPr>
                <w:rFonts w:ascii="Consolas"/>
                <w:b w:val="false"/>
                <w:i w:val="false"/>
                <w:color w:val="000000"/>
                <w:sz w:val="20"/>
              </w:rPr>
              <w:t>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Денсаулық сақтау және әлеуметтік қамсыздандыру (медицина)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медицина бакалавры</w:t>
            </w:r>
          </w:p>
          <w:p>
            <w:pPr>
              <w:spacing w:after="20"/>
              <w:ind w:left="20"/>
              <w:jc w:val="left"/>
            </w:pPr>
            <w:r>
              <w:rPr>
                <w:rFonts w:ascii="Consolas"/>
                <w:b w:val="false"/>
                <w:i w:val="false"/>
                <w:color w:val="000000"/>
                <w:sz w:val="20"/>
              </w:rPr>
              <w:t>
"мамандық атауы және код" мамандығы бойынша Дәрігер-маман "мамандық атауы және код" мамандығы бойынша Стоматология бакалавры/дәрігер-маман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250" w:id="1558"/>
    <w:p>
      <w:pPr>
        <w:spacing w:after="0"/>
        <w:ind w:left="0"/>
        <w:jc w:val="left"/>
      </w:pPr>
      <w:r>
        <w:rPr>
          <w:rFonts w:ascii="Consolas"/>
          <w:b/>
          <w:i w:val="false"/>
          <w:color w:val="000000"/>
        </w:rPr>
        <w:t xml:space="preserve"> Жоғары оқу орнынан кейінгі білім берудің мемлекеттік жалпыға міндетті стандарты</w:t>
      </w:r>
    </w:p>
    <w:bookmarkEnd w:id="1558"/>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bookmarkStart w:name="z578" w:id="1559"/>
    <w:p>
      <w:pPr>
        <w:spacing w:after="0"/>
        <w:ind w:left="0"/>
        <w:jc w:val="left"/>
      </w:pPr>
      <w:r>
        <w:rPr>
          <w:rFonts w:ascii="Consolas"/>
          <w:b/>
          <w:i w:val="false"/>
          <w:color w:val="000000"/>
        </w:rPr>
        <w:t xml:space="preserve"> 1-бөлім. Магистратура</w:t>
      </w:r>
      <w:r>
        <w:br/>
      </w:r>
      <w:r>
        <w:rPr>
          <w:rFonts w:ascii="Consolas"/>
          <w:b/>
          <w:i w:val="false"/>
          <w:color w:val="000000"/>
        </w:rPr>
        <w:t>1. Жалпы ережелер</w:t>
      </w:r>
    </w:p>
    <w:bookmarkEnd w:id="1559"/>
    <w:bookmarkStart w:name="z580" w:id="1560"/>
    <w:p>
      <w:pPr>
        <w:spacing w:after="0"/>
        <w:ind w:left="0"/>
        <w:jc w:val="left"/>
      </w:pPr>
      <w:r>
        <w:rPr>
          <w:rFonts w:ascii="Consolas"/>
          <w:b w:val="false"/>
          <w:i w:val="false"/>
          <w:color w:val="000000"/>
          <w:sz w:val="20"/>
        </w:rPr>
        <w:t xml:space="preserve">
      1. Осы жоғары оқу орнынан кейінгі білім берудің мемлекеттік жалпыға міндетті стандарты (бұдан әрі – стандарт) "Білім туралы" 2007 жылғы 27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негізінде әзірленді және жоғары оқу орындарында, оның ішінде әскери, арнаулы оқу орындарында (бұдан әрі – ӘАОО) олардың типтеріне, түрлеріне және меншік нысандарына, сондай-ақ оқыту тіліне қарамастан білім алушылардың білім беру бағдарламаларының мазмұнына, магистранттардың білім траекториясына, білім беру құрылымы мен мазмұнына, магистранттардың дайындық деңгейін және дәрежесін бағалауға қойылатын талаптарды белгілейді.</w:t>
      </w:r>
    </w:p>
    <w:bookmarkEnd w:id="1560"/>
    <w:bookmarkStart w:name="z581" w:id="1561"/>
    <w:p>
      <w:pPr>
        <w:spacing w:after="0"/>
        <w:ind w:left="0"/>
        <w:jc w:val="left"/>
      </w:pPr>
      <w:r>
        <w:rPr>
          <w:rFonts w:ascii="Consolas"/>
          <w:b w:val="false"/>
          <w:i w:val="false"/>
          <w:color w:val="000000"/>
          <w:sz w:val="20"/>
        </w:rPr>
        <w:t xml:space="preserve">
      Стандартта "Білім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терминдер қолданылады. Оларға қосымша мынадай терминдер мен анықтамалар енгізілген:</w:t>
      </w:r>
    </w:p>
    <w:bookmarkEnd w:id="1561"/>
    <w:bookmarkStart w:name="z582" w:id="1562"/>
    <w:p>
      <w:pPr>
        <w:spacing w:after="0"/>
        <w:ind w:left="0"/>
        <w:jc w:val="left"/>
      </w:pPr>
      <w:r>
        <w:rPr>
          <w:rFonts w:ascii="Consolas"/>
          <w:b w:val="false"/>
          <w:i w:val="false"/>
          <w:color w:val="000000"/>
          <w:sz w:val="20"/>
        </w:rPr>
        <w:t>
      1)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bookmarkEnd w:id="1562"/>
    <w:bookmarkStart w:name="z583" w:id="1563"/>
    <w:p>
      <w:pPr>
        <w:spacing w:after="0"/>
        <w:ind w:left="0"/>
        <w:jc w:val="left"/>
      </w:pPr>
      <w:r>
        <w:rPr>
          <w:rFonts w:ascii="Consolas"/>
          <w:b w:val="false"/>
          <w:i w:val="false"/>
          <w:color w:val="000000"/>
          <w:sz w:val="20"/>
        </w:rPr>
        <w:t>
      ғылыми және педагогикалық бағыт бойынша кемінде 2 жыл нормативті оқу мерзімімен теориялық оқытудың кемінде 42 кредитін, кәсіптік практиканың кемінде 6 кредитін және ғылыми-зерттеу жұмысының кемінде 7 кредитін міндетті түрде меңгерту;</w:t>
      </w:r>
    </w:p>
    <w:bookmarkEnd w:id="1563"/>
    <w:bookmarkStart w:name="z584" w:id="1564"/>
    <w:p>
      <w:pPr>
        <w:spacing w:after="0"/>
        <w:ind w:left="0"/>
        <w:jc w:val="left"/>
      </w:pPr>
      <w:r>
        <w:rPr>
          <w:rFonts w:ascii="Consolas"/>
          <w:b w:val="false"/>
          <w:i w:val="false"/>
          <w:color w:val="000000"/>
          <w:sz w:val="20"/>
        </w:rPr>
        <w:t>
      бейіндік бағыт бойынша кемінде 1 жыл нормативтік оқу мерзімімен теориялық оқытудың кемінде 18 кредитін, практиканың кемінде 2 кредитін және эксперименттік-зерттеу жұмысының кемінде 4 кредитін міндетті түрде меңгерту;</w:t>
      </w:r>
    </w:p>
    <w:bookmarkEnd w:id="1564"/>
    <w:bookmarkStart w:name="z585" w:id="1565"/>
    <w:p>
      <w:pPr>
        <w:spacing w:after="0"/>
        <w:ind w:left="0"/>
        <w:jc w:val="left"/>
      </w:pPr>
      <w:r>
        <w:rPr>
          <w:rFonts w:ascii="Consolas"/>
          <w:b w:val="false"/>
          <w:i w:val="false"/>
          <w:color w:val="000000"/>
          <w:sz w:val="20"/>
        </w:rPr>
        <w:t>
      2)магистрант – магистратурада білім алушы тұлға;</w:t>
      </w:r>
    </w:p>
    <w:bookmarkEnd w:id="1565"/>
    <w:bookmarkStart w:name="z586" w:id="1566"/>
    <w:p>
      <w:pPr>
        <w:spacing w:after="0"/>
        <w:ind w:left="0"/>
        <w:jc w:val="left"/>
      </w:pPr>
      <w:r>
        <w:rPr>
          <w:rFonts w:ascii="Consolas"/>
          <w:b w:val="false"/>
          <w:i w:val="false"/>
          <w:color w:val="000000"/>
          <w:sz w:val="20"/>
        </w:rPr>
        <w:t>
      3) магистрлік диссертация – ғылымның қазіргі заманғы теориялық, әдістемелік және технологиялық жетістіктеріне негізделіп таңдалған мамандық саласындағы өзекті проблеманың теориялық және/немесе практикалық әзірлемесін қамтитын өзіндік ғылыми зерттеуден тұратын ғылыми-педагогикалық магистратура магистрантының бітіру жұмысы;</w:t>
      </w:r>
    </w:p>
    <w:bookmarkEnd w:id="1566"/>
    <w:bookmarkStart w:name="z587" w:id="1567"/>
    <w:p>
      <w:pPr>
        <w:spacing w:after="0"/>
        <w:ind w:left="0"/>
        <w:jc w:val="left"/>
      </w:pPr>
      <w:r>
        <w:rPr>
          <w:rFonts w:ascii="Consolas"/>
          <w:b w:val="false"/>
          <w:i w:val="false"/>
          <w:color w:val="000000"/>
          <w:sz w:val="20"/>
        </w:rPr>
        <w:t>
      4) магистрлік жоба – таңдалған мамандықтың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бейінді магистратура магистрантының оқу бітіргендегі біліктілік жұмысы;</w:t>
      </w:r>
    </w:p>
    <w:bookmarkEnd w:id="1567"/>
    <w:bookmarkStart w:name="z588" w:id="1568"/>
    <w:p>
      <w:pPr>
        <w:spacing w:after="0"/>
        <w:ind w:left="0"/>
        <w:jc w:val="left"/>
      </w:pPr>
      <w:r>
        <w:rPr>
          <w:rFonts w:ascii="Consolas"/>
          <w:b w:val="false"/>
          <w:i w:val="false"/>
          <w:color w:val="000000"/>
          <w:sz w:val="20"/>
        </w:rPr>
        <w:t>
      5) әскери, арнаулы оқу орнындағы магистрлік диссертация – ғылымның заманауи теориялық, әдістемелік және технологиялық табыстарына негізделген таңдалған мамандық саласындағы маңызды проблемалардың теориялық және/немесе практикалық әзірлемелерінен тұратын дербес ғылыми зерттеуді білдіретін магистранттың бітіру жұмысы;</w:t>
      </w:r>
    </w:p>
    <w:bookmarkEnd w:id="1568"/>
    <w:bookmarkStart w:name="z589" w:id="1569"/>
    <w:p>
      <w:pPr>
        <w:spacing w:after="0"/>
        <w:ind w:left="0"/>
        <w:jc w:val="left"/>
      </w:pPr>
      <w:r>
        <w:rPr>
          <w:rFonts w:ascii="Consolas"/>
          <w:b w:val="false"/>
          <w:i w:val="false"/>
          <w:color w:val="000000"/>
          <w:sz w:val="20"/>
        </w:rPr>
        <w:t>
      6) жоғары оқу орны компоненті – мамандықтың білім беру бағдарламасы шеңберінде игеру үшін дербес әскери, арнаулы оқу орны анықтайтын оқу пәндерінің тізбесі және кредиттердің тиісті көлемі;</w:t>
      </w:r>
    </w:p>
    <w:bookmarkEnd w:id="1569"/>
    <w:bookmarkStart w:name="z590" w:id="1570"/>
    <w:p>
      <w:pPr>
        <w:spacing w:after="0"/>
        <w:ind w:left="0"/>
        <w:jc w:val="left"/>
      </w:pPr>
      <w:r>
        <w:rPr>
          <w:rFonts w:ascii="Consolas"/>
          <w:b w:val="false"/>
          <w:i w:val="false"/>
          <w:color w:val="000000"/>
          <w:sz w:val="20"/>
        </w:rPr>
        <w:t>
      7) кәсіптік құзыреттер – құқық қорғау органдары жүйесіндегі және тиісті лауазымдағы кәсіби қызметті тиімді жүзеге асыру үшін қажетті білім, шеберлік және дағды;</w:t>
      </w:r>
    </w:p>
    <w:bookmarkEnd w:id="1570"/>
    <w:bookmarkStart w:name="z591" w:id="1571"/>
    <w:p>
      <w:pPr>
        <w:spacing w:after="0"/>
        <w:ind w:left="0"/>
        <w:jc w:val="left"/>
      </w:pPr>
      <w:r>
        <w:rPr>
          <w:rFonts w:ascii="Consolas"/>
          <w:b w:val="false"/>
          <w:i w:val="false"/>
          <w:color w:val="000000"/>
          <w:sz w:val="20"/>
        </w:rPr>
        <w:t>
      8) біліктілік сипаттамасы – Қазақстан Республикасы Қорғаныс министрлігі жүйесіндегі және тиісті лауазымдағы кәсіби қызметті тиімді жүзеге асыру үшін қажетті білім, шеберлік және дағды;</w:t>
      </w:r>
    </w:p>
    <w:bookmarkEnd w:id="1571"/>
    <w:bookmarkStart w:name="z592" w:id="1572"/>
    <w:p>
      <w:pPr>
        <w:spacing w:after="0"/>
        <w:ind w:left="0"/>
        <w:jc w:val="left"/>
      </w:pPr>
      <w:r>
        <w:rPr>
          <w:rFonts w:ascii="Consolas"/>
          <w:b w:val="false"/>
          <w:i w:val="false"/>
          <w:color w:val="000000"/>
          <w:sz w:val="20"/>
        </w:rPr>
        <w:t>
      9) біліктілік талаптары – құқық қорғау, ұлттық қауіпсіздік органдары жүйесіндегі және тиісті лауазымдағы кәсіби қызметті тиімді жүзеге асыру үшін қажетті білім, шеберлік және дағды.</w:t>
      </w:r>
    </w:p>
    <w:bookmarkEnd w:id="1572"/>
    <w:bookmarkStart w:name="z593" w:id="1573"/>
    <w:p>
      <w:pPr>
        <w:spacing w:after="0"/>
        <w:ind w:left="0"/>
        <w:jc w:val="left"/>
      </w:pPr>
      <w:r>
        <w:rPr>
          <w:rFonts w:ascii="Consolas"/>
          <w:b w:val="false"/>
          <w:i w:val="false"/>
          <w:color w:val="000000"/>
          <w:sz w:val="20"/>
        </w:rPr>
        <w:t>
      2. Қазақстан Республикасының жоғары оқу орындары (бұдан әрі – ЖОО) магистрлер даярлауды:</w:t>
      </w:r>
    </w:p>
    <w:bookmarkEnd w:id="1573"/>
    <w:bookmarkStart w:name="z594" w:id="1574"/>
    <w:p>
      <w:pPr>
        <w:spacing w:after="0"/>
        <w:ind w:left="0"/>
        <w:jc w:val="left"/>
      </w:pPr>
      <w:r>
        <w:rPr>
          <w:rFonts w:ascii="Consolas"/>
          <w:b w:val="false"/>
          <w:i w:val="false"/>
          <w:color w:val="000000"/>
          <w:sz w:val="20"/>
        </w:rPr>
        <w:t>
      1) осы стандартқа және магистратура мамандықтарының үлгілік оқу жоспарларына;</w:t>
      </w:r>
    </w:p>
    <w:bookmarkEnd w:id="1574"/>
    <w:bookmarkStart w:name="z595" w:id="1575"/>
    <w:p>
      <w:pPr>
        <w:spacing w:after="0"/>
        <w:ind w:left="0"/>
        <w:jc w:val="left"/>
      </w:pPr>
      <w:r>
        <w:rPr>
          <w:rFonts w:ascii="Consolas"/>
          <w:b w:val="false"/>
          <w:i w:val="false"/>
          <w:color w:val="000000"/>
          <w:sz w:val="20"/>
        </w:rPr>
        <w:t>
      2) Қазақстан Республикасының жоғары және жоғары оқу орнынан кейінгі білім мамандықтарының жіктеуішіне;</w:t>
      </w:r>
    </w:p>
    <w:bookmarkEnd w:id="1575"/>
    <w:bookmarkStart w:name="z596" w:id="1576"/>
    <w:p>
      <w:pPr>
        <w:spacing w:after="0"/>
        <w:ind w:left="0"/>
        <w:jc w:val="left"/>
      </w:pPr>
      <w:r>
        <w:rPr>
          <w:rFonts w:ascii="Consolas"/>
          <w:b w:val="false"/>
          <w:i w:val="false"/>
          <w:color w:val="000000"/>
          <w:sz w:val="20"/>
        </w:rPr>
        <w:t>
      3) оқу жұмыс жоспарларына;</w:t>
      </w:r>
    </w:p>
    <w:bookmarkEnd w:id="1576"/>
    <w:bookmarkStart w:name="z597" w:id="1577"/>
    <w:p>
      <w:pPr>
        <w:spacing w:after="0"/>
        <w:ind w:left="0"/>
        <w:jc w:val="left"/>
      </w:pPr>
      <w:r>
        <w:rPr>
          <w:rFonts w:ascii="Consolas"/>
          <w:b w:val="false"/>
          <w:i w:val="false"/>
          <w:color w:val="000000"/>
          <w:sz w:val="20"/>
        </w:rPr>
        <w:t>
      4) академиялық күнтізбеге;</w:t>
      </w:r>
    </w:p>
    <w:bookmarkEnd w:id="1577"/>
    <w:bookmarkStart w:name="z598" w:id="1578"/>
    <w:p>
      <w:pPr>
        <w:spacing w:after="0"/>
        <w:ind w:left="0"/>
        <w:jc w:val="left"/>
      </w:pPr>
      <w:r>
        <w:rPr>
          <w:rFonts w:ascii="Consolas"/>
          <w:b w:val="false"/>
          <w:i w:val="false"/>
          <w:color w:val="000000"/>
          <w:sz w:val="20"/>
        </w:rPr>
        <w:t>
      5) магистранттардың жеке оқу жоспарларына;</w:t>
      </w:r>
    </w:p>
    <w:bookmarkEnd w:id="1578"/>
    <w:bookmarkStart w:name="z599" w:id="1579"/>
    <w:p>
      <w:pPr>
        <w:spacing w:after="0"/>
        <w:ind w:left="0"/>
        <w:jc w:val="left"/>
      </w:pPr>
      <w:r>
        <w:rPr>
          <w:rFonts w:ascii="Consolas"/>
          <w:b w:val="false"/>
          <w:i w:val="false"/>
          <w:color w:val="000000"/>
          <w:sz w:val="20"/>
        </w:rPr>
        <w:t>
      6) пәндер бойынша оқу бағдарламаларына;</w:t>
      </w:r>
    </w:p>
    <w:bookmarkEnd w:id="1579"/>
    <w:bookmarkStart w:name="z600" w:id="1580"/>
    <w:p>
      <w:pPr>
        <w:spacing w:after="0"/>
        <w:ind w:left="0"/>
        <w:jc w:val="left"/>
      </w:pPr>
      <w:r>
        <w:rPr>
          <w:rFonts w:ascii="Consolas"/>
          <w:b w:val="false"/>
          <w:i w:val="false"/>
          <w:color w:val="000000"/>
          <w:sz w:val="20"/>
        </w:rPr>
        <w:t>
      7) магистранттың жеке жұмыс жоспарына сәйкес жүзеге асырады.</w:t>
      </w:r>
    </w:p>
    <w:bookmarkEnd w:id="1580"/>
    <w:bookmarkStart w:name="z601" w:id="1581"/>
    <w:p>
      <w:pPr>
        <w:spacing w:after="0"/>
        <w:ind w:left="0"/>
        <w:jc w:val="left"/>
      </w:pPr>
      <w:r>
        <w:rPr>
          <w:rFonts w:ascii="Consolas"/>
          <w:b w:val="false"/>
          <w:i w:val="false"/>
          <w:color w:val="000000"/>
          <w:sz w:val="20"/>
        </w:rPr>
        <w:t>
      ӘАОО магистрлерді даярлауды:</w:t>
      </w:r>
    </w:p>
    <w:bookmarkEnd w:id="1581"/>
    <w:bookmarkStart w:name="z602" w:id="1582"/>
    <w:p>
      <w:pPr>
        <w:spacing w:after="0"/>
        <w:ind w:left="0"/>
        <w:jc w:val="left"/>
      </w:pPr>
      <w:r>
        <w:rPr>
          <w:rFonts w:ascii="Consolas"/>
          <w:b w:val="false"/>
          <w:i w:val="false"/>
          <w:color w:val="000000"/>
          <w:sz w:val="20"/>
        </w:rPr>
        <w:t>
      1) ӘАОО-да іске асырылатын білім беру бағдарламалары бойынша мамандықтар және біліктілік тізбесіне;</w:t>
      </w:r>
    </w:p>
    <w:bookmarkEnd w:id="1582"/>
    <w:bookmarkStart w:name="z603" w:id="1583"/>
    <w:p>
      <w:pPr>
        <w:spacing w:after="0"/>
        <w:ind w:left="0"/>
        <w:jc w:val="left"/>
      </w:pPr>
      <w:r>
        <w:rPr>
          <w:rFonts w:ascii="Consolas"/>
          <w:b w:val="false"/>
          <w:i w:val="false"/>
          <w:color w:val="000000"/>
          <w:sz w:val="20"/>
        </w:rPr>
        <w:t>
      2) осы стандартқа;</w:t>
      </w:r>
    </w:p>
    <w:bookmarkEnd w:id="1583"/>
    <w:bookmarkStart w:name="z604" w:id="1584"/>
    <w:p>
      <w:pPr>
        <w:spacing w:after="0"/>
        <w:ind w:left="0"/>
        <w:jc w:val="left"/>
      </w:pPr>
      <w:r>
        <w:rPr>
          <w:rFonts w:ascii="Consolas"/>
          <w:b w:val="false"/>
          <w:i w:val="false"/>
          <w:color w:val="000000"/>
          <w:sz w:val="20"/>
        </w:rPr>
        <w:t>
      3) мамандықтардың үлгілік оқу жоспарына;</w:t>
      </w:r>
    </w:p>
    <w:bookmarkEnd w:id="1584"/>
    <w:bookmarkStart w:name="z605" w:id="1585"/>
    <w:p>
      <w:pPr>
        <w:spacing w:after="0"/>
        <w:ind w:left="0"/>
        <w:jc w:val="left"/>
      </w:pPr>
      <w:r>
        <w:rPr>
          <w:rFonts w:ascii="Consolas"/>
          <w:b w:val="false"/>
          <w:i w:val="false"/>
          <w:color w:val="000000"/>
          <w:sz w:val="20"/>
        </w:rPr>
        <w:t>
      4) пәндер бойынша үлгілік және жұмыс оқу бағдарламаларына;</w:t>
      </w:r>
    </w:p>
    <w:bookmarkEnd w:id="1585"/>
    <w:bookmarkStart w:name="z606" w:id="1586"/>
    <w:p>
      <w:pPr>
        <w:spacing w:after="0"/>
        <w:ind w:left="0"/>
        <w:jc w:val="left"/>
      </w:pPr>
      <w:r>
        <w:rPr>
          <w:rFonts w:ascii="Consolas"/>
          <w:b w:val="false"/>
          <w:i w:val="false"/>
          <w:color w:val="000000"/>
          <w:sz w:val="20"/>
        </w:rPr>
        <w:t>
      5) академиялық күнтізбеге;</w:t>
      </w:r>
    </w:p>
    <w:bookmarkEnd w:id="1586"/>
    <w:bookmarkStart w:name="z607" w:id="1587"/>
    <w:p>
      <w:pPr>
        <w:spacing w:after="0"/>
        <w:ind w:left="0"/>
        <w:jc w:val="left"/>
      </w:pPr>
      <w:r>
        <w:rPr>
          <w:rFonts w:ascii="Consolas"/>
          <w:b w:val="false"/>
          <w:i w:val="false"/>
          <w:color w:val="000000"/>
          <w:sz w:val="20"/>
        </w:rPr>
        <w:t>
      6) магистранттың жеке жұмыс жоспарына сәйкес жүзеге асырады.</w:t>
      </w:r>
    </w:p>
    <w:bookmarkEnd w:id="1587"/>
    <w:bookmarkStart w:name="z608" w:id="1588"/>
    <w:p>
      <w:pPr>
        <w:spacing w:after="0"/>
        <w:ind w:left="0"/>
        <w:jc w:val="left"/>
      </w:pPr>
      <w:r>
        <w:rPr>
          <w:rFonts w:ascii="Consolas"/>
          <w:b w:val="false"/>
          <w:i w:val="false"/>
          <w:color w:val="000000"/>
          <w:sz w:val="20"/>
        </w:rPr>
        <w:t>
      3. Жоғары оқу орнынан кейінгі білім берудің мемлекеттік жалпыға міндетті стандарты:</w:t>
      </w:r>
    </w:p>
    <w:bookmarkEnd w:id="1588"/>
    <w:bookmarkStart w:name="z609" w:id="1589"/>
    <w:p>
      <w:pPr>
        <w:spacing w:after="0"/>
        <w:ind w:left="0"/>
        <w:jc w:val="left"/>
      </w:pPr>
      <w:r>
        <w:rPr>
          <w:rFonts w:ascii="Consolas"/>
          <w:b w:val="false"/>
          <w:i w:val="false"/>
          <w:color w:val="000000"/>
          <w:sz w:val="20"/>
        </w:rPr>
        <w:t>
      1) жоғары оқу орнынан кейінгі білім берудің мазмұны мен оқытуды анықтайды;</w:t>
      </w:r>
    </w:p>
    <w:bookmarkEnd w:id="1589"/>
    <w:bookmarkStart w:name="z610" w:id="1590"/>
    <w:p>
      <w:pPr>
        <w:spacing w:after="0"/>
        <w:ind w:left="0"/>
        <w:jc w:val="left"/>
      </w:pPr>
      <w:r>
        <w:rPr>
          <w:rFonts w:ascii="Consolas"/>
          <w:b w:val="false"/>
          <w:i w:val="false"/>
          <w:color w:val="000000"/>
          <w:sz w:val="20"/>
        </w:rPr>
        <w:t>
      2) магистранттардың оқу жүктемесінің ең жоғары көлеміне және даярлық деңгейіне қойылатын талаптарды белгілейді.</w:t>
      </w:r>
    </w:p>
    <w:bookmarkEnd w:id="1590"/>
    <w:bookmarkStart w:name="z611" w:id="1591"/>
    <w:p>
      <w:pPr>
        <w:spacing w:after="0"/>
        <w:ind w:left="0"/>
        <w:jc w:val="left"/>
      </w:pPr>
      <w:r>
        <w:rPr>
          <w:rFonts w:ascii="Consolas"/>
          <w:b w:val="false"/>
          <w:i w:val="false"/>
          <w:color w:val="000000"/>
          <w:sz w:val="20"/>
        </w:rPr>
        <w:t>
      4. Стандарт талаптары:</w:t>
      </w:r>
    </w:p>
    <w:bookmarkEnd w:id="1591"/>
    <w:bookmarkStart w:name="z612" w:id="1592"/>
    <w:p>
      <w:pPr>
        <w:spacing w:after="0"/>
        <w:ind w:left="0"/>
        <w:jc w:val="left"/>
      </w:pPr>
      <w:r>
        <w:rPr>
          <w:rFonts w:ascii="Consolas"/>
          <w:b w:val="false"/>
          <w:i w:val="false"/>
          <w:color w:val="000000"/>
          <w:sz w:val="20"/>
        </w:rPr>
        <w:t>
      1) мамандықтардың үлгілік оқу жоспарларын;</w:t>
      </w:r>
    </w:p>
    <w:bookmarkEnd w:id="1592"/>
    <w:bookmarkStart w:name="z613" w:id="1593"/>
    <w:p>
      <w:pPr>
        <w:spacing w:after="0"/>
        <w:ind w:left="0"/>
        <w:jc w:val="left"/>
      </w:pPr>
      <w:r>
        <w:rPr>
          <w:rFonts w:ascii="Consolas"/>
          <w:b w:val="false"/>
          <w:i w:val="false"/>
          <w:color w:val="000000"/>
          <w:sz w:val="20"/>
        </w:rPr>
        <w:t>
      2) білім беру бағдарламаларын;</w:t>
      </w:r>
    </w:p>
    <w:bookmarkEnd w:id="1593"/>
    <w:bookmarkStart w:name="z614" w:id="1594"/>
    <w:p>
      <w:pPr>
        <w:spacing w:after="0"/>
        <w:ind w:left="0"/>
        <w:jc w:val="left"/>
      </w:pPr>
      <w:r>
        <w:rPr>
          <w:rFonts w:ascii="Consolas"/>
          <w:b w:val="false"/>
          <w:i w:val="false"/>
          <w:color w:val="000000"/>
          <w:sz w:val="20"/>
        </w:rPr>
        <w:t>
      3) оқу жұмыс жоспарларын;</w:t>
      </w:r>
    </w:p>
    <w:bookmarkEnd w:id="1594"/>
    <w:bookmarkStart w:name="z615" w:id="1595"/>
    <w:p>
      <w:pPr>
        <w:spacing w:after="0"/>
        <w:ind w:left="0"/>
        <w:jc w:val="left"/>
      </w:pPr>
      <w:r>
        <w:rPr>
          <w:rFonts w:ascii="Consolas"/>
          <w:b w:val="false"/>
          <w:i w:val="false"/>
          <w:color w:val="000000"/>
          <w:sz w:val="20"/>
        </w:rPr>
        <w:t>
      4) магистранттардың жеке оқу жоспарларына;</w:t>
      </w:r>
    </w:p>
    <w:bookmarkEnd w:id="1595"/>
    <w:bookmarkStart w:name="z616" w:id="1596"/>
    <w:p>
      <w:pPr>
        <w:spacing w:after="0"/>
        <w:ind w:left="0"/>
        <w:jc w:val="left"/>
      </w:pPr>
      <w:r>
        <w:rPr>
          <w:rFonts w:ascii="Consolas"/>
          <w:b w:val="false"/>
          <w:i w:val="false"/>
          <w:color w:val="000000"/>
          <w:sz w:val="20"/>
        </w:rPr>
        <w:t>
      5) пәндер бойынша оқу бағдарламаларын;</w:t>
      </w:r>
    </w:p>
    <w:bookmarkEnd w:id="1596"/>
    <w:bookmarkStart w:name="z617" w:id="1597"/>
    <w:p>
      <w:pPr>
        <w:spacing w:after="0"/>
        <w:ind w:left="0"/>
        <w:jc w:val="left"/>
      </w:pPr>
      <w:r>
        <w:rPr>
          <w:rFonts w:ascii="Consolas"/>
          <w:b w:val="false"/>
          <w:i w:val="false"/>
          <w:color w:val="000000"/>
          <w:sz w:val="20"/>
        </w:rPr>
        <w:t>
      6) магистранттардың жеке жоспарларын әзірлеу кезінде міндетті.</w:t>
      </w:r>
    </w:p>
    <w:bookmarkEnd w:id="1597"/>
    <w:bookmarkStart w:name="z618" w:id="1598"/>
    <w:p>
      <w:pPr>
        <w:spacing w:after="0"/>
        <w:ind w:left="0"/>
        <w:jc w:val="left"/>
      </w:pPr>
      <w:r>
        <w:rPr>
          <w:rFonts w:ascii="Consolas"/>
          <w:b w:val="false"/>
          <w:i w:val="false"/>
          <w:color w:val="000000"/>
          <w:sz w:val="20"/>
        </w:rPr>
        <w:t>
      5. Магистратураның білім беру бағдарламаларын ведомостволық бағыныстылығы мен меншік нысанына қарамастан магистратураның тиісті мамандықтары бойынша білім беру қызметін жүргізуге құқық беретін лицензиясы бар жоғары оқу орындары жүзеге асырады.</w:t>
      </w:r>
    </w:p>
    <w:bookmarkEnd w:id="1598"/>
    <w:bookmarkStart w:name="z619" w:id="1599"/>
    <w:p>
      <w:pPr>
        <w:spacing w:after="0"/>
        <w:ind w:left="0"/>
        <w:jc w:val="left"/>
      </w:pPr>
      <w:r>
        <w:rPr>
          <w:rFonts w:ascii="Consolas"/>
          <w:b w:val="false"/>
          <w:i w:val="false"/>
          <w:color w:val="000000"/>
          <w:sz w:val="20"/>
        </w:rPr>
        <w:t>
      6. "Білім алушылардың дайындық деңгейіне қойылатын талаптар" оқытудың нәтижелері Дублин дескрипторларының 2-деңгейі (магистратура) негізінде айқындалады және құзыреттілік арқылы көрінеді. Оқыту нәтижелері бағдарламаның барлық деңгейінде де, модульдің, жеке пәннің деңгейінде де сипатталады.</w:t>
      </w:r>
    </w:p>
    <w:bookmarkEnd w:id="1599"/>
    <w:bookmarkStart w:name="z620" w:id="1600"/>
    <w:p>
      <w:pPr>
        <w:spacing w:after="0"/>
        <w:ind w:left="0"/>
        <w:jc w:val="left"/>
      </w:pPr>
      <w:r>
        <w:rPr>
          <w:rFonts w:ascii="Consolas"/>
          <w:b w:val="false"/>
          <w:i w:val="false"/>
          <w:color w:val="000000"/>
          <w:sz w:val="20"/>
        </w:rPr>
        <w:t xml:space="preserve">
      Екінші деңгейдегі дескрипторлар: </w:t>
      </w:r>
    </w:p>
    <w:bookmarkEnd w:id="1600"/>
    <w:bookmarkStart w:name="z621" w:id="1601"/>
    <w:p>
      <w:pPr>
        <w:spacing w:after="0"/>
        <w:ind w:left="0"/>
        <w:jc w:val="left"/>
      </w:pPr>
      <w:r>
        <w:rPr>
          <w:rFonts w:ascii="Consolas"/>
          <w:b w:val="false"/>
          <w:i w:val="false"/>
          <w:color w:val="000000"/>
          <w:sz w:val="20"/>
        </w:rPr>
        <w:t>
      1) ғылыми зерттеулер контексiнде идеяларды қолдану немесе өзіндік дамыту үшiн негiз немесе мүмкiндiк болып табылатын жоғары бiлiм деңгейінде меңгерген дамытылып отыратын бiлiмі мен түсiнігін көрсете білу;</w:t>
      </w:r>
    </w:p>
    <w:bookmarkEnd w:id="1601"/>
    <w:bookmarkStart w:name="z622" w:id="1602"/>
    <w:p>
      <w:pPr>
        <w:spacing w:after="0"/>
        <w:ind w:left="0"/>
        <w:jc w:val="left"/>
      </w:pPr>
      <w:r>
        <w:rPr>
          <w:rFonts w:ascii="Consolas"/>
          <w:b w:val="false"/>
          <w:i w:val="false"/>
          <w:color w:val="000000"/>
          <w:sz w:val="20"/>
        </w:rPr>
        <w:t>
      2) 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бiлiмін, түсінігін және қабілетін қолдана алу;</w:t>
      </w:r>
    </w:p>
    <w:bookmarkEnd w:id="1602"/>
    <w:bookmarkStart w:name="z623" w:id="1603"/>
    <w:p>
      <w:pPr>
        <w:spacing w:after="0"/>
        <w:ind w:left="0"/>
        <w:jc w:val="left"/>
      </w:pPr>
      <w:r>
        <w:rPr>
          <w:rFonts w:ascii="Consolas"/>
          <w:b w:val="false"/>
          <w:i w:val="false"/>
          <w:color w:val="000000"/>
          <w:sz w:val="20"/>
        </w:rPr>
        <w:t>
      3) бiлiмдi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p>
    <w:bookmarkEnd w:id="1603"/>
    <w:bookmarkStart w:name="z624" w:id="1604"/>
    <w:p>
      <w:pPr>
        <w:spacing w:after="0"/>
        <w:ind w:left="0"/>
        <w:jc w:val="left"/>
      </w:pPr>
      <w:r>
        <w:rPr>
          <w:rFonts w:ascii="Consolas"/>
          <w:b w:val="false"/>
          <w:i w:val="false"/>
          <w:color w:val="000000"/>
          <w:sz w:val="20"/>
        </w:rPr>
        <w:t>
      4) өз қорытындыларын және бiлiмін, олардың негіздемесiн мамандар мен маман еместерге айқын және ашық хабарлау;</w:t>
      </w:r>
    </w:p>
    <w:bookmarkEnd w:id="1604"/>
    <w:bookmarkStart w:name="z625" w:id="1605"/>
    <w:p>
      <w:pPr>
        <w:spacing w:after="0"/>
        <w:ind w:left="0"/>
        <w:jc w:val="left"/>
      </w:pPr>
      <w:r>
        <w:rPr>
          <w:rFonts w:ascii="Consolas"/>
          <w:b w:val="false"/>
          <w:i w:val="false"/>
          <w:color w:val="000000"/>
          <w:sz w:val="20"/>
        </w:rPr>
        <w:t>
      5) білім алуды өздігінен жалғастыру қабілеттерінің болуын көздейді.</w:t>
      </w:r>
    </w:p>
    <w:bookmarkEnd w:id="1605"/>
    <w:bookmarkStart w:name="z626" w:id="1606"/>
    <w:p>
      <w:pPr>
        <w:spacing w:after="0"/>
        <w:ind w:left="0"/>
        <w:jc w:val="left"/>
      </w:pPr>
      <w:r>
        <w:rPr>
          <w:rFonts w:ascii="Consolas"/>
          <w:b w:val="false"/>
          <w:i w:val="false"/>
          <w:color w:val="000000"/>
          <w:sz w:val="20"/>
        </w:rPr>
        <w:t>
      7. "Білім беру мазмұнына қойылатын талаптар" деген бөлімде жоғары оқу орнынан кейінгі білімнің мақсаты мен құндылығы, білім беретін оқу бағдарламаларын игерудің нормативтік мерзімдері, жоғары оқу орындарында білім алушылардың міндетті меңгеруін, олардың типіне, түріне және меншік нысанына, сондай-ақ оқыту тіліне қарамастан міндетті түрде меңгеруі тиіс мазмұнның көлемі көрсетілген.</w:t>
      </w:r>
    </w:p>
    <w:bookmarkEnd w:id="1606"/>
    <w:bookmarkStart w:name="z627" w:id="1607"/>
    <w:p>
      <w:pPr>
        <w:spacing w:after="0"/>
        <w:ind w:left="0"/>
        <w:jc w:val="left"/>
      </w:pPr>
      <w:r>
        <w:rPr>
          <w:rFonts w:ascii="Consolas"/>
          <w:b w:val="false"/>
          <w:i w:val="false"/>
          <w:color w:val="000000"/>
          <w:sz w:val="20"/>
        </w:rPr>
        <w:t>
      8. "Білім алушылардың оқу жүктемесінің ең жоғары көлеміне қойылатын талаптар" деген бөлімде магистранттың оқу жүктемесінің көлемі оның оқу жылы ішінде әр пән немесе оқу жұмысының түрі бойынша игеретін кредит санымен өлшенетіні көрсетілген.</w:t>
      </w:r>
    </w:p>
    <w:bookmarkEnd w:id="1607"/>
    <w:bookmarkStart w:name="z628" w:id="1608"/>
    <w:p>
      <w:pPr>
        <w:spacing w:after="0"/>
        <w:ind w:left="0"/>
        <w:jc w:val="left"/>
      </w:pPr>
      <w:r>
        <w:rPr>
          <w:rFonts w:ascii="Consolas"/>
          <w:b w:val="false"/>
          <w:i w:val="false"/>
          <w:color w:val="000000"/>
          <w:sz w:val="20"/>
        </w:rPr>
        <w:t>
      9. Осы стандарт магистранттарды даярлау деңгейіне және жоғары оқу орындарының білім беру қызметіне міндетті қойылатын талаптар негізінде жоғары оқу орнынан кейінгі білім беруді көздейді.</w:t>
      </w:r>
    </w:p>
    <w:bookmarkEnd w:id="1608"/>
    <w:bookmarkStart w:name="z629" w:id="1609"/>
    <w:p>
      <w:pPr>
        <w:spacing w:after="0"/>
        <w:ind w:left="0"/>
        <w:jc w:val="left"/>
      </w:pPr>
      <w:r>
        <w:rPr>
          <w:rFonts w:ascii="Consolas"/>
          <w:b/>
          <w:i w:val="false"/>
          <w:color w:val="000000"/>
        </w:rPr>
        <w:t xml:space="preserve"> 2. Білім алушылардың дайындық деңгейiне қойылатын талаптар</w:t>
      </w:r>
    </w:p>
    <w:bookmarkEnd w:id="1609"/>
    <w:bookmarkStart w:name="z630" w:id="1610"/>
    <w:p>
      <w:pPr>
        <w:spacing w:after="0"/>
        <w:ind w:left="0"/>
        <w:jc w:val="left"/>
      </w:pPr>
      <w:r>
        <w:rPr>
          <w:rFonts w:ascii="Consolas"/>
          <w:b w:val="false"/>
          <w:i w:val="false"/>
          <w:color w:val="000000"/>
          <w:sz w:val="20"/>
        </w:rPr>
        <w:t>
      10. Жоғары оқу орнынан кейінгі білім беру тиісті мамандық бойынша "магистр" дәрежесін бере отырып, кадрлар даярлауға бағытталған.</w:t>
      </w:r>
    </w:p>
    <w:bookmarkEnd w:id="1610"/>
    <w:bookmarkStart w:name="z631" w:id="1611"/>
    <w:p>
      <w:pPr>
        <w:spacing w:after="0"/>
        <w:ind w:left="0"/>
        <w:jc w:val="left"/>
      </w:pPr>
      <w:r>
        <w:rPr>
          <w:rFonts w:ascii="Consolas"/>
          <w:b w:val="false"/>
          <w:i w:val="false"/>
          <w:color w:val="000000"/>
          <w:sz w:val="20"/>
        </w:rPr>
        <w:t>
      Жоғары оқу орнынан кейінгі білім беру ӘАОО-да тиісті мамандық бойынша "магистр" дәрежесін бере отырып және/немесе біліктілік бере отырып кадрларды даярлауға бағытталған.</w:t>
      </w:r>
    </w:p>
    <w:bookmarkEnd w:id="1611"/>
    <w:bookmarkStart w:name="z632" w:id="1612"/>
    <w:p>
      <w:pPr>
        <w:spacing w:after="0"/>
        <w:ind w:left="0"/>
        <w:jc w:val="left"/>
      </w:pPr>
      <w:r>
        <w:rPr>
          <w:rFonts w:ascii="Consolas"/>
          <w:b w:val="false"/>
          <w:i w:val="false"/>
          <w:color w:val="000000"/>
          <w:sz w:val="20"/>
        </w:rPr>
        <w:t>
      11. Кәсіптік құзыреттіліктер магистратураның әрбір мамандығы бойынша кәсіптік стандарттар негізінде жұмыс берушілердің талаптары мен қоғамның әлеуметтік сұраныстары ескеріле отырып анықталады.</w:t>
      </w:r>
    </w:p>
    <w:bookmarkEnd w:id="1612"/>
    <w:bookmarkStart w:name="z633" w:id="1613"/>
    <w:p>
      <w:pPr>
        <w:spacing w:after="0"/>
        <w:ind w:left="0"/>
        <w:jc w:val="left"/>
      </w:pPr>
      <w:r>
        <w:rPr>
          <w:rFonts w:ascii="Consolas"/>
          <w:b w:val="false"/>
          <w:i w:val="false"/>
          <w:color w:val="000000"/>
          <w:sz w:val="20"/>
        </w:rPr>
        <w:t>
      ӘАОО-да оқу нәтижелері кәсіби құзыретке (біліктілік сипаттамаларына, біліктілік талаптарына) сәйкес бітірушінің құзырет моделіне сәйкес келуі қажет.</w:t>
      </w:r>
    </w:p>
    <w:bookmarkEnd w:id="1613"/>
    <w:bookmarkStart w:name="z634" w:id="1614"/>
    <w:p>
      <w:pPr>
        <w:spacing w:after="0"/>
        <w:ind w:left="0"/>
        <w:jc w:val="left"/>
      </w:pPr>
      <w:r>
        <w:rPr>
          <w:rFonts w:ascii="Consolas"/>
          <w:b w:val="false"/>
          <w:i w:val="false"/>
          <w:color w:val="000000"/>
          <w:sz w:val="20"/>
        </w:rPr>
        <w:t>
      12. Бейіндік магистратура экономика, медицина, құқық, білім, өнер, қызмет көрсету және бизнес, қорғаныс және ұлттық қауіпсіздік салалары, құқық қорғау қызметі үшін кәсіптік даярлығы терең басқарушы кадрларды даярлау бойынша жоғары оқу орнынан кейінгі білім берудің кәсіптік оқу бағдарламаларын іске асырады.</w:t>
      </w:r>
    </w:p>
    <w:bookmarkEnd w:id="1614"/>
    <w:bookmarkStart w:name="z635" w:id="1615"/>
    <w:p>
      <w:pPr>
        <w:spacing w:after="0"/>
        <w:ind w:left="0"/>
        <w:jc w:val="left"/>
      </w:pPr>
      <w:r>
        <w:rPr>
          <w:rFonts w:ascii="Consolas"/>
          <w:b w:val="false"/>
          <w:i w:val="false"/>
          <w:color w:val="000000"/>
          <w:sz w:val="20"/>
        </w:rPr>
        <w:t>
      Бизнес ортасы үшін мамандар даярлау мақсатында жоғары оқу орны MBA бағдарламасын іске асыра алады. MBA кәсіптік білім беру бағдарламасы шеңберінде мамандар даярлау мазмұны мен деңгейіне қойылатын ең төменгі талаптарды білім беру саласындағы уәкілетті орган бекітеді.</w:t>
      </w:r>
    </w:p>
    <w:bookmarkEnd w:id="1615"/>
    <w:bookmarkStart w:name="z636" w:id="1616"/>
    <w:p>
      <w:pPr>
        <w:spacing w:after="0"/>
        <w:ind w:left="0"/>
        <w:jc w:val="left"/>
      </w:pPr>
      <w:r>
        <w:rPr>
          <w:rFonts w:ascii="Consolas"/>
          <w:b w:val="false"/>
          <w:i w:val="false"/>
          <w:color w:val="000000"/>
          <w:sz w:val="20"/>
        </w:rPr>
        <w:t>
      13. Ғылыми және педагогикалық магистратура жоғары, жоғары оқу орнынан кейінгі білім беру жүйесі және ғылым саласы үшін ғылыми-педагогикалық даярлығы терең ғылыми және педагогикалық мамандарды даярлау бойынша жоғары оқу орнынан кейінгі білім берудің білім беру бағдарламаларын іске асырады.</w:t>
      </w:r>
    </w:p>
    <w:bookmarkEnd w:id="1616"/>
    <w:bookmarkStart w:name="z637" w:id="1617"/>
    <w:p>
      <w:pPr>
        <w:spacing w:after="0"/>
        <w:ind w:left="0"/>
        <w:jc w:val="left"/>
      </w:pPr>
      <w:r>
        <w:rPr>
          <w:rFonts w:ascii="Consolas"/>
          <w:b w:val="false"/>
          <w:i w:val="false"/>
          <w:color w:val="000000"/>
          <w:sz w:val="20"/>
        </w:rPr>
        <w:t>
      ӘАОО-да ғылыми және педагогикалық магистратура тереңдетілген кәсіби және ғылыми-педагогикалық даярлыққа ие болатын қорғаныс және ұлттық қауіпсіздік саласы, құқық қорғау қызметі үшін басшылық, ғылыми және педагогикалық кадрларды даярлау бойынша жоғары оқу орнынан кейінгі білім беру бағдарламаларын іске асырады.</w:t>
      </w:r>
    </w:p>
    <w:bookmarkEnd w:id="1617"/>
    <w:bookmarkStart w:name="z638" w:id="1618"/>
    <w:p>
      <w:pPr>
        <w:spacing w:after="0"/>
        <w:ind w:left="0"/>
        <w:jc w:val="left"/>
      </w:pPr>
      <w:r>
        <w:rPr>
          <w:rFonts w:ascii="Consolas"/>
          <w:b w:val="false"/>
          <w:i w:val="false"/>
          <w:color w:val="000000"/>
          <w:sz w:val="20"/>
        </w:rPr>
        <w:t xml:space="preserve">
      14. Магистратурада білім алу тек күндізгі оқу нысанында жүзеге асырылады. </w:t>
      </w:r>
    </w:p>
    <w:bookmarkEnd w:id="1618"/>
    <w:bookmarkStart w:name="z639" w:id="1619"/>
    <w:p>
      <w:pPr>
        <w:spacing w:after="0"/>
        <w:ind w:left="0"/>
        <w:jc w:val="left"/>
      </w:pPr>
      <w:r>
        <w:rPr>
          <w:rFonts w:ascii="Consolas"/>
          <w:b w:val="false"/>
          <w:i w:val="false"/>
          <w:color w:val="000000"/>
          <w:sz w:val="20"/>
        </w:rPr>
        <w:t>
      ӘАОО-да магистратурада оқу күндізгі, кешкі нысанда жүзеге асырылады. Білім алушылардың санатына байланысты қашықтықтан білім беру технологияларын қолдана отырып оқытуға жол беріледі.</w:t>
      </w:r>
    </w:p>
    <w:bookmarkEnd w:id="1619"/>
    <w:bookmarkStart w:name="z640" w:id="1620"/>
    <w:p>
      <w:pPr>
        <w:spacing w:after="0"/>
        <w:ind w:left="0"/>
        <w:jc w:val="left"/>
      </w:pPr>
      <w:r>
        <w:rPr>
          <w:rFonts w:ascii="Consolas"/>
          <w:b w:val="false"/>
          <w:i w:val="false"/>
          <w:color w:val="000000"/>
          <w:sz w:val="20"/>
        </w:rPr>
        <w:t>
      15. Магистранттың магистратураға түсер алдында тиісті білім беру бағдарламасын меңгеруге қажетті барлық пререквизиттері болуы тиіс. Қажетті пререквизиттер тізбесін жоғары оқу орны өзі айқындайды.</w:t>
      </w:r>
    </w:p>
    <w:bookmarkEnd w:id="1620"/>
    <w:p>
      <w:pPr>
        <w:spacing w:after="0"/>
        <w:ind w:left="0"/>
        <w:jc w:val="left"/>
      </w:pPr>
      <w:r>
        <w:rPr>
          <w:rFonts w:ascii="Consolas"/>
          <w:b w:val="false"/>
          <w:i w:val="false"/>
          <w:color w:val="000000"/>
          <w:sz w:val="20"/>
        </w:rPr>
        <w:t>
      Қажетті пререквизиттер болмаған жағдайда магистрантқа оларды ақылы түрде меңгеруге рұқсат етіледі. Бұл жағдайда магистратурада білім алу магистрант пререквизиттерді толық меңгергеннен кейін басталады.</w:t>
      </w:r>
    </w:p>
    <w:bookmarkStart w:name="z641" w:id="1621"/>
    <w:p>
      <w:pPr>
        <w:spacing w:after="0"/>
        <w:ind w:left="0"/>
        <w:jc w:val="left"/>
      </w:pPr>
      <w:r>
        <w:rPr>
          <w:rFonts w:ascii="Consolas"/>
          <w:b w:val="false"/>
          <w:i w:val="false"/>
          <w:color w:val="000000"/>
          <w:sz w:val="20"/>
        </w:rPr>
        <w:t>
      16. Ғылыми, педагог және басқарушы кадрларды магистратурада даярлау екі бағытта:</w:t>
      </w:r>
    </w:p>
    <w:bookmarkEnd w:id="1621"/>
    <w:bookmarkStart w:name="z642" w:id="1622"/>
    <w:p>
      <w:pPr>
        <w:spacing w:after="0"/>
        <w:ind w:left="0"/>
        <w:jc w:val="left"/>
      </w:pPr>
      <w:r>
        <w:rPr>
          <w:rFonts w:ascii="Consolas"/>
          <w:b w:val="false"/>
          <w:i w:val="false"/>
          <w:color w:val="000000"/>
          <w:sz w:val="20"/>
        </w:rPr>
        <w:t>
      1) 2 жылдық оқу мерзімімен ғылыми және педагогикалық;</w:t>
      </w:r>
    </w:p>
    <w:bookmarkEnd w:id="1622"/>
    <w:bookmarkStart w:name="z643" w:id="1623"/>
    <w:p>
      <w:pPr>
        <w:spacing w:after="0"/>
        <w:ind w:left="0"/>
        <w:jc w:val="left"/>
      </w:pPr>
      <w:r>
        <w:rPr>
          <w:rFonts w:ascii="Consolas"/>
          <w:b w:val="false"/>
          <w:i w:val="false"/>
          <w:color w:val="000000"/>
          <w:sz w:val="20"/>
        </w:rPr>
        <w:t>
      2) кемінде бір жыл оқу мерзімімен бейіндік бағыттарда жүзеге асырылады.</w:t>
      </w:r>
    </w:p>
    <w:bookmarkEnd w:id="1623"/>
    <w:bookmarkStart w:name="z644" w:id="1624"/>
    <w:p>
      <w:pPr>
        <w:spacing w:after="0"/>
        <w:ind w:left="0"/>
        <w:jc w:val="left"/>
      </w:pPr>
      <w:r>
        <w:rPr>
          <w:rFonts w:ascii="Consolas"/>
          <w:b w:val="false"/>
          <w:i w:val="false"/>
          <w:color w:val="000000"/>
          <w:sz w:val="20"/>
        </w:rPr>
        <w:t>
      Жоғары оқу орны магистратурада оқу мерзімін алдыңғы дайындық деңгейінің білім беру бағдарламасының бейініне сәйкес келуіне және пререквизиттердің болуына байланысты өзгерте алады.</w:t>
      </w:r>
    </w:p>
    <w:bookmarkEnd w:id="1624"/>
    <w:bookmarkStart w:name="z645" w:id="1625"/>
    <w:p>
      <w:pPr>
        <w:spacing w:after="0"/>
        <w:ind w:left="0"/>
        <w:jc w:val="left"/>
      </w:pPr>
      <w:r>
        <w:rPr>
          <w:rFonts w:ascii="Consolas"/>
          <w:b w:val="false"/>
          <w:i w:val="false"/>
          <w:color w:val="000000"/>
          <w:sz w:val="20"/>
        </w:rPr>
        <w:t>
      17.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2 немесе 3 кредит көлемімен бағаланады.</w:t>
      </w:r>
    </w:p>
    <w:bookmarkEnd w:id="1625"/>
    <w:bookmarkStart w:name="z646" w:id="1626"/>
    <w:p>
      <w:pPr>
        <w:spacing w:after="0"/>
        <w:ind w:left="0"/>
        <w:jc w:val="left"/>
      </w:pPr>
      <w:r>
        <w:rPr>
          <w:rFonts w:ascii="Consolas"/>
          <w:b w:val="false"/>
          <w:i w:val="false"/>
          <w:color w:val="000000"/>
          <w:sz w:val="20"/>
        </w:rPr>
        <w:t>
      ӘАОО-да әрбір пәннің көлемі кредиттердің бүтін санын құрайды және пәнді 1 кредитке бағалауға жол беріледі.</w:t>
      </w:r>
    </w:p>
    <w:bookmarkEnd w:id="1626"/>
    <w:bookmarkStart w:name="z647" w:id="1627"/>
    <w:p>
      <w:pPr>
        <w:spacing w:after="0"/>
        <w:ind w:left="0"/>
        <w:jc w:val="left"/>
      </w:pPr>
      <w:r>
        <w:rPr>
          <w:rFonts w:ascii="Consolas"/>
          <w:b w:val="false"/>
          <w:i w:val="false"/>
          <w:color w:val="000000"/>
          <w:sz w:val="20"/>
        </w:rPr>
        <w:t xml:space="preserve">
      18. Магистранттар әрбiр оқу пәнін бiр академиялық кезеңде меңгеріп, аяқталған соң емтихан нысанындағы қорытынды бақылауды тапсырады. Кәсіптік практиканың барлық түрлері, курстық жұмыстар (жобалар), ғылыми-зерттеу (эксперименттік-зерттеу) жұмысы, тағылымдамалар бойынша қорытынды бақылау магистранттың оқу жұмыстарының түрлерін қорғау нысанында белгіленген бағалау шкаласына сәйкес бағаланады. </w:t>
      </w:r>
    </w:p>
    <w:bookmarkEnd w:id="1627"/>
    <w:bookmarkStart w:name="z648" w:id="1628"/>
    <w:p>
      <w:pPr>
        <w:spacing w:after="0"/>
        <w:ind w:left="0"/>
        <w:jc w:val="left"/>
      </w:pPr>
      <w:r>
        <w:rPr>
          <w:rFonts w:ascii="Consolas"/>
          <w:b w:val="false"/>
          <w:i w:val="false"/>
          <w:color w:val="000000"/>
          <w:sz w:val="20"/>
        </w:rPr>
        <w:t>
      19. Базалық пәндер циклі (БП) міндетті компонент пен таңдау компоненті пәндерінен тұрады.</w:t>
      </w:r>
    </w:p>
    <w:bookmarkEnd w:id="1628"/>
    <w:bookmarkStart w:name="z649" w:id="1629"/>
    <w:p>
      <w:pPr>
        <w:spacing w:after="0"/>
        <w:ind w:left="0"/>
        <w:jc w:val="left"/>
      </w:pPr>
      <w:r>
        <w:rPr>
          <w:rFonts w:ascii="Consolas"/>
          <w:b w:val="false"/>
          <w:i w:val="false"/>
          <w:color w:val="000000"/>
          <w:sz w:val="20"/>
        </w:rPr>
        <w:t xml:space="preserve">
      ӘАОО-да базалық пәндер циклі (БП) міндетті пәндерден және жоғары оқу орны компоненттерінен тұрады. </w:t>
      </w:r>
    </w:p>
    <w:bookmarkEnd w:id="1629"/>
    <w:bookmarkStart w:name="z650" w:id="1630"/>
    <w:p>
      <w:pPr>
        <w:spacing w:after="0"/>
        <w:ind w:left="0"/>
        <w:jc w:val="left"/>
      </w:pPr>
      <w:r>
        <w:rPr>
          <w:rFonts w:ascii="Consolas"/>
          <w:b w:val="false"/>
          <w:i w:val="false"/>
          <w:color w:val="000000"/>
          <w:sz w:val="20"/>
        </w:rPr>
        <w:t>
      20. Ғылыми және педагогикалық бағыттағы магистратурада БП циклінің көлемі үлгілік оқу жоспарының жалпы көлемінің 48%-ын құрайды, оның ішінде 40% міндетті компонент пәндеріне, ал 60% - ы таңдау компоненті пәндеріне тиесілі.</w:t>
      </w:r>
    </w:p>
    <w:bookmarkEnd w:id="1630"/>
    <w:bookmarkStart w:name="z651" w:id="1631"/>
    <w:p>
      <w:pPr>
        <w:spacing w:after="0"/>
        <w:ind w:left="0"/>
        <w:jc w:val="left"/>
      </w:pPr>
      <w:r>
        <w:rPr>
          <w:rFonts w:ascii="Consolas"/>
          <w:b w:val="false"/>
          <w:i w:val="false"/>
          <w:color w:val="000000"/>
          <w:sz w:val="20"/>
        </w:rPr>
        <w:t>
      Бейіндік бағыттағы магистратурада БП циклінің көлемі үлгілік оқу жоспарының жалпы көлемінің 44%-ын (оқу мерзімі 1 жыл) және 28%-ын (оқу мерзімі 1,5 жыл) құрайды, оның ішінде 62% және 50% міндетті компонент пәндеріне, ал 38% және 50% таңдау компоненті пәндеріне тиесілі.</w:t>
      </w:r>
    </w:p>
    <w:bookmarkEnd w:id="1631"/>
    <w:bookmarkStart w:name="z652" w:id="1632"/>
    <w:p>
      <w:pPr>
        <w:spacing w:after="0"/>
        <w:ind w:left="0"/>
        <w:jc w:val="left"/>
      </w:pPr>
      <w:r>
        <w:rPr>
          <w:rFonts w:ascii="Consolas"/>
          <w:b w:val="false"/>
          <w:i w:val="false"/>
          <w:color w:val="000000"/>
          <w:sz w:val="20"/>
        </w:rPr>
        <w:t>
      ӘАОО-да магистратурадағы базалық пәндер көлемі үлгілік оқу жоспарының пәндік жалпы көлемінің 40% құрайды, оның 20% міндетті компонент пәндеріне және кемінде 80% кемінде жоғары оқу орны компонентіне тиесілі, бұл ретте:</w:t>
      </w:r>
    </w:p>
    <w:bookmarkEnd w:id="1632"/>
    <w:bookmarkStart w:name="z653" w:id="1633"/>
    <w:p>
      <w:pPr>
        <w:spacing w:after="0"/>
        <w:ind w:left="0"/>
        <w:jc w:val="left"/>
      </w:pPr>
      <w:r>
        <w:rPr>
          <w:rFonts w:ascii="Consolas"/>
          <w:b w:val="false"/>
          <w:i w:val="false"/>
          <w:color w:val="000000"/>
          <w:sz w:val="20"/>
        </w:rPr>
        <w:t xml:space="preserve">
      1) ғылыми-педагогикалық бағыттағы магистратурада БП циклінің көлемі кемінде 17 кредитті құрайды, оның ішінде кемінде 3 кредиті міндетті компонентке тиесілі; </w:t>
      </w:r>
    </w:p>
    <w:bookmarkEnd w:id="1633"/>
    <w:bookmarkStart w:name="z654" w:id="1634"/>
    <w:p>
      <w:pPr>
        <w:spacing w:after="0"/>
        <w:ind w:left="0"/>
        <w:jc w:val="left"/>
      </w:pPr>
      <w:r>
        <w:rPr>
          <w:rFonts w:ascii="Consolas"/>
          <w:b w:val="false"/>
          <w:i w:val="false"/>
          <w:color w:val="000000"/>
          <w:sz w:val="20"/>
        </w:rPr>
        <w:t xml:space="preserve">
      2) салалық бағыттағы магистратурада (оқу мерзімі 1 жылдық) БП циклінің көлемі кемінде 7 кредитті құрайды, оның кемінде 1 кредиті міндетті компонентке тиесілі; </w:t>
      </w:r>
    </w:p>
    <w:bookmarkEnd w:id="1634"/>
    <w:bookmarkStart w:name="z655" w:id="1635"/>
    <w:p>
      <w:pPr>
        <w:spacing w:after="0"/>
        <w:ind w:left="0"/>
        <w:jc w:val="left"/>
      </w:pPr>
      <w:r>
        <w:rPr>
          <w:rFonts w:ascii="Consolas"/>
          <w:b w:val="false"/>
          <w:i w:val="false"/>
          <w:color w:val="000000"/>
          <w:sz w:val="20"/>
        </w:rPr>
        <w:t>
      3) салалық бағыттағы магистратурада (оқу мерзімі 1,5 жылдық) БП циклінің көлемі кемінде 14 кредитті құрайды, оның ішінде кемінде 3 кредиті міндетті компонентке тиесілі.</w:t>
      </w:r>
    </w:p>
    <w:bookmarkEnd w:id="1635"/>
    <w:bookmarkStart w:name="z656" w:id="1636"/>
    <w:p>
      <w:pPr>
        <w:spacing w:after="0"/>
        <w:ind w:left="0"/>
        <w:jc w:val="left"/>
      </w:pPr>
      <w:r>
        <w:rPr>
          <w:rFonts w:ascii="Consolas"/>
          <w:b w:val="false"/>
          <w:i w:val="false"/>
          <w:color w:val="000000"/>
          <w:sz w:val="20"/>
        </w:rPr>
        <w:t>
      21. Ғылыми және педагогикалық бағыттағы магистратурада бейіндеуші пәндер циклінің көлемі үлгілік оқу жоспарының жалпы көлемінің 52%-ын құрайды, оның ішінде 9%-ы міндетті компонент пәндеріне және 91%-ы таңдау компоненті пәндеріне тиесілі.</w:t>
      </w:r>
    </w:p>
    <w:bookmarkEnd w:id="1636"/>
    <w:bookmarkStart w:name="z657" w:id="1637"/>
    <w:p>
      <w:pPr>
        <w:spacing w:after="0"/>
        <w:ind w:left="0"/>
        <w:jc w:val="left"/>
      </w:pPr>
      <w:r>
        <w:rPr>
          <w:rFonts w:ascii="Consolas"/>
          <w:b w:val="false"/>
          <w:i w:val="false"/>
          <w:color w:val="000000"/>
          <w:sz w:val="20"/>
        </w:rPr>
        <w:t>
      Бейіндік бағыттағы магистратурада бейіндеуші пәндер циклінің көлемі үлгілік оқу жоспарының жалпы көлемінің 56%-ын (оқу мерзімі 1 жыл) және 72%-ын (оқу мерзімі 1,5 жыл) құрайды, оның ішінде 10% және 12% міндетті компонент пәндеріне, ал 90% және 88% тиісінше таңдау компоненті пәндеріне тиесілі.</w:t>
      </w:r>
    </w:p>
    <w:bookmarkEnd w:id="1637"/>
    <w:bookmarkStart w:name="z658" w:id="1638"/>
    <w:p>
      <w:pPr>
        <w:spacing w:after="0"/>
        <w:ind w:left="0"/>
        <w:jc w:val="left"/>
      </w:pPr>
      <w:r>
        <w:rPr>
          <w:rFonts w:ascii="Consolas"/>
          <w:b w:val="false"/>
          <w:i w:val="false"/>
          <w:color w:val="000000"/>
          <w:sz w:val="20"/>
        </w:rPr>
        <w:t>
      ӘАОО-да бейіндеуші пәндер (БП) циклінің көлемі магистратурада үлгілік оқу жоспары пәндерінің жалпы көлемі кемінде 60% болады, олардың 10%-нан аспайтыны міндетті компонент пәндеріне және кемінде 90% жоғары оқу орны компонентіне бөлінеді, бұл ретте:</w:t>
      </w:r>
    </w:p>
    <w:bookmarkEnd w:id="1638"/>
    <w:bookmarkStart w:name="z659" w:id="1639"/>
    <w:p>
      <w:pPr>
        <w:spacing w:after="0"/>
        <w:ind w:left="0"/>
        <w:jc w:val="left"/>
      </w:pPr>
      <w:r>
        <w:rPr>
          <w:rFonts w:ascii="Consolas"/>
          <w:b w:val="false"/>
          <w:i w:val="false"/>
          <w:color w:val="000000"/>
          <w:sz w:val="20"/>
        </w:rPr>
        <w:t xml:space="preserve">
      1) ғылыми-педагогикалық бағыттағы магистратурада БП циклінің көлемі кемінде 25 кредитті құрайды, оның ішінде кемінде 2 кредиті міндетті компонентке тиесілі; </w:t>
      </w:r>
    </w:p>
    <w:bookmarkEnd w:id="1639"/>
    <w:bookmarkStart w:name="z660" w:id="1640"/>
    <w:p>
      <w:pPr>
        <w:spacing w:after="0"/>
        <w:ind w:left="0"/>
        <w:jc w:val="left"/>
      </w:pPr>
      <w:r>
        <w:rPr>
          <w:rFonts w:ascii="Consolas"/>
          <w:b w:val="false"/>
          <w:i w:val="false"/>
          <w:color w:val="000000"/>
          <w:sz w:val="20"/>
        </w:rPr>
        <w:t>
      2) салалық бағыттағы магистратурада (оқу мерзімі 1 жылдық) БП циклінің көлемі кемінде 11 кредитті құрайды, оның ішінде кемінде 1 кредиті міндетті компонентке тиесілі;</w:t>
      </w:r>
    </w:p>
    <w:bookmarkEnd w:id="1640"/>
    <w:bookmarkStart w:name="z661" w:id="1641"/>
    <w:p>
      <w:pPr>
        <w:spacing w:after="0"/>
        <w:ind w:left="0"/>
        <w:jc w:val="left"/>
      </w:pPr>
      <w:r>
        <w:rPr>
          <w:rFonts w:ascii="Consolas"/>
          <w:b w:val="false"/>
          <w:i w:val="false"/>
          <w:color w:val="000000"/>
          <w:sz w:val="20"/>
        </w:rPr>
        <w:t>
      3) салалық бағыттағы магистратурада (оқу мерзімі 1,5 жылдық) БП циклінің көлемі кемінде 22 кредитті құрайды, оның ішінде кемінде 2 кредиті міндетті компонентке тиесілі.</w:t>
      </w:r>
    </w:p>
    <w:bookmarkEnd w:id="1641"/>
    <w:bookmarkStart w:name="z662" w:id="1642"/>
    <w:p>
      <w:pPr>
        <w:spacing w:after="0"/>
        <w:ind w:left="0"/>
        <w:jc w:val="left"/>
      </w:pPr>
      <w:r>
        <w:rPr>
          <w:rFonts w:ascii="Consolas"/>
          <w:b w:val="false"/>
          <w:i w:val="false"/>
          <w:color w:val="000000"/>
          <w:sz w:val="20"/>
        </w:rPr>
        <w:t xml:space="preserve">
      22. Міндетті компонент пәндерінің тізбесі үлгілік оқу жоспарымен айқындалады. Міндетті компонент пәндерінің көлемін қысқартуға жол берілмейді. </w:t>
      </w:r>
    </w:p>
    <w:bookmarkEnd w:id="1642"/>
    <w:bookmarkStart w:name="z663" w:id="1643"/>
    <w:p>
      <w:pPr>
        <w:spacing w:after="0"/>
        <w:ind w:left="0"/>
        <w:jc w:val="left"/>
      </w:pPr>
      <w:r>
        <w:rPr>
          <w:rFonts w:ascii="Consolas"/>
          <w:b w:val="false"/>
          <w:i w:val="false"/>
          <w:color w:val="000000"/>
          <w:sz w:val="20"/>
        </w:rPr>
        <w:t>
      23. Таңдау компоненті пәндерінің тізбесін жоғары оқу орны өзі анықтайды. Бұл ретте жұмыс берушілердің талаптары мен еңбек нарығының сұранысы ескеріледі.</w:t>
      </w:r>
    </w:p>
    <w:bookmarkEnd w:id="1643"/>
    <w:bookmarkStart w:name="z664" w:id="1644"/>
    <w:p>
      <w:pPr>
        <w:spacing w:after="0"/>
        <w:ind w:left="0"/>
        <w:jc w:val="left"/>
      </w:pPr>
      <w:r>
        <w:rPr>
          <w:rFonts w:ascii="Consolas"/>
          <w:b w:val="false"/>
          <w:i w:val="false"/>
          <w:color w:val="000000"/>
          <w:sz w:val="20"/>
        </w:rPr>
        <w:t>
      ӘАОО-да жоғары оқу орны компонентінің пәндер тізбесін ӘАОО өз бетінше айқындайды. Оқудың қосымша түрлері міндетті компоненттен және жоғары оқу орны компонентінен тұрады. Міндетті компоненттің көлемі кемінде 13 кредитті құрайды және кемінде 6 кредиттен тұратын кәсіби практикадан, кемінде 7 кредиттен тұратын магистранттың ғылыми-зерттеу жұмысынан тұрады. Оқудың қосымша түрлерінің жоғары оқу орны компонентіне әскери тағылымдама және/немесе оқудың басқа да түрлері қосылады.</w:t>
      </w:r>
    </w:p>
    <w:bookmarkEnd w:id="1644"/>
    <w:bookmarkStart w:name="z665" w:id="1645"/>
    <w:p>
      <w:pPr>
        <w:spacing w:after="0"/>
        <w:ind w:left="0"/>
        <w:jc w:val="left"/>
      </w:pPr>
      <w:r>
        <w:rPr>
          <w:rFonts w:ascii="Consolas"/>
          <w:b w:val="false"/>
          <w:i w:val="false"/>
          <w:color w:val="000000"/>
          <w:sz w:val="20"/>
        </w:rPr>
        <w:t xml:space="preserve">
      24. Ғылыми және педагогикалық бағыттағы магистратураның білім беру бағдарламасының мазмұны осы стандартқа </w:t>
      </w:r>
      <w:r>
        <w:rPr>
          <w:rFonts w:ascii="Consolas"/>
          <w:b w:val="false"/>
          <w:i w:val="false"/>
          <w:color w:val="000000"/>
          <w:sz w:val="20"/>
        </w:rPr>
        <w:t>1-қосымшаға</w:t>
      </w:r>
      <w:r>
        <w:rPr>
          <w:rFonts w:ascii="Consolas"/>
          <w:b w:val="false"/>
          <w:i w:val="false"/>
          <w:color w:val="000000"/>
          <w:sz w:val="20"/>
        </w:rPr>
        <w:t xml:space="preserve"> сәйкес белгіленеді.</w:t>
      </w:r>
    </w:p>
    <w:bookmarkEnd w:id="1645"/>
    <w:bookmarkStart w:name="z666" w:id="1646"/>
    <w:p>
      <w:pPr>
        <w:spacing w:after="0"/>
        <w:ind w:left="0"/>
        <w:jc w:val="left"/>
      </w:pPr>
      <w:r>
        <w:rPr>
          <w:rFonts w:ascii="Consolas"/>
          <w:b w:val="false"/>
          <w:i w:val="false"/>
          <w:color w:val="000000"/>
          <w:sz w:val="20"/>
        </w:rPr>
        <w:t xml:space="preserve">
      ӘАОО-да ғылыми және педагогикалық бағыт бойынша магистратураның білім беру бағдарламаларының мазмұны осы стандартқа </w:t>
      </w:r>
      <w:r>
        <w:rPr>
          <w:rFonts w:ascii="Consolas"/>
          <w:b w:val="false"/>
          <w:i w:val="false"/>
          <w:color w:val="000000"/>
          <w:sz w:val="20"/>
        </w:rPr>
        <w:t>2-қосымшаға</w:t>
      </w:r>
      <w:r>
        <w:rPr>
          <w:rFonts w:ascii="Consolas"/>
          <w:b w:val="false"/>
          <w:i w:val="false"/>
          <w:color w:val="000000"/>
          <w:sz w:val="20"/>
        </w:rPr>
        <w:t xml:space="preserve"> сәйкес белгіленеді.</w:t>
      </w:r>
    </w:p>
    <w:bookmarkEnd w:id="1646"/>
    <w:bookmarkStart w:name="z667" w:id="1647"/>
    <w:p>
      <w:pPr>
        <w:spacing w:after="0"/>
        <w:ind w:left="0"/>
        <w:jc w:val="left"/>
      </w:pPr>
      <w:r>
        <w:rPr>
          <w:rFonts w:ascii="Consolas"/>
          <w:b w:val="false"/>
          <w:i w:val="false"/>
          <w:color w:val="000000"/>
          <w:sz w:val="20"/>
        </w:rPr>
        <w:t xml:space="preserve">
      25. Бейіндік бағыттағы магистратураның білім беру бағдарламасының мазмұны осы стандартқа </w:t>
      </w:r>
      <w:r>
        <w:rPr>
          <w:rFonts w:ascii="Consolas"/>
          <w:b w:val="false"/>
          <w:i w:val="false"/>
          <w:color w:val="000000"/>
          <w:sz w:val="20"/>
        </w:rPr>
        <w:t>3-қосымшаға</w:t>
      </w:r>
      <w:r>
        <w:rPr>
          <w:rFonts w:ascii="Consolas"/>
          <w:b w:val="false"/>
          <w:i w:val="false"/>
          <w:color w:val="000000"/>
          <w:sz w:val="20"/>
        </w:rPr>
        <w:t xml:space="preserve"> сәйкес белгіленеді.</w:t>
      </w:r>
    </w:p>
    <w:bookmarkEnd w:id="1647"/>
    <w:bookmarkStart w:name="z668" w:id="1648"/>
    <w:p>
      <w:pPr>
        <w:spacing w:after="0"/>
        <w:ind w:left="0"/>
        <w:jc w:val="left"/>
      </w:pPr>
      <w:r>
        <w:rPr>
          <w:rFonts w:ascii="Consolas"/>
          <w:b w:val="false"/>
          <w:i w:val="false"/>
          <w:color w:val="000000"/>
          <w:sz w:val="20"/>
        </w:rPr>
        <w:t xml:space="preserve">
      ӘАОО-да салалық бағыт бойынша магистратураның білім беру бағдарламаларының мазмұны осы Стандартқа </w:t>
      </w:r>
      <w:r>
        <w:rPr>
          <w:rFonts w:ascii="Consolas"/>
          <w:b w:val="false"/>
          <w:i w:val="false"/>
          <w:color w:val="000000"/>
          <w:sz w:val="20"/>
        </w:rPr>
        <w:t>4-қосымшаға</w:t>
      </w:r>
      <w:r>
        <w:rPr>
          <w:rFonts w:ascii="Consolas"/>
          <w:b w:val="false"/>
          <w:i w:val="false"/>
          <w:color w:val="000000"/>
          <w:sz w:val="20"/>
        </w:rPr>
        <w:t xml:space="preserve"> сәйкес белгіленеді.</w:t>
      </w:r>
    </w:p>
    <w:bookmarkEnd w:id="1648"/>
    <w:bookmarkStart w:name="z669" w:id="1649"/>
    <w:p>
      <w:pPr>
        <w:spacing w:after="0"/>
        <w:ind w:left="0"/>
        <w:jc w:val="left"/>
      </w:pPr>
      <w:r>
        <w:rPr>
          <w:rFonts w:ascii="Consolas"/>
          <w:b w:val="false"/>
          <w:i w:val="false"/>
          <w:color w:val="000000"/>
          <w:sz w:val="20"/>
        </w:rPr>
        <w:t>
      26. Бейіндік магистратураны бітірген магистрант педагогикалық қызметке кәсіптік педагогикалық бейіндегі бағдарламаларды қосымша меңгеріп, негізгі дипломға қосымша тиісті куәлік берілгеннен кейін ғана жіберіледі.</w:t>
      </w:r>
    </w:p>
    <w:bookmarkEnd w:id="1649"/>
    <w:bookmarkStart w:name="z670" w:id="1650"/>
    <w:p>
      <w:pPr>
        <w:spacing w:after="0"/>
        <w:ind w:left="0"/>
        <w:jc w:val="left"/>
      </w:pPr>
      <w:r>
        <w:rPr>
          <w:rFonts w:ascii="Consolas"/>
          <w:b w:val="false"/>
          <w:i w:val="false"/>
          <w:color w:val="000000"/>
          <w:sz w:val="20"/>
        </w:rPr>
        <w:t xml:space="preserve">
      27. Бейіндік магистратураны бітірген тұлғалар үшін педагогикалық бейіндегі білім беру бағдарламасының мазмұны, ӘАОО-ны қоспағанда осы стандартқа </w:t>
      </w:r>
      <w:r>
        <w:rPr>
          <w:rFonts w:ascii="Consolas"/>
          <w:b w:val="false"/>
          <w:i w:val="false"/>
          <w:color w:val="000000"/>
          <w:sz w:val="20"/>
        </w:rPr>
        <w:t>5-қосымшаға</w:t>
      </w:r>
      <w:r>
        <w:rPr>
          <w:rFonts w:ascii="Consolas"/>
          <w:b w:val="false"/>
          <w:i w:val="false"/>
          <w:color w:val="000000"/>
          <w:sz w:val="20"/>
        </w:rPr>
        <w:t xml:space="preserve"> сәйкес белгіленеді.</w:t>
      </w:r>
    </w:p>
    <w:bookmarkEnd w:id="1650"/>
    <w:bookmarkStart w:name="z671" w:id="1651"/>
    <w:p>
      <w:pPr>
        <w:spacing w:after="0"/>
        <w:ind w:left="0"/>
        <w:jc w:val="left"/>
      </w:pPr>
      <w:r>
        <w:rPr>
          <w:rFonts w:ascii="Consolas"/>
          <w:b w:val="false"/>
          <w:i w:val="false"/>
          <w:color w:val="000000"/>
          <w:sz w:val="20"/>
        </w:rPr>
        <w:t xml:space="preserve">
      28. Магистратурада оқыту мемлекеттік, орыс және ағылшын тілдерінде жүзеге асырылады. Оқу тілін магистранттың өзі таңдайды. </w:t>
      </w:r>
    </w:p>
    <w:bookmarkEnd w:id="1651"/>
    <w:bookmarkStart w:name="z672" w:id="1652"/>
    <w:p>
      <w:pPr>
        <w:spacing w:after="0"/>
        <w:ind w:left="0"/>
        <w:jc w:val="left"/>
      </w:pPr>
      <w:r>
        <w:rPr>
          <w:rFonts w:ascii="Consolas"/>
          <w:b w:val="false"/>
          <w:i w:val="false"/>
          <w:color w:val="000000"/>
          <w:sz w:val="20"/>
        </w:rPr>
        <w:t>
      Үш тілде білім беру бағдарламаларын енгізуші ӘАОО-лар үш тілде: қазақ, орыс және ағылшын тілдерінде білім беруді жүзеге асырады. Екі тілде білім беру бағдарламаларын енгізуші ӘАОО-лар екі тілде: қазақ және орыс тілдерінде білім беруді жүзеге асырады. Сонымен бірге түрлі тілдерде берілетін пәндердің пайыздық арақатынасын ӘАОО анықтайды.</w:t>
      </w:r>
    </w:p>
    <w:bookmarkEnd w:id="1652"/>
    <w:bookmarkStart w:name="z673" w:id="1653"/>
    <w:p>
      <w:pPr>
        <w:spacing w:after="0"/>
        <w:ind w:left="0"/>
        <w:jc w:val="left"/>
      </w:pPr>
      <w:r>
        <w:rPr>
          <w:rFonts w:ascii="Consolas"/>
          <w:b/>
          <w:i w:val="false"/>
          <w:color w:val="000000"/>
        </w:rPr>
        <w:t xml:space="preserve"> 3. Білім беру мазмұнына қойылатын талаптар</w:t>
      </w:r>
    </w:p>
    <w:bookmarkEnd w:id="1653"/>
    <w:bookmarkStart w:name="z674" w:id="1654"/>
    <w:p>
      <w:pPr>
        <w:spacing w:after="0"/>
        <w:ind w:left="0"/>
        <w:jc w:val="left"/>
      </w:pPr>
      <w:r>
        <w:rPr>
          <w:rFonts w:ascii="Consolas"/>
          <w:b w:val="false"/>
          <w:i w:val="false"/>
          <w:color w:val="000000"/>
          <w:sz w:val="20"/>
        </w:rPr>
        <w:t>
      29. Жоғары оқу орнынан кейінгі білім берудің мақсаты жоғары рухани және өнегелі қасиет иесі болатын тұлғаның дамуында перспективаларын ескере отырып еліміздің бәсекеге қабілетті, жоғары білікті, өзіндік ойлау қабілетті және қоғамның прогрессивті техникалық, ғылыми, әлеуметтік-экономикалық және мәдени дамуын қамтамасыз ететін жоғары білікті кадрларды дамыту және даярлау болып табылады.</w:t>
      </w:r>
    </w:p>
    <w:bookmarkEnd w:id="1654"/>
    <w:bookmarkStart w:name="z675" w:id="1655"/>
    <w:p>
      <w:pPr>
        <w:spacing w:after="0"/>
        <w:ind w:left="0"/>
        <w:jc w:val="left"/>
      </w:pPr>
      <w:r>
        <w:rPr>
          <w:rFonts w:ascii="Consolas"/>
          <w:b w:val="false"/>
          <w:i w:val="false"/>
          <w:color w:val="000000"/>
          <w:sz w:val="20"/>
        </w:rPr>
        <w:t>
      ӘАОО-да өз бетінше ойлауға, басқаруға және елдің қорғаныс және ұлттық қауіпсіздігін қамтамасыз етуге, құқық қорғау қызметін жүзеге асыруға қабілетті, моральдық-адамгершілік қасиеті жоғары, жоғары білікті кадрларды даярлау жоғары білімнен кейінгі білім берудің мақсаты болып табылады.</w:t>
      </w:r>
    </w:p>
    <w:bookmarkEnd w:id="1655"/>
    <w:bookmarkStart w:name="z676" w:id="1656"/>
    <w:p>
      <w:pPr>
        <w:spacing w:after="0"/>
        <w:ind w:left="0"/>
        <w:jc w:val="left"/>
      </w:pPr>
      <w:r>
        <w:rPr>
          <w:rFonts w:ascii="Consolas"/>
          <w:b w:val="false"/>
          <w:i w:val="false"/>
          <w:color w:val="000000"/>
          <w:sz w:val="20"/>
        </w:rPr>
        <w:t>
      30. Жоғары оқу орнынан кейінгі білім беру мазмұнында айқындалған негізгі құндылықтар:</w:t>
      </w:r>
    </w:p>
    <w:bookmarkEnd w:id="1656"/>
    <w:bookmarkStart w:name="z677" w:id="1657"/>
    <w:p>
      <w:pPr>
        <w:spacing w:after="0"/>
        <w:ind w:left="0"/>
        <w:jc w:val="left"/>
      </w:pPr>
      <w:r>
        <w:rPr>
          <w:rFonts w:ascii="Consolas"/>
          <w:b w:val="false"/>
          <w:i w:val="false"/>
          <w:color w:val="000000"/>
          <w:sz w:val="20"/>
        </w:rPr>
        <w:t>
      1) қазақстандық патриотизм мен азаматтық жауапкершілік;</w:t>
      </w:r>
    </w:p>
    <w:bookmarkEnd w:id="1657"/>
    <w:bookmarkStart w:name="z678" w:id="1658"/>
    <w:p>
      <w:pPr>
        <w:spacing w:after="0"/>
        <w:ind w:left="0"/>
        <w:jc w:val="left"/>
      </w:pPr>
      <w:r>
        <w:rPr>
          <w:rFonts w:ascii="Consolas"/>
          <w:b w:val="false"/>
          <w:i w:val="false"/>
          <w:color w:val="000000"/>
          <w:sz w:val="20"/>
        </w:rPr>
        <w:t>
      2) құрмет;</w:t>
      </w:r>
    </w:p>
    <w:bookmarkEnd w:id="1658"/>
    <w:bookmarkStart w:name="z679" w:id="1659"/>
    <w:p>
      <w:pPr>
        <w:spacing w:after="0"/>
        <w:ind w:left="0"/>
        <w:jc w:val="left"/>
      </w:pPr>
      <w:r>
        <w:rPr>
          <w:rFonts w:ascii="Consolas"/>
          <w:b w:val="false"/>
          <w:i w:val="false"/>
          <w:color w:val="000000"/>
          <w:sz w:val="20"/>
        </w:rPr>
        <w:t>
      3) ынтымақтастық;</w:t>
      </w:r>
    </w:p>
    <w:bookmarkEnd w:id="1659"/>
    <w:bookmarkStart w:name="z680" w:id="1660"/>
    <w:p>
      <w:pPr>
        <w:spacing w:after="0"/>
        <w:ind w:left="0"/>
        <w:jc w:val="left"/>
      </w:pPr>
      <w:r>
        <w:rPr>
          <w:rFonts w:ascii="Consolas"/>
          <w:b w:val="false"/>
          <w:i w:val="false"/>
          <w:color w:val="000000"/>
          <w:sz w:val="20"/>
        </w:rPr>
        <w:t>
      4) ашықтық.</w:t>
      </w:r>
    </w:p>
    <w:bookmarkEnd w:id="1660"/>
    <w:bookmarkStart w:name="z681" w:id="1661"/>
    <w:p>
      <w:pPr>
        <w:spacing w:after="0"/>
        <w:ind w:left="0"/>
        <w:jc w:val="left"/>
      </w:pPr>
      <w:r>
        <w:rPr>
          <w:rFonts w:ascii="Consolas"/>
          <w:b w:val="false"/>
          <w:i w:val="false"/>
          <w:color w:val="000000"/>
          <w:sz w:val="20"/>
        </w:rPr>
        <w:t>
      31. Бейіндік магистратураны бiтiрушiлердің негізгі құзыреттіліктеріне қойылатын талаптар:</w:t>
      </w:r>
    </w:p>
    <w:bookmarkEnd w:id="1661"/>
    <w:bookmarkStart w:name="z682" w:id="1662"/>
    <w:p>
      <w:pPr>
        <w:spacing w:after="0"/>
        <w:ind w:left="0"/>
        <w:jc w:val="left"/>
      </w:pPr>
      <w:r>
        <w:rPr>
          <w:rFonts w:ascii="Consolas"/>
          <w:b w:val="false"/>
          <w:i w:val="false"/>
          <w:color w:val="000000"/>
          <w:sz w:val="20"/>
        </w:rPr>
        <w:t>
      оның:</w:t>
      </w:r>
    </w:p>
    <w:bookmarkEnd w:id="1662"/>
    <w:bookmarkStart w:name="z683" w:id="1663"/>
    <w:p>
      <w:pPr>
        <w:spacing w:after="0"/>
        <w:ind w:left="0"/>
        <w:jc w:val="left"/>
      </w:pPr>
      <w:r>
        <w:rPr>
          <w:rFonts w:ascii="Consolas"/>
          <w:b w:val="false"/>
          <w:i w:val="false"/>
          <w:color w:val="000000"/>
          <w:sz w:val="20"/>
        </w:rPr>
        <w:t>
      1) мынадай:</w:t>
      </w:r>
    </w:p>
    <w:bookmarkEnd w:id="1663"/>
    <w:bookmarkStart w:name="z684" w:id="1664"/>
    <w:p>
      <w:pPr>
        <w:spacing w:after="0"/>
        <w:ind w:left="0"/>
        <w:jc w:val="left"/>
      </w:pPr>
      <w:r>
        <w:rPr>
          <w:rFonts w:ascii="Consolas"/>
          <w:b w:val="false"/>
          <w:i w:val="false"/>
          <w:color w:val="000000"/>
          <w:sz w:val="20"/>
        </w:rPr>
        <w:t>
      ғылыми танымның дамуындағы қазiргi үрдістер туралы;</w:t>
      </w:r>
    </w:p>
    <w:bookmarkEnd w:id="1664"/>
    <w:bookmarkStart w:name="z685" w:id="1665"/>
    <w:p>
      <w:pPr>
        <w:spacing w:after="0"/>
        <w:ind w:left="0"/>
        <w:jc w:val="left"/>
      </w:pPr>
      <w:r>
        <w:rPr>
          <w:rFonts w:ascii="Consolas"/>
          <w:b w:val="false"/>
          <w:i w:val="false"/>
          <w:color w:val="000000"/>
          <w:sz w:val="20"/>
        </w:rPr>
        <w:t>
      жаратылыстану (әлеуметтік, гуманитарлық, экономикалық) ғылымдарының әдіснамалық және философиялық өзекті проблемалары туралы;</w:t>
      </w:r>
    </w:p>
    <w:bookmarkEnd w:id="1665"/>
    <w:bookmarkStart w:name="z686" w:id="1666"/>
    <w:p>
      <w:pPr>
        <w:spacing w:after="0"/>
        <w:ind w:left="0"/>
        <w:jc w:val="left"/>
      </w:pPr>
      <w:r>
        <w:rPr>
          <w:rFonts w:ascii="Consolas"/>
          <w:b w:val="false"/>
          <w:i w:val="false"/>
          <w:color w:val="000000"/>
          <w:sz w:val="20"/>
        </w:rPr>
        <w:t>
      жаһандану процестерінің қарама-қайшылықтары мен әлеуметтiк-экономикалық салдары туралы;</w:t>
      </w:r>
    </w:p>
    <w:bookmarkEnd w:id="1666"/>
    <w:bookmarkStart w:name="z687" w:id="1667"/>
    <w:p>
      <w:pPr>
        <w:spacing w:after="0"/>
        <w:ind w:left="0"/>
        <w:jc w:val="left"/>
      </w:pPr>
      <w:r>
        <w:rPr>
          <w:rFonts w:ascii="Consolas"/>
          <w:b w:val="false"/>
          <w:i w:val="false"/>
          <w:color w:val="000000"/>
          <w:sz w:val="20"/>
        </w:rPr>
        <w:t>
      әлемдік бизнес әріптестiктің экономикалық, саяси, құқықтық, мәдени және технологиялық ортасының қазiргi жай-күйі туралы;</w:t>
      </w:r>
    </w:p>
    <w:bookmarkEnd w:id="1667"/>
    <w:bookmarkStart w:name="z688" w:id="1668"/>
    <w:p>
      <w:pPr>
        <w:spacing w:after="0"/>
        <w:ind w:left="0"/>
        <w:jc w:val="left"/>
      </w:pPr>
      <w:r>
        <w:rPr>
          <w:rFonts w:ascii="Consolas"/>
          <w:b w:val="false"/>
          <w:i w:val="false"/>
          <w:color w:val="000000"/>
          <w:sz w:val="20"/>
        </w:rPr>
        <w:t>
      кәсiпорынды стратегиялық басқаруды ұйымдастыру, инновациялық менеджмент, көшбасшылық теориялары туралы;</w:t>
      </w:r>
    </w:p>
    <w:bookmarkEnd w:id="1668"/>
    <w:bookmarkStart w:name="z689" w:id="1669"/>
    <w:p>
      <w:pPr>
        <w:spacing w:after="0"/>
        <w:ind w:left="0"/>
        <w:jc w:val="left"/>
      </w:pPr>
      <w:r>
        <w:rPr>
          <w:rFonts w:ascii="Consolas"/>
          <w:b w:val="false"/>
          <w:i w:val="false"/>
          <w:color w:val="000000"/>
          <w:sz w:val="20"/>
        </w:rPr>
        <w:t>
      кәсiпорынның жұмыс істеуінің негiзгi қаржылық-шаруашылық проблемалары туралы түсінігі болуы тиіс;</w:t>
      </w:r>
    </w:p>
    <w:bookmarkEnd w:id="1669"/>
    <w:bookmarkStart w:name="z690" w:id="1670"/>
    <w:p>
      <w:pPr>
        <w:spacing w:after="0"/>
        <w:ind w:left="0"/>
        <w:jc w:val="left"/>
      </w:pPr>
      <w:r>
        <w:rPr>
          <w:rFonts w:ascii="Consolas"/>
          <w:b w:val="false"/>
          <w:i w:val="false"/>
          <w:color w:val="000000"/>
          <w:sz w:val="20"/>
        </w:rPr>
        <w:t>
      2) мыналарды:</w:t>
      </w:r>
    </w:p>
    <w:bookmarkEnd w:id="1670"/>
    <w:bookmarkStart w:name="z691" w:id="1671"/>
    <w:p>
      <w:pPr>
        <w:spacing w:after="0"/>
        <w:ind w:left="0"/>
        <w:jc w:val="left"/>
      </w:pPr>
      <w:r>
        <w:rPr>
          <w:rFonts w:ascii="Consolas"/>
          <w:b w:val="false"/>
          <w:i w:val="false"/>
          <w:color w:val="000000"/>
          <w:sz w:val="20"/>
        </w:rPr>
        <w:t>
      ғылыми танымның әдiснамасын;</w:t>
      </w:r>
    </w:p>
    <w:bookmarkEnd w:id="1671"/>
    <w:bookmarkStart w:name="z692" w:id="1672"/>
    <w:p>
      <w:pPr>
        <w:spacing w:after="0"/>
        <w:ind w:left="0"/>
        <w:jc w:val="left"/>
      </w:pPr>
      <w:r>
        <w:rPr>
          <w:rFonts w:ascii="Consolas"/>
          <w:b w:val="false"/>
          <w:i w:val="false"/>
          <w:color w:val="000000"/>
          <w:sz w:val="20"/>
        </w:rPr>
        <w:t>
      экономика құрылымын өзгертетін негiзгi қозғаушы күштерді;</w:t>
      </w:r>
    </w:p>
    <w:bookmarkEnd w:id="1672"/>
    <w:bookmarkStart w:name="z693" w:id="1673"/>
    <w:p>
      <w:pPr>
        <w:spacing w:after="0"/>
        <w:ind w:left="0"/>
        <w:jc w:val="left"/>
      </w:pPr>
      <w:r>
        <w:rPr>
          <w:rFonts w:ascii="Consolas"/>
          <w:b w:val="false"/>
          <w:i w:val="false"/>
          <w:color w:val="000000"/>
          <w:sz w:val="20"/>
        </w:rPr>
        <w:t>
      инвестициялық ынтымақтастықтың ерекшелiктері мен қағидаларын;</w:t>
      </w:r>
    </w:p>
    <w:bookmarkEnd w:id="1673"/>
    <w:bookmarkStart w:name="z694" w:id="1674"/>
    <w:p>
      <w:pPr>
        <w:spacing w:after="0"/>
        <w:ind w:left="0"/>
        <w:jc w:val="left"/>
      </w:pPr>
      <w:r>
        <w:rPr>
          <w:rFonts w:ascii="Consolas"/>
          <w:b w:val="false"/>
          <w:i w:val="false"/>
          <w:color w:val="000000"/>
          <w:sz w:val="20"/>
        </w:rPr>
        <w:t xml:space="preserve">
      ғылыми зерттеулер мен практикалық қызметті жүзеге асыруға мүмкiндiк беретін кемінде бір шет тiлiн кәсiптік деңгейде білуі қажет; </w:t>
      </w:r>
    </w:p>
    <w:bookmarkEnd w:id="1674"/>
    <w:bookmarkStart w:name="z695" w:id="1675"/>
    <w:p>
      <w:pPr>
        <w:spacing w:after="0"/>
        <w:ind w:left="0"/>
        <w:jc w:val="left"/>
      </w:pPr>
      <w:r>
        <w:rPr>
          <w:rFonts w:ascii="Consolas"/>
          <w:b w:val="false"/>
          <w:i w:val="false"/>
          <w:color w:val="000000"/>
          <w:sz w:val="20"/>
        </w:rPr>
        <w:t>
      3) мыналарды:</w:t>
      </w:r>
    </w:p>
    <w:bookmarkEnd w:id="1675"/>
    <w:bookmarkStart w:name="z696" w:id="1676"/>
    <w:p>
      <w:pPr>
        <w:spacing w:after="0"/>
        <w:ind w:left="0"/>
        <w:jc w:val="left"/>
      </w:pPr>
      <w:r>
        <w:rPr>
          <w:rFonts w:ascii="Consolas"/>
          <w:b w:val="false"/>
          <w:i w:val="false"/>
          <w:color w:val="000000"/>
          <w:sz w:val="20"/>
        </w:rPr>
        <w:t>
      кәсiптік қызметте танымның ғылыми әдiстерiн қолдана білуі;</w:t>
      </w:r>
    </w:p>
    <w:bookmarkEnd w:id="1676"/>
    <w:bookmarkStart w:name="z697" w:id="1677"/>
    <w:p>
      <w:pPr>
        <w:spacing w:after="0"/>
        <w:ind w:left="0"/>
        <w:jc w:val="left"/>
      </w:pPr>
      <w:r>
        <w:rPr>
          <w:rFonts w:ascii="Consolas"/>
          <w:b w:val="false"/>
          <w:i w:val="false"/>
          <w:color w:val="000000"/>
          <w:sz w:val="20"/>
        </w:rPr>
        <w:t>
      процестер мен құбылыстарды зерттеудiң қолданыстағы тұжырымдамаларын, теориясы мен тәсілдерін сын-көзбен талдай білуі;</w:t>
      </w:r>
    </w:p>
    <w:bookmarkEnd w:id="1677"/>
    <w:bookmarkStart w:name="z698" w:id="1678"/>
    <w:p>
      <w:pPr>
        <w:spacing w:after="0"/>
        <w:ind w:left="0"/>
        <w:jc w:val="left"/>
      </w:pPr>
      <w:r>
        <w:rPr>
          <w:rFonts w:ascii="Consolas"/>
          <w:b w:val="false"/>
          <w:i w:val="false"/>
          <w:color w:val="000000"/>
          <w:sz w:val="20"/>
        </w:rPr>
        <w:t>
      әртүрлi пәндер бойынша меңгерген бiлiмді интеграциялауы, оларды жаңа белгісіз жағдайларда талдамалық және басқарушылық мәселелерді шешуде қолдана білуі;</w:t>
      </w:r>
    </w:p>
    <w:bookmarkEnd w:id="1678"/>
    <w:bookmarkStart w:name="z699" w:id="1679"/>
    <w:p>
      <w:pPr>
        <w:spacing w:after="0"/>
        <w:ind w:left="0"/>
        <w:jc w:val="left"/>
      </w:pPr>
      <w:r>
        <w:rPr>
          <w:rFonts w:ascii="Consolas"/>
          <w:b w:val="false"/>
          <w:i w:val="false"/>
          <w:color w:val="000000"/>
          <w:sz w:val="20"/>
        </w:rPr>
        <w:t>
      кәсiпорынның шаруашылық жұмысына микроэкономикалық талдау жүргiзе алуы және оның нәтижелерiн кәсiпорынды басқаруда қолдана білуі;</w:t>
      </w:r>
    </w:p>
    <w:bookmarkEnd w:id="1679"/>
    <w:bookmarkStart w:name="z700" w:id="1680"/>
    <w:p>
      <w:pPr>
        <w:spacing w:after="0"/>
        <w:ind w:left="0"/>
        <w:jc w:val="left"/>
      </w:pPr>
      <w:r>
        <w:rPr>
          <w:rFonts w:ascii="Consolas"/>
          <w:b w:val="false"/>
          <w:i w:val="false"/>
          <w:color w:val="000000"/>
          <w:sz w:val="20"/>
        </w:rPr>
        <w:t>
      маркетинг пен менеджменттi ұйымдастыруға жаңа тәсілдерді практикада қолдана алуы;</w:t>
      </w:r>
    </w:p>
    <w:bookmarkEnd w:id="1680"/>
    <w:bookmarkStart w:name="z701" w:id="1681"/>
    <w:p>
      <w:pPr>
        <w:spacing w:after="0"/>
        <w:ind w:left="0"/>
        <w:jc w:val="left"/>
      </w:pPr>
      <w:r>
        <w:rPr>
          <w:rFonts w:ascii="Consolas"/>
          <w:b w:val="false"/>
          <w:i w:val="false"/>
          <w:color w:val="000000"/>
          <w:sz w:val="20"/>
        </w:rPr>
        <w:t>
      кәсiпорынның (фирманың) шаруашылық жұмысын ұйымдастыру мен басқарудағы қиын және қалыптан тыс жағдайларда шешiм қабылдай білуі;</w:t>
      </w:r>
    </w:p>
    <w:bookmarkEnd w:id="1681"/>
    <w:bookmarkStart w:name="z702" w:id="1682"/>
    <w:p>
      <w:pPr>
        <w:spacing w:after="0"/>
        <w:ind w:left="0"/>
        <w:jc w:val="left"/>
      </w:pPr>
      <w:r>
        <w:rPr>
          <w:rFonts w:ascii="Consolas"/>
          <w:b w:val="false"/>
          <w:i w:val="false"/>
          <w:color w:val="000000"/>
          <w:sz w:val="20"/>
        </w:rPr>
        <w:t>
      экономикалық қатынастарды реттеудегi Қазақстан Республикасының заңнамалық нормаларын практикада қолдана білуі;</w:t>
      </w:r>
    </w:p>
    <w:bookmarkEnd w:id="1682"/>
    <w:bookmarkStart w:name="z703" w:id="1683"/>
    <w:p>
      <w:pPr>
        <w:spacing w:after="0"/>
        <w:ind w:left="0"/>
        <w:jc w:val="left"/>
      </w:pPr>
      <w:r>
        <w:rPr>
          <w:rFonts w:ascii="Consolas"/>
          <w:b w:val="false"/>
          <w:i w:val="false"/>
          <w:color w:val="000000"/>
          <w:sz w:val="20"/>
        </w:rPr>
        <w:t>
      жаңа проблемалар мен жағдайларды шешуде креативтi ойлауы және шығармашылықпен қарауы;</w:t>
      </w:r>
    </w:p>
    <w:bookmarkEnd w:id="1683"/>
    <w:bookmarkStart w:name="z704" w:id="1684"/>
    <w:p>
      <w:pPr>
        <w:spacing w:after="0"/>
        <w:ind w:left="0"/>
        <w:jc w:val="left"/>
      </w:pPr>
      <w:r>
        <w:rPr>
          <w:rFonts w:ascii="Consolas"/>
          <w:b w:val="false"/>
          <w:i w:val="false"/>
          <w:color w:val="000000"/>
          <w:sz w:val="20"/>
        </w:rPr>
        <w:t>
      ақпараттық-талдамалық және ақпараттық-библиографиялық жұмысты қазiргi ақпараттық технологияларды қолданып жүргізуі;</w:t>
      </w:r>
    </w:p>
    <w:bookmarkEnd w:id="1684"/>
    <w:bookmarkStart w:name="z705" w:id="1685"/>
    <w:p>
      <w:pPr>
        <w:spacing w:after="0"/>
        <w:ind w:left="0"/>
        <w:jc w:val="left"/>
      </w:pPr>
      <w:r>
        <w:rPr>
          <w:rFonts w:ascii="Consolas"/>
          <w:b w:val="false"/>
          <w:i w:val="false"/>
          <w:color w:val="000000"/>
          <w:sz w:val="20"/>
        </w:rPr>
        <w:t>
      диссертация, мақала, есеп, талдамалық жазбалар және т.б. түрінде эксперименталды-зерттеу және талдамалық жұмыс нәтижелерін жалпылай білуі тиіс;</w:t>
      </w:r>
    </w:p>
    <w:bookmarkEnd w:id="1685"/>
    <w:bookmarkStart w:name="z706" w:id="1686"/>
    <w:p>
      <w:pPr>
        <w:spacing w:after="0"/>
        <w:ind w:left="0"/>
        <w:jc w:val="left"/>
      </w:pPr>
      <w:r>
        <w:rPr>
          <w:rFonts w:ascii="Consolas"/>
          <w:b w:val="false"/>
          <w:i w:val="false"/>
          <w:color w:val="000000"/>
          <w:sz w:val="20"/>
        </w:rPr>
        <w:t xml:space="preserve">
      4) мынадай: </w:t>
      </w:r>
    </w:p>
    <w:bookmarkEnd w:id="1686"/>
    <w:bookmarkStart w:name="z707" w:id="1687"/>
    <w:p>
      <w:pPr>
        <w:spacing w:after="0"/>
        <w:ind w:left="0"/>
        <w:jc w:val="left"/>
      </w:pPr>
      <w:r>
        <w:rPr>
          <w:rFonts w:ascii="Consolas"/>
          <w:b w:val="false"/>
          <w:i w:val="false"/>
          <w:color w:val="000000"/>
          <w:sz w:val="20"/>
        </w:rPr>
        <w:t>
      қалыпты ғылыми және кәсiптік міндеттерді шешу;</w:t>
      </w:r>
    </w:p>
    <w:bookmarkEnd w:id="1687"/>
    <w:bookmarkStart w:name="z708" w:id="1688"/>
    <w:p>
      <w:pPr>
        <w:spacing w:after="0"/>
        <w:ind w:left="0"/>
        <w:jc w:val="left"/>
      </w:pPr>
      <w:r>
        <w:rPr>
          <w:rFonts w:ascii="Consolas"/>
          <w:b w:val="false"/>
          <w:i w:val="false"/>
          <w:color w:val="000000"/>
          <w:sz w:val="20"/>
        </w:rPr>
        <w:t>
      ұйымдар мен кәсiпорындардың экономикалық қызметiн ұйымдастыруда және басқаруда ғылыми талдау және практикалық проблемаларды шешу;</w:t>
      </w:r>
    </w:p>
    <w:bookmarkEnd w:id="1688"/>
    <w:bookmarkStart w:name="z709" w:id="1689"/>
    <w:p>
      <w:pPr>
        <w:spacing w:after="0"/>
        <w:ind w:left="0"/>
        <w:jc w:val="left"/>
      </w:pPr>
      <w:r>
        <w:rPr>
          <w:rFonts w:ascii="Consolas"/>
          <w:b w:val="false"/>
          <w:i w:val="false"/>
          <w:color w:val="000000"/>
          <w:sz w:val="20"/>
        </w:rPr>
        <w:t>
      менеджмент және маркетинг саласында проблемаларды зерттеу және алынған нәтижелерді кәсiпорынды басқару әдiстерiн жетiлдiру үшiн қолдану;</w:t>
      </w:r>
    </w:p>
    <w:bookmarkEnd w:id="1689"/>
    <w:bookmarkStart w:name="z710" w:id="1690"/>
    <w:p>
      <w:pPr>
        <w:spacing w:after="0"/>
        <w:ind w:left="0"/>
        <w:jc w:val="left"/>
      </w:pPr>
      <w:r>
        <w:rPr>
          <w:rFonts w:ascii="Consolas"/>
          <w:b w:val="false"/>
          <w:i w:val="false"/>
          <w:color w:val="000000"/>
          <w:sz w:val="20"/>
        </w:rPr>
        <w:t>
      кәсiптік қарым-қатынас және мәдениетаралық байланыс;</w:t>
      </w:r>
    </w:p>
    <w:bookmarkEnd w:id="1690"/>
    <w:bookmarkStart w:name="z711" w:id="1691"/>
    <w:p>
      <w:pPr>
        <w:spacing w:after="0"/>
        <w:ind w:left="0"/>
        <w:jc w:val="left"/>
      </w:pPr>
      <w:r>
        <w:rPr>
          <w:rFonts w:ascii="Consolas"/>
          <w:b w:val="false"/>
          <w:i w:val="false"/>
          <w:color w:val="000000"/>
          <w:sz w:val="20"/>
        </w:rPr>
        <w:t xml:space="preserve">
      шешендік өнер, өз ойын ауызша және жазбаша түрде дұрыс және логикалық ресiмдеу; </w:t>
      </w:r>
    </w:p>
    <w:bookmarkEnd w:id="1691"/>
    <w:bookmarkStart w:name="z712" w:id="1692"/>
    <w:p>
      <w:pPr>
        <w:spacing w:after="0"/>
        <w:ind w:left="0"/>
        <w:jc w:val="left"/>
      </w:pPr>
      <w:r>
        <w:rPr>
          <w:rFonts w:ascii="Consolas"/>
          <w:b w:val="false"/>
          <w:i w:val="false"/>
          <w:color w:val="000000"/>
          <w:sz w:val="20"/>
        </w:rPr>
        <w:t>
      күнделiктi кәсiптік қызметте және докторантурада білімін жалғастыру үшін қажет бiлiмін кеңейту және тереңдету;</w:t>
      </w:r>
    </w:p>
    <w:bookmarkEnd w:id="1692"/>
    <w:bookmarkStart w:name="z713" w:id="1693"/>
    <w:p>
      <w:pPr>
        <w:spacing w:after="0"/>
        <w:ind w:left="0"/>
        <w:jc w:val="left"/>
      </w:pPr>
      <w:r>
        <w:rPr>
          <w:rFonts w:ascii="Consolas"/>
          <w:b w:val="false"/>
          <w:i w:val="false"/>
          <w:color w:val="000000"/>
          <w:sz w:val="20"/>
        </w:rPr>
        <w:t>
      кәсiптік қызмет саласында ақпараттық және компьютерлік технологияларды пайдалану дағдыларының болуы тиіс;</w:t>
      </w:r>
    </w:p>
    <w:bookmarkEnd w:id="1693"/>
    <w:bookmarkStart w:name="z714" w:id="1694"/>
    <w:p>
      <w:pPr>
        <w:spacing w:after="0"/>
        <w:ind w:left="0"/>
        <w:jc w:val="left"/>
      </w:pPr>
      <w:r>
        <w:rPr>
          <w:rFonts w:ascii="Consolas"/>
          <w:b w:val="false"/>
          <w:i w:val="false"/>
          <w:color w:val="000000"/>
          <w:sz w:val="20"/>
        </w:rPr>
        <w:t>
      5) мынадай:</w:t>
      </w:r>
    </w:p>
    <w:bookmarkEnd w:id="1694"/>
    <w:bookmarkStart w:name="z715" w:id="1695"/>
    <w:p>
      <w:pPr>
        <w:spacing w:after="0"/>
        <w:ind w:left="0"/>
        <w:jc w:val="left"/>
      </w:pPr>
      <w:r>
        <w:rPr>
          <w:rFonts w:ascii="Consolas"/>
          <w:b w:val="false"/>
          <w:i w:val="false"/>
          <w:color w:val="000000"/>
          <w:sz w:val="20"/>
        </w:rPr>
        <w:t>
      мамандық бойынша зерттеу әдіснамасы саласында;</w:t>
      </w:r>
    </w:p>
    <w:bookmarkEnd w:id="1695"/>
    <w:bookmarkStart w:name="z716" w:id="1696"/>
    <w:p>
      <w:pPr>
        <w:spacing w:after="0"/>
        <w:ind w:left="0"/>
        <w:jc w:val="left"/>
      </w:pPr>
      <w:r>
        <w:rPr>
          <w:rFonts w:ascii="Consolas"/>
          <w:b w:val="false"/>
          <w:i w:val="false"/>
          <w:color w:val="000000"/>
          <w:sz w:val="20"/>
        </w:rPr>
        <w:t>
      қазiргi әлемдiк экономика проблемалары және әлемдік шаруашылық процестердегі ұлттық экономикалардың қатысуы саласында;</w:t>
      </w:r>
    </w:p>
    <w:bookmarkEnd w:id="1696"/>
    <w:bookmarkStart w:name="z717" w:id="1697"/>
    <w:p>
      <w:pPr>
        <w:spacing w:after="0"/>
        <w:ind w:left="0"/>
        <w:jc w:val="left"/>
      </w:pPr>
      <w:r>
        <w:rPr>
          <w:rFonts w:ascii="Consolas"/>
          <w:b w:val="false"/>
          <w:i w:val="false"/>
          <w:color w:val="000000"/>
          <w:sz w:val="20"/>
        </w:rPr>
        <w:t>
      кәсiпорын қызметiн ұйымдастыру мен басқаруда;</w:t>
      </w:r>
    </w:p>
    <w:bookmarkEnd w:id="1697"/>
    <w:bookmarkStart w:name="z718" w:id="1698"/>
    <w:p>
      <w:pPr>
        <w:spacing w:after="0"/>
        <w:ind w:left="0"/>
        <w:jc w:val="left"/>
      </w:pPr>
      <w:r>
        <w:rPr>
          <w:rFonts w:ascii="Consolas"/>
          <w:b w:val="false"/>
          <w:i w:val="false"/>
          <w:color w:val="000000"/>
          <w:sz w:val="20"/>
        </w:rPr>
        <w:t>
      әртүрлi ұйымдармен, оның ішінде мемлекеттiк қызмет органдарымен өндiрiстiк байланыстарды жүзеге асыруда;</w:t>
      </w:r>
    </w:p>
    <w:bookmarkEnd w:id="1698"/>
    <w:bookmarkStart w:name="z719" w:id="1699"/>
    <w:p>
      <w:pPr>
        <w:spacing w:after="0"/>
        <w:ind w:left="0"/>
        <w:jc w:val="left"/>
      </w:pPr>
      <w:r>
        <w:rPr>
          <w:rFonts w:ascii="Consolas"/>
          <w:b w:val="false"/>
          <w:i w:val="false"/>
          <w:color w:val="000000"/>
          <w:sz w:val="20"/>
        </w:rPr>
        <w:t>
      бiлiмнің үнемі жаңаруын қамтамасыз ету, кәсiптік дағдыны және біліктілікті тереңдету тәсілдерінде құзыретті болуы қажет.</w:t>
      </w:r>
    </w:p>
    <w:bookmarkEnd w:id="1699"/>
    <w:bookmarkStart w:name="z720" w:id="1700"/>
    <w:p>
      <w:pPr>
        <w:spacing w:after="0"/>
        <w:ind w:left="0"/>
        <w:jc w:val="left"/>
      </w:pPr>
      <w:r>
        <w:rPr>
          <w:rFonts w:ascii="Consolas"/>
          <w:b w:val="false"/>
          <w:i w:val="false"/>
          <w:color w:val="000000"/>
          <w:sz w:val="20"/>
        </w:rPr>
        <w:t>
      ӘАОО-да салалық магистратураны бітірушілердің басты құзыреттеріне талаптар кәсіби құзыреттермен (біліктілік сипаттамаларымен, біліктілік талаптарымен) анықталады.</w:t>
      </w:r>
    </w:p>
    <w:bookmarkEnd w:id="1700"/>
    <w:bookmarkStart w:name="z721" w:id="1701"/>
    <w:p>
      <w:pPr>
        <w:spacing w:after="0"/>
        <w:ind w:left="0"/>
        <w:jc w:val="left"/>
      </w:pPr>
      <w:r>
        <w:rPr>
          <w:rFonts w:ascii="Consolas"/>
          <w:b w:val="false"/>
          <w:i w:val="false"/>
          <w:color w:val="000000"/>
          <w:sz w:val="20"/>
        </w:rPr>
        <w:t>
      32. Ғылыми және педагогикалық магистратура бiтiрушiлерінің негізгі құзыреттіліктеріне қойылатын талаптар:</w:t>
      </w:r>
    </w:p>
    <w:bookmarkEnd w:id="1701"/>
    <w:bookmarkStart w:name="z722" w:id="1702"/>
    <w:p>
      <w:pPr>
        <w:spacing w:after="0"/>
        <w:ind w:left="0"/>
        <w:jc w:val="left"/>
      </w:pPr>
      <w:r>
        <w:rPr>
          <w:rFonts w:ascii="Consolas"/>
          <w:b w:val="false"/>
          <w:i w:val="false"/>
          <w:color w:val="000000"/>
          <w:sz w:val="20"/>
        </w:rPr>
        <w:t xml:space="preserve">
      оның: </w:t>
      </w:r>
    </w:p>
    <w:bookmarkEnd w:id="1702"/>
    <w:bookmarkStart w:name="z723" w:id="1703"/>
    <w:p>
      <w:pPr>
        <w:spacing w:after="0"/>
        <w:ind w:left="0"/>
        <w:jc w:val="left"/>
      </w:pPr>
      <w:r>
        <w:rPr>
          <w:rFonts w:ascii="Consolas"/>
          <w:b w:val="false"/>
          <w:i w:val="false"/>
          <w:color w:val="000000"/>
          <w:sz w:val="20"/>
        </w:rPr>
        <w:t>
      1) мынадай:</w:t>
      </w:r>
    </w:p>
    <w:bookmarkEnd w:id="1703"/>
    <w:bookmarkStart w:name="z724" w:id="1704"/>
    <w:p>
      <w:pPr>
        <w:spacing w:after="0"/>
        <w:ind w:left="0"/>
        <w:jc w:val="left"/>
      </w:pPr>
      <w:r>
        <w:rPr>
          <w:rFonts w:ascii="Consolas"/>
          <w:b w:val="false"/>
          <w:i w:val="false"/>
          <w:color w:val="000000"/>
          <w:sz w:val="20"/>
        </w:rPr>
        <w:t>
      қоғамдық өмiрдегi ғылым және бiлiмнiң рөлі туралы;</w:t>
      </w:r>
    </w:p>
    <w:bookmarkEnd w:id="1704"/>
    <w:bookmarkStart w:name="z725" w:id="1705"/>
    <w:p>
      <w:pPr>
        <w:spacing w:after="0"/>
        <w:ind w:left="0"/>
        <w:jc w:val="left"/>
      </w:pPr>
      <w:r>
        <w:rPr>
          <w:rFonts w:ascii="Consolas"/>
          <w:b w:val="false"/>
          <w:i w:val="false"/>
          <w:color w:val="000000"/>
          <w:sz w:val="20"/>
        </w:rPr>
        <w:t>
      ғылыми танымның дамуындағы қазiргi үрдістер туралы;</w:t>
      </w:r>
    </w:p>
    <w:bookmarkEnd w:id="1705"/>
    <w:bookmarkStart w:name="z726" w:id="1706"/>
    <w:p>
      <w:pPr>
        <w:spacing w:after="0"/>
        <w:ind w:left="0"/>
        <w:jc w:val="left"/>
      </w:pPr>
      <w:r>
        <w:rPr>
          <w:rFonts w:ascii="Consolas"/>
          <w:b w:val="false"/>
          <w:i w:val="false"/>
          <w:color w:val="000000"/>
          <w:sz w:val="20"/>
        </w:rPr>
        <w:t xml:space="preserve">
      жаратылыстану (әлеуметтік, гуманитарлық, экономикалық) ғылымдарының әдіснамалық және философиялық өзекті проблемалары туралы; </w:t>
      </w:r>
    </w:p>
    <w:bookmarkEnd w:id="1706"/>
    <w:bookmarkStart w:name="z727" w:id="1707"/>
    <w:p>
      <w:pPr>
        <w:spacing w:after="0"/>
        <w:ind w:left="0"/>
        <w:jc w:val="left"/>
      </w:pPr>
      <w:r>
        <w:rPr>
          <w:rFonts w:ascii="Consolas"/>
          <w:b w:val="false"/>
          <w:i w:val="false"/>
          <w:color w:val="000000"/>
          <w:sz w:val="20"/>
        </w:rPr>
        <w:t>
      жоғары мектеп оқытушысының кәсiби құзыреттілігі туралы;</w:t>
      </w:r>
    </w:p>
    <w:bookmarkEnd w:id="1707"/>
    <w:bookmarkStart w:name="z728" w:id="1708"/>
    <w:p>
      <w:pPr>
        <w:spacing w:after="0"/>
        <w:ind w:left="0"/>
        <w:jc w:val="left"/>
      </w:pPr>
      <w:r>
        <w:rPr>
          <w:rFonts w:ascii="Consolas"/>
          <w:b w:val="false"/>
          <w:i w:val="false"/>
          <w:color w:val="000000"/>
          <w:sz w:val="20"/>
        </w:rPr>
        <w:t>
      жаһандану процестерінің қарама-қайшылықтары мен әлеуметтiк-экономикалық салдары туралы түсінігі болуы керек;</w:t>
      </w:r>
    </w:p>
    <w:bookmarkEnd w:id="1708"/>
    <w:bookmarkStart w:name="z729" w:id="1709"/>
    <w:p>
      <w:pPr>
        <w:spacing w:after="0"/>
        <w:ind w:left="0"/>
        <w:jc w:val="left"/>
      </w:pPr>
      <w:r>
        <w:rPr>
          <w:rFonts w:ascii="Consolas"/>
          <w:b w:val="false"/>
          <w:i w:val="false"/>
          <w:color w:val="000000"/>
          <w:sz w:val="20"/>
        </w:rPr>
        <w:t xml:space="preserve">
      2) мыналарды: </w:t>
      </w:r>
    </w:p>
    <w:bookmarkEnd w:id="1709"/>
    <w:bookmarkStart w:name="z730" w:id="1710"/>
    <w:p>
      <w:pPr>
        <w:spacing w:after="0"/>
        <w:ind w:left="0"/>
        <w:jc w:val="left"/>
      </w:pPr>
      <w:r>
        <w:rPr>
          <w:rFonts w:ascii="Consolas"/>
          <w:b w:val="false"/>
          <w:i w:val="false"/>
          <w:color w:val="000000"/>
          <w:sz w:val="20"/>
        </w:rPr>
        <w:t>
      ғылыми танымның әдiснамасын;</w:t>
      </w:r>
    </w:p>
    <w:bookmarkEnd w:id="1710"/>
    <w:bookmarkStart w:name="z731" w:id="1711"/>
    <w:p>
      <w:pPr>
        <w:spacing w:after="0"/>
        <w:ind w:left="0"/>
        <w:jc w:val="left"/>
      </w:pPr>
      <w:r>
        <w:rPr>
          <w:rFonts w:ascii="Consolas"/>
          <w:b w:val="false"/>
          <w:i w:val="false"/>
          <w:color w:val="000000"/>
          <w:sz w:val="20"/>
        </w:rPr>
        <w:t>
      ғылыми қызметті ұйымдастырудың қағидаттары мен құрылымын;</w:t>
      </w:r>
    </w:p>
    <w:bookmarkEnd w:id="1711"/>
    <w:bookmarkStart w:name="z732" w:id="1712"/>
    <w:p>
      <w:pPr>
        <w:spacing w:after="0"/>
        <w:ind w:left="0"/>
        <w:jc w:val="left"/>
      </w:pPr>
      <w:r>
        <w:rPr>
          <w:rFonts w:ascii="Consolas"/>
          <w:b w:val="false"/>
          <w:i w:val="false"/>
          <w:color w:val="000000"/>
          <w:sz w:val="20"/>
        </w:rPr>
        <w:t>
      оқыту процесінде студенттердің танымдық қызметінің психологиясын;</w:t>
      </w:r>
    </w:p>
    <w:bookmarkEnd w:id="1712"/>
    <w:bookmarkStart w:name="z733" w:id="1713"/>
    <w:p>
      <w:pPr>
        <w:spacing w:after="0"/>
        <w:ind w:left="0"/>
        <w:jc w:val="left"/>
      </w:pPr>
      <w:r>
        <w:rPr>
          <w:rFonts w:ascii="Consolas"/>
          <w:b w:val="false"/>
          <w:i w:val="false"/>
          <w:color w:val="000000"/>
          <w:sz w:val="20"/>
        </w:rPr>
        <w:t>
      оқыту тиімділігі мен сапасын арттырудың психологиялық әдістері мен құралдарын білуі тиіс;</w:t>
      </w:r>
    </w:p>
    <w:bookmarkEnd w:id="1713"/>
    <w:bookmarkStart w:name="z734" w:id="1714"/>
    <w:p>
      <w:pPr>
        <w:spacing w:after="0"/>
        <w:ind w:left="0"/>
        <w:jc w:val="left"/>
      </w:pPr>
      <w:r>
        <w:rPr>
          <w:rFonts w:ascii="Consolas"/>
          <w:b w:val="false"/>
          <w:i w:val="false"/>
          <w:color w:val="000000"/>
          <w:sz w:val="20"/>
        </w:rPr>
        <w:t xml:space="preserve">
      3) мыналарды </w:t>
      </w:r>
      <w:r>
        <w:rPr>
          <w:rFonts w:ascii="Consolas"/>
          <w:b w:val="false"/>
          <w:i w:val="false"/>
          <w:color w:val="000000"/>
          <w:sz w:val="20"/>
        </w:rPr>
        <w:t xml:space="preserve">: </w:t>
      </w:r>
    </w:p>
    <w:bookmarkEnd w:id="1714"/>
    <w:bookmarkStart w:name="z736" w:id="1715"/>
    <w:p>
      <w:pPr>
        <w:spacing w:after="0"/>
        <w:ind w:left="0"/>
        <w:jc w:val="left"/>
      </w:pPr>
      <w:r>
        <w:rPr>
          <w:rFonts w:ascii="Consolas"/>
          <w:b w:val="false"/>
          <w:i w:val="false"/>
          <w:color w:val="000000"/>
          <w:sz w:val="20"/>
        </w:rPr>
        <w:t>
      алған білімін ғылыми зерттеулер контекстiнде идеяларды қолдану немесе өзіндік дамыту үшiн қолдана білуі;</w:t>
      </w:r>
    </w:p>
    <w:bookmarkEnd w:id="1715"/>
    <w:bookmarkStart w:name="z737" w:id="1716"/>
    <w:p>
      <w:pPr>
        <w:spacing w:after="0"/>
        <w:ind w:left="0"/>
        <w:jc w:val="left"/>
      </w:pPr>
      <w:r>
        <w:rPr>
          <w:rFonts w:ascii="Consolas"/>
          <w:b w:val="false"/>
          <w:i w:val="false"/>
          <w:color w:val="000000"/>
          <w:sz w:val="20"/>
        </w:rPr>
        <w:t>
      процестер мен құбылыстарды зерттеудiң қолданыстағы тұжырымдамаларын, теориясы мен тәсілдерін сын-көзбен талдай алуы;</w:t>
      </w:r>
    </w:p>
    <w:bookmarkEnd w:id="1716"/>
    <w:bookmarkStart w:name="z738" w:id="1717"/>
    <w:p>
      <w:pPr>
        <w:spacing w:after="0"/>
        <w:ind w:left="0"/>
        <w:jc w:val="left"/>
      </w:pPr>
      <w:r>
        <w:rPr>
          <w:rFonts w:ascii="Consolas"/>
          <w:b w:val="false"/>
          <w:i w:val="false"/>
          <w:color w:val="000000"/>
          <w:sz w:val="20"/>
        </w:rPr>
        <w:t>
      әртүрлі пәндер аясында алған білімін жаңа таныс емес жағдайларда зерттеу міндеттерін шешу үшін интеграциялауы;</w:t>
      </w:r>
    </w:p>
    <w:bookmarkEnd w:id="1717"/>
    <w:bookmarkStart w:name="z739" w:id="1718"/>
    <w:p>
      <w:pPr>
        <w:spacing w:after="0"/>
        <w:ind w:left="0"/>
        <w:jc w:val="left"/>
      </w:pPr>
      <w:r>
        <w:rPr>
          <w:rFonts w:ascii="Consolas"/>
          <w:b w:val="false"/>
          <w:i w:val="false"/>
          <w:color w:val="000000"/>
          <w:sz w:val="20"/>
        </w:rPr>
        <w:t>
      бiлiмді интеграциялау жолымен, толық емес немесе шектеулі ақпараттар негiзiнде тұжырымдама жасап, шешiм қабылдай алуы;</w:t>
      </w:r>
    </w:p>
    <w:bookmarkEnd w:id="1718"/>
    <w:bookmarkStart w:name="z740" w:id="1719"/>
    <w:p>
      <w:pPr>
        <w:spacing w:after="0"/>
        <w:ind w:left="0"/>
        <w:jc w:val="left"/>
      </w:pPr>
      <w:r>
        <w:rPr>
          <w:rFonts w:ascii="Consolas"/>
          <w:b w:val="false"/>
          <w:i w:val="false"/>
          <w:color w:val="000000"/>
          <w:sz w:val="20"/>
        </w:rPr>
        <w:t>
      жоғары мектеп педагогикасы мен психологиясынан алған бiлiмін өз педагогикалық қызметiнде қолдана білуі;</w:t>
      </w:r>
    </w:p>
    <w:bookmarkEnd w:id="1719"/>
    <w:bookmarkStart w:name="z741" w:id="1720"/>
    <w:p>
      <w:pPr>
        <w:spacing w:after="0"/>
        <w:ind w:left="0"/>
        <w:jc w:val="left"/>
      </w:pPr>
      <w:r>
        <w:rPr>
          <w:rFonts w:ascii="Consolas"/>
          <w:b w:val="false"/>
          <w:i w:val="false"/>
          <w:color w:val="000000"/>
          <w:sz w:val="20"/>
        </w:rPr>
        <w:t>
      оқытудың интерактивті әдiстерін қолдана білуі;</w:t>
      </w:r>
    </w:p>
    <w:bookmarkEnd w:id="1720"/>
    <w:bookmarkStart w:name="z742" w:id="1721"/>
    <w:p>
      <w:pPr>
        <w:spacing w:after="0"/>
        <w:ind w:left="0"/>
        <w:jc w:val="left"/>
      </w:pPr>
      <w:r>
        <w:rPr>
          <w:rFonts w:ascii="Consolas"/>
          <w:b w:val="false"/>
          <w:i w:val="false"/>
          <w:color w:val="000000"/>
          <w:sz w:val="20"/>
        </w:rPr>
        <w:t>
      ақпараттық-талдамалық және ақпараттық-библиографиялық жұмысты қазiргi ақпараттық технологияларды қолданып жүргізуі;</w:t>
      </w:r>
    </w:p>
    <w:bookmarkEnd w:id="1721"/>
    <w:bookmarkStart w:name="z743" w:id="1722"/>
    <w:p>
      <w:pPr>
        <w:spacing w:after="0"/>
        <w:ind w:left="0"/>
        <w:jc w:val="left"/>
      </w:pPr>
      <w:r>
        <w:rPr>
          <w:rFonts w:ascii="Consolas"/>
          <w:b w:val="false"/>
          <w:i w:val="false"/>
          <w:color w:val="000000"/>
          <w:sz w:val="20"/>
        </w:rPr>
        <w:t>
      жаңа проблемалар мен жағдайларды шешуде креативтi ойлауы және шығармашылықпен қарауы;</w:t>
      </w:r>
    </w:p>
    <w:bookmarkEnd w:id="1722"/>
    <w:bookmarkStart w:name="z744" w:id="1723"/>
    <w:p>
      <w:pPr>
        <w:spacing w:after="0"/>
        <w:ind w:left="0"/>
        <w:jc w:val="left"/>
      </w:pPr>
      <w:r>
        <w:rPr>
          <w:rFonts w:ascii="Consolas"/>
          <w:b w:val="false"/>
          <w:i w:val="false"/>
          <w:color w:val="000000"/>
          <w:sz w:val="20"/>
        </w:rPr>
        <w:t>
      ғылыми зерттеулер жүргізуге және жоғары оқу орнында арнайы пәндер бойынша сабақ жүргізуді жүзеге асыруға мүмкіндік беретіндей кәсіптік деңгейде шет тілін еркін меңгеруі;</w:t>
      </w:r>
    </w:p>
    <w:bookmarkEnd w:id="1723"/>
    <w:bookmarkStart w:name="z745" w:id="1724"/>
    <w:p>
      <w:pPr>
        <w:spacing w:after="0"/>
        <w:ind w:left="0"/>
        <w:jc w:val="left"/>
      </w:pPr>
      <w:r>
        <w:rPr>
          <w:rFonts w:ascii="Consolas"/>
          <w:b w:val="false"/>
          <w:i w:val="false"/>
          <w:color w:val="000000"/>
          <w:sz w:val="20"/>
        </w:rPr>
        <w:t>
      диссертация, ғылыми мақала, есеп, талдамалық жазбалар және т.б. түрінде ғылыми-зерттеу және талдамалық жұмыс нәтижелерін жалпылай білуі тиіс.</w:t>
      </w:r>
    </w:p>
    <w:bookmarkEnd w:id="1724"/>
    <w:bookmarkStart w:name="z746" w:id="1725"/>
    <w:p>
      <w:pPr>
        <w:spacing w:after="0"/>
        <w:ind w:left="0"/>
        <w:jc w:val="left"/>
      </w:pPr>
      <w:r>
        <w:rPr>
          <w:rFonts w:ascii="Consolas"/>
          <w:b w:val="false"/>
          <w:i w:val="false"/>
          <w:color w:val="000000"/>
          <w:sz w:val="20"/>
        </w:rPr>
        <w:t>
      4) мынадай:</w:t>
      </w:r>
    </w:p>
    <w:bookmarkEnd w:id="1725"/>
    <w:bookmarkStart w:name="z747" w:id="1726"/>
    <w:p>
      <w:pPr>
        <w:spacing w:after="0"/>
        <w:ind w:left="0"/>
        <w:jc w:val="left"/>
      </w:pPr>
      <w:r>
        <w:rPr>
          <w:rFonts w:ascii="Consolas"/>
          <w:b w:val="false"/>
          <w:i w:val="false"/>
          <w:color w:val="000000"/>
          <w:sz w:val="20"/>
        </w:rPr>
        <w:t xml:space="preserve">
      ғылыми-зерттеу әрекеттері, қалыпты ғылыми мәселелерді шешу; </w:t>
      </w:r>
    </w:p>
    <w:bookmarkEnd w:id="1726"/>
    <w:bookmarkStart w:name="z748" w:id="1727"/>
    <w:p>
      <w:pPr>
        <w:spacing w:after="0"/>
        <w:ind w:left="0"/>
        <w:jc w:val="left"/>
      </w:pPr>
      <w:r>
        <w:rPr>
          <w:rFonts w:ascii="Consolas"/>
          <w:b w:val="false"/>
          <w:i w:val="false"/>
          <w:color w:val="000000"/>
          <w:sz w:val="20"/>
        </w:rPr>
        <w:t>
      кредиттік оқыту технологиясы бойынша білім беру және педагогикалық қызметті жүзеге асыру;</w:t>
      </w:r>
    </w:p>
    <w:bookmarkEnd w:id="1727"/>
    <w:bookmarkStart w:name="z749" w:id="1728"/>
    <w:p>
      <w:pPr>
        <w:spacing w:after="0"/>
        <w:ind w:left="0"/>
        <w:jc w:val="left"/>
      </w:pPr>
      <w:r>
        <w:rPr>
          <w:rFonts w:ascii="Consolas"/>
          <w:b w:val="false"/>
          <w:i w:val="false"/>
          <w:color w:val="000000"/>
          <w:sz w:val="20"/>
        </w:rPr>
        <w:t>
      кәсiптік пәндердi оқыту әдiстемесі;</w:t>
      </w:r>
    </w:p>
    <w:bookmarkEnd w:id="1728"/>
    <w:bookmarkStart w:name="z750" w:id="1729"/>
    <w:p>
      <w:pPr>
        <w:spacing w:after="0"/>
        <w:ind w:left="0"/>
        <w:jc w:val="left"/>
      </w:pPr>
      <w:r>
        <w:rPr>
          <w:rFonts w:ascii="Consolas"/>
          <w:b w:val="false"/>
          <w:i w:val="false"/>
          <w:color w:val="000000"/>
          <w:sz w:val="20"/>
        </w:rPr>
        <w:t>
      білім беру процесінде қазiргi ақпараттық технологияларды қолдану;</w:t>
      </w:r>
    </w:p>
    <w:bookmarkEnd w:id="1729"/>
    <w:bookmarkStart w:name="z751" w:id="1730"/>
    <w:p>
      <w:pPr>
        <w:spacing w:after="0"/>
        <w:ind w:left="0"/>
        <w:jc w:val="left"/>
      </w:pPr>
      <w:r>
        <w:rPr>
          <w:rFonts w:ascii="Consolas"/>
          <w:b w:val="false"/>
          <w:i w:val="false"/>
          <w:color w:val="000000"/>
          <w:sz w:val="20"/>
        </w:rPr>
        <w:t>
      кәсiптік қарым-қатынас және мәдениетаралық байланыс;</w:t>
      </w:r>
    </w:p>
    <w:bookmarkEnd w:id="1730"/>
    <w:bookmarkStart w:name="z752" w:id="1731"/>
    <w:p>
      <w:pPr>
        <w:spacing w:after="0"/>
        <w:ind w:left="0"/>
        <w:jc w:val="left"/>
      </w:pPr>
      <w:r>
        <w:rPr>
          <w:rFonts w:ascii="Consolas"/>
          <w:b w:val="false"/>
          <w:i w:val="false"/>
          <w:color w:val="000000"/>
          <w:sz w:val="20"/>
        </w:rPr>
        <w:t>
      шешендік өнер, өз ойын ауызша және жазбаша түрде дұрыс және логикалық тұрғыдан ресiмдеу;</w:t>
      </w:r>
    </w:p>
    <w:bookmarkEnd w:id="1731"/>
    <w:bookmarkStart w:name="z753" w:id="1732"/>
    <w:p>
      <w:pPr>
        <w:spacing w:after="0"/>
        <w:ind w:left="0"/>
        <w:jc w:val="left"/>
      </w:pPr>
      <w:r>
        <w:rPr>
          <w:rFonts w:ascii="Consolas"/>
          <w:b w:val="false"/>
          <w:i w:val="false"/>
          <w:color w:val="000000"/>
          <w:sz w:val="20"/>
        </w:rPr>
        <w:t>
      күнделiктi кәсiптік қызметте және докторантурада білімін жалғастыру үшін бiлiмін кеңейту және тереңдету дағдысының болуы қажет;</w:t>
      </w:r>
    </w:p>
    <w:bookmarkEnd w:id="1732"/>
    <w:bookmarkStart w:name="z754" w:id="1733"/>
    <w:p>
      <w:pPr>
        <w:spacing w:after="0"/>
        <w:ind w:left="0"/>
        <w:jc w:val="left"/>
      </w:pPr>
      <w:r>
        <w:rPr>
          <w:rFonts w:ascii="Consolas"/>
          <w:b w:val="false"/>
          <w:i w:val="false"/>
          <w:color w:val="000000"/>
          <w:sz w:val="20"/>
        </w:rPr>
        <w:t>
      5) мына:</w:t>
      </w:r>
    </w:p>
    <w:bookmarkEnd w:id="1733"/>
    <w:bookmarkStart w:name="z755" w:id="1734"/>
    <w:p>
      <w:pPr>
        <w:spacing w:after="0"/>
        <w:ind w:left="0"/>
        <w:jc w:val="left"/>
      </w:pPr>
      <w:r>
        <w:rPr>
          <w:rFonts w:ascii="Consolas"/>
          <w:b w:val="false"/>
          <w:i w:val="false"/>
          <w:color w:val="000000"/>
          <w:sz w:val="20"/>
        </w:rPr>
        <w:t>
      ғылыми зерттеулердің әдіснамасы саласында;</w:t>
      </w:r>
    </w:p>
    <w:bookmarkEnd w:id="1734"/>
    <w:bookmarkStart w:name="z756" w:id="1735"/>
    <w:p>
      <w:pPr>
        <w:spacing w:after="0"/>
        <w:ind w:left="0"/>
        <w:jc w:val="left"/>
      </w:pPr>
      <w:r>
        <w:rPr>
          <w:rFonts w:ascii="Consolas"/>
          <w:b w:val="false"/>
          <w:i w:val="false"/>
          <w:color w:val="000000"/>
          <w:sz w:val="20"/>
        </w:rPr>
        <w:t>
      жоғары оқу орындарындағы ғылыми және ғылыми-педагогикалық қызмет саласында;</w:t>
      </w:r>
    </w:p>
    <w:bookmarkEnd w:id="1735"/>
    <w:bookmarkStart w:name="z757" w:id="1736"/>
    <w:p>
      <w:pPr>
        <w:spacing w:after="0"/>
        <w:ind w:left="0"/>
        <w:jc w:val="left"/>
      </w:pPr>
      <w:r>
        <w:rPr>
          <w:rFonts w:ascii="Consolas"/>
          <w:b w:val="false"/>
          <w:i w:val="false"/>
          <w:color w:val="000000"/>
          <w:sz w:val="20"/>
        </w:rPr>
        <w:t>
      қазiргi бiлiм беру технологияларына қатысты мәселелерде;</w:t>
      </w:r>
    </w:p>
    <w:bookmarkEnd w:id="1736"/>
    <w:bookmarkStart w:name="z758" w:id="1737"/>
    <w:p>
      <w:pPr>
        <w:spacing w:after="0"/>
        <w:ind w:left="0"/>
        <w:jc w:val="left"/>
      </w:pPr>
      <w:r>
        <w:rPr>
          <w:rFonts w:ascii="Consolas"/>
          <w:b w:val="false"/>
          <w:i w:val="false"/>
          <w:color w:val="000000"/>
          <w:sz w:val="20"/>
        </w:rPr>
        <w:t>
      кәсiптік салада ғылыми жобалар мен зерттеулерді орындауда;</w:t>
      </w:r>
    </w:p>
    <w:bookmarkEnd w:id="1737"/>
    <w:bookmarkStart w:name="z759" w:id="1738"/>
    <w:p>
      <w:pPr>
        <w:spacing w:after="0"/>
        <w:ind w:left="0"/>
        <w:jc w:val="left"/>
      </w:pPr>
      <w:r>
        <w:rPr>
          <w:rFonts w:ascii="Consolas"/>
          <w:b w:val="false"/>
          <w:i w:val="false"/>
          <w:color w:val="000000"/>
          <w:sz w:val="20"/>
        </w:rPr>
        <w:t>
      бiлiмдi үнемі жаңартуды, кәсiптік дағдылар мен білікті кеңейтуді қамтамасыз ету тәсілдерінде құзыретті болуы тиіс.</w:t>
      </w:r>
    </w:p>
    <w:bookmarkEnd w:id="1738"/>
    <w:bookmarkStart w:name="z760" w:id="1739"/>
    <w:p>
      <w:pPr>
        <w:spacing w:after="0"/>
        <w:ind w:left="0"/>
        <w:jc w:val="left"/>
      </w:pPr>
      <w:r>
        <w:rPr>
          <w:rFonts w:ascii="Consolas"/>
          <w:b w:val="false"/>
          <w:i w:val="false"/>
          <w:color w:val="000000"/>
          <w:sz w:val="20"/>
        </w:rPr>
        <w:t>
      33. Магистранттың ғылыми-зерттеу жұмысына қойылатын талаптар:</w:t>
      </w:r>
    </w:p>
    <w:bookmarkEnd w:id="1739"/>
    <w:bookmarkStart w:name="z761" w:id="1740"/>
    <w:p>
      <w:pPr>
        <w:spacing w:after="0"/>
        <w:ind w:left="0"/>
        <w:jc w:val="left"/>
      </w:pPr>
      <w:r>
        <w:rPr>
          <w:rFonts w:ascii="Consolas"/>
          <w:b w:val="false"/>
          <w:i w:val="false"/>
          <w:color w:val="000000"/>
          <w:sz w:val="20"/>
        </w:rPr>
        <w:t>
      ғылыми және педагогикалық магистратурадағы ғылыми-зерттеу жұмысы:</w:t>
      </w:r>
    </w:p>
    <w:bookmarkEnd w:id="1740"/>
    <w:bookmarkStart w:name="z762" w:id="1741"/>
    <w:p>
      <w:pPr>
        <w:spacing w:after="0"/>
        <w:ind w:left="0"/>
        <w:jc w:val="left"/>
      </w:pPr>
      <w:r>
        <w:rPr>
          <w:rFonts w:ascii="Consolas"/>
          <w:b w:val="false"/>
          <w:i w:val="false"/>
          <w:color w:val="000000"/>
          <w:sz w:val="20"/>
        </w:rPr>
        <w:t>
      1) магистрлік диссертация қорғалатын мамандықтың негізгі проблемасына сәйкес келуі;</w:t>
      </w:r>
    </w:p>
    <w:bookmarkEnd w:id="1741"/>
    <w:bookmarkStart w:name="z763" w:id="1742"/>
    <w:p>
      <w:pPr>
        <w:spacing w:after="0"/>
        <w:ind w:left="0"/>
        <w:jc w:val="left"/>
      </w:pPr>
      <w:r>
        <w:rPr>
          <w:rFonts w:ascii="Consolas"/>
          <w:b w:val="false"/>
          <w:i w:val="false"/>
          <w:color w:val="000000"/>
          <w:sz w:val="20"/>
        </w:rPr>
        <w:t>
      2) өзекті болып, ғылыми жаңалықты және практикалық маңызды қамтамасыз ету;</w:t>
      </w:r>
    </w:p>
    <w:bookmarkEnd w:id="1742"/>
    <w:bookmarkStart w:name="z764" w:id="1743"/>
    <w:p>
      <w:pPr>
        <w:spacing w:after="0"/>
        <w:ind w:left="0"/>
        <w:jc w:val="left"/>
      </w:pPr>
      <w:r>
        <w:rPr>
          <w:rFonts w:ascii="Consolas"/>
          <w:b w:val="false"/>
          <w:i w:val="false"/>
          <w:color w:val="000000"/>
          <w:sz w:val="20"/>
        </w:rPr>
        <w:t>
      3) ғылым мен практиканың қазіргі теориялық, әдістемелік және технологиялық жетістіктеріне негізделуі;</w:t>
      </w:r>
    </w:p>
    <w:bookmarkEnd w:id="1743"/>
    <w:bookmarkStart w:name="z765" w:id="1744"/>
    <w:p>
      <w:pPr>
        <w:spacing w:after="0"/>
        <w:ind w:left="0"/>
        <w:jc w:val="left"/>
      </w:pPr>
      <w:r>
        <w:rPr>
          <w:rFonts w:ascii="Consolas"/>
          <w:b w:val="false"/>
          <w:i w:val="false"/>
          <w:color w:val="000000"/>
          <w:sz w:val="20"/>
        </w:rPr>
        <w:t>
      4) ғылыми зерттеулердің қазіргі әдістерін қолдана отырып орындау;</w:t>
      </w:r>
    </w:p>
    <w:bookmarkEnd w:id="1744"/>
    <w:bookmarkStart w:name="z766" w:id="1745"/>
    <w:p>
      <w:pPr>
        <w:spacing w:after="0"/>
        <w:ind w:left="0"/>
        <w:jc w:val="left"/>
      </w:pPr>
      <w:r>
        <w:rPr>
          <w:rFonts w:ascii="Consolas"/>
          <w:b w:val="false"/>
          <w:i w:val="false"/>
          <w:color w:val="000000"/>
          <w:sz w:val="20"/>
        </w:rPr>
        <w:t>
      5) негізгі қорғалатын ережелер бойынша ғылыми-зерттеу (әдістемелік, практикалық) бөлімдерінің болуы;</w:t>
      </w:r>
    </w:p>
    <w:bookmarkEnd w:id="1745"/>
    <w:bookmarkStart w:name="z767" w:id="1746"/>
    <w:p>
      <w:pPr>
        <w:spacing w:after="0"/>
        <w:ind w:left="0"/>
        <w:jc w:val="left"/>
      </w:pPr>
      <w:r>
        <w:rPr>
          <w:rFonts w:ascii="Consolas"/>
          <w:b w:val="false"/>
          <w:i w:val="false"/>
          <w:color w:val="000000"/>
          <w:sz w:val="20"/>
        </w:rPr>
        <w:t>
      6) тиісті білім саласында алдыңғы қатарлы халықаралық тәжірибеге енгізу.</w:t>
      </w:r>
    </w:p>
    <w:bookmarkEnd w:id="1746"/>
    <w:bookmarkStart w:name="z768" w:id="1747"/>
    <w:p>
      <w:pPr>
        <w:spacing w:after="0"/>
        <w:ind w:left="0"/>
        <w:jc w:val="left"/>
      </w:pPr>
      <w:r>
        <w:rPr>
          <w:rFonts w:ascii="Consolas"/>
          <w:b w:val="false"/>
          <w:i w:val="false"/>
          <w:color w:val="000000"/>
          <w:sz w:val="20"/>
        </w:rPr>
        <w:t>
      34. Магистранттың экспериментті-зерттеу жұмысына қойылатын талаптар:</w:t>
      </w:r>
    </w:p>
    <w:bookmarkEnd w:id="1747"/>
    <w:bookmarkStart w:name="z769" w:id="1748"/>
    <w:p>
      <w:pPr>
        <w:spacing w:after="0"/>
        <w:ind w:left="0"/>
        <w:jc w:val="left"/>
      </w:pPr>
      <w:r>
        <w:rPr>
          <w:rFonts w:ascii="Consolas"/>
          <w:b w:val="false"/>
          <w:i w:val="false"/>
          <w:color w:val="000000"/>
          <w:sz w:val="20"/>
        </w:rPr>
        <w:t>
      бейіндік магистратурадағы эксперименттік-зерттеу жұмысы:</w:t>
      </w:r>
    </w:p>
    <w:bookmarkEnd w:id="1748"/>
    <w:bookmarkStart w:name="z770" w:id="1749"/>
    <w:p>
      <w:pPr>
        <w:spacing w:after="0"/>
        <w:ind w:left="0"/>
        <w:jc w:val="left"/>
      </w:pPr>
      <w:r>
        <w:rPr>
          <w:rFonts w:ascii="Consolas"/>
          <w:b w:val="false"/>
          <w:i w:val="false"/>
          <w:color w:val="000000"/>
          <w:sz w:val="20"/>
        </w:rPr>
        <w:t>
      1) магистрлік диссертация (магистрлік жоба) қорғалатын мамандықтың негізгі проблемасына сәйкес келуі;</w:t>
      </w:r>
    </w:p>
    <w:bookmarkEnd w:id="1749"/>
    <w:bookmarkStart w:name="z771" w:id="1750"/>
    <w:p>
      <w:pPr>
        <w:spacing w:after="0"/>
        <w:ind w:left="0"/>
        <w:jc w:val="left"/>
      </w:pPr>
      <w:r>
        <w:rPr>
          <w:rFonts w:ascii="Consolas"/>
          <w:b w:val="false"/>
          <w:i w:val="false"/>
          <w:color w:val="000000"/>
          <w:sz w:val="20"/>
        </w:rPr>
        <w:t>
      2) ғылым мен практиканың қазіргі теориялық, әдістемелік және технологиялық жетістіктеріне негізделуі;</w:t>
      </w:r>
    </w:p>
    <w:bookmarkEnd w:id="1750"/>
    <w:bookmarkStart w:name="z772" w:id="1751"/>
    <w:p>
      <w:pPr>
        <w:spacing w:after="0"/>
        <w:ind w:left="0"/>
        <w:jc w:val="left"/>
      </w:pPr>
      <w:r>
        <w:rPr>
          <w:rFonts w:ascii="Consolas"/>
          <w:b w:val="false"/>
          <w:i w:val="false"/>
          <w:color w:val="000000"/>
          <w:sz w:val="20"/>
        </w:rPr>
        <w:t>
      3) ақпараттық технологияның қазіргі әдістерін қолдана отырып орындау;</w:t>
      </w:r>
    </w:p>
    <w:bookmarkEnd w:id="1751"/>
    <w:bookmarkStart w:name="z773" w:id="1752"/>
    <w:p>
      <w:pPr>
        <w:spacing w:after="0"/>
        <w:ind w:left="0"/>
        <w:jc w:val="left"/>
      </w:pPr>
      <w:r>
        <w:rPr>
          <w:rFonts w:ascii="Consolas"/>
          <w:b w:val="false"/>
          <w:i w:val="false"/>
          <w:color w:val="000000"/>
          <w:sz w:val="20"/>
        </w:rPr>
        <w:t>
      4) негізгі қорғалатын ережелер бойынша экспериментті-зерттеу (әдістемелік, практикалық) бөлімдерінің болуы.</w:t>
      </w:r>
    </w:p>
    <w:bookmarkEnd w:id="1752"/>
    <w:bookmarkStart w:name="z774" w:id="1753"/>
    <w:p>
      <w:pPr>
        <w:spacing w:after="0"/>
        <w:ind w:left="0"/>
        <w:jc w:val="left"/>
      </w:pPr>
      <w:r>
        <w:rPr>
          <w:rFonts w:ascii="Consolas"/>
          <w:b w:val="false"/>
          <w:i w:val="false"/>
          <w:color w:val="000000"/>
          <w:sz w:val="20"/>
        </w:rPr>
        <w:t xml:space="preserve">
      35. Магистратура мамандықтары шеңберінде жоғары оқу орындары Ұлттық біліктілік шегіне, кәсіптік стандарттарға сәйкес және Дублин дескрипторларымен және Еуропалық біліктілік шегімен келісілген білім беру бағдарламаларын өз бетінше әзірлейді. </w:t>
      </w:r>
    </w:p>
    <w:bookmarkEnd w:id="1753"/>
    <w:bookmarkStart w:name="z775" w:id="1754"/>
    <w:p>
      <w:pPr>
        <w:spacing w:after="0"/>
        <w:ind w:left="0"/>
        <w:jc w:val="left"/>
      </w:pPr>
      <w:r>
        <w:rPr>
          <w:rFonts w:ascii="Consolas"/>
          <w:b w:val="false"/>
          <w:i w:val="false"/>
          <w:color w:val="000000"/>
          <w:sz w:val="20"/>
        </w:rPr>
        <w:t>
      магистратураны мамандандыру аясында ӘАОО-да кәсіби құзыреттерге сәйкес (біліктілік сипаттамаларына, біліктілік талаптарына) түрлі білім беру бағдарламаларын ӘАОО дербес әзірлейді.</w:t>
      </w:r>
    </w:p>
    <w:bookmarkEnd w:id="1754"/>
    <w:bookmarkStart w:name="z776" w:id="1755"/>
    <w:p>
      <w:pPr>
        <w:spacing w:after="0"/>
        <w:ind w:left="0"/>
        <w:jc w:val="left"/>
      </w:pPr>
      <w:r>
        <w:rPr>
          <w:rFonts w:ascii="Consolas"/>
          <w:b w:val="false"/>
          <w:i w:val="false"/>
          <w:color w:val="000000"/>
          <w:sz w:val="20"/>
        </w:rPr>
        <w:t>
      Білім беру бағдарламалары оқыту нәтижесіне бағдарлануы тиіс.</w:t>
      </w:r>
    </w:p>
    <w:bookmarkEnd w:id="1755"/>
    <w:bookmarkStart w:name="z777" w:id="1756"/>
    <w:p>
      <w:pPr>
        <w:spacing w:after="0"/>
        <w:ind w:left="0"/>
        <w:jc w:val="left"/>
      </w:pPr>
      <w:r>
        <w:rPr>
          <w:rFonts w:ascii="Consolas"/>
          <w:b w:val="false"/>
          <w:i w:val="false"/>
          <w:color w:val="000000"/>
          <w:sz w:val="20"/>
        </w:rPr>
        <w:t>
      36. Магистратураның білім беру бағдарламалары модульді оқудың қағидаттары негізінде құрылымданады.</w:t>
      </w:r>
    </w:p>
    <w:bookmarkEnd w:id="1756"/>
    <w:bookmarkStart w:name="z778" w:id="1757"/>
    <w:p>
      <w:pPr>
        <w:spacing w:after="0"/>
        <w:ind w:left="0"/>
        <w:jc w:val="left"/>
      </w:pPr>
      <w:r>
        <w:rPr>
          <w:rFonts w:ascii="Consolas"/>
          <w:b w:val="false"/>
          <w:i w:val="false"/>
          <w:color w:val="000000"/>
          <w:sz w:val="20"/>
        </w:rPr>
        <w:t>
      Магистратураның білім беру бағдарламасының құрылымы білім беру мазмұнын айқындайтын оқу және ғылыми жұмыстардың түрлерінен тұрады.</w:t>
      </w:r>
    </w:p>
    <w:bookmarkEnd w:id="1757"/>
    <w:bookmarkStart w:name="z779" w:id="1758"/>
    <w:p>
      <w:pPr>
        <w:spacing w:after="0"/>
        <w:ind w:left="0"/>
        <w:jc w:val="left"/>
      </w:pPr>
      <w:r>
        <w:rPr>
          <w:rFonts w:ascii="Consolas"/>
          <w:b w:val="false"/>
          <w:i w:val="false"/>
          <w:color w:val="000000"/>
          <w:sz w:val="20"/>
        </w:rPr>
        <w:t>
      37. Магистратураның білім беру бағдарламасында:</w:t>
      </w:r>
    </w:p>
    <w:bookmarkEnd w:id="1758"/>
    <w:bookmarkStart w:name="z780" w:id="1759"/>
    <w:p>
      <w:pPr>
        <w:spacing w:after="0"/>
        <w:ind w:left="0"/>
        <w:jc w:val="left"/>
      </w:pPr>
      <w:r>
        <w:rPr>
          <w:rFonts w:ascii="Consolas"/>
          <w:b w:val="false"/>
          <w:i w:val="false"/>
          <w:color w:val="000000"/>
          <w:sz w:val="20"/>
        </w:rPr>
        <w:t xml:space="preserve">
      1) базалық және бейіндеуші пәндер циклдерін меңгеруді қамтитын теориялық оқыту; </w:t>
      </w:r>
    </w:p>
    <w:bookmarkEnd w:id="1759"/>
    <w:bookmarkStart w:name="z781" w:id="1760"/>
    <w:p>
      <w:pPr>
        <w:spacing w:after="0"/>
        <w:ind w:left="0"/>
        <w:jc w:val="left"/>
      </w:pPr>
      <w:r>
        <w:rPr>
          <w:rFonts w:ascii="Consolas"/>
          <w:b w:val="false"/>
          <w:i w:val="false"/>
          <w:color w:val="000000"/>
          <w:sz w:val="20"/>
        </w:rPr>
        <w:t xml:space="preserve">
      2) магистранттардың практикалық даярлығы: практика, кәсіптік тағылымдама түрлері; </w:t>
      </w:r>
    </w:p>
    <w:bookmarkEnd w:id="1760"/>
    <w:bookmarkStart w:name="z782" w:id="1761"/>
    <w:p>
      <w:pPr>
        <w:spacing w:after="0"/>
        <w:ind w:left="0"/>
        <w:jc w:val="left"/>
      </w:pPr>
      <w:r>
        <w:rPr>
          <w:rFonts w:ascii="Consolas"/>
          <w:b w:val="false"/>
          <w:i w:val="false"/>
          <w:color w:val="000000"/>
          <w:sz w:val="20"/>
        </w:rPr>
        <w:t>
      3) ғылыми және педагогикалық магистратура үшін магистрлік жоспардың орындалуын қамтитын ғылыми-зерттеу жұмысы;</w:t>
      </w:r>
    </w:p>
    <w:bookmarkEnd w:id="1761"/>
    <w:bookmarkStart w:name="z783" w:id="1762"/>
    <w:p>
      <w:pPr>
        <w:spacing w:after="0"/>
        <w:ind w:left="0"/>
        <w:jc w:val="left"/>
      </w:pPr>
      <w:r>
        <w:rPr>
          <w:rFonts w:ascii="Consolas"/>
          <w:b w:val="false"/>
          <w:i w:val="false"/>
          <w:color w:val="000000"/>
          <w:sz w:val="20"/>
        </w:rPr>
        <w:t>
      4) бейіндік магистратура үшін магистрлік жоспардың орындалуын қамтитын эксперимент-зерттеу жұмысы;</w:t>
      </w:r>
    </w:p>
    <w:bookmarkEnd w:id="1762"/>
    <w:bookmarkStart w:name="z784" w:id="1763"/>
    <w:p>
      <w:pPr>
        <w:spacing w:after="0"/>
        <w:ind w:left="0"/>
        <w:jc w:val="left"/>
      </w:pPr>
      <w:r>
        <w:rPr>
          <w:rFonts w:ascii="Consolas"/>
          <w:b w:val="false"/>
          <w:i w:val="false"/>
          <w:color w:val="000000"/>
          <w:sz w:val="20"/>
        </w:rPr>
        <w:t>
      5) аралық және қорытынды аттестаттау қамтылады.</w:t>
      </w:r>
    </w:p>
    <w:bookmarkEnd w:id="1763"/>
    <w:bookmarkStart w:name="z785" w:id="1764"/>
    <w:p>
      <w:pPr>
        <w:spacing w:after="0"/>
        <w:ind w:left="0"/>
        <w:jc w:val="left"/>
      </w:pPr>
      <w:r>
        <w:rPr>
          <w:rFonts w:ascii="Consolas"/>
          <w:b w:val="false"/>
          <w:i w:val="false"/>
          <w:color w:val="000000"/>
          <w:sz w:val="20"/>
        </w:rPr>
        <w:t>
      38. Білім беру бағдарламалары мамандық пен пәндердің оқу-әдістемелік кешендерінің негізінде іске асырылады. Мамандық пен пәндердің оқу-әдістемелік кешендерінің нысаны, құрылымы және әзірлеу тәртібін білім беру ұйымы өзі айқындалады.</w:t>
      </w:r>
    </w:p>
    <w:bookmarkEnd w:id="1764"/>
    <w:bookmarkStart w:name="z786" w:id="1765"/>
    <w:p>
      <w:pPr>
        <w:spacing w:after="0"/>
        <w:ind w:left="0"/>
        <w:jc w:val="left"/>
      </w:pPr>
      <w:r>
        <w:rPr>
          <w:rFonts w:ascii="Consolas"/>
          <w:b w:val="false"/>
          <w:i w:val="false"/>
          <w:color w:val="000000"/>
          <w:sz w:val="20"/>
        </w:rPr>
        <w:t>
      ӘАОО-да білім беру бағдарламаларын іске асыру пәндердің оқу-әдістемелік кешендері негізінде жүзеге асырылады. Пәндердің оқу-әдістемелік кешендерін әзірлеу нысаны, құрылымы мен тәртібін ӘАОО дербес айқындалады.</w:t>
      </w:r>
    </w:p>
    <w:bookmarkEnd w:id="1765"/>
    <w:bookmarkStart w:name="z787" w:id="1766"/>
    <w:p>
      <w:pPr>
        <w:spacing w:after="0"/>
        <w:ind w:left="0"/>
        <w:jc w:val="left"/>
      </w:pPr>
      <w:r>
        <w:rPr>
          <w:rFonts w:ascii="Consolas"/>
          <w:b w:val="false"/>
          <w:i w:val="false"/>
          <w:color w:val="000000"/>
          <w:sz w:val="20"/>
        </w:rPr>
        <w:t xml:space="preserve">
      39. Барлық жұмыс түрлерінің еңбек сыйымдылығын есептеу меңгерілген материалдың көлемі бойынша жүзеге асады және оқудың нақты нәтижесіне жетуге қажетті магистранттар мен оқытушылардың еңбек шығындарының өлшем бірлігі болып табылатын кредиттермен өлшенеді. </w:t>
      </w:r>
    </w:p>
    <w:bookmarkEnd w:id="1766"/>
    <w:bookmarkStart w:name="z788" w:id="1767"/>
    <w:p>
      <w:pPr>
        <w:spacing w:after="0"/>
        <w:ind w:left="0"/>
        <w:jc w:val="left"/>
      </w:pPr>
      <w:r>
        <w:rPr>
          <w:rFonts w:ascii="Consolas"/>
          <w:b w:val="false"/>
          <w:i w:val="false"/>
          <w:color w:val="000000"/>
          <w:sz w:val="20"/>
        </w:rPr>
        <w:t>
      Бұл ретте алдыңғы білім деңгейлерінде игерілген кредиттерді ескеретін жинақтаушы кредиттік жүйе қолданылады.</w:t>
      </w:r>
    </w:p>
    <w:bookmarkEnd w:id="1767"/>
    <w:bookmarkStart w:name="z789" w:id="1768"/>
    <w:p>
      <w:pPr>
        <w:spacing w:after="0"/>
        <w:ind w:left="0"/>
        <w:jc w:val="left"/>
      </w:pPr>
      <w:r>
        <w:rPr>
          <w:rFonts w:ascii="Consolas"/>
          <w:b w:val="false"/>
          <w:i w:val="false"/>
          <w:color w:val="000000"/>
          <w:sz w:val="20"/>
        </w:rPr>
        <w:t>
      40. Білім беру қызметін ұйымдастыру оқу процесін, білім беру мазмұнын жоспарлау, оқу сабақтарын жүргізу тәсілдерін, магистранттың өзіндік жұмысын, олардың оқу жетістіктерін қорытынды бақылау нысандарын таңдау арқылы жүзеге асады.</w:t>
      </w:r>
    </w:p>
    <w:bookmarkEnd w:id="1768"/>
    <w:bookmarkStart w:name="z790" w:id="1769"/>
    <w:p>
      <w:pPr>
        <w:spacing w:after="0"/>
        <w:ind w:left="0"/>
        <w:jc w:val="left"/>
      </w:pPr>
      <w:r>
        <w:rPr>
          <w:rFonts w:ascii="Consolas"/>
          <w:b w:val="false"/>
          <w:i w:val="false"/>
          <w:color w:val="000000"/>
          <w:sz w:val="20"/>
        </w:rPr>
        <w:t>
      41. 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қойылатын талаптарға сәйкес анықталады.</w:t>
      </w:r>
    </w:p>
    <w:bookmarkEnd w:id="1769"/>
    <w:bookmarkStart w:name="z791" w:id="1770"/>
    <w:p>
      <w:pPr>
        <w:spacing w:after="0"/>
        <w:ind w:left="0"/>
        <w:jc w:val="left"/>
      </w:pPr>
      <w:r>
        <w:rPr>
          <w:rFonts w:ascii="Consolas"/>
          <w:b w:val="false"/>
          <w:i w:val="false"/>
          <w:color w:val="000000"/>
          <w:sz w:val="20"/>
        </w:rPr>
        <w:t xml:space="preserve">
      42. Білім беру қызметін жоспарлау мен ұйымдастыру оқу жоспарының негізінде жүзеге асырылады. </w:t>
      </w:r>
    </w:p>
    <w:bookmarkEnd w:id="1770"/>
    <w:bookmarkStart w:name="z792" w:id="1771"/>
    <w:p>
      <w:pPr>
        <w:spacing w:after="0"/>
        <w:ind w:left="0"/>
        <w:jc w:val="left"/>
      </w:pPr>
      <w:r>
        <w:rPr>
          <w:rFonts w:ascii="Consolas"/>
          <w:b w:val="false"/>
          <w:i w:val="false"/>
          <w:color w:val="000000"/>
          <w:sz w:val="20"/>
        </w:rPr>
        <w:t xml:space="preserve">
      Оқу жоспарлары үлгілік (ҮОЖ), жеке (ЖОЖ) және жұмыстық (ОЖЖ) болып бөлінеді. </w:t>
      </w:r>
    </w:p>
    <w:bookmarkEnd w:id="1771"/>
    <w:bookmarkStart w:name="z793" w:id="1772"/>
    <w:p>
      <w:pPr>
        <w:spacing w:after="0"/>
        <w:ind w:left="0"/>
        <w:jc w:val="left"/>
      </w:pPr>
      <w:r>
        <w:rPr>
          <w:rFonts w:ascii="Consolas"/>
          <w:b w:val="false"/>
          <w:i w:val="false"/>
          <w:color w:val="000000"/>
          <w:sz w:val="20"/>
        </w:rPr>
        <w:t>
      ӘАОО-да оқу жоспарлары үлгілік (ҮОЖ) және жұмыс (ЖОЖ) жоспары болып бөлінеді.</w:t>
      </w:r>
    </w:p>
    <w:bookmarkEnd w:id="1772"/>
    <w:bookmarkStart w:name="z794" w:id="1773"/>
    <w:p>
      <w:pPr>
        <w:spacing w:after="0"/>
        <w:ind w:left="0"/>
        <w:jc w:val="left"/>
      </w:pPr>
      <w:r>
        <w:rPr>
          <w:rFonts w:ascii="Consolas"/>
          <w:b w:val="false"/>
          <w:i w:val="false"/>
          <w:color w:val="000000"/>
          <w:sz w:val="20"/>
        </w:rPr>
        <w:t>
      43. ҮОЖ осы стандарт негізінде магистратураның нақты мамандықтары бойынша әзірленеді және оны білім беру саласындағы уәкілетті орган бекітеді.</w:t>
      </w:r>
    </w:p>
    <w:bookmarkEnd w:id="1773"/>
    <w:bookmarkStart w:name="z795" w:id="1774"/>
    <w:p>
      <w:pPr>
        <w:spacing w:after="0"/>
        <w:ind w:left="0"/>
        <w:jc w:val="left"/>
      </w:pPr>
      <w:r>
        <w:rPr>
          <w:rFonts w:ascii="Consolas"/>
          <w:b w:val="false"/>
          <w:i w:val="false"/>
          <w:color w:val="000000"/>
          <w:sz w:val="20"/>
        </w:rPr>
        <w:t>
      ӘАОО-да ҮОЖ осы стандарттың негізінде магистратураның нақты мамандықтары бойынша әзірленеді және білім беру саласындағы уәкілетті органмен келісу бойынша тиісті уәкілетті орган бекітеді.</w:t>
      </w:r>
    </w:p>
    <w:bookmarkEnd w:id="1774"/>
    <w:bookmarkStart w:name="z796" w:id="1775"/>
    <w:p>
      <w:pPr>
        <w:spacing w:after="0"/>
        <w:ind w:left="0"/>
        <w:jc w:val="left"/>
      </w:pPr>
      <w:r>
        <w:rPr>
          <w:rFonts w:ascii="Consolas"/>
          <w:b w:val="false"/>
          <w:i w:val="false"/>
          <w:color w:val="000000"/>
          <w:sz w:val="20"/>
        </w:rPr>
        <w:t>
      ҮОЖ-да міндетті компоненттің әрбір оқу пәнінің еңбек сыйымдылығы және әрбір оқу қызметінің түрі (практика, МҒЗЖ (МЭЗЖ), кешендi емтихан, магистрлік диссертацияны жазу және қорғау) кредитпен айқындалады, ал оқу пәндерінің әр циклі бойынша таңдау компоненті кредиттердің жалпы санымен көрсетіледі.</w:t>
      </w:r>
    </w:p>
    <w:bookmarkEnd w:id="1775"/>
    <w:bookmarkStart w:name="z797" w:id="1776"/>
    <w:p>
      <w:pPr>
        <w:spacing w:after="0"/>
        <w:ind w:left="0"/>
        <w:jc w:val="left"/>
      </w:pPr>
      <w:r>
        <w:rPr>
          <w:rFonts w:ascii="Consolas"/>
          <w:b w:val="false"/>
          <w:i w:val="false"/>
          <w:color w:val="000000"/>
          <w:sz w:val="20"/>
        </w:rPr>
        <w:t>
      ӘАОО-да міндетті компоненттің және оқу қызметі әрбір түрінің әрбір оқу пәнінің көлемділігі (практиканың, МҒЗЖ (МЭЗЖ), кешенді емтиханын, кредиттердегі магистрлік диссертацияны ресімдеу және қорғау ҮОЖ-да айқындалады, ал жоғары оқу орны компонентін оқу пәндерінің әрбір циклі бойынша кредиттердің жалпы санын көрсетеді</w:t>
      </w:r>
    </w:p>
    <w:bookmarkEnd w:id="1776"/>
    <w:bookmarkStart w:name="z798" w:id="1777"/>
    <w:p>
      <w:pPr>
        <w:spacing w:after="0"/>
        <w:ind w:left="0"/>
        <w:jc w:val="left"/>
      </w:pPr>
      <w:r>
        <w:rPr>
          <w:rFonts w:ascii="Consolas"/>
          <w:b w:val="false"/>
          <w:i w:val="false"/>
          <w:color w:val="000000"/>
          <w:sz w:val="20"/>
        </w:rPr>
        <w:t>
      44. ҮОЖ-ға қосымша жыл сайын жоғары оқу орны таңдау компонентіндегі барлық пәндердің жүйеленген, ӘАОО-ны қоспағанда аннотацияланған тізбесі болып табылатын элективті пәндер каталогын (ЭПК) жасайды.</w:t>
      </w:r>
    </w:p>
    <w:bookmarkEnd w:id="1777"/>
    <w:bookmarkStart w:name="z799" w:id="1778"/>
    <w:p>
      <w:pPr>
        <w:spacing w:after="0"/>
        <w:ind w:left="0"/>
        <w:jc w:val="left"/>
      </w:pPr>
      <w:r>
        <w:rPr>
          <w:rFonts w:ascii="Consolas"/>
          <w:b w:val="false"/>
          <w:i w:val="false"/>
          <w:color w:val="000000"/>
          <w:sz w:val="20"/>
        </w:rPr>
        <w:t xml:space="preserve">
      ЭПК-де әр оқу пәнінің пререквизиттері мен постреквизиттері көрсетіледі. ЭПК магистранттарға элективті оқу пәндерін баламалы таңдау мүмкіндігін қамтамасыз етуі тиіс. </w:t>
      </w:r>
    </w:p>
    <w:bookmarkEnd w:id="1778"/>
    <w:bookmarkStart w:name="z800" w:id="1779"/>
    <w:p>
      <w:pPr>
        <w:spacing w:after="0"/>
        <w:ind w:left="0"/>
        <w:jc w:val="left"/>
      </w:pPr>
      <w:r>
        <w:rPr>
          <w:rFonts w:ascii="Consolas"/>
          <w:b w:val="false"/>
          <w:i w:val="false"/>
          <w:color w:val="000000"/>
          <w:sz w:val="20"/>
        </w:rPr>
        <w:t>
      45. Мамандық бойынша ҮОЖ мен ЭПК негізінде магистрант эдвайзердің көмегімен ӘАОО-ны қоспағанда ЖОЖ құрады. ЖОЖ әрбір магистранттың жеке білім алу траекториясын анықтайды.</w:t>
      </w:r>
    </w:p>
    <w:bookmarkEnd w:id="1779"/>
    <w:bookmarkStart w:name="z801" w:id="1780"/>
    <w:p>
      <w:pPr>
        <w:spacing w:after="0"/>
        <w:ind w:left="0"/>
        <w:jc w:val="left"/>
      </w:pPr>
      <w:r>
        <w:rPr>
          <w:rFonts w:ascii="Consolas"/>
          <w:b w:val="false"/>
          <w:i w:val="false"/>
          <w:color w:val="000000"/>
          <w:sz w:val="20"/>
        </w:rPr>
        <w:t>
      ЖОЖ-ға ҮОЖ-дан міндетті компонент пәндері мен оқу әрекетінің түрлері (практикалар, МҒЗЖ (МЭЗЖ), кешенді емтихан, магистрлік диссертацияны ресімдеу және қорғау) және ЭПК-дан таңдау компоненті пәндері кіреді.</w:t>
      </w:r>
    </w:p>
    <w:bookmarkEnd w:id="1780"/>
    <w:bookmarkStart w:name="z802" w:id="1781"/>
    <w:p>
      <w:pPr>
        <w:spacing w:after="0"/>
        <w:ind w:left="0"/>
        <w:jc w:val="left"/>
      </w:pPr>
      <w:r>
        <w:rPr>
          <w:rFonts w:ascii="Consolas"/>
          <w:b w:val="false"/>
          <w:i w:val="false"/>
          <w:color w:val="000000"/>
          <w:sz w:val="20"/>
        </w:rPr>
        <w:t>
      ӘАОО-да магистранттың білім беру траекториясы ЖОЖ және магистранттың жеке жұмыс жоспарымен анықталады.</w:t>
      </w:r>
    </w:p>
    <w:bookmarkEnd w:id="1781"/>
    <w:bookmarkStart w:name="z803" w:id="1782"/>
    <w:p>
      <w:pPr>
        <w:spacing w:after="0"/>
        <w:ind w:left="0"/>
        <w:jc w:val="left"/>
      </w:pPr>
      <w:r>
        <w:rPr>
          <w:rFonts w:ascii="Consolas"/>
          <w:b w:val="false"/>
          <w:i w:val="false"/>
          <w:color w:val="000000"/>
          <w:sz w:val="20"/>
        </w:rPr>
        <w:t xml:space="preserve">
      46. ОЖЖ оқу жылына мамандықтардың ҮОЖ-ы мен магистранттардың ЖОЖ-ы негізінде жасалады және оны Ғылыми кеңестің шешімі негізінде білім беру ұйымының басшысы бекітеді. </w:t>
      </w:r>
    </w:p>
    <w:bookmarkEnd w:id="1782"/>
    <w:bookmarkStart w:name="z804" w:id="1783"/>
    <w:p>
      <w:pPr>
        <w:spacing w:after="0"/>
        <w:ind w:left="0"/>
        <w:jc w:val="left"/>
      </w:pPr>
      <w:r>
        <w:rPr>
          <w:rFonts w:ascii="Consolas"/>
          <w:b w:val="false"/>
          <w:i w:val="false"/>
          <w:color w:val="000000"/>
          <w:sz w:val="20"/>
        </w:rPr>
        <w:t>
      ОЖЖ-да оқу жылында оқытылатын пәндер тізбесі және олардың кредитпен санағандағы еңбексыйымдылығы, оқытылу реті, оқу сабақтарының түрлері, бақылау нысандары, сондай-ақ оқу қызметінің басқа да түрлері (практикалар, МҒЗЖ (МЭЗЖ), кешенді емтихан, магистрлік диссертацияны ресімдеу және қорғау) айқындалады.</w:t>
      </w:r>
    </w:p>
    <w:bookmarkEnd w:id="1783"/>
    <w:bookmarkStart w:name="z805" w:id="1784"/>
    <w:p>
      <w:pPr>
        <w:spacing w:after="0"/>
        <w:ind w:left="0"/>
        <w:jc w:val="left"/>
      </w:pPr>
      <w:r>
        <w:rPr>
          <w:rFonts w:ascii="Consolas"/>
          <w:b w:val="false"/>
          <w:i w:val="false"/>
          <w:color w:val="000000"/>
          <w:sz w:val="20"/>
        </w:rPr>
        <w:t>
      ӘАОО-да ЖОЖ мамандықтың ҮОЖ негізінде оқудың жалпы мерзіміне әзірленеді және білім беру мекемесінің басшысы бекітеді. ЖОЖ-да пәндердің тізбесі және олардың кредиттегі еңбек көлемі, зерттеу тәртібі, оқу сабақтарының түрлері және бақылау түрлері, сондай-ақ оқу қызметінің басқа да түрлері (практика, МҒЗЖ (МЭЗЖ), тағылымдама, кешенді емтихан, магистрлік диссертацияны ресімдеу және қорғау және т.б.) айқындалады. ЖОЖ оқытушының сабақ кестесін және оқу жұмысының еңбек көлемін есептеуін жүргізу үшін негіз болып табылады.</w:t>
      </w:r>
    </w:p>
    <w:bookmarkEnd w:id="1784"/>
    <w:bookmarkStart w:name="z806" w:id="1785"/>
    <w:p>
      <w:pPr>
        <w:spacing w:after="0"/>
        <w:ind w:left="0"/>
        <w:jc w:val="left"/>
      </w:pPr>
      <w:r>
        <w:rPr>
          <w:rFonts w:ascii="Consolas"/>
          <w:b w:val="false"/>
          <w:i w:val="false"/>
          <w:color w:val="000000"/>
          <w:sz w:val="20"/>
        </w:rPr>
        <w:t>
      47. ЭПК, ЖОЖ және ОЖЖ-ның нысанын, құрылымын, әзірлеу және бекіту ретін жоғары оқу орны өзі айқындалады.</w:t>
      </w:r>
    </w:p>
    <w:bookmarkEnd w:id="1785"/>
    <w:bookmarkStart w:name="z807" w:id="1786"/>
    <w:p>
      <w:pPr>
        <w:spacing w:after="0"/>
        <w:ind w:left="0"/>
        <w:jc w:val="left"/>
      </w:pPr>
      <w:r>
        <w:rPr>
          <w:rFonts w:ascii="Consolas"/>
          <w:b w:val="false"/>
          <w:i w:val="false"/>
          <w:color w:val="000000"/>
          <w:sz w:val="20"/>
        </w:rPr>
        <w:t>
      ӘАОО-да ЖОЖ-ны әзірлеу және бекіту нысаны, құрылымы мен тәртібін ӘАОО дербес айқындайды.</w:t>
      </w:r>
    </w:p>
    <w:bookmarkEnd w:id="1786"/>
    <w:bookmarkStart w:name="z808" w:id="1787"/>
    <w:p>
      <w:pPr>
        <w:spacing w:after="0"/>
        <w:ind w:left="0"/>
        <w:jc w:val="left"/>
      </w:pPr>
      <w:r>
        <w:rPr>
          <w:rFonts w:ascii="Consolas"/>
          <w:b w:val="false"/>
          <w:i w:val="false"/>
          <w:color w:val="000000"/>
          <w:sz w:val="20"/>
        </w:rPr>
        <w:t>
      48. Барлық оқу пәндерінің мазмұны оқу бағдарламаларымен айқындалады.</w:t>
      </w:r>
    </w:p>
    <w:bookmarkEnd w:id="1787"/>
    <w:bookmarkStart w:name="z809" w:id="1788"/>
    <w:p>
      <w:pPr>
        <w:spacing w:after="0"/>
        <w:ind w:left="0"/>
        <w:jc w:val="left"/>
      </w:pPr>
      <w:r>
        <w:rPr>
          <w:rFonts w:ascii="Consolas"/>
          <w:b w:val="false"/>
          <w:i w:val="false"/>
          <w:color w:val="000000"/>
          <w:sz w:val="20"/>
        </w:rPr>
        <w:t>
      49. Үлгілік оқу бағдарламалары (ҮОБ) міндетті компонент пәндері бойынша әзірленеді және оларды білім беру саласындағы уәкілетті орган бекітеді.</w:t>
      </w:r>
    </w:p>
    <w:bookmarkEnd w:id="1788"/>
    <w:bookmarkStart w:name="z810" w:id="1789"/>
    <w:p>
      <w:pPr>
        <w:spacing w:after="0"/>
        <w:ind w:left="0"/>
        <w:jc w:val="left"/>
      </w:pPr>
      <w:r>
        <w:rPr>
          <w:rFonts w:ascii="Consolas"/>
          <w:b w:val="false"/>
          <w:i w:val="false"/>
          <w:color w:val="000000"/>
          <w:sz w:val="20"/>
        </w:rPr>
        <w:t>
      ӘАОО-да ҮОЖ міндетті компонент пәндері бойынша әзірленеді және оларды тиісті мемлекеттік уәкілетті орган бекітеді.</w:t>
      </w:r>
    </w:p>
    <w:bookmarkEnd w:id="1789"/>
    <w:bookmarkStart w:name="z811" w:id="1790"/>
    <w:p>
      <w:pPr>
        <w:spacing w:after="0"/>
        <w:ind w:left="0"/>
        <w:jc w:val="left"/>
      </w:pPr>
      <w:r>
        <w:rPr>
          <w:rFonts w:ascii="Consolas"/>
          <w:b w:val="false"/>
          <w:i w:val="false"/>
          <w:color w:val="000000"/>
          <w:sz w:val="20"/>
        </w:rPr>
        <w:t>
      50. Жұмыс оқу бағдарламалары (силлабустар) оқу жоспарының барлық пәндері бойынша әзірленеді және оларды жоғары оқу орны бекітеді. Бұл ретте, оларды әзірлеу міндетті компонент пәндері бойынша үлгілік оқу бағдарламалары негізінде жүзеге асырылады, ал таңдау компонентінің пәндері бойынша жоғары оқу орны өзі әзірлейді. Жұмыс оқу бағдарламалары мен силлабустардың нысанын, құрылымын, әзірлеу және бекіту тәртібін жоғары оқу орнының өзі айқындайды.</w:t>
      </w:r>
    </w:p>
    <w:bookmarkEnd w:id="1790"/>
    <w:bookmarkStart w:name="z812" w:id="1791"/>
    <w:p>
      <w:pPr>
        <w:spacing w:after="0"/>
        <w:ind w:left="0"/>
        <w:jc w:val="left"/>
      </w:pPr>
      <w:r>
        <w:rPr>
          <w:rFonts w:ascii="Consolas"/>
          <w:b w:val="false"/>
          <w:i w:val="false"/>
          <w:color w:val="000000"/>
          <w:sz w:val="20"/>
        </w:rPr>
        <w:t>
      51. Магистрант ғылыми жетекшінің басшылығымен жасалатын жеке жұмыс жоспары негізінде оқиды.</w:t>
      </w:r>
    </w:p>
    <w:bookmarkEnd w:id="1791"/>
    <w:bookmarkStart w:name="z813" w:id="1792"/>
    <w:p>
      <w:pPr>
        <w:spacing w:after="0"/>
        <w:ind w:left="0"/>
        <w:jc w:val="left"/>
      </w:pPr>
      <w:r>
        <w:rPr>
          <w:rFonts w:ascii="Consolas"/>
          <w:b w:val="false"/>
          <w:i w:val="false"/>
          <w:color w:val="000000"/>
          <w:sz w:val="20"/>
        </w:rPr>
        <w:t>
      52. Магистранттың жеке жұмыс жоспары оқудың толық кезеңіне жасалады және мынадай бөлімдерден тұрады:</w:t>
      </w:r>
    </w:p>
    <w:bookmarkEnd w:id="1792"/>
    <w:bookmarkStart w:name="z814" w:id="1793"/>
    <w:p>
      <w:pPr>
        <w:spacing w:after="0"/>
        <w:ind w:left="0"/>
        <w:jc w:val="left"/>
      </w:pPr>
      <w:r>
        <w:rPr>
          <w:rFonts w:ascii="Consolas"/>
          <w:b w:val="false"/>
          <w:i w:val="false"/>
          <w:color w:val="000000"/>
          <w:sz w:val="20"/>
        </w:rPr>
        <w:t>
      1) ЖОЖ (қажет болған жағдайда жыл сайын нақтыланады);</w:t>
      </w:r>
    </w:p>
    <w:bookmarkEnd w:id="1793"/>
    <w:bookmarkStart w:name="z815" w:id="1794"/>
    <w:p>
      <w:pPr>
        <w:spacing w:after="0"/>
        <w:ind w:left="0"/>
        <w:jc w:val="left"/>
      </w:pPr>
      <w:r>
        <w:rPr>
          <w:rFonts w:ascii="Consolas"/>
          <w:b w:val="false"/>
          <w:i w:val="false"/>
          <w:color w:val="000000"/>
          <w:sz w:val="20"/>
        </w:rPr>
        <w:t>
      2) ғылыми-зерттеу/эксперименттік-зерттеу жұмысы (тақырыбы, зерттеу бағыты, мерзімі және есеп беру нысаны);</w:t>
      </w:r>
    </w:p>
    <w:bookmarkEnd w:id="1794"/>
    <w:bookmarkStart w:name="z1069" w:id="1795"/>
    <w:p>
      <w:pPr>
        <w:spacing w:after="0"/>
        <w:ind w:left="0"/>
        <w:jc w:val="left"/>
      </w:pPr>
      <w:r>
        <w:rPr>
          <w:rFonts w:ascii="Consolas"/>
          <w:b w:val="false"/>
          <w:i w:val="false"/>
          <w:color w:val="000000"/>
          <w:sz w:val="20"/>
        </w:rPr>
        <w:t>
      3) практика (бағдарламасы, базасы, мерзімі және есеп беру нысаны);</w:t>
      </w:r>
    </w:p>
    <w:bookmarkEnd w:id="1795"/>
    <w:bookmarkStart w:name="z1070" w:id="1796"/>
    <w:p>
      <w:pPr>
        <w:spacing w:after="0"/>
        <w:ind w:left="0"/>
        <w:jc w:val="left"/>
      </w:pPr>
      <w:r>
        <w:rPr>
          <w:rFonts w:ascii="Consolas"/>
          <w:b w:val="false"/>
          <w:i w:val="false"/>
          <w:color w:val="000000"/>
          <w:sz w:val="20"/>
        </w:rPr>
        <w:t>
      4) негіздемесі мен құрылымы көрсетілген магистрлік диссертация тақырыбы;</w:t>
      </w:r>
    </w:p>
    <w:bookmarkEnd w:id="1796"/>
    <w:bookmarkStart w:name="z1071" w:id="1797"/>
    <w:p>
      <w:pPr>
        <w:spacing w:after="0"/>
        <w:ind w:left="0"/>
        <w:jc w:val="left"/>
      </w:pPr>
      <w:r>
        <w:rPr>
          <w:rFonts w:ascii="Consolas"/>
          <w:b w:val="false"/>
          <w:i w:val="false"/>
          <w:color w:val="000000"/>
          <w:sz w:val="20"/>
        </w:rPr>
        <w:t>
      5) магистрлік диссертацияны (магистрлік жоба) орындау жоспары;</w:t>
      </w:r>
    </w:p>
    <w:bookmarkEnd w:id="1797"/>
    <w:bookmarkStart w:name="z1072" w:id="1798"/>
    <w:p>
      <w:pPr>
        <w:spacing w:after="0"/>
        <w:ind w:left="0"/>
        <w:jc w:val="left"/>
      </w:pPr>
      <w:r>
        <w:rPr>
          <w:rFonts w:ascii="Consolas"/>
          <w:b w:val="false"/>
          <w:i w:val="false"/>
          <w:color w:val="000000"/>
          <w:sz w:val="20"/>
        </w:rPr>
        <w:t>
      6) ғылыми жарияланымдар мен тағылымдамалардан өту жоспары.</w:t>
      </w:r>
    </w:p>
    <w:bookmarkEnd w:id="1798"/>
    <w:bookmarkStart w:name="z1073" w:id="1799"/>
    <w:p>
      <w:pPr>
        <w:spacing w:after="0"/>
        <w:ind w:left="0"/>
        <w:jc w:val="left"/>
      </w:pPr>
      <w:r>
        <w:rPr>
          <w:rFonts w:ascii="Consolas"/>
          <w:b w:val="false"/>
          <w:i w:val="false"/>
          <w:color w:val="000000"/>
          <w:sz w:val="20"/>
        </w:rPr>
        <w:t>
      ӘАОО-да магистранттың жеке жұмыс жоспары оқудың жалпы кезеңіне жасалады және мынадай тараулардан тұрады:</w:t>
      </w:r>
    </w:p>
    <w:bookmarkEnd w:id="1799"/>
    <w:bookmarkStart w:name="z1074" w:id="1800"/>
    <w:p>
      <w:pPr>
        <w:spacing w:after="0"/>
        <w:ind w:left="0"/>
        <w:jc w:val="left"/>
      </w:pPr>
      <w:r>
        <w:rPr>
          <w:rFonts w:ascii="Consolas"/>
          <w:b w:val="false"/>
          <w:i w:val="false"/>
          <w:color w:val="000000"/>
          <w:sz w:val="20"/>
        </w:rPr>
        <w:t>
      1) ғылыми-зерттеу, эксперименттік-зерттеу жұмысы (зерттеудің тақырыбы, бағыты, есептілік мерзімі және түрі);</w:t>
      </w:r>
    </w:p>
    <w:bookmarkEnd w:id="1800"/>
    <w:bookmarkStart w:name="z1075" w:id="1801"/>
    <w:p>
      <w:pPr>
        <w:spacing w:after="0"/>
        <w:ind w:left="0"/>
        <w:jc w:val="left"/>
      </w:pPr>
      <w:r>
        <w:rPr>
          <w:rFonts w:ascii="Consolas"/>
          <w:b w:val="false"/>
          <w:i w:val="false"/>
          <w:color w:val="000000"/>
          <w:sz w:val="20"/>
        </w:rPr>
        <w:t>
      2) практика, тағылымдама (бағдарлама, база, есептілік мерзімі және түрі);</w:t>
      </w:r>
    </w:p>
    <w:bookmarkEnd w:id="1801"/>
    <w:bookmarkStart w:name="z1076" w:id="1802"/>
    <w:p>
      <w:pPr>
        <w:spacing w:after="0"/>
        <w:ind w:left="0"/>
        <w:jc w:val="left"/>
      </w:pPr>
      <w:r>
        <w:rPr>
          <w:rFonts w:ascii="Consolas"/>
          <w:b w:val="false"/>
          <w:i w:val="false"/>
          <w:color w:val="000000"/>
          <w:sz w:val="20"/>
        </w:rPr>
        <w:t>
      3) негіздемесі және құрылымы бар магистрлік диссертацияның тақырыбы;</w:t>
      </w:r>
    </w:p>
    <w:bookmarkEnd w:id="1802"/>
    <w:bookmarkStart w:name="z1077" w:id="1803"/>
    <w:p>
      <w:pPr>
        <w:spacing w:after="0"/>
        <w:ind w:left="0"/>
        <w:jc w:val="left"/>
      </w:pPr>
      <w:r>
        <w:rPr>
          <w:rFonts w:ascii="Consolas"/>
          <w:b w:val="false"/>
          <w:i w:val="false"/>
          <w:color w:val="000000"/>
          <w:sz w:val="20"/>
        </w:rPr>
        <w:t>
      4) магистрлік диссертацияны орындау жоспары;</w:t>
      </w:r>
    </w:p>
    <w:bookmarkEnd w:id="1803"/>
    <w:bookmarkStart w:name="z1078" w:id="1804"/>
    <w:p>
      <w:pPr>
        <w:spacing w:after="0"/>
        <w:ind w:left="0"/>
        <w:jc w:val="left"/>
      </w:pPr>
      <w:r>
        <w:rPr>
          <w:rFonts w:ascii="Consolas"/>
          <w:b w:val="false"/>
          <w:i w:val="false"/>
          <w:color w:val="000000"/>
          <w:sz w:val="20"/>
        </w:rPr>
        <w:t>
      5) ғылыми жарияланымдардың жоспары, ғылыми-практикалық конференцияларға қатысу (ғылыми-теориялық конференцияларға) және т.б.</w:t>
      </w:r>
    </w:p>
    <w:bookmarkEnd w:id="1804"/>
    <w:bookmarkStart w:name="z1079" w:id="1805"/>
    <w:p>
      <w:pPr>
        <w:spacing w:after="0"/>
        <w:ind w:left="0"/>
        <w:jc w:val="left"/>
      </w:pPr>
      <w:r>
        <w:rPr>
          <w:rFonts w:ascii="Consolas"/>
          <w:b w:val="false"/>
          <w:i w:val="false"/>
          <w:color w:val="000000"/>
          <w:sz w:val="20"/>
        </w:rPr>
        <w:t>
      53. Магистратурадағы оқу сабақтары инновациялық технологиялар мен оқытудың интерактивті әдістерін қолдана отырып жүргізілуі тиіс.</w:t>
      </w:r>
    </w:p>
    <w:bookmarkEnd w:id="1805"/>
    <w:bookmarkStart w:name="z1080" w:id="1806"/>
    <w:p>
      <w:pPr>
        <w:spacing w:after="0"/>
        <w:ind w:left="0"/>
        <w:jc w:val="left"/>
      </w:pPr>
      <w:r>
        <w:rPr>
          <w:rFonts w:ascii="Consolas"/>
          <w:b w:val="false"/>
          <w:i w:val="false"/>
          <w:color w:val="000000"/>
          <w:sz w:val="20"/>
        </w:rPr>
        <w:t xml:space="preserve">
      54. Оқу процесін жоспарлау кезінде жоғары оқу орны білім беру бағдарламасы компоненттерін бөлу нормаларын осы стандартқа </w:t>
      </w:r>
      <w:r>
        <w:rPr>
          <w:rFonts w:ascii="Consolas"/>
          <w:b w:val="false"/>
          <w:i w:val="false"/>
          <w:color w:val="000000"/>
          <w:sz w:val="20"/>
        </w:rPr>
        <w:t>6-қосымшаға</w:t>
      </w:r>
      <w:r>
        <w:rPr>
          <w:rFonts w:ascii="Consolas"/>
          <w:b w:val="false"/>
          <w:i w:val="false"/>
          <w:color w:val="000000"/>
          <w:sz w:val="20"/>
        </w:rPr>
        <w:t xml:space="preserve"> (ғылыми және педагогикалық бағыттар үшін) және </w:t>
      </w:r>
      <w:r>
        <w:rPr>
          <w:rFonts w:ascii="Consolas"/>
          <w:b w:val="false"/>
          <w:i w:val="false"/>
          <w:color w:val="000000"/>
          <w:sz w:val="20"/>
        </w:rPr>
        <w:t>8</w:t>
      </w:r>
      <w:r>
        <w:rPr>
          <w:rFonts w:ascii="Consolas"/>
          <w:b w:val="false"/>
          <w:i w:val="false"/>
          <w:color w:val="000000"/>
          <w:sz w:val="20"/>
        </w:rPr>
        <w:t xml:space="preserve">,  </w:t>
      </w:r>
      <w:r>
        <w:rPr>
          <w:rFonts w:ascii="Consolas"/>
          <w:b w:val="false"/>
          <w:i w:val="false"/>
          <w:color w:val="000000"/>
          <w:sz w:val="20"/>
        </w:rPr>
        <w:t>10-қосымшаларға</w:t>
      </w:r>
      <w:r>
        <w:rPr>
          <w:rFonts w:ascii="Consolas"/>
          <w:b w:val="false"/>
          <w:i w:val="false"/>
          <w:color w:val="000000"/>
          <w:sz w:val="20"/>
        </w:rPr>
        <w:t xml:space="preserve"> (бейіндік магистратура үшін) сәйкес басшылыққа алады.</w:t>
      </w:r>
    </w:p>
    <w:bookmarkEnd w:id="1806"/>
    <w:bookmarkStart w:name="z1081" w:id="1807"/>
    <w:p>
      <w:pPr>
        <w:spacing w:after="0"/>
        <w:ind w:left="0"/>
        <w:jc w:val="left"/>
      </w:pPr>
      <w:r>
        <w:rPr>
          <w:rFonts w:ascii="Consolas"/>
          <w:b w:val="false"/>
          <w:i w:val="false"/>
          <w:color w:val="000000"/>
          <w:sz w:val="20"/>
        </w:rPr>
        <w:t xml:space="preserve">
      ӘАОО-да оқу процесін жоспарлау барысында ӘАОО осы Стандартқа </w:t>
      </w:r>
      <w:r>
        <w:rPr>
          <w:rFonts w:ascii="Consolas"/>
          <w:b w:val="false"/>
          <w:i w:val="false"/>
          <w:color w:val="000000"/>
          <w:sz w:val="20"/>
        </w:rPr>
        <w:t>7-қосымшаға</w:t>
      </w:r>
      <w:r>
        <w:rPr>
          <w:rFonts w:ascii="Consolas"/>
          <w:b w:val="false"/>
          <w:i w:val="false"/>
          <w:color w:val="000000"/>
          <w:sz w:val="20"/>
        </w:rPr>
        <w:t xml:space="preserve"> (ғылыми және педагогикалық бағыт үшін) және </w:t>
      </w:r>
      <w:r>
        <w:rPr>
          <w:rFonts w:ascii="Consolas"/>
          <w:b w:val="false"/>
          <w:i w:val="false"/>
          <w:color w:val="000000"/>
          <w:sz w:val="20"/>
        </w:rPr>
        <w:t>9</w:t>
      </w:r>
      <w:r>
        <w:rPr>
          <w:rFonts w:ascii="Consolas"/>
          <w:b w:val="false"/>
          <w:i w:val="false"/>
          <w:color w:val="000000"/>
          <w:sz w:val="20"/>
        </w:rPr>
        <w:t xml:space="preserve"> және  </w:t>
      </w:r>
      <w:r>
        <w:rPr>
          <w:rFonts w:ascii="Consolas"/>
          <w:b w:val="false"/>
          <w:i w:val="false"/>
          <w:color w:val="000000"/>
          <w:sz w:val="20"/>
        </w:rPr>
        <w:t>11-қосымшаға</w:t>
      </w:r>
      <w:r>
        <w:rPr>
          <w:rFonts w:ascii="Consolas"/>
          <w:b w:val="false"/>
          <w:i w:val="false"/>
          <w:color w:val="000000"/>
          <w:sz w:val="20"/>
        </w:rPr>
        <w:t xml:space="preserve"> (бейінді магистратура үшін) сәйкес магистратураның білім беру бағдарламаларының компоненттерін бөлу нормаларын басшылыққа алады.</w:t>
      </w:r>
    </w:p>
    <w:bookmarkEnd w:id="1807"/>
    <w:bookmarkStart w:name="z1082" w:id="1808"/>
    <w:p>
      <w:pPr>
        <w:spacing w:after="0"/>
        <w:ind w:left="0"/>
        <w:jc w:val="left"/>
      </w:pPr>
      <w:r>
        <w:rPr>
          <w:rFonts w:ascii="Consolas"/>
          <w:b w:val="false"/>
          <w:i w:val="false"/>
          <w:color w:val="000000"/>
          <w:sz w:val="20"/>
        </w:rPr>
        <w:t>
      55. Магистратураның білім беру бағдарламасын меңгерген және магистрлік диссертациясын көпшілік алдында қорғаған тұлғаға нормативтік оқу мерзімі кемінде 1-2 жыл болатын тиісті мамандық бойынша "магистр" дәрежесі беріледі.</w:t>
      </w:r>
    </w:p>
    <w:bookmarkEnd w:id="1808"/>
    <w:bookmarkStart w:name="z1083" w:id="1809"/>
    <w:p>
      <w:pPr>
        <w:spacing w:after="0"/>
        <w:ind w:left="0"/>
        <w:jc w:val="left"/>
      </w:pPr>
      <w:r>
        <w:rPr>
          <w:rFonts w:ascii="Consolas"/>
          <w:b w:val="false"/>
          <w:i w:val="false"/>
          <w:color w:val="000000"/>
          <w:sz w:val="20"/>
        </w:rPr>
        <w:t>
      ӘАОО-да магистратураның білім беру бағдарламаларын меңгерген және магистрлік диссертацияны көпшілік алдында қорғаған тұлғаға тиісті мамандық бойынша және/немесе нормативтік оқу мерзімі кемінде 1-2 жыл болатын біліктілікті бере отырып, "магистр" дәрежесі беріледі.</w:t>
      </w:r>
    </w:p>
    <w:bookmarkEnd w:id="1809"/>
    <w:bookmarkStart w:name="z1084" w:id="1810"/>
    <w:p>
      <w:pPr>
        <w:spacing w:after="0"/>
        <w:ind w:left="0"/>
        <w:jc w:val="left"/>
      </w:pPr>
      <w:r>
        <w:rPr>
          <w:rFonts w:ascii="Consolas"/>
          <w:b/>
          <w:i w:val="false"/>
          <w:color w:val="000000"/>
        </w:rPr>
        <w:t xml:space="preserve"> 4. Оқу жүктемесінің ең жоғары көлеміне қойылатын талаптар</w:t>
      </w:r>
    </w:p>
    <w:bookmarkEnd w:id="1810"/>
    <w:bookmarkStart w:name="z1085" w:id="1811"/>
    <w:p>
      <w:pPr>
        <w:spacing w:after="0"/>
        <w:ind w:left="0"/>
        <w:jc w:val="left"/>
      </w:pPr>
      <w:r>
        <w:rPr>
          <w:rFonts w:ascii="Consolas"/>
          <w:b w:val="false"/>
          <w:i w:val="false"/>
          <w:color w:val="000000"/>
          <w:sz w:val="20"/>
        </w:rPr>
        <w:t>
      56. Магистранттың оқу жүктемесінің көлемі оның оқу жылы ішінде әр пән немесе оқу жұмысының түрі бойынша игеретін кредит санымен өлшенеді.</w:t>
      </w:r>
    </w:p>
    <w:bookmarkEnd w:id="1811"/>
    <w:bookmarkStart w:name="z1086" w:id="1812"/>
    <w:p>
      <w:pPr>
        <w:spacing w:after="0"/>
        <w:ind w:left="0"/>
        <w:jc w:val="left"/>
      </w:pPr>
      <w:r>
        <w:rPr>
          <w:rFonts w:ascii="Consolas"/>
          <w:b w:val="false"/>
          <w:i w:val="false"/>
          <w:color w:val="000000"/>
          <w:sz w:val="20"/>
        </w:rPr>
        <w:t>
      57. ПОҚ оқу жүктемесін жоспарлау кредитпен немесе аудиториялық оқу сабақтарын кесте бойынша немесе оқу жұмысының басқа түрлері үшін жеке бекітілген график бойынша оқытушының магистранттармен байланыс жұмысының уақытын білдіретін академиялық сағаттармен жүзеге асырылады.</w:t>
      </w:r>
    </w:p>
    <w:bookmarkEnd w:id="1812"/>
    <w:bookmarkStart w:name="z1087" w:id="1813"/>
    <w:p>
      <w:pPr>
        <w:spacing w:after="0"/>
        <w:ind w:left="0"/>
        <w:jc w:val="left"/>
      </w:pPr>
      <w:r>
        <w:rPr>
          <w:rFonts w:ascii="Consolas"/>
          <w:b w:val="false"/>
          <w:i w:val="false"/>
          <w:color w:val="000000"/>
          <w:sz w:val="20"/>
        </w:rPr>
        <w:t xml:space="preserve">
      Студиялық және зертханалық сабақтардан өзге аудиториялық жұмыстың бір академиялық сағаты 50 минутқа тең. Студиялық сабақтар үшін бір академиялық сағат 75 минутқа және зертханалық сабақтар үшін 100 минутқа тең. </w:t>
      </w:r>
    </w:p>
    <w:bookmarkEnd w:id="1813"/>
    <w:bookmarkStart w:name="z1088" w:id="1814"/>
    <w:p>
      <w:pPr>
        <w:spacing w:after="0"/>
        <w:ind w:left="0"/>
        <w:jc w:val="left"/>
      </w:pPr>
      <w:r>
        <w:rPr>
          <w:rFonts w:ascii="Consolas"/>
          <w:b w:val="false"/>
          <w:i w:val="false"/>
          <w:color w:val="000000"/>
          <w:sz w:val="20"/>
        </w:rPr>
        <w:t>
      Магистрант практикасының барлық түрлерінің, ғылыми-зерттеу (эксперименттік-зерттеу) жұмысының және қорытынды аттестаттаудың бір академиялық сағаты 50 минутқа тең.</w:t>
      </w:r>
    </w:p>
    <w:bookmarkEnd w:id="1814"/>
    <w:bookmarkStart w:name="z1089" w:id="1815"/>
    <w:p>
      <w:pPr>
        <w:spacing w:after="0"/>
        <w:ind w:left="0"/>
        <w:jc w:val="left"/>
      </w:pPr>
      <w:r>
        <w:rPr>
          <w:rFonts w:ascii="Consolas"/>
          <w:b w:val="false"/>
          <w:i w:val="false"/>
          <w:color w:val="000000"/>
          <w:sz w:val="20"/>
        </w:rPr>
        <w:t>
      58. Оқу жұмысының көлемін жоспарлау кезінде бір кредит:</w:t>
      </w:r>
    </w:p>
    <w:bookmarkEnd w:id="1815"/>
    <w:bookmarkStart w:name="z1090" w:id="1816"/>
    <w:p>
      <w:pPr>
        <w:spacing w:after="0"/>
        <w:ind w:left="0"/>
        <w:jc w:val="left"/>
      </w:pPr>
      <w:r>
        <w:rPr>
          <w:rFonts w:ascii="Consolas"/>
          <w:b w:val="false"/>
          <w:i w:val="false"/>
          <w:color w:val="000000"/>
          <w:sz w:val="20"/>
        </w:rPr>
        <w:t xml:space="preserve">
      1) семестр түріндегі академиялық кезең бойындағы магистранттың аудиториялық жұмысының; </w:t>
      </w:r>
    </w:p>
    <w:bookmarkEnd w:id="1816"/>
    <w:bookmarkStart w:name="z1091" w:id="1817"/>
    <w:p>
      <w:pPr>
        <w:spacing w:after="0"/>
        <w:ind w:left="0"/>
        <w:jc w:val="left"/>
      </w:pPr>
      <w:r>
        <w:rPr>
          <w:rFonts w:ascii="Consolas"/>
          <w:b w:val="false"/>
          <w:i w:val="false"/>
          <w:color w:val="000000"/>
          <w:sz w:val="20"/>
        </w:rPr>
        <w:t>
      2) кәсiби практика кезеңіндегі магистранттың оқытушымен жұмысының;</w:t>
      </w:r>
    </w:p>
    <w:bookmarkEnd w:id="1817"/>
    <w:bookmarkStart w:name="z1092" w:id="1818"/>
    <w:p>
      <w:pPr>
        <w:spacing w:after="0"/>
        <w:ind w:left="0"/>
        <w:jc w:val="left"/>
      </w:pPr>
      <w:r>
        <w:rPr>
          <w:rFonts w:ascii="Consolas"/>
          <w:b w:val="false"/>
          <w:i w:val="false"/>
          <w:color w:val="000000"/>
          <w:sz w:val="20"/>
        </w:rPr>
        <w:t>
      3) ғылыми-зерттеу (эксперименттік-зерттеу) жұмысы кезеңіндегі магистранттың оқытушымен жұмысының;</w:t>
      </w:r>
    </w:p>
    <w:bookmarkEnd w:id="1818"/>
    <w:bookmarkStart w:name="z1093" w:id="1819"/>
    <w:p>
      <w:pPr>
        <w:spacing w:after="0"/>
        <w:ind w:left="0"/>
        <w:jc w:val="left"/>
      </w:pPr>
      <w:r>
        <w:rPr>
          <w:rFonts w:ascii="Consolas"/>
          <w:b w:val="false"/>
          <w:i w:val="false"/>
          <w:color w:val="000000"/>
          <w:sz w:val="20"/>
        </w:rPr>
        <w:t>
      4) магистранттың магистрлiк диссертацияны жазу және қорғау бойынша жұмысының;</w:t>
      </w:r>
    </w:p>
    <w:bookmarkEnd w:id="1819"/>
    <w:bookmarkStart w:name="z1094" w:id="1820"/>
    <w:p>
      <w:pPr>
        <w:spacing w:after="0"/>
        <w:ind w:left="0"/>
        <w:jc w:val="left"/>
      </w:pPr>
      <w:r>
        <w:rPr>
          <w:rFonts w:ascii="Consolas"/>
          <w:b w:val="false"/>
          <w:i w:val="false"/>
          <w:color w:val="000000"/>
          <w:sz w:val="20"/>
        </w:rPr>
        <w:t>
      5) магистранттың кешенді емтиханға дайындық және оны тапсыру кезіндегі жұмысының 15 академиялық сағатына тең екенін ескеру қажет</w:t>
      </w:r>
    </w:p>
    <w:bookmarkEnd w:id="1820"/>
    <w:bookmarkStart w:name="z1095" w:id="1821"/>
    <w:p>
      <w:pPr>
        <w:spacing w:after="0"/>
        <w:ind w:left="0"/>
        <w:jc w:val="left"/>
      </w:pPr>
      <w:r>
        <w:rPr>
          <w:rFonts w:ascii="Consolas"/>
          <w:b w:val="false"/>
          <w:i w:val="false"/>
          <w:color w:val="000000"/>
          <w:sz w:val="20"/>
        </w:rPr>
        <w:t>
      59. Магистранттардың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айқындалады.</w:t>
      </w:r>
    </w:p>
    <w:bookmarkEnd w:id="1821"/>
    <w:bookmarkStart w:name="z1096" w:id="1822"/>
    <w:p>
      <w:pPr>
        <w:spacing w:after="0"/>
        <w:ind w:left="0"/>
        <w:jc w:val="left"/>
      </w:pPr>
      <w:r>
        <w:rPr>
          <w:rFonts w:ascii="Consolas"/>
          <w:b w:val="false"/>
          <w:i w:val="false"/>
          <w:color w:val="000000"/>
          <w:sz w:val="20"/>
        </w:rPr>
        <w:t>
      60. Аудиториялық жұмыстың бір сағаты 50, 75 немесе 100 минутқа тең болуы мүмкін. Магистранттардың аудиториялық жұмысының академиялық сағаттары тиісті МӨЖ сағаттарымен толығады, осылайша бір кредитке магистранттың семестр түріндегі академиялық кезеңінің бір аптасындағы жиынтық оқу жүктемесі 3 сағатқа тең болады.</w:t>
      </w:r>
    </w:p>
    <w:bookmarkEnd w:id="1822"/>
    <w:bookmarkStart w:name="z1097" w:id="1823"/>
    <w:p>
      <w:pPr>
        <w:spacing w:after="0"/>
        <w:ind w:left="0"/>
        <w:jc w:val="left"/>
      </w:pPr>
      <w:r>
        <w:rPr>
          <w:rFonts w:ascii="Consolas"/>
          <w:b w:val="false"/>
          <w:i w:val="false"/>
          <w:color w:val="000000"/>
          <w:sz w:val="20"/>
        </w:rPr>
        <w:t>
      61. Практиканың әр академиялық сағаты магистранттың қосымша жұмысының тиісті оқу сағаттарымен (50 минуттан) толықтырылады: педагогикалық практика үшін – 1 сағат, өндірістік практика үшін – 4 сағат және зерттеу практикасы үшін – 7 сағат.</w:t>
      </w:r>
    </w:p>
    <w:bookmarkEnd w:id="1823"/>
    <w:bookmarkStart w:name="z1098" w:id="1824"/>
    <w:p>
      <w:pPr>
        <w:spacing w:after="0"/>
        <w:ind w:left="0"/>
        <w:jc w:val="left"/>
      </w:pPr>
      <w:r>
        <w:rPr>
          <w:rFonts w:ascii="Consolas"/>
          <w:b w:val="false"/>
          <w:i w:val="false"/>
          <w:color w:val="000000"/>
          <w:sz w:val="20"/>
        </w:rPr>
        <w:t>
      62. Магистранттың ғылыми-зерттеу (эксперименттік-зерттеу) жұмысының, магистранттың магистрлiк диссертацияны орындауын қоса алғанда, әрбiр академиялық сағаты 7 сағаттық МӨЖ-бен толықтырылады.</w:t>
      </w:r>
    </w:p>
    <w:bookmarkEnd w:id="1824"/>
    <w:bookmarkStart w:name="z1099" w:id="1825"/>
    <w:p>
      <w:pPr>
        <w:spacing w:after="0"/>
        <w:ind w:left="0"/>
        <w:jc w:val="left"/>
      </w:pPr>
      <w:r>
        <w:rPr>
          <w:rFonts w:ascii="Consolas"/>
          <w:b w:val="false"/>
          <w:i w:val="false"/>
          <w:color w:val="000000"/>
          <w:sz w:val="20"/>
        </w:rPr>
        <w:t>
      63. Магистрантты қорытынды аттестаттаудың әр академиялық сағаты магистрлік диссертацияны жазу және қорғау немесе кешенді емтиханға дайындық және оны тапсыру бойынша магистранттың оқытушымен байланыс жұмысының бір сағаты (50 минут) болып табылады. Магистрантты қорытынды аттестаттаудың әр академиялық сағаты 6 сағаттық МӨЖ-бен қамтамасыз етіледі.</w:t>
      </w:r>
    </w:p>
    <w:bookmarkEnd w:id="1825"/>
    <w:bookmarkStart w:name="z1100" w:id="1826"/>
    <w:p>
      <w:pPr>
        <w:spacing w:after="0"/>
        <w:ind w:left="0"/>
        <w:jc w:val="left"/>
      </w:pPr>
      <w:r>
        <w:rPr>
          <w:rFonts w:ascii="Consolas"/>
          <w:b w:val="false"/>
          <w:i w:val="false"/>
          <w:color w:val="000000"/>
          <w:sz w:val="20"/>
        </w:rPr>
        <w:t>
      64. Кредиттік оқыту технологиясында магистранттардың өздігінен орындайтын жұмысының көлемі артады, ол екі түрге бөлінеді: оқытушының жетекшілігімен жүргізілетін магистранттың өзіндік жұмысы (ОМӨЖ) және магистранттың өзі орындайтын жұмысы (МӨЖ).</w:t>
      </w:r>
    </w:p>
    <w:bookmarkEnd w:id="1826"/>
    <w:bookmarkStart w:name="z1101" w:id="1827"/>
    <w:p>
      <w:pPr>
        <w:spacing w:after="0"/>
        <w:ind w:left="0"/>
        <w:jc w:val="left"/>
      </w:pPr>
      <w:r>
        <w:rPr>
          <w:rFonts w:ascii="Consolas"/>
          <w:b w:val="false"/>
          <w:i w:val="false"/>
          <w:color w:val="000000"/>
          <w:sz w:val="20"/>
        </w:rPr>
        <w:t>
      65. Оқытушының жетекшілігімен жүргізілетін магистранттың өзіндік жұмысы жеке график бойынша оқытушымен байланыста орындалатын магистранттың аудиториядан тыс жұмыс түрі болып табылады және жалпы оқу кестесіне енбейді. ОМӨЖ барысында оқу бағдарламасындағы анағұрлым қиын сұрақтар, үй тапсырмалары, курстық жобалар (жұмыстар) бойынша  консультациялар өткізіледі, МӨЖ тапсырмаларының орындалуына бақылау жүргізіледі.</w:t>
      </w:r>
    </w:p>
    <w:bookmarkEnd w:id="1827"/>
    <w:bookmarkStart w:name="z1102" w:id="1828"/>
    <w:p>
      <w:pPr>
        <w:spacing w:after="0"/>
        <w:ind w:left="0"/>
        <w:jc w:val="left"/>
      </w:pPr>
      <w:r>
        <w:rPr>
          <w:rFonts w:ascii="Consolas"/>
          <w:b w:val="false"/>
          <w:i w:val="false"/>
          <w:color w:val="000000"/>
          <w:sz w:val="20"/>
        </w:rPr>
        <w:t>
      ӘАОО-да магистранттың дербес жұмысы оқытушының басшылығымен, оның ішінде аудиториялық сабақтар түрінде жүргізіледі.</w:t>
      </w:r>
    </w:p>
    <w:bookmarkEnd w:id="1828"/>
    <w:bookmarkStart w:name="z1103" w:id="1829"/>
    <w:p>
      <w:pPr>
        <w:spacing w:after="0"/>
        <w:ind w:left="0"/>
        <w:jc w:val="left"/>
      </w:pPr>
      <w:r>
        <w:rPr>
          <w:rFonts w:ascii="Consolas"/>
          <w:b w:val="false"/>
          <w:i w:val="false"/>
          <w:color w:val="000000"/>
          <w:sz w:val="20"/>
        </w:rPr>
        <w:t>
      66. ОМӨЖ бен МӨЖ-дің өзіндік жұмыстың жалпы көлеміндегі арақатынасын жоғары оқу орны өзі айқындайды.</w:t>
      </w:r>
    </w:p>
    <w:bookmarkEnd w:id="1829"/>
    <w:bookmarkStart w:name="z1104" w:id="1830"/>
    <w:p>
      <w:pPr>
        <w:spacing w:after="0"/>
        <w:ind w:left="0"/>
        <w:jc w:val="left"/>
      </w:pPr>
      <w:r>
        <w:rPr>
          <w:rFonts w:ascii="Consolas"/>
          <w:b w:val="false"/>
          <w:i w:val="false"/>
          <w:color w:val="000000"/>
          <w:sz w:val="20"/>
        </w:rPr>
        <w:t>
      67. Дәріс пен практикалық (семинар) сабақтар кезіндегі магистранттың оқытушымен жұмысының байланыс сағаттары жиынтығында әр байланыс сағаты 2 сағат МӨЖ-бен қамтамасыз етіледі.</w:t>
      </w:r>
    </w:p>
    <w:bookmarkEnd w:id="1830"/>
    <w:bookmarkStart w:name="z1105" w:id="1831"/>
    <w:p>
      <w:pPr>
        <w:spacing w:after="0"/>
        <w:ind w:left="0"/>
        <w:jc w:val="left"/>
      </w:pPr>
      <w:r>
        <w:rPr>
          <w:rFonts w:ascii="Consolas"/>
          <w:b w:val="false"/>
          <w:i w:val="false"/>
          <w:color w:val="000000"/>
          <w:sz w:val="20"/>
        </w:rPr>
        <w:t>
      68. Студиялық және зертханалық сабақтар, магистранттың ғылыми-зерттеу, эксперименттік-зерттеу жұмыстары, қорытынды аттестаттау сияқты оқу жұмысының түрлері үшін ОМӨЖ сағаттарын жоспарлау қажеттілігін және оның көлемін жоғары оқу орны өзі белгілейді (мысалы, магистрлік диссертацияны орындау барысын бақылау  үшін).</w:t>
      </w:r>
    </w:p>
    <w:bookmarkEnd w:id="1831"/>
    <w:bookmarkStart w:name="z1106" w:id="1832"/>
    <w:p>
      <w:pPr>
        <w:spacing w:after="0"/>
        <w:ind w:left="0"/>
        <w:jc w:val="left"/>
      </w:pPr>
      <w:r>
        <w:rPr>
          <w:rFonts w:ascii="Consolas"/>
          <w:b w:val="false"/>
          <w:i w:val="false"/>
          <w:color w:val="000000"/>
          <w:sz w:val="20"/>
        </w:rPr>
        <w:t>
      69. Оқу жылы академиялық кезеңдерден, аралық аттестаттау кезеңінен, практикалардан, тағылымдамалардан демалыстардан, магистранттың ғылыми-зерттеу/эксперименттік-зерттеу жұмысынан және соңғы курста қорытынды аттестаттаудан тұрады.</w:t>
      </w:r>
    </w:p>
    <w:bookmarkEnd w:id="1832"/>
    <w:bookmarkStart w:name="z1107" w:id="1833"/>
    <w:p>
      <w:pPr>
        <w:spacing w:after="0"/>
        <w:ind w:left="0"/>
        <w:jc w:val="left"/>
      </w:pPr>
      <w:r>
        <w:rPr>
          <w:rFonts w:ascii="Consolas"/>
          <w:b w:val="false"/>
          <w:i w:val="false"/>
          <w:color w:val="000000"/>
          <w:sz w:val="20"/>
        </w:rPr>
        <w:t xml:space="preserve">
      70. Академиялық кезең ұзақтығы 15 апта болатын семестрден немесе ұзақтығы 10 апта болатын триместрден немесе ұзақтығы 7-8 апта болатын тоқсаннан тұрады. </w:t>
      </w:r>
    </w:p>
    <w:bookmarkEnd w:id="1833"/>
    <w:bookmarkStart w:name="z1108" w:id="1834"/>
    <w:p>
      <w:pPr>
        <w:spacing w:after="0"/>
        <w:ind w:left="0"/>
        <w:jc w:val="left"/>
      </w:pPr>
      <w:r>
        <w:rPr>
          <w:rFonts w:ascii="Consolas"/>
          <w:b w:val="false"/>
          <w:i w:val="false"/>
          <w:color w:val="000000"/>
          <w:sz w:val="20"/>
        </w:rPr>
        <w:t>
      ӘАОО-да академиялық кезеңді академиялық күнтізбе және ЖОЖ айқындайды. ӘАОО академиялық кезеңнің, оны ұйымдастырудың құрама түрін қосқанда оның нысанын дербес анықтайды.</w:t>
      </w:r>
    </w:p>
    <w:bookmarkEnd w:id="1834"/>
    <w:bookmarkStart w:name="z1109" w:id="1835"/>
    <w:p>
      <w:pPr>
        <w:spacing w:after="0"/>
        <w:ind w:left="0"/>
        <w:jc w:val="left"/>
      </w:pPr>
      <w:r>
        <w:rPr>
          <w:rFonts w:ascii="Consolas"/>
          <w:b w:val="false"/>
          <w:i w:val="false"/>
          <w:color w:val="000000"/>
          <w:sz w:val="20"/>
        </w:rPr>
        <w:t>
      71. Әр академиялық кезеңнен кейінгі аралық аттестаттаудың ұзақтығы кемінде 2 аптаны құрайды.</w:t>
      </w:r>
    </w:p>
    <w:bookmarkEnd w:id="1835"/>
    <w:bookmarkStart w:name="z1110" w:id="1836"/>
    <w:p>
      <w:pPr>
        <w:spacing w:after="0"/>
        <w:ind w:left="0"/>
        <w:jc w:val="left"/>
      </w:pPr>
      <w:r>
        <w:rPr>
          <w:rFonts w:ascii="Consolas"/>
          <w:b w:val="false"/>
          <w:i w:val="false"/>
          <w:color w:val="000000"/>
          <w:sz w:val="20"/>
        </w:rPr>
        <w:t>
      ӘАОО-да аралық аттестаттаудың ұзақтығы әрбір академиялық кезеңнен кейін кемінде 1 аптаны құрайды.</w:t>
      </w:r>
    </w:p>
    <w:bookmarkEnd w:id="1836"/>
    <w:bookmarkStart w:name="z1111" w:id="1837"/>
    <w:p>
      <w:pPr>
        <w:spacing w:after="0"/>
        <w:ind w:left="0"/>
        <w:jc w:val="left"/>
      </w:pPr>
      <w:r>
        <w:rPr>
          <w:rFonts w:ascii="Consolas"/>
          <w:b w:val="false"/>
          <w:i w:val="false"/>
          <w:color w:val="000000"/>
          <w:sz w:val="20"/>
        </w:rPr>
        <w:t>
      72. Аралық аттестаттау кезеңінде барлық оқытылған пәндер бойынша қорытынды бақылау жүргізіледі және ағымдағы үлгерім бағаларын (ағымдағы және межелік бақылаулар бойынша бағалардың арифметикалық ортасы) ескере отырып, пәндердің қорытынды бағалары шығарылады.</w:t>
      </w:r>
    </w:p>
    <w:bookmarkEnd w:id="1837"/>
    <w:bookmarkStart w:name="z1112" w:id="1838"/>
    <w:p>
      <w:pPr>
        <w:spacing w:after="0"/>
        <w:ind w:left="0"/>
        <w:jc w:val="left"/>
      </w:pPr>
      <w:r>
        <w:rPr>
          <w:rFonts w:ascii="Consolas"/>
          <w:b w:val="false"/>
          <w:i w:val="false"/>
          <w:color w:val="000000"/>
          <w:sz w:val="20"/>
        </w:rPr>
        <w:t>
      Пән бойынша қорытынды бағада ағымдағы үлгерім бағасының үлесі 60 %-дан, ал қорытынды бақылау бағасының үлесі 30 %-дан кем болмауы тиіс.</w:t>
      </w:r>
    </w:p>
    <w:bookmarkEnd w:id="1838"/>
    <w:bookmarkStart w:name="z1113" w:id="1839"/>
    <w:p>
      <w:pPr>
        <w:spacing w:after="0"/>
        <w:ind w:left="0"/>
        <w:jc w:val="left"/>
      </w:pPr>
      <w:r>
        <w:rPr>
          <w:rFonts w:ascii="Consolas"/>
          <w:b w:val="false"/>
          <w:i w:val="false"/>
          <w:color w:val="000000"/>
          <w:sz w:val="20"/>
        </w:rPr>
        <w:t>
      ӘАОО-да аралық аттестаттау кезеңінде жүргізілген барлық пәндер бойынша қорытынды аттестаттау жүргізіледі және ағымдағы және межелік бақылау нәтижелері бойынша ағымдағы үлгерім бағаларын ескере отырып пәндер бойынша қорытынды баға шығарылады. Пән бойынша қорытынды бағада ағымдағы үлгерімнің баға үлесі 60% кемінде, ал қорытынды бақылау бағасының үлесі 40%-дан аспайды.</w:t>
      </w:r>
    </w:p>
    <w:bookmarkEnd w:id="1839"/>
    <w:bookmarkStart w:name="z1114" w:id="1840"/>
    <w:p>
      <w:pPr>
        <w:spacing w:after="0"/>
        <w:ind w:left="0"/>
        <w:jc w:val="left"/>
      </w:pPr>
      <w:r>
        <w:rPr>
          <w:rFonts w:ascii="Consolas"/>
          <w:b w:val="false"/>
          <w:i w:val="false"/>
          <w:color w:val="000000"/>
          <w:sz w:val="20"/>
        </w:rPr>
        <w:t>
      73. Оқу жылы ішіндегі демалыс ұзақтығы соңғы курсты қоспағанда, курстарда 7 аптадан кем болмауы тиіс.</w:t>
      </w:r>
    </w:p>
    <w:bookmarkEnd w:id="1840"/>
    <w:bookmarkStart w:name="z1115" w:id="1841"/>
    <w:p>
      <w:pPr>
        <w:spacing w:after="0"/>
        <w:ind w:left="0"/>
        <w:jc w:val="left"/>
      </w:pPr>
      <w:r>
        <w:rPr>
          <w:rFonts w:ascii="Consolas"/>
          <w:b w:val="false"/>
          <w:i w:val="false"/>
          <w:color w:val="000000"/>
          <w:sz w:val="20"/>
        </w:rPr>
        <w:t>
      ӘАОО-да каникул ұзақтығы оқу жылы бойында бітіру курсын қоспағанда кемінде 6 аптаны құрайды.</w:t>
      </w:r>
    </w:p>
    <w:bookmarkEnd w:id="1841"/>
    <w:bookmarkStart w:name="z1116" w:id="1842"/>
    <w:p>
      <w:pPr>
        <w:spacing w:after="0"/>
        <w:ind w:left="0"/>
        <w:jc w:val="left"/>
      </w:pPr>
      <w:r>
        <w:rPr>
          <w:rFonts w:ascii="Consolas"/>
          <w:b w:val="false"/>
          <w:i w:val="false"/>
          <w:color w:val="000000"/>
          <w:sz w:val="20"/>
        </w:rPr>
        <w:t>
      74. Магистранттардың кәсіби практикасы бекітілген академиялық күнтізбе мен магистранттың жеке жұмыс жоспарына сәйкес осы стандартпен және мамандық бойынша ҮОЖ-бен белгіленген көлемде жүргізіледі.</w:t>
      </w:r>
    </w:p>
    <w:bookmarkEnd w:id="1842"/>
    <w:bookmarkStart w:name="z1117" w:id="1843"/>
    <w:p>
      <w:pPr>
        <w:spacing w:after="0"/>
        <w:ind w:left="0"/>
        <w:jc w:val="left"/>
      </w:pPr>
      <w:r>
        <w:rPr>
          <w:rFonts w:ascii="Consolas"/>
          <w:b w:val="false"/>
          <w:i w:val="false"/>
          <w:color w:val="000000"/>
          <w:sz w:val="20"/>
        </w:rPr>
        <w:t>
      75. Практикалардың ұзақтығы магистранттың практика кезіндегі 30 сағатқа тең апта бойғы (5 күндік жұмыс аптасы кезінде күніне 6 сағат) нормативтік жұмыс уақытын есепке ала отырып, аптамен анықталады. Апта санын шығару үшін практиканың кредитпен есептелген көлемін тиісті практика түрінің байланыс сағатымен есептелген еңбек сыйымдылығына көбейту керек және оны магистранттың апта бойғы жұмысының ұзақтығына, яғни 30 сағатқа бөлу керек.</w:t>
      </w:r>
    </w:p>
    <w:bookmarkEnd w:id="1843"/>
    <w:bookmarkStart w:name="z1118" w:id="1844"/>
    <w:p>
      <w:pPr>
        <w:spacing w:after="0"/>
        <w:ind w:left="0"/>
        <w:jc w:val="left"/>
      </w:pPr>
      <w:r>
        <w:rPr>
          <w:rFonts w:ascii="Consolas"/>
          <w:b w:val="false"/>
          <w:i w:val="false"/>
          <w:color w:val="000000"/>
          <w:sz w:val="20"/>
        </w:rPr>
        <w:t>
      Практиканың 1 кредитінің еңбек сыйымдылығы педагогикалық практика үшін 30 сағатты (50 минуттан), өндірістік практика, тағылымдама үшін 75 сағатты (50 минуттан), зерттеу практикасы үшін 120 сағатты (50 минуттан) құрайды. 1 кредитке сәйкес келетін практиканың ұзақтығы аптамен есептегенде педагогикалық практика үшін 1 аптаны, өндірістік практика үшін 2,5 аптаны, зерттеу практикасы үшін 4 аптаны құрайды.</w:t>
      </w:r>
    </w:p>
    <w:bookmarkEnd w:id="1844"/>
    <w:bookmarkStart w:name="z1119" w:id="1845"/>
    <w:p>
      <w:pPr>
        <w:spacing w:after="0"/>
        <w:ind w:left="0"/>
        <w:jc w:val="left"/>
      </w:pPr>
      <w:r>
        <w:rPr>
          <w:rFonts w:ascii="Consolas"/>
          <w:b w:val="false"/>
          <w:i w:val="false"/>
          <w:color w:val="000000"/>
          <w:sz w:val="20"/>
        </w:rPr>
        <w:t>
      76. Магистранттарды қорытынды аттестаттау және МҒЗЖ, МЭЗЖ аптамен жоспарлау 54 сағатқа тең магистранттардың апта бойғы жұмысының нормативтік уақытына (6 күндік жұмыс аптасы кезінде МӨЖ-ді қоса есептегенде күніне 9 сағат) сүйене отырып айқындалады.</w:t>
      </w:r>
    </w:p>
    <w:bookmarkEnd w:id="1845"/>
    <w:bookmarkStart w:name="z1120" w:id="1846"/>
    <w:p>
      <w:pPr>
        <w:spacing w:after="0"/>
        <w:ind w:left="0"/>
        <w:jc w:val="left"/>
      </w:pPr>
      <w:r>
        <w:rPr>
          <w:rFonts w:ascii="Consolas"/>
          <w:b w:val="false"/>
          <w:i w:val="false"/>
          <w:color w:val="000000"/>
          <w:sz w:val="20"/>
        </w:rPr>
        <w:t xml:space="preserve">
      МҒЗЖ, МЭЗЖ бір кредитіне магистрант жұмысының 120 (15х8) сағаты, яғни 2,2 апта сәйкес келеді. </w:t>
      </w:r>
    </w:p>
    <w:bookmarkEnd w:id="1846"/>
    <w:bookmarkStart w:name="z1121" w:id="1847"/>
    <w:p>
      <w:pPr>
        <w:spacing w:after="0"/>
        <w:ind w:left="0"/>
        <w:jc w:val="left"/>
      </w:pPr>
      <w:r>
        <w:rPr>
          <w:rFonts w:ascii="Consolas"/>
          <w:b w:val="false"/>
          <w:i w:val="false"/>
          <w:color w:val="000000"/>
          <w:sz w:val="20"/>
        </w:rPr>
        <w:t>
      Қорытынды аттестаттаудың бір кредитіне 105 (15х7) сағат, яғни 2 апта сәйкес келеді, оның ішінде 15 байланыс сағаты магистранттың оқытушымен жұмысына, 90 сағаты МӨЖ-ге бөлінеді.</w:t>
      </w:r>
    </w:p>
    <w:bookmarkEnd w:id="1847"/>
    <w:bookmarkStart w:name="z1122" w:id="1848"/>
    <w:p>
      <w:pPr>
        <w:spacing w:after="0"/>
        <w:ind w:left="0"/>
        <w:jc w:val="left"/>
      </w:pPr>
      <w:r>
        <w:rPr>
          <w:rFonts w:ascii="Consolas"/>
          <w:b w:val="false"/>
          <w:i w:val="false"/>
          <w:color w:val="000000"/>
          <w:sz w:val="20"/>
        </w:rPr>
        <w:t xml:space="preserve">
      Кешенді емтиханға дайындалуға және тапсыруға 1 кредит, яғни 2 апта бөлінеді. </w:t>
      </w:r>
    </w:p>
    <w:bookmarkEnd w:id="1848"/>
    <w:bookmarkStart w:name="z1123" w:id="1849"/>
    <w:p>
      <w:pPr>
        <w:spacing w:after="0"/>
        <w:ind w:left="0"/>
        <w:jc w:val="left"/>
      </w:pPr>
      <w:r>
        <w:rPr>
          <w:rFonts w:ascii="Consolas"/>
          <w:b w:val="false"/>
          <w:i w:val="false"/>
          <w:color w:val="000000"/>
          <w:sz w:val="20"/>
        </w:rPr>
        <w:t>
      Магистрлік диссертацияны ресімдеуге және қорғауға 3 кредит, яғни тиісінше 6 апта беріледі. Магистрлік диссертацияны орындау процесінің өзі алдын ала магистранттың ғылыми-зерттеу (эксперименттік-зерттеу) жұмысы барысында жүргізіледі.</w:t>
      </w:r>
    </w:p>
    <w:bookmarkEnd w:id="1849"/>
    <w:bookmarkStart w:name="z1124" w:id="1850"/>
    <w:p>
      <w:pPr>
        <w:spacing w:after="0"/>
        <w:ind w:left="0"/>
        <w:jc w:val="left"/>
      </w:pPr>
      <w:r>
        <w:rPr>
          <w:rFonts w:ascii="Consolas"/>
          <w:b w:val="false"/>
          <w:i w:val="false"/>
          <w:color w:val="000000"/>
          <w:sz w:val="20"/>
        </w:rPr>
        <w:t>
      ӘАОО-да магистрлік диссертацияны ресімдеуге және қорғауға кемінде 2 кредит, яғни тиісінше 4 аптадан кем емес, магистрлікті ресімдеуге және қорғауға кемінде 1 кредит беріледі, яғни тиісінше кемінде 2 апта беріледі.</w:t>
      </w:r>
    </w:p>
    <w:bookmarkEnd w:id="1850"/>
    <w:bookmarkStart w:name="z1125" w:id="1851"/>
    <w:p>
      <w:pPr>
        <w:spacing w:after="0"/>
        <w:ind w:left="0"/>
        <w:jc w:val="left"/>
      </w:pPr>
      <w:r>
        <w:rPr>
          <w:rFonts w:ascii="Consolas"/>
          <w:b w:val="false"/>
          <w:i w:val="false"/>
          <w:color w:val="000000"/>
          <w:sz w:val="20"/>
        </w:rPr>
        <w:t>
      77. Бітіруші курсты қоспағанда, магистранттардың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кредиттерін өз жоғары оқу орнында міндетті түрде қайта тапсыра отырып басқа жоғары оқу орнында оқу пәндерін оқып-үйрену үшін, үлгерімнің орташа балын (GPA) көтеру үшін ұзақтығы кемінде 6 апта жазғы семестр енгізілуі мүмкін.</w:t>
      </w:r>
    </w:p>
    <w:bookmarkEnd w:id="1851"/>
    <w:bookmarkStart w:name="z1126" w:id="1852"/>
    <w:p>
      <w:pPr>
        <w:spacing w:after="0"/>
        <w:ind w:left="0"/>
        <w:jc w:val="left"/>
      </w:pPr>
      <w:r>
        <w:rPr>
          <w:rFonts w:ascii="Consolas"/>
          <w:b w:val="false"/>
          <w:i w:val="false"/>
          <w:color w:val="000000"/>
          <w:sz w:val="20"/>
        </w:rPr>
        <w:t>
      Бұл ретте академиялық берешекті немесе оқу жоспарларындағы айырмашылықты жою және қосымша оқу ақылы негізде жүзеге асырылады.</w:t>
      </w:r>
    </w:p>
    <w:bookmarkEnd w:id="1852"/>
    <w:bookmarkStart w:name="z1127" w:id="1853"/>
    <w:p>
      <w:pPr>
        <w:spacing w:after="0"/>
        <w:ind w:left="0"/>
        <w:jc w:val="left"/>
      </w:pPr>
      <w:r>
        <w:rPr>
          <w:rFonts w:ascii="Consolas"/>
          <w:b w:val="false"/>
          <w:i w:val="false"/>
          <w:color w:val="000000"/>
          <w:sz w:val="20"/>
        </w:rPr>
        <w:t>
      ӘАОО-да магистранттардың қосымша оқу қажеттілігін қанағаттандыру, академиялық қарызын немесе оқу жоспарларындағы айырмашылықты жою, басқа жоғары оқу орнындағы оқу пәндерін зерделеу, үлгерімнің орташа балын арттыру үшін ұзақтығы кемінде 2 апта жазғы семестрді (бітіруші курсты қоспағанда) енгізуге рұқсат етіледі.</w:t>
      </w:r>
    </w:p>
    <w:bookmarkEnd w:id="1853"/>
    <w:bookmarkStart w:name="z1128" w:id="1854"/>
    <w:p>
      <w:pPr>
        <w:spacing w:after="0"/>
        <w:ind w:left="0"/>
        <w:jc w:val="left"/>
      </w:pPr>
      <w:r>
        <w:rPr>
          <w:rFonts w:ascii="Consolas"/>
          <w:b w:val="false"/>
          <w:i w:val="false"/>
          <w:color w:val="000000"/>
          <w:sz w:val="20"/>
        </w:rPr>
        <w:t>
      78. Магистрлер даярлау бойынша білім беру процесінің аяқталуының негізгі өлшемі:</w:t>
      </w:r>
    </w:p>
    <w:bookmarkEnd w:id="1854"/>
    <w:bookmarkStart w:name="z1129" w:id="1855"/>
    <w:p>
      <w:pPr>
        <w:spacing w:after="0"/>
        <w:ind w:left="0"/>
        <w:jc w:val="left"/>
      </w:pPr>
      <w:r>
        <w:rPr>
          <w:rFonts w:ascii="Consolas"/>
          <w:b w:val="false"/>
          <w:i w:val="false"/>
          <w:color w:val="000000"/>
          <w:sz w:val="20"/>
        </w:rPr>
        <w:t>
      1) ғылыми және педагогикалық дайындық бойынша кемінде 59 кредитті, оның ішінде теориялық оқытудың кемінде 42 кредитін, практиканың кемінде 6 кредитін, ғылыми-зерттеу жұмысының кемінде 7 кредитін игеруі;</w:t>
      </w:r>
    </w:p>
    <w:bookmarkEnd w:id="1855"/>
    <w:bookmarkStart w:name="z1130" w:id="1856"/>
    <w:p>
      <w:pPr>
        <w:spacing w:after="0"/>
        <w:ind w:left="0"/>
        <w:jc w:val="left"/>
      </w:pPr>
      <w:r>
        <w:rPr>
          <w:rFonts w:ascii="Consolas"/>
          <w:b w:val="false"/>
          <w:i w:val="false"/>
          <w:color w:val="000000"/>
          <w:sz w:val="20"/>
        </w:rPr>
        <w:t>
      2) бейіндік дайындық бойынша – кемінде 28 кредитті (оқу мерзімі – 1 жыл) және кемінде 48 кредитті (оқу мерзімі – 1,5 жыл), оның ішінде теориялық оқытудың тиісінше кемінде 18 және 36 кредитін, практиканың тиісінше кемінде 2 және 4 кредитін, эксперименталды-зерттеу жұмысының тиісінше кемінде 4 және 4 кредитін игеруі болып табылады.</w:t>
      </w:r>
    </w:p>
    <w:bookmarkEnd w:id="1856"/>
    <w:bookmarkStart w:name="z1131" w:id="1857"/>
    <w:p>
      <w:pPr>
        <w:spacing w:after="0"/>
        <w:ind w:left="0"/>
        <w:jc w:val="left"/>
      </w:pPr>
      <w:r>
        <w:rPr>
          <w:rFonts w:ascii="Consolas"/>
          <w:b w:val="false"/>
          <w:i w:val="false"/>
          <w:color w:val="000000"/>
          <w:sz w:val="20"/>
        </w:rPr>
        <w:t>
      Магистратураның білім беру бағдарламасын мерзімінен бұрын меңгеріп, оған қойылатын талаптарды орындаған жағдайларда магистрантқа оқу мерзіміне қарамастан "магистр" дәрежесі беріледі.</w:t>
      </w:r>
    </w:p>
    <w:bookmarkEnd w:id="1857"/>
    <w:bookmarkStart w:name="z1132" w:id="1858"/>
    <w:p>
      <w:pPr>
        <w:spacing w:after="0"/>
        <w:ind w:left="0"/>
        <w:jc w:val="left"/>
      </w:pPr>
      <w:r>
        <w:rPr>
          <w:rFonts w:ascii="Consolas"/>
          <w:b w:val="false"/>
          <w:i w:val="false"/>
          <w:color w:val="000000"/>
          <w:sz w:val="20"/>
        </w:rPr>
        <w:t>
      79. Бейіндік магистратураны бітірген магистрант педагогикалық бейіннің бағдарламаларын қосымша меңгерген жағдайда докторантураға рұқсат етіледі.</w:t>
      </w:r>
    </w:p>
    <w:bookmarkEnd w:id="1858"/>
    <w:bookmarkStart w:name="z1133" w:id="1859"/>
    <w:p>
      <w:pPr>
        <w:spacing w:after="0"/>
        <w:ind w:left="0"/>
        <w:jc w:val="left"/>
      </w:pPr>
      <w:r>
        <w:rPr>
          <w:rFonts w:ascii="Consolas"/>
          <w:b w:val="false"/>
          <w:i w:val="false"/>
          <w:color w:val="000000"/>
          <w:sz w:val="20"/>
        </w:rPr>
        <w:t>
      ӘАОО-да магистр тиісті деңгейдің білім беру бағдарламаларын іске асыратын ӘАОО-ға оқуға қабылдау қағидаларына сәйкес докторантураға рұқсат етіледі.</w:t>
      </w:r>
    </w:p>
    <w:bookmarkEnd w:id="1859"/>
    <w:bookmarkStart w:name="z1134" w:id="1860"/>
    <w:p>
      <w:pPr>
        <w:spacing w:after="0"/>
        <w:ind w:left="0"/>
        <w:jc w:val="left"/>
      </w:pPr>
      <w:r>
        <w:rPr>
          <w:rFonts w:ascii="Consolas"/>
          <w:b w:val="false"/>
          <w:i w:val="false"/>
          <w:color w:val="000000"/>
          <w:sz w:val="20"/>
        </w:rPr>
        <w:t>
      80. Магистратураның білім беру бағдарламасы теориялық оқудың толық курсын меңгерген, бірақ ғылыми-зерттеу компонентін орындамаған магистрантқа келесі оқу жылында ақылы негізде ғылыми-зерттеу компонентінің кредиттерін қайта игеруге және диссертацияны қорғауға мүмкіндік беріледі.</w:t>
      </w:r>
    </w:p>
    <w:bookmarkEnd w:id="1860"/>
    <w:bookmarkStart w:name="z1135" w:id="1861"/>
    <w:p>
      <w:pPr>
        <w:spacing w:after="0"/>
        <w:ind w:left="0"/>
        <w:jc w:val="left"/>
      </w:pPr>
      <w:r>
        <w:rPr>
          <w:rFonts w:ascii="Consolas"/>
          <w:b w:val="false"/>
          <w:i w:val="false"/>
          <w:color w:val="000000"/>
          <w:sz w:val="20"/>
        </w:rPr>
        <w:t>
      ӘАОО-да магистратураның білім беру бағдарламаларының теориялық оқудың толық курсын меңгерген, бірақ ғылыми-зерттеу компонентін орындамаған магистрантқа ғылыми-зерттеу компоненттерінің кредиттерін қайта игеру және магистрлік диссертацияны қорғау тәртібін тиісті мемлекеттік органдар айқындайды.</w:t>
      </w:r>
    </w:p>
    <w:bookmarkEnd w:id="1861"/>
    <w:bookmarkStart w:name="z1136" w:id="1862"/>
    <w:p>
      <w:pPr>
        <w:spacing w:after="0"/>
        <w:ind w:left="0"/>
        <w:jc w:val="left"/>
      </w:pPr>
      <w:r>
        <w:rPr>
          <w:rFonts w:ascii="Consolas"/>
          <w:b w:val="false"/>
          <w:i w:val="false"/>
          <w:color w:val="000000"/>
          <w:sz w:val="20"/>
        </w:rPr>
        <w:t>
      81. Магистратураның білім беру бағдарламасы теориялық оқытуының толық курсын меңгерген, бірақ белгіленген мерзімде магистрлік диссертациясын қорғамаған магистрантқа магистратурада оқу мерзімі ақылы негізде ұзартылады.</w:t>
      </w:r>
    </w:p>
    <w:bookmarkEnd w:id="1862"/>
    <w:bookmarkStart w:name="z1137" w:id="1863"/>
    <w:p>
      <w:pPr>
        <w:spacing w:after="0"/>
        <w:ind w:left="0"/>
        <w:jc w:val="left"/>
      </w:pPr>
      <w:r>
        <w:rPr>
          <w:rFonts w:ascii="Consolas"/>
          <w:b w:val="false"/>
          <w:i w:val="false"/>
          <w:color w:val="000000"/>
          <w:sz w:val="20"/>
        </w:rPr>
        <w:t>
      ӘАОО-да магистратураның білім беру бағдарламаларының теориялық оқудың толық курсын меңгерген, бірақ магистрлік диссертацияны белгіленген мерзімде қорғамаған магистрантқа тиісті мемлекеттік орган айқындаған тәртіппен келесі оқу жылы магистрлік диссертацияны қорғауға мүмкіндік беріледі.</w:t>
      </w:r>
    </w:p>
    <w:bookmarkEnd w:id="1863"/>
    <w:bookmarkStart w:name="z1138" w:id="1864"/>
    <w:p>
      <w:pPr>
        <w:spacing w:after="0"/>
        <w:ind w:left="0"/>
        <w:jc w:val="left"/>
      </w:pPr>
      <w:r>
        <w:rPr>
          <w:rFonts w:ascii="Consolas"/>
          <w:b w:val="false"/>
          <w:i w:val="false"/>
          <w:color w:val="000000"/>
          <w:sz w:val="20"/>
        </w:rPr>
        <w:t>
      82. Жоғары оқу орны магистратураның оқу процесін алынған лицензияға сәйкес ұйымдастырады және білім беру қызметін лицензиялау кезінде қойылатын біліктілік талаптарын сақтауы тиіс.</w:t>
      </w:r>
    </w:p>
    <w:bookmarkEnd w:id="1864"/>
    <w:bookmarkStart w:name="z1139" w:id="1865"/>
    <w:p>
      <w:pPr>
        <w:spacing w:after="0"/>
        <w:ind w:left="0"/>
        <w:jc w:val="left"/>
      </w:pPr>
      <w:r>
        <w:rPr>
          <w:rFonts w:ascii="Consolas"/>
          <w:b w:val="false"/>
          <w:i w:val="false"/>
          <w:color w:val="000000"/>
          <w:sz w:val="20"/>
        </w:rPr>
        <w:t>
      83. Жоғары оқу орны білім беру қызметін тиісті материалдық-техникалық базамен, білікті профессорлар-оқытушылар құрамымен, кітапхана қорымен, Интернет және басқа да ақпараттық қорлармен, қаладан тыс жерлерден келген магистранттарды жатақханамен және басқа да қолдау қызметімен қамтамасыз етеді.</w:t>
      </w:r>
    </w:p>
    <w:bookmarkEnd w:id="186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84.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85. Алып тасталды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145" w:id="1866"/>
    <w:p>
      <w:pPr>
        <w:spacing w:after="0"/>
        <w:ind w:left="0"/>
        <w:jc w:val="left"/>
      </w:pPr>
      <w:r>
        <w:rPr>
          <w:rFonts w:ascii="Consolas"/>
          <w:b w:val="false"/>
          <w:i w:val="false"/>
          <w:color w:val="000000"/>
          <w:sz w:val="20"/>
        </w:rPr>
        <w:t>
      86. Докторлық диссертация ұлттық мемлекеттік ғылыми-техникалық сараптама орталығы жүзеге асыратын авторға және ақпарат көзіне сілтемесіз мәліметті пайдалану мәніне (диссертацияда плагиаттың бар-жоғын тексеру) тексеруден міндетті түрде өтуі тиіс.</w:t>
      </w:r>
    </w:p>
    <w:bookmarkEnd w:id="186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86-тармақ жаңа редакцияда - ҚР Үкіметінің 15.08.2017 </w:t>
      </w:r>
      <w:r>
        <w:rPr>
          <w:rFonts w:ascii="Consolas"/>
          <w:b w:val="false"/>
          <w:i w:val="false"/>
          <w:color w:val="ff0000"/>
          <w:sz w:val="20"/>
        </w:rPr>
        <w:t>№ 484</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155" w:id="1867"/>
    <w:p>
      <w:pPr>
        <w:spacing w:after="0"/>
        <w:ind w:left="0"/>
        <w:jc w:val="left"/>
      </w:pPr>
      <w:r>
        <w:rPr>
          <w:rFonts w:ascii="Consolas"/>
          <w:b w:val="false"/>
          <w:i w:val="false"/>
          <w:color w:val="000000"/>
          <w:sz w:val="20"/>
        </w:rPr>
        <w:t xml:space="preserve">
      87. Ғылыми-зерттеу немесе эксперименттік-зерттеу жұмыстарының нәтижесі өтілуіне қарай әрбір академиялық кезеңнің соңында магистранттың есебі түрінде ресімделеді. </w:t>
      </w:r>
    </w:p>
    <w:bookmarkEnd w:id="1867"/>
    <w:bookmarkStart w:name="z1156" w:id="1868"/>
    <w:p>
      <w:pPr>
        <w:spacing w:after="0"/>
        <w:ind w:left="0"/>
        <w:jc w:val="left"/>
      </w:pPr>
      <w:r>
        <w:rPr>
          <w:rFonts w:ascii="Consolas"/>
          <w:b w:val="false"/>
          <w:i w:val="false"/>
          <w:color w:val="000000"/>
          <w:sz w:val="20"/>
        </w:rPr>
        <w:t>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және/немесе тиісті қызмет салалары бойынша ұйымдарда міндетті түрде ғылыми тағылымдамадан өту қарастырылады.</w:t>
      </w:r>
    </w:p>
    <w:bookmarkEnd w:id="1868"/>
    <w:bookmarkStart w:name="z1157" w:id="1869"/>
    <w:p>
      <w:pPr>
        <w:spacing w:after="0"/>
        <w:ind w:left="0"/>
        <w:jc w:val="left"/>
      </w:pPr>
      <w:r>
        <w:rPr>
          <w:rFonts w:ascii="Consolas"/>
          <w:b w:val="false"/>
          <w:i w:val="false"/>
          <w:color w:val="000000"/>
          <w:sz w:val="20"/>
        </w:rPr>
        <w:t>
      88. Магистранттың ғылыми-зерттеу немесе эксприменттік-зерттеу жұмысының ең соңғы қорытындысы магистрлік диссертация (магистрлік жоба) болып табылады.</w:t>
      </w:r>
    </w:p>
    <w:bookmarkEnd w:id="1869"/>
    <w:bookmarkStart w:name="z1158" w:id="1870"/>
    <w:p>
      <w:pPr>
        <w:spacing w:after="0"/>
        <w:ind w:left="0"/>
        <w:jc w:val="left"/>
      </w:pPr>
      <w:r>
        <w:rPr>
          <w:rFonts w:ascii="Consolas"/>
          <w:b w:val="false"/>
          <w:i w:val="false"/>
          <w:color w:val="000000"/>
          <w:sz w:val="20"/>
        </w:rPr>
        <w:t xml:space="preserve">
      89. Магистрлік диссертацияның негізгі нәтижелері ең кемі бір жарияланымда және/немесе ғылыми-практикалық конференцияға қатысуында көрінуі тиіс. </w:t>
      </w:r>
    </w:p>
    <w:bookmarkEnd w:id="1870"/>
    <w:bookmarkStart w:name="z1159" w:id="1871"/>
    <w:p>
      <w:pPr>
        <w:spacing w:after="0"/>
        <w:ind w:left="0"/>
        <w:jc w:val="left"/>
      </w:pPr>
      <w:r>
        <w:rPr>
          <w:rFonts w:ascii="Consolas"/>
          <w:b w:val="false"/>
          <w:i w:val="false"/>
          <w:color w:val="000000"/>
          <w:sz w:val="20"/>
        </w:rPr>
        <w:t>
      ӘАОО-да магистрлік диссертацияның негізгі нәтижелері ұсынылуы қажет:</w:t>
      </w:r>
    </w:p>
    <w:bookmarkEnd w:id="1871"/>
    <w:bookmarkStart w:name="z1160" w:id="1872"/>
    <w:p>
      <w:pPr>
        <w:spacing w:after="0"/>
        <w:ind w:left="0"/>
        <w:jc w:val="left"/>
      </w:pPr>
      <w:r>
        <w:rPr>
          <w:rFonts w:ascii="Consolas"/>
          <w:b w:val="false"/>
          <w:i w:val="false"/>
          <w:color w:val="000000"/>
          <w:sz w:val="20"/>
        </w:rPr>
        <w:t>
      бейінді магистратураның магистранттары ғылыми журналда немесе ғылыми-практикалық (ғылыми-теориялық) конференцияларда кемінде бір жарияланым;</w:t>
      </w:r>
    </w:p>
    <w:bookmarkEnd w:id="1872"/>
    <w:bookmarkStart w:name="z1161" w:id="1873"/>
    <w:p>
      <w:pPr>
        <w:spacing w:after="0"/>
        <w:ind w:left="0"/>
        <w:jc w:val="left"/>
      </w:pPr>
      <w:r>
        <w:rPr>
          <w:rFonts w:ascii="Consolas"/>
          <w:b w:val="false"/>
          <w:i w:val="false"/>
          <w:color w:val="000000"/>
          <w:sz w:val="20"/>
        </w:rPr>
        <w:t>
      ғылыми және педагогикалық магистратураның магистранттары ғылыми журналда немесе ғылыми-практикалық (ғылыми-теориялық) конференцияларда кемінде екі жарияланым.</w:t>
      </w:r>
    </w:p>
    <w:bookmarkEnd w:id="1873"/>
    <w:bookmarkStart w:name="z1162" w:id="1874"/>
    <w:p>
      <w:pPr>
        <w:spacing w:after="0"/>
        <w:ind w:left="0"/>
        <w:jc w:val="left"/>
      </w:pPr>
      <w:r>
        <w:rPr>
          <w:rFonts w:ascii="Consolas"/>
          <w:b w:val="false"/>
          <w:i w:val="false"/>
          <w:color w:val="000000"/>
          <w:sz w:val="20"/>
        </w:rPr>
        <w:t>
      90. Магистрлік диссертацияның (магистрлік жобаның) мазмұны мен ресімделуіне, оның дайындалуы мен қорғалуына қойылатын талаптарды жоғары оқу орны өзі айқындайды.</w:t>
      </w:r>
    </w:p>
    <w:bookmarkEnd w:id="1874"/>
    <w:bookmarkStart w:name="z1163" w:id="1875"/>
    <w:p>
      <w:pPr>
        <w:spacing w:after="0"/>
        <w:ind w:left="0"/>
        <w:jc w:val="left"/>
      </w:pPr>
      <w:r>
        <w:rPr>
          <w:rFonts w:ascii="Consolas"/>
          <w:b w:val="false"/>
          <w:i w:val="false"/>
          <w:color w:val="000000"/>
          <w:sz w:val="20"/>
        </w:rPr>
        <w:t>
      ӘАОО-да магистрлік диссертацияның мазмұнына және ресімдеуге, оларды әзірлеу мен қорғауға қойылатын талаптарды ӘАОО дербес немесе тиісті уәкілетті мемлекеттік орган айқындайды.</w:t>
      </w:r>
    </w:p>
    <w:bookmarkEnd w:id="1875"/>
    <w:bookmarkStart w:name="z1164" w:id="1876"/>
    <w:p>
      <w:pPr>
        <w:spacing w:after="0"/>
        <w:ind w:left="0"/>
        <w:jc w:val="left"/>
      </w:pPr>
      <w:r>
        <w:rPr>
          <w:rFonts w:ascii="Consolas"/>
          <w:b w:val="false"/>
          <w:i w:val="false"/>
          <w:color w:val="000000"/>
          <w:sz w:val="20"/>
        </w:rPr>
        <w:t xml:space="preserve">
      91. Магистрлік диссертация міндетті түрде плагиатқа тексерілуден өтуі тиіс, мұндай тексерісті жүргізу қағидалары мен тәртібін жоғары оқу орнының өзі анықтайды. </w:t>
      </w:r>
    </w:p>
    <w:bookmarkEnd w:id="1876"/>
    <w:bookmarkStart w:name="z1165" w:id="1877"/>
    <w:p>
      <w:pPr>
        <w:spacing w:after="0"/>
        <w:ind w:left="0"/>
        <w:jc w:val="left"/>
      </w:pPr>
      <w:r>
        <w:rPr>
          <w:rFonts w:ascii="Consolas"/>
          <w:b w:val="false"/>
          <w:i w:val="false"/>
          <w:color w:val="000000"/>
          <w:sz w:val="20"/>
        </w:rPr>
        <w:t>
      92. Жоғары оқу орнының кадрлық құрамына қойылатын талаптар лицензиялау кезінде білім беру қызметіне қойылатын біліктілік талаптарымен айқындалған.</w:t>
      </w:r>
    </w:p>
    <w:bookmarkEnd w:id="1877"/>
    <w:bookmarkStart w:name="z1166" w:id="1878"/>
    <w:p>
      <w:pPr>
        <w:spacing w:after="0"/>
        <w:ind w:left="0"/>
        <w:jc w:val="left"/>
      </w:pPr>
      <w:r>
        <w:rPr>
          <w:rFonts w:ascii="Consolas"/>
          <w:b w:val="false"/>
          <w:i w:val="false"/>
          <w:color w:val="000000"/>
          <w:sz w:val="20"/>
        </w:rPr>
        <w:t>
      ЖОО оқытушысы оқу жоспарлары мен оқу бағдарламаларының талаптарын ұстанған жағдайда оқу сабақтарын ұйымдастыру мен өткізудің әдіс-тәсілдері мен нысандарын, оқытудың әдістерін еркін таңдауға құқылы.</w:t>
      </w:r>
    </w:p>
    <w:bookmarkEnd w:id="1878"/>
    <w:bookmarkStart w:name="z1167" w:id="1879"/>
    <w:p>
      <w:pPr>
        <w:spacing w:after="0"/>
        <w:ind w:left="0"/>
        <w:jc w:val="left"/>
      </w:pPr>
      <w:r>
        <w:rPr>
          <w:rFonts w:ascii="Consolas"/>
          <w:b w:val="false"/>
          <w:i w:val="false"/>
          <w:color w:val="000000"/>
          <w:sz w:val="20"/>
        </w:rPr>
        <w:t>
      93. Магистратураға оқуға қабылданғаннан кейін екі ай ішінде әрбір магистрантқа магистрлік диссертацияға (магистрлік жобаға) жетекшілік жасау үшін ғылым кандидаттары мен докторларының, PhD докторларының немесе тиісті салада кемінде 5 жыл жұмыс өтілі бар білікті мамандардың қатарынан ғылыми жетекшілер тағайындалады.</w:t>
      </w:r>
    </w:p>
    <w:bookmarkEnd w:id="1879"/>
    <w:bookmarkStart w:name="z1168" w:id="1880"/>
    <w:p>
      <w:pPr>
        <w:spacing w:after="0"/>
        <w:ind w:left="0"/>
        <w:jc w:val="left"/>
      </w:pPr>
      <w:r>
        <w:rPr>
          <w:rFonts w:ascii="Consolas"/>
          <w:b w:val="false"/>
          <w:i w:val="false"/>
          <w:color w:val="000000"/>
          <w:sz w:val="20"/>
        </w:rPr>
        <w:t>
      Ғылыми жетекші және магистранттың зерттеу тақырыбы ғылыми кеңес шешімінің негізінде ЖОО ректорының бұйрығымен бекітіледі.</w:t>
      </w:r>
    </w:p>
    <w:bookmarkEnd w:id="1880"/>
    <w:bookmarkStart w:name="z1169" w:id="1881"/>
    <w:p>
      <w:pPr>
        <w:spacing w:after="0"/>
        <w:ind w:left="0"/>
        <w:jc w:val="left"/>
      </w:pPr>
      <w:r>
        <w:rPr>
          <w:rFonts w:ascii="Consolas"/>
          <w:b w:val="false"/>
          <w:i w:val="false"/>
          <w:color w:val="000000"/>
          <w:sz w:val="20"/>
        </w:rPr>
        <w:t>
      Магистранттың ғылыми жетекшісінің ғылыми дәрежесінің болуы және ғылымның осы саласында (магистранттың оқу мамандығы бойынша) ғылыми зерттеулермен белсенді түрде шұғылдануы тиіс. Қажет болған жағдайда ұқсас ғылым саласы бойынша ғылыми консультанттар тағайындалады.</w:t>
      </w:r>
    </w:p>
    <w:bookmarkEnd w:id="1881"/>
    <w:bookmarkStart w:name="z1170" w:id="1882"/>
    <w:p>
      <w:pPr>
        <w:spacing w:after="0"/>
        <w:ind w:left="0"/>
        <w:jc w:val="left"/>
      </w:pPr>
      <w:r>
        <w:rPr>
          <w:rFonts w:ascii="Consolas"/>
          <w:b w:val="false"/>
          <w:i w:val="false"/>
          <w:color w:val="000000"/>
          <w:sz w:val="20"/>
        </w:rPr>
        <w:t>
      ӘАОО-да қабылдаудан кейін екі ай ішінде әрбір магистрантқа магистрлік диссертацияға басшылық жасау үшін ғылыми жетекші тағайындалады. Ғылыми жетекші және магистранттың зерттеу тақырыбы ғылыми кеңес шешімінің негізінде ӘАОО басшысының бұйрығымен бекітіледі. Магистранттың ғылыми басшысы ғылыми дәрежесі "магистр" дәрежесі немесе кем дегенде 5 жыл ғылыми-педагогикалық жұмыс тәжірибесі бар полковник атағы (арнаулы атағы) болуы және ғылымның осы саласын (магистрантты оқыту мамандығы бойынша) ғылыми зерттеумен белсенді араласуы қажет. Қажет болған жағдайда ғылымның аралас саласы бойынша ғылыми кеңесші тағайындалуы мүмкін.</w:t>
      </w:r>
    </w:p>
    <w:bookmarkEnd w:id="1882"/>
    <w:bookmarkStart w:name="z1171" w:id="1883"/>
    <w:p>
      <w:pPr>
        <w:spacing w:after="0"/>
        <w:ind w:left="0"/>
        <w:jc w:val="left"/>
      </w:pPr>
      <w:r>
        <w:rPr>
          <w:rFonts w:ascii="Consolas"/>
          <w:b w:val="false"/>
          <w:i w:val="false"/>
          <w:color w:val="000000"/>
          <w:sz w:val="20"/>
        </w:rPr>
        <w:t>
      94. ЖОО магистранттың зерттеу нәтижелерін жариялауға көмек көрсетеді.</w:t>
      </w:r>
    </w:p>
    <w:bookmarkEnd w:id="1883"/>
    <w:bookmarkStart w:name="z1174" w:id="1884"/>
    <w:p>
      <w:pPr>
        <w:spacing w:after="0"/>
        <w:ind w:left="0"/>
        <w:jc w:val="left"/>
      </w:pPr>
      <w:r>
        <w:rPr>
          <w:rFonts w:ascii="Consolas"/>
          <w:b w:val="false"/>
          <w:i w:val="false"/>
          <w:color w:val="000000"/>
          <w:sz w:val="20"/>
        </w:rPr>
        <w:t>
      95. Міндетті минимум мен жоғары оқу орны ұсынатын оқу жүктемесінің көлемі шеңберінде алынған білім беру деңгейі әртүрлі бақылау түрлері арқылы қамтамасыз етіледі.</w:t>
      </w:r>
    </w:p>
    <w:bookmarkEnd w:id="1884"/>
    <w:bookmarkStart w:name="z1175" w:id="1885"/>
    <w:p>
      <w:pPr>
        <w:spacing w:after="0"/>
        <w:ind w:left="0"/>
        <w:jc w:val="left"/>
      </w:pPr>
      <w:r>
        <w:rPr>
          <w:rFonts w:ascii="Consolas"/>
          <w:b w:val="false"/>
          <w:i w:val="false"/>
          <w:color w:val="000000"/>
          <w:sz w:val="20"/>
        </w:rPr>
        <w:t>
      96. Магистранттардың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кеңсесі(бөлімі, секторы) жүргізеді және бақылау мен бағалау білім берудің қорытынды нәтижесіне бағдарлануы тиіс.</w:t>
      </w:r>
    </w:p>
    <w:bookmarkEnd w:id="1885"/>
    <w:bookmarkStart w:name="z1176" w:id="1886"/>
    <w:p>
      <w:pPr>
        <w:spacing w:after="0"/>
        <w:ind w:left="0"/>
        <w:jc w:val="left"/>
      </w:pPr>
      <w:r>
        <w:rPr>
          <w:rFonts w:ascii="Consolas"/>
          <w:b w:val="false"/>
          <w:i w:val="false"/>
          <w:color w:val="000000"/>
          <w:sz w:val="20"/>
        </w:rPr>
        <w:t>
      97. Білім алушылардың оқу жетістіктерінің тарихын тіркеу кеңсесі есепке алып отырады және магистранттардың белгіленген нысандағы транскриптінде көрінеді.</w:t>
      </w:r>
    </w:p>
    <w:bookmarkEnd w:id="1886"/>
    <w:bookmarkStart w:name="z1177" w:id="1887"/>
    <w:p>
      <w:pPr>
        <w:spacing w:after="0"/>
        <w:ind w:left="0"/>
        <w:jc w:val="left"/>
      </w:pPr>
      <w:r>
        <w:rPr>
          <w:rFonts w:ascii="Consolas"/>
          <w:b w:val="false"/>
          <w:i w:val="false"/>
          <w:color w:val="000000"/>
          <w:sz w:val="20"/>
        </w:rPr>
        <w:t>
      Транскрипт магистрантқа білім алудың кез келген кезеңінде оның жазбаша өтініші негізінде беріледі.</w:t>
      </w:r>
    </w:p>
    <w:bookmarkEnd w:id="1887"/>
    <w:bookmarkStart w:name="z1178" w:id="1888"/>
    <w:p>
      <w:pPr>
        <w:spacing w:after="0"/>
        <w:ind w:left="0"/>
        <w:jc w:val="left"/>
      </w:pPr>
      <w:r>
        <w:rPr>
          <w:rFonts w:ascii="Consolas"/>
          <w:b w:val="false"/>
          <w:i w:val="false"/>
          <w:color w:val="000000"/>
          <w:sz w:val="20"/>
        </w:rPr>
        <w:t>
      98. Магистранттардың білімін, іскерлігін, дағдысын және құзыреттерін бақылау оларды қорытынды аттестаттау кезінде жүргізіледі.</w:t>
      </w:r>
    </w:p>
    <w:bookmarkEnd w:id="1888"/>
    <w:bookmarkStart w:name="z1179" w:id="1889"/>
    <w:p>
      <w:pPr>
        <w:spacing w:after="0"/>
        <w:ind w:left="0"/>
        <w:jc w:val="left"/>
      </w:pPr>
      <w:r>
        <w:rPr>
          <w:rFonts w:ascii="Consolas"/>
          <w:b w:val="false"/>
          <w:i w:val="false"/>
          <w:color w:val="000000"/>
          <w:sz w:val="20"/>
        </w:rPr>
        <w:t>
      99. Магистранттарды қорытынды аттестаттау академиялық күнтізбеде және мамандықтардың оқу жоспарында қарастырылған мерзімде кешендi емтихан тапсыру және магистрлiк диссертацияны (магистрлік жоба) қорғау нысандарында өткізіледі.</w:t>
      </w:r>
    </w:p>
    <w:bookmarkEnd w:id="1889"/>
    <w:bookmarkStart w:name="z1180" w:id="1890"/>
    <w:p>
      <w:pPr>
        <w:spacing w:after="0"/>
        <w:ind w:left="0"/>
        <w:jc w:val="left"/>
      </w:pPr>
      <w:r>
        <w:rPr>
          <w:rFonts w:ascii="Consolas"/>
          <w:b w:val="false"/>
          <w:i w:val="false"/>
          <w:color w:val="000000"/>
          <w:sz w:val="20"/>
        </w:rPr>
        <w:t>
      100. Қорытынды аттестаттаудың мақсаттары бітіруші магистранттың қалыптасқан арнайы және басқару құзыреттіліктерінің ғылыми-теориялық және зерттеу-талдау деңгейін, кәсіби міндеттерді орындауға дайындығын және оның дайындығының кәсіби стандарт пен білім беру бағдарламасының талаптарына сәйкестігін бағалау болып табылады.</w:t>
      </w:r>
    </w:p>
    <w:bookmarkEnd w:id="1890"/>
    <w:bookmarkStart w:name="z1181" w:id="1891"/>
    <w:p>
      <w:pPr>
        <w:spacing w:after="0"/>
        <w:ind w:left="0"/>
        <w:jc w:val="left"/>
      </w:pPr>
      <w:r>
        <w:rPr>
          <w:rFonts w:ascii="Consolas"/>
          <w:b w:val="false"/>
          <w:i w:val="false"/>
          <w:color w:val="000000"/>
          <w:sz w:val="20"/>
        </w:rPr>
        <w:t>
      101. Кешенді емтихан диссертация қорғауға дейін 1 ай бұрын кешіктірмей өткізіледі, мамандық бойынша кешенді емтиханға магистратураның білім беру бағдарламасындағы бейіндеуші пәндер циклдерінің пәндері кіреді.</w:t>
      </w:r>
    </w:p>
    <w:bookmarkEnd w:id="1891"/>
    <w:bookmarkStart w:name="z1182" w:id="1892"/>
    <w:p>
      <w:pPr>
        <w:spacing w:after="0"/>
        <w:ind w:left="0"/>
        <w:jc w:val="left"/>
      </w:pPr>
      <w:r>
        <w:rPr>
          <w:rFonts w:ascii="Consolas"/>
          <w:b w:val="false"/>
          <w:i w:val="false"/>
          <w:color w:val="000000"/>
          <w:sz w:val="20"/>
        </w:rPr>
        <w:t xml:space="preserve">
      ӘАОО-да кешенді мемлекеттік емтихан диссертацияны қорғағанға дейін жүргізіледі, оған магистратураның білім беру бағдарламаларының базалық және/немесе бейіндік пәндер циклінің пәндері енеді. </w:t>
      </w:r>
    </w:p>
    <w:bookmarkEnd w:id="1892"/>
    <w:bookmarkStart w:name="z1183" w:id="1893"/>
    <w:p>
      <w:pPr>
        <w:spacing w:after="0"/>
        <w:ind w:left="0"/>
        <w:jc w:val="left"/>
      </w:pPr>
      <w:r>
        <w:rPr>
          <w:rFonts w:ascii="Consolas"/>
          <w:b w:val="false"/>
          <w:i w:val="false"/>
          <w:color w:val="000000"/>
          <w:sz w:val="20"/>
        </w:rPr>
        <w:t>
      102. Магистрлік диссертацияны (магистрлік жобаны) қорғау магистрлік диссертацияны (магистрлік жобаны) дайындауды, оны ресімдеуді және қорғау рәсімін қамтиды.</w:t>
      </w:r>
    </w:p>
    <w:bookmarkEnd w:id="1893"/>
    <w:bookmarkStart w:name="z1184" w:id="1894"/>
    <w:p>
      <w:pPr>
        <w:spacing w:after="0"/>
        <w:ind w:left="0"/>
        <w:jc w:val="left"/>
      </w:pPr>
      <w:r>
        <w:rPr>
          <w:rFonts w:ascii="Consolas"/>
          <w:b w:val="false"/>
          <w:i w:val="false"/>
          <w:color w:val="000000"/>
          <w:sz w:val="20"/>
        </w:rPr>
        <w:t>
      Магистрлік диссертацияны (магистрлік жобаны) қорғау рәсімін жоғары оқу орындары өз бетінше жоғары оқу орындарында білім алушылардың үлгерімін ағымдағы бақылау, аралық және қорытынды аттестаттау жүргізу қағидаларына сәйкес айқындалады.</w:t>
      </w:r>
    </w:p>
    <w:bookmarkEnd w:id="1894"/>
    <w:bookmarkStart w:name="z1185" w:id="1895"/>
    <w:p>
      <w:pPr>
        <w:spacing w:after="0"/>
        <w:ind w:left="0"/>
        <w:jc w:val="left"/>
      </w:pPr>
      <w:r>
        <w:rPr>
          <w:rFonts w:ascii="Consolas"/>
          <w:b w:val="false"/>
          <w:i w:val="false"/>
          <w:color w:val="000000"/>
          <w:sz w:val="20"/>
        </w:rPr>
        <w:t>
      ӘАОО-да магистрлік диссертацияны қорғау рәсімі тиісті мемлекеттік органның ӘАОО білім алушылардың үлгерімін ағымдағы бақылау, аралық және қорытынды аттестаттау жүргізу қағидаларына сәйкес айқындалады.</w:t>
      </w:r>
    </w:p>
    <w:bookmarkEnd w:id="1895"/>
    <w:bookmarkStart w:name="z1186" w:id="1896"/>
    <w:p>
      <w:pPr>
        <w:spacing w:after="0"/>
        <w:ind w:left="0"/>
        <w:jc w:val="left"/>
      </w:pPr>
      <w:r>
        <w:rPr>
          <w:rFonts w:ascii="Consolas"/>
          <w:b w:val="false"/>
          <w:i w:val="false"/>
          <w:color w:val="000000"/>
          <w:sz w:val="20"/>
        </w:rPr>
        <w:t>
      103. Магистратураның оқу бағдарламасы бойынша оқуды аяқтаған тұлғаларға тиісті мамандық бойынша "магистр" дәрежесі және қосымшасы (транскрипт) бар мемлекеттік үлгідегі диплом тапсырылады.</w:t>
      </w:r>
    </w:p>
    <w:bookmarkEnd w:id="1896"/>
    <w:bookmarkStart w:name="z1187" w:id="1897"/>
    <w:p>
      <w:pPr>
        <w:spacing w:after="0"/>
        <w:ind w:left="0"/>
        <w:jc w:val="left"/>
      </w:pPr>
      <w:r>
        <w:rPr>
          <w:rFonts w:ascii="Consolas"/>
          <w:b w:val="false"/>
          <w:i w:val="false"/>
          <w:color w:val="000000"/>
          <w:sz w:val="20"/>
        </w:rPr>
        <w:t>
      Жоғары оқу орны бітірушіге дипломға жалпыеуропалық қосымша (Diploma Supplement) бере алады.</w:t>
      </w:r>
    </w:p>
    <w:bookmarkEnd w:id="1897"/>
    <w:bookmarkStart w:name="z1188" w:id="1898"/>
    <w:p>
      <w:pPr>
        <w:spacing w:after="0"/>
        <w:ind w:left="0"/>
        <w:jc w:val="left"/>
      </w:pPr>
      <w:r>
        <w:rPr>
          <w:rFonts w:ascii="Consolas"/>
          <w:b w:val="false"/>
          <w:i w:val="false"/>
          <w:color w:val="000000"/>
          <w:sz w:val="20"/>
        </w:rPr>
        <w:t>
      ӘАОО-да магистратураның білім беру бағдарламалары бойынша оқуды аяқтаған адамдарға тиісті мамандық бойынша "магистр" дәрежесі беріледі және/немесе біліктілік беріледі, қосымшасы бар (транскрипт) мемлекеттік үлгідегі диплом беріледі.</w:t>
      </w:r>
    </w:p>
    <w:bookmarkEnd w:id="1898"/>
    <w:bookmarkStart w:name="z1189" w:id="1899"/>
    <w:p>
      <w:pPr>
        <w:spacing w:after="0"/>
        <w:ind w:left="0"/>
        <w:jc w:val="left"/>
      </w:pPr>
      <w:r>
        <w:rPr>
          <w:rFonts w:ascii="Consolas"/>
          <w:b/>
          <w:i w:val="false"/>
          <w:color w:val="000000"/>
        </w:rPr>
        <w:t xml:space="preserve"> 2-бөлім. Докторантура</w:t>
      </w:r>
      <w:r>
        <w:br/>
      </w:r>
      <w:r>
        <w:rPr>
          <w:rFonts w:ascii="Consolas"/>
          <w:b/>
          <w:i w:val="false"/>
          <w:color w:val="000000"/>
        </w:rPr>
        <w:t>1. Жалпы ережелер</w:t>
      </w:r>
    </w:p>
    <w:bookmarkEnd w:id="1899"/>
    <w:bookmarkStart w:name="z1191" w:id="1900"/>
    <w:p>
      <w:pPr>
        <w:spacing w:after="0"/>
        <w:ind w:left="0"/>
        <w:jc w:val="left"/>
      </w:pPr>
      <w:r>
        <w:rPr>
          <w:rFonts w:ascii="Consolas"/>
          <w:b w:val="false"/>
          <w:i w:val="false"/>
          <w:color w:val="000000"/>
          <w:sz w:val="20"/>
        </w:rPr>
        <w:t>
      1. Осы жоғары оқу орнынан кейінгі білім берудің мемлекеттік жалпыға міндетті стандарты (бұдан әрі – стандарт) "Білім туралы" 2007 жылғы 27 шілдедегі Қазақстан Республикасының Заңына сәйкес әзірленді және жоғары оқу орындарында, оның ішінде әскери, арнаулы оқу орындарында (бұдан әрі - ӘАОО) олардың типтеріне, түрлеріне және меншік нысандарына, сондай-ақ оқыту тіліне қарамастан PhD докторантурасының білім беру бағдарламаларының мазмұнына, докторанттардың білім траекториясына, білім беру құрылымы мен мазмұнына, докторанттардың дайындық деңгейін және дәрежесін бағалауға қойылатын талаптарды белгілейді.</w:t>
      </w:r>
    </w:p>
    <w:bookmarkEnd w:id="1900"/>
    <w:bookmarkStart w:name="z1192" w:id="1901"/>
    <w:p>
      <w:pPr>
        <w:spacing w:after="0"/>
        <w:ind w:left="0"/>
        <w:jc w:val="left"/>
      </w:pPr>
      <w:r>
        <w:rPr>
          <w:rFonts w:ascii="Consolas"/>
          <w:b w:val="false"/>
          <w:i w:val="false"/>
          <w:color w:val="000000"/>
          <w:sz w:val="20"/>
        </w:rPr>
        <w:t>
      Осы стандартта "Білім туралы" Қазақстан Республикасының Заңына сәйкес терминдер қолданылады оларға қосымша мынадай терминдер мен анықтамалар қамтылған:</w:t>
      </w:r>
    </w:p>
    <w:bookmarkEnd w:id="1901"/>
    <w:bookmarkStart w:name="z1193" w:id="1902"/>
    <w:p>
      <w:pPr>
        <w:spacing w:after="0"/>
        <w:ind w:left="0"/>
        <w:jc w:val="left"/>
      </w:pPr>
      <w:r>
        <w:rPr>
          <w:rFonts w:ascii="Consolas"/>
          <w:b w:val="false"/>
          <w:i w:val="false"/>
          <w:color w:val="000000"/>
          <w:sz w:val="20"/>
        </w:rPr>
        <w:t>
      1)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1902"/>
    <w:bookmarkStart w:name="z1194" w:id="1903"/>
    <w:p>
      <w:pPr>
        <w:spacing w:after="0"/>
        <w:ind w:left="0"/>
        <w:jc w:val="left"/>
      </w:pPr>
      <w:r>
        <w:rPr>
          <w:rFonts w:ascii="Consolas"/>
          <w:b w:val="false"/>
          <w:i w:val="false"/>
          <w:color w:val="000000"/>
          <w:sz w:val="20"/>
        </w:rPr>
        <w:t>
      2) докторант – докторантурада білім алушы тұлға;</w:t>
      </w:r>
    </w:p>
    <w:bookmarkEnd w:id="1903"/>
    <w:bookmarkStart w:name="z1195" w:id="1904"/>
    <w:p>
      <w:pPr>
        <w:spacing w:after="0"/>
        <w:ind w:left="0"/>
        <w:jc w:val="left"/>
      </w:pPr>
      <w:r>
        <w:rPr>
          <w:rFonts w:ascii="Consolas"/>
          <w:b w:val="false"/>
          <w:i w:val="false"/>
          <w:color w:val="000000"/>
          <w:sz w:val="20"/>
        </w:rPr>
        <w:t>
      3) докторлық диссертация – теориялық ережелер жиынтығын жаңа ғылыми жетістік ретінде тануға болатын немесе ғылыми мәселе шешілген, не енгізілуі елдің экономикасының дамуына айтарлықтай үлес қосатын ғылыми негізделген техникалық, экономикалық немесе технологиялық шешімдер баяндалған, дербес зерттеу болып табылатын ғылыми жұмыс;</w:t>
      </w:r>
    </w:p>
    <w:bookmarkEnd w:id="1904"/>
    <w:bookmarkStart w:name="z1196" w:id="1905"/>
    <w:p>
      <w:pPr>
        <w:spacing w:after="0"/>
        <w:ind w:left="0"/>
        <w:jc w:val="left"/>
      </w:pPr>
      <w:r>
        <w:rPr>
          <w:rFonts w:ascii="Consolas"/>
          <w:b w:val="false"/>
          <w:i w:val="false"/>
          <w:color w:val="000000"/>
          <w:sz w:val="20"/>
        </w:rPr>
        <w:t>
      4) кәсіптік құзыреттілік – құқық қорғау органдары жүйесіндегі және тиісті лауазымдағы кәсіби қызметті тиімді жүзеге асыру үшін қажетті білім, шеберлік және дағды;</w:t>
      </w:r>
    </w:p>
    <w:bookmarkEnd w:id="1905"/>
    <w:bookmarkStart w:name="z1197" w:id="1906"/>
    <w:p>
      <w:pPr>
        <w:spacing w:after="0"/>
        <w:ind w:left="0"/>
        <w:jc w:val="left"/>
      </w:pPr>
      <w:r>
        <w:rPr>
          <w:rFonts w:ascii="Consolas"/>
          <w:b w:val="false"/>
          <w:i w:val="false"/>
          <w:color w:val="000000"/>
          <w:sz w:val="20"/>
        </w:rPr>
        <w:t>
      5) біліктілік сипаттамасы – Қазақстан Республикасы Қорғаныс министрлігі жүйесіндегі және тиісті лауазымдағы кәсіби қызметті тиімді жүзеге асыру үшін қажетті білім, шеберлік және дағды;</w:t>
      </w:r>
    </w:p>
    <w:bookmarkEnd w:id="1906"/>
    <w:bookmarkStart w:name="z1198" w:id="1907"/>
    <w:p>
      <w:pPr>
        <w:spacing w:after="0"/>
        <w:ind w:left="0"/>
        <w:jc w:val="left"/>
      </w:pPr>
      <w:r>
        <w:rPr>
          <w:rFonts w:ascii="Consolas"/>
          <w:b w:val="false"/>
          <w:i w:val="false"/>
          <w:color w:val="000000"/>
          <w:sz w:val="20"/>
        </w:rPr>
        <w:t>
      6) біліктілік талаптары – құқық қорғау, ұлттық қауіпсіздік органдары жүйесіндегі және тиісті лауазымдағы кәсіби қызметті тиімді жүзеге асыру үшін қажетті білім, шеберлік және дағды.</w:t>
      </w:r>
    </w:p>
    <w:bookmarkEnd w:id="1907"/>
    <w:bookmarkStart w:name="z1199" w:id="1908"/>
    <w:p>
      <w:pPr>
        <w:spacing w:after="0"/>
        <w:ind w:left="0"/>
        <w:jc w:val="left"/>
      </w:pPr>
      <w:r>
        <w:rPr>
          <w:rFonts w:ascii="Consolas"/>
          <w:b w:val="false"/>
          <w:i w:val="false"/>
          <w:color w:val="000000"/>
          <w:sz w:val="20"/>
        </w:rPr>
        <w:t>
      2. Қазақстан Республикасының жоғары оқу орындары (бұдан әрі – ЖОО) философия докторы (PhD) және бейіні бойынша докторларды даярлайды:</w:t>
      </w:r>
    </w:p>
    <w:bookmarkEnd w:id="1908"/>
    <w:bookmarkStart w:name="z1200" w:id="1909"/>
    <w:p>
      <w:pPr>
        <w:spacing w:after="0"/>
        <w:ind w:left="0"/>
        <w:jc w:val="left"/>
      </w:pPr>
      <w:r>
        <w:rPr>
          <w:rFonts w:ascii="Consolas"/>
          <w:b w:val="false"/>
          <w:i w:val="false"/>
          <w:color w:val="000000"/>
          <w:sz w:val="20"/>
        </w:rPr>
        <w:t xml:space="preserve">
      1) Қазақстан Республикасының жоғары және жоғары оқу орнынан кейінгі білім мамандықтарының жіктеуішіне; </w:t>
      </w:r>
    </w:p>
    <w:bookmarkEnd w:id="1909"/>
    <w:bookmarkStart w:name="z1201" w:id="1910"/>
    <w:p>
      <w:pPr>
        <w:spacing w:after="0"/>
        <w:ind w:left="0"/>
        <w:jc w:val="left"/>
      </w:pPr>
      <w:r>
        <w:rPr>
          <w:rFonts w:ascii="Consolas"/>
          <w:b w:val="false"/>
          <w:i w:val="false"/>
          <w:color w:val="000000"/>
          <w:sz w:val="20"/>
        </w:rPr>
        <w:t>
      2) осы стандартқа және докторантура мамандықтарының үлгілік оқу жоспарларына;</w:t>
      </w:r>
    </w:p>
    <w:bookmarkEnd w:id="1910"/>
    <w:bookmarkStart w:name="z1202" w:id="1911"/>
    <w:p>
      <w:pPr>
        <w:spacing w:after="0"/>
        <w:ind w:left="0"/>
        <w:jc w:val="left"/>
      </w:pPr>
      <w:r>
        <w:rPr>
          <w:rFonts w:ascii="Consolas"/>
          <w:b w:val="false"/>
          <w:i w:val="false"/>
          <w:color w:val="000000"/>
          <w:sz w:val="20"/>
        </w:rPr>
        <w:t xml:space="preserve">
      3) академиялық күнтізбеге; </w:t>
      </w:r>
    </w:p>
    <w:bookmarkEnd w:id="1911"/>
    <w:bookmarkStart w:name="z1203" w:id="1912"/>
    <w:p>
      <w:pPr>
        <w:spacing w:after="0"/>
        <w:ind w:left="0"/>
        <w:jc w:val="left"/>
      </w:pPr>
      <w:r>
        <w:rPr>
          <w:rFonts w:ascii="Consolas"/>
          <w:b w:val="false"/>
          <w:i w:val="false"/>
          <w:color w:val="000000"/>
          <w:sz w:val="20"/>
        </w:rPr>
        <w:t>
      4) докторанттардың жеке оқу жоспарларына;</w:t>
      </w:r>
    </w:p>
    <w:bookmarkEnd w:id="1912"/>
    <w:bookmarkStart w:name="z1204" w:id="1913"/>
    <w:p>
      <w:pPr>
        <w:spacing w:after="0"/>
        <w:ind w:left="0"/>
        <w:jc w:val="left"/>
      </w:pPr>
      <w:r>
        <w:rPr>
          <w:rFonts w:ascii="Consolas"/>
          <w:b w:val="false"/>
          <w:i w:val="false"/>
          <w:color w:val="000000"/>
          <w:sz w:val="20"/>
        </w:rPr>
        <w:t>
      5) оқу жұмыс жоспарларына;</w:t>
      </w:r>
    </w:p>
    <w:bookmarkEnd w:id="1913"/>
    <w:bookmarkStart w:name="z1205" w:id="1914"/>
    <w:p>
      <w:pPr>
        <w:spacing w:after="0"/>
        <w:ind w:left="0"/>
        <w:jc w:val="left"/>
      </w:pPr>
      <w:r>
        <w:rPr>
          <w:rFonts w:ascii="Consolas"/>
          <w:b w:val="false"/>
          <w:i w:val="false"/>
          <w:color w:val="000000"/>
          <w:sz w:val="20"/>
        </w:rPr>
        <w:t>
      6) пәндер бойынша оқу бағдарламаларына;</w:t>
      </w:r>
    </w:p>
    <w:bookmarkEnd w:id="1914"/>
    <w:bookmarkStart w:name="z1206" w:id="1915"/>
    <w:p>
      <w:pPr>
        <w:spacing w:after="0"/>
        <w:ind w:left="0"/>
        <w:jc w:val="left"/>
      </w:pPr>
      <w:r>
        <w:rPr>
          <w:rFonts w:ascii="Consolas"/>
          <w:b w:val="false"/>
          <w:i w:val="false"/>
          <w:color w:val="000000"/>
          <w:sz w:val="20"/>
        </w:rPr>
        <w:t>
      7) докторанттың жеке жұмыс жоспарына сәйкес жүзеге асырады.</w:t>
      </w:r>
    </w:p>
    <w:bookmarkEnd w:id="1915"/>
    <w:bookmarkStart w:name="z1207" w:id="1916"/>
    <w:p>
      <w:pPr>
        <w:spacing w:after="0"/>
        <w:ind w:left="0"/>
        <w:jc w:val="left"/>
      </w:pPr>
      <w:r>
        <w:rPr>
          <w:rFonts w:ascii="Consolas"/>
          <w:b w:val="false"/>
          <w:i w:val="false"/>
          <w:color w:val="000000"/>
          <w:sz w:val="20"/>
        </w:rPr>
        <w:t>
      ӘАОО философия докторларын (PhD) және тиісті сала бойынша докторларды даярлауды:</w:t>
      </w:r>
    </w:p>
    <w:bookmarkEnd w:id="1916"/>
    <w:bookmarkStart w:name="z1208" w:id="1917"/>
    <w:p>
      <w:pPr>
        <w:spacing w:after="0"/>
        <w:ind w:left="0"/>
        <w:jc w:val="left"/>
      </w:pPr>
      <w:r>
        <w:rPr>
          <w:rFonts w:ascii="Consolas"/>
          <w:b w:val="false"/>
          <w:i w:val="false"/>
          <w:color w:val="000000"/>
          <w:sz w:val="20"/>
        </w:rPr>
        <w:t>
      1) ӘАОО-да іске асырылатын білім беру бағдарламалары бойынша мамандықтар және біліктілік тізбесіне;</w:t>
      </w:r>
    </w:p>
    <w:bookmarkEnd w:id="1917"/>
    <w:bookmarkStart w:name="z1209" w:id="1918"/>
    <w:p>
      <w:pPr>
        <w:spacing w:after="0"/>
        <w:ind w:left="0"/>
        <w:jc w:val="left"/>
      </w:pPr>
      <w:r>
        <w:rPr>
          <w:rFonts w:ascii="Consolas"/>
          <w:b w:val="false"/>
          <w:i w:val="false"/>
          <w:color w:val="000000"/>
          <w:sz w:val="20"/>
        </w:rPr>
        <w:t>
      2) осы стандартқа;</w:t>
      </w:r>
    </w:p>
    <w:bookmarkEnd w:id="1918"/>
    <w:bookmarkStart w:name="z1210" w:id="1919"/>
    <w:p>
      <w:pPr>
        <w:spacing w:after="0"/>
        <w:ind w:left="0"/>
        <w:jc w:val="left"/>
      </w:pPr>
      <w:r>
        <w:rPr>
          <w:rFonts w:ascii="Consolas"/>
          <w:b w:val="false"/>
          <w:i w:val="false"/>
          <w:color w:val="000000"/>
          <w:sz w:val="20"/>
        </w:rPr>
        <w:t>
      3) мамандықтардың үлгілік оқу жоспарына;</w:t>
      </w:r>
    </w:p>
    <w:bookmarkEnd w:id="1919"/>
    <w:bookmarkStart w:name="z1211" w:id="1920"/>
    <w:p>
      <w:pPr>
        <w:spacing w:after="0"/>
        <w:ind w:left="0"/>
        <w:jc w:val="left"/>
      </w:pPr>
      <w:r>
        <w:rPr>
          <w:rFonts w:ascii="Consolas"/>
          <w:b w:val="false"/>
          <w:i w:val="false"/>
          <w:color w:val="000000"/>
          <w:sz w:val="20"/>
        </w:rPr>
        <w:t>
      4) пәндер бойынша үлгілік және жұмыс оқу бағдарламаларына;</w:t>
      </w:r>
    </w:p>
    <w:bookmarkEnd w:id="1920"/>
    <w:bookmarkStart w:name="z1212" w:id="1921"/>
    <w:p>
      <w:pPr>
        <w:spacing w:after="0"/>
        <w:ind w:left="0"/>
        <w:jc w:val="left"/>
      </w:pPr>
      <w:r>
        <w:rPr>
          <w:rFonts w:ascii="Consolas"/>
          <w:b w:val="false"/>
          <w:i w:val="false"/>
          <w:color w:val="000000"/>
          <w:sz w:val="20"/>
        </w:rPr>
        <w:t>
      5) академиялық күнтізбеге;</w:t>
      </w:r>
    </w:p>
    <w:bookmarkEnd w:id="1921"/>
    <w:bookmarkStart w:name="z1213" w:id="1922"/>
    <w:p>
      <w:pPr>
        <w:spacing w:after="0"/>
        <w:ind w:left="0"/>
        <w:jc w:val="left"/>
      </w:pPr>
      <w:r>
        <w:rPr>
          <w:rFonts w:ascii="Consolas"/>
          <w:b w:val="false"/>
          <w:i w:val="false"/>
          <w:color w:val="000000"/>
          <w:sz w:val="20"/>
        </w:rPr>
        <w:t>
      6) докторанттың жеке жұмыс жоспарына сәйкес жүзеге асырады.</w:t>
      </w:r>
    </w:p>
    <w:bookmarkEnd w:id="1922"/>
    <w:bookmarkStart w:name="z1214" w:id="1923"/>
    <w:p>
      <w:pPr>
        <w:spacing w:after="0"/>
        <w:ind w:left="0"/>
        <w:jc w:val="left"/>
      </w:pPr>
      <w:r>
        <w:rPr>
          <w:rFonts w:ascii="Consolas"/>
          <w:b w:val="false"/>
          <w:i w:val="false"/>
          <w:color w:val="000000"/>
          <w:sz w:val="20"/>
        </w:rPr>
        <w:t>
      3. Жоғары оқу орнынан кейінгі білім берудің мемлекеттік жалпыға міндетті стандарты:</w:t>
      </w:r>
    </w:p>
    <w:bookmarkEnd w:id="1923"/>
    <w:bookmarkStart w:name="z1215" w:id="1924"/>
    <w:p>
      <w:pPr>
        <w:spacing w:after="0"/>
        <w:ind w:left="0"/>
        <w:jc w:val="left"/>
      </w:pPr>
      <w:r>
        <w:rPr>
          <w:rFonts w:ascii="Consolas"/>
          <w:b w:val="false"/>
          <w:i w:val="false"/>
          <w:color w:val="000000"/>
          <w:sz w:val="20"/>
        </w:rPr>
        <w:t>
      1) жоғары оқу орнынан кейінгі білім берудің мазмұны мен оқытуды анықтайды;</w:t>
      </w:r>
    </w:p>
    <w:bookmarkEnd w:id="1924"/>
    <w:bookmarkStart w:name="z1216" w:id="1925"/>
    <w:p>
      <w:pPr>
        <w:spacing w:after="0"/>
        <w:ind w:left="0"/>
        <w:jc w:val="left"/>
      </w:pPr>
      <w:r>
        <w:rPr>
          <w:rFonts w:ascii="Consolas"/>
          <w:b w:val="false"/>
          <w:i w:val="false"/>
          <w:color w:val="000000"/>
          <w:sz w:val="20"/>
        </w:rPr>
        <w:t>
      2) магистранттардың оқу жүктемесінің ең жоғары көлеміне қойылатын талаптарды белгілейді.</w:t>
      </w:r>
    </w:p>
    <w:bookmarkEnd w:id="1925"/>
    <w:bookmarkStart w:name="z1217" w:id="1926"/>
    <w:p>
      <w:pPr>
        <w:spacing w:after="0"/>
        <w:ind w:left="0"/>
        <w:jc w:val="left"/>
      </w:pPr>
      <w:r>
        <w:rPr>
          <w:rFonts w:ascii="Consolas"/>
          <w:b w:val="false"/>
          <w:i w:val="false"/>
          <w:color w:val="000000"/>
          <w:sz w:val="20"/>
        </w:rPr>
        <w:t>
      4. Стандарт талаптары:</w:t>
      </w:r>
    </w:p>
    <w:bookmarkEnd w:id="1926"/>
    <w:bookmarkStart w:name="z1218" w:id="1927"/>
    <w:p>
      <w:pPr>
        <w:spacing w:after="0"/>
        <w:ind w:left="0"/>
        <w:jc w:val="left"/>
      </w:pPr>
      <w:r>
        <w:rPr>
          <w:rFonts w:ascii="Consolas"/>
          <w:b w:val="false"/>
          <w:i w:val="false"/>
          <w:color w:val="000000"/>
          <w:sz w:val="20"/>
        </w:rPr>
        <w:t>
      1) мамандықтардың үлгілік оқу жоспарларын;</w:t>
      </w:r>
    </w:p>
    <w:bookmarkEnd w:id="1927"/>
    <w:bookmarkStart w:name="z1219" w:id="1928"/>
    <w:p>
      <w:pPr>
        <w:spacing w:after="0"/>
        <w:ind w:left="0"/>
        <w:jc w:val="left"/>
      </w:pPr>
      <w:r>
        <w:rPr>
          <w:rFonts w:ascii="Consolas"/>
          <w:b w:val="false"/>
          <w:i w:val="false"/>
          <w:color w:val="000000"/>
          <w:sz w:val="20"/>
        </w:rPr>
        <w:t>
      2) білім беру бағдарламаларын;</w:t>
      </w:r>
    </w:p>
    <w:bookmarkEnd w:id="1928"/>
    <w:bookmarkStart w:name="z1220" w:id="1929"/>
    <w:p>
      <w:pPr>
        <w:spacing w:after="0"/>
        <w:ind w:left="0"/>
        <w:jc w:val="left"/>
      </w:pPr>
      <w:r>
        <w:rPr>
          <w:rFonts w:ascii="Consolas"/>
          <w:b w:val="false"/>
          <w:i w:val="false"/>
          <w:color w:val="000000"/>
          <w:sz w:val="20"/>
        </w:rPr>
        <w:t>
      3) оқу жұмыс жоспарларын;</w:t>
      </w:r>
    </w:p>
    <w:bookmarkEnd w:id="1929"/>
    <w:bookmarkStart w:name="z1221" w:id="1930"/>
    <w:p>
      <w:pPr>
        <w:spacing w:after="0"/>
        <w:ind w:left="0"/>
        <w:jc w:val="left"/>
      </w:pPr>
      <w:r>
        <w:rPr>
          <w:rFonts w:ascii="Consolas"/>
          <w:b w:val="false"/>
          <w:i w:val="false"/>
          <w:color w:val="000000"/>
          <w:sz w:val="20"/>
        </w:rPr>
        <w:t>
      4) докторанттардың жеке оқу жоспарларына;</w:t>
      </w:r>
    </w:p>
    <w:bookmarkEnd w:id="1930"/>
    <w:bookmarkStart w:name="z1222" w:id="1931"/>
    <w:p>
      <w:pPr>
        <w:spacing w:after="0"/>
        <w:ind w:left="0"/>
        <w:jc w:val="left"/>
      </w:pPr>
      <w:r>
        <w:rPr>
          <w:rFonts w:ascii="Consolas"/>
          <w:b w:val="false"/>
          <w:i w:val="false"/>
          <w:color w:val="000000"/>
          <w:sz w:val="20"/>
        </w:rPr>
        <w:t>
      5) пәндер бойынша оқу бағдарламаларын;</w:t>
      </w:r>
    </w:p>
    <w:bookmarkEnd w:id="1931"/>
    <w:bookmarkStart w:name="z1223" w:id="1932"/>
    <w:p>
      <w:pPr>
        <w:spacing w:after="0"/>
        <w:ind w:left="0"/>
        <w:jc w:val="left"/>
      </w:pPr>
      <w:r>
        <w:rPr>
          <w:rFonts w:ascii="Consolas"/>
          <w:b w:val="false"/>
          <w:i w:val="false"/>
          <w:color w:val="000000"/>
          <w:sz w:val="20"/>
        </w:rPr>
        <w:t>
      6) докторанттардың жеке жоспарларын әзірлеу кезінде міндетті.</w:t>
      </w:r>
    </w:p>
    <w:bookmarkEnd w:id="1932"/>
    <w:bookmarkStart w:name="z1224" w:id="1933"/>
    <w:p>
      <w:pPr>
        <w:spacing w:after="0"/>
        <w:ind w:left="0"/>
        <w:jc w:val="left"/>
      </w:pPr>
      <w:r>
        <w:rPr>
          <w:rFonts w:ascii="Consolas"/>
          <w:b w:val="false"/>
          <w:i w:val="false"/>
          <w:color w:val="000000"/>
          <w:sz w:val="20"/>
        </w:rPr>
        <w:t>
      5. Докторантураның білім беру бағдарламаларын ведомостволық бағыныстылығы мен меншік нысанына қарамастан, докторантураның тиісті мамандықтары бойынша білім беру қызметін жүргізуге құқық беретін лицензияның және аккредиттелген әріптес ғылыми ұйымдармен бірлескен ғылыми және білім беру бағдарламаларын орындау, зерттеу базаларын ұсыну бойынша ынтымақтастық туралы шарттардың негізінде жоғары оқу орындары жүзеге асырады.</w:t>
      </w:r>
    </w:p>
    <w:bookmarkEnd w:id="1933"/>
    <w:bookmarkStart w:name="z1225" w:id="1934"/>
    <w:p>
      <w:pPr>
        <w:spacing w:after="0"/>
        <w:ind w:left="0"/>
        <w:jc w:val="left"/>
      </w:pPr>
      <w:r>
        <w:rPr>
          <w:rFonts w:ascii="Consolas"/>
          <w:b w:val="false"/>
          <w:i w:val="false"/>
          <w:color w:val="000000"/>
          <w:sz w:val="20"/>
        </w:rPr>
        <w:t>
      6. "Білім алушылардың дайындық деңгейіне қойылатын талаптар" деген бөлімде оқыту нәтижелері Дублин дескрипторларының 3-деңгейі (докторантура) негізінде анықталады және құзыреттер арқылы көрінеді. Оқыту нәтижелері бағдарламаның барлық деңгейінде де, жеке пән модулінің деңгейінде де сипатталады.</w:t>
      </w:r>
    </w:p>
    <w:bookmarkEnd w:id="1934"/>
    <w:bookmarkStart w:name="z1226" w:id="1935"/>
    <w:p>
      <w:pPr>
        <w:spacing w:after="0"/>
        <w:ind w:left="0"/>
        <w:jc w:val="left"/>
      </w:pPr>
      <w:r>
        <w:rPr>
          <w:rFonts w:ascii="Consolas"/>
          <w:b w:val="false"/>
          <w:i w:val="false"/>
          <w:color w:val="000000"/>
          <w:sz w:val="20"/>
        </w:rPr>
        <w:t xml:space="preserve">
      Үшінші деңгейдегі дескрипторлар: </w:t>
      </w:r>
    </w:p>
    <w:bookmarkEnd w:id="1935"/>
    <w:bookmarkStart w:name="z1227" w:id="1936"/>
    <w:p>
      <w:pPr>
        <w:spacing w:after="0"/>
        <w:ind w:left="0"/>
        <w:jc w:val="left"/>
      </w:pPr>
      <w:r>
        <w:rPr>
          <w:rFonts w:ascii="Consolas"/>
          <w:b w:val="false"/>
          <w:i w:val="false"/>
          <w:color w:val="000000"/>
          <w:sz w:val="20"/>
        </w:rPr>
        <w:t>
      1) зерттеу саласындағы жүйелі түсініктерді, осы салада қолданылатын зерттеу әдістерін қолдану шеберлігін көрсету;</w:t>
      </w:r>
    </w:p>
    <w:bookmarkEnd w:id="1936"/>
    <w:bookmarkStart w:name="z1228" w:id="1937"/>
    <w:p>
      <w:pPr>
        <w:spacing w:after="0"/>
        <w:ind w:left="0"/>
        <w:jc w:val="left"/>
      </w:pPr>
      <w:r>
        <w:rPr>
          <w:rFonts w:ascii="Consolas"/>
          <w:b w:val="false"/>
          <w:i w:val="false"/>
          <w:color w:val="000000"/>
          <w:sz w:val="20"/>
        </w:rPr>
        <w:t>
      2) ғылыми зерттеулердің кешенді процесін жоспарлау, әзірлеу, іске асыру және түзету;</w:t>
      </w:r>
    </w:p>
    <w:bookmarkEnd w:id="1937"/>
    <w:bookmarkStart w:name="z1229" w:id="1938"/>
    <w:p>
      <w:pPr>
        <w:spacing w:after="0"/>
        <w:ind w:left="0"/>
        <w:jc w:val="left"/>
      </w:pPr>
      <w:r>
        <w:rPr>
          <w:rFonts w:ascii="Consolas"/>
          <w:b w:val="false"/>
          <w:i w:val="false"/>
          <w:color w:val="000000"/>
          <w:sz w:val="20"/>
        </w:rPr>
        <w:t>
      3) өзінің ұлттық немесе халықаралық жариялануға тұрарлық ерекше зерттеулерімен ғылыми саланың шекараларын кеңейтуге үлес қосу;</w:t>
      </w:r>
    </w:p>
    <w:bookmarkEnd w:id="1938"/>
    <w:bookmarkStart w:name="z1230" w:id="1939"/>
    <w:p>
      <w:pPr>
        <w:spacing w:after="0"/>
        <w:ind w:left="0"/>
        <w:jc w:val="left"/>
      </w:pPr>
      <w:r>
        <w:rPr>
          <w:rFonts w:ascii="Consolas"/>
          <w:b w:val="false"/>
          <w:i w:val="false"/>
          <w:color w:val="000000"/>
          <w:sz w:val="20"/>
        </w:rPr>
        <w:t>
      4) жаңа және күрделі идеяларды сыни тұрғыда талдау, бағалау және жинақтау;</w:t>
      </w:r>
    </w:p>
    <w:bookmarkEnd w:id="1939"/>
    <w:bookmarkStart w:name="z1231" w:id="1940"/>
    <w:p>
      <w:pPr>
        <w:spacing w:after="0"/>
        <w:ind w:left="0"/>
        <w:jc w:val="left"/>
      </w:pPr>
      <w:r>
        <w:rPr>
          <w:rFonts w:ascii="Consolas"/>
          <w:b w:val="false"/>
          <w:i w:val="false"/>
          <w:color w:val="000000"/>
          <w:sz w:val="20"/>
        </w:rPr>
        <w:t>
      5) өзінің білімін және жетістіктерін әріптестеріне, ғылыми қоғамдастыққа және қоғамға жеткізу;</w:t>
      </w:r>
    </w:p>
    <w:bookmarkEnd w:id="1940"/>
    <w:bookmarkStart w:name="z1232" w:id="1941"/>
    <w:p>
      <w:pPr>
        <w:spacing w:after="0"/>
        <w:ind w:left="0"/>
        <w:jc w:val="left"/>
      </w:pPr>
      <w:r>
        <w:rPr>
          <w:rFonts w:ascii="Consolas"/>
          <w:b w:val="false"/>
          <w:i w:val="false"/>
          <w:color w:val="000000"/>
          <w:sz w:val="20"/>
        </w:rPr>
        <w:t>
      6) білімге негізделген қоғамның дамуына септігін тигізу қабілеттерінің болуын қарастырады.</w:t>
      </w:r>
    </w:p>
    <w:bookmarkEnd w:id="1941"/>
    <w:bookmarkStart w:name="z1233" w:id="1942"/>
    <w:p>
      <w:pPr>
        <w:spacing w:after="0"/>
        <w:ind w:left="0"/>
        <w:jc w:val="left"/>
      </w:pPr>
      <w:r>
        <w:rPr>
          <w:rFonts w:ascii="Consolas"/>
          <w:b w:val="false"/>
          <w:i w:val="false"/>
          <w:color w:val="000000"/>
          <w:sz w:val="20"/>
        </w:rPr>
        <w:t>
      7. "Білім беру мазмұнына қойылатын талаптар" деген бөлімде жоғары оқу орнынан кейінгі білімнің мақсаты мен құндылығы, білім беретін оқу бағдарламаларын игерудің нормативтік мерзімдері, жоғары оқу орындарында білім алушылардың міндетті меңгеруін, олардың типіне, түріне және меншік нысанына, сондай-ақ оқыту тіліне қарамастан міндетті түрде меңгеруі тиіс мазмұнның көлемі көрсетілген.</w:t>
      </w:r>
    </w:p>
    <w:bookmarkEnd w:id="1942"/>
    <w:bookmarkStart w:name="z1234" w:id="1943"/>
    <w:p>
      <w:pPr>
        <w:spacing w:after="0"/>
        <w:ind w:left="0"/>
        <w:jc w:val="left"/>
      </w:pPr>
      <w:r>
        <w:rPr>
          <w:rFonts w:ascii="Consolas"/>
          <w:b w:val="false"/>
          <w:i w:val="false"/>
          <w:color w:val="000000"/>
          <w:sz w:val="20"/>
        </w:rPr>
        <w:t>
      8. "Білім алушылардың оқу жүктемесінің ең жоғары көлеміне қойылатын талаптар" деген бөлімде докторанттың оқу жүктемесінің көлемі оның оқу жылы бойына әрбір пән немесе оқу жұмысының түрін игеретін кредиттермен өлшенетіні көрсетілген.</w:t>
      </w:r>
    </w:p>
    <w:bookmarkEnd w:id="1943"/>
    <w:bookmarkStart w:name="z1235" w:id="1944"/>
    <w:p>
      <w:pPr>
        <w:spacing w:after="0"/>
        <w:ind w:left="0"/>
        <w:jc w:val="left"/>
      </w:pPr>
      <w:r>
        <w:rPr>
          <w:rFonts w:ascii="Consolas"/>
          <w:b w:val="false"/>
          <w:i w:val="false"/>
          <w:color w:val="000000"/>
          <w:sz w:val="20"/>
        </w:rPr>
        <w:t>
      9. Осы стандарт докторанттарды даярлау деңгейіне және жоғары оқу орындарының білім беру қызметіне қойылатын міндетті талаптар негізінде жоғары оқу орнынан кейінгі білім беруді көздейді.</w:t>
      </w:r>
    </w:p>
    <w:bookmarkEnd w:id="1944"/>
    <w:bookmarkStart w:name="z1236" w:id="1945"/>
    <w:p>
      <w:pPr>
        <w:spacing w:after="0"/>
        <w:ind w:left="0"/>
        <w:jc w:val="left"/>
      </w:pPr>
      <w:r>
        <w:rPr>
          <w:rFonts w:ascii="Consolas"/>
          <w:b/>
          <w:i w:val="false"/>
          <w:color w:val="000000"/>
        </w:rPr>
        <w:t xml:space="preserve"> 2. Білім алушылардың дайындық деңгейiне қойылатын талаптар</w:t>
      </w:r>
    </w:p>
    <w:bookmarkEnd w:id="1945"/>
    <w:bookmarkStart w:name="z1237" w:id="1946"/>
    <w:p>
      <w:pPr>
        <w:spacing w:after="0"/>
        <w:ind w:left="0"/>
        <w:jc w:val="left"/>
      </w:pPr>
      <w:r>
        <w:rPr>
          <w:rFonts w:ascii="Consolas"/>
          <w:b w:val="false"/>
          <w:i w:val="false"/>
          <w:color w:val="000000"/>
          <w:sz w:val="20"/>
        </w:rPr>
        <w:t>
      10. Жоғары оқу орнынан кейінгі білім философия докторы (PhD) және бейіні бойынша доктор дәрежесін бере отырып, кадрлар даярлауға бағытталған.</w:t>
      </w:r>
    </w:p>
    <w:bookmarkEnd w:id="1946"/>
    <w:bookmarkStart w:name="z1238" w:id="1947"/>
    <w:p>
      <w:pPr>
        <w:spacing w:after="0"/>
        <w:ind w:left="0"/>
        <w:jc w:val="left"/>
      </w:pPr>
      <w:r>
        <w:rPr>
          <w:rFonts w:ascii="Consolas"/>
          <w:b w:val="false"/>
          <w:i w:val="false"/>
          <w:color w:val="000000"/>
          <w:sz w:val="20"/>
        </w:rPr>
        <w:t>
      11. Кәсіптік құзыреттіліктер магистратураның әрбір мамандығы бойынша кәсіптік стандарттар негізінде жұмыс берушілердің талаптары мен қоғамның әлеуметтік сұраныстары ескеріле отырып анықталады.</w:t>
      </w:r>
    </w:p>
    <w:bookmarkEnd w:id="1947"/>
    <w:bookmarkStart w:name="z1239" w:id="1948"/>
    <w:p>
      <w:pPr>
        <w:spacing w:after="0"/>
        <w:ind w:left="0"/>
        <w:jc w:val="left"/>
      </w:pPr>
      <w:r>
        <w:rPr>
          <w:rFonts w:ascii="Consolas"/>
          <w:b w:val="false"/>
          <w:i w:val="false"/>
          <w:color w:val="000000"/>
          <w:sz w:val="20"/>
        </w:rPr>
        <w:t>
      ӘАОО-да оқу нәтижелері кәсіби құзыретке (біліктілік сипаттамаларына, біліктілік талаптарына) сәйкес бітірушінің құзырет моделіне сәйкес келуі қажет.</w:t>
      </w:r>
    </w:p>
    <w:bookmarkEnd w:id="1948"/>
    <w:bookmarkStart w:name="z1240" w:id="1949"/>
    <w:p>
      <w:pPr>
        <w:spacing w:after="0"/>
        <w:ind w:left="0"/>
        <w:jc w:val="left"/>
      </w:pPr>
      <w:r>
        <w:rPr>
          <w:rFonts w:ascii="Consolas"/>
          <w:b w:val="false"/>
          <w:i w:val="false"/>
          <w:color w:val="000000"/>
          <w:sz w:val="20"/>
        </w:rPr>
        <w:t>
      12. Ғылыми және педагогикалық кадрларды даярлау докторантурада кемінде үш жыл оқу мерзімімен философия докторы (PhD) мен бейіні бойынша доктор дәрежесін бере отырып жүзеге асырылады.</w:t>
      </w:r>
    </w:p>
    <w:bookmarkEnd w:id="1949"/>
    <w:bookmarkStart w:name="z1241" w:id="1950"/>
    <w:p>
      <w:pPr>
        <w:spacing w:after="0"/>
        <w:ind w:left="0"/>
        <w:jc w:val="left"/>
      </w:pPr>
      <w:r>
        <w:rPr>
          <w:rFonts w:ascii="Consolas"/>
          <w:b w:val="false"/>
          <w:i w:val="false"/>
          <w:color w:val="000000"/>
          <w:sz w:val="20"/>
        </w:rPr>
        <w:t>
      13. Докторантурада білім алу мемлекеттік білім беру тапсырысы негізінде тек күндізгі оқыту нысанында жүзеге асырылады. Бұдан басқа докторантурада білім алу ақылы негізде:</w:t>
      </w:r>
    </w:p>
    <w:bookmarkEnd w:id="1950"/>
    <w:bookmarkStart w:name="z1242" w:id="1951"/>
    <w:p>
      <w:pPr>
        <w:spacing w:after="0"/>
        <w:ind w:left="0"/>
        <w:jc w:val="left"/>
      </w:pPr>
      <w:r>
        <w:rPr>
          <w:rFonts w:ascii="Consolas"/>
          <w:b w:val="false"/>
          <w:i w:val="false"/>
          <w:color w:val="000000"/>
          <w:sz w:val="20"/>
        </w:rPr>
        <w:t>
      1) шетел азаматтары үшін;</w:t>
      </w:r>
    </w:p>
    <w:bookmarkEnd w:id="1951"/>
    <w:bookmarkStart w:name="z1243" w:id="1952"/>
    <w:p>
      <w:pPr>
        <w:spacing w:after="0"/>
        <w:ind w:left="0"/>
        <w:jc w:val="left"/>
      </w:pPr>
      <w:r>
        <w:rPr>
          <w:rFonts w:ascii="Consolas"/>
          <w:b w:val="false"/>
          <w:i w:val="false"/>
          <w:color w:val="000000"/>
          <w:sz w:val="20"/>
        </w:rPr>
        <w:t>
      2) жоғары оқу орындарының, ғылыми-зерттеу институттарының, кәсіпорындар мен ұйымдардың өтінімдері бойынша;</w:t>
      </w:r>
    </w:p>
    <w:bookmarkEnd w:id="1952"/>
    <w:bookmarkStart w:name="z1244" w:id="1953"/>
    <w:p>
      <w:pPr>
        <w:spacing w:after="0"/>
        <w:ind w:left="0"/>
        <w:jc w:val="left"/>
      </w:pPr>
      <w:r>
        <w:rPr>
          <w:rFonts w:ascii="Consolas"/>
          <w:b w:val="false"/>
          <w:i w:val="false"/>
          <w:color w:val="000000"/>
          <w:sz w:val="20"/>
        </w:rPr>
        <w:t>
      3) жұмыс берушілердің өтінімдері бойынша бейіні бойынша және DBA және докторантурада жүзеге асырылады.</w:t>
      </w:r>
    </w:p>
    <w:bookmarkEnd w:id="1953"/>
    <w:bookmarkStart w:name="z1245" w:id="1954"/>
    <w:p>
      <w:pPr>
        <w:spacing w:after="0"/>
        <w:ind w:left="0"/>
        <w:jc w:val="left"/>
      </w:pPr>
      <w:r>
        <w:rPr>
          <w:rFonts w:ascii="Consolas"/>
          <w:b w:val="false"/>
          <w:i w:val="false"/>
          <w:color w:val="000000"/>
          <w:sz w:val="20"/>
        </w:rPr>
        <w:t>
      ӘАОО-да докторантураға оқу күндізгі нысанда жүзеге асырылады. Білім алушылардың санатына байланысты қашықтықтан білім беру технологияларын қолдана отырып оқытуға жол беріледі.</w:t>
      </w:r>
    </w:p>
    <w:bookmarkEnd w:id="1954"/>
    <w:bookmarkStart w:name="z1246" w:id="1955"/>
    <w:p>
      <w:pPr>
        <w:spacing w:after="0"/>
        <w:ind w:left="0"/>
        <w:jc w:val="left"/>
      </w:pPr>
      <w:r>
        <w:rPr>
          <w:rFonts w:ascii="Consolas"/>
          <w:b w:val="false"/>
          <w:i w:val="false"/>
          <w:color w:val="000000"/>
          <w:sz w:val="20"/>
        </w:rPr>
        <w:t>
      14. Докторантураның оқу жоспарларының барлық нысандарында пәндерді кодтаудың бірыңғай жүйесі қолданылады.</w:t>
      </w:r>
    </w:p>
    <w:bookmarkEnd w:id="1955"/>
    <w:bookmarkStart w:name="z1247" w:id="1956"/>
    <w:p>
      <w:pPr>
        <w:spacing w:after="0"/>
        <w:ind w:left="0"/>
        <w:jc w:val="left"/>
      </w:pPr>
      <w:r>
        <w:rPr>
          <w:rFonts w:ascii="Consolas"/>
          <w:b w:val="false"/>
          <w:i w:val="false"/>
          <w:color w:val="000000"/>
          <w:sz w:val="20"/>
        </w:rPr>
        <w:t>
      Әрбiр пән қайталанбайтын бір атауға ие болуы тиіс. Ол бiр академиялық мерзiмде меңгеріліп, аяқталған соң докторанттар емтихан нысанындағы қорытынды бақылауды тапсырады, ал кәсіптік практиканың барлық түрлері, курстық жұмыстар (жобалар), докторанттардың ғылыми-зерттеу (эксперименттік-зерттеу) жұмыстары, тағылымдама бойынша дифференциалды сынақ тапсырады.</w:t>
      </w:r>
    </w:p>
    <w:bookmarkEnd w:id="1956"/>
    <w:bookmarkStart w:name="z1248" w:id="1957"/>
    <w:p>
      <w:pPr>
        <w:spacing w:after="0"/>
        <w:ind w:left="0"/>
        <w:jc w:val="left"/>
      </w:pPr>
      <w:r>
        <w:rPr>
          <w:rFonts w:ascii="Consolas"/>
          <w:b w:val="false"/>
          <w:i w:val="false"/>
          <w:color w:val="000000"/>
          <w:sz w:val="20"/>
        </w:rPr>
        <w:t xml:space="preserve">
      15. Базалық пәндер циклі (БП) міндетті компонент пен таңдау компоненті пәндерінен тұрады. </w:t>
      </w:r>
    </w:p>
    <w:bookmarkEnd w:id="1957"/>
    <w:bookmarkStart w:name="z1249" w:id="1958"/>
    <w:p>
      <w:pPr>
        <w:spacing w:after="0"/>
        <w:ind w:left="0"/>
        <w:jc w:val="left"/>
      </w:pPr>
      <w:r>
        <w:rPr>
          <w:rFonts w:ascii="Consolas"/>
          <w:b w:val="false"/>
          <w:i w:val="false"/>
          <w:color w:val="000000"/>
          <w:sz w:val="20"/>
        </w:rPr>
        <w:t>
      ӘАОО-да базалық пәндер циклі (БП) міндетті пәндерден және жоғары оқу орны компоненттерінен тұрады.</w:t>
      </w:r>
    </w:p>
    <w:bookmarkEnd w:id="1958"/>
    <w:bookmarkStart w:name="z1250" w:id="1959"/>
    <w:p>
      <w:pPr>
        <w:spacing w:after="0"/>
        <w:ind w:left="0"/>
        <w:jc w:val="left"/>
      </w:pPr>
      <w:r>
        <w:rPr>
          <w:rFonts w:ascii="Consolas"/>
          <w:b w:val="false"/>
          <w:i w:val="false"/>
          <w:color w:val="000000"/>
          <w:sz w:val="20"/>
        </w:rPr>
        <w:t>
      16. Базалық пәндер (БП) циклінің міндетті компоненті көлемі үлгілік оқу жоспарының жалпы көлемінің 4%-ын немесе 3 кредитті құрайды.</w:t>
      </w:r>
    </w:p>
    <w:bookmarkEnd w:id="1959"/>
    <w:bookmarkStart w:name="z1251" w:id="1960"/>
    <w:p>
      <w:pPr>
        <w:spacing w:after="0"/>
        <w:ind w:left="0"/>
        <w:jc w:val="left"/>
      </w:pPr>
      <w:r>
        <w:rPr>
          <w:rFonts w:ascii="Consolas"/>
          <w:b w:val="false"/>
          <w:i w:val="false"/>
          <w:color w:val="000000"/>
          <w:sz w:val="20"/>
        </w:rPr>
        <w:t>
      Таңдау компонентіндегі докторанттың білімге қажеттілігі оқудың қосымша түрлері есебінен іске асырылуы мүмкін.</w:t>
      </w:r>
    </w:p>
    <w:bookmarkEnd w:id="1960"/>
    <w:bookmarkStart w:name="z1252" w:id="1961"/>
    <w:p>
      <w:pPr>
        <w:spacing w:after="0"/>
        <w:ind w:left="0"/>
        <w:jc w:val="left"/>
      </w:pPr>
      <w:r>
        <w:rPr>
          <w:rFonts w:ascii="Consolas"/>
          <w:b w:val="false"/>
          <w:i w:val="false"/>
          <w:color w:val="000000"/>
          <w:sz w:val="20"/>
        </w:rPr>
        <w:t>
      ӘАОО-да БП циклінің пәндер көлемі үлгілік оқу жоспарының пәндік жалпы көлемі кемінде 4% немесе кемінде 3 кредит болады. ЖОО компонентіндегі докторанттың білімге қажеттілігі оқудың қосымша түрлері есебінен іске асырылуы мүмкін.</w:t>
      </w:r>
    </w:p>
    <w:bookmarkEnd w:id="1961"/>
    <w:bookmarkStart w:name="z1253" w:id="1962"/>
    <w:p>
      <w:pPr>
        <w:spacing w:after="0"/>
        <w:ind w:left="0"/>
        <w:jc w:val="left"/>
      </w:pPr>
      <w:r>
        <w:rPr>
          <w:rFonts w:ascii="Consolas"/>
          <w:b w:val="false"/>
          <w:i w:val="false"/>
          <w:color w:val="000000"/>
          <w:sz w:val="20"/>
        </w:rPr>
        <w:t>
      17. Бейіндеуші пәндер циклінің көлемі үлгілік оқу жоспарының жалпы көлемінің 16%-ын немесе 12 кредитті құрайды.</w:t>
      </w:r>
    </w:p>
    <w:bookmarkEnd w:id="1962"/>
    <w:bookmarkStart w:name="z1254" w:id="1963"/>
    <w:p>
      <w:pPr>
        <w:spacing w:after="0"/>
        <w:ind w:left="0"/>
        <w:jc w:val="left"/>
      </w:pPr>
      <w:r>
        <w:rPr>
          <w:rFonts w:ascii="Consolas"/>
          <w:b w:val="false"/>
          <w:i w:val="false"/>
          <w:color w:val="000000"/>
          <w:sz w:val="20"/>
        </w:rPr>
        <w:t>
      Бейіндеуші пәндер циклінің пәндері таңдау компонентіне жатады және оларды жоғары оқу орны өзі айқындайды.</w:t>
      </w:r>
    </w:p>
    <w:bookmarkEnd w:id="1963"/>
    <w:bookmarkStart w:name="z1255" w:id="1964"/>
    <w:p>
      <w:pPr>
        <w:spacing w:after="0"/>
        <w:ind w:left="0"/>
        <w:jc w:val="left"/>
      </w:pPr>
      <w:r>
        <w:rPr>
          <w:rFonts w:ascii="Consolas"/>
          <w:b w:val="false"/>
          <w:i w:val="false"/>
          <w:color w:val="000000"/>
          <w:sz w:val="20"/>
        </w:rPr>
        <w:t>
      ӘАОО-да бейіндеуші пәндер (БП) циклінің көлемі үлгілік оқу жоспары пәндерінің жалпы көлемі кемінде 16% немесе кемінде 12 кредит болады. БП циклінің пәндері ЖОО компонентіне қатысты болады және ӘАОО дербес айқындайды.</w:t>
      </w:r>
    </w:p>
    <w:bookmarkEnd w:id="1964"/>
    <w:bookmarkStart w:name="z1256" w:id="1965"/>
    <w:p>
      <w:pPr>
        <w:spacing w:after="0"/>
        <w:ind w:left="0"/>
        <w:jc w:val="left"/>
      </w:pPr>
      <w:r>
        <w:rPr>
          <w:rFonts w:ascii="Consolas"/>
          <w:b w:val="false"/>
          <w:i w:val="false"/>
          <w:color w:val="000000"/>
          <w:sz w:val="20"/>
        </w:rPr>
        <w:t xml:space="preserve">
      18. Міндетті компонент пәндерінің тізбесі үлгілік оқу жоспарымен айқындалады. Міндетті компонент пәндерінің көлемін қысқартуға жол берілмейді. </w:t>
      </w:r>
    </w:p>
    <w:bookmarkEnd w:id="1965"/>
    <w:bookmarkStart w:name="z1257" w:id="1966"/>
    <w:p>
      <w:pPr>
        <w:spacing w:after="0"/>
        <w:ind w:left="0"/>
        <w:jc w:val="left"/>
      </w:pPr>
      <w:r>
        <w:rPr>
          <w:rFonts w:ascii="Consolas"/>
          <w:b w:val="false"/>
          <w:i w:val="false"/>
          <w:color w:val="000000"/>
          <w:sz w:val="20"/>
        </w:rPr>
        <w:t>
      19. Таңдау компоненті пәндерінің тізбесін докторанттың, жұмыс берушілердің сұраныстарына және еңбек нарығының қажеттіліктеріне сәйкес жоғары оқу орны өзі айқындайды.</w:t>
      </w:r>
    </w:p>
    <w:bookmarkEnd w:id="1966"/>
    <w:bookmarkStart w:name="z1258" w:id="1967"/>
    <w:p>
      <w:pPr>
        <w:spacing w:after="0"/>
        <w:ind w:left="0"/>
        <w:jc w:val="left"/>
      </w:pPr>
      <w:r>
        <w:rPr>
          <w:rFonts w:ascii="Consolas"/>
          <w:b w:val="false"/>
          <w:i w:val="false"/>
          <w:color w:val="000000"/>
          <w:sz w:val="20"/>
        </w:rPr>
        <w:t>
      ӘАОО-да ЖОО компоненті пәндерінің тізбесін ӘАОО дербес айқындайды.</w:t>
      </w:r>
    </w:p>
    <w:bookmarkEnd w:id="1967"/>
    <w:bookmarkStart w:name="z1259" w:id="1968"/>
    <w:p>
      <w:pPr>
        <w:spacing w:after="0"/>
        <w:ind w:left="0"/>
        <w:jc w:val="left"/>
      </w:pPr>
      <w:r>
        <w:rPr>
          <w:rFonts w:ascii="Consolas"/>
          <w:b w:val="false"/>
          <w:i w:val="false"/>
          <w:color w:val="000000"/>
          <w:sz w:val="20"/>
        </w:rPr>
        <w:t xml:space="preserve">
      20. Докторантураның білім беру бағдарламасының мазмұны осы стандартқа </w:t>
      </w:r>
      <w:r>
        <w:rPr>
          <w:rFonts w:ascii="Consolas"/>
          <w:b w:val="false"/>
          <w:i w:val="false"/>
          <w:color w:val="000000"/>
          <w:sz w:val="20"/>
        </w:rPr>
        <w:t>12-қосымшаға</w:t>
      </w:r>
      <w:r>
        <w:rPr>
          <w:rFonts w:ascii="Consolas"/>
          <w:b w:val="false"/>
          <w:i w:val="false"/>
          <w:color w:val="000000"/>
          <w:sz w:val="20"/>
        </w:rPr>
        <w:t xml:space="preserve"> сәйкес белгіленеді.</w:t>
      </w:r>
    </w:p>
    <w:bookmarkEnd w:id="1968"/>
    <w:bookmarkStart w:name="z1275" w:id="1969"/>
    <w:p>
      <w:pPr>
        <w:spacing w:after="0"/>
        <w:ind w:left="0"/>
        <w:jc w:val="left"/>
      </w:pPr>
      <w:r>
        <w:rPr>
          <w:rFonts w:ascii="Consolas"/>
          <w:b w:val="false"/>
          <w:i w:val="false"/>
          <w:color w:val="000000"/>
          <w:sz w:val="20"/>
        </w:rPr>
        <w:t xml:space="preserve">
      ӘАОО-да докторантураның білім беру бағдарламаларының мазмұны осы стандартқа </w:t>
      </w:r>
      <w:r>
        <w:rPr>
          <w:rFonts w:ascii="Consolas"/>
          <w:b w:val="false"/>
          <w:i w:val="false"/>
          <w:color w:val="000000"/>
          <w:sz w:val="20"/>
        </w:rPr>
        <w:t>13-қосымшаға</w:t>
      </w:r>
      <w:r>
        <w:rPr>
          <w:rFonts w:ascii="Consolas"/>
          <w:b w:val="false"/>
          <w:i w:val="false"/>
          <w:color w:val="000000"/>
          <w:sz w:val="20"/>
        </w:rPr>
        <w:t xml:space="preserve"> сәйкес белгіленеді.</w:t>
      </w:r>
    </w:p>
    <w:bookmarkEnd w:id="1969"/>
    <w:bookmarkStart w:name="z1276" w:id="1970"/>
    <w:p>
      <w:pPr>
        <w:spacing w:after="0"/>
        <w:ind w:left="0"/>
        <w:jc w:val="left"/>
      </w:pPr>
      <w:r>
        <w:rPr>
          <w:rFonts w:ascii="Consolas"/>
          <w:b w:val="false"/>
          <w:i w:val="false"/>
          <w:color w:val="000000"/>
          <w:sz w:val="20"/>
        </w:rPr>
        <w:t>
      21. Докторанттың ғылыми зерттеулерінің нәтижелері білім беру саласындағы уәкілетті орган бекіткен Ғылыми дәрежелер мен ғылыми атақтар беру қағидаларына сәйкес ғылыми, ғылыми-талдау және ғылыми-практикалық басылымдарда жариялануы тиіс.</w:t>
      </w:r>
    </w:p>
    <w:bookmarkEnd w:id="1970"/>
    <w:bookmarkStart w:name="z1277" w:id="1971"/>
    <w:p>
      <w:pPr>
        <w:spacing w:after="0"/>
        <w:ind w:left="0"/>
        <w:jc w:val="left"/>
      </w:pPr>
      <w:r>
        <w:rPr>
          <w:rFonts w:ascii="Consolas"/>
          <w:b/>
          <w:i w:val="false"/>
          <w:color w:val="000000"/>
        </w:rPr>
        <w:t xml:space="preserve"> 3. Білім беру мазмұнына қойылатын талаптар</w:t>
      </w:r>
    </w:p>
    <w:bookmarkEnd w:id="1971"/>
    <w:bookmarkStart w:name="z1278" w:id="1972"/>
    <w:p>
      <w:pPr>
        <w:spacing w:after="0"/>
        <w:ind w:left="0"/>
        <w:jc w:val="left"/>
      </w:pPr>
      <w:r>
        <w:rPr>
          <w:rFonts w:ascii="Consolas"/>
          <w:b w:val="false"/>
          <w:i w:val="false"/>
          <w:color w:val="000000"/>
          <w:sz w:val="20"/>
        </w:rPr>
        <w:t>
      22. Жоғары оқу орнынан кейінгі білім берудің мақсаты жоғары рухани және өнегелі қасиет иесі болатын тұлғаның дамуында перспективаларын ескере отырып еліміздің бәсекеге қабілетті, жоғары білікті, өзіндік ойлау қабілетті және қоғамның прогрессивті техникалық, ғылыми, әлеуметтік-экономикалық және мәдени дамуын қамтамасыз ететін кадрларды дамыту және даярлау болып табылады.</w:t>
      </w:r>
    </w:p>
    <w:bookmarkEnd w:id="1972"/>
    <w:bookmarkStart w:name="z1279" w:id="1973"/>
    <w:p>
      <w:pPr>
        <w:spacing w:after="0"/>
        <w:ind w:left="0"/>
        <w:jc w:val="left"/>
      </w:pPr>
      <w:r>
        <w:rPr>
          <w:rFonts w:ascii="Consolas"/>
          <w:b w:val="false"/>
          <w:i w:val="false"/>
          <w:color w:val="000000"/>
          <w:sz w:val="20"/>
        </w:rPr>
        <w:t>
      ӘАОО-да өз бетінше ойлауға, басқаруға және елдің қорғаныс және ұлттық қауіпсіздігін, құқық қорғау қызметін жүзеге асыруды қамтамасыз етуге қабілетті, моральдық-адамгершілік қасиеті жоғары, жоғары білікті кадрларды даярлау жоғары білімнен кейінгі білім беру мақсаты болып табылады.</w:t>
      </w:r>
    </w:p>
    <w:bookmarkEnd w:id="1973"/>
    <w:bookmarkStart w:name="z1280" w:id="1974"/>
    <w:p>
      <w:pPr>
        <w:spacing w:after="0"/>
        <w:ind w:left="0"/>
        <w:jc w:val="left"/>
      </w:pPr>
      <w:r>
        <w:rPr>
          <w:rFonts w:ascii="Consolas"/>
          <w:b w:val="false"/>
          <w:i w:val="false"/>
          <w:color w:val="000000"/>
          <w:sz w:val="20"/>
        </w:rPr>
        <w:t>
      23. Жоғары оқу орнынан кейінгі білім беру мазмұнында айқындалған негізгі құндылықтар:</w:t>
      </w:r>
    </w:p>
    <w:bookmarkEnd w:id="1974"/>
    <w:bookmarkStart w:name="z1281" w:id="1975"/>
    <w:p>
      <w:pPr>
        <w:spacing w:after="0"/>
        <w:ind w:left="0"/>
        <w:jc w:val="left"/>
      </w:pPr>
      <w:r>
        <w:rPr>
          <w:rFonts w:ascii="Consolas"/>
          <w:b w:val="false"/>
          <w:i w:val="false"/>
          <w:color w:val="000000"/>
          <w:sz w:val="20"/>
        </w:rPr>
        <w:t>
      1) қазақстандық патриотизм мен азаматтық жауапкершілік;</w:t>
      </w:r>
    </w:p>
    <w:bookmarkEnd w:id="1975"/>
    <w:bookmarkStart w:name="z1282" w:id="1976"/>
    <w:p>
      <w:pPr>
        <w:spacing w:after="0"/>
        <w:ind w:left="0"/>
        <w:jc w:val="left"/>
      </w:pPr>
      <w:r>
        <w:rPr>
          <w:rFonts w:ascii="Consolas"/>
          <w:b w:val="false"/>
          <w:i w:val="false"/>
          <w:color w:val="000000"/>
          <w:sz w:val="20"/>
        </w:rPr>
        <w:t>
      2) құрмет;</w:t>
      </w:r>
    </w:p>
    <w:bookmarkEnd w:id="1976"/>
    <w:bookmarkStart w:name="z1283" w:id="1977"/>
    <w:p>
      <w:pPr>
        <w:spacing w:after="0"/>
        <w:ind w:left="0"/>
        <w:jc w:val="left"/>
      </w:pPr>
      <w:r>
        <w:rPr>
          <w:rFonts w:ascii="Consolas"/>
          <w:b w:val="false"/>
          <w:i w:val="false"/>
          <w:color w:val="000000"/>
          <w:sz w:val="20"/>
        </w:rPr>
        <w:t>
      3) ынтымақтастық;</w:t>
      </w:r>
    </w:p>
    <w:bookmarkEnd w:id="1977"/>
    <w:bookmarkStart w:name="z1284" w:id="1978"/>
    <w:p>
      <w:pPr>
        <w:spacing w:after="0"/>
        <w:ind w:left="0"/>
        <w:jc w:val="left"/>
      </w:pPr>
      <w:r>
        <w:rPr>
          <w:rFonts w:ascii="Consolas"/>
          <w:b w:val="false"/>
          <w:i w:val="false"/>
          <w:color w:val="000000"/>
          <w:sz w:val="20"/>
        </w:rPr>
        <w:t>
      4) ашықтық.</w:t>
      </w:r>
    </w:p>
    <w:bookmarkEnd w:id="1978"/>
    <w:bookmarkStart w:name="z1285" w:id="1979"/>
    <w:p>
      <w:pPr>
        <w:spacing w:after="0"/>
        <w:ind w:left="0"/>
        <w:jc w:val="left"/>
      </w:pPr>
      <w:r>
        <w:rPr>
          <w:rFonts w:ascii="Consolas"/>
          <w:b w:val="false"/>
          <w:i w:val="false"/>
          <w:color w:val="000000"/>
          <w:sz w:val="20"/>
        </w:rPr>
        <w:t>
      24. Докторантураның негізгі құзыреттіліктеріне қойылатын талаптар:</w:t>
      </w:r>
    </w:p>
    <w:bookmarkEnd w:id="1979"/>
    <w:bookmarkStart w:name="z1286" w:id="1980"/>
    <w:p>
      <w:pPr>
        <w:spacing w:after="0"/>
        <w:ind w:left="0"/>
        <w:jc w:val="left"/>
      </w:pPr>
      <w:r>
        <w:rPr>
          <w:rFonts w:ascii="Consolas"/>
          <w:b w:val="false"/>
          <w:i w:val="false"/>
          <w:color w:val="000000"/>
          <w:sz w:val="20"/>
        </w:rPr>
        <w:t xml:space="preserve">
      1) мынадай: </w:t>
      </w:r>
    </w:p>
    <w:bookmarkEnd w:id="1980"/>
    <w:bookmarkStart w:name="z1287" w:id="1981"/>
    <w:p>
      <w:pPr>
        <w:spacing w:after="0"/>
        <w:ind w:left="0"/>
        <w:jc w:val="left"/>
      </w:pPr>
      <w:r>
        <w:rPr>
          <w:rFonts w:ascii="Consolas"/>
          <w:b w:val="false"/>
          <w:i w:val="false"/>
          <w:color w:val="000000"/>
          <w:sz w:val="20"/>
        </w:rPr>
        <w:t xml:space="preserve">
      ғылым эволюциясындағы парадигмалардың ауысуы мен дамуының негізгі кезеңдері туралы; </w:t>
      </w:r>
    </w:p>
    <w:bookmarkEnd w:id="1981"/>
    <w:bookmarkStart w:name="z1288" w:id="1982"/>
    <w:p>
      <w:pPr>
        <w:spacing w:after="0"/>
        <w:ind w:left="0"/>
        <w:jc w:val="left"/>
      </w:pPr>
      <w:r>
        <w:rPr>
          <w:rFonts w:ascii="Consolas"/>
          <w:b w:val="false"/>
          <w:i w:val="false"/>
          <w:color w:val="000000"/>
          <w:sz w:val="20"/>
        </w:rPr>
        <w:t>
      жаратылыстану (әлеуметтік, гуманитарлық, экономикалық) ғылымдарының пәндік, дүниетанымдық және әдіснамалық ерекшеліктері туралы;</w:t>
      </w:r>
    </w:p>
    <w:bookmarkEnd w:id="1982"/>
    <w:bookmarkStart w:name="z1289" w:id="1983"/>
    <w:p>
      <w:pPr>
        <w:spacing w:after="0"/>
        <w:ind w:left="0"/>
        <w:jc w:val="left"/>
      </w:pPr>
      <w:r>
        <w:rPr>
          <w:rFonts w:ascii="Consolas"/>
          <w:b w:val="false"/>
          <w:i w:val="false"/>
          <w:color w:val="000000"/>
          <w:sz w:val="20"/>
        </w:rPr>
        <w:t xml:space="preserve">
      білімнің белгілі бір саласындағы ғылыми мектептер мен олардың теориялық және практикалық жаңалықтары туралы; </w:t>
      </w:r>
    </w:p>
    <w:bookmarkEnd w:id="1983"/>
    <w:bookmarkStart w:name="z1290" w:id="1984"/>
    <w:p>
      <w:pPr>
        <w:spacing w:after="0"/>
        <w:ind w:left="0"/>
        <w:jc w:val="left"/>
      </w:pPr>
      <w:r>
        <w:rPr>
          <w:rFonts w:ascii="Consolas"/>
          <w:b w:val="false"/>
          <w:i w:val="false"/>
          <w:color w:val="000000"/>
          <w:sz w:val="20"/>
        </w:rPr>
        <w:t xml:space="preserve">
      белгілі бір саладағы әлемдік және қазақстандық ғылымның ғылыми тұжырымдамалары туралы; </w:t>
      </w:r>
    </w:p>
    <w:bookmarkEnd w:id="1984"/>
    <w:bookmarkStart w:name="z1291" w:id="1985"/>
    <w:p>
      <w:pPr>
        <w:spacing w:after="0"/>
        <w:ind w:left="0"/>
        <w:jc w:val="left"/>
      </w:pPr>
      <w:r>
        <w:rPr>
          <w:rFonts w:ascii="Consolas"/>
          <w:b w:val="false"/>
          <w:i w:val="false"/>
          <w:color w:val="000000"/>
          <w:sz w:val="20"/>
        </w:rPr>
        <w:t>
      ғылыми жаңалықтарды практикалық қызметке ендіру тетіктері туралы;</w:t>
      </w:r>
    </w:p>
    <w:bookmarkEnd w:id="1985"/>
    <w:bookmarkStart w:name="z1292" w:id="1986"/>
    <w:p>
      <w:pPr>
        <w:spacing w:after="0"/>
        <w:ind w:left="0"/>
        <w:jc w:val="left"/>
      </w:pPr>
      <w:r>
        <w:rPr>
          <w:rFonts w:ascii="Consolas"/>
          <w:b w:val="false"/>
          <w:i w:val="false"/>
          <w:color w:val="000000"/>
          <w:sz w:val="20"/>
        </w:rPr>
        <w:t>
      ғылыми қоғамдағы қарым-қатынас нормалары туралы;</w:t>
      </w:r>
    </w:p>
    <w:bookmarkEnd w:id="1986"/>
    <w:bookmarkStart w:name="z1293" w:id="1987"/>
    <w:p>
      <w:pPr>
        <w:spacing w:after="0"/>
        <w:ind w:left="0"/>
        <w:jc w:val="left"/>
      </w:pPr>
      <w:r>
        <w:rPr>
          <w:rFonts w:ascii="Consolas"/>
          <w:b w:val="false"/>
          <w:i w:val="false"/>
          <w:color w:val="000000"/>
          <w:sz w:val="20"/>
        </w:rPr>
        <w:t xml:space="preserve">
      ғалым-зерттеушінің педагогикалық және ғылыми әдебі туралы түсінігінің болуы; </w:t>
      </w:r>
    </w:p>
    <w:bookmarkEnd w:id="1987"/>
    <w:bookmarkStart w:name="z1294" w:id="1988"/>
    <w:p>
      <w:pPr>
        <w:spacing w:after="0"/>
        <w:ind w:left="0"/>
        <w:jc w:val="left"/>
      </w:pPr>
      <w:r>
        <w:rPr>
          <w:rFonts w:ascii="Consolas"/>
          <w:b w:val="false"/>
          <w:i w:val="false"/>
          <w:color w:val="000000"/>
          <w:sz w:val="20"/>
        </w:rPr>
        <w:t>
      2) мыналарды:</w:t>
      </w:r>
    </w:p>
    <w:bookmarkEnd w:id="1988"/>
    <w:bookmarkStart w:name="z1295" w:id="1989"/>
    <w:p>
      <w:pPr>
        <w:spacing w:after="0"/>
        <w:ind w:left="0"/>
        <w:jc w:val="left"/>
      </w:pPr>
      <w:r>
        <w:rPr>
          <w:rFonts w:ascii="Consolas"/>
          <w:b w:val="false"/>
          <w:i w:val="false"/>
          <w:color w:val="000000"/>
          <w:sz w:val="20"/>
        </w:rPr>
        <w:t xml:space="preserve">
      жаһандану мен интернационалдандыру жағдайында отандық ғылымның дамуының заманауи үрдістерін, бағыттары мен заңдылықтарын; </w:t>
      </w:r>
    </w:p>
    <w:bookmarkEnd w:id="1989"/>
    <w:bookmarkStart w:name="z1296" w:id="1990"/>
    <w:p>
      <w:pPr>
        <w:spacing w:after="0"/>
        <w:ind w:left="0"/>
        <w:jc w:val="left"/>
      </w:pPr>
      <w:r>
        <w:rPr>
          <w:rFonts w:ascii="Consolas"/>
          <w:b w:val="false"/>
          <w:i w:val="false"/>
          <w:color w:val="000000"/>
          <w:sz w:val="20"/>
        </w:rPr>
        <w:t>
      ғылыми танымның әдіснамасын;</w:t>
      </w:r>
    </w:p>
    <w:bookmarkEnd w:id="1990"/>
    <w:bookmarkStart w:name="z1297" w:id="1991"/>
    <w:p>
      <w:pPr>
        <w:spacing w:after="0"/>
        <w:ind w:left="0"/>
        <w:jc w:val="left"/>
      </w:pPr>
      <w:r>
        <w:rPr>
          <w:rFonts w:ascii="Consolas"/>
          <w:b w:val="false"/>
          <w:i w:val="false"/>
          <w:color w:val="000000"/>
          <w:sz w:val="20"/>
        </w:rPr>
        <w:t>
      белгілі бір саладағы әлемдік және қазақстандық ғылымның жетістіктерін;</w:t>
      </w:r>
    </w:p>
    <w:bookmarkEnd w:id="1991"/>
    <w:bookmarkStart w:name="z1298" w:id="1992"/>
    <w:p>
      <w:pPr>
        <w:spacing w:after="0"/>
        <w:ind w:left="0"/>
        <w:jc w:val="left"/>
      </w:pPr>
      <w:r>
        <w:rPr>
          <w:rFonts w:ascii="Consolas"/>
          <w:b w:val="false"/>
          <w:i w:val="false"/>
          <w:color w:val="000000"/>
          <w:sz w:val="20"/>
        </w:rPr>
        <w:t>
      ғылым мен білімнің әлеуметтік жауапкершілігін (сезінуі және қабылдауы);</w:t>
      </w:r>
    </w:p>
    <w:bookmarkEnd w:id="1992"/>
    <w:bookmarkStart w:name="z1299" w:id="1993"/>
    <w:p>
      <w:pPr>
        <w:spacing w:after="0"/>
        <w:ind w:left="0"/>
        <w:jc w:val="left"/>
      </w:pPr>
      <w:r>
        <w:rPr>
          <w:rFonts w:ascii="Consolas"/>
          <w:b w:val="false"/>
          <w:i w:val="false"/>
          <w:color w:val="000000"/>
          <w:sz w:val="20"/>
        </w:rPr>
        <w:t>
      халықаралық ынтымақтастық пен ғылыми байланысты жүзеге асыруға мүмкiндiк беретін кемінде бір шет тiлiн кәсiптік деңгейде білуі қажет;</w:t>
      </w:r>
    </w:p>
    <w:bookmarkEnd w:id="1993"/>
    <w:bookmarkStart w:name="z1300" w:id="1994"/>
    <w:p>
      <w:pPr>
        <w:spacing w:after="0"/>
        <w:ind w:left="0"/>
        <w:jc w:val="left"/>
      </w:pPr>
      <w:r>
        <w:rPr>
          <w:rFonts w:ascii="Consolas"/>
          <w:b w:val="false"/>
          <w:i w:val="false"/>
          <w:color w:val="000000"/>
          <w:sz w:val="20"/>
        </w:rPr>
        <w:t>
      3) мыналарды:</w:t>
      </w:r>
    </w:p>
    <w:bookmarkEnd w:id="1994"/>
    <w:bookmarkStart w:name="z1301" w:id="1995"/>
    <w:p>
      <w:pPr>
        <w:spacing w:after="0"/>
        <w:ind w:left="0"/>
        <w:jc w:val="left"/>
      </w:pPr>
      <w:r>
        <w:rPr>
          <w:rFonts w:ascii="Consolas"/>
          <w:b w:val="false"/>
          <w:i w:val="false"/>
          <w:color w:val="000000"/>
          <w:sz w:val="20"/>
        </w:rPr>
        <w:t>
      ғылыми зерттеулер процесін ұйымдастыруды, жоспарлауды және іске асыруды;</w:t>
      </w:r>
    </w:p>
    <w:bookmarkEnd w:id="1995"/>
    <w:bookmarkStart w:name="z1302" w:id="1996"/>
    <w:p>
      <w:pPr>
        <w:spacing w:after="0"/>
        <w:ind w:left="0"/>
        <w:jc w:val="left"/>
      </w:pPr>
      <w:r>
        <w:rPr>
          <w:rFonts w:ascii="Consolas"/>
          <w:b w:val="false"/>
          <w:i w:val="false"/>
          <w:color w:val="000000"/>
          <w:sz w:val="20"/>
        </w:rPr>
        <w:t xml:space="preserve">
      зерттеу саласындағы әртүрлі теориялық тұжырымдамаларды талдауды, бағалауды, салыстыруды және қорытынды жасауды; </w:t>
      </w:r>
    </w:p>
    <w:bookmarkEnd w:id="1996"/>
    <w:bookmarkStart w:name="z1303" w:id="1997"/>
    <w:p>
      <w:pPr>
        <w:spacing w:after="0"/>
        <w:ind w:left="0"/>
        <w:jc w:val="left"/>
      </w:pPr>
      <w:r>
        <w:rPr>
          <w:rFonts w:ascii="Consolas"/>
          <w:b w:val="false"/>
          <w:i w:val="false"/>
          <w:color w:val="000000"/>
          <w:sz w:val="20"/>
        </w:rPr>
        <w:t>
      әртүрлі деректерден алынған ақпараттарды талдауды және өңдеуді;</w:t>
      </w:r>
    </w:p>
    <w:bookmarkEnd w:id="1997"/>
    <w:bookmarkStart w:name="z1304" w:id="1998"/>
    <w:p>
      <w:pPr>
        <w:spacing w:after="0"/>
        <w:ind w:left="0"/>
        <w:jc w:val="left"/>
      </w:pPr>
      <w:r>
        <w:rPr>
          <w:rFonts w:ascii="Consolas"/>
          <w:b w:val="false"/>
          <w:i w:val="false"/>
          <w:color w:val="000000"/>
          <w:sz w:val="20"/>
        </w:rPr>
        <w:t>
      заманауи теориялар мен талдау әдістері негізінде академиялық тұтастықпен сипатталатын ғылыми зерттеулерді өз бетімен орындауды;</w:t>
      </w:r>
    </w:p>
    <w:bookmarkEnd w:id="1998"/>
    <w:bookmarkStart w:name="z1305" w:id="1999"/>
    <w:p>
      <w:pPr>
        <w:spacing w:after="0"/>
        <w:ind w:left="0"/>
        <w:jc w:val="left"/>
      </w:pPr>
      <w:r>
        <w:rPr>
          <w:rFonts w:ascii="Consolas"/>
          <w:b w:val="false"/>
          <w:i w:val="false"/>
          <w:color w:val="000000"/>
          <w:sz w:val="20"/>
        </w:rPr>
        <w:t>
      ғылыми танымның шекарасын кеңейте отырып, өзінің жаңа ғылыми ойларын айтуды, өзінің білімі мен ойларын ғылыми қоғамдастыққа жеткізуді;</w:t>
      </w:r>
    </w:p>
    <w:bookmarkEnd w:id="1999"/>
    <w:bookmarkStart w:name="z1306" w:id="2000"/>
    <w:p>
      <w:pPr>
        <w:spacing w:after="0"/>
        <w:ind w:left="0"/>
        <w:jc w:val="left"/>
      </w:pPr>
      <w:r>
        <w:rPr>
          <w:rFonts w:ascii="Consolas"/>
          <w:b w:val="false"/>
          <w:i w:val="false"/>
          <w:color w:val="000000"/>
          <w:sz w:val="20"/>
        </w:rPr>
        <w:t xml:space="preserve">
      зерттеудің заманауи әдіснамасын таңдап, оны тиімді қолдануды; </w:t>
      </w:r>
    </w:p>
    <w:bookmarkEnd w:id="2000"/>
    <w:bookmarkStart w:name="z1307" w:id="2001"/>
    <w:p>
      <w:pPr>
        <w:spacing w:after="0"/>
        <w:ind w:left="0"/>
        <w:jc w:val="left"/>
      </w:pPr>
      <w:r>
        <w:rPr>
          <w:rFonts w:ascii="Consolas"/>
          <w:b w:val="false"/>
          <w:i w:val="false"/>
          <w:color w:val="000000"/>
          <w:sz w:val="20"/>
        </w:rPr>
        <w:t xml:space="preserve">
      өзінің кәсіби дамуын жоспарлауды және болжауды білуі тиіс; </w:t>
      </w:r>
    </w:p>
    <w:bookmarkEnd w:id="2001"/>
    <w:bookmarkStart w:name="z1308" w:id="2002"/>
    <w:p>
      <w:pPr>
        <w:spacing w:after="0"/>
        <w:ind w:left="0"/>
        <w:jc w:val="left"/>
      </w:pPr>
      <w:r>
        <w:rPr>
          <w:rFonts w:ascii="Consolas"/>
          <w:b w:val="false"/>
          <w:i w:val="false"/>
          <w:color w:val="000000"/>
          <w:sz w:val="20"/>
        </w:rPr>
        <w:t>
      4) мынадай:</w:t>
      </w:r>
    </w:p>
    <w:bookmarkEnd w:id="2002"/>
    <w:bookmarkStart w:name="z1309" w:id="2003"/>
    <w:p>
      <w:pPr>
        <w:spacing w:after="0"/>
        <w:ind w:left="0"/>
        <w:jc w:val="left"/>
      </w:pPr>
      <w:r>
        <w:rPr>
          <w:rFonts w:ascii="Consolas"/>
          <w:b w:val="false"/>
          <w:i w:val="false"/>
          <w:color w:val="000000"/>
          <w:sz w:val="20"/>
        </w:rPr>
        <w:t>
      әртүрлі ғылыми идеялар мен теорияларды сыни тұрғыда талдау, бағалау және салыстыру;</w:t>
      </w:r>
    </w:p>
    <w:bookmarkEnd w:id="2003"/>
    <w:bookmarkStart w:name="z1310" w:id="2004"/>
    <w:p>
      <w:pPr>
        <w:spacing w:after="0"/>
        <w:ind w:left="0"/>
        <w:jc w:val="left"/>
      </w:pPr>
      <w:r>
        <w:rPr>
          <w:rFonts w:ascii="Consolas"/>
          <w:b w:val="false"/>
          <w:i w:val="false"/>
          <w:color w:val="000000"/>
          <w:sz w:val="20"/>
        </w:rPr>
        <w:t xml:space="preserve">
      ғылыми қызметте талдау және эксперимент жүргізу; </w:t>
      </w:r>
    </w:p>
    <w:bookmarkEnd w:id="2004"/>
    <w:bookmarkStart w:name="z1311" w:id="2005"/>
    <w:p>
      <w:pPr>
        <w:spacing w:after="0"/>
        <w:ind w:left="0"/>
        <w:jc w:val="left"/>
      </w:pPr>
      <w:r>
        <w:rPr>
          <w:rFonts w:ascii="Consolas"/>
          <w:b w:val="false"/>
          <w:i w:val="false"/>
          <w:color w:val="000000"/>
          <w:sz w:val="20"/>
        </w:rPr>
        <w:t xml:space="preserve">
      зерттеулер нәтижелерін жоспарлау және болжау; </w:t>
      </w:r>
    </w:p>
    <w:bookmarkEnd w:id="2005"/>
    <w:bookmarkStart w:name="z1312" w:id="2006"/>
    <w:p>
      <w:pPr>
        <w:spacing w:after="0"/>
        <w:ind w:left="0"/>
        <w:jc w:val="left"/>
      </w:pPr>
      <w:r>
        <w:rPr>
          <w:rFonts w:ascii="Consolas"/>
          <w:b w:val="false"/>
          <w:i w:val="false"/>
          <w:color w:val="000000"/>
          <w:sz w:val="20"/>
        </w:rPr>
        <w:t>
      халықаралық ғылыми форумдарда, конференциялар мен семинарларда шешендік өнер және көпшілік алдында сөйлеу;</w:t>
      </w:r>
    </w:p>
    <w:bookmarkEnd w:id="2006"/>
    <w:bookmarkStart w:name="z1313" w:id="2007"/>
    <w:p>
      <w:pPr>
        <w:spacing w:after="0"/>
        <w:ind w:left="0"/>
        <w:jc w:val="left"/>
      </w:pPr>
      <w:r>
        <w:rPr>
          <w:rFonts w:ascii="Consolas"/>
          <w:b w:val="false"/>
          <w:i w:val="false"/>
          <w:color w:val="000000"/>
          <w:sz w:val="20"/>
        </w:rPr>
        <w:t>
      ғылыми хат пен ғылыми байланыс;</w:t>
      </w:r>
    </w:p>
    <w:bookmarkEnd w:id="2007"/>
    <w:bookmarkStart w:name="z1314" w:id="2008"/>
    <w:p>
      <w:pPr>
        <w:spacing w:after="0"/>
        <w:ind w:left="0"/>
        <w:jc w:val="left"/>
      </w:pPr>
      <w:r>
        <w:rPr>
          <w:rFonts w:ascii="Consolas"/>
          <w:b w:val="false"/>
          <w:i w:val="false"/>
          <w:color w:val="000000"/>
          <w:sz w:val="20"/>
        </w:rPr>
        <w:t>
      ғылыми зерттеулер процестерін жоспарлау, үйлестіру және іске асыру;</w:t>
      </w:r>
    </w:p>
    <w:bookmarkEnd w:id="2008"/>
    <w:bookmarkStart w:name="z1315" w:id="2009"/>
    <w:p>
      <w:pPr>
        <w:spacing w:after="0"/>
        <w:ind w:left="0"/>
        <w:jc w:val="left"/>
      </w:pPr>
      <w:r>
        <w:rPr>
          <w:rFonts w:ascii="Consolas"/>
          <w:b w:val="false"/>
          <w:i w:val="false"/>
          <w:color w:val="000000"/>
          <w:sz w:val="20"/>
        </w:rPr>
        <w:t>
      зерттеу саласында жүйелі түсінік пен таңдап алынған ғылыми әдістердің сапалылығы мен нәтижелілігін көрсете білу;</w:t>
      </w:r>
    </w:p>
    <w:bookmarkEnd w:id="2009"/>
    <w:bookmarkStart w:name="z1316" w:id="2010"/>
    <w:p>
      <w:pPr>
        <w:spacing w:after="0"/>
        <w:ind w:left="0"/>
        <w:jc w:val="left"/>
      </w:pPr>
      <w:r>
        <w:rPr>
          <w:rFonts w:ascii="Consolas"/>
          <w:b w:val="false"/>
          <w:i w:val="false"/>
          <w:color w:val="000000"/>
          <w:sz w:val="20"/>
        </w:rPr>
        <w:t>
      ғылыми іс-шараларда, іргелі ғылыми отандық және халықаралық жобаларға қатысу;</w:t>
      </w:r>
    </w:p>
    <w:bookmarkEnd w:id="2010"/>
    <w:bookmarkStart w:name="z1317" w:id="2011"/>
    <w:p>
      <w:pPr>
        <w:spacing w:after="0"/>
        <w:ind w:left="0"/>
        <w:jc w:val="left"/>
      </w:pPr>
      <w:r>
        <w:rPr>
          <w:rFonts w:ascii="Consolas"/>
          <w:b w:val="false"/>
          <w:i w:val="false"/>
          <w:color w:val="000000"/>
          <w:sz w:val="20"/>
        </w:rPr>
        <w:t>
      көшбасшылық басқару және ұжымды басқару;</w:t>
      </w:r>
    </w:p>
    <w:bookmarkEnd w:id="2011"/>
    <w:bookmarkStart w:name="z1318" w:id="2012"/>
    <w:p>
      <w:pPr>
        <w:spacing w:after="0"/>
        <w:ind w:left="0"/>
        <w:jc w:val="left"/>
      </w:pPr>
      <w:r>
        <w:rPr>
          <w:rFonts w:ascii="Consolas"/>
          <w:b w:val="false"/>
          <w:i w:val="false"/>
          <w:color w:val="000000"/>
          <w:sz w:val="20"/>
        </w:rPr>
        <w:t>
      ғылыми және ғылыми-педагогикалық қызметке жауапкершілікпен және шығармашылықпен қарау;</w:t>
      </w:r>
    </w:p>
    <w:bookmarkEnd w:id="2012"/>
    <w:bookmarkStart w:name="z1319" w:id="2013"/>
    <w:p>
      <w:pPr>
        <w:spacing w:after="0"/>
        <w:ind w:left="0"/>
        <w:jc w:val="left"/>
      </w:pPr>
      <w:r>
        <w:rPr>
          <w:rFonts w:ascii="Consolas"/>
          <w:b w:val="false"/>
          <w:i w:val="false"/>
          <w:color w:val="000000"/>
          <w:sz w:val="20"/>
        </w:rPr>
        <w:t>
      заманауи ақпараттық және инновациялық технологияларды қолдана отырып, патенттік ізденіс жүргізу мен ғылыми ақпаратты беру тәжірибесі;</w:t>
      </w:r>
    </w:p>
    <w:bookmarkEnd w:id="2013"/>
    <w:bookmarkStart w:name="z1320" w:id="2014"/>
    <w:p>
      <w:pPr>
        <w:spacing w:after="0"/>
        <w:ind w:left="0"/>
        <w:jc w:val="left"/>
      </w:pPr>
      <w:r>
        <w:rPr>
          <w:rFonts w:ascii="Consolas"/>
          <w:b w:val="false"/>
          <w:i w:val="false"/>
          <w:color w:val="000000"/>
          <w:sz w:val="20"/>
        </w:rPr>
        <w:t>
      ғылыми жаңалықтар мен әзірлемелерге зияткерлік меншік құқығын қорғау;</w:t>
      </w:r>
    </w:p>
    <w:bookmarkEnd w:id="2014"/>
    <w:bookmarkStart w:name="z1321" w:id="2015"/>
    <w:p>
      <w:pPr>
        <w:spacing w:after="0"/>
        <w:ind w:left="0"/>
        <w:jc w:val="left"/>
      </w:pPr>
      <w:r>
        <w:rPr>
          <w:rFonts w:ascii="Consolas"/>
          <w:b w:val="false"/>
          <w:i w:val="false"/>
          <w:color w:val="000000"/>
          <w:sz w:val="20"/>
        </w:rPr>
        <w:t>
      шет тілінде еркін сөйлесу дағдысының болуы тиіс;</w:t>
      </w:r>
    </w:p>
    <w:bookmarkEnd w:id="2015"/>
    <w:bookmarkStart w:name="z1322" w:id="2016"/>
    <w:p>
      <w:pPr>
        <w:spacing w:after="0"/>
        <w:ind w:left="0"/>
        <w:jc w:val="left"/>
      </w:pPr>
      <w:r>
        <w:rPr>
          <w:rFonts w:ascii="Consolas"/>
          <w:b w:val="false"/>
          <w:i w:val="false"/>
          <w:color w:val="000000"/>
          <w:sz w:val="20"/>
        </w:rPr>
        <w:t>
      5) мынадай:</w:t>
      </w:r>
    </w:p>
    <w:bookmarkEnd w:id="2016"/>
    <w:bookmarkStart w:name="z1323" w:id="2017"/>
    <w:p>
      <w:pPr>
        <w:spacing w:after="0"/>
        <w:ind w:left="0"/>
        <w:jc w:val="left"/>
      </w:pPr>
      <w:r>
        <w:rPr>
          <w:rFonts w:ascii="Consolas"/>
          <w:b w:val="false"/>
          <w:i w:val="false"/>
          <w:color w:val="000000"/>
          <w:sz w:val="20"/>
        </w:rPr>
        <w:t>
      ақпараттар ағымының жедел жаңару және жедел өсу жағдайындағы ғылыми және ғылыми-педагогикалық қызмет саласында;</w:t>
      </w:r>
    </w:p>
    <w:bookmarkEnd w:id="2017"/>
    <w:bookmarkStart w:name="z1324" w:id="2018"/>
    <w:p>
      <w:pPr>
        <w:spacing w:after="0"/>
        <w:ind w:left="0"/>
        <w:jc w:val="left"/>
      </w:pPr>
      <w:r>
        <w:rPr>
          <w:rFonts w:ascii="Consolas"/>
          <w:b w:val="false"/>
          <w:i w:val="false"/>
          <w:color w:val="000000"/>
          <w:sz w:val="20"/>
        </w:rPr>
        <w:t>
      теориялық және эксперименттік ғылыми зерттеулер жүргізуде;</w:t>
      </w:r>
    </w:p>
    <w:bookmarkEnd w:id="2018"/>
    <w:bookmarkStart w:name="z1325" w:id="2019"/>
    <w:p>
      <w:pPr>
        <w:spacing w:after="0"/>
        <w:ind w:left="0"/>
        <w:jc w:val="left"/>
      </w:pPr>
      <w:r>
        <w:rPr>
          <w:rFonts w:ascii="Consolas"/>
          <w:b w:val="false"/>
          <w:i w:val="false"/>
          <w:color w:val="000000"/>
          <w:sz w:val="20"/>
        </w:rPr>
        <w:t>
      ғылыми зерттеуде теориялық және қолданбалы міндеттерді қою мен оларды шешуде;</w:t>
      </w:r>
    </w:p>
    <w:bookmarkEnd w:id="2019"/>
    <w:bookmarkStart w:name="z1326" w:id="2020"/>
    <w:p>
      <w:pPr>
        <w:spacing w:after="0"/>
        <w:ind w:left="0"/>
        <w:jc w:val="left"/>
      </w:pPr>
      <w:r>
        <w:rPr>
          <w:rFonts w:ascii="Consolas"/>
          <w:b w:val="false"/>
          <w:i w:val="false"/>
          <w:color w:val="000000"/>
          <w:sz w:val="20"/>
        </w:rPr>
        <w:t>
      тиісті саладағы мәселелерге кәсіби және жан-жақты талдау жүргізуде;</w:t>
      </w:r>
    </w:p>
    <w:bookmarkEnd w:id="2020"/>
    <w:bookmarkStart w:name="z1327" w:id="2021"/>
    <w:p>
      <w:pPr>
        <w:spacing w:after="0"/>
        <w:ind w:left="0"/>
        <w:jc w:val="left"/>
      </w:pPr>
      <w:r>
        <w:rPr>
          <w:rFonts w:ascii="Consolas"/>
          <w:b w:val="false"/>
          <w:i w:val="false"/>
          <w:color w:val="000000"/>
          <w:sz w:val="20"/>
        </w:rPr>
        <w:t>
      тұлғааралық қарым-қатынас және адам ресурстарын басқару мәселелерінде;</w:t>
      </w:r>
    </w:p>
    <w:bookmarkEnd w:id="2021"/>
    <w:bookmarkStart w:name="z1328" w:id="2022"/>
    <w:p>
      <w:pPr>
        <w:spacing w:after="0"/>
        <w:ind w:left="0"/>
        <w:jc w:val="left"/>
      </w:pPr>
      <w:r>
        <w:rPr>
          <w:rFonts w:ascii="Consolas"/>
          <w:b w:val="false"/>
          <w:i w:val="false"/>
          <w:color w:val="000000"/>
          <w:sz w:val="20"/>
        </w:rPr>
        <w:t>
      мамандарды жоғары оқу орнында даярлау мәселелерінде;</w:t>
      </w:r>
    </w:p>
    <w:bookmarkEnd w:id="2022"/>
    <w:bookmarkStart w:name="z1329" w:id="2023"/>
    <w:p>
      <w:pPr>
        <w:spacing w:after="0"/>
        <w:ind w:left="0"/>
        <w:jc w:val="left"/>
      </w:pPr>
      <w:r>
        <w:rPr>
          <w:rFonts w:ascii="Consolas"/>
          <w:b w:val="false"/>
          <w:i w:val="false"/>
          <w:color w:val="000000"/>
          <w:sz w:val="20"/>
        </w:rPr>
        <w:t>
      ғылыми жобалар мен зерттеулерге сараптама жүргізуде;</w:t>
      </w:r>
    </w:p>
    <w:bookmarkEnd w:id="2023"/>
    <w:bookmarkStart w:name="z1330" w:id="2024"/>
    <w:p>
      <w:pPr>
        <w:spacing w:after="0"/>
        <w:ind w:left="0"/>
        <w:jc w:val="left"/>
      </w:pPr>
      <w:r>
        <w:rPr>
          <w:rFonts w:ascii="Consolas"/>
          <w:b w:val="false"/>
          <w:i w:val="false"/>
          <w:color w:val="000000"/>
          <w:sz w:val="20"/>
        </w:rPr>
        <w:t>
      үнемі кәсіби өсуді қамтамасыз етуде құзыретті болуы қажет.</w:t>
      </w:r>
    </w:p>
    <w:bookmarkEnd w:id="2024"/>
    <w:bookmarkStart w:name="z1331" w:id="2025"/>
    <w:p>
      <w:pPr>
        <w:spacing w:after="0"/>
        <w:ind w:left="0"/>
        <w:jc w:val="left"/>
      </w:pPr>
      <w:r>
        <w:rPr>
          <w:rFonts w:ascii="Consolas"/>
          <w:b w:val="false"/>
          <w:i w:val="false"/>
          <w:color w:val="000000"/>
          <w:sz w:val="20"/>
        </w:rPr>
        <w:t>
      25. Философия докторы (PhD) бағдарламасы бойынша білім алушының ғылыми-зерттеу жұмысына қойылатын талаптар:</w:t>
      </w:r>
    </w:p>
    <w:bookmarkEnd w:id="2025"/>
    <w:bookmarkStart w:name="z1332" w:id="2026"/>
    <w:p>
      <w:pPr>
        <w:spacing w:after="0"/>
        <w:ind w:left="0"/>
        <w:jc w:val="left"/>
      </w:pPr>
      <w:r>
        <w:rPr>
          <w:rFonts w:ascii="Consolas"/>
          <w:b w:val="false"/>
          <w:i w:val="false"/>
          <w:color w:val="000000"/>
          <w:sz w:val="20"/>
        </w:rPr>
        <w:t>
      докторанттың ғылыми-зерттеу жұмысы:</w:t>
      </w:r>
    </w:p>
    <w:bookmarkEnd w:id="2026"/>
    <w:bookmarkStart w:name="z1333" w:id="2027"/>
    <w:p>
      <w:pPr>
        <w:spacing w:after="0"/>
        <w:ind w:left="0"/>
        <w:jc w:val="left"/>
      </w:pPr>
      <w:r>
        <w:rPr>
          <w:rFonts w:ascii="Consolas"/>
          <w:b w:val="false"/>
          <w:i w:val="false"/>
          <w:color w:val="000000"/>
          <w:sz w:val="20"/>
        </w:rPr>
        <w:t>
      1) докторлық диссертация қорғалатын мамандықтың негізгі проблематикасына сәйкес болуы;</w:t>
      </w:r>
    </w:p>
    <w:bookmarkEnd w:id="2027"/>
    <w:bookmarkStart w:name="z1334" w:id="2028"/>
    <w:p>
      <w:pPr>
        <w:spacing w:after="0"/>
        <w:ind w:left="0"/>
        <w:jc w:val="left"/>
      </w:pPr>
      <w:r>
        <w:rPr>
          <w:rFonts w:ascii="Consolas"/>
          <w:b w:val="false"/>
          <w:i w:val="false"/>
          <w:color w:val="000000"/>
          <w:sz w:val="20"/>
        </w:rPr>
        <w:t>
      2) өзектілігі, ғылыми жаңалығы мен практикалық маңыздылығының болуы;</w:t>
      </w:r>
    </w:p>
    <w:bookmarkEnd w:id="2028"/>
    <w:bookmarkStart w:name="z1335" w:id="2029"/>
    <w:p>
      <w:pPr>
        <w:spacing w:after="0"/>
        <w:ind w:left="0"/>
        <w:jc w:val="left"/>
      </w:pPr>
      <w:r>
        <w:rPr>
          <w:rFonts w:ascii="Consolas"/>
          <w:b w:val="false"/>
          <w:i w:val="false"/>
          <w:color w:val="000000"/>
          <w:sz w:val="20"/>
        </w:rPr>
        <w:t>
      3) ғылым мен практиканың қазіргі теориялық, әдістемелік және технологиялық жетістіктеріне негізделуі;</w:t>
      </w:r>
    </w:p>
    <w:bookmarkEnd w:id="2029"/>
    <w:bookmarkStart w:name="z1336" w:id="2030"/>
    <w:p>
      <w:pPr>
        <w:spacing w:after="0"/>
        <w:ind w:left="0"/>
        <w:jc w:val="left"/>
      </w:pPr>
      <w:r>
        <w:rPr>
          <w:rFonts w:ascii="Consolas"/>
          <w:b w:val="false"/>
          <w:i w:val="false"/>
          <w:color w:val="000000"/>
          <w:sz w:val="20"/>
        </w:rPr>
        <w:t>
      4) компьютерлік технологияны пайдалана отырып мәліметтерді өңдеудің және интерпретациялаудың заманауи әдістеріне негізделуі керек;</w:t>
      </w:r>
    </w:p>
    <w:bookmarkEnd w:id="2030"/>
    <w:bookmarkStart w:name="z1337" w:id="2031"/>
    <w:p>
      <w:pPr>
        <w:spacing w:after="0"/>
        <w:ind w:left="0"/>
        <w:jc w:val="left"/>
      </w:pPr>
      <w:r>
        <w:rPr>
          <w:rFonts w:ascii="Consolas"/>
          <w:b w:val="false"/>
          <w:i w:val="false"/>
          <w:color w:val="000000"/>
          <w:sz w:val="20"/>
        </w:rPr>
        <w:t>
      5) ғылыми зерттеулердің қазіргі әдістерін қолдана отырып орындалуы;</w:t>
      </w:r>
    </w:p>
    <w:bookmarkEnd w:id="2031"/>
    <w:bookmarkStart w:name="z1338" w:id="2032"/>
    <w:p>
      <w:pPr>
        <w:spacing w:after="0"/>
        <w:ind w:left="0"/>
        <w:jc w:val="left"/>
      </w:pPr>
      <w:r>
        <w:rPr>
          <w:rFonts w:ascii="Consolas"/>
          <w:b w:val="false"/>
          <w:i w:val="false"/>
          <w:color w:val="000000"/>
          <w:sz w:val="20"/>
        </w:rPr>
        <w:t xml:space="preserve">
      6) қорғалатын негізгі ережелер бойынша ғылыми-зерттеу (әдістемелік, практикалық) бөлімдерінің болуы тиіс. </w:t>
      </w:r>
    </w:p>
    <w:bookmarkEnd w:id="2032"/>
    <w:bookmarkStart w:name="z1339" w:id="2033"/>
    <w:p>
      <w:pPr>
        <w:spacing w:after="0"/>
        <w:ind w:left="0"/>
        <w:jc w:val="left"/>
      </w:pPr>
      <w:r>
        <w:rPr>
          <w:rFonts w:ascii="Consolas"/>
          <w:b w:val="false"/>
          <w:i w:val="false"/>
          <w:color w:val="000000"/>
          <w:sz w:val="20"/>
        </w:rPr>
        <w:t>
      26. Бейіні бойынша доктор бағдарламасы бойынша білім алушының эксперименттік-зерттеу жұмысына қойылатын талаптар:</w:t>
      </w:r>
    </w:p>
    <w:bookmarkEnd w:id="2033"/>
    <w:bookmarkStart w:name="z1340" w:id="2034"/>
    <w:p>
      <w:pPr>
        <w:spacing w:after="0"/>
        <w:ind w:left="0"/>
        <w:jc w:val="left"/>
      </w:pPr>
      <w:r>
        <w:rPr>
          <w:rFonts w:ascii="Consolas"/>
          <w:b w:val="false"/>
          <w:i w:val="false"/>
          <w:color w:val="000000"/>
          <w:sz w:val="20"/>
        </w:rPr>
        <w:t>
      докторанттың эксперименттік-зерттеу жұмысы:</w:t>
      </w:r>
    </w:p>
    <w:bookmarkEnd w:id="2034"/>
    <w:bookmarkStart w:name="z1341" w:id="2035"/>
    <w:p>
      <w:pPr>
        <w:spacing w:after="0"/>
        <w:ind w:left="0"/>
        <w:jc w:val="left"/>
      </w:pPr>
      <w:r>
        <w:rPr>
          <w:rFonts w:ascii="Consolas"/>
          <w:b w:val="false"/>
          <w:i w:val="false"/>
          <w:color w:val="000000"/>
          <w:sz w:val="20"/>
        </w:rPr>
        <w:t>
      1) докторлық диссертация қорғалатын мамандықтың негізгі проблематикасына сәйкес келуі;</w:t>
      </w:r>
    </w:p>
    <w:bookmarkEnd w:id="2035"/>
    <w:bookmarkStart w:name="z1342" w:id="2036"/>
    <w:p>
      <w:pPr>
        <w:spacing w:after="0"/>
        <w:ind w:left="0"/>
        <w:jc w:val="left"/>
      </w:pPr>
      <w:r>
        <w:rPr>
          <w:rFonts w:ascii="Consolas"/>
          <w:b w:val="false"/>
          <w:i w:val="false"/>
          <w:color w:val="000000"/>
          <w:sz w:val="20"/>
        </w:rPr>
        <w:t>
      2) өзектілігі, ғылыми жаңалығы мен практикалық маңыздылығының болуы;</w:t>
      </w:r>
    </w:p>
    <w:bookmarkEnd w:id="2036"/>
    <w:bookmarkStart w:name="z1343" w:id="2037"/>
    <w:p>
      <w:pPr>
        <w:spacing w:after="0"/>
        <w:ind w:left="0"/>
        <w:jc w:val="left"/>
      </w:pPr>
      <w:r>
        <w:rPr>
          <w:rFonts w:ascii="Consolas"/>
          <w:b w:val="false"/>
          <w:i w:val="false"/>
          <w:color w:val="000000"/>
          <w:sz w:val="20"/>
        </w:rPr>
        <w:t>
      3) ғылымның, техниканың және өндірістің заманауи жетістіктеріне негізделген және нақты практикалық ұсыныстары, кешенді сипаттағы басқару мәселелерінің өзіндік шешімдерінің болуы;</w:t>
      </w:r>
    </w:p>
    <w:bookmarkEnd w:id="2037"/>
    <w:bookmarkStart w:name="z1344" w:id="2038"/>
    <w:p>
      <w:pPr>
        <w:spacing w:after="0"/>
        <w:ind w:left="0"/>
        <w:jc w:val="left"/>
      </w:pPr>
      <w:r>
        <w:rPr>
          <w:rFonts w:ascii="Consolas"/>
          <w:b w:val="false"/>
          <w:i w:val="false"/>
          <w:color w:val="000000"/>
          <w:sz w:val="20"/>
        </w:rPr>
        <w:t>
      4) алдыңғы қатарлы ақпараттық технологияларды қолдана отырып орындалуы;</w:t>
      </w:r>
    </w:p>
    <w:bookmarkEnd w:id="2038"/>
    <w:bookmarkStart w:name="z1345" w:id="2039"/>
    <w:p>
      <w:pPr>
        <w:spacing w:after="0"/>
        <w:ind w:left="0"/>
        <w:jc w:val="left"/>
      </w:pPr>
      <w:r>
        <w:rPr>
          <w:rFonts w:ascii="Consolas"/>
          <w:b w:val="false"/>
          <w:i w:val="false"/>
          <w:color w:val="000000"/>
          <w:sz w:val="20"/>
        </w:rPr>
        <w:t xml:space="preserve">
      5) қорғалатын негізгі ережелер бойынша эксперименттік-зерттеу (әдістемелік, практикалық) бөлімдерінің болуы тиіс. </w:t>
      </w:r>
    </w:p>
    <w:bookmarkEnd w:id="2039"/>
    <w:bookmarkStart w:name="z1346" w:id="2040"/>
    <w:p>
      <w:pPr>
        <w:spacing w:after="0"/>
        <w:ind w:left="0"/>
        <w:jc w:val="left"/>
      </w:pPr>
      <w:r>
        <w:rPr>
          <w:rFonts w:ascii="Consolas"/>
          <w:b w:val="false"/>
          <w:i w:val="false"/>
          <w:color w:val="000000"/>
          <w:sz w:val="20"/>
        </w:rPr>
        <w:t>
      27. Докторантура мамандықтары шеңберінде жоғары оқу орындары Ұлттық біліктілік шегіне, кәсіптік стандарттарға сәйкес және Дублин дескрипторларымен және Еуропалық біліктілік шегімен келісілген білім беру бағдарламаларын өз бетінше әзірлейді.</w:t>
      </w:r>
    </w:p>
    <w:bookmarkEnd w:id="2040"/>
    <w:bookmarkStart w:name="z1347" w:id="2041"/>
    <w:p>
      <w:pPr>
        <w:spacing w:after="0"/>
        <w:ind w:left="0"/>
        <w:jc w:val="left"/>
      </w:pPr>
      <w:r>
        <w:rPr>
          <w:rFonts w:ascii="Consolas"/>
          <w:b w:val="false"/>
          <w:i w:val="false"/>
          <w:color w:val="000000"/>
          <w:sz w:val="20"/>
        </w:rPr>
        <w:t>
      докторантураны мамандандыру шеңберінде ӘАОО-да кәсіби құзыреттерге сәйкес (біліктілік сипаттамаларына, біліктілік талаптарына) түрлі білім беру бағдарламаларын ӘАОО дербес әзірлейді.</w:t>
      </w:r>
    </w:p>
    <w:bookmarkEnd w:id="2041"/>
    <w:bookmarkStart w:name="z1348" w:id="2042"/>
    <w:p>
      <w:pPr>
        <w:spacing w:after="0"/>
        <w:ind w:left="0"/>
        <w:jc w:val="left"/>
      </w:pPr>
      <w:r>
        <w:rPr>
          <w:rFonts w:ascii="Consolas"/>
          <w:b w:val="false"/>
          <w:i w:val="false"/>
          <w:color w:val="000000"/>
          <w:sz w:val="20"/>
        </w:rPr>
        <w:t>
      Білім беру бағдарламалары оқыту нәтижесіне бағдарлануы тиіс.</w:t>
      </w:r>
    </w:p>
    <w:bookmarkEnd w:id="2042"/>
    <w:bookmarkStart w:name="z1349" w:id="2043"/>
    <w:p>
      <w:pPr>
        <w:spacing w:after="0"/>
        <w:ind w:left="0"/>
        <w:jc w:val="left"/>
      </w:pPr>
      <w:r>
        <w:rPr>
          <w:rFonts w:ascii="Consolas"/>
          <w:b w:val="false"/>
          <w:i w:val="false"/>
          <w:color w:val="000000"/>
          <w:sz w:val="20"/>
        </w:rPr>
        <w:t>
      28. Бейіні бойынша докторантураның білім беру бағдарламасының мазмұнын жоғары оқу орны белгілейді.</w:t>
      </w:r>
    </w:p>
    <w:bookmarkEnd w:id="2043"/>
    <w:bookmarkStart w:name="z1350" w:id="2044"/>
    <w:p>
      <w:pPr>
        <w:spacing w:after="0"/>
        <w:ind w:left="0"/>
        <w:jc w:val="left"/>
      </w:pPr>
      <w:r>
        <w:rPr>
          <w:rFonts w:ascii="Consolas"/>
          <w:b w:val="false"/>
          <w:i w:val="false"/>
          <w:color w:val="000000"/>
          <w:sz w:val="20"/>
        </w:rPr>
        <w:t>
      Докторантураның білім беру бағдарламалары модульді білім беру қағидаларымен құрылады.</w:t>
      </w:r>
    </w:p>
    <w:bookmarkEnd w:id="2044"/>
    <w:bookmarkStart w:name="z1351" w:id="2045"/>
    <w:p>
      <w:pPr>
        <w:spacing w:after="0"/>
        <w:ind w:left="0"/>
        <w:jc w:val="left"/>
      </w:pPr>
      <w:r>
        <w:rPr>
          <w:rFonts w:ascii="Consolas"/>
          <w:b w:val="false"/>
          <w:i w:val="false"/>
          <w:color w:val="000000"/>
          <w:sz w:val="20"/>
        </w:rPr>
        <w:t>
      29. Философия докторын (PhD) даярлаудың білім беру бағдарламасы ғылыми-педагогикалық бағытқа ие және жоғары және жоғары оқу орнынан кейінгі білім мен ғылым салалары үшін іргелі білім беру, әдіснамалық және зерттеушілік даярлық пен ғылымның сәйкес бағыттары бойынша пәндерді терең оқытуды қарастырады.</w:t>
      </w:r>
    </w:p>
    <w:bookmarkEnd w:id="2045"/>
    <w:bookmarkStart w:name="z1352" w:id="2046"/>
    <w:p>
      <w:pPr>
        <w:spacing w:after="0"/>
        <w:ind w:left="0"/>
        <w:jc w:val="left"/>
      </w:pPr>
      <w:r>
        <w:rPr>
          <w:rFonts w:ascii="Consolas"/>
          <w:b w:val="false"/>
          <w:i w:val="false"/>
          <w:color w:val="000000"/>
          <w:sz w:val="20"/>
        </w:rPr>
        <w:t>
      30. Бейін бойынша доктор даярлаудың білім беру бағдарламасы ұлттық экономика салаларына, әлеуметтік салаға: білім беру, медицина, құқық, мәдениет, қызмет көрсету, бизнес-әкімшілендіру және қорғаныс пен ұлттық қауіпсіздік, құқық қорғау қызметі салалары үшін іргелі білім беру, әдіснамалық және зерттеушілік даярлық пен ғылымның тиісті бағыттары бойынша пәндерді тереңдетіп оқытуды қарастырады.</w:t>
      </w:r>
    </w:p>
    <w:bookmarkEnd w:id="2046"/>
    <w:bookmarkStart w:name="z1353" w:id="2047"/>
    <w:p>
      <w:pPr>
        <w:spacing w:after="0"/>
        <w:ind w:left="0"/>
        <w:jc w:val="left"/>
      </w:pPr>
      <w:r>
        <w:rPr>
          <w:rFonts w:ascii="Consolas"/>
          <w:b w:val="false"/>
          <w:i w:val="false"/>
          <w:color w:val="000000"/>
          <w:sz w:val="20"/>
        </w:rPr>
        <w:t xml:space="preserve">
      31. Білім беру бағдарламасы шеңберінде мамандар даярлау мазмұны мен деңгейіне қойылатын ең төменгі талаптарды білім беру саласындағы уәкілетті орган бекітеді. </w:t>
      </w:r>
    </w:p>
    <w:bookmarkEnd w:id="2047"/>
    <w:bookmarkStart w:name="z1354" w:id="2048"/>
    <w:p>
      <w:pPr>
        <w:spacing w:after="0"/>
        <w:ind w:left="0"/>
        <w:jc w:val="left"/>
      </w:pPr>
      <w:r>
        <w:rPr>
          <w:rFonts w:ascii="Consolas"/>
          <w:b w:val="false"/>
          <w:i w:val="false"/>
          <w:color w:val="000000"/>
          <w:sz w:val="20"/>
        </w:rPr>
        <w:t>
      32. Докторантураның білім беру бағдарламасының құрылымы маңызы бірдей екі білім және ғылым компоненттерінен тұрады.</w:t>
      </w:r>
    </w:p>
    <w:bookmarkEnd w:id="2048"/>
    <w:bookmarkStart w:name="z1355" w:id="2049"/>
    <w:p>
      <w:pPr>
        <w:spacing w:after="0"/>
        <w:ind w:left="0"/>
        <w:jc w:val="left"/>
      </w:pPr>
      <w:r>
        <w:rPr>
          <w:rFonts w:ascii="Consolas"/>
          <w:b w:val="false"/>
          <w:i w:val="false"/>
          <w:color w:val="000000"/>
          <w:sz w:val="20"/>
        </w:rPr>
        <w:t>
      33. Докторантураның білім беру бағдарламасында:</w:t>
      </w:r>
    </w:p>
    <w:bookmarkEnd w:id="2049"/>
    <w:bookmarkStart w:name="z1356" w:id="2050"/>
    <w:p>
      <w:pPr>
        <w:spacing w:after="0"/>
        <w:ind w:left="0"/>
        <w:jc w:val="left"/>
      </w:pPr>
      <w:r>
        <w:rPr>
          <w:rFonts w:ascii="Consolas"/>
          <w:b w:val="false"/>
          <w:i w:val="false"/>
          <w:color w:val="000000"/>
          <w:sz w:val="20"/>
        </w:rPr>
        <w:t>
      1) базалық және бейіндеуші пәндер циклдерін меңгеруден тұратын теориялық оқыту;</w:t>
      </w:r>
    </w:p>
    <w:bookmarkEnd w:id="2050"/>
    <w:bookmarkStart w:name="z1357" w:id="2051"/>
    <w:p>
      <w:pPr>
        <w:spacing w:after="0"/>
        <w:ind w:left="0"/>
        <w:jc w:val="left"/>
      </w:pPr>
      <w:r>
        <w:rPr>
          <w:rFonts w:ascii="Consolas"/>
          <w:b w:val="false"/>
          <w:i w:val="false"/>
          <w:color w:val="000000"/>
          <w:sz w:val="20"/>
        </w:rPr>
        <w:t xml:space="preserve">
      2) докторанттардың практикалық даярлығы: кәсіби, практика ғылыми тағылымдамалар түрлері; </w:t>
      </w:r>
    </w:p>
    <w:bookmarkEnd w:id="2051"/>
    <w:bookmarkStart w:name="z1358" w:id="2052"/>
    <w:p>
      <w:pPr>
        <w:spacing w:after="0"/>
        <w:ind w:left="0"/>
        <w:jc w:val="left"/>
      </w:pPr>
      <w:r>
        <w:rPr>
          <w:rFonts w:ascii="Consolas"/>
          <w:b w:val="false"/>
          <w:i w:val="false"/>
          <w:color w:val="000000"/>
          <w:sz w:val="20"/>
        </w:rPr>
        <w:t xml:space="preserve">
      3) докторлық диссертацияның орындалуын қамтитын ғылыми-зерттеу (эксперименттік-зерттеу) жұмысы; </w:t>
      </w:r>
    </w:p>
    <w:bookmarkEnd w:id="2052"/>
    <w:bookmarkStart w:name="z1359" w:id="2053"/>
    <w:p>
      <w:pPr>
        <w:spacing w:after="0"/>
        <w:ind w:left="0"/>
        <w:jc w:val="left"/>
      </w:pPr>
      <w:r>
        <w:rPr>
          <w:rFonts w:ascii="Consolas"/>
          <w:b w:val="false"/>
          <w:i w:val="false"/>
          <w:color w:val="000000"/>
          <w:sz w:val="20"/>
        </w:rPr>
        <w:t>
      4) аралық және қорытынды аттестаттау қамтылады.</w:t>
      </w:r>
    </w:p>
    <w:bookmarkEnd w:id="2053"/>
    <w:bookmarkStart w:name="z1360" w:id="2054"/>
    <w:p>
      <w:pPr>
        <w:spacing w:after="0"/>
        <w:ind w:left="0"/>
        <w:jc w:val="left"/>
      </w:pPr>
      <w:r>
        <w:rPr>
          <w:rFonts w:ascii="Consolas"/>
          <w:b w:val="false"/>
          <w:i w:val="false"/>
          <w:color w:val="000000"/>
          <w:sz w:val="20"/>
        </w:rPr>
        <w:t>
      34. Жұмыстың барлық түрлерінің еңбек сыйымдылығын есептеу меңгерілген материалдың көлемі бойынша жүзеге асады және оқудың нақты нәтижелеріне жетуге қажетті докторант пен оқытушының еңбек шығынының өлшем бірлігі болып табылатын кредиттермен өлшенеді. Бұл ретте алдыңғы білім деңгейінде игерілген кредиттерді ескеретін жинақтаушы кредиттік жүйе қолданылады.</w:t>
      </w:r>
    </w:p>
    <w:bookmarkEnd w:id="2054"/>
    <w:bookmarkStart w:name="z1361" w:id="2055"/>
    <w:p>
      <w:pPr>
        <w:spacing w:after="0"/>
        <w:ind w:left="0"/>
        <w:jc w:val="left"/>
      </w:pPr>
      <w:r>
        <w:rPr>
          <w:rFonts w:ascii="Consolas"/>
          <w:b w:val="false"/>
          <w:i w:val="false"/>
          <w:color w:val="000000"/>
          <w:sz w:val="20"/>
        </w:rPr>
        <w:t>
      Докторанттың докторантураға түсер алдында докторантураның тиісті кәсіптік оқу бағдарламасын меңгеруге қажетті барлық пререквизиттері болуы тиіс. Қажетті пререквизиттер тізбесін жоғары оқу орны өзі айқындайды.</w:t>
      </w:r>
    </w:p>
    <w:bookmarkEnd w:id="2055"/>
    <w:bookmarkStart w:name="z1362" w:id="2056"/>
    <w:p>
      <w:pPr>
        <w:spacing w:after="0"/>
        <w:ind w:left="0"/>
        <w:jc w:val="left"/>
      </w:pPr>
      <w:r>
        <w:rPr>
          <w:rFonts w:ascii="Consolas"/>
          <w:b w:val="false"/>
          <w:i w:val="false"/>
          <w:color w:val="000000"/>
          <w:sz w:val="20"/>
        </w:rPr>
        <w:t>
      Қажетті пререквизиттер болмаған жағдайда докторантқа оларды ақылы түрде меңгеруге рұқсат етіледі. Мұндай жағдайда докторантурада білім алу докторант пререквизиттерді толық меңгергеннен кейін басталады.</w:t>
      </w:r>
    </w:p>
    <w:bookmarkEnd w:id="2056"/>
    <w:bookmarkStart w:name="z1363" w:id="2057"/>
    <w:p>
      <w:pPr>
        <w:spacing w:after="0"/>
        <w:ind w:left="0"/>
        <w:jc w:val="left"/>
      </w:pPr>
      <w:r>
        <w:rPr>
          <w:rFonts w:ascii="Consolas"/>
          <w:b w:val="false"/>
          <w:i w:val="false"/>
          <w:color w:val="000000"/>
          <w:sz w:val="20"/>
        </w:rPr>
        <w:t xml:space="preserve">
      ӘАОО-да оқуға түсу үшін пререквизиттерді игеру тәртібін тиісті уәкілетті органдар белгілейді. </w:t>
      </w:r>
    </w:p>
    <w:bookmarkEnd w:id="2057"/>
    <w:bookmarkStart w:name="z1364" w:id="2058"/>
    <w:p>
      <w:pPr>
        <w:spacing w:after="0"/>
        <w:ind w:left="0"/>
        <w:jc w:val="left"/>
      </w:pPr>
      <w:r>
        <w:rPr>
          <w:rFonts w:ascii="Consolas"/>
          <w:b w:val="false"/>
          <w:i w:val="false"/>
          <w:color w:val="000000"/>
          <w:sz w:val="20"/>
        </w:rPr>
        <w:t>
      35. Оқу процесін кредиттік оқыту технологиясы бойынша ұйымдастыру кезінде оқу пәнінің көлемі кредиттердің бүтін санын құрауы тиіс. Бұл ретте әр пән, әдетте кемінде 2 немесе 3 кредит көлемімен бағаланады.</w:t>
      </w:r>
    </w:p>
    <w:bookmarkEnd w:id="2058"/>
    <w:bookmarkStart w:name="z1365" w:id="2059"/>
    <w:p>
      <w:pPr>
        <w:spacing w:after="0"/>
        <w:ind w:left="0"/>
        <w:jc w:val="left"/>
      </w:pPr>
      <w:r>
        <w:rPr>
          <w:rFonts w:ascii="Consolas"/>
          <w:b w:val="false"/>
          <w:i w:val="false"/>
          <w:color w:val="000000"/>
          <w:sz w:val="20"/>
        </w:rPr>
        <w:t>
      ӘАОО-да әрбір пәннің көлемі кредиттердің толық санын құрайды және пәнді 1 кредитке бағалауға жол беріледі. Оқу пәнін бірнеше академиялық кезеңде игеруге рұқсат етіледі.</w:t>
      </w:r>
    </w:p>
    <w:bookmarkEnd w:id="2059"/>
    <w:bookmarkStart w:name="z1366" w:id="2060"/>
    <w:p>
      <w:pPr>
        <w:spacing w:after="0"/>
        <w:ind w:left="0"/>
        <w:jc w:val="left"/>
      </w:pPr>
      <w:r>
        <w:rPr>
          <w:rFonts w:ascii="Consolas"/>
          <w:b w:val="false"/>
          <w:i w:val="false"/>
          <w:color w:val="000000"/>
          <w:sz w:val="20"/>
        </w:rPr>
        <w:t xml:space="preserve">
      36. Білім беру қызметін ұйымдастыру оқу процесін және білім беру мазмұнын жоспарлау, оқу сабақтарын жүргізу тәсілдерін, докторанттың өзіндік жұмысын, олардың оқу жетістіктерін қорытынды бақылау түрлерін таңдау арқылы жүзеге асады. </w:t>
      </w:r>
    </w:p>
    <w:bookmarkEnd w:id="2060"/>
    <w:bookmarkStart w:name="z1367" w:id="2061"/>
    <w:p>
      <w:pPr>
        <w:spacing w:after="0"/>
        <w:ind w:left="0"/>
        <w:jc w:val="left"/>
      </w:pPr>
      <w:r>
        <w:rPr>
          <w:rFonts w:ascii="Consolas"/>
          <w:b w:val="false"/>
          <w:i w:val="false"/>
          <w:color w:val="000000"/>
          <w:sz w:val="20"/>
        </w:rPr>
        <w:t>
      37. 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және т.б. қойылатын талаптарға сәйкес айқындалады.</w:t>
      </w:r>
    </w:p>
    <w:bookmarkEnd w:id="2061"/>
    <w:bookmarkStart w:name="z1368" w:id="2062"/>
    <w:p>
      <w:pPr>
        <w:spacing w:after="0"/>
        <w:ind w:left="0"/>
        <w:jc w:val="left"/>
      </w:pPr>
      <w:r>
        <w:rPr>
          <w:rFonts w:ascii="Consolas"/>
          <w:b w:val="false"/>
          <w:i w:val="false"/>
          <w:color w:val="000000"/>
          <w:sz w:val="20"/>
        </w:rPr>
        <w:t>
      38. Доктор даярлаудың білім беру бағдарламасына оқу жоспары, пәндердің оқу-әдістемелік кешендері, практикалар (педагогикалық, зерттеу немесе өндірістік) бағдарламалары және ғылыми-зерттеу жұмысының жоспары кіреді.</w:t>
      </w:r>
    </w:p>
    <w:bookmarkEnd w:id="2062"/>
    <w:bookmarkStart w:name="z1369" w:id="2063"/>
    <w:p>
      <w:pPr>
        <w:spacing w:after="0"/>
        <w:ind w:left="0"/>
        <w:jc w:val="left"/>
      </w:pPr>
      <w:r>
        <w:rPr>
          <w:rFonts w:ascii="Consolas"/>
          <w:b w:val="false"/>
          <w:i w:val="false"/>
          <w:color w:val="000000"/>
          <w:sz w:val="20"/>
        </w:rPr>
        <w:t>
      39. Білім беру мазмұнын жоспарлауды, оқу процесін ұйымдастыру мен өткізу тәсілін кредиттік оқыту технологиясы негізінде жоғары оқу орны өз бетінше жүргізеді.</w:t>
      </w:r>
    </w:p>
    <w:bookmarkEnd w:id="2063"/>
    <w:bookmarkStart w:name="z1370" w:id="2064"/>
    <w:p>
      <w:pPr>
        <w:spacing w:after="0"/>
        <w:ind w:left="0"/>
        <w:jc w:val="left"/>
      </w:pPr>
      <w:r>
        <w:rPr>
          <w:rFonts w:ascii="Consolas"/>
          <w:b w:val="false"/>
          <w:i w:val="false"/>
          <w:color w:val="000000"/>
          <w:sz w:val="20"/>
        </w:rPr>
        <w:t>
      40. Білім беру қызметін жоспарлау мен ұйымдастыру оқу жоспарлары негізінде жүзеге асады.</w:t>
      </w:r>
    </w:p>
    <w:bookmarkEnd w:id="2064"/>
    <w:bookmarkStart w:name="z1371" w:id="2065"/>
    <w:p>
      <w:pPr>
        <w:spacing w:after="0"/>
        <w:ind w:left="0"/>
        <w:jc w:val="left"/>
      </w:pPr>
      <w:r>
        <w:rPr>
          <w:rFonts w:ascii="Consolas"/>
          <w:b w:val="false"/>
          <w:i w:val="false"/>
          <w:color w:val="000000"/>
          <w:sz w:val="20"/>
        </w:rPr>
        <w:t>
      Оқу жоспарлары үлгілік (ҮОЖ), жеке (ЖОЖ) және жұмыстық (ОЖЖ) болып бөлінеді.</w:t>
      </w:r>
    </w:p>
    <w:bookmarkEnd w:id="2065"/>
    <w:bookmarkStart w:name="z1372" w:id="2066"/>
    <w:p>
      <w:pPr>
        <w:spacing w:after="0"/>
        <w:ind w:left="0"/>
        <w:jc w:val="left"/>
      </w:pPr>
      <w:r>
        <w:rPr>
          <w:rFonts w:ascii="Consolas"/>
          <w:b w:val="false"/>
          <w:i w:val="false"/>
          <w:color w:val="000000"/>
          <w:sz w:val="20"/>
        </w:rPr>
        <w:t>
      ӘАОО-да оқу жоспарлары үлгілік (ҮОЖ) және жұмыс (ЖОЖ) жоспары болып бөлінеді.</w:t>
      </w:r>
    </w:p>
    <w:bookmarkEnd w:id="2066"/>
    <w:bookmarkStart w:name="z1373" w:id="2067"/>
    <w:p>
      <w:pPr>
        <w:spacing w:after="0"/>
        <w:ind w:left="0"/>
        <w:jc w:val="left"/>
      </w:pPr>
      <w:r>
        <w:rPr>
          <w:rFonts w:ascii="Consolas"/>
          <w:b w:val="false"/>
          <w:i w:val="false"/>
          <w:color w:val="000000"/>
          <w:sz w:val="20"/>
        </w:rPr>
        <w:t>
      41. ҮОЖ осы стандарт негізінде докторантураның нақты мамандықтары бойынша әзірленеді және оны білім саласындағы уәкілетті орган бекітеді.</w:t>
      </w:r>
    </w:p>
    <w:bookmarkEnd w:id="2067"/>
    <w:bookmarkStart w:name="z1374" w:id="2068"/>
    <w:p>
      <w:pPr>
        <w:spacing w:after="0"/>
        <w:ind w:left="0"/>
        <w:jc w:val="left"/>
      </w:pPr>
      <w:r>
        <w:rPr>
          <w:rFonts w:ascii="Consolas"/>
          <w:b w:val="false"/>
          <w:i w:val="false"/>
          <w:color w:val="000000"/>
          <w:sz w:val="20"/>
        </w:rPr>
        <w:t>
      ӘАОО-да ҮОЖ осы стандарттың негізінде докторантураның нақты мамандықтары бойынша әзірленеді және білім беру саласындағы уәкілетті органмен келісу бойынша тиісті уәкілетті орган бекітеді.</w:t>
      </w:r>
    </w:p>
    <w:bookmarkEnd w:id="2068"/>
    <w:bookmarkStart w:name="z1375" w:id="2069"/>
    <w:p>
      <w:pPr>
        <w:spacing w:after="0"/>
        <w:ind w:left="0"/>
        <w:jc w:val="left"/>
      </w:pPr>
      <w:r>
        <w:rPr>
          <w:rFonts w:ascii="Consolas"/>
          <w:b w:val="false"/>
          <w:i w:val="false"/>
          <w:color w:val="000000"/>
          <w:sz w:val="20"/>
        </w:rPr>
        <w:t>
      ҮОЖ-да міндетті компоненттің әрбір оқу пәнінің еңбек сыйымдылығы және әрбір оқу қызметінің түрі (практика, ДҒЗЖ (ДЭЗЖ), кешендi емтихан, докторлық диссертацияны ресімдеу және қорғау) кредитпен айқындалады, ал оқу пәндерінің әр циклі бойынша таңдау компоненті кредиттердің жалпы санымен көрсетіледі.</w:t>
      </w:r>
    </w:p>
    <w:bookmarkEnd w:id="2069"/>
    <w:bookmarkStart w:name="z1376" w:id="2070"/>
    <w:p>
      <w:pPr>
        <w:spacing w:after="0"/>
        <w:ind w:left="0"/>
        <w:jc w:val="left"/>
      </w:pPr>
      <w:r>
        <w:rPr>
          <w:rFonts w:ascii="Consolas"/>
          <w:b w:val="false"/>
          <w:i w:val="false"/>
          <w:color w:val="000000"/>
          <w:sz w:val="20"/>
        </w:rPr>
        <w:t>
      ӘАОО-да міндетті компоненттің әрбір оқу пәнінің еңбек сыйымдылығы және оқу қызметі әрбір түрінің әрбір оқу пәнінің көлемділігі (практиканың, МҒЗЖ (МЭЗЖ), кешенді емтиханын, кредиттердегі магистрлік диссертацияны ресімдеу және қорғау ҮОЖ-да айқындалады, ал ЖОО компоненті оқу пәндерінің әрбір циклі бойынша кредиттердің жалпы санын көрсетеді.</w:t>
      </w:r>
    </w:p>
    <w:bookmarkEnd w:id="2070"/>
    <w:bookmarkStart w:name="z1377" w:id="2071"/>
    <w:p>
      <w:pPr>
        <w:spacing w:after="0"/>
        <w:ind w:left="0"/>
        <w:jc w:val="left"/>
      </w:pPr>
      <w:r>
        <w:rPr>
          <w:rFonts w:ascii="Consolas"/>
          <w:b w:val="false"/>
          <w:i w:val="false"/>
          <w:color w:val="000000"/>
          <w:sz w:val="20"/>
        </w:rPr>
        <w:t>
      42. ҮОЖ-ға қосымша жыл сайын жоғары оқу орындары таңдау компоненті бойынша ӘАОО-ны қоспағанда барлық пәндердің жүйеленген, аннотацияланған тізбесі болып табылатын элективті пәндер каталогын (ЭПК) жасайды.</w:t>
      </w:r>
    </w:p>
    <w:bookmarkEnd w:id="2071"/>
    <w:bookmarkStart w:name="z1378" w:id="2072"/>
    <w:p>
      <w:pPr>
        <w:spacing w:after="0"/>
        <w:ind w:left="0"/>
        <w:jc w:val="left"/>
      </w:pPr>
      <w:r>
        <w:rPr>
          <w:rFonts w:ascii="Consolas"/>
          <w:b w:val="false"/>
          <w:i w:val="false"/>
          <w:color w:val="000000"/>
          <w:sz w:val="20"/>
        </w:rPr>
        <w:t>
      ЭПК-да әр оқу пәні бойынша пререквизиттер мен постреквизиттер көрсетіледі. ЭПК докторанттарға элективті оқу пәндерін баламалы таңдау мүмкіндігін қамтамасыз етуі тиіс.</w:t>
      </w:r>
    </w:p>
    <w:bookmarkEnd w:id="2072"/>
    <w:bookmarkStart w:name="z1379" w:id="2073"/>
    <w:p>
      <w:pPr>
        <w:spacing w:after="0"/>
        <w:ind w:left="0"/>
        <w:jc w:val="left"/>
      </w:pPr>
      <w:r>
        <w:rPr>
          <w:rFonts w:ascii="Consolas"/>
          <w:b w:val="false"/>
          <w:i w:val="false"/>
          <w:color w:val="000000"/>
          <w:sz w:val="20"/>
        </w:rPr>
        <w:t>
      43. Мамандық бойынша ҮОЖ мен ЭПК негізінде ӘАОО-ны қоспағанда докторанттарға ЖОЖ құрады. ЖОЖ әрбір докторанттың жеке бiлiм траекториясын айқындайды.</w:t>
      </w:r>
    </w:p>
    <w:bookmarkEnd w:id="2073"/>
    <w:bookmarkStart w:name="z1380" w:id="2074"/>
    <w:p>
      <w:pPr>
        <w:spacing w:after="0"/>
        <w:ind w:left="0"/>
        <w:jc w:val="left"/>
      </w:pPr>
      <w:r>
        <w:rPr>
          <w:rFonts w:ascii="Consolas"/>
          <w:b w:val="false"/>
          <w:i w:val="false"/>
          <w:color w:val="000000"/>
          <w:sz w:val="20"/>
        </w:rPr>
        <w:t>
      ЖОЖ-ға міндетті компонент пәндері мен ҮОЖ-дан алынған оқу әрекеттерінің түрлері (практикалар, ДҒЗЖ (ДЭЗЖ), кешенді емтихан, докторлық диссертацияларды ресімдеу және қорғау) және ЭПК ішінен таңдап алынған пәндер компоненті енеді.</w:t>
      </w:r>
    </w:p>
    <w:bookmarkEnd w:id="2074"/>
    <w:bookmarkStart w:name="z1381" w:id="2075"/>
    <w:p>
      <w:pPr>
        <w:spacing w:after="0"/>
        <w:ind w:left="0"/>
        <w:jc w:val="left"/>
      </w:pPr>
      <w:r>
        <w:rPr>
          <w:rFonts w:ascii="Consolas"/>
          <w:b w:val="false"/>
          <w:i w:val="false"/>
          <w:color w:val="000000"/>
          <w:sz w:val="20"/>
        </w:rPr>
        <w:t>
      ӘАОО-да докторанттың білім беру траекториясы ЖОЖ және докторанттың жеке жұмыс жоспарымен анықталады.</w:t>
      </w:r>
    </w:p>
    <w:bookmarkEnd w:id="2075"/>
    <w:bookmarkStart w:name="z1382" w:id="2076"/>
    <w:p>
      <w:pPr>
        <w:spacing w:after="0"/>
        <w:ind w:left="0"/>
        <w:jc w:val="left"/>
      </w:pPr>
      <w:r>
        <w:rPr>
          <w:rFonts w:ascii="Consolas"/>
          <w:b w:val="false"/>
          <w:i w:val="false"/>
          <w:color w:val="000000"/>
          <w:sz w:val="20"/>
        </w:rPr>
        <w:t>
      44. ОЖЖ оқу жылына мамандықтардың ҮОЖ-ы мен докторанттың ЖОЖ-ы негізінде жасалады және оны Ғылыми кеңестің шешімі негізінде білім беру ұйымының басшысы бекітеді.</w:t>
      </w:r>
    </w:p>
    <w:bookmarkEnd w:id="2076"/>
    <w:bookmarkStart w:name="z1383" w:id="2077"/>
    <w:p>
      <w:pPr>
        <w:spacing w:after="0"/>
        <w:ind w:left="0"/>
        <w:jc w:val="left"/>
      </w:pPr>
      <w:r>
        <w:rPr>
          <w:rFonts w:ascii="Consolas"/>
          <w:b w:val="false"/>
          <w:i w:val="false"/>
          <w:color w:val="000000"/>
          <w:sz w:val="20"/>
        </w:rPr>
        <w:t>
      ОЖЖ-да оқу жылында оқытылатын пәндер тізбесі және олардың кредитпен санағандағы еңбек сыйымдылығы, оқытылу реті, оқу сабақтарының түрлері мен бақылау нысандары, сондай-ақ оқу қызметінің басқа да түрлері (практикалар, ДҒЗЖ (ДЭЗЖ), кешенді емтихан, докторлық диссертацияларды ресімдеу және қорғау) анықталады.</w:t>
      </w:r>
    </w:p>
    <w:bookmarkEnd w:id="2077"/>
    <w:bookmarkStart w:name="z1384" w:id="2078"/>
    <w:p>
      <w:pPr>
        <w:spacing w:after="0"/>
        <w:ind w:left="0"/>
        <w:jc w:val="left"/>
      </w:pPr>
      <w:r>
        <w:rPr>
          <w:rFonts w:ascii="Consolas"/>
          <w:b w:val="false"/>
          <w:i w:val="false"/>
          <w:color w:val="000000"/>
          <w:sz w:val="20"/>
        </w:rPr>
        <w:t>
      ЖОЖ және ОЖЖ-ның нысанын, құрылымын жобалау, бекіту тәртібін жоғары оқу орындары өздері анықтайды.</w:t>
      </w:r>
    </w:p>
    <w:bookmarkEnd w:id="2078"/>
    <w:bookmarkStart w:name="z1385" w:id="2079"/>
    <w:p>
      <w:pPr>
        <w:spacing w:after="0"/>
        <w:ind w:left="0"/>
        <w:jc w:val="left"/>
      </w:pPr>
      <w:r>
        <w:rPr>
          <w:rFonts w:ascii="Consolas"/>
          <w:b w:val="false"/>
          <w:i w:val="false"/>
          <w:color w:val="000000"/>
          <w:sz w:val="20"/>
        </w:rPr>
        <w:t>
      ӘАОО-да ЖОЖ мамандықтың ҮОЖ негізінде оқудың жалпы мерзіміне әзірленеді және білім беру мекемесінің басшысы бекітеді. ЖОЖ-да пәндердің тізбесі және олардың кредиттегі еңбек көлемі, зерттеу тәртібі, оқу сабақтарының түрлері және бақылау түрлері, сондай-ақ оқу қызметінің басқа да түрлері (практика, МҒЗЖ (МЭЗЖ), тағылымдама, кешенді емтихан, магистрлік диссертацияны ресімдеу және қорғау және т.б.) анықталады. ЖОЖ оқытушының сабақ кестесін және оқу жұмысының еңбек көлемін есептеуін жүргізу үшін негіз болып табылады. ӘАОО-да ЖОЖ әзірлеу және бекіту түрі, құрылымы, тәртібін ӘАОО дербес анықтайды.</w:t>
      </w:r>
    </w:p>
    <w:bookmarkEnd w:id="2079"/>
    <w:bookmarkStart w:name="z1386" w:id="2080"/>
    <w:p>
      <w:pPr>
        <w:spacing w:after="0"/>
        <w:ind w:left="0"/>
        <w:jc w:val="left"/>
      </w:pPr>
      <w:r>
        <w:rPr>
          <w:rFonts w:ascii="Consolas"/>
          <w:b w:val="false"/>
          <w:i w:val="false"/>
          <w:color w:val="000000"/>
          <w:sz w:val="20"/>
        </w:rPr>
        <w:t>
      45. Барлық оқу пәндерінің мазмұны оқу бағдарламаларымен анықталады. Оқу бағдарламалары үлгілік және жұмыс (силлабустар) болып бөлінеді.</w:t>
      </w:r>
    </w:p>
    <w:bookmarkEnd w:id="2080"/>
    <w:bookmarkStart w:name="z1387" w:id="2081"/>
    <w:p>
      <w:pPr>
        <w:spacing w:after="0"/>
        <w:ind w:left="0"/>
        <w:jc w:val="left"/>
      </w:pPr>
      <w:r>
        <w:rPr>
          <w:rFonts w:ascii="Consolas"/>
          <w:b w:val="false"/>
          <w:i w:val="false"/>
          <w:color w:val="000000"/>
          <w:sz w:val="20"/>
        </w:rPr>
        <w:t xml:space="preserve">
      Үлгілік оқу бағдарламалары (ҮОБ) міндетті компонент пәндері бойынша әзірленеді және оларды білім беру саласындағы уәкілетті орган бекітеді. </w:t>
      </w:r>
    </w:p>
    <w:bookmarkEnd w:id="2081"/>
    <w:bookmarkStart w:name="z1388" w:id="2082"/>
    <w:p>
      <w:pPr>
        <w:spacing w:after="0"/>
        <w:ind w:left="0"/>
        <w:jc w:val="left"/>
      </w:pPr>
      <w:r>
        <w:rPr>
          <w:rFonts w:ascii="Consolas"/>
          <w:b w:val="false"/>
          <w:i w:val="false"/>
          <w:color w:val="000000"/>
          <w:sz w:val="20"/>
        </w:rPr>
        <w:t>
      ӘАОО-да ҮОЖ міндетті компонент пәндері бойынша әзірленеді және оларды тиісті уәкілетті орган бекітеді.</w:t>
      </w:r>
    </w:p>
    <w:bookmarkEnd w:id="2082"/>
    <w:bookmarkStart w:name="z1389" w:id="2083"/>
    <w:p>
      <w:pPr>
        <w:spacing w:after="0"/>
        <w:ind w:left="0"/>
        <w:jc w:val="left"/>
      </w:pPr>
      <w:r>
        <w:rPr>
          <w:rFonts w:ascii="Consolas"/>
          <w:b w:val="false"/>
          <w:i w:val="false"/>
          <w:color w:val="000000"/>
          <w:sz w:val="20"/>
        </w:rPr>
        <w:t xml:space="preserve">
      Оқу жұмыс бағдарламалары (силлабустар) оқу жоспарының барлық пәндері бойынша әзірленеді және оларды жоғары оқу орны бекітеді. Бұл ретте, олар міндетті компонент пәндері бойынша үлгілік оқу бағдарламалары негізінде әзірленеді, ал таңдау компоненті пәндері бойынша жоғары оқу орны өзі әзірлейді. Жұмыс оқу бағдарламалары мен силлабустардың нысанын, құрылымын, әзірлеу және бекіту тәртібін жоғары оқу орнының өзі анықтайды. </w:t>
      </w:r>
    </w:p>
    <w:bookmarkEnd w:id="2083"/>
    <w:bookmarkStart w:name="z1390" w:id="2084"/>
    <w:p>
      <w:pPr>
        <w:spacing w:after="0"/>
        <w:ind w:left="0"/>
        <w:jc w:val="left"/>
      </w:pPr>
      <w:r>
        <w:rPr>
          <w:rFonts w:ascii="Consolas"/>
          <w:b w:val="false"/>
          <w:i w:val="false"/>
          <w:color w:val="000000"/>
          <w:sz w:val="20"/>
        </w:rPr>
        <w:t xml:space="preserve">
      46. Докторант ғылыми консультанттардың жетекшілігімен жасалатын жеке жұмыс жоспары негізінде оқиды. </w:t>
      </w:r>
    </w:p>
    <w:bookmarkEnd w:id="2084"/>
    <w:bookmarkStart w:name="z1391" w:id="2085"/>
    <w:p>
      <w:pPr>
        <w:spacing w:after="0"/>
        <w:ind w:left="0"/>
        <w:jc w:val="left"/>
      </w:pPr>
      <w:r>
        <w:rPr>
          <w:rFonts w:ascii="Consolas"/>
          <w:b w:val="false"/>
          <w:i w:val="false"/>
          <w:color w:val="000000"/>
          <w:sz w:val="20"/>
        </w:rPr>
        <w:t>
      47. Докторанттың жеке жұмыс жоспары оқудың толық кезеңіне арналып жасалады және мынадай бөлімдерден тұрады:</w:t>
      </w:r>
    </w:p>
    <w:bookmarkEnd w:id="2085"/>
    <w:bookmarkStart w:name="z1392" w:id="2086"/>
    <w:p>
      <w:pPr>
        <w:spacing w:after="0"/>
        <w:ind w:left="0"/>
        <w:jc w:val="left"/>
      </w:pPr>
      <w:r>
        <w:rPr>
          <w:rFonts w:ascii="Consolas"/>
          <w:b w:val="false"/>
          <w:i w:val="false"/>
          <w:color w:val="000000"/>
          <w:sz w:val="20"/>
        </w:rPr>
        <w:t>
      1) ЖОЖ (қажет болған жағдайда жыл сайын нақтыланады);</w:t>
      </w:r>
    </w:p>
    <w:bookmarkEnd w:id="2086"/>
    <w:bookmarkStart w:name="z1393" w:id="2087"/>
    <w:p>
      <w:pPr>
        <w:spacing w:after="0"/>
        <w:ind w:left="0"/>
        <w:jc w:val="left"/>
      </w:pPr>
      <w:r>
        <w:rPr>
          <w:rFonts w:ascii="Consolas"/>
          <w:b w:val="false"/>
          <w:i w:val="false"/>
          <w:color w:val="000000"/>
          <w:sz w:val="20"/>
        </w:rPr>
        <w:t>
      2) ғылыми-зерттеу, эксперименттік-зерттеу жұмысы (тақырыбы, зерттеу бағыты, мерзімі және есеп беру нысаны);</w:t>
      </w:r>
    </w:p>
    <w:bookmarkEnd w:id="2087"/>
    <w:bookmarkStart w:name="z1394" w:id="2088"/>
    <w:p>
      <w:pPr>
        <w:spacing w:after="0"/>
        <w:ind w:left="0"/>
        <w:jc w:val="left"/>
      </w:pPr>
      <w:r>
        <w:rPr>
          <w:rFonts w:ascii="Consolas"/>
          <w:b w:val="false"/>
          <w:i w:val="false"/>
          <w:color w:val="000000"/>
          <w:sz w:val="20"/>
        </w:rPr>
        <w:t>
      3) практика (бағдарламасы, базасы, мерзімі және есеп беру нысаны);</w:t>
      </w:r>
    </w:p>
    <w:bookmarkEnd w:id="2088"/>
    <w:bookmarkStart w:name="z1395" w:id="2089"/>
    <w:p>
      <w:pPr>
        <w:spacing w:after="0"/>
        <w:ind w:left="0"/>
        <w:jc w:val="left"/>
      </w:pPr>
      <w:r>
        <w:rPr>
          <w:rFonts w:ascii="Consolas"/>
          <w:b w:val="false"/>
          <w:i w:val="false"/>
          <w:color w:val="000000"/>
          <w:sz w:val="20"/>
        </w:rPr>
        <w:t>
      4) негіздемесі мен құрылымы бар докторлық диссертация тақырыбы;</w:t>
      </w:r>
    </w:p>
    <w:bookmarkEnd w:id="2089"/>
    <w:bookmarkStart w:name="z1396" w:id="2090"/>
    <w:p>
      <w:pPr>
        <w:spacing w:after="0"/>
        <w:ind w:left="0"/>
        <w:jc w:val="left"/>
      </w:pPr>
      <w:r>
        <w:rPr>
          <w:rFonts w:ascii="Consolas"/>
          <w:b w:val="false"/>
          <w:i w:val="false"/>
          <w:color w:val="000000"/>
          <w:sz w:val="20"/>
        </w:rPr>
        <w:t>
      5) докторлық диссертацияны орындау жоспары;</w:t>
      </w:r>
    </w:p>
    <w:bookmarkEnd w:id="2090"/>
    <w:bookmarkStart w:name="z1397" w:id="2091"/>
    <w:p>
      <w:pPr>
        <w:spacing w:after="0"/>
        <w:ind w:left="0"/>
        <w:jc w:val="left"/>
      </w:pPr>
      <w:r>
        <w:rPr>
          <w:rFonts w:ascii="Consolas"/>
          <w:b w:val="false"/>
          <w:i w:val="false"/>
          <w:color w:val="000000"/>
          <w:sz w:val="20"/>
        </w:rPr>
        <w:t>
      6) ғылыми жарияланымдар және тағылымдамадан, оның ішінде шетелдік тағылымдамадан өту жоспары.</w:t>
      </w:r>
    </w:p>
    <w:bookmarkEnd w:id="2091"/>
    <w:bookmarkStart w:name="z1398" w:id="2092"/>
    <w:p>
      <w:pPr>
        <w:spacing w:after="0"/>
        <w:ind w:left="0"/>
        <w:jc w:val="left"/>
      </w:pPr>
      <w:r>
        <w:rPr>
          <w:rFonts w:ascii="Consolas"/>
          <w:b w:val="false"/>
          <w:i w:val="false"/>
          <w:color w:val="000000"/>
          <w:sz w:val="20"/>
        </w:rPr>
        <w:t>
      ӘАОО-да докторанттың жеке жұмыс жоспары оқудың жалпы кезеңіне жасалады және мынадай тараулардан тұрады:</w:t>
      </w:r>
    </w:p>
    <w:bookmarkEnd w:id="2092"/>
    <w:bookmarkStart w:name="z1399" w:id="2093"/>
    <w:p>
      <w:pPr>
        <w:spacing w:after="0"/>
        <w:ind w:left="0"/>
        <w:jc w:val="left"/>
      </w:pPr>
      <w:r>
        <w:rPr>
          <w:rFonts w:ascii="Consolas"/>
          <w:b w:val="false"/>
          <w:i w:val="false"/>
          <w:color w:val="000000"/>
          <w:sz w:val="20"/>
        </w:rPr>
        <w:t>
      1) ғылыми-зерттеу/эксперименттік-зерттеу жұмысы (зерттеудің тақырыбы, бағыты, есептілік мерзімі және түрі);</w:t>
      </w:r>
    </w:p>
    <w:bookmarkEnd w:id="2093"/>
    <w:bookmarkStart w:name="z1400" w:id="2094"/>
    <w:p>
      <w:pPr>
        <w:spacing w:after="0"/>
        <w:ind w:left="0"/>
        <w:jc w:val="left"/>
      </w:pPr>
      <w:r>
        <w:rPr>
          <w:rFonts w:ascii="Consolas"/>
          <w:b w:val="false"/>
          <w:i w:val="false"/>
          <w:color w:val="000000"/>
          <w:sz w:val="20"/>
        </w:rPr>
        <w:t>
      2) практика, тағылымдама (бағдарлама, база, есептілік мерзімі және түрі);</w:t>
      </w:r>
    </w:p>
    <w:bookmarkEnd w:id="2094"/>
    <w:bookmarkStart w:name="z1401" w:id="2095"/>
    <w:p>
      <w:pPr>
        <w:spacing w:after="0"/>
        <w:ind w:left="0"/>
        <w:jc w:val="left"/>
      </w:pPr>
      <w:r>
        <w:rPr>
          <w:rFonts w:ascii="Consolas"/>
          <w:b w:val="false"/>
          <w:i w:val="false"/>
          <w:color w:val="000000"/>
          <w:sz w:val="20"/>
        </w:rPr>
        <w:t>
      3) негіздемесі және құрылымы бар магистрлік диссертацияның тақырыбы;</w:t>
      </w:r>
    </w:p>
    <w:bookmarkEnd w:id="2095"/>
    <w:bookmarkStart w:name="z1402" w:id="2096"/>
    <w:p>
      <w:pPr>
        <w:spacing w:after="0"/>
        <w:ind w:left="0"/>
        <w:jc w:val="left"/>
      </w:pPr>
      <w:r>
        <w:rPr>
          <w:rFonts w:ascii="Consolas"/>
          <w:b w:val="false"/>
          <w:i w:val="false"/>
          <w:color w:val="000000"/>
          <w:sz w:val="20"/>
        </w:rPr>
        <w:t>
      4) магистрлік диссертацияны орындау жоспары;</w:t>
      </w:r>
    </w:p>
    <w:bookmarkEnd w:id="2096"/>
    <w:bookmarkStart w:name="z1403" w:id="2097"/>
    <w:p>
      <w:pPr>
        <w:spacing w:after="0"/>
        <w:ind w:left="0"/>
        <w:jc w:val="left"/>
      </w:pPr>
      <w:r>
        <w:rPr>
          <w:rFonts w:ascii="Consolas"/>
          <w:b w:val="false"/>
          <w:i w:val="false"/>
          <w:color w:val="000000"/>
          <w:sz w:val="20"/>
        </w:rPr>
        <w:t>
      5) ғылыми жарияланымдардың жоспары, ғылыми-практикалық конференцияларға қатысу (ғылыми-теориялық конференцияларға) және т.б.</w:t>
      </w:r>
    </w:p>
    <w:bookmarkEnd w:id="2097"/>
    <w:bookmarkStart w:name="z1404" w:id="2098"/>
    <w:p>
      <w:pPr>
        <w:spacing w:after="0"/>
        <w:ind w:left="0"/>
        <w:jc w:val="left"/>
      </w:pPr>
      <w:r>
        <w:rPr>
          <w:rFonts w:ascii="Consolas"/>
          <w:b w:val="false"/>
          <w:i w:val="false"/>
          <w:color w:val="000000"/>
          <w:sz w:val="20"/>
        </w:rPr>
        <w:t xml:space="preserve">
      48. Докторантурадағы оқу сабақтары инновациялық технологиялар мен оқытудың интерактивті әдістерін қолдана отырып жүргізілуі тиіс. </w:t>
      </w:r>
    </w:p>
    <w:bookmarkEnd w:id="2098"/>
    <w:bookmarkStart w:name="z1405" w:id="2099"/>
    <w:p>
      <w:pPr>
        <w:spacing w:after="0"/>
        <w:ind w:left="0"/>
        <w:jc w:val="left"/>
      </w:pPr>
      <w:r>
        <w:rPr>
          <w:rFonts w:ascii="Consolas"/>
          <w:b w:val="false"/>
          <w:i w:val="false"/>
          <w:color w:val="000000"/>
          <w:sz w:val="20"/>
        </w:rPr>
        <w:t xml:space="preserve">
      49. Оқу процесін жоспарлау кезінде жоғары оқу орны осы стандартқа </w:t>
      </w:r>
      <w:r>
        <w:rPr>
          <w:rFonts w:ascii="Consolas"/>
          <w:b w:val="false"/>
          <w:i w:val="false"/>
          <w:color w:val="000000"/>
          <w:sz w:val="20"/>
        </w:rPr>
        <w:t>14-қосымшаға</w:t>
      </w:r>
      <w:r>
        <w:rPr>
          <w:rFonts w:ascii="Consolas"/>
          <w:b w:val="false"/>
          <w:i w:val="false"/>
          <w:color w:val="000000"/>
          <w:sz w:val="20"/>
        </w:rPr>
        <w:t xml:space="preserve"> сәйкес докторантураның білім беру бағдарламасының компоненттерін бөлу нормаларын басшылыққа алады.</w:t>
      </w:r>
    </w:p>
    <w:bookmarkEnd w:id="2099"/>
    <w:bookmarkStart w:name="z1406" w:id="2100"/>
    <w:p>
      <w:pPr>
        <w:spacing w:after="0"/>
        <w:ind w:left="0"/>
        <w:jc w:val="left"/>
      </w:pPr>
      <w:r>
        <w:rPr>
          <w:rFonts w:ascii="Consolas"/>
          <w:b w:val="false"/>
          <w:i w:val="false"/>
          <w:color w:val="000000"/>
          <w:sz w:val="20"/>
        </w:rPr>
        <w:t xml:space="preserve">
      ӘАОО-да оқу процесін жоспарлау барысында ӘАОО осы стандартқа </w:t>
      </w:r>
      <w:r>
        <w:rPr>
          <w:rFonts w:ascii="Consolas"/>
          <w:b w:val="false"/>
          <w:i w:val="false"/>
          <w:color w:val="000000"/>
          <w:sz w:val="20"/>
        </w:rPr>
        <w:t>15-қосымшаға</w:t>
      </w:r>
      <w:r>
        <w:rPr>
          <w:rFonts w:ascii="Consolas"/>
          <w:b w:val="false"/>
          <w:i w:val="false"/>
          <w:color w:val="000000"/>
          <w:sz w:val="20"/>
        </w:rPr>
        <w:t xml:space="preserve"> сәйкес докторантураның білім беру бағдарламаларының компоненттерін бөлу нормаларын басшылыққа алады.</w:t>
      </w:r>
    </w:p>
    <w:bookmarkEnd w:id="2100"/>
    <w:bookmarkStart w:name="z1407" w:id="2101"/>
    <w:p>
      <w:pPr>
        <w:spacing w:after="0"/>
        <w:ind w:left="0"/>
        <w:jc w:val="left"/>
      </w:pPr>
      <w:r>
        <w:rPr>
          <w:rFonts w:ascii="Consolas"/>
          <w:b w:val="false"/>
          <w:i w:val="false"/>
          <w:color w:val="000000"/>
          <w:sz w:val="20"/>
        </w:rPr>
        <w:t>
      50. Докторантураның жоғары оқу орнынан кейінгі білім беру бағдарламасын меңгерген және докторлық диссертациясын қорғаған тұлғаға философия докторы (PhD) немесе бейіні бойынша доктор дәрежесі нормативтік мерзімі кемінде үш жыл мерзіммен беріледі.</w:t>
      </w:r>
    </w:p>
    <w:bookmarkEnd w:id="2101"/>
    <w:bookmarkStart w:name="z1408" w:id="2102"/>
    <w:p>
      <w:pPr>
        <w:spacing w:after="0"/>
        <w:ind w:left="0"/>
        <w:jc w:val="left"/>
      </w:pPr>
      <w:r>
        <w:rPr>
          <w:rFonts w:ascii="Consolas"/>
          <w:b w:val="false"/>
          <w:i w:val="false"/>
          <w:color w:val="000000"/>
          <w:sz w:val="20"/>
        </w:rPr>
        <w:t>
      51. PhD доктор дәрежесін алушы тұлға арнайы тақырып бойынша ғылыми білімді тереңдету, ғылыми және қолданбалы міндеттерді шешу үшін докторлықтан кейінгі бағдарламаны орындауға немесе таңдаған ЖОО-ның жетекші ғалымының басшылығымен ғылыми зерттеуді жүргізуі мүмкін.</w:t>
      </w:r>
    </w:p>
    <w:bookmarkEnd w:id="2102"/>
    <w:bookmarkStart w:name="z1409" w:id="2103"/>
    <w:p>
      <w:pPr>
        <w:spacing w:after="0"/>
        <w:ind w:left="0"/>
        <w:jc w:val="left"/>
      </w:pPr>
      <w:r>
        <w:rPr>
          <w:rFonts w:ascii="Consolas"/>
          <w:b/>
          <w:i w:val="false"/>
          <w:color w:val="000000"/>
        </w:rPr>
        <w:t xml:space="preserve"> 4. Білім беру мазмұнына қойылатын талаптар</w:t>
      </w:r>
    </w:p>
    <w:bookmarkEnd w:id="2103"/>
    <w:bookmarkStart w:name="z1410" w:id="2104"/>
    <w:p>
      <w:pPr>
        <w:spacing w:after="0"/>
        <w:ind w:left="0"/>
        <w:jc w:val="left"/>
      </w:pPr>
      <w:r>
        <w:rPr>
          <w:rFonts w:ascii="Consolas"/>
          <w:b w:val="false"/>
          <w:i w:val="false"/>
          <w:color w:val="000000"/>
          <w:sz w:val="20"/>
        </w:rPr>
        <w:t>
      52. Докторанттың оқу жүктемесінің көлемі оның оқу жылы бойына әрбір пән немесе оқу жұмысының түрін игеретін кредиттермен өлшенеді.</w:t>
      </w:r>
    </w:p>
    <w:bookmarkEnd w:id="2104"/>
    <w:bookmarkStart w:name="z1411" w:id="2105"/>
    <w:p>
      <w:pPr>
        <w:spacing w:after="0"/>
        <w:ind w:left="0"/>
        <w:jc w:val="left"/>
      </w:pPr>
      <w:r>
        <w:rPr>
          <w:rFonts w:ascii="Consolas"/>
          <w:b w:val="false"/>
          <w:i w:val="false"/>
          <w:color w:val="000000"/>
          <w:sz w:val="20"/>
        </w:rPr>
        <w:t>
      53. ОПҚ оқу жүктемесін жоспарлау кредитпен немесе аудиториялық оқу сабақтарын кесте бойынша немесе оқу жұмысының басқа түрлері үшін жеке бекітілген график бойынша оқытушының білім алушылармен байланыс жұмысының уақытын білдіретін академиялық сағаттармен жүзеге асырылады.</w:t>
      </w:r>
    </w:p>
    <w:bookmarkEnd w:id="2105"/>
    <w:bookmarkStart w:name="z1412" w:id="2106"/>
    <w:p>
      <w:pPr>
        <w:spacing w:after="0"/>
        <w:ind w:left="0"/>
        <w:jc w:val="left"/>
      </w:pPr>
      <w:r>
        <w:rPr>
          <w:rFonts w:ascii="Consolas"/>
          <w:b w:val="false"/>
          <w:i w:val="false"/>
          <w:color w:val="000000"/>
          <w:sz w:val="20"/>
        </w:rPr>
        <w:t xml:space="preserve">
      54. Студиялық және зертханалық сабақтардан өзге аудиториялық жұмыстың бір академиялық сағаты 50 минутқа тең. Студиялық сабақтар үшін бір академиялық сағат 75 минутқа және зертханалық сабақтар үшін 100 минутқа тең. </w:t>
      </w:r>
    </w:p>
    <w:bookmarkEnd w:id="2106"/>
    <w:bookmarkStart w:name="z1413" w:id="2107"/>
    <w:p>
      <w:pPr>
        <w:spacing w:after="0"/>
        <w:ind w:left="0"/>
        <w:jc w:val="left"/>
      </w:pPr>
      <w:r>
        <w:rPr>
          <w:rFonts w:ascii="Consolas"/>
          <w:b w:val="false"/>
          <w:i w:val="false"/>
          <w:color w:val="000000"/>
          <w:sz w:val="20"/>
        </w:rPr>
        <w:t>
      Докторант практикасының барлық түрлерінің, ғылыми-зерттеу (эксперименттік-зерттеу) жұмысының және қорытынды аттестаттаудың бір академиялық сағаты 50 минутқа тең.</w:t>
      </w:r>
    </w:p>
    <w:bookmarkEnd w:id="2107"/>
    <w:bookmarkStart w:name="z1414" w:id="2108"/>
    <w:p>
      <w:pPr>
        <w:spacing w:after="0"/>
        <w:ind w:left="0"/>
        <w:jc w:val="left"/>
      </w:pPr>
      <w:r>
        <w:rPr>
          <w:rFonts w:ascii="Consolas"/>
          <w:b w:val="false"/>
          <w:i w:val="false"/>
          <w:color w:val="000000"/>
          <w:sz w:val="20"/>
        </w:rPr>
        <w:t xml:space="preserve">
      55. Оқу жұмысының көлемін жоспарлау кезінде бір кредит: </w:t>
      </w:r>
    </w:p>
    <w:bookmarkEnd w:id="2108"/>
    <w:bookmarkStart w:name="z1415" w:id="2109"/>
    <w:p>
      <w:pPr>
        <w:spacing w:after="0"/>
        <w:ind w:left="0"/>
        <w:jc w:val="left"/>
      </w:pPr>
      <w:r>
        <w:rPr>
          <w:rFonts w:ascii="Consolas"/>
          <w:b w:val="false"/>
          <w:i w:val="false"/>
          <w:color w:val="000000"/>
          <w:sz w:val="20"/>
        </w:rPr>
        <w:t xml:space="preserve">
      1) семестр түріндегі академиялық кезең бойындағы докторанттың аудиториялық жұмысының; </w:t>
      </w:r>
    </w:p>
    <w:bookmarkEnd w:id="2109"/>
    <w:bookmarkStart w:name="z1416" w:id="2110"/>
    <w:p>
      <w:pPr>
        <w:spacing w:after="0"/>
        <w:ind w:left="0"/>
        <w:jc w:val="left"/>
      </w:pPr>
      <w:r>
        <w:rPr>
          <w:rFonts w:ascii="Consolas"/>
          <w:b w:val="false"/>
          <w:i w:val="false"/>
          <w:color w:val="000000"/>
          <w:sz w:val="20"/>
        </w:rPr>
        <w:t>
      2) докторанттың кәсiптік практика кезіндегі жұмысының;</w:t>
      </w:r>
    </w:p>
    <w:bookmarkEnd w:id="2110"/>
    <w:bookmarkStart w:name="z1417" w:id="2111"/>
    <w:p>
      <w:pPr>
        <w:spacing w:after="0"/>
        <w:ind w:left="0"/>
        <w:jc w:val="left"/>
      </w:pPr>
      <w:r>
        <w:rPr>
          <w:rFonts w:ascii="Consolas"/>
          <w:b w:val="false"/>
          <w:i w:val="false"/>
          <w:color w:val="000000"/>
          <w:sz w:val="20"/>
        </w:rPr>
        <w:t xml:space="preserve">
      3) докторанттың ғылыми-зерттеу (эксперименттік-зерттеу) жұмысы (ДҒЗЖ/ДЭЗЖ) кезінде ғылыми консультанттармен жұмысының; </w:t>
      </w:r>
    </w:p>
    <w:bookmarkEnd w:id="2111"/>
    <w:bookmarkStart w:name="z1418" w:id="2112"/>
    <w:p>
      <w:pPr>
        <w:spacing w:after="0"/>
        <w:ind w:left="0"/>
        <w:jc w:val="left"/>
      </w:pPr>
      <w:r>
        <w:rPr>
          <w:rFonts w:ascii="Consolas"/>
          <w:b w:val="false"/>
          <w:i w:val="false"/>
          <w:color w:val="000000"/>
          <w:sz w:val="20"/>
        </w:rPr>
        <w:t xml:space="preserve">
      4) докторанттың докторлық диссертацияны жазу мен қорғау бойынша жұмысының; </w:t>
      </w:r>
    </w:p>
    <w:bookmarkEnd w:id="2112"/>
    <w:bookmarkStart w:name="z1419" w:id="2113"/>
    <w:p>
      <w:pPr>
        <w:spacing w:after="0"/>
        <w:ind w:left="0"/>
        <w:jc w:val="left"/>
      </w:pPr>
      <w:r>
        <w:rPr>
          <w:rFonts w:ascii="Consolas"/>
          <w:b w:val="false"/>
          <w:i w:val="false"/>
          <w:color w:val="000000"/>
          <w:sz w:val="20"/>
        </w:rPr>
        <w:t>
      5) докторанттың кешенді емтиханға дайындық және оны тапсыру бойынша жұмысының 15 академиялық сағатына тең екенін ескеру қажет.</w:t>
      </w:r>
    </w:p>
    <w:bookmarkEnd w:id="2113"/>
    <w:bookmarkStart w:name="z1420" w:id="2114"/>
    <w:p>
      <w:pPr>
        <w:spacing w:after="0"/>
        <w:ind w:left="0"/>
        <w:jc w:val="left"/>
      </w:pPr>
      <w:r>
        <w:rPr>
          <w:rFonts w:ascii="Consolas"/>
          <w:b w:val="false"/>
          <w:i w:val="false"/>
          <w:color w:val="000000"/>
          <w:sz w:val="20"/>
        </w:rPr>
        <w:t>
      56. Білім алушылардың оқу жүктемесі академиялық сағаттардың ұзақтығымен және оқу жұмыстарының әр түрлері үшін академиялық сағатпен жүретін оқу сағаттарының көлемдерімен (50 минуттық байланыс сағаттары) айқындалады.</w:t>
      </w:r>
    </w:p>
    <w:bookmarkEnd w:id="2114"/>
    <w:bookmarkStart w:name="z1421" w:id="2115"/>
    <w:p>
      <w:pPr>
        <w:spacing w:after="0"/>
        <w:ind w:left="0"/>
        <w:jc w:val="left"/>
      </w:pPr>
      <w:r>
        <w:rPr>
          <w:rFonts w:ascii="Consolas"/>
          <w:b w:val="false"/>
          <w:i w:val="false"/>
          <w:color w:val="000000"/>
          <w:sz w:val="20"/>
        </w:rPr>
        <w:t>
      Аудиториялық жұмыстың бір академиялық сағаты 50, 75 немесе 100 минутқа тең болуы мүмкін. Білім алушылардың аудиториялық жұмысының академиялық сағаттары тиісінше ДӨЖ сағаттарымен толығады, осылайша докторанттың семестр түріндегі академиялық кезеңінің бір аптасындағы бір кредит жиынтық оқу жүктемесі 3 сағатқа тең болады.</w:t>
      </w:r>
    </w:p>
    <w:bookmarkEnd w:id="2115"/>
    <w:bookmarkStart w:name="z1422" w:id="2116"/>
    <w:p>
      <w:pPr>
        <w:spacing w:after="0"/>
        <w:ind w:left="0"/>
        <w:jc w:val="left"/>
      </w:pPr>
      <w:r>
        <w:rPr>
          <w:rFonts w:ascii="Consolas"/>
          <w:b w:val="false"/>
          <w:i w:val="false"/>
          <w:color w:val="000000"/>
          <w:sz w:val="20"/>
        </w:rPr>
        <w:t>
      Практиканың әр академиялық сағаты докторанттың қосымша жұмысының тиісті оқу сағаттарымен (50 минуттан) толықтырылады: педагогикалық практика үшін – 1 сағат, өндірістік практика үшін – 4 сағат және зерттеу практикасы үшін – 7 сағат.</w:t>
      </w:r>
    </w:p>
    <w:bookmarkEnd w:id="2116"/>
    <w:bookmarkStart w:name="z1423" w:id="2117"/>
    <w:p>
      <w:pPr>
        <w:spacing w:after="0"/>
        <w:ind w:left="0"/>
        <w:jc w:val="left"/>
      </w:pPr>
      <w:r>
        <w:rPr>
          <w:rFonts w:ascii="Consolas"/>
          <w:b w:val="false"/>
          <w:i w:val="false"/>
          <w:color w:val="000000"/>
          <w:sz w:val="20"/>
        </w:rPr>
        <w:t>
      Докторлық диссертацияның орындалуын қоса алғанда, ДҒЗЖ/ДЭЗЖ-ның әрбір академиялық сағаты 7 сағаттық ДӨЖ-бен толықтырылады.</w:t>
      </w:r>
    </w:p>
    <w:bookmarkEnd w:id="2117"/>
    <w:bookmarkStart w:name="z1424" w:id="2118"/>
    <w:p>
      <w:pPr>
        <w:spacing w:after="0"/>
        <w:ind w:left="0"/>
        <w:jc w:val="left"/>
      </w:pPr>
      <w:r>
        <w:rPr>
          <w:rFonts w:ascii="Consolas"/>
          <w:b w:val="false"/>
          <w:i w:val="false"/>
          <w:color w:val="000000"/>
          <w:sz w:val="20"/>
        </w:rPr>
        <w:t>
      Қорытынды аттестаттаудың әр академиялық сағаты докторлық диссертацияны жазу және қорғау немесе кешенді емтиханға дайындық және оны тапсыру бойынша докторанттың оқытушымен байланыс жұмысының бір сағаты болып табылады. Докторантты қорытынды аттестаттаудың әр академиялық сағаты 6 сағаттық ДӨЖ-бен қамтамасыз етіледі.</w:t>
      </w:r>
    </w:p>
    <w:bookmarkEnd w:id="2118"/>
    <w:bookmarkStart w:name="z1425" w:id="2119"/>
    <w:p>
      <w:pPr>
        <w:spacing w:after="0"/>
        <w:ind w:left="0"/>
        <w:jc w:val="left"/>
      </w:pPr>
      <w:r>
        <w:rPr>
          <w:rFonts w:ascii="Consolas"/>
          <w:b w:val="false"/>
          <w:i w:val="false"/>
          <w:color w:val="000000"/>
          <w:sz w:val="20"/>
        </w:rPr>
        <w:t>
      57. Кредиттік оқыту технологиясында докторанттардың өздігінен орындайтын жұмыстарының көлемі артады, ол екі түрге бөлінеді: оқытушының жетекшілігімен жүргізілетін докторанттың өзіндік жұмысы (ОДӨЖ) және докторанттың өзі орындайтын жұмысы (ДӨЖ).</w:t>
      </w:r>
    </w:p>
    <w:bookmarkEnd w:id="2119"/>
    <w:bookmarkStart w:name="z1426" w:id="2120"/>
    <w:p>
      <w:pPr>
        <w:spacing w:after="0"/>
        <w:ind w:left="0"/>
        <w:jc w:val="left"/>
      </w:pPr>
      <w:r>
        <w:rPr>
          <w:rFonts w:ascii="Consolas"/>
          <w:b w:val="false"/>
          <w:i w:val="false"/>
          <w:color w:val="000000"/>
          <w:sz w:val="20"/>
        </w:rPr>
        <w:t xml:space="preserve">
      58. Оқытушының жетекшілігімен жүргізілетін докторанттың өзіндік жұмысы докторанттың оқытушымен байланыста орындалатын аудиториядан тыс жұмысының түрі болып табылады. ОДӨЖ оқу сабақтарының жалпы кестесіне кірмейтін жеке график бойынша орындалады. </w:t>
      </w:r>
    </w:p>
    <w:bookmarkEnd w:id="2120"/>
    <w:bookmarkStart w:name="z1427" w:id="2121"/>
    <w:p>
      <w:pPr>
        <w:spacing w:after="0"/>
        <w:ind w:left="0"/>
        <w:jc w:val="left"/>
      </w:pPr>
      <w:r>
        <w:rPr>
          <w:rFonts w:ascii="Consolas"/>
          <w:b w:val="false"/>
          <w:i w:val="false"/>
          <w:color w:val="000000"/>
          <w:sz w:val="20"/>
        </w:rPr>
        <w:t xml:space="preserve">
      ӘАОО-да докторантураның дербес жұмысы оқытушының басшылығымен, оның ішінде аудиториялық сабақтар түрінде жүргізіледі. </w:t>
      </w:r>
    </w:p>
    <w:bookmarkEnd w:id="2121"/>
    <w:bookmarkStart w:name="z1428" w:id="2122"/>
    <w:p>
      <w:pPr>
        <w:spacing w:after="0"/>
        <w:ind w:left="0"/>
        <w:jc w:val="left"/>
      </w:pPr>
      <w:r>
        <w:rPr>
          <w:rFonts w:ascii="Consolas"/>
          <w:b w:val="false"/>
          <w:i w:val="false"/>
          <w:color w:val="000000"/>
          <w:sz w:val="20"/>
        </w:rPr>
        <w:t xml:space="preserve">
      59. ДӨЖ бен ОДӨЖ-дің өзіндік жұмыстың жалпы көлеміндегі арақатынасын жоғары оқу орны өзі айқындайды. </w:t>
      </w:r>
    </w:p>
    <w:bookmarkEnd w:id="2122"/>
    <w:bookmarkStart w:name="z1429" w:id="2123"/>
    <w:p>
      <w:pPr>
        <w:spacing w:after="0"/>
        <w:ind w:left="0"/>
        <w:jc w:val="left"/>
      </w:pPr>
      <w:r>
        <w:rPr>
          <w:rFonts w:ascii="Consolas"/>
          <w:b w:val="false"/>
          <w:i w:val="false"/>
          <w:color w:val="000000"/>
          <w:sz w:val="20"/>
        </w:rPr>
        <w:t>
      60. Дәріс пен практикалық (семинар) сабақтар кезіндегі докторанттың оқытушымен байланыс сағаттары жиынтығында әр байланыс сағаты 2 сағат ДӨЖ-бен қамтамасыз етіледі.</w:t>
      </w:r>
    </w:p>
    <w:bookmarkEnd w:id="2123"/>
    <w:bookmarkStart w:name="z1430" w:id="2124"/>
    <w:p>
      <w:pPr>
        <w:spacing w:after="0"/>
        <w:ind w:left="0"/>
        <w:jc w:val="left"/>
      </w:pPr>
      <w:r>
        <w:rPr>
          <w:rFonts w:ascii="Consolas"/>
          <w:b w:val="false"/>
          <w:i w:val="false"/>
          <w:color w:val="000000"/>
          <w:sz w:val="20"/>
        </w:rPr>
        <w:t xml:space="preserve">
      Студиялық және зертханалық сабақтар, докторанттың ғылыми-зерттеу (эксперименттік-зерттеу) жұмысы, қорытынды аттестаттау сияқты оқу жұмыстарының түрлері үшін ОДӨЖ жоспарлау қажеттілігін және оның көлемін жоғары оқу орны өзі белгілейді. </w:t>
      </w:r>
    </w:p>
    <w:bookmarkEnd w:id="2124"/>
    <w:bookmarkStart w:name="z1431" w:id="2125"/>
    <w:p>
      <w:pPr>
        <w:spacing w:after="0"/>
        <w:ind w:left="0"/>
        <w:jc w:val="left"/>
      </w:pPr>
      <w:r>
        <w:rPr>
          <w:rFonts w:ascii="Consolas"/>
          <w:b w:val="false"/>
          <w:i w:val="false"/>
          <w:color w:val="000000"/>
          <w:sz w:val="20"/>
        </w:rPr>
        <w:t>
      61. Докторантурадағы оқу жылы академиялық кезеңдерден, аралық аттестаттау кезеңінен, практикалардан, тағылымдамалардан, демалыстардан, докторанттың ғылыми-зерттеу, эксперименттік-зерттеу жұмысынан және соңғы курста қорытынды аттестаттаудан тұрады.</w:t>
      </w:r>
    </w:p>
    <w:bookmarkEnd w:id="2125"/>
    <w:bookmarkStart w:name="z1432" w:id="2126"/>
    <w:p>
      <w:pPr>
        <w:spacing w:after="0"/>
        <w:ind w:left="0"/>
        <w:jc w:val="left"/>
      </w:pPr>
      <w:r>
        <w:rPr>
          <w:rFonts w:ascii="Consolas"/>
          <w:b w:val="false"/>
          <w:i w:val="false"/>
          <w:color w:val="000000"/>
          <w:sz w:val="20"/>
        </w:rPr>
        <w:t>
      62. Академиялық кезең ұзақтығы 15 апта болатын семестрден немесе ұзақтығы 10 апта болатын триместрден немесе ұзақтығы 7-8 апта болатын тоқсаннан тұрады.</w:t>
      </w:r>
    </w:p>
    <w:bookmarkEnd w:id="2126"/>
    <w:bookmarkStart w:name="z1433" w:id="2127"/>
    <w:p>
      <w:pPr>
        <w:spacing w:after="0"/>
        <w:ind w:left="0"/>
        <w:jc w:val="left"/>
      </w:pPr>
      <w:r>
        <w:rPr>
          <w:rFonts w:ascii="Consolas"/>
          <w:b w:val="false"/>
          <w:i w:val="false"/>
          <w:color w:val="000000"/>
          <w:sz w:val="20"/>
        </w:rPr>
        <w:t>
      ӘАОО-да академиялық кезеңді академиялық күнтізбе және ЖОЖ айқындайды. ӘАОО академиялық кезеңнің, оны ұйымдастырудың құрама түрін қосқанда оның нысанын дербес айқындайды.</w:t>
      </w:r>
    </w:p>
    <w:bookmarkEnd w:id="2127"/>
    <w:bookmarkStart w:name="z1434" w:id="2128"/>
    <w:p>
      <w:pPr>
        <w:spacing w:after="0"/>
        <w:ind w:left="0"/>
        <w:jc w:val="left"/>
      </w:pPr>
      <w:r>
        <w:rPr>
          <w:rFonts w:ascii="Consolas"/>
          <w:b w:val="false"/>
          <w:i w:val="false"/>
          <w:color w:val="000000"/>
          <w:sz w:val="20"/>
        </w:rPr>
        <w:t>
      63. Әр академиялық кезеңнен кейінгі аралық аттестаттаудың/қорытынды бақылаудың ұзақтығы кемінде 1 аптаны құрайды.</w:t>
      </w:r>
    </w:p>
    <w:bookmarkEnd w:id="2128"/>
    <w:bookmarkStart w:name="z1435" w:id="2129"/>
    <w:p>
      <w:pPr>
        <w:spacing w:after="0"/>
        <w:ind w:left="0"/>
        <w:jc w:val="left"/>
      </w:pPr>
      <w:r>
        <w:rPr>
          <w:rFonts w:ascii="Consolas"/>
          <w:b w:val="false"/>
          <w:i w:val="false"/>
          <w:color w:val="000000"/>
          <w:sz w:val="20"/>
        </w:rPr>
        <w:t>
      Пән бойынша қорытынды бағада ағымдағы үлгерім бағасының үлесі кемінде 60%, ал қорытынды бақылау бағасының үлесі кемінде 30% болуы тиіс.</w:t>
      </w:r>
    </w:p>
    <w:bookmarkEnd w:id="2129"/>
    <w:bookmarkStart w:name="z1436" w:id="2130"/>
    <w:p>
      <w:pPr>
        <w:spacing w:after="0"/>
        <w:ind w:left="0"/>
        <w:jc w:val="left"/>
      </w:pPr>
      <w:r>
        <w:rPr>
          <w:rFonts w:ascii="Consolas"/>
          <w:b w:val="false"/>
          <w:i w:val="false"/>
          <w:color w:val="000000"/>
          <w:sz w:val="20"/>
        </w:rPr>
        <w:t xml:space="preserve">
      ӘАОО-да аралық аттестаттау кезеңінде зерделенген барлық пәндер бойынша қорытынды аттестаттау жүргізіледі және ағымдағы және межелік бақылау нәтижелері бойынша ағымдағы үлгерім бағаларын ескере отырып пәндер бойынша қорытынды баға шығарылады. Пән бойынша қорытынды бағада ағымдағы үлгерімнің баға үлесі кемінде 60%, ал қорытынды бақылау бағасының үлесі 40%-дан артық болмайды. </w:t>
      </w:r>
    </w:p>
    <w:bookmarkEnd w:id="2130"/>
    <w:bookmarkStart w:name="z1437" w:id="2131"/>
    <w:p>
      <w:pPr>
        <w:spacing w:after="0"/>
        <w:ind w:left="0"/>
        <w:jc w:val="left"/>
      </w:pPr>
      <w:r>
        <w:rPr>
          <w:rFonts w:ascii="Consolas"/>
          <w:b w:val="false"/>
          <w:i w:val="false"/>
          <w:color w:val="000000"/>
          <w:sz w:val="20"/>
        </w:rPr>
        <w:t>
      64. Оқу жылы кезеңіндегі каникул ұзақтығы соңғы курсты қоспағанда, кемінде 5 аптаны құрауы тиіс.</w:t>
      </w:r>
    </w:p>
    <w:bookmarkEnd w:id="2131"/>
    <w:bookmarkStart w:name="z1438" w:id="2132"/>
    <w:p>
      <w:pPr>
        <w:spacing w:after="0"/>
        <w:ind w:left="0"/>
        <w:jc w:val="left"/>
      </w:pPr>
      <w:r>
        <w:rPr>
          <w:rFonts w:ascii="Consolas"/>
          <w:b w:val="false"/>
          <w:i w:val="false"/>
          <w:color w:val="000000"/>
          <w:sz w:val="20"/>
        </w:rPr>
        <w:t>
      ӘАОО-да каникул ұзақтығы оқу жылы кезеңінде бітіруші курсты қоспағанда, кемінде 6 аптаны құрауы тиіс.</w:t>
      </w:r>
    </w:p>
    <w:bookmarkEnd w:id="2132"/>
    <w:bookmarkStart w:name="z1439" w:id="2133"/>
    <w:p>
      <w:pPr>
        <w:spacing w:after="0"/>
        <w:ind w:left="0"/>
        <w:jc w:val="left"/>
      </w:pPr>
      <w:r>
        <w:rPr>
          <w:rFonts w:ascii="Consolas"/>
          <w:b w:val="false"/>
          <w:i w:val="false"/>
          <w:color w:val="000000"/>
          <w:sz w:val="20"/>
        </w:rPr>
        <w:t xml:space="preserve">
      65. Докторанттардың кәсіби практикасы бекітілген академиялық күнтізбеге және жеке жұмыс жоспарына сәйкес осы стандартпен және мамандық бойынша ҮОЖ-бен белгіленген көлемде жүргізіледі. </w:t>
      </w:r>
    </w:p>
    <w:bookmarkEnd w:id="2133"/>
    <w:bookmarkStart w:name="z1440" w:id="2134"/>
    <w:p>
      <w:pPr>
        <w:spacing w:after="0"/>
        <w:ind w:left="0"/>
        <w:jc w:val="left"/>
      </w:pPr>
      <w:r>
        <w:rPr>
          <w:rFonts w:ascii="Consolas"/>
          <w:b w:val="false"/>
          <w:i w:val="false"/>
          <w:color w:val="000000"/>
          <w:sz w:val="20"/>
        </w:rPr>
        <w:t>
      66. Практикалардың ұзақтығы докторанттың практика кезіндегі 30 сағатқа тең апта бойғы (5 күндік жұмыс аптасы кезінде күніне 6 сағат) нормативтік жұмыс уақытын есепке ала отырып, аптамен анықталады. Апта санын шығару үшін практиканың кредитпен есептелген көлемін тиісті практика түрінің байланыс сағатымен есептелген еңбек сыйымдылығына көбейту керек және оны докторанттың апта бойғы жұмысының ұзақтығына, яғни 30 сағатқа бөлу керек.</w:t>
      </w:r>
    </w:p>
    <w:bookmarkEnd w:id="2134"/>
    <w:bookmarkStart w:name="z1441" w:id="2135"/>
    <w:p>
      <w:pPr>
        <w:spacing w:after="0"/>
        <w:ind w:left="0"/>
        <w:jc w:val="left"/>
      </w:pPr>
      <w:r>
        <w:rPr>
          <w:rFonts w:ascii="Consolas"/>
          <w:b w:val="false"/>
          <w:i w:val="false"/>
          <w:color w:val="000000"/>
          <w:sz w:val="20"/>
        </w:rPr>
        <w:t>
      Практиканың 1 кредитінің еңбек сыйымдылығы педагогикалық практика үшін 30 сағатты (50 минуттан), өндірістік практика, тағылымдама үшін 75 сағатты (50 минуттан), зерттеу практикасы үшін 120 сағатты (50 минуттан) құрайды. 1 кредитке сәйкес келетін практиканың ұзақтығы аптамен есептегенде педагогикалық практика үшін 1 аптаны, өндірістік практика үшін 2,5 аптаны, зерттеу практикасы үшін 4 аптаны құрайды.</w:t>
      </w:r>
    </w:p>
    <w:bookmarkEnd w:id="2135"/>
    <w:bookmarkStart w:name="z1442" w:id="2136"/>
    <w:p>
      <w:pPr>
        <w:spacing w:after="0"/>
        <w:ind w:left="0"/>
        <w:jc w:val="left"/>
      </w:pPr>
      <w:r>
        <w:rPr>
          <w:rFonts w:ascii="Consolas"/>
          <w:b w:val="false"/>
          <w:i w:val="false"/>
          <w:color w:val="000000"/>
          <w:sz w:val="20"/>
        </w:rPr>
        <w:t>
      67. Білім алушыларды қорытынды аттестаттау және ДҒЗЖ, ДЭЗЖ аптамен жоспарлау 54 сағатқа тең докторанттардың апта бойғы жұмысының нормативтік уақытына (6 күндік жұмыс аптасы кезінде ДӨЖ-ді қоса есептегенде күніне 9 сағат) сүйене отырып айқындалады.</w:t>
      </w:r>
    </w:p>
    <w:bookmarkEnd w:id="2136"/>
    <w:bookmarkStart w:name="z1443" w:id="2137"/>
    <w:p>
      <w:pPr>
        <w:spacing w:after="0"/>
        <w:ind w:left="0"/>
        <w:jc w:val="left"/>
      </w:pPr>
      <w:r>
        <w:rPr>
          <w:rFonts w:ascii="Consolas"/>
          <w:b w:val="false"/>
          <w:i w:val="false"/>
          <w:color w:val="000000"/>
          <w:sz w:val="20"/>
        </w:rPr>
        <w:t xml:space="preserve">
      68. ДҒЗЖ бір кредитіне докторант жұмысының 120 (15х8) сағаты, яғни 2,2 апта сәйкес келеді. </w:t>
      </w:r>
    </w:p>
    <w:bookmarkEnd w:id="2137"/>
    <w:bookmarkStart w:name="z1444" w:id="2138"/>
    <w:p>
      <w:pPr>
        <w:spacing w:after="0"/>
        <w:ind w:left="0"/>
        <w:jc w:val="left"/>
      </w:pPr>
      <w:r>
        <w:rPr>
          <w:rFonts w:ascii="Consolas"/>
          <w:b w:val="false"/>
          <w:i w:val="false"/>
          <w:color w:val="000000"/>
          <w:sz w:val="20"/>
        </w:rPr>
        <w:t xml:space="preserve">
      Қорытынды аттестаттаудың бір кредитіне 105 (15х7) сағат, яғни 2 апта сәйкес келеді, оның ішінде 15 байланыс сағаты докторанттың оқытушымен жұмысына, 90 сағаты ДӨЖ-ге бөлінеді. </w:t>
      </w:r>
    </w:p>
    <w:bookmarkEnd w:id="2138"/>
    <w:bookmarkStart w:name="z1445" w:id="2139"/>
    <w:p>
      <w:pPr>
        <w:spacing w:after="0"/>
        <w:ind w:left="0"/>
        <w:jc w:val="left"/>
      </w:pPr>
      <w:r>
        <w:rPr>
          <w:rFonts w:ascii="Consolas"/>
          <w:b w:val="false"/>
          <w:i w:val="false"/>
          <w:color w:val="000000"/>
          <w:sz w:val="20"/>
        </w:rPr>
        <w:t xml:space="preserve">
      Кешенді емтиханға дайындалуға және тапсыруға 1 кредит, яғни 2 апта бөлінеді. </w:t>
      </w:r>
    </w:p>
    <w:bookmarkEnd w:id="2139"/>
    <w:bookmarkStart w:name="z1446" w:id="2140"/>
    <w:p>
      <w:pPr>
        <w:spacing w:after="0"/>
        <w:ind w:left="0"/>
        <w:jc w:val="left"/>
      </w:pPr>
      <w:r>
        <w:rPr>
          <w:rFonts w:ascii="Consolas"/>
          <w:b w:val="false"/>
          <w:i w:val="false"/>
          <w:color w:val="000000"/>
          <w:sz w:val="20"/>
        </w:rPr>
        <w:t>
      Докторлық диссертацияны ресімдеуге және қорғауға 4 кредит, яғни 8 апта беріледі.</w:t>
      </w:r>
    </w:p>
    <w:bookmarkEnd w:id="2140"/>
    <w:bookmarkStart w:name="z1447" w:id="2141"/>
    <w:p>
      <w:pPr>
        <w:spacing w:after="0"/>
        <w:ind w:left="0"/>
        <w:jc w:val="left"/>
      </w:pPr>
      <w:r>
        <w:rPr>
          <w:rFonts w:ascii="Consolas"/>
          <w:b w:val="false"/>
          <w:i w:val="false"/>
          <w:color w:val="000000"/>
          <w:sz w:val="20"/>
        </w:rPr>
        <w:t xml:space="preserve">
      69. Докторлық диссертацияны орындау докторанттың ДҒЗЖ/ДЭЗЖ кезеңінде орындалады. </w:t>
      </w:r>
    </w:p>
    <w:bookmarkEnd w:id="2141"/>
    <w:bookmarkStart w:name="z1448" w:id="2142"/>
    <w:p>
      <w:pPr>
        <w:spacing w:after="0"/>
        <w:ind w:left="0"/>
        <w:jc w:val="left"/>
      </w:pPr>
      <w:r>
        <w:rPr>
          <w:rFonts w:ascii="Consolas"/>
          <w:b w:val="false"/>
          <w:i w:val="false"/>
          <w:color w:val="000000"/>
          <w:sz w:val="20"/>
        </w:rPr>
        <w:t>
      70. Бітіруші курсты қоспағанда докторанттардың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кредиттерін өз ЖОО-да міндетті түрде қайта тапсыра отырып басқа ЖОО-да оқу пәндерін оқып-үйрену үшін, үлгерімнің орташа балын (GPA) көтеру үшін ұзақтығы кемінде 6 апта жазғы семестр енгізілуі мүмкін.</w:t>
      </w:r>
    </w:p>
    <w:bookmarkEnd w:id="2142"/>
    <w:p>
      <w:pPr>
        <w:spacing w:after="0"/>
        <w:ind w:left="0"/>
        <w:jc w:val="left"/>
      </w:pPr>
      <w:r>
        <w:rPr>
          <w:rFonts w:ascii="Consolas"/>
          <w:b w:val="false"/>
          <w:i w:val="false"/>
          <w:color w:val="000000"/>
          <w:sz w:val="20"/>
        </w:rPr>
        <w:t>
      Бұл ретте академиялық берешекті немесе оқу жоспарларындағы айырмашылықты жою және қосымша оқу ақылы негізде жүзеге асырылады.</w:t>
      </w:r>
    </w:p>
    <w:bookmarkStart w:name="z1449" w:id="2143"/>
    <w:p>
      <w:pPr>
        <w:spacing w:after="0"/>
        <w:ind w:left="0"/>
        <w:jc w:val="left"/>
      </w:pPr>
      <w:r>
        <w:rPr>
          <w:rFonts w:ascii="Consolas"/>
          <w:b w:val="false"/>
          <w:i w:val="false"/>
          <w:color w:val="000000"/>
          <w:sz w:val="20"/>
        </w:rPr>
        <w:t>
      71. Білім беру бағдарламасының ғылыми компоненті докторанттың ғылыми-зерттеу/эксперименттік-зерттеу жұмысынан, ғылыми жарияланымдарынан және докторлық диссертацияны жазуынан тұрады.</w:t>
      </w:r>
    </w:p>
    <w:bookmarkEnd w:id="2143"/>
    <w:bookmarkStart w:name="z1450" w:id="2144"/>
    <w:p>
      <w:pPr>
        <w:spacing w:after="0"/>
        <w:ind w:left="0"/>
        <w:jc w:val="left"/>
      </w:pPr>
      <w:r>
        <w:rPr>
          <w:rFonts w:ascii="Consolas"/>
          <w:b w:val="false"/>
          <w:i w:val="false"/>
          <w:color w:val="000000"/>
          <w:sz w:val="20"/>
        </w:rPr>
        <w:t>
      72. Философия докторын (PhD) немесе бейіні бойынша доктор даярлау бойынша білім беру процесінің аяқталуының негізгі өлшемі докторанттың кемінде 75 кредитті, оның ішінде теориялық оқу бойынша кемінде 15 кредитті, сондай-ақ практиканың кемінде 5 кредитін, ДҒЗЖ/ДЭЗЖ докторлық диссертацияны дайындауды қоса есептегенде кемінде 50 кредитін игеруі болып табылады.</w:t>
      </w:r>
    </w:p>
    <w:bookmarkEnd w:id="2144"/>
    <w:bookmarkStart w:name="z1451" w:id="2145"/>
    <w:p>
      <w:pPr>
        <w:spacing w:after="0"/>
        <w:ind w:left="0"/>
        <w:jc w:val="left"/>
      </w:pPr>
      <w:r>
        <w:rPr>
          <w:rFonts w:ascii="Consolas"/>
          <w:b w:val="false"/>
          <w:i w:val="false"/>
          <w:color w:val="000000"/>
          <w:sz w:val="20"/>
        </w:rPr>
        <w:t>
      Докторантураның білім беру бағдарламасын мерзімінен бұрын меңгеріп, диссертацияны сәтті қорғаған жағдайларда докторантқа оқу мерзіміне қарамастан PhD доктор немесе бейіні бойынша доктор ғылыми дәрежесі беріледі.</w:t>
      </w:r>
    </w:p>
    <w:bookmarkEnd w:id="2145"/>
    <w:bookmarkStart w:name="z1452" w:id="2146"/>
    <w:p>
      <w:pPr>
        <w:spacing w:after="0"/>
        <w:ind w:left="0"/>
        <w:jc w:val="left"/>
      </w:pPr>
      <w:r>
        <w:rPr>
          <w:rFonts w:ascii="Consolas"/>
          <w:b w:val="false"/>
          <w:i w:val="false"/>
          <w:color w:val="000000"/>
          <w:sz w:val="20"/>
        </w:rPr>
        <w:t>
      73. Бейіндік докторантураны бітіруші педагогикалық мамандық пәндері циклін меңгерген және педагогикалық практикадан өткен жағдайларда ғана ғылыми және педагогикалық қызметпен айналыса алады. Аталған цикл қосымша академиялық кезең ішінде меңгеріледі (егер оқу жоспарында қарастырылмаған болса), оны аяқтаған соң негізгі дипломға тиісті куәлік беріледі.</w:t>
      </w:r>
    </w:p>
    <w:bookmarkEnd w:id="2146"/>
    <w:bookmarkStart w:name="z1453" w:id="2147"/>
    <w:p>
      <w:pPr>
        <w:spacing w:after="0"/>
        <w:ind w:left="0"/>
        <w:jc w:val="left"/>
      </w:pPr>
      <w:r>
        <w:rPr>
          <w:rFonts w:ascii="Consolas"/>
          <w:b w:val="false"/>
          <w:i w:val="false"/>
          <w:color w:val="000000"/>
          <w:sz w:val="20"/>
        </w:rPr>
        <w:t>
      74. Докторантураның білім беру бағдарламасының теориялық курсын толық меңгерген, бірақ ғылыми-зерттеу компонентін орындамаған докторантқа ақылы негізде ғылыми-зерттеу компонентінің кредиттерін қайта игеруге және диссертацияны келесі оқу жылында қорғауға мүмкіндік беріледі.</w:t>
      </w:r>
    </w:p>
    <w:bookmarkEnd w:id="2147"/>
    <w:bookmarkStart w:name="z1454" w:id="2148"/>
    <w:p>
      <w:pPr>
        <w:spacing w:after="0"/>
        <w:ind w:left="0"/>
        <w:jc w:val="left"/>
      </w:pPr>
      <w:r>
        <w:rPr>
          <w:rFonts w:ascii="Consolas"/>
          <w:b w:val="false"/>
          <w:i w:val="false"/>
          <w:color w:val="000000"/>
          <w:sz w:val="20"/>
        </w:rPr>
        <w:t>
      ӘАОО-да докторантураның білім беру бағдарламаларының теориялық оқудың толық курсын меңгерген, бірақ ғылыми-зерттеу компонентін орындамаған докторантқа зерттеу компоненті кредиттерін қайта меңгеруге және келесі оқу жылы диссертацияны қорғауға мүмкіндік беріледі. Ғылыми-зерттеу компоненттерінің кредиттерін қайта игеру және докторлық диссертацияны қорғау тәртібін тиісті мемлекеттік органдар айқындайды.</w:t>
      </w:r>
    </w:p>
    <w:bookmarkEnd w:id="2148"/>
    <w:bookmarkStart w:name="z1455" w:id="2149"/>
    <w:p>
      <w:pPr>
        <w:spacing w:after="0"/>
        <w:ind w:left="0"/>
        <w:jc w:val="left"/>
      </w:pPr>
      <w:r>
        <w:rPr>
          <w:rFonts w:ascii="Consolas"/>
          <w:b w:val="false"/>
          <w:i w:val="false"/>
          <w:color w:val="000000"/>
          <w:sz w:val="20"/>
        </w:rPr>
        <w:t>
      75. Докторантураның білім беру бағдарламасының теориялық курсын толық меңгерген, бірақ белгіленген мерзімде докторлық диссертацияны қорғамаған докторанттың докторантурада оқу мерзімі ақылы негізде ұзартылуы мүмкін.</w:t>
      </w:r>
    </w:p>
    <w:bookmarkEnd w:id="2149"/>
    <w:bookmarkStart w:name="z1456" w:id="2150"/>
    <w:p>
      <w:pPr>
        <w:spacing w:after="0"/>
        <w:ind w:left="0"/>
        <w:jc w:val="left"/>
      </w:pPr>
      <w:r>
        <w:rPr>
          <w:rFonts w:ascii="Consolas"/>
          <w:b w:val="false"/>
          <w:i w:val="false"/>
          <w:color w:val="000000"/>
          <w:sz w:val="20"/>
        </w:rPr>
        <w:t>
      ӘАОО-да докторантураның білім беру бағдарламаларының теориялық оқудың толық курсын меңгерген, бірақ докторлық диссертацияны белгіленген мерзімде қорғамаған докторантқа келесі оқу жылы диссертацияны қорғауға мүмкіндік беріледі. Диссертацияны қорғау тәртібін тиісті уәкілетті мемлекеттік орган айқындайды.</w:t>
      </w:r>
    </w:p>
    <w:bookmarkEnd w:id="2150"/>
    <w:bookmarkStart w:name="z1457" w:id="2151"/>
    <w:p>
      <w:pPr>
        <w:spacing w:after="0"/>
        <w:ind w:left="0"/>
        <w:jc w:val="left"/>
      </w:pPr>
      <w:r>
        <w:rPr>
          <w:rFonts w:ascii="Consolas"/>
          <w:b w:val="false"/>
          <w:i w:val="false"/>
          <w:color w:val="000000"/>
          <w:sz w:val="20"/>
        </w:rPr>
        <w:t xml:space="preserve">
      76. Жоғары оқу орны докторантураның оқу процесін алынған лицензиясына сәйкес ұйымдастырады және білім беру қызметіне лицензиялау кезінде қойылатын біліктілік талаптарын сақтауы тиіс. </w:t>
      </w:r>
    </w:p>
    <w:bookmarkEnd w:id="2151"/>
    <w:bookmarkStart w:name="z1458" w:id="2152"/>
    <w:p>
      <w:pPr>
        <w:spacing w:after="0"/>
        <w:ind w:left="0"/>
        <w:jc w:val="left"/>
      </w:pPr>
      <w:r>
        <w:rPr>
          <w:rFonts w:ascii="Consolas"/>
          <w:b w:val="false"/>
          <w:i w:val="false"/>
          <w:color w:val="000000"/>
          <w:sz w:val="20"/>
        </w:rPr>
        <w:t>
      77. ЖОО білім беру қызметін тиісті материалдық-техникалық базамен, білікті профессорлар-оқытушылар құрамымен, кітапхана қорымен, Интернет және басқа да ақпараттық қорлармен, қаладан тыс жерлерден келген докторанттарды жатақханамен және докторанттарды басқа да қолдау қызметімен қамтамасыз етеді.</w:t>
      </w:r>
    </w:p>
    <w:bookmarkEnd w:id="2152"/>
    <w:bookmarkStart w:name="z1459" w:id="2153"/>
    <w:p>
      <w:pPr>
        <w:spacing w:after="0"/>
        <w:ind w:left="0"/>
        <w:jc w:val="left"/>
      </w:pPr>
      <w:r>
        <w:rPr>
          <w:rFonts w:ascii="Consolas"/>
          <w:b w:val="false"/>
          <w:i w:val="false"/>
          <w:color w:val="000000"/>
          <w:sz w:val="20"/>
        </w:rPr>
        <w:t>
      78. Материалдық-техникалық қамтамасыз етуге қойылатын талаптар:</w:t>
      </w:r>
    </w:p>
    <w:bookmarkEnd w:id="2153"/>
    <w:bookmarkStart w:name="z1460" w:id="2154"/>
    <w:p>
      <w:pPr>
        <w:spacing w:after="0"/>
        <w:ind w:left="0"/>
        <w:jc w:val="left"/>
      </w:pPr>
      <w:r>
        <w:rPr>
          <w:rFonts w:ascii="Consolas"/>
          <w:b w:val="false"/>
          <w:i w:val="false"/>
          <w:color w:val="000000"/>
          <w:sz w:val="20"/>
        </w:rPr>
        <w:t xml:space="preserve">
      Докторантура бағдарламаларын іске асыратын жоғары оқу орнында санитариялық-техникалық нормаларға сәйкес келетін және оқу жоспарында көзделген теориялық және практикалық даярлықтың барлық түрлерін жүргізуді, сондай-ақ докторанттың ғылыми-зерттеу/эксперименттік-зерттеу жұмыстарын тиімді өткізуін қамтамасыз ететін материалдық-техникалық базасы (аудиториялық қор, компьютерлік сыныптар, зертханалар, құрал-жабдықпен қамтамасыз ету, қор материалдары) болуы тиіс. </w:t>
      </w:r>
    </w:p>
    <w:bookmarkEnd w:id="2154"/>
    <w:bookmarkStart w:name="z1461" w:id="2155"/>
    <w:p>
      <w:pPr>
        <w:spacing w:after="0"/>
        <w:ind w:left="0"/>
        <w:jc w:val="left"/>
      </w:pPr>
      <w:r>
        <w:rPr>
          <w:rFonts w:ascii="Consolas"/>
          <w:b w:val="false"/>
          <w:i w:val="false"/>
          <w:color w:val="000000"/>
          <w:sz w:val="20"/>
        </w:rPr>
        <w:t>
      79. Ғылыми зерттеулерді қоса алғанда докторанттарды даярлаудың білім беру бағдарламаларын әзірлеуге қойылатын талаптар.</w:t>
      </w:r>
    </w:p>
    <w:bookmarkEnd w:id="2155"/>
    <w:bookmarkStart w:name="z1462" w:id="2156"/>
    <w:p>
      <w:pPr>
        <w:spacing w:after="0"/>
        <w:ind w:left="0"/>
        <w:jc w:val="left"/>
      </w:pPr>
      <w:r>
        <w:rPr>
          <w:rFonts w:ascii="Consolas"/>
          <w:b w:val="false"/>
          <w:i w:val="false"/>
          <w:color w:val="000000"/>
          <w:sz w:val="20"/>
        </w:rPr>
        <w:t>
      Философия докторы (PhD) және бейіні бойынша доктор даярлау бағдарламаларын іске асыратын жоғары оқу орындары қажетті оқу-әдістемелік құжаттарды (оқу жұмыс жоспары, оқу пәндерінің және практикалар бағдарламалары, ғылыми-зерттеу, эксперименттік-зерттеу жұмыстарының бағдарламалары және т.б.) әзірлейді және бекітеді.</w:t>
      </w:r>
    </w:p>
    <w:bookmarkEnd w:id="2156"/>
    <w:bookmarkStart w:name="z1463" w:id="2157"/>
    <w:p>
      <w:pPr>
        <w:spacing w:after="0"/>
        <w:ind w:left="0"/>
        <w:jc w:val="left"/>
      </w:pPr>
      <w:r>
        <w:rPr>
          <w:rFonts w:ascii="Consolas"/>
          <w:b w:val="false"/>
          <w:i w:val="false"/>
          <w:color w:val="000000"/>
          <w:sz w:val="20"/>
        </w:rPr>
        <w:t xml:space="preserve">
      Оқу пәндерінің бағдарламаларын докторантураның білім беру бағдарламаларын іске асыратын жоғары оқу орны осы стандарттың және докторантураның мамандықтары бойынша ҮОЖ негізінде әзірлейді. </w:t>
      </w:r>
    </w:p>
    <w:bookmarkEnd w:id="2157"/>
    <w:bookmarkStart w:name="z1464" w:id="2158"/>
    <w:p>
      <w:pPr>
        <w:spacing w:after="0"/>
        <w:ind w:left="0"/>
        <w:jc w:val="left"/>
      </w:pPr>
      <w:r>
        <w:rPr>
          <w:rFonts w:ascii="Consolas"/>
          <w:b w:val="false"/>
          <w:i w:val="false"/>
          <w:color w:val="000000"/>
          <w:sz w:val="20"/>
        </w:rPr>
        <w:t xml:space="preserve">
      Кәсіптік дайындық жағынан докторантураның білім беру бағдарламалары PhD доктор немесе бейіні бойынша доктор даярлаудың аккредиттелген бағдарламаларын іске асыратын жоғары рейтингті шетелдік жоғары оқу орындары мен ғылыми орталықтардың тәжірибелерін зерделеу негізінде әзірленуі тиіс. </w:t>
      </w:r>
    </w:p>
    <w:bookmarkEnd w:id="2158"/>
    <w:bookmarkStart w:name="z1465" w:id="2159"/>
    <w:p>
      <w:pPr>
        <w:spacing w:after="0"/>
        <w:ind w:left="0"/>
        <w:jc w:val="left"/>
      </w:pPr>
      <w:r>
        <w:rPr>
          <w:rFonts w:ascii="Consolas"/>
          <w:b w:val="false"/>
          <w:i w:val="false"/>
          <w:color w:val="000000"/>
          <w:sz w:val="20"/>
        </w:rPr>
        <w:t>
      80. Оқу әдістемелік және ақпараттық қамтамасыз етуге қойылатын талаптар.</w:t>
      </w:r>
    </w:p>
    <w:bookmarkEnd w:id="2159"/>
    <w:bookmarkStart w:name="z1466" w:id="2160"/>
    <w:p>
      <w:pPr>
        <w:spacing w:after="0"/>
        <w:ind w:left="0"/>
        <w:jc w:val="left"/>
      </w:pPr>
      <w:r>
        <w:rPr>
          <w:rFonts w:ascii="Consolas"/>
          <w:b w:val="false"/>
          <w:i w:val="false"/>
          <w:color w:val="000000"/>
          <w:sz w:val="20"/>
        </w:rPr>
        <w:t>
      Оқу процесін оқу-әдістемелік және ақпараттық қамтамасыз ету докторанттардың докторантураның білім беру бағдарламасын сапалы меңгеруіне кепілдік беруі тиіс.</w:t>
      </w:r>
    </w:p>
    <w:bookmarkEnd w:id="2160"/>
    <w:bookmarkStart w:name="z1467" w:id="2161"/>
    <w:p>
      <w:pPr>
        <w:spacing w:after="0"/>
        <w:ind w:left="0"/>
        <w:jc w:val="left"/>
      </w:pPr>
      <w:r>
        <w:rPr>
          <w:rFonts w:ascii="Consolas"/>
          <w:b w:val="false"/>
          <w:i w:val="false"/>
          <w:color w:val="000000"/>
          <w:sz w:val="20"/>
        </w:rPr>
        <w:t>
      Білім беру бағдарламасын іске асыру халықаралық ақпараттық желілерге, электронды деректер қорларына, кітапхана қорына, компьютерлік технологияларға, оқу-әдістемелік және ғылыми әдебиеттерге еркін қол жеткізу мүмкіндігімен қамтамасыз етілуі тиіс.</w:t>
      </w:r>
    </w:p>
    <w:bookmarkEnd w:id="2161"/>
    <w:bookmarkStart w:name="z1468" w:id="2162"/>
    <w:p>
      <w:pPr>
        <w:spacing w:after="0"/>
        <w:ind w:left="0"/>
        <w:jc w:val="left"/>
      </w:pPr>
      <w:r>
        <w:rPr>
          <w:rFonts w:ascii="Consolas"/>
          <w:b w:val="false"/>
          <w:i w:val="false"/>
          <w:color w:val="000000"/>
          <w:sz w:val="20"/>
        </w:rPr>
        <w:t xml:space="preserve">
      Ақпараттық және оқу-әдістемелік қамсыздандырылу докторанттың өзіндік жұмысын біртіндеп белсендіруге негізделген болуы керек. </w:t>
      </w:r>
    </w:p>
    <w:bookmarkEnd w:id="2162"/>
    <w:bookmarkStart w:name="z1469" w:id="2163"/>
    <w:p>
      <w:pPr>
        <w:spacing w:after="0"/>
        <w:ind w:left="0"/>
        <w:jc w:val="left"/>
      </w:pPr>
      <w:r>
        <w:rPr>
          <w:rFonts w:ascii="Consolas"/>
          <w:b w:val="false"/>
          <w:i w:val="false"/>
          <w:color w:val="000000"/>
          <w:sz w:val="20"/>
        </w:rPr>
        <w:t>
      81. Практикалар мен ғылыми тағылымдамаларды ұйымдастыруға қойылатын талаптар.</w:t>
      </w:r>
    </w:p>
    <w:bookmarkEnd w:id="2163"/>
    <w:bookmarkStart w:name="z1470" w:id="2164"/>
    <w:p>
      <w:pPr>
        <w:spacing w:after="0"/>
        <w:ind w:left="0"/>
        <w:jc w:val="left"/>
      </w:pPr>
      <w:r>
        <w:rPr>
          <w:rFonts w:ascii="Consolas"/>
          <w:b w:val="false"/>
          <w:i w:val="false"/>
          <w:color w:val="000000"/>
          <w:sz w:val="20"/>
        </w:rPr>
        <w:t>
      Практика ғылыми, кәсіби қызметтегі практикалық дағдыны қалыптастыру мақсатында жүргізіледі.</w:t>
      </w:r>
    </w:p>
    <w:bookmarkEnd w:id="2164"/>
    <w:bookmarkStart w:name="z1471" w:id="2165"/>
    <w:p>
      <w:pPr>
        <w:spacing w:after="0"/>
        <w:ind w:left="0"/>
        <w:jc w:val="left"/>
      </w:pPr>
      <w:r>
        <w:rPr>
          <w:rFonts w:ascii="Consolas"/>
          <w:b w:val="false"/>
          <w:i w:val="false"/>
          <w:color w:val="000000"/>
          <w:sz w:val="20"/>
        </w:rPr>
        <w:t>
      Докторантураның білім беру бағдарламасында мыналар қамтылуы тиіс:</w:t>
      </w:r>
    </w:p>
    <w:bookmarkEnd w:id="2165"/>
    <w:bookmarkStart w:name="z1472" w:id="2166"/>
    <w:p>
      <w:pPr>
        <w:spacing w:after="0"/>
        <w:ind w:left="0"/>
        <w:jc w:val="left"/>
      </w:pPr>
      <w:r>
        <w:rPr>
          <w:rFonts w:ascii="Consolas"/>
          <w:b w:val="false"/>
          <w:i w:val="false"/>
          <w:color w:val="000000"/>
          <w:sz w:val="20"/>
        </w:rPr>
        <w:t>
      1) философия докторы (PhD) бағдарламасы бойынша білім алушылар үшін педагогикалық және зерттеу практикалары (көлемі кемінде 3+2 кредит);</w:t>
      </w:r>
    </w:p>
    <w:bookmarkEnd w:id="2166"/>
    <w:bookmarkStart w:name="z1473" w:id="2167"/>
    <w:p>
      <w:pPr>
        <w:spacing w:after="0"/>
        <w:ind w:left="0"/>
        <w:jc w:val="left"/>
      </w:pPr>
      <w:r>
        <w:rPr>
          <w:rFonts w:ascii="Consolas"/>
          <w:b w:val="false"/>
          <w:i w:val="false"/>
          <w:color w:val="000000"/>
          <w:sz w:val="20"/>
        </w:rPr>
        <w:t>
      2) бейіні бойынша докторантура бағдарламасы бойынша білім алушылар үшін кәсіби-өндірістік практика (көлемі кемінде 5 кредит).</w:t>
      </w:r>
    </w:p>
    <w:bookmarkEnd w:id="2167"/>
    <w:bookmarkStart w:name="z1474" w:id="2168"/>
    <w:p>
      <w:pPr>
        <w:spacing w:after="0"/>
        <w:ind w:left="0"/>
        <w:jc w:val="left"/>
      </w:pPr>
      <w:r>
        <w:rPr>
          <w:rFonts w:ascii="Consolas"/>
          <w:b w:val="false"/>
          <w:i w:val="false"/>
          <w:color w:val="000000"/>
          <w:sz w:val="20"/>
        </w:rPr>
        <w:t>
      Педагогикалық практика оқу процесінен қол үзбей теориялық оқу кезеңінде өткізілуі мүмкін, осы ретте докторанттар бакалавриат пен магистратурада сабақ жүргізуге тартылуы мүмкін.</w:t>
      </w:r>
    </w:p>
    <w:bookmarkEnd w:id="2168"/>
    <w:bookmarkStart w:name="z1475" w:id="2169"/>
    <w:p>
      <w:pPr>
        <w:spacing w:after="0"/>
        <w:ind w:left="0"/>
        <w:jc w:val="left"/>
      </w:pPr>
      <w:r>
        <w:rPr>
          <w:rFonts w:ascii="Consolas"/>
          <w:b w:val="false"/>
          <w:i w:val="false"/>
          <w:color w:val="000000"/>
          <w:sz w:val="20"/>
        </w:rPr>
        <w:t>
      Докторанттың зерттеу практикасы отандық және шетелдік ғылымның жаңа теориялық, әдіснамалық және технологиялық жетістіктерін зерттеу, сондай-ақ ғылыми зерттеулердің заманауи әдістерін практикада қолдану, диссертациялық зерттеудегі эксперименттік деректерді өңдеу мен интерпретациялау дағдыларын бекіту мақсатында жүргізіледі.</w:t>
      </w:r>
    </w:p>
    <w:bookmarkEnd w:id="2169"/>
    <w:bookmarkStart w:name="z1476" w:id="2170"/>
    <w:p>
      <w:pPr>
        <w:spacing w:after="0"/>
        <w:ind w:left="0"/>
        <w:jc w:val="left"/>
      </w:pPr>
      <w:r>
        <w:rPr>
          <w:rFonts w:ascii="Consolas"/>
          <w:b w:val="false"/>
          <w:i w:val="false"/>
          <w:color w:val="000000"/>
          <w:sz w:val="20"/>
        </w:rPr>
        <w:t>
      Докторанттың өндірістік практикасы оқу процесінде алынған теориялық білімді түйіндеу және кәсіби деңгейін арттыру мақсатында жүргізіледі.</w:t>
      </w:r>
    </w:p>
    <w:bookmarkEnd w:id="2170"/>
    <w:bookmarkStart w:name="z1477" w:id="2171"/>
    <w:p>
      <w:pPr>
        <w:spacing w:after="0"/>
        <w:ind w:left="0"/>
        <w:jc w:val="left"/>
      </w:pPr>
      <w:r>
        <w:rPr>
          <w:rFonts w:ascii="Consolas"/>
          <w:b w:val="false"/>
          <w:i w:val="false"/>
          <w:color w:val="000000"/>
          <w:sz w:val="20"/>
        </w:rPr>
        <w:t>
      Зерттеу және өндірістік практикалардың мазмұны докторлық диссертацияның тақырыбымен анықталады.</w:t>
      </w:r>
    </w:p>
    <w:bookmarkEnd w:id="2171"/>
    <w:bookmarkStart w:name="z1478" w:id="2172"/>
    <w:p>
      <w:pPr>
        <w:spacing w:after="0"/>
        <w:ind w:left="0"/>
        <w:jc w:val="left"/>
      </w:pPr>
      <w:r>
        <w:rPr>
          <w:rFonts w:ascii="Consolas"/>
          <w:b w:val="false"/>
          <w:i w:val="false"/>
          <w:color w:val="000000"/>
          <w:sz w:val="20"/>
        </w:rPr>
        <w:t>
      82. Ғылыми-зерттеу, эксперименттік-зерттеу жұмысының нәтижелерін докторант әр академиялық кезеңнің соңында қысқаша есеп түрінде ресімдейді.</w:t>
      </w:r>
    </w:p>
    <w:bookmarkEnd w:id="2172"/>
    <w:bookmarkStart w:name="z1479" w:id="2173"/>
    <w:p>
      <w:pPr>
        <w:spacing w:after="0"/>
        <w:ind w:left="0"/>
        <w:jc w:val="left"/>
      </w:pPr>
      <w:r>
        <w:rPr>
          <w:rFonts w:ascii="Consolas"/>
          <w:b w:val="false"/>
          <w:i w:val="false"/>
          <w:color w:val="000000"/>
          <w:sz w:val="20"/>
        </w:rPr>
        <w:t>
      ДҒЗЖ/ДЭЗЖ шеңберінде докторанттың жеке жұмыс жоспарында инновациялық технологиялармен және өндірістің жаңа түрлерімен танысу үшін тиісті қызмет салалары бойынша ғылыми ұйымдарда және/немесе ұйымдарда, сондай-ақ шетелде міндетті түрде ғылыми тағылымдамадан өту қарастырылады.</w:t>
      </w:r>
    </w:p>
    <w:bookmarkEnd w:id="2173"/>
    <w:bookmarkStart w:name="z1480" w:id="2174"/>
    <w:p>
      <w:pPr>
        <w:spacing w:after="0"/>
        <w:ind w:left="0"/>
        <w:jc w:val="left"/>
      </w:pPr>
      <w:r>
        <w:rPr>
          <w:rFonts w:ascii="Consolas"/>
          <w:b w:val="false"/>
          <w:i w:val="false"/>
          <w:color w:val="000000"/>
          <w:sz w:val="20"/>
        </w:rPr>
        <w:t>
      Шетелдік тағылымдамадан өту мерзімін жоғары оқу орны өзі айқындайды.</w:t>
      </w:r>
    </w:p>
    <w:bookmarkEnd w:id="2174"/>
    <w:bookmarkStart w:name="z1481" w:id="2175"/>
    <w:p>
      <w:pPr>
        <w:spacing w:after="0"/>
        <w:ind w:left="0"/>
        <w:jc w:val="left"/>
      </w:pPr>
      <w:r>
        <w:rPr>
          <w:rFonts w:ascii="Consolas"/>
          <w:b w:val="false"/>
          <w:i w:val="false"/>
          <w:color w:val="000000"/>
          <w:sz w:val="20"/>
        </w:rPr>
        <w:t>
      83. Докторанттың ғылыми-зерттеу, эксперименттік-зерттеу жұмысының ең соңғы қорытындысы докторлық диссертация болып табылады.</w:t>
      </w:r>
    </w:p>
    <w:bookmarkEnd w:id="2175"/>
    <w:bookmarkStart w:name="z1482" w:id="2176"/>
    <w:p>
      <w:pPr>
        <w:spacing w:after="0"/>
        <w:ind w:left="0"/>
        <w:jc w:val="left"/>
      </w:pPr>
      <w:r>
        <w:rPr>
          <w:rFonts w:ascii="Consolas"/>
          <w:b w:val="false"/>
          <w:i w:val="false"/>
          <w:color w:val="000000"/>
          <w:sz w:val="20"/>
        </w:rPr>
        <w:t>
      Докторлық диссертацияның тақырыбы оның өзектілігін есепке ала отырып докторантураға қабылданғаннан кейін екі айдан кешіктірілмей айқындайды. Диссертациялық зерттеудің бағыты, әдетте, ұлттық басымдықтармен не мемлекеттік бағдарламалармен не іргелі немесе қолданбалы зерттеу бағдарламаларымен байланысты болуы тиіс.</w:t>
      </w:r>
    </w:p>
    <w:bookmarkEnd w:id="2176"/>
    <w:bookmarkStart w:name="z1483" w:id="2177"/>
    <w:p>
      <w:pPr>
        <w:spacing w:after="0"/>
        <w:ind w:left="0"/>
        <w:jc w:val="left"/>
      </w:pPr>
      <w:r>
        <w:rPr>
          <w:rFonts w:ascii="Consolas"/>
          <w:b w:val="false"/>
          <w:i w:val="false"/>
          <w:color w:val="000000"/>
          <w:sz w:val="20"/>
        </w:rPr>
        <w:t>
      84. Докторлық диссертацияның негізгі нәтижелері осы стандарттың 21-тармағына сәйкес жариялануы тиіс.</w:t>
      </w:r>
    </w:p>
    <w:bookmarkEnd w:id="2177"/>
    <w:bookmarkStart w:name="z1484" w:id="2178"/>
    <w:p>
      <w:pPr>
        <w:spacing w:after="0"/>
        <w:ind w:left="0"/>
        <w:jc w:val="left"/>
      </w:pPr>
      <w:r>
        <w:rPr>
          <w:rFonts w:ascii="Consolas"/>
          <w:b w:val="false"/>
          <w:i w:val="false"/>
          <w:color w:val="000000"/>
          <w:sz w:val="20"/>
        </w:rPr>
        <w:t>
      85. Докторлық диссертацияның мазмұны мен ресімделуіне, оларды даярлау мен қорғауға қойылатын талаптар білім беру саласындағы уәкілетті органның нормативтік құқықтық актілерімен айқындалады.</w:t>
      </w:r>
    </w:p>
    <w:bookmarkEnd w:id="2178"/>
    <w:bookmarkStart w:name="z1485" w:id="2179"/>
    <w:p>
      <w:pPr>
        <w:spacing w:after="0"/>
        <w:ind w:left="0"/>
        <w:jc w:val="left"/>
      </w:pPr>
      <w:r>
        <w:rPr>
          <w:rFonts w:ascii="Consolas"/>
          <w:b w:val="false"/>
          <w:i w:val="false"/>
          <w:color w:val="000000"/>
          <w:sz w:val="20"/>
        </w:rPr>
        <w:t xml:space="preserve">
      86. Докторлық диссертация міндетті түрде Ұлттық ғылыми-техникалық ақпарат орталығы жүзеге асыратын авторға және ақпарат көзіне сілтемесіз мәліметті пайдалану туралы (диссертацияда плагиаттың бар-жоғына) тексеруден міндетті түрде өтуі тиіс. </w:t>
      </w:r>
    </w:p>
    <w:bookmarkEnd w:id="2179"/>
    <w:bookmarkStart w:name="z1486" w:id="2180"/>
    <w:p>
      <w:pPr>
        <w:spacing w:after="0"/>
        <w:ind w:left="0"/>
        <w:jc w:val="left"/>
      </w:pPr>
      <w:r>
        <w:rPr>
          <w:rFonts w:ascii="Consolas"/>
          <w:b w:val="false"/>
          <w:i w:val="false"/>
          <w:color w:val="000000"/>
          <w:sz w:val="20"/>
        </w:rPr>
        <w:t>
      87. ЖОО-ны кадрлармен қамтамасыз ету қойылатын талаптар лицензиялау кезінде білім беру қызметіне қойылатын біліктілік талаптарымен айқындалған.</w:t>
      </w:r>
    </w:p>
    <w:bookmarkEnd w:id="2180"/>
    <w:bookmarkStart w:name="z1487" w:id="2181"/>
    <w:p>
      <w:pPr>
        <w:spacing w:after="0"/>
        <w:ind w:left="0"/>
        <w:jc w:val="left"/>
      </w:pPr>
      <w:r>
        <w:rPr>
          <w:rFonts w:ascii="Consolas"/>
          <w:b w:val="false"/>
          <w:i w:val="false"/>
          <w:color w:val="000000"/>
          <w:sz w:val="20"/>
        </w:rPr>
        <w:t>
      Жоғары оқу орнының оқытушысы оқу жоспарлары мен оқу бағдарламаларының талаптарын ұстанған жағдайда оқу сабақтарын ұйымдастыру мен өткізудің тәсілдері мен нысандарын, оқытудың әдістерін еркін таңдауға құқылы.</w:t>
      </w:r>
    </w:p>
    <w:bookmarkEnd w:id="2181"/>
    <w:bookmarkStart w:name="z1488" w:id="2182"/>
    <w:p>
      <w:pPr>
        <w:spacing w:after="0"/>
        <w:ind w:left="0"/>
        <w:jc w:val="left"/>
      </w:pPr>
      <w:r>
        <w:rPr>
          <w:rFonts w:ascii="Consolas"/>
          <w:b w:val="false"/>
          <w:i w:val="false"/>
          <w:color w:val="000000"/>
          <w:sz w:val="20"/>
        </w:rPr>
        <w:t>
      88. Оқытушы кадрлар оқытудың заманауи интерактивті әдістері мен технологияларын меңгеріп, оларды оқу процесінде пайдалана білуі тиіс.</w:t>
      </w:r>
    </w:p>
    <w:bookmarkEnd w:id="2182"/>
    <w:bookmarkStart w:name="z1489" w:id="2183"/>
    <w:p>
      <w:pPr>
        <w:spacing w:after="0"/>
        <w:ind w:left="0"/>
        <w:jc w:val="left"/>
      </w:pPr>
      <w:r>
        <w:rPr>
          <w:rFonts w:ascii="Consolas"/>
          <w:b w:val="false"/>
          <w:i w:val="false"/>
          <w:color w:val="000000"/>
          <w:sz w:val="20"/>
        </w:rPr>
        <w:t>
      89. Докторантқа оқуға қабылданғаннан кейінгі екі айдың ішінде докторлық диссертацияға жетекшілік жасау үшін ғылыми жетекші тағайындалады.</w:t>
      </w:r>
    </w:p>
    <w:bookmarkEnd w:id="2183"/>
    <w:bookmarkStart w:name="z1490" w:id="2184"/>
    <w:p>
      <w:pPr>
        <w:spacing w:after="0"/>
        <w:ind w:left="0"/>
        <w:jc w:val="left"/>
      </w:pPr>
      <w:r>
        <w:rPr>
          <w:rFonts w:ascii="Consolas"/>
          <w:b w:val="false"/>
          <w:i w:val="false"/>
          <w:color w:val="000000"/>
          <w:sz w:val="20"/>
        </w:rPr>
        <w:t>
      Докторанттың ғылыми жетекшілігі мен зерттеу тақырыбы ғылыми кеңестің шешімі негізінде жоғары оқу орны ректорының бұйрығымен бекітіледі.</w:t>
      </w:r>
    </w:p>
    <w:bookmarkEnd w:id="2184"/>
    <w:bookmarkStart w:name="z1491" w:id="2185"/>
    <w:p>
      <w:pPr>
        <w:spacing w:after="0"/>
        <w:ind w:left="0"/>
        <w:jc w:val="left"/>
      </w:pPr>
      <w:r>
        <w:rPr>
          <w:rFonts w:ascii="Consolas"/>
          <w:b w:val="false"/>
          <w:i w:val="false"/>
          <w:color w:val="000000"/>
          <w:sz w:val="20"/>
        </w:rPr>
        <w:t>
      90. Докторанттарға ғылыми жетекшілікті ғылым докторлары мен кандидаттарының, философия (PhD) докторларының ішінен сайланған құрамы кемінде 2 адамнан тұратын және олардың біреуі шетелдік жоғары оқу орнының ғалымы болып табылатын консультациялық комиссия атқарады ("Әскери іс және қауіпсіздік" мамандықтар тобын қоспағанда).</w:t>
      </w:r>
    </w:p>
    <w:bookmarkEnd w:id="2185"/>
    <w:bookmarkStart w:name="z1492" w:id="2186"/>
    <w:p>
      <w:pPr>
        <w:spacing w:after="0"/>
        <w:ind w:left="0"/>
        <w:jc w:val="left"/>
      </w:pPr>
      <w:r>
        <w:rPr>
          <w:rFonts w:ascii="Consolas"/>
          <w:b w:val="false"/>
          <w:i w:val="false"/>
          <w:color w:val="000000"/>
          <w:sz w:val="20"/>
        </w:rPr>
        <w:t>
      ӘАОО-да докторанттарға ғылыми жетекшілікті Қазақстан Республикасының азаматтары жүзеге асырады. Ғылымның аталған саласы бойынша ғылыми зерттеулермен белсенді айналысып жүрген (мамандықтың саласы бойынша) және ғылыми басшылық тәжірибесі бар адамдар ғылыми консультант бола алады.</w:t>
      </w:r>
    </w:p>
    <w:bookmarkEnd w:id="2186"/>
    <w:bookmarkStart w:name="z1493" w:id="2187"/>
    <w:p>
      <w:pPr>
        <w:spacing w:after="0"/>
        <w:ind w:left="0"/>
        <w:jc w:val="left"/>
      </w:pPr>
      <w:r>
        <w:rPr>
          <w:rFonts w:ascii="Consolas"/>
          <w:b w:val="false"/>
          <w:i w:val="false"/>
          <w:color w:val="000000"/>
          <w:sz w:val="20"/>
        </w:rPr>
        <w:t>
      Докторанттарға бейін немесе ДВА бойынша доктор дәрежесін ізденуге ғылыми жетекшілікті тиісті салалар мен қызмет саласының жоғары білікті мамандардың бірі ретінде ғылым докторлары мен кандидаттарының, философия (PhD) докторларының ішінен сайланған, құрамы кемінде 2 адамнан тұратын консультанттар жүзеге асырады.</w:t>
      </w:r>
    </w:p>
    <w:bookmarkEnd w:id="2187"/>
    <w:bookmarkStart w:name="z1494" w:id="2188"/>
    <w:p>
      <w:pPr>
        <w:spacing w:after="0"/>
        <w:ind w:left="0"/>
        <w:jc w:val="left"/>
      </w:pPr>
      <w:r>
        <w:rPr>
          <w:rFonts w:ascii="Consolas"/>
          <w:b w:val="false"/>
          <w:i w:val="false"/>
          <w:color w:val="000000"/>
          <w:sz w:val="20"/>
        </w:rPr>
        <w:t xml:space="preserve">
      Аталған ғылым саласында (мамандық бейіні бойынша) ғылыми зерттеулермен белсенді түрде айналысатын және ғылыми жетекшілік жасау тәжірибесі бар тұлғалар ғылыми консультанттар бола алады. </w:t>
      </w:r>
    </w:p>
    <w:bookmarkEnd w:id="2188"/>
    <w:bookmarkStart w:name="z1495" w:id="2189"/>
    <w:p>
      <w:pPr>
        <w:spacing w:after="0"/>
        <w:ind w:left="0"/>
        <w:jc w:val="left"/>
      </w:pPr>
      <w:r>
        <w:rPr>
          <w:rFonts w:ascii="Consolas"/>
          <w:b w:val="false"/>
          <w:i w:val="false"/>
          <w:color w:val="000000"/>
          <w:sz w:val="20"/>
        </w:rPr>
        <w:t>
      91. Міндетті минимум мен жоғары оқу орны ұсынатын оқу жүктемесінің көлемі аясында алынған білім деңгейі әртүрлі бақылаулар арқылы қамтамасыз етіледі.</w:t>
      </w:r>
    </w:p>
    <w:bookmarkEnd w:id="2189"/>
    <w:bookmarkStart w:name="z1496" w:id="2190"/>
    <w:p>
      <w:pPr>
        <w:spacing w:after="0"/>
        <w:ind w:left="0"/>
        <w:jc w:val="left"/>
      </w:pPr>
      <w:r>
        <w:rPr>
          <w:rFonts w:ascii="Consolas"/>
          <w:b w:val="false"/>
          <w:i w:val="false"/>
          <w:color w:val="000000"/>
          <w:sz w:val="20"/>
        </w:rPr>
        <w:t>
      92. Докторанттардың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кеңсесі (бөлімі, секторы) жүргізеді және бақылау мен бағалау білім берудің қорытынды нәтижесіне бағдарлануы тиіс.</w:t>
      </w:r>
    </w:p>
    <w:bookmarkEnd w:id="2190"/>
    <w:bookmarkStart w:name="z1497" w:id="2191"/>
    <w:p>
      <w:pPr>
        <w:spacing w:after="0"/>
        <w:ind w:left="0"/>
        <w:jc w:val="left"/>
      </w:pPr>
      <w:r>
        <w:rPr>
          <w:rFonts w:ascii="Consolas"/>
          <w:b w:val="false"/>
          <w:i w:val="false"/>
          <w:color w:val="000000"/>
          <w:sz w:val="20"/>
        </w:rPr>
        <w:t>
      93. Білім алушылардың оқу жетістіктерінің тарихын тіркеу кеңсесі есепке алып отырады және докторанттардың белгіленген нысандағы транскриптінде көрінеді.</w:t>
      </w:r>
    </w:p>
    <w:bookmarkEnd w:id="2191"/>
    <w:bookmarkStart w:name="z1498" w:id="2192"/>
    <w:p>
      <w:pPr>
        <w:spacing w:after="0"/>
        <w:ind w:left="0"/>
        <w:jc w:val="left"/>
      </w:pPr>
      <w:r>
        <w:rPr>
          <w:rFonts w:ascii="Consolas"/>
          <w:b w:val="false"/>
          <w:i w:val="false"/>
          <w:color w:val="000000"/>
          <w:sz w:val="20"/>
        </w:rPr>
        <w:t>
      Транскрипт докторантқа білім алудың кез келген кезеңінде оның жазбаша өтініші негізінде беріледі.</w:t>
      </w:r>
    </w:p>
    <w:bookmarkEnd w:id="2192"/>
    <w:bookmarkStart w:name="z1499" w:id="2193"/>
    <w:p>
      <w:pPr>
        <w:spacing w:after="0"/>
        <w:ind w:left="0"/>
        <w:jc w:val="left"/>
      </w:pPr>
      <w:r>
        <w:rPr>
          <w:rFonts w:ascii="Consolas"/>
          <w:b w:val="false"/>
          <w:i w:val="false"/>
          <w:color w:val="000000"/>
          <w:sz w:val="20"/>
        </w:rPr>
        <w:t>
      94. Докторанттың білімін, іскерлігін, дағдысын және құзыреттерін бақылау оларды қорытынды аттестаттау кезінде жүргізіледі.</w:t>
      </w:r>
    </w:p>
    <w:bookmarkEnd w:id="2193"/>
    <w:bookmarkStart w:name="z1500" w:id="2194"/>
    <w:p>
      <w:pPr>
        <w:spacing w:after="0"/>
        <w:ind w:left="0"/>
        <w:jc w:val="left"/>
      </w:pPr>
      <w:r>
        <w:rPr>
          <w:rFonts w:ascii="Consolas"/>
          <w:b w:val="false"/>
          <w:i w:val="false"/>
          <w:color w:val="000000"/>
          <w:sz w:val="20"/>
        </w:rPr>
        <w:t>
      95. Докторантты қорытынды аттестаттау академиялық күнтізбеде және мамандықтардың оқу жұмыс жоспарларында қарастырылған мерзімде кешенді емтихан тапсыру және докторлық диссертация қорғау нысанында заңнамада белгіленген тәртіппен өткізіледі.</w:t>
      </w:r>
    </w:p>
    <w:bookmarkEnd w:id="2194"/>
    <w:bookmarkStart w:name="z1501" w:id="2195"/>
    <w:p>
      <w:pPr>
        <w:spacing w:after="0"/>
        <w:ind w:left="0"/>
        <w:jc w:val="left"/>
      </w:pPr>
      <w:r>
        <w:rPr>
          <w:rFonts w:ascii="Consolas"/>
          <w:b w:val="false"/>
          <w:i w:val="false"/>
          <w:color w:val="000000"/>
          <w:sz w:val="20"/>
        </w:rPr>
        <w:t>
      Докторлық диссертацияны қорғау диссертацияны дайындауды, ресімдеуді және қорғау рәсімін қамтиды.</w:t>
      </w:r>
    </w:p>
    <w:bookmarkEnd w:id="2195"/>
    <w:bookmarkStart w:name="z1502" w:id="2196"/>
    <w:p>
      <w:pPr>
        <w:spacing w:after="0"/>
        <w:ind w:left="0"/>
        <w:jc w:val="left"/>
      </w:pPr>
      <w:r>
        <w:rPr>
          <w:rFonts w:ascii="Consolas"/>
          <w:b w:val="false"/>
          <w:i w:val="false"/>
          <w:color w:val="000000"/>
          <w:sz w:val="20"/>
        </w:rPr>
        <w:t>
      96. Қорытынды аттестаттаудың мақсаты докторанттың қалыптасқан арнайы және басқару құзыреттіліктерінің ғылыми-теориялық және зерттеу-талдау деңгейін, кәсіби міндеттерді орындауға дайындығын және оның дайындығының кәсіби стандарт пен білім беру бағдарламасының талаптарына сәйкестігін бағалау болып табылады.</w:t>
      </w:r>
    </w:p>
    <w:bookmarkEnd w:id="2196"/>
    <w:bookmarkStart w:name="z1503" w:id="2197"/>
    <w:p>
      <w:pPr>
        <w:spacing w:after="0"/>
        <w:ind w:left="0"/>
        <w:jc w:val="left"/>
      </w:pPr>
      <w:r>
        <w:rPr>
          <w:rFonts w:ascii="Consolas"/>
          <w:b w:val="false"/>
          <w:i w:val="false"/>
          <w:color w:val="000000"/>
          <w:sz w:val="20"/>
        </w:rPr>
        <w:t>
      97. Қазақстан Республикасы Білім және ғылым министрлігінің Білім және ғылым саласындағы бақылау комитеті жүргізген сараптама қорытындысы бойынша оң шешім шығарған кезде докторантураның білім беру бағдарламасын толық орындаған және докторлық диссертацияны сәтті қорғаған тұлғаларға "философия докторы (PhD)" немесе "бейіні бойынша доктор" ғылыми дәрежесі және мемлекеттік үлгідегі диплом мен дипломға қосымша (транскрипт) беріледі.</w:t>
      </w:r>
    </w:p>
    <w:bookmarkEnd w:id="2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1-қосымша</w:t>
            </w:r>
          </w:p>
        </w:tc>
      </w:tr>
    </w:tbl>
    <w:bookmarkStart w:name="z1505" w:id="2198"/>
    <w:p>
      <w:pPr>
        <w:spacing w:after="0"/>
        <w:ind w:left="0"/>
        <w:jc w:val="left"/>
      </w:pPr>
      <w:r>
        <w:rPr>
          <w:rFonts w:ascii="Consolas"/>
          <w:b/>
          <w:i w:val="false"/>
          <w:color w:val="000000"/>
        </w:rPr>
        <w:t xml:space="preserve"> Ғылыми және педагогикалық бағыттағы магистратураның білім беру бағдарламасының мазмұны</w:t>
      </w:r>
    </w:p>
    <w:bookmarkEnd w:id="2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5932"/>
        <w:gridCol w:w="4048"/>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Ғылым тарихы мен философиясы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тілі (кәсіби)</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Педагогика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Психология</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қорытындысы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(педагогикалық, зерттеу)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диссертацияның орындалуын қамтитын магистранттың ғылыми-зерттеу жұмысы (МҒЗЖ)</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 </w:t>
            </w:r>
            <w:r>
              <w:rPr>
                <w:rFonts w:ascii="Consolas"/>
                <w:b w:val="false"/>
                <w:i w:val="false"/>
                <w:color w:val="000000"/>
                <w:sz w:val="20"/>
              </w:rPr>
              <w:t>Педагогикалық мамандықтар бойынша базалық пәндер цикліндегі шет тілі (кәсіптік) пәні бойынша кредит саны 3 кредитті құрайды, тиісінше таңдау компоненті 11 кредиттен тұрады.</w:t>
            </w:r>
          </w:p>
          <w:p>
            <w:pPr>
              <w:spacing w:after="20"/>
              <w:ind w:left="20"/>
              <w:jc w:val="left"/>
            </w:pPr>
            <w:r>
              <w:rPr>
                <w:rFonts w:ascii="Consolas"/>
                <w:b w:val="false"/>
                <w:i w:val="false"/>
                <w:color w:val="000000"/>
                <w:sz w:val="20"/>
              </w:rPr>
              <w:t xml:space="preserve">
** Практикаға бөлінетін кредиттер саны жалпы еңбек сыйымдылығына кірмейді. Қажет болған жағдайда ЖОО практикаға бөлінген кредит санын көбейте алады.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2-қосымша</w:t>
            </w:r>
          </w:p>
        </w:tc>
      </w:tr>
    </w:tbl>
    <w:bookmarkStart w:name="z1507" w:id="2199"/>
    <w:p>
      <w:pPr>
        <w:spacing w:after="0"/>
        <w:ind w:left="0"/>
        <w:jc w:val="left"/>
      </w:pPr>
      <w:r>
        <w:rPr>
          <w:rFonts w:ascii="Consolas"/>
          <w:b/>
          <w:i w:val="false"/>
          <w:color w:val="000000"/>
        </w:rPr>
        <w:t xml:space="preserve"> ӘАОО-ғы докторантураның білім беру бағдарламасының мазмұны</w:t>
      </w:r>
    </w:p>
    <w:bookmarkEnd w:id="2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6874"/>
        <w:gridCol w:w="3104"/>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 циклі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17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Бейіндік (БП) циклі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25</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қорытындысы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(педагогикалық, кәсіптік)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диссертацияның, жобаның орындалуын қамтитын магистранттың ғылыми-зерттеу жұмысы (МҒЗЖ)</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3-қосымша</w:t>
            </w:r>
          </w:p>
        </w:tc>
      </w:tr>
    </w:tbl>
    <w:bookmarkStart w:name="z1509" w:id="2200"/>
    <w:p>
      <w:pPr>
        <w:spacing w:after="0"/>
        <w:ind w:left="0"/>
        <w:jc w:val="left"/>
      </w:pPr>
      <w:r>
        <w:rPr>
          <w:rFonts w:ascii="Consolas"/>
          <w:b/>
          <w:i w:val="false"/>
          <w:color w:val="000000"/>
        </w:rPr>
        <w:t xml:space="preserve"> Бейіндік бағыттағы магистратураның білім беру бағдарламасының мазмұны</w:t>
      </w:r>
    </w:p>
    <w:bookmarkEnd w:id="2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4886"/>
        <w:gridCol w:w="2556"/>
        <w:gridCol w:w="2946"/>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 жыл</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тілі (кәсіби)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Менеджмент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Психология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 (КП)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барлығы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(өндірістік)*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4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диссертацияның орындалуын қамтитын магистранттың эксперименттік-зерттеу жұмысы (МЭЗЖ)</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w:t>
            </w:r>
            <w:r>
              <w:rPr>
                <w:rFonts w:ascii="Consolas"/>
                <w:b w:val="false"/>
                <w:i w:val="false"/>
                <w:color w:val="000000"/>
                <w:sz w:val="20"/>
              </w:rPr>
              <w:t>Практикаға бөлінетін кредиттер саны жалпы еңбек сыйымдылығының көлеміне кірмейді. Қажет болған жағдайда ЖОО практикаға бөлінген кредит санын көбейте алады.</w:t>
            </w:r>
          </w:p>
          <w:p>
            <w:pPr>
              <w:spacing w:after="20"/>
              <w:ind w:left="20"/>
              <w:jc w:val="left"/>
            </w:pPr>
            <w:r>
              <w:rPr>
                <w:rFonts w:ascii="Consolas"/>
                <w:b w:val="false"/>
                <w:i w:val="false"/>
                <w:color w:val="000000"/>
                <w:sz w:val="20"/>
              </w:rPr>
              <w:t>
**Оқу мерзімінің ұзақтығы магистранттардың бұған дейінгі дайындық деңгейіне және алған мамандығына байланысты осы стандартқа сәйкес анықталады.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4-қосымша</w:t>
            </w:r>
          </w:p>
        </w:tc>
      </w:tr>
    </w:tbl>
    <w:bookmarkStart w:name="z1511" w:id="2201"/>
    <w:p>
      <w:pPr>
        <w:spacing w:after="0"/>
        <w:ind w:left="0"/>
        <w:jc w:val="left"/>
      </w:pPr>
      <w:r>
        <w:rPr>
          <w:rFonts w:ascii="Consolas"/>
          <w:b/>
          <w:i w:val="false"/>
          <w:color w:val="000000"/>
        </w:rPr>
        <w:t xml:space="preserve"> ӘАОО-да бейіндік бағыттағы магистратураның білім беру бағдарламасының мазмұны</w:t>
      </w:r>
    </w:p>
    <w:bookmarkEnd w:id="2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5185"/>
        <w:gridCol w:w="2453"/>
        <w:gridCol w:w="2827"/>
      </w:tblGrid>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 жыл</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 (КП)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22</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кемінде18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кемінде36</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практика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диссертацияның орындалуын қамтитын магистранттың ғылыми-зерттеу жұмысы (эксперименттік-зерттеу)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 (ЖК)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5-қосымша</w:t>
            </w:r>
          </w:p>
        </w:tc>
      </w:tr>
    </w:tbl>
    <w:bookmarkStart w:name="z1513" w:id="2202"/>
    <w:p>
      <w:pPr>
        <w:spacing w:after="0"/>
        <w:ind w:left="0"/>
        <w:jc w:val="left"/>
      </w:pPr>
      <w:r>
        <w:rPr>
          <w:rFonts w:ascii="Consolas"/>
          <w:b/>
          <w:i w:val="false"/>
          <w:color w:val="000000"/>
        </w:rPr>
        <w:t xml:space="preserve"> Бейіндік магистратураны бітірген тұлғалар үшін педагогикалық бейіндегі білім беру бағдарламасының мазмұны</w:t>
      </w:r>
    </w:p>
    <w:bookmarkEnd w:id="2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4325"/>
        <w:gridCol w:w="4568"/>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Пәндердің және қызмет түрлерінің атауы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Ғылым тарихы мен философиясы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Педагогика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Таңдау компоненті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жалпы саны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(педагогикалық)</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w:t>
            </w:r>
            <w:r>
              <w:rPr>
                <w:rFonts w:ascii="Consolas"/>
                <w:b w:val="false"/>
                <w:i w:val="false"/>
                <w:color w:val="000000"/>
                <w:sz w:val="20"/>
              </w:rPr>
              <w:t>Практикаға бөлінетін кредиттер саны жалпы еңбек сыйымдылығының көлеміне кірмейді. Қажет болған жағдайда ЖОО практикаға бөлінген кредит санын көбейте алады.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6-қосымша</w:t>
            </w:r>
          </w:p>
        </w:tc>
      </w:tr>
    </w:tbl>
    <w:bookmarkStart w:name="z1515" w:id="2203"/>
    <w:p>
      <w:pPr>
        <w:spacing w:after="0"/>
        <w:ind w:left="0"/>
        <w:jc w:val="left"/>
      </w:pPr>
      <w:r>
        <w:rPr>
          <w:rFonts w:ascii="Consolas"/>
          <w:b/>
          <w:i w:val="false"/>
          <w:color w:val="000000"/>
        </w:rPr>
        <w:t xml:space="preserve"> Ғылыми және педагогикалық магистратураның білім беру бағдарламасының компоненттерін бөлу нормасы (оқу мерзімі 2 жыл)</w:t>
      </w:r>
    </w:p>
    <w:bookmarkEnd w:id="2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4542"/>
        <w:gridCol w:w="832"/>
        <w:gridCol w:w="832"/>
        <w:gridCol w:w="1426"/>
        <w:gridCol w:w="1130"/>
        <w:gridCol w:w="1426"/>
        <w:gridCol w:w="1576"/>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теориялық оқытудан қол үзбей ғылыми-зерттеу жұмысы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ғылыми-зерттеу жұмысы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2355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оқытудан қол үзбей практика (педагогикалық)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(зерттеу)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х 2 ж. – 8 апта= 96 апта)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885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516" w:id="2204"/>
    <w:p>
      <w:pPr>
        <w:spacing w:after="0"/>
        <w:ind w:left="0"/>
        <w:jc w:val="left"/>
      </w:pPr>
      <w:r>
        <w:rPr>
          <w:rFonts w:ascii="Consolas"/>
          <w:b w:val="false"/>
          <w:i w:val="false"/>
          <w:color w:val="000000"/>
          <w:sz w:val="20"/>
        </w:rPr>
        <w:t>
      Ескертпе:</w:t>
      </w:r>
    </w:p>
    <w:bookmarkEnd w:id="2204"/>
    <w:bookmarkStart w:name="z1517" w:id="2205"/>
    <w:p>
      <w:pPr>
        <w:spacing w:after="0"/>
        <w:ind w:left="0"/>
        <w:jc w:val="left"/>
      </w:pPr>
      <w:r>
        <w:rPr>
          <w:rFonts w:ascii="Consolas"/>
          <w:b w:val="false"/>
          <w:i w:val="false"/>
          <w:color w:val="000000"/>
          <w:sz w:val="20"/>
        </w:rPr>
        <w:t>
      1. "Магистр" дәрежесін алу үшін теориялық оқытудың кемінде 42 кредитін, практиканың кемінде 6 кредитін, магистранттың ғылыми-зерттеу жұмысының кемінде 7 кредитін меңгеруі керек (мамандықтың ҮОЖ-да жоспарланған кредиттер санына қарамастан)</w:t>
      </w:r>
    </w:p>
    <w:bookmarkEnd w:id="2205"/>
    <w:bookmarkStart w:name="z1518" w:id="2206"/>
    <w:p>
      <w:pPr>
        <w:spacing w:after="0"/>
        <w:ind w:left="0"/>
        <w:jc w:val="left"/>
      </w:pPr>
      <w:r>
        <w:rPr>
          <w:rFonts w:ascii="Consolas"/>
          <w:b w:val="false"/>
          <w:i w:val="false"/>
          <w:color w:val="000000"/>
          <w:sz w:val="20"/>
        </w:rPr>
        <w:t>
      2. Кешенді емтиханға 1 кредит, магистрлік диссертацияны ресімдеуге және қорғауға 3 кредит жоспарланады (мамандықтың ҮОЖ-да жоспарланған кредиттер санына қарамастан)</w:t>
      </w:r>
    </w:p>
    <w:bookmarkEnd w:id="2206"/>
    <w:bookmarkStart w:name="z1519" w:id="2207"/>
    <w:p>
      <w:pPr>
        <w:spacing w:after="0"/>
        <w:ind w:left="0"/>
        <w:jc w:val="left"/>
      </w:pPr>
      <w:r>
        <w:rPr>
          <w:rFonts w:ascii="Consolas"/>
          <w:b w:val="false"/>
          <w:i w:val="false"/>
          <w:color w:val="000000"/>
          <w:sz w:val="20"/>
        </w:rPr>
        <w:t xml:space="preserve">
      3. Магистратураның барлық мамандықтары үшін кемінде 3 кредит педагогикалық, кемінде 3 кредит зерттеу практикасы белгіленеді (мамандықтың ҮОЖ-да жоспарланған кредиттер санына қарамастан) </w:t>
      </w:r>
    </w:p>
    <w:bookmarkEnd w:id="2207"/>
    <w:bookmarkStart w:name="z1520" w:id="2208"/>
    <w:p>
      <w:pPr>
        <w:spacing w:after="0"/>
        <w:ind w:left="0"/>
        <w:jc w:val="left"/>
      </w:pPr>
      <w:r>
        <w:rPr>
          <w:rFonts w:ascii="Consolas"/>
          <w:b w:val="false"/>
          <w:i w:val="false"/>
          <w:color w:val="000000"/>
          <w:sz w:val="20"/>
        </w:rPr>
        <w:t>
      4. Бітіруші курсты есептемегенде оқу жылындағы демалыс ұзақтығы кемінде 7 аптаны құрауы тиіс. Оқу жылындағы 7 аптадан артық демалыс уақытын жоғары оқу орны өздігінен қызметтің басқа түрлеріне қайта бөле алады.</w:t>
      </w:r>
    </w:p>
    <w:bookmarkEnd w:id="2208"/>
    <w:bookmarkStart w:name="z1521" w:id="2209"/>
    <w:p>
      <w:pPr>
        <w:spacing w:after="0"/>
        <w:ind w:left="0"/>
        <w:jc w:val="left"/>
      </w:pPr>
      <w:r>
        <w:rPr>
          <w:rFonts w:ascii="Consolas"/>
          <w:b w:val="false"/>
          <w:i w:val="false"/>
          <w:color w:val="000000"/>
          <w:sz w:val="20"/>
        </w:rPr>
        <w:t>
      5. Қызмет түрлеріне байланысты апта санын жоғары оқу орны өзгерте алады, бірақ магистранттың орташа апталық жүктемесі 57 сағаттан аспауы тиіс.</w:t>
      </w:r>
    </w:p>
    <w:bookmarkEnd w:id="2209"/>
    <w:bookmarkStart w:name="z1522" w:id="2210"/>
    <w:p>
      <w:pPr>
        <w:spacing w:after="0"/>
        <w:ind w:left="0"/>
        <w:jc w:val="left"/>
      </w:pPr>
      <w:r>
        <w:rPr>
          <w:rFonts w:ascii="Consolas"/>
          <w:b w:val="false"/>
          <w:i w:val="false"/>
          <w:color w:val="000000"/>
          <w:sz w:val="20"/>
        </w:rPr>
        <w:t>
      6. Жазғы семестр, ОҚТ демалыс есебінен немесе академиялық күнтізбе бойынша жеке жоспарланады.</w:t>
      </w:r>
    </w:p>
    <w:bookmarkEnd w:id="2210"/>
    <w:bookmarkStart w:name="z1523" w:id="2211"/>
    <w:p>
      <w:pPr>
        <w:spacing w:after="0"/>
        <w:ind w:left="0"/>
        <w:jc w:val="left"/>
      </w:pPr>
      <w:r>
        <w:rPr>
          <w:rFonts w:ascii="Consolas"/>
          <w:b w:val="false"/>
          <w:i w:val="false"/>
          <w:color w:val="000000"/>
          <w:sz w:val="20"/>
        </w:rPr>
        <w:t>
      7. МҒЗЖ үш кредиті оқыту процесінен қол үзбей теориялық оқытумен қатар жоспарланады (әрбір семестрге 1 кредиттен). Педагогикалық практика екінші және үшінші семестрде (барлық 3 кредит) оқыту процесінен қол үзбей теориялық оқытумен қатар жоспарланады.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bookmarkEnd w:id="2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7-қосымша</w:t>
            </w:r>
          </w:p>
        </w:tc>
      </w:tr>
    </w:tbl>
    <w:bookmarkStart w:name="z1525" w:id="2212"/>
    <w:p>
      <w:pPr>
        <w:spacing w:after="0"/>
        <w:ind w:left="0"/>
        <w:jc w:val="left"/>
      </w:pPr>
      <w:r>
        <w:rPr>
          <w:rFonts w:ascii="Consolas"/>
          <w:b/>
          <w:i w:val="false"/>
          <w:color w:val="000000"/>
        </w:rPr>
        <w:t xml:space="preserve"> ӘАОО-да ғылыми және педагогикалық магистратураның білім беру бағдарламасының компоненттерін бөлу нормасы (оқу мерзімі 2 жыл)</w:t>
      </w:r>
    </w:p>
    <w:bookmarkEnd w:id="2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4283"/>
        <w:gridCol w:w="925"/>
        <w:gridCol w:w="925"/>
        <w:gridCol w:w="1485"/>
        <w:gridCol w:w="1206"/>
        <w:gridCol w:w="1485"/>
        <w:gridCol w:w="1486"/>
      </w:tblGrid>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1890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630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1260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теориялық оқытудан қол үзбей ғылыми-зерттеу жұмысы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ғылыми-зерттеу жұмысы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кемінде3150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кемінде795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кемінде2355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оқытудан қол үзбей практика (педагогикалық) (1:1)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(зерттеу)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ЖОЖ және академиялық күнтізбемен анықталады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х 2 ж. – 8 апта= 96 апта)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3600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885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2715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8-қосымша</w:t>
            </w:r>
          </w:p>
        </w:tc>
      </w:tr>
    </w:tbl>
    <w:bookmarkStart w:name="z1527" w:id="2213"/>
    <w:p>
      <w:pPr>
        <w:spacing w:after="0"/>
        <w:ind w:left="0"/>
        <w:jc w:val="left"/>
      </w:pPr>
      <w:r>
        <w:rPr>
          <w:rFonts w:ascii="Consolas"/>
          <w:b/>
          <w:i w:val="false"/>
          <w:color w:val="000000"/>
        </w:rPr>
        <w:t xml:space="preserve"> Бейіндік магистратураның білім беру бағдарламасының компоненттерін бөлу нормасы (оқу мерзімі 1 жыл)</w:t>
      </w:r>
    </w:p>
    <w:bookmarkEnd w:id="2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4665"/>
        <w:gridCol w:w="818"/>
        <w:gridCol w:w="819"/>
        <w:gridCol w:w="1403"/>
        <w:gridCol w:w="1112"/>
        <w:gridCol w:w="1404"/>
        <w:gridCol w:w="1552"/>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эксперименттік-зерттеу жұмысы (1:7)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(өндірістік) (1:4)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(2х2 апта)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1 ж. - 8 апта = 44 апта)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528" w:id="2214"/>
    <w:p>
      <w:pPr>
        <w:spacing w:after="0"/>
        <w:ind w:left="0"/>
        <w:jc w:val="left"/>
      </w:pPr>
      <w:r>
        <w:rPr>
          <w:rFonts w:ascii="Consolas"/>
          <w:b w:val="false"/>
          <w:i w:val="false"/>
          <w:color w:val="000000"/>
          <w:sz w:val="20"/>
        </w:rPr>
        <w:t>
      Ескертпе:</w:t>
      </w:r>
    </w:p>
    <w:bookmarkEnd w:id="2214"/>
    <w:bookmarkStart w:name="z1529" w:id="2215"/>
    <w:p>
      <w:pPr>
        <w:spacing w:after="0"/>
        <w:ind w:left="0"/>
        <w:jc w:val="left"/>
      </w:pPr>
      <w:r>
        <w:rPr>
          <w:rFonts w:ascii="Consolas"/>
          <w:b w:val="false"/>
          <w:i w:val="false"/>
          <w:color w:val="000000"/>
          <w:sz w:val="20"/>
        </w:rPr>
        <w:t>
      1. "Магистр" дәрежесін алу үшін теориялық оқытудың кемінде 24 кредитін, өндірістік практиканың кемінде 2 кредитін, магистранттың эксперименттік-зерттеу жұмысының кемінде 2 кредитін меңгеруі керек (мамандықтың ҮОЖ-да жоспарланған кредиттер санына қарамастан)</w:t>
      </w:r>
    </w:p>
    <w:bookmarkEnd w:id="2215"/>
    <w:bookmarkStart w:name="z1530" w:id="2216"/>
    <w:p>
      <w:pPr>
        <w:spacing w:after="0"/>
        <w:ind w:left="0"/>
        <w:jc w:val="left"/>
      </w:pPr>
      <w:r>
        <w:rPr>
          <w:rFonts w:ascii="Consolas"/>
          <w:b w:val="false"/>
          <w:i w:val="false"/>
          <w:color w:val="000000"/>
          <w:sz w:val="20"/>
        </w:rPr>
        <w:t>
      2. Кешенді емтиханға 1 кредит, магистрлік диссертацияны қорғауға 3 кредит жоспарланады (мамандықтың ҮОЖ-да жоспарланған кредиттер санына қарамастан)</w:t>
      </w:r>
    </w:p>
    <w:bookmarkEnd w:id="2216"/>
    <w:bookmarkStart w:name="z1531" w:id="2217"/>
    <w:p>
      <w:pPr>
        <w:spacing w:after="0"/>
        <w:ind w:left="0"/>
        <w:jc w:val="left"/>
      </w:pPr>
      <w:r>
        <w:rPr>
          <w:rFonts w:ascii="Consolas"/>
          <w:b w:val="false"/>
          <w:i w:val="false"/>
          <w:color w:val="000000"/>
          <w:sz w:val="20"/>
        </w:rPr>
        <w:t>
      3. Магистратураның барлық мамандықтары үшін жоғары оқу орнымен кемінде 2 кредит өндірістік практика белгіленеді (мамандықтың ҮОЖ-да жоспарланған кредиттер санына қарамастан)</w:t>
      </w:r>
    </w:p>
    <w:bookmarkEnd w:id="2217"/>
    <w:bookmarkStart w:name="z1532" w:id="2218"/>
    <w:p>
      <w:pPr>
        <w:spacing w:after="0"/>
        <w:ind w:left="0"/>
        <w:jc w:val="left"/>
      </w:pPr>
      <w:r>
        <w:rPr>
          <w:rFonts w:ascii="Consolas"/>
          <w:b w:val="false"/>
          <w:i w:val="false"/>
          <w:color w:val="000000"/>
          <w:sz w:val="20"/>
        </w:rPr>
        <w:t>
      4. Қызмет түрлеріне байланысты апта саны өзгеруі мүмкін, бірақ магистранттың орташа апталық жүктемесі 57 сағаттан аспауы тиіс.</w:t>
      </w:r>
    </w:p>
    <w:bookmarkEnd w:id="2218"/>
    <w:bookmarkStart w:name="z1533" w:id="2219"/>
    <w:p>
      <w:pPr>
        <w:spacing w:after="0"/>
        <w:ind w:left="0"/>
        <w:jc w:val="left"/>
      </w:pPr>
      <w:r>
        <w:rPr>
          <w:rFonts w:ascii="Consolas"/>
          <w:b w:val="false"/>
          <w:i w:val="false"/>
          <w:color w:val="000000"/>
          <w:sz w:val="20"/>
        </w:rPr>
        <w:t>
      5. ОҚТ демалыс есебінен немесе академиялық күнтізбе бойынша жеке жоспарланады.</w:t>
      </w:r>
    </w:p>
    <w:bookmarkEnd w:id="2219"/>
    <w:bookmarkStart w:name="z1534" w:id="2220"/>
    <w:p>
      <w:pPr>
        <w:spacing w:after="0"/>
        <w:ind w:left="0"/>
        <w:jc w:val="left"/>
      </w:pPr>
      <w:r>
        <w:rPr>
          <w:rFonts w:ascii="Consolas"/>
          <w:b w:val="false"/>
          <w:i w:val="false"/>
          <w:color w:val="000000"/>
          <w:sz w:val="20"/>
        </w:rPr>
        <w:t>
      6. 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bookmarkEnd w:id="2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9-қосымша</w:t>
            </w:r>
          </w:p>
        </w:tc>
      </w:tr>
    </w:tbl>
    <w:bookmarkStart w:name="z1536" w:id="2221"/>
    <w:p>
      <w:pPr>
        <w:spacing w:after="0"/>
        <w:ind w:left="0"/>
        <w:jc w:val="left"/>
      </w:pPr>
      <w:r>
        <w:rPr>
          <w:rFonts w:ascii="Consolas"/>
          <w:b/>
          <w:i w:val="false"/>
          <w:color w:val="000000"/>
        </w:rPr>
        <w:t xml:space="preserve"> ӘАОО-да бейіндік магистратураның білім беру бағдарламаларының компоненттерін бөлу нормасы (оқу мерзімі 1 жыл)</w:t>
      </w:r>
    </w:p>
    <w:bookmarkEnd w:id="2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354"/>
        <w:gridCol w:w="901"/>
        <w:gridCol w:w="901"/>
        <w:gridCol w:w="1446"/>
        <w:gridCol w:w="1175"/>
        <w:gridCol w:w="1447"/>
        <w:gridCol w:w="1584"/>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270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ғылыми-зерттеу жұмысы(1:7)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54,55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кемінде26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кемінде32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кемінде1740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390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1320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(кәсіптік)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ЖОЖ және академиялық күнтізбемен анықталады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1 ж. - 8 апта = 44 апта)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1440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10-қосымша</w:t>
            </w:r>
          </w:p>
        </w:tc>
      </w:tr>
    </w:tbl>
    <w:bookmarkStart w:name="z1538" w:id="2222"/>
    <w:p>
      <w:pPr>
        <w:spacing w:after="0"/>
        <w:ind w:left="0"/>
        <w:jc w:val="left"/>
      </w:pPr>
      <w:r>
        <w:rPr>
          <w:rFonts w:ascii="Consolas"/>
          <w:b/>
          <w:i w:val="false"/>
          <w:color w:val="000000"/>
        </w:rPr>
        <w:t xml:space="preserve"> Бейіндік магистратураның білім бағдарламасының компоненттерін бөлу нормасы (оқу мерзімі 1,5 жыл)</w:t>
      </w:r>
    </w:p>
    <w:bookmarkEnd w:id="2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4274"/>
        <w:gridCol w:w="860"/>
        <w:gridCol w:w="861"/>
        <w:gridCol w:w="1475"/>
        <w:gridCol w:w="1169"/>
        <w:gridCol w:w="1476"/>
        <w:gridCol w:w="1631"/>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1080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эксперименттік-зерттеу жұмысы (1:7)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1860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(өндірістік) (1:4)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(3х2 апта)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+ 22 апта. =74 апта)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539" w:id="2223"/>
    <w:p>
      <w:pPr>
        <w:spacing w:after="0"/>
        <w:ind w:left="0"/>
        <w:jc w:val="left"/>
      </w:pPr>
      <w:r>
        <w:rPr>
          <w:rFonts w:ascii="Consolas"/>
          <w:b w:val="false"/>
          <w:i w:val="false"/>
          <w:color w:val="000000"/>
          <w:sz w:val="20"/>
        </w:rPr>
        <w:t>
      Ескертпе:</w:t>
      </w:r>
    </w:p>
    <w:bookmarkEnd w:id="2223"/>
    <w:bookmarkStart w:name="z1540" w:id="2224"/>
    <w:p>
      <w:pPr>
        <w:spacing w:after="0"/>
        <w:ind w:left="0"/>
        <w:jc w:val="left"/>
      </w:pPr>
      <w:r>
        <w:rPr>
          <w:rFonts w:ascii="Consolas"/>
          <w:b w:val="false"/>
          <w:i w:val="false"/>
          <w:color w:val="000000"/>
          <w:sz w:val="20"/>
        </w:rPr>
        <w:t>
      1. "Магистр" дәрежесін алу үшін теориялық оқытудың кемінде 36 кредитін, өндірістік практиканың кемінде 4 кредитін, магистранттың эксперименттік-зерттеу жұмысының кемінде 4 кредитін меңгеруі керек (мамандықтың ҮОЖ-да жоспарланған кредиттер санына қарамастан)</w:t>
      </w:r>
    </w:p>
    <w:bookmarkEnd w:id="2224"/>
    <w:bookmarkStart w:name="z1541" w:id="2225"/>
    <w:p>
      <w:pPr>
        <w:spacing w:after="0"/>
        <w:ind w:left="0"/>
        <w:jc w:val="left"/>
      </w:pPr>
      <w:r>
        <w:rPr>
          <w:rFonts w:ascii="Consolas"/>
          <w:b w:val="false"/>
          <w:i w:val="false"/>
          <w:color w:val="000000"/>
          <w:sz w:val="20"/>
        </w:rPr>
        <w:t>
      2. Кешенді емтиханға 1 кредит, магистрлік диссертацияны қорғауға 3 кредит жоспарланады (мамандықтың ҮОЖ-да жоспарланған кредиттер санына қарамастан)</w:t>
      </w:r>
    </w:p>
    <w:bookmarkEnd w:id="2225"/>
    <w:bookmarkStart w:name="z1542" w:id="2226"/>
    <w:p>
      <w:pPr>
        <w:spacing w:after="0"/>
        <w:ind w:left="0"/>
        <w:jc w:val="left"/>
      </w:pPr>
      <w:r>
        <w:rPr>
          <w:rFonts w:ascii="Consolas"/>
          <w:b w:val="false"/>
          <w:i w:val="false"/>
          <w:color w:val="000000"/>
          <w:sz w:val="20"/>
        </w:rPr>
        <w:t>
      3. Магистратураның барлық мамандықтары үшін жоғары оқу орнымен кемінде 4 кредит өндірістік практика белгіленеді (мамандықтың ҮОЖ-да жоспарланған кредиттер санына қарамастан).</w:t>
      </w:r>
    </w:p>
    <w:bookmarkEnd w:id="2226"/>
    <w:bookmarkStart w:name="z1543" w:id="2227"/>
    <w:p>
      <w:pPr>
        <w:spacing w:after="0"/>
        <w:ind w:left="0"/>
        <w:jc w:val="left"/>
      </w:pPr>
      <w:r>
        <w:rPr>
          <w:rFonts w:ascii="Consolas"/>
          <w:b w:val="false"/>
          <w:i w:val="false"/>
          <w:color w:val="000000"/>
          <w:sz w:val="20"/>
        </w:rPr>
        <w:t>
      4. Қызмет түрлеріне байланысты апта саны өзгеруі мүмкін, бірақ магистранттың орташа апталық жүктемесі 57 сағаттан аспауы тиіс.</w:t>
      </w:r>
    </w:p>
    <w:bookmarkEnd w:id="2227"/>
    <w:bookmarkStart w:name="z1544" w:id="2228"/>
    <w:p>
      <w:pPr>
        <w:spacing w:after="0"/>
        <w:ind w:left="0"/>
        <w:jc w:val="left"/>
      </w:pPr>
      <w:r>
        <w:rPr>
          <w:rFonts w:ascii="Consolas"/>
          <w:b w:val="false"/>
          <w:i w:val="false"/>
          <w:color w:val="000000"/>
          <w:sz w:val="20"/>
        </w:rPr>
        <w:t>
      5. Жазғы семестр, ОҚТ демалыс есебінен немесе академиялық күнтізбе бойынша жеке жоспарланады.</w:t>
      </w:r>
    </w:p>
    <w:bookmarkEnd w:id="2228"/>
    <w:bookmarkStart w:name="z1545" w:id="2229"/>
    <w:p>
      <w:pPr>
        <w:spacing w:after="0"/>
        <w:ind w:left="0"/>
        <w:jc w:val="left"/>
      </w:pPr>
      <w:r>
        <w:rPr>
          <w:rFonts w:ascii="Consolas"/>
          <w:b w:val="false"/>
          <w:i w:val="false"/>
          <w:color w:val="000000"/>
          <w:sz w:val="20"/>
        </w:rPr>
        <w:t>
      6. Оқу жылындағы демалыс ұзақтығы, бітіруші курсты есептемегенде, 7 аптадан кем болмауы қажет. Оқу жылындағы 7 аптадан артық демалыс уақытын жоғары оқу орны өздігінен қызметтің басқа түрлеріне қайта бөле алады.</w:t>
      </w:r>
    </w:p>
    <w:bookmarkEnd w:id="2229"/>
    <w:bookmarkStart w:name="z1546" w:id="2230"/>
    <w:p>
      <w:pPr>
        <w:spacing w:after="0"/>
        <w:ind w:left="0"/>
        <w:jc w:val="left"/>
      </w:pPr>
      <w:r>
        <w:rPr>
          <w:rFonts w:ascii="Consolas"/>
          <w:b w:val="false"/>
          <w:i w:val="false"/>
          <w:color w:val="000000"/>
          <w:sz w:val="20"/>
        </w:rPr>
        <w:t>
      7. 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bookmarkEnd w:id="2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11-қосымша</w:t>
            </w:r>
          </w:p>
        </w:tc>
      </w:tr>
    </w:tbl>
    <w:bookmarkStart w:name="z1548" w:id="2231"/>
    <w:p>
      <w:pPr>
        <w:spacing w:after="0"/>
        <w:ind w:left="0"/>
        <w:jc w:val="left"/>
      </w:pPr>
      <w:r>
        <w:rPr>
          <w:rFonts w:ascii="Consolas"/>
          <w:b/>
          <w:i w:val="false"/>
          <w:color w:val="000000"/>
        </w:rPr>
        <w:t xml:space="preserve"> ӘАОО-да бейіндік магистратураның білім бағдарламасының компоненттерін бөлу нормасы (оқу мерзімі 1,5 жыл)</w:t>
      </w:r>
    </w:p>
    <w:bookmarkEnd w:id="2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969"/>
        <w:gridCol w:w="942"/>
        <w:gridCol w:w="942"/>
        <w:gridCol w:w="1514"/>
        <w:gridCol w:w="1229"/>
        <w:gridCol w:w="1514"/>
        <w:gridCol w:w="1658"/>
      </w:tblGrid>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1620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1080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эксперименттік-зерттеу жұмысы(1:7)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2520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(кәсіптік) (1:4)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ЖОЖ және академиялық күнтізбемен анықталады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(3х2 апта)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+ 22 апта. =74 апта)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2820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720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12-қосымша</w:t>
            </w:r>
          </w:p>
        </w:tc>
      </w:tr>
    </w:tbl>
    <w:bookmarkStart w:name="z1550" w:id="2232"/>
    <w:p>
      <w:pPr>
        <w:spacing w:after="0"/>
        <w:ind w:left="0"/>
        <w:jc w:val="left"/>
      </w:pPr>
      <w:r>
        <w:rPr>
          <w:rFonts w:ascii="Consolas"/>
          <w:b/>
          <w:i w:val="false"/>
          <w:color w:val="000000"/>
        </w:rPr>
        <w:t xml:space="preserve"> Докторантураның білім беру бағдарламасының мазмұны</w:t>
      </w:r>
    </w:p>
    <w:bookmarkEnd w:id="2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7762"/>
        <w:gridCol w:w="2596"/>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Пәндердің және қызмет түрлерінің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ОҚТ есебі</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жалпы саны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Практика (педагогикалық, зерттеу немесе өндірістік) (ПЗӨП)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диссертацияның орындалуын қамтитын докторанттың ғылыми-зерттеу (эксперименттік-зерттеу) жұмысы, (ДҒЗЖ/ДЭЗЖ)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20</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диссертацияны орындау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диссертацияны ресімдеу және қорғау (ДҚ)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13-қосымша</w:t>
            </w:r>
          </w:p>
        </w:tc>
      </w:tr>
    </w:tbl>
    <w:bookmarkStart w:name="z1552" w:id="2233"/>
    <w:p>
      <w:pPr>
        <w:spacing w:after="0"/>
        <w:ind w:left="0"/>
        <w:jc w:val="left"/>
      </w:pPr>
      <w:r>
        <w:rPr>
          <w:rFonts w:ascii="Consolas"/>
          <w:b/>
          <w:i w:val="false"/>
          <w:color w:val="000000"/>
        </w:rPr>
        <w:t xml:space="preserve"> ӘАОО-ғы докторантураның білім беру бағдарламасының мазмұны</w:t>
      </w:r>
    </w:p>
    <w:bookmarkEnd w:id="2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6896"/>
        <w:gridCol w:w="3092"/>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 циклі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3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ОҚТ есебінен</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Бейіндік (БП) циклі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12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12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барлығы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(педагогикалық, ғылыми немесе зерттеу) (ППҒЗ)</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5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Доктордың ғылыми-зерттеу (эксперименттік-зерттеу) жұмысы (ДҒЗЖ/ДЭЗЖ)</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диссертацияны орындау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14-қосымша</w:t>
            </w:r>
          </w:p>
        </w:tc>
      </w:tr>
    </w:tbl>
    <w:bookmarkStart w:name="z1554" w:id="2234"/>
    <w:p>
      <w:pPr>
        <w:spacing w:after="0"/>
        <w:ind w:left="0"/>
        <w:jc w:val="left"/>
      </w:pPr>
      <w:r>
        <w:rPr>
          <w:rFonts w:ascii="Consolas"/>
          <w:b/>
          <w:i w:val="false"/>
          <w:color w:val="000000"/>
        </w:rPr>
        <w:t xml:space="preserve"> PhD докторантурасының білім беру бағдарламасының компоненттерін бөлу нормасы (оқу мерзімі 3 жыл)</w:t>
      </w:r>
    </w:p>
    <w:bookmarkEnd w:id="2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374"/>
        <w:gridCol w:w="775"/>
        <w:gridCol w:w="1193"/>
        <w:gridCol w:w="1329"/>
        <w:gridCol w:w="1330"/>
        <w:gridCol w:w="1330"/>
        <w:gridCol w:w="1470"/>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оның ішінде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оқытушымен байланыстағы сағаттар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ДӨЖ</w:t>
            </w: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диссертациясын орындауды қоса алғанда докторанттың ғылыми-зерттеу (эксперименттік-зерттеу) жұмысы (1:7)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(кәсіби), 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педагогикалық (1:1) + </w:t>
            </w:r>
          </w:p>
          <w:p>
            <w:pPr>
              <w:spacing w:after="20"/>
              <w:ind w:left="20"/>
              <w:jc w:val="left"/>
            </w:pPr>
            <w:r>
              <w:rPr>
                <w:rFonts w:ascii="Consolas"/>
                <w:b w:val="false"/>
                <w:i w:val="false"/>
                <w:color w:val="000000"/>
                <w:sz w:val="20"/>
              </w:rPr>
              <w:t>
зерттеу (1:7) немесе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20"/>
              <w:ind w:left="20"/>
              <w:jc w:val="left"/>
            </w:pPr>
            <w:r>
              <w:rPr>
                <w:rFonts w:ascii="Consolas"/>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20"/>
              <w:ind w:left="20"/>
              <w:jc w:val="left"/>
            </w:pPr>
            <w:r>
              <w:rPr>
                <w:rFonts w:ascii="Consolas"/>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240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20"/>
              <w:ind w:left="20"/>
              <w:jc w:val="left"/>
            </w:pPr>
            <w:r>
              <w:rPr>
                <w:rFonts w:ascii="Consolas"/>
                <w:b w:val="false"/>
                <w:i w:val="false"/>
                <w:color w:val="000000"/>
                <w:sz w:val="20"/>
              </w:rPr>
              <w:t>
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20"/>
              <w:ind w:left="20"/>
              <w:jc w:val="left"/>
            </w:pPr>
            <w:r>
              <w:rPr>
                <w:rFonts w:ascii="Consolas"/>
                <w:b w:val="false"/>
                <w:i w:val="false"/>
                <w:color w:val="000000"/>
                <w:sz w:val="20"/>
              </w:rPr>
              <w:t>
210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2)өндірістік (1:4)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(3х2 апта)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х 3 жыл – 8 апта =148 апта)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6405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555" w:id="2235"/>
    <w:p>
      <w:pPr>
        <w:spacing w:after="0"/>
        <w:ind w:left="0"/>
        <w:jc w:val="left"/>
      </w:pPr>
      <w:r>
        <w:rPr>
          <w:rFonts w:ascii="Consolas"/>
          <w:b w:val="false"/>
          <w:i w:val="false"/>
          <w:color w:val="000000"/>
          <w:sz w:val="20"/>
        </w:rPr>
        <w:t>
      Ескерту:</w:t>
      </w:r>
    </w:p>
    <w:bookmarkEnd w:id="2235"/>
    <w:bookmarkStart w:name="z1556" w:id="2236"/>
    <w:p>
      <w:pPr>
        <w:spacing w:after="0"/>
        <w:ind w:left="0"/>
        <w:jc w:val="left"/>
      </w:pPr>
      <w:r>
        <w:rPr>
          <w:rFonts w:ascii="Consolas"/>
          <w:b w:val="false"/>
          <w:i w:val="false"/>
          <w:color w:val="000000"/>
          <w:sz w:val="20"/>
        </w:rPr>
        <w:t>
      1. Философия докторы (PhD) немесе бейіні бойынша доктор ғылыми дәрежесін алу үшін мамандық бойынша ҮОЖ-да жоспарланған кредиттерге қарамастан білім алушы теориялық оқудан кемінде 36 кредит, практикадан кемінде 6 кредит және докторанттың ғылыми-зерттеу (эксперименттік-зерттеу) жұмысынан кемінде 28 кредит меңгеруі тиіс.</w:t>
      </w:r>
    </w:p>
    <w:bookmarkEnd w:id="2236"/>
    <w:bookmarkStart w:name="z1557" w:id="2237"/>
    <w:p>
      <w:pPr>
        <w:spacing w:after="0"/>
        <w:ind w:left="0"/>
        <w:jc w:val="left"/>
      </w:pPr>
      <w:r>
        <w:rPr>
          <w:rFonts w:ascii="Consolas"/>
          <w:b w:val="false"/>
          <w:i w:val="false"/>
          <w:color w:val="000000"/>
          <w:sz w:val="20"/>
        </w:rPr>
        <w:t>
      2. Кешенді емтиханға 1 кредит, докторлық диссертацияны ресімдеу мен қорғауға 4 кредит жоспарланады (мамандықтың ҮОЖ-да жоспарланған кредиттер санына қарамастан).</w:t>
      </w:r>
    </w:p>
    <w:bookmarkEnd w:id="2237"/>
    <w:bookmarkStart w:name="z1558" w:id="2238"/>
    <w:p>
      <w:pPr>
        <w:spacing w:after="0"/>
        <w:ind w:left="0"/>
        <w:jc w:val="left"/>
      </w:pPr>
      <w:r>
        <w:rPr>
          <w:rFonts w:ascii="Consolas"/>
          <w:b w:val="false"/>
          <w:i w:val="false"/>
          <w:color w:val="000000"/>
          <w:sz w:val="20"/>
        </w:rPr>
        <w:t>
      3. Практикаға бөлінген кредиттер саны кемінде 6 кредит болуы керек және оның жалпы санын ЖОО өзі анықтайды.</w:t>
      </w:r>
    </w:p>
    <w:bookmarkEnd w:id="2238"/>
    <w:bookmarkStart w:name="z1559" w:id="2239"/>
    <w:p>
      <w:pPr>
        <w:spacing w:after="0"/>
        <w:ind w:left="0"/>
        <w:jc w:val="left"/>
      </w:pPr>
      <w:r>
        <w:rPr>
          <w:rFonts w:ascii="Consolas"/>
          <w:b w:val="false"/>
          <w:i w:val="false"/>
          <w:color w:val="000000"/>
          <w:sz w:val="20"/>
        </w:rPr>
        <w:t>
      4. Қызмет түрлеріне қарай апта саны өзгеруі мүмкін, бірақ докторанттың орташа апталық жүктемесі 57 сағаттан аспауы тиіс.</w:t>
      </w:r>
    </w:p>
    <w:bookmarkEnd w:id="2239"/>
    <w:bookmarkStart w:name="z1560" w:id="2240"/>
    <w:p>
      <w:pPr>
        <w:spacing w:after="0"/>
        <w:ind w:left="0"/>
        <w:jc w:val="left"/>
      </w:pPr>
      <w:r>
        <w:rPr>
          <w:rFonts w:ascii="Consolas"/>
          <w:b w:val="false"/>
          <w:i w:val="false"/>
          <w:color w:val="000000"/>
          <w:sz w:val="20"/>
        </w:rPr>
        <w:t>
      5. Демалыс ұзақтығы соңғы курстан өзге курстарда 5 аптадан кем болмауы керек. 5 аптадан артық демалыс уақытын жоғары оқу орны өздігінен қызметтің басқа түрлеріне қайта бөле алады.</w:t>
      </w:r>
    </w:p>
    <w:bookmarkEnd w:id="2240"/>
    <w:bookmarkStart w:name="z1561" w:id="2241"/>
    <w:p>
      <w:pPr>
        <w:spacing w:after="0"/>
        <w:ind w:left="0"/>
        <w:jc w:val="left"/>
      </w:pPr>
      <w:r>
        <w:rPr>
          <w:rFonts w:ascii="Consolas"/>
          <w:b w:val="false"/>
          <w:i w:val="false"/>
          <w:color w:val="000000"/>
          <w:sz w:val="20"/>
        </w:rPr>
        <w:t>
      6. Педагогикалық практиканы оқу процесінен қол үзбей теориялық оқытумен қатар өткізген дұрыс. ДҒЗЖ оқытудың басынан бастап жоспарлаған және теориялық оқытумен немесе зерттеу практикасымен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қажет, бірақ докторанттың орташа апталық жүктемесі 57 сағаттан аспауы тиіс.</w:t>
      </w:r>
    </w:p>
    <w:bookmarkEnd w:id="2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15-қосымша</w:t>
            </w:r>
          </w:p>
        </w:tc>
      </w:tr>
    </w:tbl>
    <w:bookmarkStart w:name="z1563" w:id="2242"/>
    <w:p>
      <w:pPr>
        <w:spacing w:after="0"/>
        <w:ind w:left="0"/>
        <w:jc w:val="left"/>
      </w:pPr>
      <w:r>
        <w:rPr>
          <w:rFonts w:ascii="Consolas"/>
          <w:b/>
          <w:i w:val="false"/>
          <w:color w:val="000000"/>
        </w:rPr>
        <w:t xml:space="preserve"> ӘАОО-да PhD докторантурасының білім беру бағдарламасының компоненттерін бөлу нормасы (оқу мерзімі 3 жыл)</w:t>
      </w:r>
    </w:p>
    <w:bookmarkEnd w:id="2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563"/>
        <w:gridCol w:w="991"/>
        <w:gridCol w:w="1292"/>
        <w:gridCol w:w="1440"/>
        <w:gridCol w:w="1440"/>
        <w:gridCol w:w="1441"/>
        <w:gridCol w:w="1592"/>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ДӨЖ</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диссертациясын орындауды қоса алғанда докторанттың ғылыми-зерттеу (эксперименттік-зерттеу) жұмысы (1:7)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(кәсіби), оның ішінде.: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педагогикалық (1:1) +</w:t>
            </w:r>
          </w:p>
          <w:p>
            <w:pPr>
              <w:spacing w:after="20"/>
              <w:ind w:left="20"/>
              <w:jc w:val="left"/>
            </w:pPr>
            <w:r>
              <w:rPr>
                <w:rFonts w:ascii="Consolas"/>
                <w:b w:val="false"/>
                <w:i w:val="false"/>
                <w:color w:val="000000"/>
                <w:sz w:val="20"/>
              </w:rPr>
              <w:t>
зерттеу (1:7) немесе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20"/>
              <w:ind w:left="20"/>
              <w:jc w:val="left"/>
            </w:pPr>
            <w:r>
              <w:rPr>
                <w:rFonts w:ascii="Consolas"/>
                <w:b w:val="false"/>
                <w:i w:val="false"/>
                <w:color w:val="000000"/>
                <w:sz w:val="20"/>
              </w:rPr>
              <w:t>
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240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20"/>
              <w:ind w:left="20"/>
              <w:jc w:val="left"/>
            </w:pPr>
            <w:r>
              <w:rPr>
                <w:rFonts w:ascii="Consolas"/>
                <w:b w:val="false"/>
                <w:i w:val="false"/>
                <w:color w:val="000000"/>
                <w:sz w:val="20"/>
              </w:rPr>
              <w:t>
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20"/>
              <w:ind w:left="20"/>
              <w:jc w:val="left"/>
            </w:pPr>
            <w:r>
              <w:rPr>
                <w:rFonts w:ascii="Consolas"/>
                <w:b w:val="false"/>
                <w:i w:val="false"/>
                <w:color w:val="000000"/>
                <w:sz w:val="20"/>
              </w:rPr>
              <w:t>
210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2)өндірістік (1:4)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(3х2 апта)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6405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