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355ae8" w14:textId="3355ae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"Орта, техникалық және кәсіптік, орта білімнен кейінгі білім беру ұйымдары үшін білім алушылардың үлгеріміне ағымдағы бақылауды, оларды аралық және қорытынды аттестаттауды өткізудің үлгілік қағидаларын бекіту туралы" Қазақстан Республикасы Білім және ғылым министрінің 2008 жылғы 18 наурыздағы № 125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Білім және ғылым министрінің 2019 жылғы 26 қарашадағы № 509 бұйрығы. Қазақстан Республикасының Әділет министрлігінде 2019 жылғы 27 қарашада № 19655 болып тіркелді</w:t>
      </w:r>
    </w:p>
    <w:p>
      <w:pPr>
        <w:spacing w:after="0"/>
        <w:ind w:left="0"/>
        <w:jc w:val="both"/>
      </w:pPr>
      <w:r>
        <w:rPr>
          <w:rFonts w:ascii="Times New Roman"/>
          <w:b w:val="false"/>
          <w:i w:val="false"/>
          <w:color w:val="000000"/>
          <w:sz w:val="28"/>
        </w:rPr>
        <w:t>
      БҰЙЫРАМЫН:</w:t>
      </w:r>
    </w:p>
    <w:bookmarkStart w:name="z0" w:id="0"/>
    <w:p>
      <w:pPr>
        <w:spacing w:after="0"/>
        <w:ind w:left="0"/>
        <w:jc w:val="both"/>
      </w:pPr>
      <w:r>
        <w:rPr>
          <w:rFonts w:ascii="Times New Roman"/>
          <w:b w:val="false"/>
          <w:i w:val="false"/>
          <w:color w:val="000000"/>
          <w:sz w:val="28"/>
        </w:rPr>
        <w:t xml:space="preserve">
      1. "Орта, техникалық және кәсіптік, орта білімнен кейінгі білім беру ұйымдары үшін білім алушылардың үлгеріміне ағымдағы бақылауды, оларды аралық және қорытынды аттестаттауды өткізудің үлгілік қағидаларын бекіту туралы" Қазақстан Республикасы Білім және ғылым министрінің 2008 жылғы 18 наурыздағы № 125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5191 болып тіркелген, "Заң газетінің" 2008 жылғы 30 мамырдағы № 81 (1307) санында жарияланған) мынадай өзгерістер мен толықтырулар енгізілсін:</w:t>
      </w:r>
    </w:p>
    <w:bookmarkEnd w:id="0"/>
    <w:bookmarkStart w:name="z1" w:id="1"/>
    <w:p>
      <w:pPr>
        <w:spacing w:after="0"/>
        <w:ind w:left="0"/>
        <w:jc w:val="both"/>
      </w:pPr>
      <w:r>
        <w:rPr>
          <w:rFonts w:ascii="Times New Roman"/>
          <w:b w:val="false"/>
          <w:i w:val="false"/>
          <w:color w:val="000000"/>
          <w:sz w:val="28"/>
        </w:rPr>
        <w:t xml:space="preserve">
      көрсетілген бұйрықпен бекітілген Бастауыш, негізгі орта, жалпы орта білімнің білім беретін оқу бағдарламаларын іске асыратын білім беру ұйымдарындағы білім алушылардың үлгеріміне ағымдық бақылаудың, оларды аралық және қорытынды аттестаттау жүргізудің үлгілік </w:t>
      </w:r>
      <w:r>
        <w:rPr>
          <w:rFonts w:ascii="Times New Roman"/>
          <w:b w:val="false"/>
          <w:i w:val="false"/>
          <w:color w:val="000000"/>
          <w:sz w:val="28"/>
        </w:rPr>
        <w:t>қағидаларында</w:t>
      </w:r>
      <w:r>
        <w:rPr>
          <w:rFonts w:ascii="Times New Roman"/>
          <w:b w:val="false"/>
          <w:i w:val="false"/>
          <w:color w:val="000000"/>
          <w:sz w:val="28"/>
        </w:rPr>
        <w:t>:</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13-1</w:t>
      </w:r>
      <w:r>
        <w:rPr>
          <w:rFonts w:ascii="Times New Roman"/>
          <w:b w:val="false"/>
          <w:i w:val="false"/>
          <w:color w:val="000000"/>
          <w:sz w:val="28"/>
        </w:rPr>
        <w:t xml:space="preserve"> және </w:t>
      </w:r>
      <w:r>
        <w:rPr>
          <w:rFonts w:ascii="Times New Roman"/>
          <w:b w:val="false"/>
          <w:i w:val="false"/>
          <w:color w:val="000000"/>
          <w:sz w:val="28"/>
        </w:rPr>
        <w:t>13-2-тармақтар</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"13-1. Формативтік бағалау кезінде мұғалім сабақта кері байланысты жүзеге асырады. Педагог білім алушылардың санын, кері байланысты беру нысанын және жиілігін дербес анықтайды.</w:t>
      </w:r>
    </w:p>
    <w:p>
      <w:pPr>
        <w:spacing w:after="0"/>
        <w:ind w:left="0"/>
        <w:jc w:val="both"/>
      </w:pPr>
      <w:r>
        <w:rPr>
          <w:rFonts w:ascii="Times New Roman"/>
          <w:b w:val="false"/>
          <w:i w:val="false"/>
          <w:color w:val="000000"/>
          <w:sz w:val="28"/>
        </w:rPr>
        <w:t>
      13-2. Формативті бағалау нәтижелері басып шығару мен одан әрі сақтауды талап етпейді.</w:t>
      </w:r>
    </w:p>
    <w:p>
      <w:pPr>
        <w:spacing w:after="0"/>
        <w:ind w:left="0"/>
        <w:jc w:val="both"/>
      </w:pPr>
      <w:r>
        <w:rPr>
          <w:rFonts w:ascii="Times New Roman"/>
          <w:b w:val="false"/>
          <w:i w:val="false"/>
          <w:color w:val="000000"/>
          <w:sz w:val="28"/>
        </w:rPr>
        <w:t>
      Формативті бағалаудың нәтижелерін ұсыну білім алушылар орындаған жұмыстарда және/немесе педагогтің комментарийлері арқылы электрондық журналдарда жүзеге асырылады.";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14-3</w:t>
      </w:r>
      <w:r>
        <w:rPr>
          <w:rFonts w:ascii="Times New Roman"/>
          <w:b w:val="false"/>
          <w:i w:val="false"/>
          <w:color w:val="000000"/>
          <w:sz w:val="28"/>
        </w:rPr>
        <w:t xml:space="preserve">, </w:t>
      </w:r>
      <w:r>
        <w:rPr>
          <w:rFonts w:ascii="Times New Roman"/>
          <w:b w:val="false"/>
          <w:i w:val="false"/>
          <w:color w:val="000000"/>
          <w:sz w:val="28"/>
        </w:rPr>
        <w:t>14-4</w:t>
      </w:r>
      <w:r>
        <w:rPr>
          <w:rFonts w:ascii="Times New Roman"/>
          <w:b w:val="false"/>
          <w:i w:val="false"/>
          <w:color w:val="000000"/>
          <w:sz w:val="28"/>
        </w:rPr>
        <w:t xml:space="preserve">, </w:t>
      </w:r>
      <w:r>
        <w:rPr>
          <w:rFonts w:ascii="Times New Roman"/>
          <w:b w:val="false"/>
          <w:i w:val="false"/>
          <w:color w:val="000000"/>
          <w:sz w:val="28"/>
        </w:rPr>
        <w:t>14-5</w:t>
      </w:r>
      <w:r>
        <w:rPr>
          <w:rFonts w:ascii="Times New Roman"/>
          <w:b w:val="false"/>
          <w:i w:val="false"/>
          <w:color w:val="000000"/>
          <w:sz w:val="28"/>
        </w:rPr>
        <w:t xml:space="preserve"> және </w:t>
      </w:r>
      <w:r>
        <w:rPr>
          <w:rFonts w:ascii="Times New Roman"/>
          <w:b w:val="false"/>
          <w:i w:val="false"/>
          <w:color w:val="000000"/>
          <w:sz w:val="28"/>
        </w:rPr>
        <w:t>14-6-тармақтар</w:t>
      </w:r>
      <w:r>
        <w:rPr>
          <w:rFonts w:ascii="Times New Roman"/>
          <w:b w:val="false"/>
          <w:i w:val="false"/>
          <w:color w:val="000000"/>
          <w:sz w:val="28"/>
        </w:rPr>
        <w:t xml:space="preserve"> мынадай редакцияда жазылсын: </w:t>
      </w:r>
    </w:p>
    <w:p>
      <w:pPr>
        <w:spacing w:after="0"/>
        <w:ind w:left="0"/>
        <w:jc w:val="both"/>
      </w:pPr>
      <w:r>
        <w:rPr>
          <w:rFonts w:ascii="Times New Roman"/>
          <w:b w:val="false"/>
          <w:i w:val="false"/>
          <w:color w:val="000000"/>
          <w:sz w:val="28"/>
        </w:rPr>
        <w:t>
      "14-3. БЖБ және тоқсандық жұмыс үшін жиынтық бағалауға (бұдан әрі - ТЖБ) қойылатын қорытынды балды қою кезінде қолмен жөнделген жер, сондай-ақ оқу тапсырмалары мен есептер шарттарын ресімдеу сапасы есептелмейді.</w:t>
      </w:r>
    </w:p>
    <w:p>
      <w:pPr>
        <w:spacing w:after="0"/>
        <w:ind w:left="0"/>
        <w:jc w:val="both"/>
      </w:pPr>
      <w:r>
        <w:rPr>
          <w:rFonts w:ascii="Times New Roman"/>
          <w:b w:val="false"/>
          <w:i w:val="false"/>
          <w:color w:val="000000"/>
          <w:sz w:val="28"/>
        </w:rPr>
        <w:t>
      14-4. Аптасына 1 сағат оқу жүктемесі кезінде БЖБ қажет болған жағдайда бөлімдерді біріктіре отырып тоқсанына екі реттен артық жүргізілмейді, қорытынды баға жартыжылдыққа қойылады.</w:t>
      </w:r>
    </w:p>
    <w:p>
      <w:pPr>
        <w:spacing w:after="0"/>
        <w:ind w:left="0"/>
        <w:jc w:val="both"/>
      </w:pPr>
      <w:r>
        <w:rPr>
          <w:rFonts w:ascii="Times New Roman"/>
          <w:b w:val="false"/>
          <w:i w:val="false"/>
          <w:color w:val="000000"/>
          <w:sz w:val="28"/>
        </w:rPr>
        <w:t>
      14-5. БЖБ тоқсанына үш реттен артық өткізілмейді. Бөлімдер/ортақ тақырыптар тоқсанына төрт және одан да көп бөлімдерді/ортақ тақырыптарды оқып-зерделеген жағдайда тақырыптардың ерекшеліктерін және оқыту мақсаттарының санын ескере отырып біріктіріледі. Оны екі кезеңде өткізуге болады.</w:t>
      </w:r>
    </w:p>
    <w:p>
      <w:pPr>
        <w:spacing w:after="0"/>
        <w:ind w:left="0"/>
        <w:jc w:val="both"/>
      </w:pPr>
      <w:r>
        <w:rPr>
          <w:rFonts w:ascii="Times New Roman"/>
          <w:b w:val="false"/>
          <w:i w:val="false"/>
          <w:color w:val="000000"/>
          <w:sz w:val="28"/>
        </w:rPr>
        <w:t>
      14-6. Оқу пәндерінің күрделілік деңгейін есепке ала отырып, бір күнде үштен артық ТЖБ өткізуге болмайды. ТЖБ тоқсан аяқталатын соңғы күні өткізілмейді. Бір оқу пәні бойынша БЖБ мен ТЖБ бір күнде өткізілмейді.";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14-8-тармақ</w:t>
      </w:r>
      <w:r>
        <w:rPr>
          <w:rFonts w:ascii="Times New Roman"/>
          <w:b w:val="false"/>
          <w:i w:val="false"/>
          <w:color w:val="000000"/>
          <w:sz w:val="28"/>
        </w:rPr>
        <w:t xml:space="preserve"> мынадай редакцияда жазылсын: </w:t>
      </w:r>
    </w:p>
    <w:p>
      <w:pPr>
        <w:spacing w:after="0"/>
        <w:ind w:left="0"/>
        <w:jc w:val="both"/>
      </w:pPr>
      <w:r>
        <w:rPr>
          <w:rFonts w:ascii="Times New Roman"/>
          <w:b w:val="false"/>
          <w:i w:val="false"/>
          <w:color w:val="000000"/>
          <w:sz w:val="28"/>
        </w:rPr>
        <w:t>
      "14-8. Ерекше білім берілуіне қажеттіліктері бар білім алушыларды бағалау кезінде мұғалім сараланған және/немесе жеке тапсырмаларды қолданады, сондай-ақ білім алушының ерекшеліктерін есепке ала отырып, оның ішінде жеке оқу бағдарламаларын іске асыру кезінде бағалау критерийлеріне өзгерістер енгізеді.";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"15. "Өзін-өзі тану", "Көркем еңбек", "Музыка", "Дене шынықтыру", "Кәсіпкерлік және бизнес негіздері", "Графика және жобалау", "Алғашқы әскери және технологиялық даярлық", "Қоғам және дін", бастауыш сыныпқа арналған "Ақпараттық-коммуникативтік технология" пәндері бойынша жиынтық бағалау өткізілмейді.</w:t>
      </w:r>
    </w:p>
    <w:p>
      <w:pPr>
        <w:spacing w:after="0"/>
        <w:ind w:left="0"/>
        <w:jc w:val="both"/>
      </w:pPr>
      <w:r>
        <w:rPr>
          <w:rFonts w:ascii="Times New Roman"/>
          <w:b w:val="false"/>
          <w:i w:val="false"/>
          <w:color w:val="000000"/>
          <w:sz w:val="28"/>
        </w:rPr>
        <w:t>
      Тоқсан/жарты жыл және оқу жылының соңында "Өзін-өзі тану", "Көркем еңбек", "Музыка", "Дене шынықтыру", "Кәсіпкерлік және бизнес негіздері", "Графика және жобалау", "Алғашқы әскери және технологиялық даярлық", "Қоғам және дін", бастауыш сыныпқа арналған "Ақпараттық-коммуникативтік технология" пәндері бойынша "есептелінді" ("есептелінген жоқ") деген белгі жазылады.";</w:t>
      </w:r>
    </w:p>
    <w:bookmarkStart w:name="z6" w:id="2"/>
    <w:p>
      <w:pPr>
        <w:spacing w:after="0"/>
        <w:ind w:left="0"/>
        <w:jc w:val="both"/>
      </w:pPr>
      <w:r>
        <w:rPr>
          <w:rFonts w:ascii="Times New Roman"/>
          <w:b w:val="false"/>
          <w:i w:val="false"/>
          <w:color w:val="000000"/>
          <w:sz w:val="28"/>
        </w:rPr>
        <w:t xml:space="preserve">
      мынадай редакциядағы 15-1 және 15-2) тармақтармен толықтырылсын: </w:t>
      </w:r>
    </w:p>
    <w:bookmarkEnd w:id="2"/>
    <w:p>
      <w:pPr>
        <w:spacing w:after="0"/>
        <w:ind w:left="0"/>
        <w:jc w:val="both"/>
      </w:pPr>
      <w:r>
        <w:rPr>
          <w:rFonts w:ascii="Times New Roman"/>
          <w:b w:val="false"/>
          <w:i w:val="false"/>
          <w:color w:val="000000"/>
          <w:sz w:val="28"/>
        </w:rPr>
        <w:t>
      "15-1. 10-11-сыныптарда инвариантты компоненттің тереңдетілген және стандартты деңгейінің пәндерін таңдау кезінде "Кәсіпкерлік және бизнес негіздері", "Графика және жобалау" оқу пәндерінен басқа пәндер бойынша жиынтық бағалау жүргізіледі.</w:t>
      </w:r>
    </w:p>
    <w:p>
      <w:pPr>
        <w:spacing w:after="0"/>
        <w:ind w:left="0"/>
        <w:jc w:val="both"/>
      </w:pPr>
      <w:r>
        <w:rPr>
          <w:rFonts w:ascii="Times New Roman"/>
          <w:b w:val="false"/>
          <w:i w:val="false"/>
          <w:color w:val="000000"/>
          <w:sz w:val="28"/>
        </w:rPr>
        <w:t>
      Вариативті компонент сағатының есебінен таңдалған 10-11-сыныптардың оқу пәндері бойынша жиынтық бағалау өткізілмейді, оқу жылының соңында "есептелінді" ("есептелінген жоқ") деген белгі жазылады.</w:t>
      </w:r>
    </w:p>
    <w:p>
      <w:pPr>
        <w:spacing w:after="0"/>
        <w:ind w:left="0"/>
        <w:jc w:val="both"/>
      </w:pPr>
      <w:r>
        <w:rPr>
          <w:rFonts w:ascii="Times New Roman"/>
          <w:b w:val="false"/>
          <w:i w:val="false"/>
          <w:color w:val="000000"/>
          <w:sz w:val="28"/>
        </w:rPr>
        <w:t>
      15-2. Қысқартылған оқу жүктемесі бар Үлгілік оқу жоспарларын таңдаған жағдайда БЖБ саны 14-4-тармаққа сәйкес жүргізіледі.</w:t>
      </w:r>
    </w:p>
    <w:p>
      <w:pPr>
        <w:spacing w:after="0"/>
        <w:ind w:left="0"/>
        <w:jc w:val="both"/>
      </w:pPr>
      <w:r>
        <w:rPr>
          <w:rFonts w:ascii="Times New Roman"/>
          <w:b w:val="false"/>
          <w:i w:val="false"/>
          <w:color w:val="000000"/>
          <w:sz w:val="28"/>
        </w:rPr>
        <w:t>
      Вариативтік компонент есебінен таңдалған 7-9-сыныптардағы оқу пәндері бойынша (инварианттық компоненттегі таңдау пәндері) жиынтық бағалау өткізілмейді, оқу жылының соңында "есептелінді" ("есептелінген жоқ") деген белгі жазылады.";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20-тармақ</w:t>
      </w:r>
      <w:r>
        <w:rPr>
          <w:rFonts w:ascii="Times New Roman"/>
          <w:b w:val="false"/>
          <w:i w:val="false"/>
          <w:color w:val="000000"/>
          <w:sz w:val="28"/>
        </w:rPr>
        <w:t xml:space="preserve"> мынадай редакцияда жазылсын: </w:t>
      </w:r>
    </w:p>
    <w:p>
      <w:pPr>
        <w:spacing w:after="0"/>
        <w:ind w:left="0"/>
        <w:jc w:val="both"/>
      </w:pPr>
      <w:r>
        <w:rPr>
          <w:rFonts w:ascii="Times New Roman"/>
          <w:b w:val="false"/>
          <w:i w:val="false"/>
          <w:color w:val="000000"/>
          <w:sz w:val="28"/>
        </w:rPr>
        <w:t>
      "20. Білім алушылар (денсаулық жағдайына байланысты, жақын туыстарының қайтыс болуы, қолайсыз метеожағдайларға байланысты, барлық деңгейдегі жарыстарға, конференцияларға, олимпиадаларға және ғылыми жобалар конкурстарына қатысу) болмаған жағдайда жиынтық бағалауды жеке кесте бойынша тапсырады.";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37-тармақ</w:t>
      </w:r>
      <w:r>
        <w:rPr>
          <w:rFonts w:ascii="Times New Roman"/>
          <w:b w:val="false"/>
          <w:i w:val="false"/>
          <w:color w:val="000000"/>
          <w:sz w:val="28"/>
        </w:rPr>
        <w:t xml:space="preserve"> мынадай редакцияда жазылсын: </w:t>
      </w:r>
    </w:p>
    <w:p>
      <w:pPr>
        <w:spacing w:after="0"/>
        <w:ind w:left="0"/>
        <w:jc w:val="both"/>
      </w:pPr>
      <w:r>
        <w:rPr>
          <w:rFonts w:ascii="Times New Roman"/>
          <w:b w:val="false"/>
          <w:i w:val="false"/>
          <w:color w:val="000000"/>
          <w:sz w:val="28"/>
        </w:rPr>
        <w:t>
      "37. 9 (10) сынып білім алушылары үшін қорытынды аттестаттау мынадай нысандарда өткізіледі:</w:t>
      </w:r>
    </w:p>
    <w:p>
      <w:pPr>
        <w:spacing w:after="0"/>
        <w:ind w:left="0"/>
        <w:jc w:val="both"/>
      </w:pPr>
      <w:r>
        <w:rPr>
          <w:rFonts w:ascii="Times New Roman"/>
          <w:b w:val="false"/>
          <w:i w:val="false"/>
          <w:color w:val="000000"/>
          <w:sz w:val="28"/>
        </w:rPr>
        <w:t xml:space="preserve">
      1) ана тілі бойынша жазбаша емтихан (оқыту тілі бойынша) – жазбаша жұмыс (эссе), гуманитарлық цикл пәндерін тереңдетіп оқытатын мектеп оқушылары үшін жазбаша жұмыс (мақала, әңгіме, эссе); </w:t>
      </w:r>
    </w:p>
    <w:p>
      <w:pPr>
        <w:spacing w:after="0"/>
        <w:ind w:left="0"/>
        <w:jc w:val="both"/>
      </w:pPr>
      <w:r>
        <w:rPr>
          <w:rFonts w:ascii="Times New Roman"/>
          <w:b w:val="false"/>
          <w:i w:val="false"/>
          <w:color w:val="000000"/>
          <w:sz w:val="28"/>
        </w:rPr>
        <w:t>
      2) математикадан (алгебрадан) жазбаша емтихан;</w:t>
      </w:r>
    </w:p>
    <w:p>
      <w:pPr>
        <w:spacing w:after="0"/>
        <w:ind w:left="0"/>
        <w:jc w:val="both"/>
      </w:pPr>
      <w:r>
        <w:rPr>
          <w:rFonts w:ascii="Times New Roman"/>
          <w:b w:val="false"/>
          <w:i w:val="false"/>
          <w:color w:val="000000"/>
          <w:sz w:val="28"/>
        </w:rPr>
        <w:t>
      3) орыс, өзбек, ұйғыр және тәжік тілдерінде оқытатын сыныптардағы қазақ тілі мен әдебиеті бойынша жазбаша емтихан және қазақ тілінде оқытатын сыныптардағы орыс тілі мен әдебиеті бойынша жазбаша емтихан;</w:t>
      </w:r>
    </w:p>
    <w:p>
      <w:pPr>
        <w:spacing w:after="0"/>
        <w:ind w:left="0"/>
        <w:jc w:val="both"/>
      </w:pPr>
      <w:r>
        <w:rPr>
          <w:rFonts w:ascii="Times New Roman"/>
          <w:b w:val="false"/>
          <w:i w:val="false"/>
          <w:color w:val="000000"/>
          <w:sz w:val="28"/>
        </w:rPr>
        <w:t>
      4) таңдау пәні (физика, химия, биология, география, геометрия, Қазақстан тарихы, дүниежүзі тарихы, әдебиет (оқыту тілі бойынша), шет тілі (ағылшын, француз, неміс), информатика) бойынша жазбаша емтихан.";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40</w:t>
      </w:r>
      <w:r>
        <w:rPr>
          <w:rFonts w:ascii="Times New Roman"/>
          <w:b w:val="false"/>
          <w:i w:val="false"/>
          <w:color w:val="000000"/>
          <w:sz w:val="28"/>
        </w:rPr>
        <w:t xml:space="preserve"> және </w:t>
      </w:r>
      <w:r>
        <w:rPr>
          <w:rFonts w:ascii="Times New Roman"/>
          <w:b w:val="false"/>
          <w:i w:val="false"/>
          <w:color w:val="000000"/>
          <w:sz w:val="28"/>
        </w:rPr>
        <w:t>41-тармақтар</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"40. 9 (10) сынып білім алушылары үшін емтихан жұмыстарының материалдарын (тапсырмалар мен балдарды қою схемасы) облыстардың, Нұр-Сұлтан, Алматы және Шымкент қалаларының білім басқармалары (бұдан әрі – білім басқармалары), республикалық мектептердің 9 (10) сынып білім алушылары және мектептердің 11 (12) сынып білім алушылары үшін емтихан жұмыстарының материалдарын Қазақстан Республикасы Білім және ғылым министрлігі (бұдан әрі – Министрлік) дайындайды. </w:t>
      </w:r>
    </w:p>
    <w:p>
      <w:pPr>
        <w:spacing w:after="0"/>
        <w:ind w:left="0"/>
        <w:jc w:val="both"/>
      </w:pPr>
      <w:r>
        <w:rPr>
          <w:rFonts w:ascii="Times New Roman"/>
          <w:b w:val="false"/>
          <w:i w:val="false"/>
          <w:color w:val="000000"/>
          <w:sz w:val="28"/>
        </w:rPr>
        <w:t>
      Қорытынды аттестаттаудың мазмұнын анықтайтын талаптар және күтілетін нәтижелер әр пән мен оқыту тілі бөлінісінде ерекшелікпен регламенттеледі.</w:t>
      </w:r>
    </w:p>
    <w:p>
      <w:pPr>
        <w:spacing w:after="0"/>
        <w:ind w:left="0"/>
        <w:jc w:val="both"/>
      </w:pPr>
      <w:r>
        <w:rPr>
          <w:rFonts w:ascii="Times New Roman"/>
          <w:b w:val="false"/>
          <w:i w:val="false"/>
          <w:color w:val="000000"/>
          <w:sz w:val="28"/>
        </w:rPr>
        <w:t>
      41. Бір және екі пәннен жылдық қанағаттанарлықсыз баға алған 9 (10) сыныптардың білім алушыларына қорытынды аттестаттау өткенге дейін сол пәндерден оқу жылы бойынша қосымша жиынтық бағалау жүргізіледі.";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46-тармақ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"46. Эксперименттік алаң болып табылатын "Назарбаев Зияткерлік мектептері" дербес білім беру ұйымының білім беру бағдарламалары бойынша оқуларын аяқтаған бітірушілерге (бұдан әрі – "НЗМ" ДББҰ бітірушілері) осы Қағидаларға </w:t>
      </w:r>
      <w:r>
        <w:rPr>
          <w:rFonts w:ascii="Times New Roman"/>
          <w:b w:val="false"/>
          <w:i w:val="false"/>
          <w:color w:val="000000"/>
          <w:sz w:val="28"/>
        </w:rPr>
        <w:t>2-қосымшаға</w:t>
      </w:r>
      <w:r>
        <w:rPr>
          <w:rFonts w:ascii="Times New Roman"/>
          <w:b w:val="false"/>
          <w:i w:val="false"/>
          <w:color w:val="000000"/>
          <w:sz w:val="28"/>
        </w:rPr>
        <w:t> сәйкес "НЗМ" ДББҰ бітірушілерінің оқудағы нәтижелерін сырттай бағалау балдарын ұлттық біріңғай тестілеу (бұдан әрі – ҰБТ) балдарына ауыстыру шәкіліне сәйкес "НЗМ" ДББҰ бітірушілерінің оқу нәтижелерін сырттай бағалау балдарын ҰБТ балдарына ауыстыру негізінде ҰБТ сертификаттары беріледі.";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49-тармақ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"49. Қайта қорытынды аттестаттаудың емтихан материалдарын мектептер дербес әзірлейді.</w:t>
      </w:r>
    </w:p>
    <w:p>
      <w:pPr>
        <w:spacing w:after="0"/>
        <w:ind w:left="0"/>
        <w:jc w:val="both"/>
      </w:pPr>
      <w:r>
        <w:rPr>
          <w:rFonts w:ascii="Times New Roman"/>
          <w:b w:val="false"/>
          <w:i w:val="false"/>
          <w:color w:val="000000"/>
          <w:sz w:val="28"/>
        </w:rPr>
        <w:t xml:space="preserve">
      Қайта қорытынды аттестаттаудан өткен 9 (10) сынып білім алушыларына № 39 бұйрықпен бекітілген негізгі орта білім туралы аттестат беріледі. </w:t>
      </w:r>
    </w:p>
    <w:p>
      <w:pPr>
        <w:spacing w:after="0"/>
        <w:ind w:left="0"/>
        <w:jc w:val="both"/>
      </w:pPr>
      <w:r>
        <w:rPr>
          <w:rFonts w:ascii="Times New Roman"/>
          <w:b w:val="false"/>
          <w:i w:val="false"/>
          <w:color w:val="000000"/>
          <w:sz w:val="28"/>
        </w:rPr>
        <w:t>
      Қайта қорытынды аттестаттаудан өткен 11 (12) сынып білім алушыларына № 39 бұйрықпен бекітілген жалпы орта білім туралы аттестат беріледі.</w:t>
      </w:r>
    </w:p>
    <w:p>
      <w:pPr>
        <w:spacing w:after="0"/>
        <w:ind w:left="0"/>
        <w:jc w:val="both"/>
      </w:pPr>
      <w:r>
        <w:rPr>
          <w:rFonts w:ascii="Times New Roman"/>
          <w:b w:val="false"/>
          <w:i w:val="false"/>
          <w:color w:val="000000"/>
          <w:sz w:val="28"/>
        </w:rPr>
        <w:t>
      Қайта қорытынды аттестаттау кезінде қанағаттанарлықсыз баға алған 9 (10) сыныптың білім алушылары қайта оқу жылына қалдырылады.</w:t>
      </w:r>
    </w:p>
    <w:p>
      <w:pPr>
        <w:spacing w:after="0"/>
        <w:ind w:left="0"/>
        <w:jc w:val="both"/>
      </w:pPr>
      <w:r>
        <w:rPr>
          <w:rFonts w:ascii="Times New Roman"/>
          <w:b w:val="false"/>
          <w:i w:val="false"/>
          <w:color w:val="000000"/>
          <w:sz w:val="28"/>
        </w:rPr>
        <w:t>
      Қайта қорытынды аттестаттау кезінде қанағаттанарлықсыз баға алған 11 (12)-сынып оқушылары № 289 бұйрықпен бекітілген нысанға сәйкес білім алуды аяқтамаған адамдарға берілетін анықтаманы 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51-тармақ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"51. Білім алушыларды қорытынды аттестаттаудан босату туралы бұйрықтар мынадай құжаттар негізінде шығарылады:</w:t>
      </w:r>
    </w:p>
    <w:p>
      <w:pPr>
        <w:spacing w:after="0"/>
        <w:ind w:left="0"/>
        <w:jc w:val="both"/>
      </w:pPr>
      <w:r>
        <w:rPr>
          <w:rFonts w:ascii="Times New Roman"/>
          <w:b w:val="false"/>
          <w:i w:val="false"/>
          <w:color w:val="000000"/>
          <w:sz w:val="28"/>
        </w:rPr>
        <w:t xml:space="preserve">
      1) осы Қағидалардың 50-тармағының 1) және 2) тармақшаларында көрсетілген білім алушылар санаты үшін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бұйрығымен (Нормативтік құқықтық актілерді мемлекеттік тіркеу тізілімінде № 6697 болып тіркелген) бекітілген </w:t>
      </w:r>
      <w:r>
        <w:rPr>
          <w:rFonts w:ascii="Times New Roman"/>
          <w:b w:val="false"/>
          <w:i w:val="false"/>
          <w:color w:val="000000"/>
          <w:sz w:val="28"/>
        </w:rPr>
        <w:t>№ 035-1/е нысанына</w:t>
      </w:r>
      <w:r>
        <w:rPr>
          <w:rFonts w:ascii="Times New Roman"/>
          <w:b w:val="false"/>
          <w:i w:val="false"/>
          <w:color w:val="000000"/>
          <w:sz w:val="28"/>
        </w:rPr>
        <w:t xml:space="preserve"> сәйкес дәрігерлік-консультациялық комиссияның қорытындысы;</w:t>
      </w:r>
    </w:p>
    <w:p>
      <w:pPr>
        <w:spacing w:after="0"/>
        <w:ind w:left="0"/>
        <w:jc w:val="both"/>
      </w:pPr>
      <w:r>
        <w:rPr>
          <w:rFonts w:ascii="Times New Roman"/>
          <w:b w:val="false"/>
          <w:i w:val="false"/>
          <w:color w:val="000000"/>
          <w:sz w:val="28"/>
        </w:rPr>
        <w:t>
      2) осы Қағидалардың 50-тармағында көрсетілген білім алушылар санаты үшін мектептің педагогикалық кеңесінің шешімінен көшірме және мектептің қолдау хаты;</w:t>
      </w:r>
    </w:p>
    <w:p>
      <w:pPr>
        <w:spacing w:after="0"/>
        <w:ind w:left="0"/>
        <w:jc w:val="both"/>
      </w:pPr>
      <w:r>
        <w:rPr>
          <w:rFonts w:ascii="Times New Roman"/>
          <w:b w:val="false"/>
          <w:i w:val="false"/>
          <w:color w:val="000000"/>
          <w:sz w:val="28"/>
        </w:rPr>
        <w:t xml:space="preserve">
      3) осы Қағидалардың 50-тармағында көрсетілген білім алушылар санаты үшін "Білім беру ұйымдары білім беру қызметінде пайдаланатын қатаң есептіліктегі құжаттардың нысанын бекіту туралы" Қазақстан Республикасы Білім және ғылым министрінің 2007 жылғы 23 қазандағы № 502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тізіліміне № 4991 болып тіркелген) бекітілген нысанға сәйкес білім алушының оқу үлгерімі туралы табелінің (бұдан әрі – табель) телнұсқасы және көшірмесі. Табельдің түпнұсқасы оның көшірмесімен сәйкестігі тексерілгеннен кейін мектеп әкімшілігіне қайтарылады.</w:t>
      </w:r>
    </w:p>
    <w:p>
      <w:pPr>
        <w:spacing w:after="0"/>
        <w:ind w:left="0"/>
        <w:jc w:val="both"/>
      </w:pPr>
      <w:r>
        <w:rPr>
          <w:rFonts w:ascii="Times New Roman"/>
          <w:b w:val="false"/>
          <w:i w:val="false"/>
          <w:color w:val="000000"/>
          <w:sz w:val="28"/>
        </w:rPr>
        <w:t>
      Осы тармақтың 2) және 3) тармақшаларында көрсетілген құжаттар мектеп басшысының қолымен және мөрімен расталады.";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54-тармақ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"54. Халықаралық алмасу желісі бойынша шетелге оқуға баратын және сол жақта білім беру мекемелерін аяқтайтын 11 (12) сыныпты бітірушілер шетелде оқуын аяқтағаннан кейін Қазақстан Республикасының мектептерінде 11 (12) сынып үшін қорытынды аттестаттаудан өтеді.</w:t>
      </w:r>
    </w:p>
    <w:p>
      <w:pPr>
        <w:spacing w:after="0"/>
        <w:ind w:left="0"/>
        <w:jc w:val="both"/>
      </w:pPr>
      <w:r>
        <w:rPr>
          <w:rFonts w:ascii="Times New Roman"/>
          <w:b w:val="false"/>
          <w:i w:val="false"/>
          <w:color w:val="000000"/>
          <w:sz w:val="28"/>
        </w:rPr>
        <w:t xml:space="preserve">
      Қорытынды аттестаттау басталғанға дейін мектептегі комиссияның шешімімен аталған бітірушілер "Қазақстан Республикасындағы бастауыш, негізгі орта, жалпы орта білім берудің үлгілік оқу жоспарларын бекіту туралы" Қазақстан Республикасы Білім және ғылым министрінің 2012 жылғы 8 қарашадағы № 500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8170 болып тіркелген) бекітілген Үлгілік оқу жоспарының инвариантты компонентінің пәндері бойынша шетелде оқымаған пәндерінен аттестаттаудан өтеді.</w:t>
      </w:r>
    </w:p>
    <w:p>
      <w:pPr>
        <w:spacing w:after="0"/>
        <w:ind w:left="0"/>
        <w:jc w:val="both"/>
      </w:pPr>
      <w:r>
        <w:rPr>
          <w:rFonts w:ascii="Times New Roman"/>
          <w:b w:val="false"/>
          <w:i w:val="false"/>
          <w:color w:val="000000"/>
          <w:sz w:val="28"/>
        </w:rPr>
        <w:t>
      Қорытынды аттестаттау өткізу мерзімі педагогикалық кеңес шешімімен белгіленеді.</w:t>
      </w:r>
    </w:p>
    <w:p>
      <w:pPr>
        <w:spacing w:after="0"/>
        <w:ind w:left="0"/>
        <w:jc w:val="both"/>
      </w:pPr>
      <w:r>
        <w:rPr>
          <w:rFonts w:ascii="Times New Roman"/>
          <w:b w:val="false"/>
          <w:i w:val="false"/>
          <w:color w:val="000000"/>
          <w:sz w:val="28"/>
        </w:rPr>
        <w:t>
      Қорытынды аттестаттаудан өткеннен кейін оларға шетелде оқыған пәндерден алған бағаларын, Қазақстан Республикасының мектептерінде алдыңғы сыныптарда алған жылдық және қорытынды бағаларын есепке ала отырып, № 39 бұйрықпен бекітілген жалпы орта білім туралы аттестат беріледі.</w:t>
      </w:r>
    </w:p>
    <w:p>
      <w:pPr>
        <w:spacing w:after="0"/>
        <w:ind w:left="0"/>
        <w:jc w:val="both"/>
      </w:pPr>
      <w:r>
        <w:rPr>
          <w:rFonts w:ascii="Times New Roman"/>
          <w:b w:val="false"/>
          <w:i w:val="false"/>
          <w:color w:val="000000"/>
          <w:sz w:val="28"/>
        </w:rPr>
        <w:t>
      Халықаралық алмасу желісі бойынша шетелге оқуға шыққан және сол жақта білім беру мекемелерін бітірген, сондай-ақ Қазақстан Республикасында немесе шетелде 10 (11) және 11 (12) сыныптарда білім алу кезінде оқыған пәндер бойынша жылдық, қорытынды бағалары және қорытынды аттестаттау бойынша бағалары "5" болған түлектерге № 39 бұйрықпен бекітілген жалпы орта білім туралы үздік аттестат беріледі.</w:t>
      </w:r>
    </w:p>
    <w:p>
      <w:pPr>
        <w:spacing w:after="0"/>
        <w:ind w:left="0"/>
        <w:jc w:val="both"/>
      </w:pPr>
      <w:r>
        <w:rPr>
          <w:rFonts w:ascii="Times New Roman"/>
          <w:b w:val="false"/>
          <w:i w:val="false"/>
          <w:color w:val="000000"/>
          <w:sz w:val="28"/>
        </w:rPr>
        <w:t>
      Халықаралық алмасу желісі бойынша шетелге оқуға шыққан және сол жақта білім беру мекемелерін бітірген, сондай-ақ Қазақстан Республикасында немесе шетелде 5-11 (12) сыныптар аралығында оқу кезеңінде барлық пәндер бойынша жылдық, қорытынды бағалары "5" болған және қорытынды аттестаттаудан "5" деген бағаға өткен түлектерге № 39 бұйрықпен бекітілген нысанға сәйкес жалпы орта білім туралы "Алтын белгі" аттестаты және "Алтын белгі" белгісі беріледі.";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58-тармақ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"58. 9 (10) сыныпта жазбаша жұмыстарды орындауға – 2 астрономиялық сағат, математикаға (алгебраға) (жазбаша) – 3 астрономиялық сағат (физика-математикалық бағыттағы мамандандырылған мектептерде – 4 сағат) бөлінеді.";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62-тармақ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"62. Жазбаша емтихан және тестілеу аяқталғаннан кейін Комиссия мүшелері мектеп ғимаратында жалпы орта білім туралы "Алтын белгі" аттестаттарын алуға үміткерлердің жұмыстарынан басқа білім алушылардың жұмыстарын тексереді.</w:t>
      </w:r>
    </w:p>
    <w:p>
      <w:pPr>
        <w:spacing w:after="0"/>
        <w:ind w:left="0"/>
        <w:jc w:val="both"/>
      </w:pPr>
      <w:r>
        <w:rPr>
          <w:rFonts w:ascii="Times New Roman"/>
          <w:b w:val="false"/>
          <w:i w:val="false"/>
          <w:color w:val="000000"/>
          <w:sz w:val="28"/>
        </w:rPr>
        <w:t>
      Тексерілмеген жұмыстар мектеп басшысына сақтау үшін тапсырылады. Тексеру кезінде қателердің асты сызылады. Жалпы орта білім курсы бойынша эсседе қателердің саны жеке көрсетіледі.</w:t>
      </w:r>
    </w:p>
    <w:p>
      <w:pPr>
        <w:spacing w:after="0"/>
        <w:ind w:left="0"/>
        <w:jc w:val="both"/>
      </w:pPr>
      <w:r>
        <w:rPr>
          <w:rFonts w:ascii="Times New Roman"/>
          <w:b w:val="false"/>
          <w:i w:val="false"/>
          <w:color w:val="000000"/>
          <w:sz w:val="28"/>
        </w:rPr>
        <w:t>
      Математика (алгебра) пәні бойынша "2" және "5" деген бағалар қойылған жазбаша жұмыстарға мектеп Комиссиясы пікір жазады.</w:t>
      </w:r>
    </w:p>
    <w:p>
      <w:pPr>
        <w:spacing w:after="0"/>
        <w:ind w:left="0"/>
        <w:jc w:val="both"/>
      </w:pPr>
      <w:r>
        <w:rPr>
          <w:rFonts w:ascii="Times New Roman"/>
          <w:b w:val="false"/>
          <w:i w:val="false"/>
          <w:color w:val="000000"/>
          <w:sz w:val="28"/>
        </w:rPr>
        <w:t>
      9 (10) сыныпта жұмыстар балл қою схемасына сәйкес тексеріледі.</w:t>
      </w:r>
    </w:p>
    <w:p>
      <w:pPr>
        <w:spacing w:after="0"/>
        <w:ind w:left="0"/>
        <w:jc w:val="both"/>
      </w:pPr>
      <w:r>
        <w:rPr>
          <w:rFonts w:ascii="Times New Roman"/>
          <w:b w:val="false"/>
          <w:i w:val="false"/>
          <w:color w:val="000000"/>
          <w:sz w:val="28"/>
        </w:rPr>
        <w:t>
      11 (12) сыныптағы эссе екі бағамен, негізгі және жалпы орта білім курсы үшін математикадан (алгебрадан) жазбаша емтихан жұмысы бір бағамен бағаланады.</w:t>
      </w:r>
    </w:p>
    <w:p>
      <w:pPr>
        <w:spacing w:after="0"/>
        <w:ind w:left="0"/>
        <w:jc w:val="both"/>
      </w:pPr>
      <w:r>
        <w:rPr>
          <w:rFonts w:ascii="Times New Roman"/>
          <w:b w:val="false"/>
          <w:i w:val="false"/>
          <w:color w:val="000000"/>
          <w:sz w:val="28"/>
        </w:rPr>
        <w:t xml:space="preserve">
      Эссе қорытындысы бойынша орфография мен грамматика үшін баға тілдік пәндер бойынша қойылады, мазмұны үшін баға әдебиет бойынша қойылады. </w:t>
      </w:r>
    </w:p>
    <w:p>
      <w:pPr>
        <w:spacing w:after="0"/>
        <w:ind w:left="0"/>
        <w:jc w:val="both"/>
      </w:pPr>
      <w:r>
        <w:rPr>
          <w:rFonts w:ascii="Times New Roman"/>
          <w:b w:val="false"/>
          <w:i w:val="false"/>
          <w:color w:val="000000"/>
          <w:sz w:val="28"/>
        </w:rPr>
        <w:t>
      Мектеп бітірушілер қорытынды аттестаттау үшін таңдау пәндері тізбесінен әдебиетті таңдаған жағдайда баға тек осы пән бойынша қойылады.";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64-тармақ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"64. Ауызша емтиханда 11 (12) сыныпта жауап дайындау үшін білім алушыға кемінде 20 минут уақыт беріледі. Егер білім алушы билет бойынша сұрақтарға жауап бермесе, Комиссия оған екінші билет алуға рұқсат етеді (бұл жағдайда баға 1 балға төмендейді).";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69-тармақ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"69. 11 (12) сыныптарда әрбір пән бойынша ауызша немесе жазбаша емтихандар, тестілеулер өткеннен кейін Комиссия сол күні білім алушыларға емтихан бағалары мен қорытынды бағаларын қояды және оларды осы Қағидаларға </w:t>
      </w:r>
      <w:r>
        <w:rPr>
          <w:rFonts w:ascii="Times New Roman"/>
          <w:b w:val="false"/>
          <w:i w:val="false"/>
          <w:color w:val="000000"/>
          <w:sz w:val="28"/>
        </w:rPr>
        <w:t>3-қосымшаға</w:t>
      </w:r>
      <w:r>
        <w:rPr>
          <w:rFonts w:ascii="Times New Roman"/>
          <w:b w:val="false"/>
          <w:i w:val="false"/>
          <w:color w:val="000000"/>
          <w:sz w:val="28"/>
        </w:rPr>
        <w:t> сәйкес нысан бойынша Негізгі орта және жалпы орта білім беру деңгейлеріндегі оқу курсы емтиханының қағаз және электронды хаттамасына енгізеді.</w:t>
      </w:r>
    </w:p>
    <w:p>
      <w:pPr>
        <w:spacing w:after="0"/>
        <w:ind w:left="0"/>
        <w:jc w:val="both"/>
      </w:pPr>
      <w:r>
        <w:rPr>
          <w:rFonts w:ascii="Times New Roman"/>
          <w:b w:val="false"/>
          <w:i w:val="false"/>
          <w:color w:val="000000"/>
          <w:sz w:val="28"/>
        </w:rPr>
        <w:t xml:space="preserve">
      9 (10) сыныпта Комиссия білім алушыларға балдар мен емтихан бағаларын қояды және оларды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Негізгі орта білім беру деңгейіндегі оқу курсы үшін емтиханның қағаз және электрондық хаттамасына енгізеді.</w:t>
      </w:r>
    </w:p>
    <w:p>
      <w:pPr>
        <w:spacing w:after="0"/>
        <w:ind w:left="0"/>
        <w:jc w:val="both"/>
      </w:pPr>
      <w:r>
        <w:rPr>
          <w:rFonts w:ascii="Times New Roman"/>
          <w:b w:val="false"/>
          <w:i w:val="false"/>
          <w:color w:val="000000"/>
          <w:sz w:val="28"/>
        </w:rPr>
        <w:t>
      9 (10) сынып білім алушыларының пәндер бойынша қорытынды аттестаттау нәтижелері балл түрінде журналға (қағаз/электрондық) қойылады және осы Қағидаларға 4-қосымшаға сәйкес емтихан балдарын емтихан бағасына ауыстыру шәкілі бойынша ауыстырылады.";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71-тармақ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"71. Білім алушылардың 11 (12) сыныпта ауызша емтиханда алған бағалары оларға осы сыныптағы немесе топтағы емтихан аяқталғаннан кейін хабарланады.</w:t>
      </w:r>
    </w:p>
    <w:p>
      <w:pPr>
        <w:spacing w:after="0"/>
        <w:ind w:left="0"/>
        <w:jc w:val="both"/>
      </w:pPr>
      <w:r>
        <w:rPr>
          <w:rFonts w:ascii="Times New Roman"/>
          <w:b w:val="false"/>
          <w:i w:val="false"/>
          <w:color w:val="000000"/>
          <w:sz w:val="28"/>
        </w:rPr>
        <w:t>
      Білім алушының жазбаша өтінішінің негізінде мектептің Комиссиясы төрағасының қатысуымен оған жазба жұмыстарын тексеру нәтижелерімен танысуға мүмкіндік беріледі.";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73-тармақ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"73. 9 (10) сыныпта пән бойынша қорытынды бағаларды шығару кезінде қорытынды баға емтихан нәтижелері (бес балдық шәкіл бойынша) және оқу жылындағы тоқсандық бағалар (бес балдық шәкіл бойынша) 30%-70% пайыздық арақатынаста қойылады. Қорытынды бағаны дөңгелектеу ең жақын бүтіндікке қарай жүргізіледі.</w:t>
      </w:r>
    </w:p>
    <w:p>
      <w:pPr>
        <w:spacing w:after="0"/>
        <w:ind w:left="0"/>
        <w:jc w:val="both"/>
      </w:pPr>
      <w:r>
        <w:rPr>
          <w:rFonts w:ascii="Times New Roman"/>
          <w:b w:val="false"/>
          <w:i w:val="false"/>
          <w:color w:val="000000"/>
          <w:sz w:val="28"/>
        </w:rPr>
        <w:t>
      11 (12) сыныптарда пән бойынша қорытынды бағаларды шығарған кезде келесі ережелер басшылыққа алынуы тиіс:</w:t>
      </w:r>
    </w:p>
    <w:p>
      <w:pPr>
        <w:spacing w:after="0"/>
        <w:ind w:left="0"/>
        <w:jc w:val="both"/>
      </w:pPr>
      <w:r>
        <w:rPr>
          <w:rFonts w:ascii="Times New Roman"/>
          <w:b w:val="false"/>
          <w:i w:val="false"/>
          <w:color w:val="000000"/>
          <w:sz w:val="28"/>
        </w:rPr>
        <w:t>
      1) пән бойынша қорытынды баға ағымдағы оқу жылының тоқсандық (жартыжылдық) бағалары ескеріле отырып, жылдық және емтихан бағалары негізінде анықталады (емтихан бағалары "4" немесе "5" болған кезде ескеріледі);</w:t>
      </w:r>
    </w:p>
    <w:p>
      <w:pPr>
        <w:spacing w:after="0"/>
        <w:ind w:left="0"/>
        <w:jc w:val="both"/>
      </w:pPr>
      <w:r>
        <w:rPr>
          <w:rFonts w:ascii="Times New Roman"/>
          <w:b w:val="false"/>
          <w:i w:val="false"/>
          <w:color w:val="000000"/>
          <w:sz w:val="28"/>
        </w:rPr>
        <w:t>
      2) емтихан бағасы қанағаттанарлықсыз болған кезде оң қорытынды баға қойылмайды;</w:t>
      </w:r>
    </w:p>
    <w:p>
      <w:pPr>
        <w:spacing w:after="0"/>
        <w:ind w:left="0"/>
        <w:jc w:val="both"/>
      </w:pPr>
      <w:r>
        <w:rPr>
          <w:rFonts w:ascii="Times New Roman"/>
          <w:b w:val="false"/>
          <w:i w:val="false"/>
          <w:color w:val="000000"/>
          <w:sz w:val="28"/>
        </w:rPr>
        <w:t>
      3) қорытынды баға емтихан бағасынан жоғары қойылмайды;</w:t>
      </w:r>
    </w:p>
    <w:p>
      <w:pPr>
        <w:spacing w:after="0"/>
        <w:ind w:left="0"/>
        <w:jc w:val="both"/>
      </w:pPr>
      <w:r>
        <w:rPr>
          <w:rFonts w:ascii="Times New Roman"/>
          <w:b w:val="false"/>
          <w:i w:val="false"/>
          <w:color w:val="000000"/>
          <w:sz w:val="28"/>
        </w:rPr>
        <w:t>
      4) егер 11 (12) сыныптарда инварианттық компоненттің тереңдетілген және стандартты деңгейлерінің пәндері таңдалмаған жағдайда, жалпы орта білім туралы аттестатқа осы пәндер бойынша 9-сыныпта алған қорытынды бағалары қойылады.";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80</w:t>
      </w:r>
      <w:r>
        <w:rPr>
          <w:rFonts w:ascii="Times New Roman"/>
          <w:b w:val="false"/>
          <w:i w:val="false"/>
          <w:color w:val="000000"/>
          <w:sz w:val="28"/>
        </w:rPr>
        <w:t xml:space="preserve"> және </w:t>
      </w:r>
      <w:r>
        <w:rPr>
          <w:rFonts w:ascii="Times New Roman"/>
          <w:b w:val="false"/>
          <w:i w:val="false"/>
          <w:color w:val="000000"/>
          <w:sz w:val="28"/>
        </w:rPr>
        <w:t>81-тармақтар</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"80. Мектеп жанынан қалыптастырылған Комиссия келесі іс-шараларды жүзеге асырады:</w:t>
      </w:r>
    </w:p>
    <w:p>
      <w:pPr>
        <w:spacing w:after="0"/>
        <w:ind w:left="0"/>
        <w:jc w:val="both"/>
      </w:pPr>
      <w:r>
        <w:rPr>
          <w:rFonts w:ascii="Times New Roman"/>
          <w:b w:val="false"/>
          <w:i w:val="false"/>
          <w:color w:val="000000"/>
          <w:sz w:val="28"/>
        </w:rPr>
        <w:t>
      1) білім алушылар, педагогтер мен ата-аналар үшін қорытынды аттестаттау өткізу мәселелері бойынша түсіндіру жұмыстарын жүргізу;</w:t>
      </w:r>
    </w:p>
    <w:p>
      <w:pPr>
        <w:spacing w:after="0"/>
        <w:ind w:left="0"/>
        <w:jc w:val="both"/>
      </w:pPr>
      <w:r>
        <w:rPr>
          <w:rFonts w:ascii="Times New Roman"/>
          <w:b w:val="false"/>
          <w:i w:val="false"/>
          <w:color w:val="000000"/>
          <w:sz w:val="28"/>
        </w:rPr>
        <w:t>
      2) 11 (12) сынып білім алушыларының таңдаған пәндерінің тізбесін көрсете отырып қорытынды аттестаттау тапсыратын 11 (12) сынып білім алушыларының тізімін қалыптастыру және ағымдағы жылғы 1 наурызға дейінгі мерзімде ҰТО филиалына жолдау;</w:t>
      </w:r>
    </w:p>
    <w:p>
      <w:pPr>
        <w:spacing w:after="0"/>
        <w:ind w:left="0"/>
        <w:jc w:val="both"/>
      </w:pPr>
      <w:r>
        <w:rPr>
          <w:rFonts w:ascii="Times New Roman"/>
          <w:b w:val="false"/>
          <w:i w:val="false"/>
          <w:color w:val="000000"/>
          <w:sz w:val="28"/>
        </w:rPr>
        <w:t>
      3) қорытынды аттестаттау өткізу, сондай-ақ қорытынды аттестаттауға білім алушыларды даярлау бойынша жұмыстарды ұйымдастыру;</w:t>
      </w:r>
    </w:p>
    <w:p>
      <w:pPr>
        <w:spacing w:after="0"/>
        <w:ind w:left="0"/>
        <w:jc w:val="both"/>
      </w:pPr>
      <w:r>
        <w:rPr>
          <w:rFonts w:ascii="Times New Roman"/>
          <w:b w:val="false"/>
          <w:i w:val="false"/>
          <w:color w:val="000000"/>
          <w:sz w:val="28"/>
        </w:rPr>
        <w:t>
      4) жалпы орта білім туралы "Алтын белгі" аттестаттарын алуға үміткерлердің жұмыстарынан басқа 9 (10) және 11 (12) сынып білім алушыларының жазбаша емтихан жұмыстарын қарау;</w:t>
      </w:r>
    </w:p>
    <w:p>
      <w:pPr>
        <w:spacing w:after="0"/>
        <w:ind w:left="0"/>
        <w:jc w:val="both"/>
      </w:pPr>
      <w:r>
        <w:rPr>
          <w:rFonts w:ascii="Times New Roman"/>
          <w:b w:val="false"/>
          <w:i w:val="false"/>
          <w:color w:val="000000"/>
          <w:sz w:val="28"/>
        </w:rPr>
        <w:t>
      5) жазбаша емтихан жұмыстары аяқталғаннан кейін Хаттаманың электронды нұсқасын білім бөлімдеріне немесе басқармаларына жолдау;</w:t>
      </w:r>
    </w:p>
    <w:p>
      <w:pPr>
        <w:spacing w:after="0"/>
        <w:ind w:left="0"/>
        <w:jc w:val="both"/>
      </w:pPr>
      <w:r>
        <w:rPr>
          <w:rFonts w:ascii="Times New Roman"/>
          <w:b w:val="false"/>
          <w:i w:val="false"/>
          <w:color w:val="000000"/>
          <w:sz w:val="28"/>
        </w:rPr>
        <w:t>
      6) тестілеу нәтижелерін беру және пайдалану;</w:t>
      </w:r>
    </w:p>
    <w:p>
      <w:pPr>
        <w:spacing w:after="0"/>
        <w:ind w:left="0"/>
        <w:jc w:val="both"/>
      </w:pPr>
      <w:r>
        <w:rPr>
          <w:rFonts w:ascii="Times New Roman"/>
          <w:b w:val="false"/>
          <w:i w:val="false"/>
          <w:color w:val="000000"/>
          <w:sz w:val="28"/>
        </w:rPr>
        <w:t>
      7) жалпы орта білім туралы "Алтын белгі" аттестаттарын алуға үміткерлердің жазбаша емтихан жұмыстарын білім басқармалары жанынан қалыптастырылған Комиссия қарауына (республикалық мектептер Министрлік жанынан қалыптастырылатын Комиссия қарауына) білім бөлімдері арқылы жолдау;</w:t>
      </w:r>
    </w:p>
    <w:p>
      <w:pPr>
        <w:spacing w:after="0"/>
        <w:ind w:left="0"/>
        <w:jc w:val="both"/>
      </w:pPr>
      <w:r>
        <w:rPr>
          <w:rFonts w:ascii="Times New Roman"/>
          <w:b w:val="false"/>
          <w:i w:val="false"/>
          <w:color w:val="000000"/>
          <w:sz w:val="28"/>
        </w:rPr>
        <w:t xml:space="preserve">
      8) осы Қағидаларға </w:t>
      </w:r>
      <w:r>
        <w:rPr>
          <w:rFonts w:ascii="Times New Roman"/>
          <w:b w:val="false"/>
          <w:i w:val="false"/>
          <w:color w:val="000000"/>
          <w:sz w:val="28"/>
        </w:rPr>
        <w:t>4-қосымшада</w:t>
      </w:r>
      <w:r>
        <w:rPr>
          <w:rFonts w:ascii="Times New Roman"/>
          <w:b w:val="false"/>
          <w:i w:val="false"/>
          <w:color w:val="000000"/>
          <w:sz w:val="28"/>
        </w:rPr>
        <w:t xml:space="preserve"> келтірілген Тестілеу балдарын жалпы орта білім туралы аттестаттың бағаларына ауыстыру шәкіліне сәйкес тестілеу нәтижелерінің балдарын бағаларға ауыстыру;</w:t>
      </w:r>
    </w:p>
    <w:p>
      <w:pPr>
        <w:spacing w:after="0"/>
        <w:ind w:left="0"/>
        <w:jc w:val="both"/>
      </w:pPr>
      <w:r>
        <w:rPr>
          <w:rFonts w:ascii="Times New Roman"/>
          <w:b w:val="false"/>
          <w:i w:val="false"/>
          <w:color w:val="000000"/>
          <w:sz w:val="28"/>
        </w:rPr>
        <w:t>
      9) апелляцияға түскен ұсыныстардың негізділігін қарау және шешім қабылдау.</w:t>
      </w:r>
    </w:p>
    <w:p>
      <w:pPr>
        <w:spacing w:after="0"/>
        <w:ind w:left="0"/>
        <w:jc w:val="both"/>
      </w:pPr>
      <w:r>
        <w:rPr>
          <w:rFonts w:ascii="Times New Roman"/>
          <w:b w:val="false"/>
          <w:i w:val="false"/>
          <w:color w:val="000000"/>
          <w:sz w:val="28"/>
        </w:rPr>
        <w:t>
      81. Аудандық, қалалық білім бөлімі жанынан қалыптастырылатын Комиссия келесі іс-шараларды жүзеге асырады:</w:t>
      </w:r>
    </w:p>
    <w:p>
      <w:pPr>
        <w:spacing w:after="0"/>
        <w:ind w:left="0"/>
        <w:jc w:val="both"/>
      </w:pPr>
      <w:r>
        <w:rPr>
          <w:rFonts w:ascii="Times New Roman"/>
          <w:b w:val="false"/>
          <w:i w:val="false"/>
          <w:color w:val="000000"/>
          <w:sz w:val="28"/>
        </w:rPr>
        <w:t>
      1) білім алушылар, педагогтер мен ата-аналар арасында қорытынды аттестаттау өткізу мәселелері бойынша ақпараттық-түсіндіру жұмыстарын жүргізу;</w:t>
      </w:r>
    </w:p>
    <w:p>
      <w:pPr>
        <w:spacing w:after="0"/>
        <w:ind w:left="0"/>
        <w:jc w:val="both"/>
      </w:pPr>
      <w:r>
        <w:rPr>
          <w:rFonts w:ascii="Times New Roman"/>
          <w:b w:val="false"/>
          <w:i w:val="false"/>
          <w:color w:val="000000"/>
          <w:sz w:val="28"/>
        </w:rPr>
        <w:t xml:space="preserve">
      2) қорытынды аттестаттауды өткізу бойынша жұмыстарды ұйымдастыру; </w:t>
      </w:r>
    </w:p>
    <w:p>
      <w:pPr>
        <w:spacing w:after="0"/>
        <w:ind w:left="0"/>
        <w:jc w:val="both"/>
      </w:pPr>
      <w:r>
        <w:rPr>
          <w:rFonts w:ascii="Times New Roman"/>
          <w:b w:val="false"/>
          <w:i w:val="false"/>
          <w:color w:val="000000"/>
          <w:sz w:val="28"/>
        </w:rPr>
        <w:t>
      3) жалпы орта білім туралы "Алтын белгі" аттестаттарын алуға үміткерлердің жазбаша емтихан жұмыстарын білім басқармасы жанынан қалыптастырылатын Комиссия қарауына жолдау;</w:t>
      </w:r>
    </w:p>
    <w:p>
      <w:pPr>
        <w:spacing w:after="0"/>
        <w:ind w:left="0"/>
        <w:jc w:val="both"/>
      </w:pPr>
      <w:r>
        <w:rPr>
          <w:rFonts w:ascii="Times New Roman"/>
          <w:b w:val="false"/>
          <w:i w:val="false"/>
          <w:color w:val="000000"/>
          <w:sz w:val="28"/>
        </w:rPr>
        <w:t>
      4) апелляцияға түскен ұсыныстардың негізділігін қарау және нақты шешім қабылдау.";</w:t>
      </w:r>
    </w:p>
    <w:bookmarkStart w:name="z21" w:id="3"/>
    <w:p>
      <w:pPr>
        <w:spacing w:after="0"/>
        <w:ind w:left="0"/>
        <w:jc w:val="both"/>
      </w:pPr>
      <w:r>
        <w:rPr>
          <w:rFonts w:ascii="Times New Roman"/>
          <w:b w:val="false"/>
          <w:i w:val="false"/>
          <w:color w:val="000000"/>
          <w:sz w:val="28"/>
        </w:rPr>
        <w:t xml:space="preserve">
      81-1 және 81-2-тармақтармен толықтырылсын: </w:t>
      </w:r>
    </w:p>
    <w:bookmarkEnd w:id="3"/>
    <w:p>
      <w:pPr>
        <w:spacing w:after="0"/>
        <w:ind w:left="0"/>
        <w:jc w:val="both"/>
      </w:pPr>
      <w:r>
        <w:rPr>
          <w:rFonts w:ascii="Times New Roman"/>
          <w:b w:val="false"/>
          <w:i w:val="false"/>
          <w:color w:val="000000"/>
          <w:sz w:val="28"/>
        </w:rPr>
        <w:t>
      "81-1. Білім басқармасы жанынан қалыптастырылатын Комиссиялар келесі іс-шараларды жүзеге асырады:</w:t>
      </w:r>
    </w:p>
    <w:p>
      <w:pPr>
        <w:spacing w:after="0"/>
        <w:ind w:left="0"/>
        <w:jc w:val="both"/>
      </w:pPr>
      <w:r>
        <w:rPr>
          <w:rFonts w:ascii="Times New Roman"/>
          <w:b w:val="false"/>
          <w:i w:val="false"/>
          <w:color w:val="000000"/>
          <w:sz w:val="28"/>
        </w:rPr>
        <w:t>
      1) білім алушылар, педагогтер мен ата-аналар арасында қорытынды аттестаттау өткізу мәселелері бойынша ақпараттық-түсіндіру жұмыстарын жүргізу;</w:t>
      </w:r>
    </w:p>
    <w:p>
      <w:pPr>
        <w:spacing w:after="0"/>
        <w:ind w:left="0"/>
        <w:jc w:val="both"/>
      </w:pPr>
      <w:r>
        <w:rPr>
          <w:rFonts w:ascii="Times New Roman"/>
          <w:b w:val="false"/>
          <w:i w:val="false"/>
          <w:color w:val="000000"/>
          <w:sz w:val="28"/>
        </w:rPr>
        <w:t>
      2) қорытынды аттестаттауды өткізу бойынша жұмыстарды ұйымдастыру;</w:t>
      </w:r>
    </w:p>
    <w:p>
      <w:pPr>
        <w:spacing w:after="0"/>
        <w:ind w:left="0"/>
        <w:jc w:val="both"/>
      </w:pPr>
      <w:r>
        <w:rPr>
          <w:rFonts w:ascii="Times New Roman"/>
          <w:b w:val="false"/>
          <w:i w:val="false"/>
          <w:color w:val="000000"/>
          <w:sz w:val="28"/>
        </w:rPr>
        <w:t>
      3) жалпы орта білім туралы "Алтын белгі" аттестаттарын алуға үміткерлердің жазбаша емтихан жұмыстарын қарау;</w:t>
      </w:r>
    </w:p>
    <w:p>
      <w:pPr>
        <w:spacing w:after="0"/>
        <w:ind w:left="0"/>
        <w:jc w:val="both"/>
      </w:pPr>
      <w:r>
        <w:rPr>
          <w:rFonts w:ascii="Times New Roman"/>
          <w:b w:val="false"/>
          <w:i w:val="false"/>
          <w:color w:val="000000"/>
          <w:sz w:val="28"/>
        </w:rPr>
        <w:t>
      4) жалпы орта білім туралы "Алтын белгі" аттестаттарын алуға үміткерлердің жазбаша емтихан жұмыстарын қарау нәтижелерін мектептерге жолдау;</w:t>
      </w:r>
    </w:p>
    <w:p>
      <w:pPr>
        <w:spacing w:after="0"/>
        <w:ind w:left="0"/>
        <w:jc w:val="both"/>
      </w:pPr>
      <w:r>
        <w:rPr>
          <w:rFonts w:ascii="Times New Roman"/>
          <w:b w:val="false"/>
          <w:i w:val="false"/>
          <w:color w:val="000000"/>
          <w:sz w:val="28"/>
        </w:rPr>
        <w:t>
      5) апелляцияға түскен ұсыныстардың негізділігін қарау және нақты шешім қабылдау.</w:t>
      </w:r>
    </w:p>
    <w:p>
      <w:pPr>
        <w:spacing w:after="0"/>
        <w:ind w:left="0"/>
        <w:jc w:val="both"/>
      </w:pPr>
      <w:r>
        <w:rPr>
          <w:rFonts w:ascii="Times New Roman"/>
          <w:b w:val="false"/>
          <w:i w:val="false"/>
          <w:color w:val="000000"/>
          <w:sz w:val="28"/>
        </w:rPr>
        <w:t>
      81-2. Министрлік жанынан қалыптастырылатын Комиссия келесі іс-шараларды жүзеге асырады:</w:t>
      </w:r>
    </w:p>
    <w:p>
      <w:pPr>
        <w:spacing w:after="0"/>
        <w:ind w:left="0"/>
        <w:jc w:val="both"/>
      </w:pPr>
      <w:r>
        <w:rPr>
          <w:rFonts w:ascii="Times New Roman"/>
          <w:b w:val="false"/>
          <w:i w:val="false"/>
          <w:color w:val="000000"/>
          <w:sz w:val="28"/>
        </w:rPr>
        <w:t>
      1) білім алушылар, педагогтер мен ата-аналар арасында қорытынды аттестаттау өткізу мәселелері бойынша ақпараттық-түсіндіру жұмыстарын жүргізу;</w:t>
      </w:r>
    </w:p>
    <w:p>
      <w:pPr>
        <w:spacing w:after="0"/>
        <w:ind w:left="0"/>
        <w:jc w:val="both"/>
      </w:pPr>
      <w:r>
        <w:rPr>
          <w:rFonts w:ascii="Times New Roman"/>
          <w:b w:val="false"/>
          <w:i w:val="false"/>
          <w:color w:val="000000"/>
          <w:sz w:val="28"/>
        </w:rPr>
        <w:t>
      2) қорытынды аттестаттауды өткізу бойынша жұмыстарды ұйымдастыру;</w:t>
      </w:r>
    </w:p>
    <w:p>
      <w:pPr>
        <w:spacing w:after="0"/>
        <w:ind w:left="0"/>
        <w:jc w:val="both"/>
      </w:pPr>
      <w:r>
        <w:rPr>
          <w:rFonts w:ascii="Times New Roman"/>
          <w:b w:val="false"/>
          <w:i w:val="false"/>
          <w:color w:val="000000"/>
          <w:sz w:val="28"/>
        </w:rPr>
        <w:t>
      3) республикалық мектептердің жалпы орта білім туралы "Алтын белгі" аттестаттарын алуға үміткерлердің жазбаша емтихан жұмыстарын қарау;</w:t>
      </w:r>
    </w:p>
    <w:p>
      <w:pPr>
        <w:spacing w:after="0"/>
        <w:ind w:left="0"/>
        <w:jc w:val="both"/>
      </w:pPr>
      <w:r>
        <w:rPr>
          <w:rFonts w:ascii="Times New Roman"/>
          <w:b w:val="false"/>
          <w:i w:val="false"/>
          <w:color w:val="000000"/>
          <w:sz w:val="28"/>
        </w:rPr>
        <w:t>
      4) жалпы орта білім туралы "Алтын белгі" аттестаттарын алуға үміткерлердің жазбаша емтихан жұмыстарын қарау нәтижелерін республикалық мектептерге жолдау;</w:t>
      </w:r>
    </w:p>
    <w:p>
      <w:pPr>
        <w:spacing w:after="0"/>
        <w:ind w:left="0"/>
        <w:jc w:val="both"/>
      </w:pPr>
      <w:r>
        <w:rPr>
          <w:rFonts w:ascii="Times New Roman"/>
          <w:b w:val="false"/>
          <w:i w:val="false"/>
          <w:color w:val="000000"/>
          <w:sz w:val="28"/>
        </w:rPr>
        <w:t>
      5) апелляцияға түскен ұсыныстардың негізділігін қарау және нақты шешім қабылдау.".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4-қосымшалар</w:t>
      </w:r>
      <w:r>
        <w:rPr>
          <w:rFonts w:ascii="Times New Roman"/>
          <w:b w:val="false"/>
          <w:i w:val="false"/>
          <w:color w:val="000000"/>
          <w:sz w:val="28"/>
        </w:rPr>
        <w:t xml:space="preserve"> осы бұйрыққа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2-қосымшаларға</w:t>
      </w:r>
      <w:r>
        <w:rPr>
          <w:rFonts w:ascii="Times New Roman"/>
          <w:b w:val="false"/>
          <w:i w:val="false"/>
          <w:color w:val="000000"/>
          <w:sz w:val="28"/>
        </w:rPr>
        <w:t xml:space="preserve"> сәйкес редакцияда жазылсын.</w:t>
      </w:r>
    </w:p>
    <w:bookmarkStart w:name="z23" w:id="4"/>
    <w:p>
      <w:pPr>
        <w:spacing w:after="0"/>
        <w:ind w:left="0"/>
        <w:jc w:val="both"/>
      </w:pPr>
      <w:r>
        <w:rPr>
          <w:rFonts w:ascii="Times New Roman"/>
          <w:b w:val="false"/>
          <w:i w:val="false"/>
          <w:color w:val="000000"/>
          <w:sz w:val="28"/>
        </w:rPr>
        <w:t>
      2. Қазақстан Республикасы Білім және ғылым министрлігінің Мектепке дейінгі және орта білім комитеті (Б.Ә. Көптлеуова) Қазақстан Республикасының заңнамасында белгіленген тәртіппен:</w:t>
      </w:r>
    </w:p>
    <w:bookmarkEnd w:id="4"/>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Білім және ғылым министрлігінің интернет-ресурсында орналастыруды;</w:t>
      </w:r>
    </w:p>
    <w:p>
      <w:pPr>
        <w:spacing w:after="0"/>
        <w:ind w:left="0"/>
        <w:jc w:val="both"/>
      </w:pPr>
      <w:r>
        <w:rPr>
          <w:rFonts w:ascii="Times New Roman"/>
          <w:b w:val="false"/>
          <w:i w:val="false"/>
          <w:color w:val="000000"/>
          <w:sz w:val="28"/>
        </w:rPr>
        <w:t>
      3) осы бұйрық Қазақстан Республикасы Әділет министрлігінде мемлекеттік тіркеуден өткеннен кейін он жұмыс күні ішінде Қазақстан Республикасы Білім және ғылым министрлігінің Заң қызметі департаментіне осы тармақтың 1), 2) және 3) тармақшаларында көзделген іс-шаралардың орындалуы туралы мәліметтерді ұсынуды қамтамасыз етсін.</w:t>
      </w:r>
    </w:p>
    <w:bookmarkStart w:name="z24" w:id="5"/>
    <w:p>
      <w:pPr>
        <w:spacing w:after="0"/>
        <w:ind w:left="0"/>
        <w:jc w:val="both"/>
      </w:pPr>
      <w:r>
        <w:rPr>
          <w:rFonts w:ascii="Times New Roman"/>
          <w:b w:val="false"/>
          <w:i w:val="false"/>
          <w:color w:val="000000"/>
          <w:sz w:val="28"/>
        </w:rPr>
        <w:t>
      3. Осы бұйрықтың орындалуын бақылау жетекшілік жасайтын Қазақстан Республикасының Білім және ғылым вице-министріне жүктелсін.</w:t>
      </w:r>
    </w:p>
    <w:bookmarkEnd w:id="5"/>
    <w:bookmarkStart w:name="z25" w:id="6"/>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Министр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Аймагамбетов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2019 жылғы 26 қарашадағы</w:t>
            </w:r>
            <w:r>
              <w:br/>
            </w:r>
            <w:r>
              <w:rPr>
                <w:rFonts w:ascii="Times New Roman"/>
                <w:b w:val="false"/>
                <w:i w:val="false"/>
                <w:color w:val="000000"/>
                <w:sz w:val="20"/>
              </w:rPr>
              <w:t xml:space="preserve">№ 509 бұйрығына </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Бастауыш, негізгі орта, жалпы</w:t>
            </w:r>
            <w:r>
              <w:br/>
            </w:r>
            <w:r>
              <w:rPr>
                <w:rFonts w:ascii="Times New Roman"/>
                <w:b w:val="false"/>
                <w:i w:val="false"/>
                <w:color w:val="000000"/>
                <w:sz w:val="20"/>
              </w:rPr>
              <w:t>орта білімнің білім беретін оқу</w:t>
            </w:r>
            <w:r>
              <w:br/>
            </w:r>
            <w:r>
              <w:rPr>
                <w:rFonts w:ascii="Times New Roman"/>
                <w:b w:val="false"/>
                <w:i w:val="false"/>
                <w:color w:val="000000"/>
                <w:sz w:val="20"/>
              </w:rPr>
              <w:t>бағдарламаларын іске асыратын</w:t>
            </w:r>
            <w:r>
              <w:br/>
            </w:r>
            <w:r>
              <w:rPr>
                <w:rFonts w:ascii="Times New Roman"/>
                <w:b w:val="false"/>
                <w:i w:val="false"/>
                <w:color w:val="000000"/>
                <w:sz w:val="20"/>
              </w:rPr>
              <w:t>білім беру ұйымдарындағы білім</w:t>
            </w:r>
            <w:r>
              <w:br/>
            </w:r>
            <w:r>
              <w:rPr>
                <w:rFonts w:ascii="Times New Roman"/>
                <w:b w:val="false"/>
                <w:i w:val="false"/>
                <w:color w:val="000000"/>
                <w:sz w:val="20"/>
              </w:rPr>
              <w:t>алушылардың үлгеріміне</w:t>
            </w:r>
            <w:r>
              <w:br/>
            </w:r>
            <w:r>
              <w:rPr>
                <w:rFonts w:ascii="Times New Roman"/>
                <w:b w:val="false"/>
                <w:i w:val="false"/>
                <w:color w:val="000000"/>
                <w:sz w:val="20"/>
              </w:rPr>
              <w:t>ағымдық бақылаудың, оларды</w:t>
            </w:r>
            <w:r>
              <w:br/>
            </w:r>
            <w:r>
              <w:rPr>
                <w:rFonts w:ascii="Times New Roman"/>
                <w:b w:val="false"/>
                <w:i w:val="false"/>
                <w:color w:val="000000"/>
                <w:sz w:val="20"/>
              </w:rPr>
              <w:t>аралық және қорытынды</w:t>
            </w:r>
            <w:r>
              <w:br/>
            </w:r>
            <w:r>
              <w:rPr>
                <w:rFonts w:ascii="Times New Roman"/>
                <w:b w:val="false"/>
                <w:i w:val="false"/>
                <w:color w:val="000000"/>
                <w:sz w:val="20"/>
              </w:rPr>
              <w:t>аттестаттау жүргізудің</w:t>
            </w:r>
            <w:r>
              <w:br/>
            </w:r>
            <w:r>
              <w:rPr>
                <w:rFonts w:ascii="Times New Roman"/>
                <w:b w:val="false"/>
                <w:i w:val="false"/>
                <w:color w:val="000000"/>
                <w:sz w:val="20"/>
              </w:rPr>
              <w:t>үлгі 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Жалпы орта білім беру деңгейіндегі оқыту курсы үшін емтихан (тестілеу) және қорытынды бағалардың хаттамасы</w:t>
      </w:r>
    </w:p>
    <w:p>
      <w:pPr>
        <w:spacing w:after="0"/>
        <w:ind w:left="0"/>
        <w:jc w:val="both"/>
      </w:pPr>
      <w:r>
        <w:rPr>
          <w:rFonts w:ascii="Times New Roman"/>
          <w:b w:val="false"/>
          <w:i w:val="false"/>
          <w:color w:val="000000"/>
          <w:sz w:val="28"/>
        </w:rPr>
        <w:t xml:space="preserve">
      ___________________________________________ бойынша Қазақстан Республикасы </w:t>
      </w:r>
    </w:p>
    <w:p>
      <w:pPr>
        <w:spacing w:after="0"/>
        <w:ind w:left="0"/>
        <w:jc w:val="both"/>
      </w:pPr>
      <w:r>
        <w:rPr>
          <w:rFonts w:ascii="Times New Roman"/>
          <w:b w:val="false"/>
          <w:i w:val="false"/>
          <w:color w:val="000000"/>
          <w:sz w:val="28"/>
        </w:rPr>
        <w:t xml:space="preserve">
      (оқу пәнінің атауы)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(облыстың атауы)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(аудан атауы)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(қала (ауыл) атауы)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(мектеп атауы) </w:t>
      </w:r>
    </w:p>
    <w:p>
      <w:pPr>
        <w:spacing w:after="0"/>
        <w:ind w:left="0"/>
        <w:jc w:val="both"/>
      </w:pPr>
      <w:r>
        <w:rPr>
          <w:rFonts w:ascii="Times New Roman"/>
          <w:b w:val="false"/>
          <w:i w:val="false"/>
          <w:color w:val="000000"/>
          <w:sz w:val="28"/>
        </w:rPr>
        <w:t xml:space="preserve">
      Емтихан комиссиясының құрамында: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Емтихан комиссиясы төрағасының Т.А.Ә. (бар болған жағдайда)</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xml:space="preserve">
       Емтихан алушының Т.А.Ә. (бар болған жағдайда)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(ассистенттің Т.А.Ә. (бар болған жағдайда) </w:t>
      </w:r>
    </w:p>
    <w:p>
      <w:pPr>
        <w:spacing w:after="0"/>
        <w:ind w:left="0"/>
        <w:jc w:val="both"/>
      </w:pPr>
      <w:r>
        <w:rPr>
          <w:rFonts w:ascii="Times New Roman"/>
          <w:b w:val="false"/>
          <w:i w:val="false"/>
          <w:color w:val="000000"/>
          <w:sz w:val="28"/>
        </w:rPr>
        <w:t>
      Білім басқармасынан (Министрліктен) жіберілген емтихан материалдарының пакеті _____ сағат ____ минутта ашылды.</w:t>
      </w:r>
    </w:p>
    <w:p>
      <w:pPr>
        <w:spacing w:after="0"/>
        <w:ind w:left="0"/>
        <w:jc w:val="both"/>
      </w:pPr>
      <w:r>
        <w:rPr>
          <w:rFonts w:ascii="Times New Roman"/>
          <w:b w:val="false"/>
          <w:i w:val="false"/>
          <w:color w:val="000000"/>
          <w:sz w:val="28"/>
        </w:rPr>
        <w:t xml:space="preserve">
      Пакетпен жіберілген емтихан (тест) материалдары осы хаттамаға қоса берілді. </w:t>
      </w:r>
    </w:p>
    <w:p>
      <w:pPr>
        <w:spacing w:after="0"/>
        <w:ind w:left="0"/>
        <w:jc w:val="both"/>
      </w:pPr>
      <w:r>
        <w:rPr>
          <w:rFonts w:ascii="Times New Roman"/>
          <w:b w:val="false"/>
          <w:i w:val="false"/>
          <w:color w:val="000000"/>
          <w:sz w:val="28"/>
        </w:rPr>
        <w:t xml:space="preserve">
      Емтиханға (тестілеуге) келді: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Білім алушылардың Т.А.Ә. (бар болған жағдайда) </w:t>
      </w:r>
    </w:p>
    <w:p>
      <w:pPr>
        <w:spacing w:after="0"/>
        <w:ind w:left="0"/>
        <w:jc w:val="both"/>
      </w:pPr>
      <w:r>
        <w:rPr>
          <w:rFonts w:ascii="Times New Roman"/>
          <w:b w:val="false"/>
          <w:i w:val="false"/>
          <w:color w:val="000000"/>
          <w:sz w:val="28"/>
        </w:rPr>
        <w:t xml:space="preserve">
      Емтиханға (тестілеуге) келген жоқ: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Білім алушылардың Т.А.Ә. (бар болған жағдайда) </w:t>
      </w:r>
    </w:p>
    <w:p>
      <w:pPr>
        <w:spacing w:after="0"/>
        <w:ind w:left="0"/>
        <w:jc w:val="both"/>
      </w:pPr>
      <w:r>
        <w:rPr>
          <w:rFonts w:ascii="Times New Roman"/>
          <w:b w:val="false"/>
          <w:i w:val="false"/>
          <w:color w:val="000000"/>
          <w:sz w:val="28"/>
        </w:rPr>
        <w:t xml:space="preserve">
      Емтихан (тестілеу) ____ сағат ____ минутта басталды. </w:t>
      </w:r>
    </w:p>
    <w:p>
      <w:pPr>
        <w:spacing w:after="0"/>
        <w:ind w:left="0"/>
        <w:jc w:val="both"/>
      </w:pPr>
      <w:r>
        <w:rPr>
          <w:rFonts w:ascii="Times New Roman"/>
          <w:b w:val="false"/>
          <w:i w:val="false"/>
          <w:color w:val="000000"/>
          <w:sz w:val="28"/>
        </w:rPr>
        <w:t xml:space="preserve">
      Емтихан (тестілеу) ____ сағат ____ минутта аяқталды. </w:t>
      </w:r>
    </w:p>
    <w:p>
      <w:pPr>
        <w:spacing w:after="0"/>
        <w:ind w:left="0"/>
        <w:jc w:val="both"/>
      </w:pPr>
      <w:r>
        <w:rPr>
          <w:rFonts w:ascii="Times New Roman"/>
          <w:b w:val="false"/>
          <w:i w:val="false"/>
          <w:color w:val="000000"/>
          <w:sz w:val="28"/>
        </w:rPr>
        <w:t>
      Емтихан (тестілеу) нәтижелері бойынша мынадай бағалар қойылды: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3"/>
        <w:gridCol w:w="3488"/>
        <w:gridCol w:w="2447"/>
        <w:gridCol w:w="1780"/>
        <w:gridCol w:w="1781"/>
        <w:gridCol w:w="1781"/>
      </w:tblGrid>
      <w:tr>
        <w:trPr>
          <w:trHeight w:val="30" w:hRule="atLeast"/>
        </w:trPr>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 тапсырушының Т.А.Ә. (бар болған жағдайда)</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Жазбаша жұмыстың тақырыбы және нұсқасы, билет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 бағасы (жазумен)</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 бағасы (жазумен)</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бағасы (жазумен)</w:t>
            </w:r>
          </w:p>
        </w:tc>
      </w:tr>
      <w:tr>
        <w:trPr>
          <w:trHeight w:val="30" w:hRule="atLeast"/>
        </w:trPr>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Емтихан комиссиясы мүшелерінің жекелеген білім алушылардың жауаптарының</w:t>
      </w:r>
    </w:p>
    <w:p>
      <w:pPr>
        <w:spacing w:after="0"/>
        <w:ind w:left="0"/>
        <w:jc w:val="both"/>
      </w:pPr>
      <w:r>
        <w:rPr>
          <w:rFonts w:ascii="Times New Roman"/>
          <w:b w:val="false"/>
          <w:i w:val="false"/>
          <w:color w:val="000000"/>
          <w:sz w:val="28"/>
        </w:rPr>
        <w:t>
      бағалары туралы ерекше пікірлері</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Емтиханды (тестілеуді) өткізу күні: "___" __________20__ ж.</w:t>
      </w:r>
    </w:p>
    <w:p>
      <w:pPr>
        <w:spacing w:after="0"/>
        <w:ind w:left="0"/>
        <w:jc w:val="both"/>
      </w:pPr>
      <w:r>
        <w:rPr>
          <w:rFonts w:ascii="Times New Roman"/>
          <w:b w:val="false"/>
          <w:i w:val="false"/>
          <w:color w:val="000000"/>
          <w:sz w:val="28"/>
        </w:rPr>
        <w:t>
      Бағаны хаттамаға енгізу күні: "___"__________ 20__ ж.</w:t>
      </w:r>
    </w:p>
    <w:p>
      <w:pPr>
        <w:spacing w:after="0"/>
        <w:ind w:left="0"/>
        <w:jc w:val="both"/>
      </w:pPr>
      <w:r>
        <w:rPr>
          <w:rFonts w:ascii="Times New Roman"/>
          <w:b w:val="false"/>
          <w:i w:val="false"/>
          <w:color w:val="000000"/>
          <w:sz w:val="28"/>
        </w:rPr>
        <w:t xml:space="preserve">
      Комиссия төрағасы _________________________ _______ </w:t>
      </w:r>
    </w:p>
    <w:p>
      <w:pPr>
        <w:spacing w:after="0"/>
        <w:ind w:left="0"/>
        <w:jc w:val="both"/>
      </w:pPr>
      <w:r>
        <w:rPr>
          <w:rFonts w:ascii="Times New Roman"/>
          <w:b w:val="false"/>
          <w:i w:val="false"/>
          <w:color w:val="000000"/>
          <w:sz w:val="28"/>
        </w:rPr>
        <w:t xml:space="preserve">
      Т.А.Ә. (бар болған жағдайда) қолы </w:t>
      </w:r>
    </w:p>
    <w:p>
      <w:pPr>
        <w:spacing w:after="0"/>
        <w:ind w:left="0"/>
        <w:jc w:val="both"/>
      </w:pPr>
      <w:r>
        <w:rPr>
          <w:rFonts w:ascii="Times New Roman"/>
          <w:b w:val="false"/>
          <w:i w:val="false"/>
          <w:color w:val="000000"/>
          <w:sz w:val="28"/>
        </w:rPr>
        <w:t xml:space="preserve">
      Емтихан алушы мұғалім ____________________________ _______ </w:t>
      </w:r>
    </w:p>
    <w:p>
      <w:pPr>
        <w:spacing w:after="0"/>
        <w:ind w:left="0"/>
        <w:jc w:val="both"/>
      </w:pPr>
      <w:r>
        <w:rPr>
          <w:rFonts w:ascii="Times New Roman"/>
          <w:b w:val="false"/>
          <w:i w:val="false"/>
          <w:color w:val="000000"/>
          <w:sz w:val="28"/>
        </w:rPr>
        <w:t xml:space="preserve">
      Т.А.Ә. (бар болған жағдайда) қолы </w:t>
      </w:r>
    </w:p>
    <w:p>
      <w:pPr>
        <w:spacing w:after="0"/>
        <w:ind w:left="0"/>
        <w:jc w:val="both"/>
      </w:pPr>
      <w:r>
        <w:rPr>
          <w:rFonts w:ascii="Times New Roman"/>
          <w:b w:val="false"/>
          <w:i w:val="false"/>
          <w:color w:val="000000"/>
          <w:sz w:val="28"/>
        </w:rPr>
        <w:t xml:space="preserve">
      Ассистенттер _________________________ _______ </w:t>
      </w:r>
    </w:p>
    <w:p>
      <w:pPr>
        <w:spacing w:after="0"/>
        <w:ind w:left="0"/>
        <w:jc w:val="both"/>
      </w:pPr>
      <w:r>
        <w:rPr>
          <w:rFonts w:ascii="Times New Roman"/>
          <w:b w:val="false"/>
          <w:i w:val="false"/>
          <w:color w:val="000000"/>
          <w:sz w:val="28"/>
        </w:rPr>
        <w:t xml:space="preserve">
      Т.А.Ә. (бар болған жағдайда) қолы </w:t>
      </w:r>
    </w:p>
    <w:p>
      <w:pPr>
        <w:spacing w:after="0"/>
        <w:ind w:left="0"/>
        <w:jc w:val="both"/>
      </w:pPr>
      <w:r>
        <w:rPr>
          <w:rFonts w:ascii="Times New Roman"/>
          <w:b w:val="false"/>
          <w:i w:val="false"/>
          <w:color w:val="000000"/>
          <w:sz w:val="28"/>
        </w:rPr>
        <w:t xml:space="preserve">
      _________________________ _______ </w:t>
      </w:r>
    </w:p>
    <w:p>
      <w:pPr>
        <w:spacing w:after="0"/>
        <w:ind w:left="0"/>
        <w:jc w:val="both"/>
      </w:pPr>
      <w:r>
        <w:rPr>
          <w:rFonts w:ascii="Times New Roman"/>
          <w:b w:val="false"/>
          <w:i w:val="false"/>
          <w:color w:val="000000"/>
          <w:sz w:val="28"/>
        </w:rPr>
        <w:t>
      Т.А.Ә. (бар болған жағдайда) қолы</w:t>
      </w:r>
    </w:p>
    <w:p>
      <w:pPr>
        <w:spacing w:after="0"/>
        <w:ind w:left="0"/>
        <w:jc w:val="both"/>
      </w:pPr>
      <w:r>
        <w:rPr>
          <w:rFonts w:ascii="Times New Roman"/>
          <w:b w:val="false"/>
          <w:i w:val="false"/>
          <w:color w:val="000000"/>
          <w:sz w:val="28"/>
        </w:rPr>
        <w:t>
      Ескерту: ұқсас Хаттаманың электронды нұсқасы қағаз нұсқамен бірдей қолданылады.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Негізгі орта білім беру деңгейіндегі оқыту курсы үшін емтихан хаттамасы</w:t>
      </w:r>
    </w:p>
    <w:p>
      <w:pPr>
        <w:spacing w:after="0"/>
        <w:ind w:left="0"/>
        <w:jc w:val="both"/>
      </w:pPr>
      <w:r>
        <w:rPr>
          <w:rFonts w:ascii="Times New Roman"/>
          <w:b w:val="false"/>
          <w:i w:val="false"/>
          <w:color w:val="000000"/>
          <w:sz w:val="28"/>
        </w:rPr>
        <w:t xml:space="preserve">
      ___________________________________________ бойынша Қазақстан Республикасы </w:t>
      </w:r>
    </w:p>
    <w:p>
      <w:pPr>
        <w:spacing w:after="0"/>
        <w:ind w:left="0"/>
        <w:jc w:val="both"/>
      </w:pPr>
      <w:r>
        <w:rPr>
          <w:rFonts w:ascii="Times New Roman"/>
          <w:b w:val="false"/>
          <w:i w:val="false"/>
          <w:color w:val="000000"/>
          <w:sz w:val="28"/>
        </w:rPr>
        <w:t xml:space="preserve">
      (оқу пәнінің атауы) </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xml:space="preserve">
      (облыстың атауы)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(аудан атауы) </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xml:space="preserve">
       (қала (ауыл) атауы)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(мектеп атауы) </w:t>
      </w:r>
    </w:p>
    <w:p>
      <w:pPr>
        <w:spacing w:after="0"/>
        <w:ind w:left="0"/>
        <w:jc w:val="both"/>
      </w:pPr>
      <w:r>
        <w:rPr>
          <w:rFonts w:ascii="Times New Roman"/>
          <w:b w:val="false"/>
          <w:i w:val="false"/>
          <w:color w:val="000000"/>
          <w:sz w:val="28"/>
        </w:rPr>
        <w:t xml:space="preserve">
      Емтихан комиссиясының құрамында: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Емтихан комиссиясы төрағасының Т.А.Ә. (бар болған жағдайда)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Емтихан алушының Т.А.Ә. (бар болған жағдайда)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(ассистенттің Т.А.Ә. (бар болған жағдайда) </w:t>
      </w:r>
    </w:p>
    <w:p>
      <w:pPr>
        <w:spacing w:after="0"/>
        <w:ind w:left="0"/>
        <w:jc w:val="both"/>
      </w:pPr>
      <w:r>
        <w:rPr>
          <w:rFonts w:ascii="Times New Roman"/>
          <w:b w:val="false"/>
          <w:i w:val="false"/>
          <w:color w:val="000000"/>
          <w:sz w:val="28"/>
        </w:rPr>
        <w:t xml:space="preserve">
      Білім басқармасынан (Министрліктен) жіберілген емтихан материалдарының пакеті _____ сағат ____ минутта ашылды. </w:t>
      </w:r>
    </w:p>
    <w:p>
      <w:pPr>
        <w:spacing w:after="0"/>
        <w:ind w:left="0"/>
        <w:jc w:val="both"/>
      </w:pPr>
      <w:r>
        <w:rPr>
          <w:rFonts w:ascii="Times New Roman"/>
          <w:b w:val="false"/>
          <w:i w:val="false"/>
          <w:color w:val="000000"/>
          <w:sz w:val="28"/>
        </w:rPr>
        <w:t xml:space="preserve">
      Пакетпен жіберілген емтихан (тест) материалдары осы хаттамаға қоса берілді. </w:t>
      </w:r>
    </w:p>
    <w:p>
      <w:pPr>
        <w:spacing w:after="0"/>
        <w:ind w:left="0"/>
        <w:jc w:val="both"/>
      </w:pPr>
      <w:r>
        <w:rPr>
          <w:rFonts w:ascii="Times New Roman"/>
          <w:b w:val="false"/>
          <w:i w:val="false"/>
          <w:color w:val="000000"/>
          <w:sz w:val="28"/>
        </w:rPr>
        <w:t xml:space="preserve">
      Емтиханға (тестілеуге) келді: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Білім алушылардың Т.А.Ә. (бар болған жағдайда) </w:t>
      </w:r>
    </w:p>
    <w:p>
      <w:pPr>
        <w:spacing w:after="0"/>
        <w:ind w:left="0"/>
        <w:jc w:val="both"/>
      </w:pPr>
      <w:r>
        <w:rPr>
          <w:rFonts w:ascii="Times New Roman"/>
          <w:b w:val="false"/>
          <w:i w:val="false"/>
          <w:color w:val="000000"/>
          <w:sz w:val="28"/>
        </w:rPr>
        <w:t xml:space="preserve">
      Емтиханға (тестілеуге) келген жоқ: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Білім алушылардың Т.А.Ә. (бар болған жағдайда) </w:t>
      </w:r>
    </w:p>
    <w:p>
      <w:pPr>
        <w:spacing w:after="0"/>
        <w:ind w:left="0"/>
        <w:jc w:val="both"/>
      </w:pPr>
      <w:r>
        <w:rPr>
          <w:rFonts w:ascii="Times New Roman"/>
          <w:b w:val="false"/>
          <w:i w:val="false"/>
          <w:color w:val="000000"/>
          <w:sz w:val="28"/>
        </w:rPr>
        <w:t xml:space="preserve">
      Емтихан (тестілеу) ____ сағат ____ минутта басталды. </w:t>
      </w:r>
    </w:p>
    <w:p>
      <w:pPr>
        <w:spacing w:after="0"/>
        <w:ind w:left="0"/>
        <w:jc w:val="both"/>
      </w:pPr>
      <w:r>
        <w:rPr>
          <w:rFonts w:ascii="Times New Roman"/>
          <w:b w:val="false"/>
          <w:i w:val="false"/>
          <w:color w:val="000000"/>
          <w:sz w:val="28"/>
        </w:rPr>
        <w:t xml:space="preserve">
      Емтихан (тестілеу) ____ сағат ____ минутта аяқталды. </w:t>
      </w:r>
    </w:p>
    <w:p>
      <w:pPr>
        <w:spacing w:after="0"/>
        <w:ind w:left="0"/>
        <w:jc w:val="both"/>
      </w:pPr>
      <w:r>
        <w:rPr>
          <w:rFonts w:ascii="Times New Roman"/>
          <w:b w:val="false"/>
          <w:i w:val="false"/>
          <w:color w:val="000000"/>
          <w:sz w:val="28"/>
        </w:rPr>
        <w:t>
      Емтихан (тестілеу) нәтижелері бойынша мынадай бағалар қойылды: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17"/>
        <w:gridCol w:w="5509"/>
        <w:gridCol w:w="2362"/>
        <w:gridCol w:w="2812"/>
      </w:tblGrid>
      <w:tr>
        <w:trPr>
          <w:trHeight w:val="30" w:hRule="atLeast"/>
        </w:trPr>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 тапсырушының Т.А.Ә. (бар болған жағдайда)</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 (жазумен)</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 бағасы (жазумен)</w:t>
            </w:r>
          </w:p>
        </w:tc>
      </w:tr>
      <w:tr>
        <w:trPr>
          <w:trHeight w:val="30" w:hRule="atLeast"/>
        </w:trPr>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Емтиханды өткізу күні: "___" __________20__ ж. </w:t>
      </w:r>
    </w:p>
    <w:p>
      <w:pPr>
        <w:spacing w:after="0"/>
        <w:ind w:left="0"/>
        <w:jc w:val="both"/>
      </w:pPr>
      <w:r>
        <w:rPr>
          <w:rFonts w:ascii="Times New Roman"/>
          <w:b w:val="false"/>
          <w:i w:val="false"/>
          <w:color w:val="000000"/>
          <w:sz w:val="28"/>
        </w:rPr>
        <w:t xml:space="preserve">
      Бағаны хаттамаға енгізу күні: "___"__________ 20__ ж. </w:t>
      </w:r>
    </w:p>
    <w:p>
      <w:pPr>
        <w:spacing w:after="0"/>
        <w:ind w:left="0"/>
        <w:jc w:val="both"/>
      </w:pPr>
      <w:r>
        <w:rPr>
          <w:rFonts w:ascii="Times New Roman"/>
          <w:b w:val="false"/>
          <w:i w:val="false"/>
          <w:color w:val="000000"/>
          <w:sz w:val="28"/>
        </w:rPr>
        <w:t xml:space="preserve">
      Комиссия төрағасы _________________________ _______ </w:t>
      </w:r>
    </w:p>
    <w:p>
      <w:pPr>
        <w:spacing w:after="0"/>
        <w:ind w:left="0"/>
        <w:jc w:val="both"/>
      </w:pPr>
      <w:r>
        <w:rPr>
          <w:rFonts w:ascii="Times New Roman"/>
          <w:b w:val="false"/>
          <w:i w:val="false"/>
          <w:color w:val="000000"/>
          <w:sz w:val="28"/>
        </w:rPr>
        <w:t xml:space="preserve">
      Т.А.Ә. (бар болған жағдайда) қолы </w:t>
      </w:r>
    </w:p>
    <w:p>
      <w:pPr>
        <w:spacing w:after="0"/>
        <w:ind w:left="0"/>
        <w:jc w:val="both"/>
      </w:pPr>
      <w:r>
        <w:rPr>
          <w:rFonts w:ascii="Times New Roman"/>
          <w:b w:val="false"/>
          <w:i w:val="false"/>
          <w:color w:val="000000"/>
          <w:sz w:val="28"/>
        </w:rPr>
        <w:t xml:space="preserve">
      Емтихан алушы мұғалім _________________________ _______ </w:t>
      </w:r>
    </w:p>
    <w:p>
      <w:pPr>
        <w:spacing w:after="0"/>
        <w:ind w:left="0"/>
        <w:jc w:val="both"/>
      </w:pPr>
      <w:r>
        <w:rPr>
          <w:rFonts w:ascii="Times New Roman"/>
          <w:b w:val="false"/>
          <w:i w:val="false"/>
          <w:color w:val="000000"/>
          <w:sz w:val="28"/>
        </w:rPr>
        <w:t xml:space="preserve">
      Т.А.Ә. (бар болған жағдайда) қолы </w:t>
      </w:r>
    </w:p>
    <w:p>
      <w:pPr>
        <w:spacing w:after="0"/>
        <w:ind w:left="0"/>
        <w:jc w:val="both"/>
      </w:pPr>
      <w:r>
        <w:rPr>
          <w:rFonts w:ascii="Times New Roman"/>
          <w:b w:val="false"/>
          <w:i w:val="false"/>
          <w:color w:val="000000"/>
          <w:sz w:val="28"/>
        </w:rPr>
        <w:t xml:space="preserve">
      Ассистенттер _________________________ _______ </w:t>
      </w:r>
    </w:p>
    <w:p>
      <w:pPr>
        <w:spacing w:after="0"/>
        <w:ind w:left="0"/>
        <w:jc w:val="both"/>
      </w:pPr>
      <w:r>
        <w:rPr>
          <w:rFonts w:ascii="Times New Roman"/>
          <w:b w:val="false"/>
          <w:i w:val="false"/>
          <w:color w:val="000000"/>
          <w:sz w:val="28"/>
        </w:rPr>
        <w:t xml:space="preserve">
      Т.А.Ә. (бар болған жағдайда) қолы </w:t>
      </w:r>
    </w:p>
    <w:p>
      <w:pPr>
        <w:spacing w:after="0"/>
        <w:ind w:left="0"/>
        <w:jc w:val="both"/>
      </w:pPr>
      <w:r>
        <w:rPr>
          <w:rFonts w:ascii="Times New Roman"/>
          <w:b w:val="false"/>
          <w:i w:val="false"/>
          <w:color w:val="000000"/>
          <w:sz w:val="28"/>
        </w:rPr>
        <w:t xml:space="preserve">
      _________________________ _______ </w:t>
      </w:r>
    </w:p>
    <w:p>
      <w:pPr>
        <w:spacing w:after="0"/>
        <w:ind w:left="0"/>
        <w:jc w:val="both"/>
      </w:pPr>
      <w:r>
        <w:rPr>
          <w:rFonts w:ascii="Times New Roman"/>
          <w:b w:val="false"/>
          <w:i w:val="false"/>
          <w:color w:val="000000"/>
          <w:sz w:val="28"/>
        </w:rPr>
        <w:t>
      Т.А.Ә. (бар болған жағдайда) қолы</w:t>
      </w:r>
    </w:p>
    <w:p>
      <w:pPr>
        <w:spacing w:after="0"/>
        <w:ind w:left="0"/>
        <w:jc w:val="both"/>
      </w:pPr>
      <w:r>
        <w:rPr>
          <w:rFonts w:ascii="Times New Roman"/>
          <w:b w:val="false"/>
          <w:i w:val="false"/>
          <w:color w:val="000000"/>
          <w:sz w:val="28"/>
        </w:rPr>
        <w:t>
      Ескерту: ұқсас Хаттаманың электронды нұсқасы қағаз нұсқамен бірдей қолданылады.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2019 жылғы 26 қарашадағы</w:t>
            </w:r>
            <w:r>
              <w:br/>
            </w:r>
            <w:r>
              <w:rPr>
                <w:rFonts w:ascii="Times New Roman"/>
                <w:b w:val="false"/>
                <w:i w:val="false"/>
                <w:color w:val="000000"/>
                <w:sz w:val="20"/>
              </w:rPr>
              <w:t xml:space="preserve">№ 509 бұйрығына </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Бастауыш, негізгі орта, жалпы </w:t>
            </w:r>
            <w:r>
              <w:br/>
            </w:r>
            <w:r>
              <w:rPr>
                <w:rFonts w:ascii="Times New Roman"/>
                <w:b w:val="false"/>
                <w:i w:val="false"/>
                <w:color w:val="000000"/>
                <w:sz w:val="20"/>
              </w:rPr>
              <w:t xml:space="preserve">орта білімнің білім беретін оқу </w:t>
            </w:r>
            <w:r>
              <w:br/>
            </w:r>
            <w:r>
              <w:rPr>
                <w:rFonts w:ascii="Times New Roman"/>
                <w:b w:val="false"/>
                <w:i w:val="false"/>
                <w:color w:val="000000"/>
                <w:sz w:val="20"/>
              </w:rPr>
              <w:t xml:space="preserve">бағдарламаларын іске асыратын </w:t>
            </w:r>
            <w:r>
              <w:br/>
            </w:r>
            <w:r>
              <w:rPr>
                <w:rFonts w:ascii="Times New Roman"/>
                <w:b w:val="false"/>
                <w:i w:val="false"/>
                <w:color w:val="000000"/>
                <w:sz w:val="20"/>
              </w:rPr>
              <w:t xml:space="preserve">білім беру ұйымдарындағы білім </w:t>
            </w:r>
            <w:r>
              <w:br/>
            </w:r>
            <w:r>
              <w:rPr>
                <w:rFonts w:ascii="Times New Roman"/>
                <w:b w:val="false"/>
                <w:i w:val="false"/>
                <w:color w:val="000000"/>
                <w:sz w:val="20"/>
              </w:rPr>
              <w:t xml:space="preserve">алушылардың үлгеріміне </w:t>
            </w:r>
            <w:r>
              <w:br/>
            </w:r>
            <w:r>
              <w:rPr>
                <w:rFonts w:ascii="Times New Roman"/>
                <w:b w:val="false"/>
                <w:i w:val="false"/>
                <w:color w:val="000000"/>
                <w:sz w:val="20"/>
              </w:rPr>
              <w:t xml:space="preserve">ағымдық бақылаудың, оларды </w:t>
            </w:r>
            <w:r>
              <w:br/>
            </w:r>
            <w:r>
              <w:rPr>
                <w:rFonts w:ascii="Times New Roman"/>
                <w:b w:val="false"/>
                <w:i w:val="false"/>
                <w:color w:val="000000"/>
                <w:sz w:val="20"/>
              </w:rPr>
              <w:t xml:space="preserve">аралық және қорытынды </w:t>
            </w:r>
            <w:r>
              <w:br/>
            </w:r>
            <w:r>
              <w:rPr>
                <w:rFonts w:ascii="Times New Roman"/>
                <w:b w:val="false"/>
                <w:i w:val="false"/>
                <w:color w:val="000000"/>
                <w:sz w:val="20"/>
              </w:rPr>
              <w:t>аттестаттау жүргізудің</w:t>
            </w:r>
            <w:r>
              <w:br/>
            </w:r>
            <w:r>
              <w:rPr>
                <w:rFonts w:ascii="Times New Roman"/>
                <w:b w:val="false"/>
                <w:i w:val="false"/>
                <w:color w:val="000000"/>
                <w:sz w:val="20"/>
              </w:rPr>
              <w:t>үлгі қағидаларына</w:t>
            </w:r>
            <w:r>
              <w:br/>
            </w:r>
            <w:r>
              <w:rPr>
                <w:rFonts w:ascii="Times New Roman"/>
                <w:b w:val="false"/>
                <w:i w:val="false"/>
                <w:color w:val="000000"/>
                <w:sz w:val="20"/>
              </w:rPr>
              <w:t>4-қосымша</w:t>
            </w:r>
          </w:p>
        </w:tc>
      </w:tr>
    </w:tbl>
    <w:p>
      <w:pPr>
        <w:spacing w:after="0"/>
        <w:ind w:left="0"/>
        <w:jc w:val="left"/>
      </w:pPr>
      <w:r>
        <w:rPr>
          <w:rFonts w:ascii="Times New Roman"/>
          <w:b/>
          <w:i w:val="false"/>
          <w:color w:val="000000"/>
        </w:rPr>
        <w:t xml:space="preserve"> Тестілеу балдарын жалпы орта білім туралы аттестаттың бағаларына ауыстыру шәкілі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0"/>
        <w:gridCol w:w="2340"/>
        <w:gridCol w:w="1993"/>
        <w:gridCol w:w="2335"/>
        <w:gridCol w:w="2336"/>
        <w:gridCol w:w="2336"/>
      </w:tblGrid>
      <w:tr>
        <w:trPr>
          <w:trHeight w:val="3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(қанағаттанарлықсыз)</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(қанағаттанарлық)</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(жақсы)</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(өте жақсы)</w:t>
            </w:r>
          </w:p>
        </w:tc>
      </w:tr>
      <w:tr>
        <w:trPr>
          <w:trHeight w:val="3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өзбек, ұйғыр және тәжік тілінде оқытатын мектептер үшін қазақ тілі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8</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 24</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 32</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33 - 40</w:t>
            </w:r>
          </w:p>
        </w:tc>
      </w:tr>
      <w:tr>
        <w:trPr>
          <w:trHeight w:val="3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тілінде оқытатын мектептер үшін орыс тілі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8</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 24</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 32</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33 - 40</w:t>
            </w:r>
          </w:p>
        </w:tc>
      </w:tr>
      <w:tr>
        <w:trPr>
          <w:trHeight w:val="3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12</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13 - 36</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37 -48</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49 - 60</w:t>
            </w:r>
          </w:p>
        </w:tc>
      </w:tr>
      <w:tr>
        <w:trPr>
          <w:trHeight w:val="3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12</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 36</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37 -48</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49 - 60</w:t>
            </w:r>
          </w:p>
        </w:tc>
      </w:tr>
      <w:tr>
        <w:trPr>
          <w:trHeight w:val="3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12</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 36</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37 -48</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49 - 60</w:t>
            </w:r>
          </w:p>
        </w:tc>
      </w:tr>
      <w:tr>
        <w:trPr>
          <w:trHeight w:val="3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12</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 36</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37 -48</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49 - 60</w:t>
            </w:r>
          </w:p>
        </w:tc>
      </w:tr>
      <w:tr>
        <w:trPr>
          <w:trHeight w:val="3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12</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 36</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37 -48</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49 - 60</w:t>
            </w:r>
          </w:p>
        </w:tc>
      </w:tr>
      <w:tr>
        <w:trPr>
          <w:trHeight w:val="3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12</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 36</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37 -48</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49 - 60</w:t>
            </w:r>
          </w:p>
        </w:tc>
      </w:tr>
      <w:tr>
        <w:trPr>
          <w:trHeight w:val="3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әдебиеті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12</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 36</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37 -48</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49 - 60</w:t>
            </w:r>
          </w:p>
        </w:tc>
      </w:tr>
      <w:tr>
        <w:trPr>
          <w:trHeight w:val="3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12</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 36</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37 -48</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49 - 60</w:t>
            </w:r>
          </w:p>
        </w:tc>
      </w:tr>
      <w:tr>
        <w:trPr>
          <w:trHeight w:val="3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 тілі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8</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 24</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 32</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33 - 40</w:t>
            </w:r>
          </w:p>
        </w:tc>
      </w:tr>
      <w:tr>
        <w:trPr>
          <w:trHeight w:val="3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Француз тілі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8</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 24</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 32</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33 - 40</w:t>
            </w:r>
          </w:p>
        </w:tc>
      </w:tr>
      <w:tr>
        <w:trPr>
          <w:trHeight w:val="3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Неміс тілі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8</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 24</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 32</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33 - 40</w:t>
            </w:r>
          </w:p>
        </w:tc>
      </w:tr>
      <w:tr>
        <w:trPr>
          <w:trHeight w:val="3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6</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 13</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 20</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 27</w:t>
            </w:r>
          </w:p>
        </w:tc>
      </w:tr>
    </w:tbl>
    <w:p>
      <w:pPr>
        <w:spacing w:after="0"/>
        <w:ind w:left="0"/>
        <w:jc w:val="left"/>
      </w:pPr>
      <w:r>
        <w:rPr>
          <w:rFonts w:ascii="Times New Roman"/>
          <w:b/>
          <w:i w:val="false"/>
          <w:color w:val="000000"/>
        </w:rPr>
        <w:t xml:space="preserve"> 9 (10) сынып білім алушыларының емтихан балдарын емтихан бағаларына ауыстыру шәкілі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72"/>
        <w:gridCol w:w="3509"/>
        <w:gridCol w:w="3509"/>
        <w:gridCol w:w="3510"/>
      </w:tblGrid>
      <w:tr>
        <w:trPr>
          <w:trHeight w:val="30" w:hRule="atLeast"/>
        </w:trPr>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Максимальды балл 20 болған пәндер үшін балдар</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Максимальды балл 30 болған пәндер үшін балдар</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Максимальды балл 50 болған пәндер үшін балдар</w:t>
            </w:r>
          </w:p>
        </w:tc>
      </w:tr>
      <w:tr>
        <w:trPr>
          <w:trHeight w:val="30" w:hRule="atLeast"/>
        </w:trPr>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7</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11</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19</w:t>
            </w:r>
          </w:p>
        </w:tc>
      </w:tr>
      <w:tr>
        <w:trPr>
          <w:trHeight w:val="30" w:hRule="atLeast"/>
        </w:trPr>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 12</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 19</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 32</w:t>
            </w:r>
          </w:p>
        </w:tc>
      </w:tr>
      <w:tr>
        <w:trPr>
          <w:trHeight w:val="30" w:hRule="atLeast"/>
        </w:trPr>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 16</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 25</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 42</w:t>
            </w:r>
          </w:p>
        </w:tc>
      </w:tr>
      <w:tr>
        <w:trPr>
          <w:trHeight w:val="30" w:hRule="atLeast"/>
        </w:trPr>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 20</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 30</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 50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