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df18" w14:textId="7cfdf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және заңды тұлғалардың өтiнiштерiн қарау тәртiбi туралы</w:t>
      </w:r>
    </w:p>
    <w:p>
      <w:pPr>
        <w:spacing w:after="0"/>
        <w:ind w:left="0"/>
        <w:jc w:val="both"/>
      </w:pPr>
      <w:r>
        <w:rPr>
          <w:rFonts w:ascii="Times New Roman"/>
          <w:b w:val="false"/>
          <w:i w:val="false"/>
          <w:color w:val="000000"/>
          <w:sz w:val="28"/>
        </w:rPr>
        <w:t>Қазақстан Республикасының 2007 жылғы 12 қаңтардағы N 221 Заңы.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жеке және заңды тұлғалардың құқықтарын, бостандықтары мен заңды мүдделерiн iске асыру және қорғау мақсатында олардың өтiнiштерiн беру мен қарауға байланысты қоғамдық қатынастарды реттейдi.</w:t>
      </w:r>
    </w:p>
    <w:p>
      <w:pPr>
        <w:spacing w:after="0"/>
        <w:ind w:left="0"/>
        <w:jc w:val="both"/>
      </w:pPr>
      <w:r>
        <w:rPr>
          <w:rFonts w:ascii="Times New Roman"/>
          <w:b/>
          <w:i w:val="false"/>
          <w:color w:val="000000"/>
          <w:sz w:val="28"/>
        </w:rPr>
        <w:t xml:space="preserve">1-бап. Осы Заңда пайдаланылатын негiзгi ұғымдар </w:t>
      </w:r>
    </w:p>
    <w:p>
      <w:pPr>
        <w:spacing w:after="0"/>
        <w:ind w:left="0"/>
        <w:jc w:val="both"/>
      </w:pPr>
      <w:r>
        <w:rPr>
          <w:rFonts w:ascii="Times New Roman"/>
          <w:b w:val="false"/>
          <w:i w:val="false"/>
          <w:color w:val="000000"/>
          <w:sz w:val="28"/>
        </w:rPr>
        <w:t xml:space="preserve">
      Осы Заңда мынадай негiзгi ұғымдар пайдаланылады: </w:t>
      </w:r>
    </w:p>
    <w:bookmarkStart w:name="z3" w:id="0"/>
    <w:p>
      <w:pPr>
        <w:spacing w:after="0"/>
        <w:ind w:left="0"/>
        <w:jc w:val="both"/>
      </w:pPr>
      <w:r>
        <w:rPr>
          <w:rFonts w:ascii="Times New Roman"/>
          <w:b w:val="false"/>
          <w:i w:val="false"/>
          <w:color w:val="000000"/>
          <w:sz w:val="28"/>
        </w:rPr>
        <w:t>
      1) арыз - адамның өз құқықтары мен бостандықтарын немесе басқа адамдардың құқықтары мен бостандықтарын iске асыруда жәрдем көрсету туралы өтiнiшхаты не заңдардың және өзге де нормативтiк құқықтық актiлердiң бұзылуы, өтiнiштердi қарайтын субъектiлердiң, лауазымды тұлғалардың жұмысындағы кемшiлiктер туралы хабарлама не олардың қызметiн сынау;</w:t>
      </w:r>
    </w:p>
    <w:bookmarkEnd w:id="0"/>
    <w:p>
      <w:pPr>
        <w:spacing w:after="0"/>
        <w:ind w:left="0"/>
        <w:jc w:val="both"/>
      </w:pPr>
      <w:r>
        <w:rPr>
          <w:rFonts w:ascii="Times New Roman"/>
          <w:b w:val="false"/>
          <w:i w:val="false"/>
          <w:color w:val="000000"/>
          <w:sz w:val="28"/>
        </w:rPr>
        <w:t>
      1-1) бейнеконференцбайланыс – өзара қашық бірнеше абоненттің нақты уақыт режимінде аудио- және бейнеақпарат алмасу мүмкіндігін ала отырып, интерактивтік өзара іс-қимыл жасасуына арналған, ақпараттық-коммуникациялық технологиялар пайдаланылатын байланыс қызметі;</w:t>
      </w:r>
    </w:p>
    <w:bookmarkStart w:name="z71" w:id="1"/>
    <w:p>
      <w:pPr>
        <w:spacing w:after="0"/>
        <w:ind w:left="0"/>
        <w:jc w:val="both"/>
      </w:pPr>
      <w:r>
        <w:rPr>
          <w:rFonts w:ascii="Times New Roman"/>
          <w:b w:val="false"/>
          <w:i w:val="false"/>
          <w:color w:val="000000"/>
          <w:sz w:val="28"/>
        </w:rPr>
        <w:t>
      1-2) бейнеөтініш – "Үкімет – азаматтар үшін" мемлекеттік корпорациясы жүзеге асыратын, өтінішті қарайтын субъектіге немесе лауазымды адамға жіберілген бейнеформаттағы жеке немесе ұжымдық ұсыныс, арыз, шағым, сұрау салу немесе үн қосу;</w:t>
      </w:r>
    </w:p>
    <w:bookmarkEnd w:id="1"/>
    <w:bookmarkStart w:name="z4" w:id="2"/>
    <w:p>
      <w:pPr>
        <w:spacing w:after="0"/>
        <w:ind w:left="0"/>
        <w:jc w:val="both"/>
      </w:pPr>
      <w:r>
        <w:rPr>
          <w:rFonts w:ascii="Times New Roman"/>
          <w:b w:val="false"/>
          <w:i w:val="false"/>
          <w:color w:val="000000"/>
          <w:sz w:val="28"/>
        </w:rPr>
        <w:t xml:space="preserve">
      2) иесi бүркемеленген өтiнiш - ол бойынша авторын белгiлеу мүмкiн емес, қолтаңбасы, оның iшiнде электрондық цифрлық қолтаңбасы, арыз берушiнiң почталық мекен-жайы жоқ өтiнiш; </w:t>
      </w:r>
    </w:p>
    <w:bookmarkEnd w:id="2"/>
    <w:bookmarkStart w:name="z5" w:id="3"/>
    <w:p>
      <w:pPr>
        <w:spacing w:after="0"/>
        <w:ind w:left="0"/>
        <w:jc w:val="both"/>
      </w:pPr>
      <w:r>
        <w:rPr>
          <w:rFonts w:ascii="Times New Roman"/>
          <w:b w:val="false"/>
          <w:i w:val="false"/>
          <w:color w:val="000000"/>
          <w:sz w:val="28"/>
        </w:rPr>
        <w:t xml:space="preserve">
      3) қайта жасалған өтiнiш - бiр тұлғадан бiр мәселе бойынша кемiнде екi рет келiп түскен: </w:t>
      </w:r>
    </w:p>
    <w:bookmarkEnd w:id="3"/>
    <w:p>
      <w:pPr>
        <w:spacing w:after="0"/>
        <w:ind w:left="0"/>
        <w:jc w:val="both"/>
      </w:pPr>
      <w:r>
        <w:rPr>
          <w:rFonts w:ascii="Times New Roman"/>
          <w:b w:val="false"/>
          <w:i w:val="false"/>
          <w:color w:val="000000"/>
          <w:sz w:val="28"/>
        </w:rPr>
        <w:t xml:space="preserve">
      осының алдындағы өтiнiш бойынша қабылданған шешiмге шағым жасалған; </w:t>
      </w:r>
    </w:p>
    <w:p>
      <w:pPr>
        <w:spacing w:after="0"/>
        <w:ind w:left="0"/>
        <w:jc w:val="both"/>
      </w:pPr>
      <w:r>
        <w:rPr>
          <w:rFonts w:ascii="Times New Roman"/>
          <w:b w:val="false"/>
          <w:i w:val="false"/>
          <w:color w:val="000000"/>
          <w:sz w:val="28"/>
        </w:rPr>
        <w:t xml:space="preserve">
      егер бұрын жiберiлген өтiнiш келiп түскен уақыттан бастап белгiленген қарау мерзiмi өтiп кетсе, алайда арыз берушi жауап алмаған болса, оның уақтылы қаралмағаны туралы хабарланған; </w:t>
      </w:r>
    </w:p>
    <w:p>
      <w:pPr>
        <w:spacing w:after="0"/>
        <w:ind w:left="0"/>
        <w:jc w:val="both"/>
      </w:pPr>
      <w:r>
        <w:rPr>
          <w:rFonts w:ascii="Times New Roman"/>
          <w:b w:val="false"/>
          <w:i w:val="false"/>
          <w:color w:val="000000"/>
          <w:sz w:val="28"/>
        </w:rPr>
        <w:t xml:space="preserve">
      осының алдындағы өтiнiштi қарау және ол бойынша шешiм қабылдау кезiнде жiберiлген басқа да кемшiлiктер көрсетiлген өтiнiш; </w:t>
      </w:r>
    </w:p>
    <w:p>
      <w:pPr>
        <w:spacing w:after="0"/>
        <w:ind w:left="0"/>
        <w:jc w:val="both"/>
      </w:pPr>
      <w:r>
        <w:rPr>
          <w:rFonts w:ascii="Times New Roman"/>
          <w:b w:val="false"/>
          <w:i w:val="false"/>
          <w:color w:val="000000"/>
          <w:sz w:val="28"/>
        </w:rPr>
        <w:t>
      3-1) онлайн-қабылдау – "Үкімет – азаматтар үшін" мемлекеттік корпорациясы жүзеге асыратын, субъектінің, лауазымды адамның жеке және (немесе) заңды тұлғалардың өтініштерін бейнеконференцбайланыс арқылы қабылдау жөніндегі әрекеті;</w:t>
      </w:r>
    </w:p>
    <w:bookmarkStart w:name="z6" w:id="4"/>
    <w:p>
      <w:pPr>
        <w:spacing w:after="0"/>
        <w:ind w:left="0"/>
        <w:jc w:val="both"/>
      </w:pPr>
      <w:r>
        <w:rPr>
          <w:rFonts w:ascii="Times New Roman"/>
          <w:b w:val="false"/>
          <w:i w:val="false"/>
          <w:color w:val="000000"/>
          <w:sz w:val="28"/>
        </w:rPr>
        <w:t xml:space="preserve">
      4) өтiнiш - өтiнiштi қарайтын субъектiге немесе лауазымды тұлғаға жiберiлген жеке немесе ұжымдық жазбаша, ауызша не электрондық құжат, бейнеконференцбайланыс, бейнеөтініш нысанындағы ұсыныс, арыз, шағым, сауал немесе үн қосу; </w:t>
      </w:r>
    </w:p>
    <w:bookmarkEnd w:id="4"/>
    <w:bookmarkStart w:name="z7" w:id="5"/>
    <w:p>
      <w:pPr>
        <w:spacing w:after="0"/>
        <w:ind w:left="0"/>
        <w:jc w:val="both"/>
      </w:pPr>
      <w:r>
        <w:rPr>
          <w:rFonts w:ascii="Times New Roman"/>
          <w:b w:val="false"/>
          <w:i w:val="false"/>
          <w:color w:val="000000"/>
          <w:sz w:val="28"/>
        </w:rPr>
        <w:t>
      5) өтiнiштердi қарайтын субъектiлер (бұдан әрi - субъектiлер)  - мемлекеттiк органдар, жергiлiктi өзiн-өзi басқару органдары, мемлекеттiң қатысуы жүз проценттi құрайтын не мемлекеттiк тапсырыс және (немесе) мемлекеттiк сатып алу шарттарына сәйкес тауарлар (жұмыстар, көрсетiлетiн қызметтер) ұсынатын, өздерiнiң құзыреттерiне сәйкес жеке және заңды тұлғалардың өтiнiштерi бойынша шешiмдердi қарауға және қабылдауға құқылы заңды тұлғалар, сондай-ақ жеке және заңды тұлғалардың өтініштері бойынша оларға тауарлар (жұмыстар, көрсетілетін қызметтер) жеткізуге (орындауға, көрсетуге) шарт жасасқан ірі кәсіпкерлік субъектілері;</w:t>
      </w:r>
    </w:p>
    <w:bookmarkEnd w:id="5"/>
    <w:bookmarkStart w:name="z8" w:id="6"/>
    <w:p>
      <w:pPr>
        <w:spacing w:after="0"/>
        <w:ind w:left="0"/>
        <w:jc w:val="both"/>
      </w:pPr>
      <w:r>
        <w:rPr>
          <w:rFonts w:ascii="Times New Roman"/>
          <w:b w:val="false"/>
          <w:i w:val="false"/>
          <w:color w:val="000000"/>
          <w:sz w:val="28"/>
        </w:rPr>
        <w:t xml:space="preserve">
      6) өтiнiштi есепке алу - өтiнiштi қабылдау және қарау жөнiндегi мәлiметтердi тiркеу және оларды мемлекеттiк құқықтық статистикалық есептiлiкте көрсету; </w:t>
      </w:r>
    </w:p>
    <w:bookmarkEnd w:id="6"/>
    <w:bookmarkStart w:name="z9" w:id="7"/>
    <w:p>
      <w:pPr>
        <w:spacing w:after="0"/>
        <w:ind w:left="0"/>
        <w:jc w:val="both"/>
      </w:pPr>
      <w:r>
        <w:rPr>
          <w:rFonts w:ascii="Times New Roman"/>
          <w:b w:val="false"/>
          <w:i w:val="false"/>
          <w:color w:val="000000"/>
          <w:sz w:val="28"/>
        </w:rPr>
        <w:t xml:space="preserve">
      7) өтiнiштi қабылдау - субъектiнiң, лауазымды тұлғаның жеке және заңды тұлғалардың өтiнiштерiн қабылдау жөнiндегi iс-әрекетi; </w:t>
      </w:r>
    </w:p>
    <w:bookmarkEnd w:id="7"/>
    <w:bookmarkStart w:name="z10" w:id="8"/>
    <w:p>
      <w:pPr>
        <w:spacing w:after="0"/>
        <w:ind w:left="0"/>
        <w:jc w:val="both"/>
      </w:pPr>
      <w:r>
        <w:rPr>
          <w:rFonts w:ascii="Times New Roman"/>
          <w:b w:val="false"/>
          <w:i w:val="false"/>
          <w:color w:val="000000"/>
          <w:sz w:val="28"/>
        </w:rPr>
        <w:t xml:space="preserve">
      8) өтiнiштi қарау - субъектiнiң, лауазымды тұлғаның тiркелген өтiнiш бойынша Қазақстан Республикасының заңнамасына сәйкес өз құзыретiнiң шегiнде шешiм қабылдауы; </w:t>
      </w:r>
    </w:p>
    <w:bookmarkEnd w:id="8"/>
    <w:bookmarkStart w:name="z11" w:id="9"/>
    <w:p>
      <w:pPr>
        <w:spacing w:after="0"/>
        <w:ind w:left="0"/>
        <w:jc w:val="both"/>
      </w:pPr>
      <w:r>
        <w:rPr>
          <w:rFonts w:ascii="Times New Roman"/>
          <w:b w:val="false"/>
          <w:i w:val="false"/>
          <w:color w:val="000000"/>
          <w:sz w:val="28"/>
        </w:rPr>
        <w:t xml:space="preserve">
      9) өтiнiштi тiркеу - ақпараттық есепке алу құжатында өтiнiштiң мазмұны бойынша қысқаша деректердi тiркеу және келiп түскен әрбiр өтiнiшке тiркеу нөмiрiн беру; </w:t>
      </w:r>
    </w:p>
    <w:bookmarkEnd w:id="9"/>
    <w:bookmarkStart w:name="z12" w:id="10"/>
    <w:p>
      <w:pPr>
        <w:spacing w:after="0"/>
        <w:ind w:left="0"/>
        <w:jc w:val="both"/>
      </w:pPr>
      <w:r>
        <w:rPr>
          <w:rFonts w:ascii="Times New Roman"/>
          <w:b w:val="false"/>
          <w:i w:val="false"/>
          <w:color w:val="000000"/>
          <w:sz w:val="28"/>
        </w:rPr>
        <w:t xml:space="preserve">
      10) сауал - адамның жеке немесе қоғамдық сипаттағы қызығушылық туғызатын мәселелер бойынша ақпарат беру туралы өтiнiшi; </w:t>
      </w:r>
    </w:p>
    <w:bookmarkEnd w:id="10"/>
    <w:bookmarkStart w:name="z13" w:id="11"/>
    <w:p>
      <w:pPr>
        <w:spacing w:after="0"/>
        <w:ind w:left="0"/>
        <w:jc w:val="both"/>
      </w:pPr>
      <w:r>
        <w:rPr>
          <w:rFonts w:ascii="Times New Roman"/>
          <w:b w:val="false"/>
          <w:i w:val="false"/>
          <w:color w:val="000000"/>
          <w:sz w:val="28"/>
        </w:rPr>
        <w:t xml:space="preserve">
      11) ұсыныс - адамның заңдарды және өзге де нормативтiк құқықтық актiлердi, мемлекеттiк органдардың қызметiн жетiлдiру, қоғамдық қатынастарды дамыту, мемлекет пен қоғамның әлеуметтiк-экономикалық және өзге де қызметi салаларын жақсарту жөнiндегi ұсынымы; </w:t>
      </w:r>
    </w:p>
    <w:bookmarkEnd w:id="11"/>
    <w:bookmarkStart w:name="z14" w:id="12"/>
    <w:p>
      <w:pPr>
        <w:spacing w:after="0"/>
        <w:ind w:left="0"/>
        <w:jc w:val="both"/>
      </w:pPr>
      <w:r>
        <w:rPr>
          <w:rFonts w:ascii="Times New Roman"/>
          <w:b w:val="false"/>
          <w:i w:val="false"/>
          <w:color w:val="000000"/>
          <w:sz w:val="28"/>
        </w:rPr>
        <w:t xml:space="preserve">
      12) үн қосу - адамның мемлекет жүргiзiп отырған iшкi және сыртқы саясатқа, сондай-ақ қоғамдық сипаттағы оқиғалар мен құбылыстарға өз көзқарасын бiлдiруi; </w:t>
      </w:r>
    </w:p>
    <w:bookmarkEnd w:id="12"/>
    <w:bookmarkStart w:name="z15" w:id="13"/>
    <w:p>
      <w:pPr>
        <w:spacing w:after="0"/>
        <w:ind w:left="0"/>
        <w:jc w:val="both"/>
      </w:pPr>
      <w:r>
        <w:rPr>
          <w:rFonts w:ascii="Times New Roman"/>
          <w:b w:val="false"/>
          <w:i w:val="false"/>
          <w:color w:val="000000"/>
          <w:sz w:val="28"/>
        </w:rPr>
        <w:t>
      13) шағым – адамның өзiнiң немесе басқа адамдардың бұзылған құқықтарын, бостандықтарын немесе заңды мүдделерiн қалпына келтiру немесе қорғау туралы, мемлекеттік органдардың, жергілікті өзін-өзі басқару органдарының,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тұлғалардың, өздеріне тауарлар (жұмыстар, көрсетілетін қызметтер) жеткізуге (орындауға, көрсетуге) шарт жасасқан жеке және заңды тұлғалардың өтініштері бойынша ірі кәсіпкерлік субъектілерінің, олардың лауазымды адамдарының заңсыз іс-әрекеттерін немесе әрекетсіздігін жою, сондай-ақ олардың заңсыз шешiмдерiнiң күшiн жою туралы талабы.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Заңыдармен.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Жеке және заңды тұлғалардың өтiнiштерiн қарау тәртiбi туралы Қазақстан Республикасының заңнамасы </w:t>
      </w:r>
    </w:p>
    <w:bookmarkStart w:name="z1" w:id="14"/>
    <w:p>
      <w:pPr>
        <w:spacing w:after="0"/>
        <w:ind w:left="0"/>
        <w:jc w:val="both"/>
      </w:pPr>
      <w:r>
        <w:rPr>
          <w:rFonts w:ascii="Times New Roman"/>
          <w:b w:val="false"/>
          <w:i w:val="false"/>
          <w:color w:val="000000"/>
          <w:sz w:val="28"/>
        </w:rPr>
        <w:t>
      1. Жеке және заңды тұлғалардың өтiнiштерiн қарау тәртiбi туралы Қазақстан Республикасының заңнамасы Қазақстан Республикасының  Конституциясына негiзделедi, осы Заңнан және Қазақстан Республикасының өзге де нормативтiк құқықтық</w:t>
      </w:r>
      <w:r>
        <w:rPr>
          <w:rFonts w:ascii="Times New Roman"/>
          <w:b w:val="false"/>
          <w:i w:val="false"/>
          <w:color w:val="000000"/>
          <w:sz w:val="28"/>
        </w:rPr>
        <w:t xml:space="preserve"> актiлерiнен </w:t>
      </w:r>
      <w:r>
        <w:rPr>
          <w:rFonts w:ascii="Times New Roman"/>
          <w:b w:val="false"/>
          <w:i w:val="false"/>
          <w:color w:val="000000"/>
          <w:sz w:val="28"/>
        </w:rPr>
        <w:t xml:space="preserve">тұрады.   </w:t>
      </w:r>
    </w:p>
    <w:bookmarkEnd w:id="14"/>
    <w:bookmarkStart w:name="z33" w:id="15"/>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 белгiленгеннен өзгеше ережелер белгiленсе, онда халықаралық шарттың ережелерi қолданылады. </w:t>
      </w:r>
    </w:p>
    <w:bookmarkEnd w:id="15"/>
    <w:p>
      <w:pPr>
        <w:spacing w:after="0"/>
        <w:ind w:left="0"/>
        <w:jc w:val="both"/>
      </w:pPr>
      <w:r>
        <w:rPr>
          <w:rFonts w:ascii="Times New Roman"/>
          <w:b/>
          <w:i w:val="false"/>
          <w:color w:val="000000"/>
          <w:sz w:val="28"/>
        </w:rPr>
        <w:t xml:space="preserve">3-бап. Осы Заңның қолданылу аясы </w:t>
      </w:r>
    </w:p>
    <w:bookmarkStart w:name="z34" w:id="16"/>
    <w:p>
      <w:pPr>
        <w:spacing w:after="0"/>
        <w:ind w:left="0"/>
        <w:jc w:val="both"/>
      </w:pPr>
      <w:r>
        <w:rPr>
          <w:rFonts w:ascii="Times New Roman"/>
          <w:b w:val="false"/>
          <w:i w:val="false"/>
          <w:color w:val="000000"/>
          <w:sz w:val="28"/>
        </w:rPr>
        <w:t xml:space="preserve">
      1. Осы Заңның күшi өтiнiштер берген жеке және заңды тұлғаларға, өтiнiштердi қарайтын субъектiлер мен лауазымды тұлғаларға қолданылады. </w:t>
      </w:r>
    </w:p>
    <w:bookmarkEnd w:id="16"/>
    <w:bookmarkStart w:name="z35" w:id="17"/>
    <w:p>
      <w:pPr>
        <w:spacing w:after="0"/>
        <w:ind w:left="0"/>
        <w:jc w:val="both"/>
      </w:pPr>
      <w:r>
        <w:rPr>
          <w:rFonts w:ascii="Times New Roman"/>
          <w:b w:val="false"/>
          <w:i w:val="false"/>
          <w:color w:val="000000"/>
          <w:sz w:val="28"/>
        </w:rPr>
        <w:t>
      2. Осы Заңның күшi қарау тәртiбi Қазақстан Республикасының  әкiмшiлiк құқық бұзушылық, қылмыстық iс жүргiзу, азаматтық iс жүргiзу туралы заңнамасында белгiленген жеке және заңды тұлғалардың өтiнiштерiне қолданылмайды.</w:t>
      </w:r>
    </w:p>
    <w:bookmarkEnd w:id="17"/>
    <w:bookmarkStart w:name="z68" w:id="18"/>
    <w:p>
      <w:pPr>
        <w:spacing w:after="0"/>
        <w:ind w:left="0"/>
        <w:jc w:val="both"/>
      </w:pPr>
      <w:r>
        <w:rPr>
          <w:rFonts w:ascii="Times New Roman"/>
          <w:b w:val="false"/>
          <w:i w:val="false"/>
          <w:color w:val="000000"/>
          <w:sz w:val="28"/>
        </w:rPr>
        <w:t>
      2-1. Мемлекеттік қызметтер көрсету мәселелері бойынша шағымдарды қарау мерзімдері "Мемлекеттік көрсетілетін қызметтер туралы" Қазақстан Республикасының Заңында белгіленеді.</w:t>
      </w:r>
    </w:p>
    <w:bookmarkEnd w:id="18"/>
    <w:bookmarkStart w:name="z70" w:id="19"/>
    <w:p>
      <w:pPr>
        <w:spacing w:after="0"/>
        <w:ind w:left="0"/>
        <w:jc w:val="both"/>
      </w:pPr>
      <w:r>
        <w:rPr>
          <w:rFonts w:ascii="Times New Roman"/>
          <w:b w:val="false"/>
          <w:i w:val="false"/>
          <w:color w:val="000000"/>
          <w:sz w:val="28"/>
        </w:rPr>
        <w:t xml:space="preserve">
      2-2. Осы Заңның күші, 7-баптың </w:t>
      </w:r>
      <w:r>
        <w:rPr>
          <w:rFonts w:ascii="Times New Roman"/>
          <w:b w:val="false"/>
          <w:i w:val="false"/>
          <w:color w:val="000000"/>
          <w:sz w:val="28"/>
        </w:rPr>
        <w:t>2-тармағын</w:t>
      </w:r>
      <w:r>
        <w:rPr>
          <w:rFonts w:ascii="Times New Roman"/>
          <w:b w:val="false"/>
          <w:i w:val="false"/>
          <w:color w:val="000000"/>
          <w:sz w:val="28"/>
        </w:rPr>
        <w:t xml:space="preserve">, </w:t>
      </w:r>
      <w:r>
        <w:rPr>
          <w:rFonts w:ascii="Times New Roman"/>
          <w:b w:val="false"/>
          <w:i w:val="false"/>
          <w:color w:val="000000"/>
          <w:sz w:val="28"/>
        </w:rPr>
        <w:t>15-баптың</w:t>
      </w:r>
      <w:r>
        <w:rPr>
          <w:rFonts w:ascii="Times New Roman"/>
          <w:b w:val="false"/>
          <w:i w:val="false"/>
          <w:color w:val="000000"/>
          <w:sz w:val="28"/>
        </w:rPr>
        <w:t xml:space="preserve"> 12) тармақшасын және </w:t>
      </w:r>
      <w:r>
        <w:rPr>
          <w:rFonts w:ascii="Times New Roman"/>
          <w:b w:val="false"/>
          <w:i w:val="false"/>
          <w:color w:val="000000"/>
          <w:sz w:val="28"/>
        </w:rPr>
        <w:t>16-бапты</w:t>
      </w:r>
      <w:r>
        <w:rPr>
          <w:rFonts w:ascii="Times New Roman"/>
          <w:b w:val="false"/>
          <w:i w:val="false"/>
          <w:color w:val="000000"/>
          <w:sz w:val="28"/>
        </w:rPr>
        <w:t xml:space="preserve"> қоспағанда, "Ақпаратқа қол жеткізу туралы" Қазақстан Республикасының Заңымен реттелетін, субъектілер алған немесе жасаған ақпаратты беру туралы сұрау салуларды ғана қамтитын жеке және заңды тұлғалардың өтініштеріне байланысты қоғамдық қатынастарға қолданылмайды.</w:t>
      </w:r>
    </w:p>
    <w:bookmarkEnd w:id="19"/>
    <w:bookmarkStart w:name="z72" w:id="20"/>
    <w:p>
      <w:pPr>
        <w:spacing w:after="0"/>
        <w:ind w:left="0"/>
        <w:jc w:val="both"/>
      </w:pPr>
      <w:r>
        <w:rPr>
          <w:rFonts w:ascii="Times New Roman"/>
          <w:b w:val="false"/>
          <w:i w:val="false"/>
          <w:color w:val="000000"/>
          <w:sz w:val="28"/>
        </w:rPr>
        <w:t>
      2-3. Мемлекеттік сатып алу саласындағы шағымдарды қарау тәртібі Қазақстан Республикасының мемлекеттік сатып алу туралы заңнамасында белгіленген ерекшеліктер ескеріле отырып, осы Заңға сәйкес жүзеге асырылады.</w:t>
      </w:r>
    </w:p>
    <w:bookmarkEnd w:id="20"/>
    <w:bookmarkStart w:name="z73" w:id="21"/>
    <w:p>
      <w:pPr>
        <w:spacing w:after="0"/>
        <w:ind w:left="0"/>
        <w:jc w:val="both"/>
      </w:pPr>
      <w:r>
        <w:rPr>
          <w:rFonts w:ascii="Times New Roman"/>
          <w:b w:val="false"/>
          <w:i w:val="false"/>
          <w:color w:val="000000"/>
          <w:sz w:val="28"/>
        </w:rPr>
        <w:t>
      2-4. Салық салу және кедендік реттеу мәселелері бойынша шағымдарды қарау тәртібі Қазақстан Республикасының салық және кеден заңнамасында белгіленген ерекшеліктер ескеріле отырып, осы Заңға сәйкес жүзеге асырылады.</w:t>
      </w:r>
    </w:p>
    <w:bookmarkEnd w:id="21"/>
    <w:bookmarkStart w:name="z74" w:id="22"/>
    <w:p>
      <w:pPr>
        <w:spacing w:after="0"/>
        <w:ind w:left="0"/>
        <w:jc w:val="both"/>
      </w:pPr>
      <w:r>
        <w:rPr>
          <w:rFonts w:ascii="Times New Roman"/>
          <w:b w:val="false"/>
          <w:i w:val="false"/>
          <w:color w:val="000000"/>
          <w:sz w:val="28"/>
        </w:rPr>
        <w:t>
      2-5. Ұлттық әл-ауқат қорын қоспағанда,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Ұлттық әл-ауқат қорын қоспағанда, ұлттық басқарушы холдингке, ұлттық холдингке, ұлттық компанияға тікелей немесе жанама түрде тиесілі ұйымдардың тауарларды, жұмыстарды, көрсетілетін қызметтерді сатып алуы саласындағы шағымдарды қарау Қазақстан Республикасының мемлекеттік мүлік туралы заңнамасында белгіленген ерекшеліктер ескеріле отырып, осы Заңға сәйкес жүзеге асырылады.</w:t>
      </w:r>
    </w:p>
    <w:bookmarkEnd w:id="22"/>
    <w:bookmarkStart w:name="z36" w:id="23"/>
    <w:p>
      <w:pPr>
        <w:spacing w:after="0"/>
        <w:ind w:left="0"/>
        <w:jc w:val="both"/>
      </w:pPr>
      <w:r>
        <w:rPr>
          <w:rFonts w:ascii="Times New Roman"/>
          <w:b w:val="false"/>
          <w:i w:val="false"/>
          <w:color w:val="000000"/>
          <w:sz w:val="28"/>
        </w:rPr>
        <w:t>
      3. Егер Қазақстан Республикасының заңдарында өзгеше көзделмесе, мемлекеттiк тапсырыс және (немесе) мемлекеттiк сатып алу шарттарына сәйкес тауарларды (жұмыстарды, көрсетiлетiн қызметтердi) ұсынатын заңды тұлғалар осы Заңға сәйкес аталған тауарларды (жұмыстарды, көрсетiлетiн қызметтердi) ұсыну мәселелерi бойынша өтiнiштердi қарайды.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15.04.2013 </w:t>
      </w:r>
      <w:r>
        <w:rPr>
          <w:rFonts w:ascii="Times New Roman"/>
          <w:b w:val="false"/>
          <w:i w:val="false"/>
          <w:color w:val="000000"/>
          <w:sz w:val="28"/>
        </w:rPr>
        <w:t>N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16.11.2015 </w:t>
      </w:r>
      <w:r>
        <w:rPr>
          <w:rFonts w:ascii="Times New Roman"/>
          <w:b w:val="false"/>
          <w:i w:val="false"/>
          <w:color w:val="000000"/>
          <w:sz w:val="28"/>
        </w:rPr>
        <w:t>№ 404-V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 </w:t>
      </w:r>
      <w:r>
        <w:rPr>
          <w:rFonts w:ascii="Times New Roman"/>
          <w:b w:val="false"/>
          <w:i w:val="false"/>
          <w:color w:val="ff0000"/>
          <w:sz w:val="28"/>
        </w:rPr>
        <w:t>№ 435-V</w:t>
      </w:r>
      <w:r>
        <w:rPr>
          <w:rFonts w:ascii="Times New Roman"/>
          <w:b w:val="false"/>
          <w:i w:val="false"/>
          <w:color w:val="ff0000"/>
          <w:sz w:val="28"/>
        </w:rPr>
        <w:t xml:space="preserve"> (01.01.2016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26.12.2018 </w:t>
      </w:r>
      <w:r>
        <w:rPr>
          <w:rFonts w:ascii="Times New Roman"/>
          <w:b w:val="false"/>
          <w:i w:val="false"/>
          <w:color w:val="000000"/>
          <w:sz w:val="28"/>
        </w:rPr>
        <w:t>№ 202-VI</w:t>
      </w:r>
      <w:r>
        <w:rPr>
          <w:rFonts w:ascii="Times New Roman"/>
          <w:b w:val="false"/>
          <w:i w:val="false"/>
          <w:color w:val="ff0000"/>
          <w:sz w:val="28"/>
        </w:rPr>
        <w:t xml:space="preserve"> (01.01.2020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4-бап. Осы Заңның принциптерi </w:t>
      </w:r>
    </w:p>
    <w:p>
      <w:pPr>
        <w:spacing w:after="0"/>
        <w:ind w:left="0"/>
        <w:jc w:val="both"/>
      </w:pPr>
      <w:r>
        <w:rPr>
          <w:rFonts w:ascii="Times New Roman"/>
          <w:b w:val="false"/>
          <w:i w:val="false"/>
          <w:color w:val="000000"/>
          <w:sz w:val="28"/>
        </w:rPr>
        <w:t xml:space="preserve">
      Жеке және заңды тұлғалардың өтiнiштерiн қарауға байланысты құқықтық қатынастарды реттеудiң негiзгi принциптерi: </w:t>
      </w:r>
    </w:p>
    <w:p>
      <w:pPr>
        <w:spacing w:after="0"/>
        <w:ind w:left="0"/>
        <w:jc w:val="both"/>
      </w:pPr>
      <w:r>
        <w:rPr>
          <w:rFonts w:ascii="Times New Roman"/>
          <w:b w:val="false"/>
          <w:i w:val="false"/>
          <w:color w:val="000000"/>
          <w:sz w:val="28"/>
        </w:rPr>
        <w:t xml:space="preserve">
      1) заңдылық; </w:t>
      </w:r>
    </w:p>
    <w:p>
      <w:pPr>
        <w:spacing w:after="0"/>
        <w:ind w:left="0"/>
        <w:jc w:val="both"/>
      </w:pPr>
      <w:r>
        <w:rPr>
          <w:rFonts w:ascii="Times New Roman"/>
          <w:b w:val="false"/>
          <w:i w:val="false"/>
          <w:color w:val="000000"/>
          <w:sz w:val="28"/>
        </w:rPr>
        <w:t xml:space="preserve">
      2) өтiнiштерге қойылатын талаптардың бiрыңғайлылығы; </w:t>
      </w:r>
    </w:p>
    <w:p>
      <w:pPr>
        <w:spacing w:after="0"/>
        <w:ind w:left="0"/>
        <w:jc w:val="both"/>
      </w:pPr>
      <w:r>
        <w:rPr>
          <w:rFonts w:ascii="Times New Roman"/>
          <w:b w:val="false"/>
          <w:i w:val="false"/>
          <w:color w:val="000000"/>
          <w:sz w:val="28"/>
        </w:rPr>
        <w:t xml:space="preserve">
      3) жеке және заңды тұлғалар құқықтарының, бостандықтары мен заңды мүдделерiнiң сақталуының кепiлдiктерi; </w:t>
      </w:r>
    </w:p>
    <w:p>
      <w:pPr>
        <w:spacing w:after="0"/>
        <w:ind w:left="0"/>
        <w:jc w:val="both"/>
      </w:pPr>
      <w:r>
        <w:rPr>
          <w:rFonts w:ascii="Times New Roman"/>
          <w:b w:val="false"/>
          <w:i w:val="false"/>
          <w:color w:val="000000"/>
          <w:sz w:val="28"/>
        </w:rPr>
        <w:t xml:space="preserve">
      4) өтiнiштердi қарау кезiнде төрешiлдiк көрiнiстерiне және әуре-сарсаңға салуға жол бермеу; </w:t>
      </w:r>
    </w:p>
    <w:p>
      <w:pPr>
        <w:spacing w:after="0"/>
        <w:ind w:left="0"/>
        <w:jc w:val="both"/>
      </w:pPr>
      <w:r>
        <w:rPr>
          <w:rFonts w:ascii="Times New Roman"/>
          <w:b w:val="false"/>
          <w:i w:val="false"/>
          <w:color w:val="000000"/>
          <w:sz w:val="28"/>
        </w:rPr>
        <w:t xml:space="preserve">
      5) жеке және заңды тұлғалардың теңдiгi; </w:t>
      </w:r>
    </w:p>
    <w:p>
      <w:pPr>
        <w:spacing w:after="0"/>
        <w:ind w:left="0"/>
        <w:jc w:val="both"/>
      </w:pPr>
      <w:r>
        <w:rPr>
          <w:rFonts w:ascii="Times New Roman"/>
          <w:b w:val="false"/>
          <w:i w:val="false"/>
          <w:color w:val="000000"/>
          <w:sz w:val="28"/>
        </w:rPr>
        <w:t xml:space="preserve">
      6) субъектiлер мен лауазымды тұлғалар қызметiнiң өтiнiштердi қарау кезiндегi ашықтығы болып табылады. </w:t>
      </w:r>
    </w:p>
    <w:p>
      <w:pPr>
        <w:spacing w:after="0"/>
        <w:ind w:left="0"/>
        <w:jc w:val="both"/>
      </w:pPr>
      <w:r>
        <w:rPr>
          <w:rFonts w:ascii="Times New Roman"/>
          <w:b/>
          <w:i w:val="false"/>
          <w:color w:val="000000"/>
          <w:sz w:val="28"/>
        </w:rPr>
        <w:t xml:space="preserve">5-бап. Қарауға жатпайтын өтiнiштер </w:t>
      </w:r>
    </w:p>
    <w:bookmarkStart w:name="z37" w:id="24"/>
    <w:p>
      <w:pPr>
        <w:spacing w:after="0"/>
        <w:ind w:left="0"/>
        <w:jc w:val="both"/>
      </w:pPr>
      <w:r>
        <w:rPr>
          <w:rFonts w:ascii="Times New Roman"/>
          <w:b w:val="false"/>
          <w:i w:val="false"/>
          <w:color w:val="000000"/>
          <w:sz w:val="28"/>
        </w:rPr>
        <w:t xml:space="preserve">
      1. Мыналар қарауға жатпайды: </w:t>
      </w:r>
    </w:p>
    <w:bookmarkEnd w:id="24"/>
    <w:p>
      <w:pPr>
        <w:spacing w:after="0"/>
        <w:ind w:left="0"/>
        <w:jc w:val="both"/>
      </w:pPr>
      <w:r>
        <w:rPr>
          <w:rFonts w:ascii="Times New Roman"/>
          <w:b w:val="false"/>
          <w:i w:val="false"/>
          <w:color w:val="000000"/>
          <w:sz w:val="28"/>
        </w:rPr>
        <w:t xml:space="preserve">
      1) мұндай өтiнiште дайындалып жатқан немесе жасалған қылмыстық құқық бұзушылықтар туралы не мемлекеттiк немесе қоғамдық қауiпсiздiкке төнетiн қауiп туралы мәлiметтер бар және мемлекеттiк органдардың құзыреттерiне сәйкес оларға дереу жiберiлуге тиiс жағдайларды қоспағанда, иесi бүркемеленген өтiнiш; </w:t>
      </w:r>
    </w:p>
    <w:p>
      <w:pPr>
        <w:spacing w:after="0"/>
        <w:ind w:left="0"/>
        <w:jc w:val="both"/>
      </w:pPr>
      <w:r>
        <w:rPr>
          <w:rFonts w:ascii="Times New Roman"/>
          <w:b w:val="false"/>
          <w:i w:val="false"/>
          <w:color w:val="000000"/>
          <w:sz w:val="28"/>
        </w:rPr>
        <w:t xml:space="preserve">
      2) мәселенiң мәнi баяндалмаған өтiнiш. </w:t>
      </w:r>
    </w:p>
    <w:bookmarkStart w:name="z38" w:id="25"/>
    <w:p>
      <w:pPr>
        <w:spacing w:after="0"/>
        <w:ind w:left="0"/>
        <w:jc w:val="both"/>
      </w:pPr>
      <w:r>
        <w:rPr>
          <w:rFonts w:ascii="Times New Roman"/>
          <w:b w:val="false"/>
          <w:i w:val="false"/>
          <w:color w:val="000000"/>
          <w:sz w:val="28"/>
        </w:rPr>
        <w:t>
      2. Егер өтiнiштi қараусыз қалдыруға негiз болған жағдайлар кейiннен жойылса, субъект немесе лауазымды тұлға аталған өтiнiштi қайта қарауға мiндеттi.</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03.07.2014 </w:t>
      </w:r>
      <w:r>
        <w:rPr>
          <w:rFonts w:ascii="Times New Roman"/>
          <w:b w:val="false"/>
          <w:i w:val="false"/>
          <w:color w:val="000000"/>
          <w:sz w:val="28"/>
        </w:rPr>
        <w:t>№ 227-V</w:t>
      </w:r>
      <w:r>
        <w:rPr>
          <w:rFonts w:ascii="Times New Roman"/>
          <w:b w:val="false"/>
          <w:i w:val="false"/>
          <w:color w:val="ff0000"/>
          <w:sz w:val="28"/>
        </w:rPr>
        <w:t xml:space="preserve"> Заңымен (01.01.2015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Жазбаша өтiнiшке, бейнеөтінішке және бейнеконференцбайланысқа қойылатын талаптар</w:t>
      </w:r>
    </w:p>
    <w:p>
      <w:pPr>
        <w:spacing w:after="0"/>
        <w:ind w:left="0"/>
        <w:jc w:val="both"/>
      </w:pPr>
      <w:r>
        <w:rPr>
          <w:rFonts w:ascii="Times New Roman"/>
          <w:b w:val="false"/>
          <w:i w:val="false"/>
          <w:color w:val="ff0000"/>
          <w:sz w:val="28"/>
        </w:rPr>
        <w:t xml:space="preserve">
      Ескерту. 6-баптың тақырыбы жаңа редакцияда - ҚР 24.11.2015 </w:t>
      </w:r>
      <w:r>
        <w:rPr>
          <w:rFonts w:ascii="Times New Roman"/>
          <w:b w:val="false"/>
          <w:i w:val="false"/>
          <w:color w:val="ff0000"/>
          <w:sz w:val="28"/>
        </w:rPr>
        <w:t>№ 419-V</w:t>
      </w:r>
      <w:r>
        <w:rPr>
          <w:rFonts w:ascii="Times New Roman"/>
          <w:b w:val="false"/>
          <w:i w:val="false"/>
          <w:color w:val="ff0000"/>
          <w:sz w:val="28"/>
        </w:rPr>
        <w:t xml:space="preserve"> Заңымен (01.01.2016 бастап қолданысқа енгізіледі).</w:t>
      </w:r>
    </w:p>
    <w:bookmarkStart w:name="z39" w:id="26"/>
    <w:p>
      <w:pPr>
        <w:spacing w:after="0"/>
        <w:ind w:left="0"/>
        <w:jc w:val="both"/>
      </w:pPr>
      <w:r>
        <w:rPr>
          <w:rFonts w:ascii="Times New Roman"/>
          <w:b w:val="false"/>
          <w:i w:val="false"/>
          <w:color w:val="000000"/>
          <w:sz w:val="28"/>
        </w:rPr>
        <w:t xml:space="preserve">
       1. Өтiнiш құзыретiне өтiнiште қойылған мәселелердi шешу кiретiн субъектiге немесе лауазымды тұлғаға жiберiлуге тиiс. </w:t>
      </w:r>
    </w:p>
    <w:bookmarkEnd w:id="26"/>
    <w:bookmarkStart w:name="z40" w:id="27"/>
    <w:p>
      <w:pPr>
        <w:spacing w:after="0"/>
        <w:ind w:left="0"/>
        <w:jc w:val="both"/>
      </w:pPr>
      <w:r>
        <w:rPr>
          <w:rFonts w:ascii="Times New Roman"/>
          <w:b w:val="false"/>
          <w:i w:val="false"/>
          <w:color w:val="000000"/>
          <w:sz w:val="28"/>
        </w:rPr>
        <w:t>
      2. Жеке тұлғаның өтiнiшiнде – оның тегi, аты, сондай-ақ қалауы бойынша әкесiнiң аты, жеке сәйкестендіру нөмірі, пошталық мекенжайы, заңды тұлғаның өтiнiшiнде оның атауы, пошталық мекенжайы, бизнес-сәйкестендіру нөмірі көрсетiледi. Өтiнiшке жеке тұлға немесе заңды тұлғаның өкілі қол қоюға тиiс.</w:t>
      </w:r>
    </w:p>
    <w:bookmarkEnd w:id="27"/>
    <w:p>
      <w:pPr>
        <w:spacing w:after="0"/>
        <w:ind w:left="0"/>
        <w:jc w:val="both"/>
      </w:pPr>
      <w:r>
        <w:rPr>
          <w:rFonts w:ascii="Times New Roman"/>
          <w:b w:val="false"/>
          <w:i w:val="false"/>
          <w:color w:val="000000"/>
          <w:sz w:val="28"/>
        </w:rPr>
        <w:t xml:space="preserve">
      Шағым жасалған кезде iс-әрекетiне шағым жасалып отырған субъектiнiң атауы немесе лауазымды тұлғалардың лауазымы, тегi және аты-жөнi, өтiнiш жасау себептерi мен талаптары көрсетiледi. </w:t>
      </w:r>
    </w:p>
    <w:bookmarkStart w:name="z41" w:id="28"/>
    <w:p>
      <w:pPr>
        <w:spacing w:after="0"/>
        <w:ind w:left="0"/>
        <w:jc w:val="both"/>
      </w:pPr>
      <w:r>
        <w:rPr>
          <w:rFonts w:ascii="Times New Roman"/>
          <w:b w:val="false"/>
          <w:i w:val="false"/>
          <w:color w:val="000000"/>
          <w:sz w:val="28"/>
        </w:rPr>
        <w:t>
      3. Субъектiге тiкелей жазбаша не бейнеөтініш арқылы өтiнiш жасаған арыз берушiге тiркелген күнi мен уақыты, өтiнiштi қабылдаған адамның тегi мен аты-жөнi көрсетiлген талон берiледi.</w:t>
      </w:r>
    </w:p>
    <w:bookmarkEnd w:id="28"/>
    <w:p>
      <w:pPr>
        <w:spacing w:after="0"/>
        <w:ind w:left="0"/>
        <w:jc w:val="both"/>
      </w:pPr>
      <w:r>
        <w:rPr>
          <w:rFonts w:ascii="Times New Roman"/>
          <w:b w:val="false"/>
          <w:i w:val="false"/>
          <w:color w:val="000000"/>
          <w:sz w:val="28"/>
        </w:rPr>
        <w:t>
      4. Жеке және заңды тұлғалардың мемлекеттік органдар басшыларына және олардың орынбасарларына бейнеконференцбайланыс немесе бейнеөтініш арқылы жүгіну тәртібін ақпараттандыру саласындағы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ff0000"/>
          <w:sz w:val="28"/>
        </w:rPr>
        <w:t>№ 419-V</w:t>
      </w:r>
      <w:r>
        <w:rPr>
          <w:rFonts w:ascii="Times New Roman"/>
          <w:b w:val="false"/>
          <w:i w:val="false"/>
          <w:color w:val="ff0000"/>
          <w:sz w:val="28"/>
        </w:rPr>
        <w:t xml:space="preserve"> (01.01.2016 бастап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Жеке және заңды тұлғалардың өтiнiштерiн қабылдау, тiркеу және есепке алу </w:t>
      </w:r>
    </w:p>
    <w:bookmarkStart w:name="z42" w:id="29"/>
    <w:p>
      <w:pPr>
        <w:spacing w:after="0"/>
        <w:ind w:left="0"/>
        <w:jc w:val="both"/>
      </w:pPr>
      <w:r>
        <w:rPr>
          <w:rFonts w:ascii="Times New Roman"/>
          <w:b w:val="false"/>
          <w:i w:val="false"/>
          <w:color w:val="000000"/>
          <w:sz w:val="28"/>
        </w:rPr>
        <w:t xml:space="preserve">
      1. Осы Заңда белгiленген тәртiппен берiлген өтiнiштер мiндеттi түрде қабылдануға, тiркелуге, есепке алынуға және қаралуға тиiс. </w:t>
      </w:r>
    </w:p>
    <w:bookmarkEnd w:id="29"/>
    <w:p>
      <w:pPr>
        <w:spacing w:after="0"/>
        <w:ind w:left="0"/>
        <w:jc w:val="both"/>
      </w:pPr>
      <w:r>
        <w:rPr>
          <w:rFonts w:ascii="Times New Roman"/>
          <w:b w:val="false"/>
          <w:i w:val="false"/>
          <w:color w:val="000000"/>
          <w:sz w:val="28"/>
        </w:rPr>
        <w:t xml:space="preserve">
      Өтiнiштi қабылдаудан бас тартуға тыйым салынады. </w:t>
      </w:r>
    </w:p>
    <w:bookmarkStart w:name="z43" w:id="30"/>
    <w:p>
      <w:pPr>
        <w:spacing w:after="0"/>
        <w:ind w:left="0"/>
        <w:jc w:val="both"/>
      </w:pPr>
      <w:r>
        <w:rPr>
          <w:rFonts w:ascii="Times New Roman"/>
          <w:b w:val="false"/>
          <w:i w:val="false"/>
          <w:color w:val="000000"/>
          <w:sz w:val="28"/>
        </w:rPr>
        <w:t>
      2. Жеке және заңды тұлғалардың мемлекеттік органдарға, жергілікті өзін-өзі басқару органдарына, мемлекет жүз пайыз қатысатын заңды тұлғаларға келіп түсетін өтiнiштерiн есепке алу құқықтық статистика және арнайы есепке алу саласында өз құзыретi шегiнде статистикалық қызметтi жүзеге асыратын мемлекеттiк орган белгiлеген тәртiппен жүзеге асырылады.</w:t>
      </w:r>
    </w:p>
    <w:bookmarkEnd w:id="30"/>
    <w:p>
      <w:pPr>
        <w:spacing w:after="0"/>
        <w:ind w:left="0"/>
        <w:jc w:val="both"/>
      </w:pPr>
      <w:r>
        <w:rPr>
          <w:rFonts w:ascii="Times New Roman"/>
          <w:b w:val="false"/>
          <w:i w:val="false"/>
          <w:color w:val="000000"/>
          <w:sz w:val="28"/>
        </w:rPr>
        <w:t>
      Мемлекеттік көрсетілетін қызметтер туралы" Қазақстан Республикасы Заңының 4-бабы 1-тармағының 3) тармақшасында көзделген өтініштерді қоспағанда, жеке және заңды тұлғалардың мемлекеттік қызметтер көрсету мәселелері бойынша келіп түскен өтініштері есепке алуға жатпайды.</w:t>
      </w:r>
    </w:p>
    <w:bookmarkStart w:name="z44" w:id="31"/>
    <w:p>
      <w:pPr>
        <w:spacing w:after="0"/>
        <w:ind w:left="0"/>
        <w:jc w:val="both"/>
      </w:pPr>
      <w:r>
        <w:rPr>
          <w:rFonts w:ascii="Times New Roman"/>
          <w:b w:val="false"/>
          <w:i w:val="false"/>
          <w:color w:val="000000"/>
          <w:sz w:val="28"/>
        </w:rPr>
        <w:t xml:space="preserve">
      3. Жеке және заңды тұлғалардың өтiнiштерiмен жұмысты ұйымдастырудың, қабылдаудың, тiркеудiң және есепке алудың жай-күйi үшiн субъектiлердiң басшылары мен лауазымды тұлғалар дербес жауаптылықта болады. </w:t>
      </w:r>
    </w:p>
    <w:bookmarkEnd w:id="31"/>
    <w:bookmarkStart w:name="z45" w:id="32"/>
    <w:p>
      <w:pPr>
        <w:spacing w:after="0"/>
        <w:ind w:left="0"/>
        <w:jc w:val="both"/>
      </w:pPr>
      <w:r>
        <w:rPr>
          <w:rFonts w:ascii="Times New Roman"/>
          <w:b w:val="false"/>
          <w:i w:val="false"/>
          <w:color w:val="000000"/>
          <w:sz w:val="28"/>
        </w:rPr>
        <w:t xml:space="preserve">
      4. Өтiнiш жеке немесе заңды тұлғаның өкiлi арқылы енгiзiлуi мүмкiн. Өкiлдiктi ресiмдеу Қазақстан Республикасының  азаматтық заңнамасында белгiленген тәртiппен жүргiзiледi. </w:t>
      </w:r>
    </w:p>
    <w:bookmarkEnd w:id="32"/>
    <w:bookmarkStart w:name="z46" w:id="33"/>
    <w:p>
      <w:pPr>
        <w:spacing w:after="0"/>
        <w:ind w:left="0"/>
        <w:jc w:val="both"/>
      </w:pPr>
      <w:r>
        <w:rPr>
          <w:rFonts w:ascii="Times New Roman"/>
          <w:b w:val="false"/>
          <w:i w:val="false"/>
          <w:color w:val="000000"/>
          <w:sz w:val="28"/>
        </w:rPr>
        <w:t xml:space="preserve">
      5. Жеке және заңды тұлғалардың жалпыға қолжетiмдi ақпараттық жүйелер арқылы келiп түскен және Қазақстан Республикасының электрондық құжат және электрондық цифрлық қолтаңба туралы  заңнамасының талаптарына сәйкес түскен өтiнiштерi осы Заңда белгiленген тәртiппен қаралуға тиiс. </w:t>
      </w:r>
    </w:p>
    <w:bookmarkEnd w:id="33"/>
    <w:bookmarkStart w:name="z47" w:id="34"/>
    <w:p>
      <w:pPr>
        <w:spacing w:after="0"/>
        <w:ind w:left="0"/>
        <w:jc w:val="both"/>
      </w:pPr>
      <w:r>
        <w:rPr>
          <w:rFonts w:ascii="Times New Roman"/>
          <w:b w:val="false"/>
          <w:i w:val="false"/>
          <w:color w:val="000000"/>
          <w:sz w:val="28"/>
        </w:rPr>
        <w:t>
      6. Өтiнiште қойылған мәселелердi шешу құзыретiне кiрмейтiн субъектiге немесе лауазымды адамға келiп түскен өтiнiш субъектiге, лауазымды адамға келiп түскен күнінен бастап үш жұмыс күнiнен кешiктiрiлмейтiн мерзiмде тиiстi субъектiлерге жiберiледi, бұл туралы өтініш берушiге хабарланады.</w:t>
      </w:r>
    </w:p>
    <w:bookmarkEnd w:id="34"/>
    <w:p>
      <w:pPr>
        <w:spacing w:after="0"/>
        <w:ind w:left="0"/>
        <w:jc w:val="both"/>
      </w:pPr>
      <w:r>
        <w:rPr>
          <w:rFonts w:ascii="Times New Roman"/>
          <w:b w:val="false"/>
          <w:i w:val="false"/>
          <w:color w:val="000000"/>
          <w:sz w:val="28"/>
        </w:rPr>
        <w:t>
      Осы тармақтың талабы ірі кәсіпкерлік субъектілеріне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15.04.2013 </w:t>
      </w:r>
      <w:r>
        <w:rPr>
          <w:rFonts w:ascii="Times New Roman"/>
          <w:b w:val="false"/>
          <w:i w:val="false"/>
          <w:color w:val="000000"/>
          <w:sz w:val="28"/>
        </w:rPr>
        <w:t>N 89-V</w:t>
      </w:r>
      <w:r>
        <w:rPr>
          <w:rFonts w:ascii="Times New Roman"/>
          <w:b w:val="false"/>
          <w:i w:val="false"/>
          <w:color w:val="ff0000"/>
          <w:sz w:val="28"/>
        </w:rPr>
        <w:t xml:space="preserve"> (алғашқы ресми жарияланғанынан кейін күнтізбелік отыз күн өткен соң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8-бап. Өтiнiштi қарау мерзiмдерi </w:t>
      </w:r>
    </w:p>
    <w:bookmarkStart w:name="z48" w:id="35"/>
    <w:p>
      <w:pPr>
        <w:spacing w:after="0"/>
        <w:ind w:left="0"/>
        <w:jc w:val="both"/>
      </w:pPr>
      <w:r>
        <w:rPr>
          <w:rFonts w:ascii="Times New Roman"/>
          <w:b w:val="false"/>
          <w:i w:val="false"/>
          <w:color w:val="000000"/>
          <w:sz w:val="28"/>
        </w:rPr>
        <w:t>
      1. Қарау үшiн өзге субъектiлерден, лауазымды адамдардан ақпарат алу не жергiлiктi жерге барып тексеру талап етiлмейтiн жеке және (немесе) заңды тұлғаның өтiнiшi субъектіге, лауазымды адамға келіп түскен күнінен бастап күнтiзбелiк он бес күн iшiнде қаралады.</w:t>
      </w:r>
    </w:p>
    <w:bookmarkEnd w:id="35"/>
    <w:bookmarkStart w:name="z49" w:id="36"/>
    <w:p>
      <w:pPr>
        <w:spacing w:after="0"/>
        <w:ind w:left="0"/>
        <w:jc w:val="both"/>
      </w:pPr>
      <w:r>
        <w:rPr>
          <w:rFonts w:ascii="Times New Roman"/>
          <w:b w:val="false"/>
          <w:i w:val="false"/>
          <w:color w:val="000000"/>
          <w:sz w:val="28"/>
        </w:rPr>
        <w:t>
      2. Қарау үшiн өзге субъектiлерден, лауазымды адамдардан ақпарат алу не жергiлiктi жерге барып тексеру талап етiлетiн жеке және (немесе) заңды тұлғаның өтiнiшi субъектiге, лауазымды адамға келiп түскен күнінен бастап күнтiзбелiк отыз күн iшiнде қаралады және ол бойынша шешiм қабылданады.</w:t>
      </w:r>
    </w:p>
    <w:bookmarkEnd w:id="36"/>
    <w:bookmarkStart w:name="z69" w:id="37"/>
    <w:p>
      <w:pPr>
        <w:spacing w:after="0"/>
        <w:ind w:left="0"/>
        <w:jc w:val="both"/>
      </w:pPr>
      <w:r>
        <w:rPr>
          <w:rFonts w:ascii="Times New Roman"/>
          <w:b w:val="false"/>
          <w:i w:val="false"/>
          <w:color w:val="000000"/>
          <w:sz w:val="28"/>
        </w:rPr>
        <w:t>
      Қосымша зерделеу немесе тексеру жүргiзу қажет болған жағдайларда, қарау мерзiмi күнтiзбелiк отыз күннен аспайтын мерзiмге ұзартылады, бұл туралы қарау мерзiмi ұзартылған күннен бастап күнтiзбелiк үш күн iшiнде өтініш берушiге хабарланады.</w:t>
      </w:r>
    </w:p>
    <w:bookmarkEnd w:id="37"/>
    <w:bookmarkStart w:name="z50" w:id="38"/>
    <w:p>
      <w:pPr>
        <w:spacing w:after="0"/>
        <w:ind w:left="0"/>
        <w:jc w:val="both"/>
      </w:pPr>
      <w:r>
        <w:rPr>
          <w:rFonts w:ascii="Times New Roman"/>
          <w:b w:val="false"/>
          <w:i w:val="false"/>
          <w:color w:val="000000"/>
          <w:sz w:val="28"/>
        </w:rPr>
        <w:t xml:space="preserve">
      3. Өтiнiштi қарау мерзiмiн субъектiнiң басшысы немесе оның орынбасары ұзартады. </w:t>
      </w:r>
    </w:p>
    <w:bookmarkEnd w:id="38"/>
    <w:bookmarkStart w:name="z51" w:id="39"/>
    <w:p>
      <w:pPr>
        <w:spacing w:after="0"/>
        <w:ind w:left="0"/>
        <w:jc w:val="both"/>
      </w:pPr>
      <w:r>
        <w:rPr>
          <w:rFonts w:ascii="Times New Roman"/>
          <w:b w:val="false"/>
          <w:i w:val="false"/>
          <w:color w:val="000000"/>
          <w:sz w:val="28"/>
        </w:rPr>
        <w:t>
      4. Егер өтiнiште баяндалған мәселелердi шешу ұзақ мерзiмдi талап етсе, онда өтiнiш түпкiлiктi орындалғанға дейiн қосымша бақылауға қойылады, бұл туралы шешім қабылданған күннен бастап күнтiзбелiк үш күн iшiнде өтініш берушiге хабарланады.</w:t>
      </w:r>
    </w:p>
    <w:bookmarkEnd w:id="39"/>
    <w:bookmarkStart w:name="z52" w:id="40"/>
    <w:p>
      <w:pPr>
        <w:spacing w:after="0"/>
        <w:ind w:left="0"/>
        <w:jc w:val="both"/>
      </w:pPr>
      <w:r>
        <w:rPr>
          <w:rFonts w:ascii="Times New Roman"/>
          <w:b w:val="false"/>
          <w:i w:val="false"/>
          <w:color w:val="000000"/>
          <w:sz w:val="28"/>
        </w:rPr>
        <w:t>
      5. Қазақстан Республикасының заңдарында өтiнiштердi қараудың өзге де мерзiмдерi белгiленуi мүмкiн.</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9-бап. Жеке және заңды тұлғалардың өтiнiштерiн қарау </w:t>
      </w:r>
    </w:p>
    <w:bookmarkStart w:name="z53" w:id="41"/>
    <w:p>
      <w:pPr>
        <w:spacing w:after="0"/>
        <w:ind w:left="0"/>
        <w:jc w:val="both"/>
      </w:pPr>
      <w:r>
        <w:rPr>
          <w:rFonts w:ascii="Times New Roman"/>
          <w:b w:val="false"/>
          <w:i w:val="false"/>
          <w:color w:val="000000"/>
          <w:sz w:val="28"/>
        </w:rPr>
        <w:t xml:space="preserve">
      1. Субъектiлер мен лауазымды тұлғалар өз құзыретi шегiнде: </w:t>
      </w:r>
    </w:p>
    <w:bookmarkEnd w:id="41"/>
    <w:p>
      <w:pPr>
        <w:spacing w:after="0"/>
        <w:ind w:left="0"/>
        <w:jc w:val="both"/>
      </w:pPr>
      <w:r>
        <w:rPr>
          <w:rFonts w:ascii="Times New Roman"/>
          <w:b w:val="false"/>
          <w:i w:val="false"/>
          <w:color w:val="000000"/>
          <w:sz w:val="28"/>
        </w:rPr>
        <w:t xml:space="preserve">
      1) жеке және заңды тұлғалардың өтiнiштерiн объективтi, жан-жақты әрi уақтылы, қажет болған жағдайда олардың қатысуымен қарауды қамтамасыз етедi; </w:t>
      </w:r>
    </w:p>
    <w:p>
      <w:pPr>
        <w:spacing w:after="0"/>
        <w:ind w:left="0"/>
        <w:jc w:val="both"/>
      </w:pPr>
      <w:r>
        <w:rPr>
          <w:rFonts w:ascii="Times New Roman"/>
          <w:b w:val="false"/>
          <w:i w:val="false"/>
          <w:color w:val="000000"/>
          <w:sz w:val="28"/>
        </w:rPr>
        <w:t xml:space="preserve">
      2) жеке және заңды тұлғалардың бұзылған құқықтары мен бостандықтарын қалпына келтiруге бағытталған шараларды қабылдайды; </w:t>
      </w:r>
    </w:p>
    <w:p>
      <w:pPr>
        <w:spacing w:after="0"/>
        <w:ind w:left="0"/>
        <w:jc w:val="both"/>
      </w:pPr>
      <w:r>
        <w:rPr>
          <w:rFonts w:ascii="Times New Roman"/>
          <w:b w:val="false"/>
          <w:i w:val="false"/>
          <w:color w:val="000000"/>
          <w:sz w:val="28"/>
        </w:rPr>
        <w:t xml:space="preserve">
      3) арыз берушiлердi олардың өтiнiштерiн қарау нәтижелерi мен қабылданған шаралар туралы хабарлайды; </w:t>
      </w:r>
    </w:p>
    <w:p>
      <w:pPr>
        <w:spacing w:after="0"/>
        <w:ind w:left="0"/>
        <w:jc w:val="both"/>
      </w:pPr>
      <w:r>
        <w:rPr>
          <w:rFonts w:ascii="Times New Roman"/>
          <w:b w:val="false"/>
          <w:i w:val="false"/>
          <w:color w:val="000000"/>
          <w:sz w:val="28"/>
        </w:rPr>
        <w:t xml:space="preserve">
      4) арыз берушiлерге олардың өтiнiштерi өздерiнiң құзыретiне сәйкес басқа субъектiлерге немесе лауазымды тұлғаларға қарауға жiберiлгенi туралы хабардар етедi. </w:t>
      </w:r>
    </w:p>
    <w:bookmarkStart w:name="z54" w:id="42"/>
    <w:p>
      <w:pPr>
        <w:spacing w:after="0"/>
        <w:ind w:left="0"/>
        <w:jc w:val="both"/>
      </w:pPr>
      <w:r>
        <w:rPr>
          <w:rFonts w:ascii="Times New Roman"/>
          <w:b w:val="false"/>
          <w:i w:val="false"/>
          <w:color w:val="000000"/>
          <w:sz w:val="28"/>
        </w:rPr>
        <w:t>
      2. Мемлекеттiк құпияларды немесе заңмен қорғалатын өзге де құпияны қамтитын өтініштерді қоспағанда, өтiнiштердi қарау үшiн маңызы бар актiлер, құжаттар мен басқа да материалдар өтiнiштердi тiкелей қарайтын субъектiлерге немесе лауазымды адамдарға өтініш келіп түскен күннен бастап күнтiзбелiк он бес күн iшiнде ұсынылады.</w:t>
      </w:r>
    </w:p>
    <w:bookmarkEnd w:id="42"/>
    <w:p>
      <w:pPr>
        <w:spacing w:after="0"/>
        <w:ind w:left="0"/>
        <w:jc w:val="both"/>
      </w:pPr>
      <w:r>
        <w:rPr>
          <w:rFonts w:ascii="Times New Roman"/>
          <w:b w:val="false"/>
          <w:i w:val="false"/>
          <w:color w:val="000000"/>
          <w:sz w:val="28"/>
        </w:rPr>
        <w:t xml:space="preserve">
      Жеке және заңды тұлғалардың құқықтарына, бостандықтары мен заңды мүдделерiне нұқсан келтiру, заңды әлденеше рет немесе өрескел бұзушылықтар туралы өтiнiштер субъект басшысының тапсырмасы бойынша жергiлiктi жерге барып тексерiлуi мүмкiн. </w:t>
      </w:r>
    </w:p>
    <w:bookmarkStart w:name="z55" w:id="43"/>
    <w:p>
      <w:pPr>
        <w:spacing w:after="0"/>
        <w:ind w:left="0"/>
        <w:jc w:val="both"/>
      </w:pPr>
      <w:r>
        <w:rPr>
          <w:rFonts w:ascii="Times New Roman"/>
          <w:b w:val="false"/>
          <w:i w:val="false"/>
          <w:color w:val="000000"/>
          <w:sz w:val="28"/>
        </w:rPr>
        <w:t xml:space="preserve">
      3. Өтiнiштердi қарау нәтижелерi бойынша мынадай шешiмдердiң бiрi қабылданады: </w:t>
      </w:r>
    </w:p>
    <w:bookmarkEnd w:id="43"/>
    <w:p>
      <w:pPr>
        <w:spacing w:after="0"/>
        <w:ind w:left="0"/>
        <w:jc w:val="both"/>
      </w:pPr>
      <w:r>
        <w:rPr>
          <w:rFonts w:ascii="Times New Roman"/>
          <w:b w:val="false"/>
          <w:i w:val="false"/>
          <w:color w:val="000000"/>
          <w:sz w:val="28"/>
        </w:rPr>
        <w:t xml:space="preserve">
      1) өтiнiштi толық немесе iшiнара қанағаттандыру туралы; </w:t>
      </w:r>
    </w:p>
    <w:p>
      <w:pPr>
        <w:spacing w:after="0"/>
        <w:ind w:left="0"/>
        <w:jc w:val="both"/>
      </w:pPr>
      <w:r>
        <w:rPr>
          <w:rFonts w:ascii="Times New Roman"/>
          <w:b w:val="false"/>
          <w:i w:val="false"/>
          <w:color w:val="000000"/>
          <w:sz w:val="28"/>
        </w:rPr>
        <w:t xml:space="preserve">
      2) осындай шешiм қабылдауды негiздей отырып, өтiнiштi қанағаттандырудан бас тарту туралы; </w:t>
      </w:r>
    </w:p>
    <w:p>
      <w:pPr>
        <w:spacing w:after="0"/>
        <w:ind w:left="0"/>
        <w:jc w:val="both"/>
      </w:pPr>
      <w:r>
        <w:rPr>
          <w:rFonts w:ascii="Times New Roman"/>
          <w:b w:val="false"/>
          <w:i w:val="false"/>
          <w:color w:val="000000"/>
          <w:sz w:val="28"/>
        </w:rPr>
        <w:t xml:space="preserve">
      3) өтiнiштiң мәнi бойынша түсiнiк беру туралы; </w:t>
      </w:r>
    </w:p>
    <w:p>
      <w:pPr>
        <w:spacing w:after="0"/>
        <w:ind w:left="0"/>
        <w:jc w:val="both"/>
      </w:pPr>
      <w:r>
        <w:rPr>
          <w:rFonts w:ascii="Times New Roman"/>
          <w:b w:val="false"/>
          <w:i w:val="false"/>
          <w:color w:val="000000"/>
          <w:sz w:val="28"/>
        </w:rPr>
        <w:t xml:space="preserve">
      4) өтiнiштi қарауды тоқтату туралы. </w:t>
      </w:r>
    </w:p>
    <w:bookmarkStart w:name="z56" w:id="44"/>
    <w:p>
      <w:pPr>
        <w:spacing w:after="0"/>
        <w:ind w:left="0"/>
        <w:jc w:val="both"/>
      </w:pPr>
      <w:r>
        <w:rPr>
          <w:rFonts w:ascii="Times New Roman"/>
          <w:b w:val="false"/>
          <w:i w:val="false"/>
          <w:color w:val="000000"/>
          <w:sz w:val="28"/>
        </w:rPr>
        <w:t>
      4. Бiр тұлғаның мүддесi үшiн бiр мәселе бойынша бiрнеше өтiнiш келiп түскен кезде бiрiншi өтiнiш негiзгi өтiнiш ретiнде тiркеледi, ал кейiнгiлерi негiзгi өтiнiшке қоса тiркеледi және бiрiншi өтiнiш келiп түскен күннен бастап есептелетiн белгiленген мерзiм шегiнде оларды шешудiң нәтижелерi туралы арыз берушiлерге хабарлана отырып, бiр өтiнiш ретiнде қаралады.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Өтiнiштерге берiлетiн жауаптар </w:t>
      </w:r>
    </w:p>
    <w:bookmarkStart w:name="z57" w:id="45"/>
    <w:p>
      <w:pPr>
        <w:spacing w:after="0"/>
        <w:ind w:left="0"/>
        <w:jc w:val="both"/>
      </w:pPr>
      <w:r>
        <w:rPr>
          <w:rFonts w:ascii="Times New Roman"/>
          <w:b w:val="false"/>
          <w:i w:val="false"/>
          <w:color w:val="000000"/>
          <w:sz w:val="28"/>
        </w:rPr>
        <w:t xml:space="preserve">
      1. Өтiнiштерге берiлетiн жауаптар Қазақстан Республикасының заңнамасына сiлтеме жасай отырып, мазмұны бойынша негiзделген және дәлелдi, мемлекеттiк тiлде немесе өтiнiш берiлген тiлде болуға, арыз берушiнiң қабылданған шешiмге шағым жасау құқықтарын түсiндiре отырып, оның дәлелiн жоққа шығаратын немесе растайтын нақты деректердi қамтуға тиiс. </w:t>
      </w:r>
    </w:p>
    <w:bookmarkEnd w:id="45"/>
    <w:bookmarkStart w:name="z58" w:id="46"/>
    <w:p>
      <w:pPr>
        <w:spacing w:after="0"/>
        <w:ind w:left="0"/>
        <w:jc w:val="both"/>
      </w:pPr>
      <w:r>
        <w:rPr>
          <w:rFonts w:ascii="Times New Roman"/>
          <w:b w:val="false"/>
          <w:i w:val="false"/>
          <w:color w:val="000000"/>
          <w:sz w:val="28"/>
        </w:rPr>
        <w:t xml:space="preserve">
      2. Қандай да бiр ұсынымдар, талаптар, өтiнiшхаттар, өтiнiш айтулар болмаған кезде өтiнiштер назарға алынады және оларды субъектiнiң басшысы немесе оның орынбасары iске жабады. </w:t>
      </w:r>
    </w:p>
    <w:bookmarkEnd w:id="46"/>
    <w:p>
      <w:pPr>
        <w:spacing w:after="0"/>
        <w:ind w:left="0"/>
        <w:jc w:val="both"/>
      </w:pPr>
      <w:r>
        <w:rPr>
          <w:rFonts w:ascii="Times New Roman"/>
          <w:b/>
          <w:i w:val="false"/>
          <w:color w:val="000000"/>
          <w:sz w:val="28"/>
        </w:rPr>
        <w:t>11-бап. Өтiнiштердi қарауды тоқтату</w:t>
      </w:r>
    </w:p>
    <w:bookmarkStart w:name="z59" w:id="47"/>
    <w:p>
      <w:pPr>
        <w:spacing w:after="0"/>
        <w:ind w:left="0"/>
        <w:jc w:val="both"/>
      </w:pPr>
      <w:r>
        <w:rPr>
          <w:rFonts w:ascii="Times New Roman"/>
          <w:b w:val="false"/>
          <w:i w:val="false"/>
          <w:color w:val="000000"/>
          <w:sz w:val="28"/>
        </w:rPr>
        <w:t xml:space="preserve">
      1. Егер қайта жасалған өтiнiштерде жаңа дәлелдер немесе жаңадан анықталған мән-жайлар келтiрiлмесе, ал осының алдындағы өтiнiштiң материалдарында тексерудiң егжей-тегжейлi материалдары бар болса және арыз берушiлерге белгiленген тәртiппен жауаптар берiлсе, өтiнiштердi қарау тоқтатылады. </w:t>
      </w:r>
    </w:p>
    <w:bookmarkEnd w:id="47"/>
    <w:bookmarkStart w:name="z60" w:id="48"/>
    <w:p>
      <w:pPr>
        <w:spacing w:after="0"/>
        <w:ind w:left="0"/>
        <w:jc w:val="both"/>
      </w:pPr>
      <w:r>
        <w:rPr>
          <w:rFonts w:ascii="Times New Roman"/>
          <w:b w:val="false"/>
          <w:i w:val="false"/>
          <w:color w:val="000000"/>
          <w:sz w:val="28"/>
        </w:rPr>
        <w:t>
      2. Өтініштерді қарауды тоқтату туралы шешімді субъектінің басшысы немесе оның орынбасары қабылдайды.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03.07.2013 </w:t>
      </w:r>
      <w:r>
        <w:rPr>
          <w:rFonts w:ascii="Times New Roman"/>
          <w:b w:val="false"/>
          <w:i w:val="false"/>
          <w:color w:val="000000"/>
          <w:sz w:val="28"/>
        </w:rPr>
        <w:t>№ 121-V</w:t>
      </w:r>
      <w:r>
        <w:rPr>
          <w:rFonts w:ascii="Times New Roman"/>
          <w:b w:val="false"/>
          <w:i w:val="false"/>
          <w:color w:val="ff0000"/>
          <w:sz w:val="28"/>
        </w:rPr>
        <w:t xml:space="preserve"> Конституциялық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Өтiнiштердi қарау нәтижелерi бойынша қабылданған шешiмдерге шағым жасау </w:t>
      </w:r>
    </w:p>
    <w:p>
      <w:pPr>
        <w:spacing w:after="0"/>
        <w:ind w:left="0"/>
        <w:jc w:val="both"/>
      </w:pPr>
      <w:r>
        <w:rPr>
          <w:rFonts w:ascii="Times New Roman"/>
          <w:b w:val="false"/>
          <w:i w:val="false"/>
          <w:color w:val="000000"/>
          <w:sz w:val="28"/>
        </w:rPr>
        <w:t xml:space="preserve">
      Лауазымды тұлғалардың iс-әрекеттерiне (әрекетсiздiгiне), сондай-ақ субъектiнiң шешiмдерiне бағыныстылық тәртiбiмен жоғары тұрған лауазымды тұлғаға немесе субъектiге, жеке немесе заңды тұлғаға тиiстi субъектiнiң немесе заңды тұлғаның iс-әрекет жасағаны не шешiм қабылдағаны туралы белгiлi болған кезден бастап, үш айдан кешiктiрiлмей шағым берiледi. Шағым беру мерзiмiнiң өтiп кетуi субъектi немесе заңды тұлға үшiн шағымды қараудан бас тартуға негiз болып табылмайды. Шағым беру мерзiмiнiң өтiп кету себептерi шағымды мәнi бойынша қарау кезiнде анықталады және шағымды қанағаттандырудан бас тартуға негiздердiң бiрi болып шығуы мүмкін. </w:t>
      </w:r>
    </w:p>
    <w:p>
      <w:pPr>
        <w:spacing w:after="0"/>
        <w:ind w:left="0"/>
        <w:jc w:val="both"/>
      </w:pPr>
      <w:r>
        <w:rPr>
          <w:rFonts w:ascii="Times New Roman"/>
          <w:b w:val="false"/>
          <w:i w:val="false"/>
          <w:color w:val="000000"/>
          <w:sz w:val="28"/>
        </w:rPr>
        <w:t>
      Жоғары тұрған лауазымды тұлға немесе субъект болмаған не арыз берушi қабылданған шешiммен келiспеген жағдайда арыз тiкелей сотқа берiледi.</w:t>
      </w:r>
    </w:p>
    <w:p>
      <w:pPr>
        <w:spacing w:after="0"/>
        <w:ind w:left="0"/>
        <w:jc w:val="both"/>
      </w:pPr>
      <w:r>
        <w:rPr>
          <w:rFonts w:ascii="Times New Roman"/>
          <w:b w:val="false"/>
          <w:i w:val="false"/>
          <w:color w:val="000000"/>
          <w:sz w:val="28"/>
        </w:rPr>
        <w:t>
      Лауазымды адамдардың әрекеттеріне (әрекетсіздігіне), сондай-ақ мемлекеттік органдардың актілеріне (шешімдеріне) шағым беру және оны қарау тәртібі "Әкімшілік рәсімдер туралы" Қазақстан Республикасының Заңында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29.10.2015 </w:t>
      </w:r>
      <w:r>
        <w:rPr>
          <w:rFonts w:ascii="Times New Roman"/>
          <w:b w:val="false"/>
          <w:i w:val="false"/>
          <w:color w:val="ff0000"/>
          <w:sz w:val="28"/>
        </w:rPr>
        <w:t>№ 376-V</w:t>
      </w:r>
      <w:r>
        <w:rPr>
          <w:rFonts w:ascii="Times New Roman"/>
          <w:b w:val="false"/>
          <w:i w:val="false"/>
          <w:color w:val="ff0000"/>
          <w:sz w:val="28"/>
        </w:rPr>
        <w:t xml:space="preserve"> Заңымен (01.01.2016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13-бап. Жеке тұлғаларды және заңды тұлғалардың өкiлдерiн жеке қабылдау </w:t>
      </w:r>
    </w:p>
    <w:bookmarkStart w:name="z61" w:id="49"/>
    <w:p>
      <w:pPr>
        <w:spacing w:after="0"/>
        <w:ind w:left="0"/>
        <w:jc w:val="both"/>
      </w:pPr>
      <w:r>
        <w:rPr>
          <w:rFonts w:ascii="Times New Roman"/>
          <w:b w:val="false"/>
          <w:i w:val="false"/>
          <w:color w:val="000000"/>
          <w:sz w:val="28"/>
        </w:rPr>
        <w:t xml:space="preserve">
      1. Мемлекеттiк органдардың, жергiлiктi өзiн-өзi басқару органдарының басшылары және олардың орынбасарлары айына кемiнде бiр рет тиiстi мемлекеттiк органның басшысы бекiтетiн қабылдау кестесiне сәйкес азаматтарды және заңды тұлғалардың өкiлдерiн, оның iшiнде осы органдардың қызметкерлерiн жеке қабылдауды жүргiзуге мiндеттi. </w:t>
      </w:r>
    </w:p>
    <w:bookmarkEnd w:id="49"/>
    <w:bookmarkStart w:name="z62" w:id="50"/>
    <w:p>
      <w:pPr>
        <w:spacing w:after="0"/>
        <w:ind w:left="0"/>
        <w:jc w:val="both"/>
      </w:pPr>
      <w:r>
        <w:rPr>
          <w:rFonts w:ascii="Times New Roman"/>
          <w:b w:val="false"/>
          <w:i w:val="false"/>
          <w:color w:val="000000"/>
          <w:sz w:val="28"/>
        </w:rPr>
        <w:t xml:space="preserve">
      2. Қабылдау белгiленген әрi жеке және заңды тұлғалардың назарына жеткiзiлген күн мен сағатта жұмыс орны бойынша өткiзiлуге тиiс. </w:t>
      </w:r>
    </w:p>
    <w:bookmarkEnd w:id="50"/>
    <w:bookmarkStart w:name="z63" w:id="51"/>
    <w:p>
      <w:pPr>
        <w:spacing w:after="0"/>
        <w:ind w:left="0"/>
        <w:jc w:val="both"/>
      </w:pPr>
      <w:r>
        <w:rPr>
          <w:rFonts w:ascii="Times New Roman"/>
          <w:b w:val="false"/>
          <w:i w:val="false"/>
          <w:color w:val="000000"/>
          <w:sz w:val="28"/>
        </w:rPr>
        <w:t xml:space="preserve">
      3. Егер өтiнiштi лауазымды тұлға қабылдау кезiнде шеше алмаса, ол жазбаша нысанда баяндалады және онымен жазбаша өтiнiш ретiнде жұмыс жүргiзiледi. </w:t>
      </w:r>
    </w:p>
    <w:bookmarkEnd w:id="51"/>
    <w:p>
      <w:pPr>
        <w:spacing w:after="0"/>
        <w:ind w:left="0"/>
        <w:jc w:val="both"/>
      </w:pPr>
      <w:r>
        <w:rPr>
          <w:rFonts w:ascii="Times New Roman"/>
          <w:b/>
          <w:i w:val="false"/>
          <w:color w:val="000000"/>
          <w:sz w:val="28"/>
        </w:rPr>
        <w:t xml:space="preserve">14-бап. Жеке және заңды тұлғалардың өтiнiштердi қарау кезiндегi құқықтары </w:t>
      </w:r>
    </w:p>
    <w:p>
      <w:pPr>
        <w:spacing w:after="0"/>
        <w:ind w:left="0"/>
        <w:jc w:val="both"/>
      </w:pPr>
      <w:r>
        <w:rPr>
          <w:rFonts w:ascii="Times New Roman"/>
          <w:b w:val="false"/>
          <w:i w:val="false"/>
          <w:color w:val="000000"/>
          <w:sz w:val="28"/>
        </w:rPr>
        <w:t xml:space="preserve">
      Өтiнiш берген жеке не заңды тұлғаның: </w:t>
      </w:r>
    </w:p>
    <w:p>
      <w:pPr>
        <w:spacing w:after="0"/>
        <w:ind w:left="0"/>
        <w:jc w:val="both"/>
      </w:pPr>
      <w:r>
        <w:rPr>
          <w:rFonts w:ascii="Times New Roman"/>
          <w:b w:val="false"/>
          <w:i w:val="false"/>
          <w:color w:val="000000"/>
          <w:sz w:val="28"/>
        </w:rPr>
        <w:t xml:space="preserve">
      1) өз өтiнiшiн растау үшiн қосымша құжаттар мен материалдар беруге не оларды талап ету туралы сұрауға; </w:t>
      </w:r>
    </w:p>
    <w:p>
      <w:pPr>
        <w:spacing w:after="0"/>
        <w:ind w:left="0"/>
        <w:jc w:val="both"/>
      </w:pPr>
      <w:r>
        <w:rPr>
          <w:rFonts w:ascii="Times New Roman"/>
          <w:b w:val="false"/>
          <w:i w:val="false"/>
          <w:color w:val="000000"/>
          <w:sz w:val="28"/>
        </w:rPr>
        <w:t xml:space="preserve">
      2) өтiнiштi қарайтын адамға дәлелдерiн түсiндiруге; </w:t>
      </w:r>
    </w:p>
    <w:p>
      <w:pPr>
        <w:spacing w:after="0"/>
        <w:ind w:left="0"/>
        <w:jc w:val="both"/>
      </w:pPr>
      <w:r>
        <w:rPr>
          <w:rFonts w:ascii="Times New Roman"/>
          <w:b w:val="false"/>
          <w:i w:val="false"/>
          <w:color w:val="000000"/>
          <w:sz w:val="28"/>
        </w:rPr>
        <w:t xml:space="preserve">
      3) өзiнiң өтiнiшiн қарауға байланысты материалдармен танысуға, егер бұл басқа тұлғалардың құқықтарын, бостандықтарын бұзбайтын болса, өтiнiштi қарауға қатысуға; </w:t>
      </w:r>
    </w:p>
    <w:p>
      <w:pPr>
        <w:spacing w:after="0"/>
        <w:ind w:left="0"/>
        <w:jc w:val="both"/>
      </w:pPr>
      <w:r>
        <w:rPr>
          <w:rFonts w:ascii="Times New Roman"/>
          <w:b w:val="false"/>
          <w:i w:val="false"/>
          <w:color w:val="000000"/>
          <w:sz w:val="28"/>
        </w:rPr>
        <w:t xml:space="preserve">
      4) қабылданған шешiм туралы жазбаша немесе ауызша нысанда дәлелдi жауап алуға; </w:t>
      </w:r>
    </w:p>
    <w:p>
      <w:pPr>
        <w:spacing w:after="0"/>
        <w:ind w:left="0"/>
        <w:jc w:val="both"/>
      </w:pPr>
      <w:r>
        <w:rPr>
          <w:rFonts w:ascii="Times New Roman"/>
          <w:b w:val="false"/>
          <w:i w:val="false"/>
          <w:color w:val="000000"/>
          <w:sz w:val="28"/>
        </w:rPr>
        <w:t xml:space="preserve">
      5) егер залал өтiнiштердi қараудың белгiленген тәртiбiн бұзудың салдарынан болса, оны өтеудi талап етуге; </w:t>
      </w:r>
    </w:p>
    <w:p>
      <w:pPr>
        <w:spacing w:after="0"/>
        <w:ind w:left="0"/>
        <w:jc w:val="both"/>
      </w:pPr>
      <w:r>
        <w:rPr>
          <w:rFonts w:ascii="Times New Roman"/>
          <w:b w:val="false"/>
          <w:i w:val="false"/>
          <w:color w:val="000000"/>
          <w:sz w:val="28"/>
        </w:rPr>
        <w:t>
      6) лауазымды тұлғалардың iс-әрекеттерiне (әрекетсiздiгiне) не өтiнiш бойынша қабылданған шешiмге шағым жасауға;</w:t>
      </w:r>
    </w:p>
    <w:p>
      <w:pPr>
        <w:spacing w:after="0"/>
        <w:ind w:left="0"/>
        <w:jc w:val="both"/>
      </w:pPr>
      <w:r>
        <w:rPr>
          <w:rFonts w:ascii="Times New Roman"/>
          <w:b w:val="false"/>
          <w:i w:val="false"/>
          <w:color w:val="000000"/>
          <w:sz w:val="28"/>
        </w:rPr>
        <w:t>
      7) Қазақстан Республикасының салық және кеден заңнамасында көзделген жағдайларды қоспағанда, өтінішті қарауды тоқтату туралы өтініш білдіруге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2011.07.21 </w:t>
      </w:r>
      <w:r>
        <w:rPr>
          <w:rFonts w:ascii="Times New Roman"/>
          <w:b w:val="false"/>
          <w:i w:val="false"/>
          <w:color w:val="000000"/>
          <w:sz w:val="28"/>
        </w:rPr>
        <w:t>№ 467-IV</w:t>
      </w:r>
      <w:r>
        <w:rPr>
          <w:rFonts w:ascii="Times New Roman"/>
          <w:b w:val="false"/>
          <w:i w:val="false"/>
          <w:color w:val="ff0000"/>
          <w:sz w:val="28"/>
        </w:rPr>
        <w:t xml:space="preserve"> (2012.01.01 бастап қолданысқа енгізіледі); 30.11.2016 </w:t>
      </w:r>
      <w:r>
        <w:rPr>
          <w:rFonts w:ascii="Times New Roman"/>
          <w:b w:val="false"/>
          <w:i w:val="false"/>
          <w:color w:val="000000"/>
          <w:sz w:val="28"/>
        </w:rPr>
        <w:t>№ 26-VI</w:t>
      </w:r>
      <w:r>
        <w:rPr>
          <w:rFonts w:ascii="Times New Roman"/>
          <w:b w:val="false"/>
          <w:i w:val="false"/>
          <w:color w:val="ff0000"/>
          <w:sz w:val="28"/>
        </w:rPr>
        <w:t xml:space="preserve"> (01.07.2017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Субъектiлердiң және лауазымды тұлғалардың құқықтары мен мiндеттерi </w:t>
      </w:r>
    </w:p>
    <w:bookmarkStart w:name="z64" w:id="52"/>
    <w:p>
      <w:pPr>
        <w:spacing w:after="0"/>
        <w:ind w:left="0"/>
        <w:jc w:val="both"/>
      </w:pPr>
      <w:r>
        <w:rPr>
          <w:rFonts w:ascii="Times New Roman"/>
          <w:b w:val="false"/>
          <w:i w:val="false"/>
          <w:color w:val="000000"/>
          <w:sz w:val="28"/>
        </w:rPr>
        <w:t xml:space="preserve">
      1. Субъектiлердiң, лауазымды тұлғалардың: </w:t>
      </w:r>
    </w:p>
    <w:bookmarkEnd w:id="52"/>
    <w:p>
      <w:pPr>
        <w:spacing w:after="0"/>
        <w:ind w:left="0"/>
        <w:jc w:val="both"/>
      </w:pPr>
      <w:r>
        <w:rPr>
          <w:rFonts w:ascii="Times New Roman"/>
          <w:b w:val="false"/>
          <w:i w:val="false"/>
          <w:color w:val="000000"/>
          <w:sz w:val="28"/>
        </w:rPr>
        <w:t xml:space="preserve">
      1) өтiнiштердi белгiленген тәртiппен қарау үшiн қажеттi ақпаратты сұратуға және алуға; </w:t>
      </w:r>
    </w:p>
    <w:p>
      <w:pPr>
        <w:spacing w:after="0"/>
        <w:ind w:left="0"/>
        <w:jc w:val="both"/>
      </w:pPr>
      <w:r>
        <w:rPr>
          <w:rFonts w:ascii="Times New Roman"/>
          <w:b w:val="false"/>
          <w:i w:val="false"/>
          <w:color w:val="000000"/>
          <w:sz w:val="28"/>
        </w:rPr>
        <w:t xml:space="preserve">
      2) көрiнеу жалған мәлiметтерден тұратын өтiнiштердi тексеруге байланысты тартқан шығындарды өндiрiп алу туралы сотқа жүгiнуге құқығы бар. </w:t>
      </w:r>
    </w:p>
    <w:bookmarkStart w:name="z65" w:id="53"/>
    <w:p>
      <w:pPr>
        <w:spacing w:after="0"/>
        <w:ind w:left="0"/>
        <w:jc w:val="both"/>
      </w:pPr>
      <w:r>
        <w:rPr>
          <w:rFonts w:ascii="Times New Roman"/>
          <w:b w:val="false"/>
          <w:i w:val="false"/>
          <w:color w:val="000000"/>
          <w:sz w:val="28"/>
        </w:rPr>
        <w:t xml:space="preserve">
      2. Субъектiлер мен лауазымды тұлғалар: </w:t>
      </w:r>
    </w:p>
    <w:bookmarkEnd w:id="53"/>
    <w:p>
      <w:pPr>
        <w:spacing w:after="0"/>
        <w:ind w:left="0"/>
        <w:jc w:val="both"/>
      </w:pPr>
      <w:r>
        <w:rPr>
          <w:rFonts w:ascii="Times New Roman"/>
          <w:b w:val="false"/>
          <w:i w:val="false"/>
          <w:color w:val="000000"/>
          <w:sz w:val="28"/>
        </w:rPr>
        <w:t xml:space="preserve">
      1) осы Заңда белгiленген тәртiппен әрi мерзiмде жеке және заңды тұлғалардан өтiнiштер қабылдауға және оларды қарауға; </w:t>
      </w:r>
    </w:p>
    <w:p>
      <w:pPr>
        <w:spacing w:after="0"/>
        <w:ind w:left="0"/>
        <w:jc w:val="both"/>
      </w:pPr>
      <w:r>
        <w:rPr>
          <w:rFonts w:ascii="Times New Roman"/>
          <w:b w:val="false"/>
          <w:i w:val="false"/>
          <w:color w:val="000000"/>
          <w:sz w:val="28"/>
        </w:rPr>
        <w:t xml:space="preserve">
      2) заңды және негiзделген шешiмдер қабылдауға; </w:t>
      </w:r>
    </w:p>
    <w:p>
      <w:pPr>
        <w:spacing w:after="0"/>
        <w:ind w:left="0"/>
        <w:jc w:val="both"/>
      </w:pPr>
      <w:r>
        <w:rPr>
          <w:rFonts w:ascii="Times New Roman"/>
          <w:b w:val="false"/>
          <w:i w:val="false"/>
          <w:color w:val="000000"/>
          <w:sz w:val="28"/>
        </w:rPr>
        <w:t xml:space="preserve">
      3) қабылданған шешiмдердiң орындалуын бақылауды қамтамасыз етуге; </w:t>
      </w:r>
    </w:p>
    <w:p>
      <w:pPr>
        <w:spacing w:after="0"/>
        <w:ind w:left="0"/>
        <w:jc w:val="both"/>
      </w:pPr>
      <w:r>
        <w:rPr>
          <w:rFonts w:ascii="Times New Roman"/>
          <w:b w:val="false"/>
          <w:i w:val="false"/>
          <w:color w:val="000000"/>
          <w:sz w:val="28"/>
        </w:rPr>
        <w:t xml:space="preserve">
      4) жеке және заңды тұлғаларға қабылданған шешiмдер туралы жазбаша нысанда не электрондық құжат нысанында хабарлауға; </w:t>
      </w:r>
    </w:p>
    <w:p>
      <w:pPr>
        <w:spacing w:after="0"/>
        <w:ind w:left="0"/>
        <w:jc w:val="both"/>
      </w:pPr>
      <w:r>
        <w:rPr>
          <w:rFonts w:ascii="Times New Roman"/>
          <w:b w:val="false"/>
          <w:i w:val="false"/>
          <w:color w:val="000000"/>
          <w:sz w:val="28"/>
        </w:rPr>
        <w:t xml:space="preserve">
      5) жеке тұлғаларды, соның iшiнде заңды тұлғалардың мүддесiн танытушы тұлғаларды, олардың отбасы мүшелерiн субъектiлерге және лауазымды тұлғаларға олардың қызметiн сынап не құқықтарын, бостандықтары мен заңды мүдделерiн қорғау мақсатында өтiнiш беруiне байланысты қудалаудың жолын кесуге; </w:t>
      </w:r>
    </w:p>
    <w:p>
      <w:pPr>
        <w:spacing w:after="0"/>
        <w:ind w:left="0"/>
        <w:jc w:val="both"/>
      </w:pPr>
      <w:r>
        <w:rPr>
          <w:rFonts w:ascii="Times New Roman"/>
          <w:b w:val="false"/>
          <w:i w:val="false"/>
          <w:color w:val="000000"/>
          <w:sz w:val="28"/>
        </w:rPr>
        <w:t xml:space="preserve">
      6) шағымдарды iс-әрекеттерiне (әрекетсiздiгiне) шағым жасалып отырған лауазымды тұлғалардың қарауына жiбермеуге; </w:t>
      </w:r>
    </w:p>
    <w:p>
      <w:pPr>
        <w:spacing w:after="0"/>
        <w:ind w:left="0"/>
        <w:jc w:val="both"/>
      </w:pPr>
      <w:r>
        <w:rPr>
          <w:rFonts w:ascii="Times New Roman"/>
          <w:b w:val="false"/>
          <w:i w:val="false"/>
          <w:color w:val="000000"/>
          <w:sz w:val="28"/>
        </w:rPr>
        <w:t xml:space="preserve">
      7) оларға қатысты мәселенi объективтi шешуге мүдделiлiк бiлдiрмейдi деп пайымдауға негiз болған адамдарға тексеру жүргiзудi жүктеу жағдайларын болғызбауға; </w:t>
      </w:r>
    </w:p>
    <w:p>
      <w:pPr>
        <w:spacing w:after="0"/>
        <w:ind w:left="0"/>
        <w:jc w:val="both"/>
      </w:pPr>
      <w:r>
        <w:rPr>
          <w:rFonts w:ascii="Times New Roman"/>
          <w:b w:val="false"/>
          <w:i w:val="false"/>
          <w:color w:val="000000"/>
          <w:sz w:val="28"/>
        </w:rPr>
        <w:t xml:space="preserve">
      8) өтiнiш берген немесе оның мүддесi үшiн өтiнiш берiлген адамға жеке және заңды тұлғалардың зиян келтiретiн өтiнiшiне жол бермеуге; </w:t>
      </w:r>
    </w:p>
    <w:p>
      <w:pPr>
        <w:spacing w:after="0"/>
        <w:ind w:left="0"/>
        <w:jc w:val="both"/>
      </w:pPr>
      <w:r>
        <w:rPr>
          <w:rFonts w:ascii="Times New Roman"/>
          <w:b w:val="false"/>
          <w:i w:val="false"/>
          <w:color w:val="000000"/>
          <w:sz w:val="28"/>
        </w:rPr>
        <w:t xml:space="preserve">
      9) жеке тұлғалардың, соның iшiнде заңды тұлғаның мүддесiн танытушы тұлғалардың келiсiмiнсiз олардың жеке өмiрi туралы мәлiметтердi немесе мемлекеттiк не заңмен қорғалатын өзге де құпияны құрайтын мәлiметтердi жария етпеуге; жеке тұлғаның жеке басы туралы өтiнiшке қатысы жоқ деректердiң анықталуына жол бермеуге; </w:t>
      </w:r>
    </w:p>
    <w:p>
      <w:pPr>
        <w:spacing w:after="0"/>
        <w:ind w:left="0"/>
        <w:jc w:val="both"/>
      </w:pPr>
      <w:r>
        <w:rPr>
          <w:rFonts w:ascii="Times New Roman"/>
          <w:b w:val="false"/>
          <w:i w:val="false"/>
          <w:color w:val="000000"/>
          <w:sz w:val="28"/>
        </w:rPr>
        <w:t xml:space="preserve">
      10) жеке және заңды тұлғалардың өтiнiштерiн, олардағы сын ескертпелердi талдауға және қорытуға, жұмысты жетiлдiру әрi жеке және заңды тұлғалардың шағымдарын туғызатын себептердi жою мақсатында қоғамдық пiкiрдi зерделеуге; </w:t>
      </w:r>
    </w:p>
    <w:p>
      <w:pPr>
        <w:spacing w:after="0"/>
        <w:ind w:left="0"/>
        <w:jc w:val="both"/>
      </w:pPr>
      <w:r>
        <w:rPr>
          <w:rFonts w:ascii="Times New Roman"/>
          <w:b w:val="false"/>
          <w:i w:val="false"/>
          <w:color w:val="000000"/>
          <w:sz w:val="28"/>
        </w:rPr>
        <w:t xml:space="preserve">
      11) жеке және заңды тұлғалардың өтiнiштерiн қарау жөнiндегi жұмыстың жай-күйiн жүйелi түрде тексеруге; </w:t>
      </w:r>
    </w:p>
    <w:p>
      <w:pPr>
        <w:spacing w:after="0"/>
        <w:ind w:left="0"/>
        <w:jc w:val="both"/>
      </w:pPr>
      <w:r>
        <w:rPr>
          <w:rFonts w:ascii="Times New Roman"/>
          <w:b w:val="false"/>
          <w:i w:val="false"/>
          <w:color w:val="000000"/>
          <w:sz w:val="28"/>
        </w:rPr>
        <w:t>
      12) құқықтық статистика және арнайы есепке алу саласында өз құзыретi шегiнде статистикалық қызметтi жүзеге асыратын мемлекеттiк орган белгiлеген мерзiм мен көлемде келiп түскен, қаралған өтiнiштердiң саны мен оларды қараудың нәтижелерi туралы мемлекеттiк құқықтық статистикалық ақпаратты беруге мiндеттi. Осы тармақшаның талабы ірі кәсіпкерлік субъектілеріне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16-бап. Жеке және заңды тұлғалардың өтініштері бойынша іс қағаздарын жүргізу</w:t>
      </w:r>
    </w:p>
    <w:p>
      <w:pPr>
        <w:spacing w:after="0"/>
        <w:ind w:left="0"/>
        <w:jc w:val="both"/>
      </w:pPr>
      <w:r>
        <w:rPr>
          <w:rFonts w:ascii="Times New Roman"/>
          <w:b w:val="false"/>
          <w:i w:val="false"/>
          <w:color w:val="000000"/>
          <w:sz w:val="28"/>
        </w:rPr>
        <w:t>
      Мемлекеттік органдарда, жергілікті өзін-өзі басқару органдарында, мемлекет жүз пайыз қатысатын не мемлекеттік тапсырыс және (немесе) мемлекеттік сатып алу шарттарына сәйкес тауарларды (жұмыстарды, көрсетілетін қызметтерді) ұсынатын заңды тұлғаларда жеке тұлғалардың өтініштері бойынша іс қағаздарын жүргізу және заңды тұлғалардың өтініштері бойынша іс қағаздарын жүргізу Қазақстан Республикасының заңнамасында белгіленген тәртіппен іс қағаздарын жүргізудің басқа түрлерінен бөлек, ірі кәсіпкерлік субъектілерінде іс қағаздарын жүргізу жөніндегі ішкі регламентке сәйкес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2011.02.10 </w:t>
      </w:r>
      <w:r>
        <w:rPr>
          <w:rFonts w:ascii="Times New Roman"/>
          <w:b w:val="false"/>
          <w:i w:val="false"/>
          <w:color w:val="000000"/>
          <w:sz w:val="28"/>
        </w:rPr>
        <w:t>N 406-IV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Жеке және заңды тұлғалардың өтініштерін қарау тәртібі туралы Қазақстан Республикасының заңнамасын бұзғаны үшін жауаптылық </w:t>
      </w:r>
    </w:p>
    <w:p>
      <w:pPr>
        <w:spacing w:after="0"/>
        <w:ind w:left="0"/>
        <w:jc w:val="both"/>
      </w:pPr>
      <w:r>
        <w:rPr>
          <w:rFonts w:ascii="Times New Roman"/>
          <w:b w:val="false"/>
          <w:i w:val="false"/>
          <w:color w:val="000000"/>
          <w:sz w:val="28"/>
        </w:rPr>
        <w:t>
      Жеке және заңды тұлғалардың өтініштерін қарау тәртібі туралы Қазақстан Республикасының заңнамасын бұзу Қазақстан Республикасының заңдарына</w:t>
      </w:r>
      <w:r>
        <w:rPr>
          <w:rFonts w:ascii="Times New Roman"/>
          <w:b w:val="false"/>
          <w:i w:val="false"/>
          <w:color w:val="000000"/>
          <w:sz w:val="28"/>
        </w:rPr>
        <w:t xml:space="preserve"> сәйкес </w:t>
      </w:r>
      <w:r>
        <w:rPr>
          <w:rFonts w:ascii="Times New Roman"/>
          <w:b w:val="false"/>
          <w:i w:val="false"/>
          <w:color w:val="000000"/>
          <w:sz w:val="28"/>
        </w:rPr>
        <w:t xml:space="preserve">жауаптылыққа әкеп соғады. </w:t>
      </w:r>
    </w:p>
    <w:p>
      <w:pPr>
        <w:spacing w:after="0"/>
        <w:ind w:left="0"/>
        <w:jc w:val="both"/>
      </w:pPr>
      <w:r>
        <w:rPr>
          <w:rFonts w:ascii="Times New Roman"/>
          <w:b/>
          <w:i w:val="false"/>
          <w:color w:val="000000"/>
          <w:sz w:val="28"/>
        </w:rPr>
        <w:t xml:space="preserve">18-бап. Осы Заңды қолданысқа енгізу тәртібі </w:t>
      </w:r>
    </w:p>
    <w:bookmarkStart w:name="z66" w:id="54"/>
    <w:p>
      <w:pPr>
        <w:spacing w:after="0"/>
        <w:ind w:left="0"/>
        <w:jc w:val="both"/>
      </w:pPr>
      <w:r>
        <w:rPr>
          <w:rFonts w:ascii="Times New Roman"/>
          <w:b w:val="false"/>
          <w:i w:val="false"/>
          <w:color w:val="000000"/>
          <w:sz w:val="28"/>
        </w:rPr>
        <w:t xml:space="preserve">
      1. Осы Заң ресми жарияланған күнінен бастап қолданысқа енгізіледі. </w:t>
      </w:r>
    </w:p>
    <w:bookmarkEnd w:id="54"/>
    <w:bookmarkStart w:name="z67" w:id="55"/>
    <w:p>
      <w:pPr>
        <w:spacing w:after="0"/>
        <w:ind w:left="0"/>
        <w:jc w:val="both"/>
      </w:pPr>
      <w:r>
        <w:rPr>
          <w:rFonts w:ascii="Times New Roman"/>
          <w:b w:val="false"/>
          <w:i w:val="false"/>
          <w:color w:val="000000"/>
          <w:sz w:val="28"/>
        </w:rPr>
        <w:t xml:space="preserve">
      2. Қазақстан Республикасы Президентінің "Азаматтардың өтініштерін қарау тәртібі туралы" 1995 жылғы 19 маусымдағы N 2340 заң күші бар </w:t>
      </w:r>
      <w:r>
        <w:rPr>
          <w:rFonts w:ascii="Times New Roman"/>
          <w:b w:val="false"/>
          <w:i w:val="false"/>
          <w:color w:val="000000"/>
          <w:sz w:val="28"/>
        </w:rPr>
        <w:t>Жарлығының</w:t>
      </w:r>
      <w:r>
        <w:rPr>
          <w:rFonts w:ascii="Times New Roman"/>
          <w:b w:val="false"/>
          <w:i w:val="false"/>
          <w:color w:val="000000"/>
          <w:sz w:val="28"/>
        </w:rPr>
        <w:t xml:space="preserve"> (Қазақстан Республикасы Жоғарғы Кеңесінің Жаршысы, 1995 ж., N 9-10, 71-құжат) күші жойылды деп танылсын. </w:t>
      </w:r>
    </w:p>
    <w:bookmarkEnd w:id="55"/>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