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38970" w14:textId="c038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2016 жылғы 27 қаңтардағы </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Қағидалары мен шарттары жаңа редакцияда – ҚР Білім және ғылым министрінің 14.05.2020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1"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pPr>
        <w:spacing w:after="0"/>
        <w:ind w:left="0"/>
        <w:jc w:val="both"/>
      </w:pPr>
      <w:r>
        <w:rPr>
          <w:rFonts w:ascii="Times New Roman"/>
          <w:b w:val="false"/>
          <w:i w:val="false"/>
          <w:color w:val="000000"/>
          <w:sz w:val="28"/>
        </w:rPr>
        <w:t>
      2) аттестаттау комиссиясы - педагогтерді аттестаттау рәсімін жүргізетін уәкілетті алқалы орган (бұдан әрі - комиссия);</w:t>
      </w:r>
    </w:p>
    <w:p>
      <w:pPr>
        <w:spacing w:after="0"/>
        <w:ind w:left="0"/>
        <w:jc w:val="both"/>
      </w:pPr>
      <w:r>
        <w:rPr>
          <w:rFonts w:ascii="Times New Roman"/>
          <w:b w:val="false"/>
          <w:i w:val="false"/>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pPr>
        <w:spacing w:after="0"/>
        <w:ind w:left="0"/>
        <w:jc w:val="both"/>
      </w:pPr>
      <w:r>
        <w:rPr>
          <w:rFonts w:ascii="Times New Roman"/>
          <w:b w:val="false"/>
          <w:i w:val="false"/>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pPr>
        <w:spacing w:after="0"/>
        <w:ind w:left="0"/>
        <w:jc w:val="both"/>
      </w:pPr>
      <w:r>
        <w:rPr>
          <w:rFonts w:ascii="Times New Roman"/>
          <w:b w:val="false"/>
          <w:i w:val="false"/>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Start w:name="z13"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bookmarkEnd w:id="10"/>
    <w:bookmarkStart w:name="z14" w:id="11"/>
    <w:p>
      <w:pPr>
        <w:spacing w:after="0"/>
        <w:ind w:left="0"/>
        <w:jc w:val="both"/>
      </w:pPr>
      <w:r>
        <w:rPr>
          <w:rFonts w:ascii="Times New Roman"/>
          <w:b w:val="false"/>
          <w:i w:val="false"/>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pPr>
        <w:spacing w:after="0"/>
        <w:ind w:left="0"/>
        <w:jc w:val="both"/>
      </w:pPr>
      <w:r>
        <w:rPr>
          <w:rFonts w:ascii="Times New Roman"/>
          <w:b w:val="false"/>
          <w:i w:val="false"/>
          <w:color w:val="000000"/>
          <w:sz w:val="28"/>
        </w:rPr>
        <w:t xml:space="preserve">
      педагогтер үшін: </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2) біліктілік санатын беру (растау) рәсімі;</w:t>
      </w:r>
    </w:p>
    <w:p>
      <w:pPr>
        <w:spacing w:after="0"/>
        <w:ind w:left="0"/>
        <w:jc w:val="both"/>
      </w:pPr>
      <w:r>
        <w:rPr>
          <w:rFonts w:ascii="Times New Roman"/>
          <w:b w:val="false"/>
          <w:i w:val="false"/>
          <w:color w:val="000000"/>
          <w:sz w:val="28"/>
        </w:rPr>
        <w:t>
      білім беру ұйымдары басшысының орынбасарлары үшін:</w:t>
      </w:r>
    </w:p>
    <w:p>
      <w:pPr>
        <w:spacing w:after="0"/>
        <w:ind w:left="0"/>
        <w:jc w:val="both"/>
      </w:pPr>
      <w:r>
        <w:rPr>
          <w:rFonts w:ascii="Times New Roman"/>
          <w:b w:val="false"/>
          <w:i w:val="false"/>
          <w:color w:val="000000"/>
          <w:sz w:val="28"/>
        </w:rPr>
        <w:t xml:space="preserve">
      1) біліктілік бағалау; </w:t>
      </w:r>
    </w:p>
    <w:p>
      <w:pPr>
        <w:spacing w:after="0"/>
        <w:ind w:left="0"/>
        <w:jc w:val="both"/>
      </w:pPr>
      <w:r>
        <w:rPr>
          <w:rFonts w:ascii="Times New Roman"/>
          <w:b w:val="false"/>
          <w:i w:val="false"/>
          <w:color w:val="000000"/>
          <w:sz w:val="28"/>
        </w:rPr>
        <w:t>
      2) қызметтің қорытындыларын кешенді талдамалық жинақтау.</w:t>
      </w:r>
    </w:p>
    <w:p>
      <w:pPr>
        <w:spacing w:after="0"/>
        <w:ind w:left="0"/>
        <w:jc w:val="both"/>
      </w:pPr>
      <w:r>
        <w:rPr>
          <w:rFonts w:ascii="Times New Roman"/>
          <w:b w:val="false"/>
          <w:i w:val="false"/>
          <w:color w:val="000000"/>
          <w:sz w:val="28"/>
        </w:rPr>
        <w:t>
      білім беру ұйымдарының басшылары үшін:</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xml:space="preserve">
      2) біліктілік бағалау; </w:t>
      </w:r>
    </w:p>
    <w:p>
      <w:pPr>
        <w:spacing w:after="0"/>
        <w:ind w:left="0"/>
        <w:jc w:val="both"/>
      </w:pPr>
      <w:r>
        <w:rPr>
          <w:rFonts w:ascii="Times New Roman"/>
          <w:b w:val="false"/>
          <w:i w:val="false"/>
          <w:color w:val="000000"/>
          <w:sz w:val="28"/>
        </w:rPr>
        <w:t>
      3) қызметтің қорытындыларын кешенді талдамалық жинақтау.</w:t>
      </w:r>
    </w:p>
    <w:bookmarkStart w:name="z15" w:id="12"/>
    <w:p>
      <w:pPr>
        <w:spacing w:after="0"/>
        <w:ind w:left="0"/>
        <w:jc w:val="both"/>
      </w:pPr>
      <w:r>
        <w:rPr>
          <w:rFonts w:ascii="Times New Roman"/>
          <w:b w:val="false"/>
          <w:i w:val="false"/>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өткізіледі. </w:t>
      </w:r>
    </w:p>
    <w:bookmarkEnd w:id="12"/>
    <w:bookmarkStart w:name="z16" w:id="13"/>
    <w:p>
      <w:pPr>
        <w:spacing w:after="0"/>
        <w:ind w:left="0"/>
        <w:jc w:val="both"/>
      </w:pPr>
      <w:r>
        <w:rPr>
          <w:rFonts w:ascii="Times New Roman"/>
          <w:b w:val="false"/>
          <w:i w:val="false"/>
          <w:color w:val="000000"/>
          <w:sz w:val="28"/>
        </w:rPr>
        <w:t xml:space="preserve">
      5. Педагогтер аттестаттаудан өту үшін ұлттық біліктілік тестілеуді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bookmarkEnd w:id="13"/>
    <w:bookmarkStart w:name="z17" w:id="14"/>
    <w:p>
      <w:pPr>
        <w:spacing w:after="0"/>
        <w:ind w:left="0"/>
        <w:jc w:val="both"/>
      </w:pPr>
      <w:r>
        <w:rPr>
          <w:rFonts w:ascii="Times New Roman"/>
          <w:b w:val="false"/>
          <w:i w:val="false"/>
          <w:color w:val="000000"/>
          <w:sz w:val="28"/>
        </w:rPr>
        <w:t>
      6. Ұлттық біліктілік тестілеу педагог өтінішінде көрсетілген мерзімде өткізіледі.</w:t>
      </w:r>
    </w:p>
    <w:bookmarkEnd w:id="14"/>
    <w:bookmarkStart w:name="z18" w:id="15"/>
    <w:p>
      <w:pPr>
        <w:spacing w:after="0"/>
        <w:ind w:left="0"/>
        <w:jc w:val="both"/>
      </w:pPr>
      <w:r>
        <w:rPr>
          <w:rFonts w:ascii="Times New Roman"/>
          <w:b w:val="false"/>
          <w:i w:val="false"/>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bookmarkEnd w:id="15"/>
    <w:bookmarkStart w:name="z19" w:id="16"/>
    <w:p>
      <w:pPr>
        <w:spacing w:after="0"/>
        <w:ind w:left="0"/>
        <w:jc w:val="both"/>
      </w:pPr>
      <w:r>
        <w:rPr>
          <w:rFonts w:ascii="Times New Roman"/>
          <w:b w:val="false"/>
          <w:i w:val="false"/>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bookmarkEnd w:id="16"/>
    <w:bookmarkStart w:name="z20" w:id="17"/>
    <w:p>
      <w:pPr>
        <w:spacing w:after="0"/>
        <w:ind w:left="0"/>
        <w:jc w:val="both"/>
      </w:pPr>
      <w:r>
        <w:rPr>
          <w:rFonts w:ascii="Times New Roman"/>
          <w:b w:val="false"/>
          <w:i w:val="false"/>
          <w:color w:val="000000"/>
          <w:sz w:val="28"/>
        </w:rPr>
        <w:t xml:space="preserve">
      9. Ұлттық біліктілік тестілеу: </w:t>
      </w:r>
    </w:p>
    <w:bookmarkEnd w:id="17"/>
    <w:p>
      <w:pPr>
        <w:spacing w:after="0"/>
        <w:ind w:left="0"/>
        <w:jc w:val="both"/>
      </w:pPr>
      <w:r>
        <w:rPr>
          <w:rFonts w:ascii="Times New Roman"/>
          <w:b w:val="false"/>
          <w:i w:val="false"/>
          <w:color w:val="000000"/>
          <w:sz w:val="28"/>
        </w:rPr>
        <w:t xml:space="preserve">
      1 (бір) рет – тегін, </w:t>
      </w:r>
    </w:p>
    <w:p>
      <w:pPr>
        <w:spacing w:after="0"/>
        <w:ind w:left="0"/>
        <w:jc w:val="both"/>
      </w:pPr>
      <w:r>
        <w:rPr>
          <w:rFonts w:ascii="Times New Roman"/>
          <w:b w:val="false"/>
          <w:i w:val="false"/>
          <w:color w:val="000000"/>
          <w:sz w:val="28"/>
        </w:rPr>
        <w:t>
      қайта 1 рет және сынақ (педагогтің қалауы бойынша) - күнтізбелік жыл ішінде ақылы негізде,</w:t>
      </w:r>
    </w:p>
    <w:p>
      <w:pPr>
        <w:spacing w:after="0"/>
        <w:ind w:left="0"/>
        <w:jc w:val="both"/>
      </w:pPr>
      <w:r>
        <w:rPr>
          <w:rFonts w:ascii="Times New Roman"/>
          <w:b w:val="false"/>
          <w:i w:val="false"/>
          <w:color w:val="000000"/>
          <w:sz w:val="28"/>
        </w:rPr>
        <w:t>
      білім беру ұйымдарының басшылары үшін - ақылы негізде тиісті күнтізбелік жылдың 1 айлық есептік көрсеткіші (АЕК) мөлшерінде өтеді.</w:t>
      </w:r>
    </w:p>
    <w:bookmarkStart w:name="z21" w:id="18"/>
    <w:p>
      <w:pPr>
        <w:spacing w:after="0"/>
        <w:ind w:left="0"/>
        <w:jc w:val="both"/>
      </w:pPr>
      <w:r>
        <w:rPr>
          <w:rFonts w:ascii="Times New Roman"/>
          <w:b w:val="false"/>
          <w:i w:val="false"/>
          <w:color w:val="000000"/>
          <w:sz w:val="28"/>
        </w:rPr>
        <w:t xml:space="preserve">
      10. Өтініш деректер базасына енгізілгеннен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беріледі.</w:t>
      </w:r>
    </w:p>
    <w:bookmarkEnd w:id="18"/>
    <w:bookmarkStart w:name="z22" w:id="19"/>
    <w:p>
      <w:pPr>
        <w:spacing w:after="0"/>
        <w:ind w:left="0"/>
        <w:jc w:val="both"/>
      </w:pPr>
      <w:r>
        <w:rPr>
          <w:rFonts w:ascii="Times New Roman"/>
          <w:b w:val="false"/>
          <w:i w:val="false"/>
          <w:color w:val="000000"/>
          <w:sz w:val="28"/>
        </w:rPr>
        <w:t>
      11. Ұлттық біліктілік тестілеу келесі тест тапсырмаларынан тұрады:</w:t>
      </w:r>
    </w:p>
    <w:bookmarkEnd w:id="1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 - отыз тапсырма;</w:t>
      </w:r>
    </w:p>
    <w:p>
      <w:pPr>
        <w:spacing w:after="0"/>
        <w:ind w:left="0"/>
        <w:jc w:val="both"/>
      </w:pPr>
      <w:r>
        <w:rPr>
          <w:rFonts w:ascii="Times New Roman"/>
          <w:b w:val="false"/>
          <w:i w:val="false"/>
          <w:color w:val="000000"/>
          <w:sz w:val="28"/>
        </w:rPr>
        <w:t>
      "Мектепке дейінгі тәрбие мен оқыту әдістемесі" - отыз тапсырма;</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Бастауыш білім беру педагогтері тестілеуді қазақ немесе орыс тілі (оқыту тілі), әдеби оқу, математика пәндері бойынша тапсырады.</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Арнайы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"Қызмет бағыты бойынша" - отыз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xml:space="preserve">
      "Психология негіздері" - отыз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xml:space="preserve">
      "Оқу пәнінің мазмұны" - жетпіс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6)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 - 80 (сексен)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"Басқару құзыреті" бағыты бойынша - 20 (жиырма) сұрақ.</w:t>
      </w:r>
    </w:p>
    <w:bookmarkStart w:name="z23" w:id="20"/>
    <w:p>
      <w:pPr>
        <w:spacing w:after="0"/>
        <w:ind w:left="0"/>
        <w:jc w:val="both"/>
      </w:pPr>
      <w:r>
        <w:rPr>
          <w:rFonts w:ascii="Times New Roman"/>
          <w:b w:val="false"/>
          <w:i w:val="false"/>
          <w:color w:val="000000"/>
          <w:sz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bookmarkEnd w:id="20"/>
    <w:bookmarkStart w:name="z24" w:id="21"/>
    <w:p>
      <w:pPr>
        <w:spacing w:after="0"/>
        <w:ind w:left="0"/>
        <w:jc w:val="both"/>
      </w:pPr>
      <w:r>
        <w:rPr>
          <w:rFonts w:ascii="Times New Roman"/>
          <w:b w:val="false"/>
          <w:i w:val="false"/>
          <w:color w:val="000000"/>
          <w:sz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bookmarkEnd w:id="21"/>
    <w:bookmarkStart w:name="z25" w:id="22"/>
    <w:p>
      <w:pPr>
        <w:spacing w:after="0"/>
        <w:ind w:left="0"/>
        <w:jc w:val="both"/>
      </w:pPr>
      <w:r>
        <w:rPr>
          <w:rFonts w:ascii="Times New Roman"/>
          <w:b w:val="false"/>
          <w:i w:val="false"/>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bookmarkEnd w:id="22"/>
    <w:bookmarkStart w:name="z26" w:id="23"/>
    <w:p>
      <w:pPr>
        <w:spacing w:after="0"/>
        <w:ind w:left="0"/>
        <w:jc w:val="both"/>
      </w:pPr>
      <w:r>
        <w:rPr>
          <w:rFonts w:ascii="Times New Roman"/>
          <w:b w:val="false"/>
          <w:i w:val="false"/>
          <w:color w:val="000000"/>
          <w:sz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bookmarkEnd w:id="23"/>
    <w:bookmarkStart w:name="z27" w:id="24"/>
    <w:p>
      <w:pPr>
        <w:spacing w:after="0"/>
        <w:ind w:left="0"/>
        <w:jc w:val="both"/>
      </w:pPr>
      <w:r>
        <w:rPr>
          <w:rFonts w:ascii="Times New Roman"/>
          <w:b w:val="false"/>
          <w:i w:val="false"/>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тестілеуге жалған тұлғаны анықтау актісі жасалады.</w:t>
      </w:r>
    </w:p>
    <w:bookmarkEnd w:id="24"/>
    <w:bookmarkStart w:name="z28" w:id="25"/>
    <w:p>
      <w:pPr>
        <w:spacing w:after="0"/>
        <w:ind w:left="0"/>
        <w:jc w:val="both"/>
      </w:pPr>
      <w:r>
        <w:rPr>
          <w:rFonts w:ascii="Times New Roman"/>
          <w:b w:val="false"/>
          <w:i w:val="false"/>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bookmarkEnd w:id="25"/>
    <w:bookmarkStart w:name="z29" w:id="26"/>
    <w:p>
      <w:pPr>
        <w:spacing w:after="0"/>
        <w:ind w:left="0"/>
        <w:jc w:val="both"/>
      </w:pPr>
      <w:r>
        <w:rPr>
          <w:rFonts w:ascii="Times New Roman"/>
          <w:b w:val="false"/>
          <w:i w:val="false"/>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26"/>
    <w:bookmarkStart w:name="z30" w:id="27"/>
    <w:p>
      <w:pPr>
        <w:spacing w:after="0"/>
        <w:ind w:left="0"/>
        <w:jc w:val="both"/>
      </w:pPr>
      <w:r>
        <w:rPr>
          <w:rFonts w:ascii="Times New Roman"/>
          <w:b w:val="false"/>
          <w:i w:val="false"/>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bookmarkEnd w:id="27"/>
    <w:bookmarkStart w:name="z31" w:id="28"/>
    <w:p>
      <w:pPr>
        <w:spacing w:after="0"/>
        <w:ind w:left="0"/>
        <w:jc w:val="both"/>
      </w:pPr>
      <w:r>
        <w:rPr>
          <w:rFonts w:ascii="Times New Roman"/>
          <w:b w:val="false"/>
          <w:i w:val="false"/>
          <w:color w:val="000000"/>
          <w:sz w:val="28"/>
        </w:rPr>
        <w:t>
      20. Отырғаннан кейін тестілеу басталғанға дейін тестілеу кезінде мінез-құлық ережелері бойынша аудиожазба жүргізіледі.</w:t>
      </w:r>
    </w:p>
    <w:bookmarkEnd w:id="28"/>
    <w:bookmarkStart w:name="z32" w:id="29"/>
    <w:p>
      <w:pPr>
        <w:spacing w:after="0"/>
        <w:ind w:left="0"/>
        <w:jc w:val="both"/>
      </w:pPr>
      <w:r>
        <w:rPr>
          <w:rFonts w:ascii="Times New Roman"/>
          <w:b w:val="false"/>
          <w:i w:val="false"/>
          <w:color w:val="000000"/>
          <w:sz w:val="28"/>
        </w:rPr>
        <w:t>
      21. Тест тапсырмаларының жауаптарын бағалау былайша жүзеге асырылады:</w:t>
      </w:r>
    </w:p>
    <w:bookmarkEnd w:id="29"/>
    <w:p>
      <w:pPr>
        <w:spacing w:after="0"/>
        <w:ind w:left="0"/>
        <w:jc w:val="both"/>
      </w:pPr>
      <w:r>
        <w:rPr>
          <w:rFonts w:ascii="Times New Roman"/>
          <w:b w:val="false"/>
          <w:i w:val="false"/>
          <w:color w:val="000000"/>
          <w:sz w:val="28"/>
        </w:rPr>
        <w:t>
      1) ұсынылған бес жауаптан бір дұрыс жауапты таңдау бар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жауаптарды таңдаумен тапсырмалар үшін:</w:t>
      </w:r>
    </w:p>
    <w:p>
      <w:pPr>
        <w:spacing w:after="0"/>
        <w:ind w:left="0"/>
        <w:jc w:val="both"/>
      </w:pPr>
      <w:r>
        <w:rPr>
          <w:rFonts w:ascii="Times New Roman"/>
          <w:b w:val="false"/>
          <w:i w:val="false"/>
          <w:color w:val="000000"/>
          <w:sz w:val="28"/>
        </w:rPr>
        <w:t>
      барлық дұрыс жауаптар үшін -екі балл;</w:t>
      </w:r>
    </w:p>
    <w:p>
      <w:pPr>
        <w:spacing w:after="0"/>
        <w:ind w:left="0"/>
        <w:jc w:val="both"/>
      </w:pPr>
      <w:r>
        <w:rPr>
          <w:rFonts w:ascii="Times New Roman"/>
          <w:b w:val="false"/>
          <w:i w:val="false"/>
          <w:color w:val="000000"/>
          <w:sz w:val="28"/>
        </w:rPr>
        <w:t>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33" w:id="30"/>
    <w:p>
      <w:pPr>
        <w:spacing w:after="0"/>
        <w:ind w:left="0"/>
        <w:jc w:val="both"/>
      </w:pPr>
      <w:r>
        <w:rPr>
          <w:rFonts w:ascii="Times New Roman"/>
          <w:b w:val="false"/>
          <w:i w:val="false"/>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pPr>
        <w:spacing w:after="0"/>
        <w:ind w:left="0"/>
        <w:jc w:val="both"/>
      </w:pPr>
      <w:r>
        <w:rPr>
          <w:rFonts w:ascii="Times New Roman"/>
          <w:b w:val="false"/>
          <w:i w:val="false"/>
          <w:color w:val="000000"/>
          <w:sz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pPr>
        <w:spacing w:after="0"/>
        <w:ind w:left="0"/>
        <w:jc w:val="both"/>
      </w:pPr>
      <w:r>
        <w:rPr>
          <w:rFonts w:ascii="Times New Roman"/>
          <w:b w:val="false"/>
          <w:i w:val="false"/>
          <w:color w:val="000000"/>
          <w:sz w:val="28"/>
        </w:rPr>
        <w:t>
      2) компьютерлік кабинеттердің дайындығын бақылау;</w:t>
      </w:r>
    </w:p>
    <w:p>
      <w:pPr>
        <w:spacing w:after="0"/>
        <w:ind w:left="0"/>
        <w:jc w:val="both"/>
      </w:pPr>
      <w:r>
        <w:rPr>
          <w:rFonts w:ascii="Times New Roman"/>
          <w:b w:val="false"/>
          <w:i w:val="false"/>
          <w:color w:val="000000"/>
          <w:sz w:val="28"/>
        </w:rPr>
        <w:t>
      3) аудиторлық қорды ұсыну;</w:t>
      </w:r>
    </w:p>
    <w:p>
      <w:pPr>
        <w:spacing w:after="0"/>
        <w:ind w:left="0"/>
        <w:jc w:val="both"/>
      </w:pPr>
      <w:r>
        <w:rPr>
          <w:rFonts w:ascii="Times New Roman"/>
          <w:b w:val="false"/>
          <w:i w:val="false"/>
          <w:color w:val="000000"/>
          <w:sz w:val="28"/>
        </w:rPr>
        <w:t>
      4) тестілеу кезінде пайдаланылатын компьютерлерді тестілеу өткізілгенге дейін бір күн бұрын дайындау;</w:t>
      </w:r>
    </w:p>
    <w:p>
      <w:pPr>
        <w:spacing w:after="0"/>
        <w:ind w:left="0"/>
        <w:jc w:val="both"/>
      </w:pPr>
      <w:r>
        <w:rPr>
          <w:rFonts w:ascii="Times New Roman"/>
          <w:b w:val="false"/>
          <w:i w:val="false"/>
          <w:color w:val="000000"/>
          <w:sz w:val="28"/>
        </w:rPr>
        <w:t>
      5) педагогтерді компьютерлік кабинетке рұқсаттама, жеке басын куәландыратын құжат бойынша кіргізу және оларды отырғызу;</w:t>
      </w:r>
    </w:p>
    <w:p>
      <w:pPr>
        <w:spacing w:after="0"/>
        <w:ind w:left="0"/>
        <w:jc w:val="both"/>
      </w:pPr>
      <w:r>
        <w:rPr>
          <w:rFonts w:ascii="Times New Roman"/>
          <w:b w:val="false"/>
          <w:i w:val="false"/>
          <w:color w:val="000000"/>
          <w:sz w:val="28"/>
        </w:rPr>
        <w:t>
      6) өтініш қабылдау, тестілеу өткізу, апелляциялық рәсімдер кезінде бағдарламалық қамтамасыз етуді дайындау;</w:t>
      </w:r>
    </w:p>
    <w:p>
      <w:pPr>
        <w:spacing w:after="0"/>
        <w:ind w:left="0"/>
        <w:jc w:val="both"/>
      </w:pPr>
      <w:r>
        <w:rPr>
          <w:rFonts w:ascii="Times New Roman"/>
          <w:b w:val="false"/>
          <w:i w:val="false"/>
          <w:color w:val="000000"/>
          <w:sz w:val="28"/>
        </w:rPr>
        <w:t>
      7) тестілеу аяқталғаннан кейін тестілеу нәтижелерін өңдеу және беру;</w:t>
      </w:r>
    </w:p>
    <w:p>
      <w:pPr>
        <w:spacing w:after="0"/>
        <w:ind w:left="0"/>
        <w:jc w:val="both"/>
      </w:pPr>
      <w:r>
        <w:rPr>
          <w:rFonts w:ascii="Times New Roman"/>
          <w:b w:val="false"/>
          <w:i w:val="false"/>
          <w:color w:val="000000"/>
          <w:sz w:val="28"/>
        </w:rPr>
        <w:t>
      8) апелляцияны есепке ала отырып, апелляция жүргізу және нәтижелерді беру.</w:t>
      </w:r>
    </w:p>
    <w:bookmarkStart w:name="z34" w:id="31"/>
    <w:p>
      <w:pPr>
        <w:spacing w:after="0"/>
        <w:ind w:left="0"/>
        <w:jc w:val="both"/>
      </w:pPr>
      <w:r>
        <w:rPr>
          <w:rFonts w:ascii="Times New Roman"/>
          <w:b w:val="false"/>
          <w:i w:val="false"/>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bookmarkEnd w:id="31"/>
    <w:bookmarkStart w:name="z35" w:id="32"/>
    <w:p>
      <w:pPr>
        <w:spacing w:after="0"/>
        <w:ind w:left="0"/>
        <w:jc w:val="both"/>
      </w:pPr>
      <w:r>
        <w:rPr>
          <w:rFonts w:ascii="Times New Roman"/>
          <w:b w:val="false"/>
          <w:i w:val="false"/>
          <w:color w:val="000000"/>
          <w:sz w:val="28"/>
        </w:rPr>
        <w:t>
      24. Тестілеу аяқталғаннан кейін педагог компьютер экранында көрсетілген тестілеу нәтижелерімен танысады.</w:t>
      </w:r>
    </w:p>
    <w:bookmarkEnd w:id="32"/>
    <w:bookmarkStart w:name="z36" w:id="33"/>
    <w:p>
      <w:pPr>
        <w:spacing w:after="0"/>
        <w:ind w:left="0"/>
        <w:jc w:val="both"/>
      </w:pPr>
      <w:r>
        <w:rPr>
          <w:rFonts w:ascii="Times New Roman"/>
          <w:b w:val="false"/>
          <w:i w:val="false"/>
          <w:color w:val="000000"/>
          <w:sz w:val="28"/>
        </w:rPr>
        <w:t xml:space="preserve">
      25. Тестілеу нәтижесі –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bookmarkEnd w:id="33"/>
    <w:bookmarkStart w:name="z37" w:id="34"/>
    <w:p>
      <w:pPr>
        <w:spacing w:after="0"/>
        <w:ind w:left="0"/>
        <w:jc w:val="both"/>
      </w:pPr>
      <w:r>
        <w:rPr>
          <w:rFonts w:ascii="Times New Roman"/>
          <w:b w:val="false"/>
          <w:i w:val="false"/>
          <w:color w:val="000000"/>
          <w:sz w:val="28"/>
        </w:rPr>
        <w:t>
      26. Келесі балл алған жағдайда тестілеу нәтижесі оң болып саналады:</w:t>
      </w:r>
    </w:p>
    <w:bookmarkEnd w:id="3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"Мектепке дейінгі тәрбие және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"Қызмет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"Психология негіздері":</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xml:space="preserve">
      "педагог-шебер" біліктілік санаты - 45 %. </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7)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w:t>
      </w:r>
    </w:p>
    <w:p>
      <w:pPr>
        <w:spacing w:after="0"/>
        <w:ind w:left="0"/>
        <w:jc w:val="both"/>
      </w:pPr>
      <w:r>
        <w:rPr>
          <w:rFonts w:ascii="Times New Roman"/>
          <w:b w:val="false"/>
          <w:i w:val="false"/>
          <w:color w:val="000000"/>
          <w:sz w:val="28"/>
        </w:rPr>
        <w:t>
      үшінші біліктілік санатты басшы - 60%;</w:t>
      </w:r>
    </w:p>
    <w:p>
      <w:pPr>
        <w:spacing w:after="0"/>
        <w:ind w:left="0"/>
        <w:jc w:val="both"/>
      </w:pPr>
      <w:r>
        <w:rPr>
          <w:rFonts w:ascii="Times New Roman"/>
          <w:b w:val="false"/>
          <w:i w:val="false"/>
          <w:color w:val="000000"/>
          <w:sz w:val="28"/>
        </w:rPr>
        <w:t>
      екінші біліктілік санатты басшы - 65%;</w:t>
      </w:r>
    </w:p>
    <w:p>
      <w:pPr>
        <w:spacing w:after="0"/>
        <w:ind w:left="0"/>
        <w:jc w:val="both"/>
      </w:pPr>
      <w:r>
        <w:rPr>
          <w:rFonts w:ascii="Times New Roman"/>
          <w:b w:val="false"/>
          <w:i w:val="false"/>
          <w:color w:val="000000"/>
          <w:sz w:val="28"/>
        </w:rPr>
        <w:t>
      бірінші біліктілік санатты басшы - 70 %;</w:t>
      </w:r>
    </w:p>
    <w:p>
      <w:pPr>
        <w:spacing w:after="0"/>
        <w:ind w:left="0"/>
        <w:jc w:val="both"/>
      </w:pPr>
      <w:r>
        <w:rPr>
          <w:rFonts w:ascii="Times New Roman"/>
          <w:b w:val="false"/>
          <w:i w:val="false"/>
          <w:color w:val="000000"/>
          <w:sz w:val="28"/>
        </w:rPr>
        <w:t>
      "Басқару құзыреті" бағыты бойынша:</w:t>
      </w:r>
    </w:p>
    <w:p>
      <w:pPr>
        <w:spacing w:after="0"/>
        <w:ind w:left="0"/>
        <w:jc w:val="both"/>
      </w:pPr>
      <w:r>
        <w:rPr>
          <w:rFonts w:ascii="Times New Roman"/>
          <w:b w:val="false"/>
          <w:i w:val="false"/>
          <w:color w:val="000000"/>
          <w:sz w:val="28"/>
        </w:rPr>
        <w:t>
      үшінші біліктілік санатты басшы - 55%;</w:t>
      </w:r>
    </w:p>
    <w:p>
      <w:pPr>
        <w:spacing w:after="0"/>
        <w:ind w:left="0"/>
        <w:jc w:val="both"/>
      </w:pPr>
      <w:r>
        <w:rPr>
          <w:rFonts w:ascii="Times New Roman"/>
          <w:b w:val="false"/>
          <w:i w:val="false"/>
          <w:color w:val="000000"/>
          <w:sz w:val="28"/>
        </w:rPr>
        <w:t>
      екінші біліктілік санатты басшы - 60%;</w:t>
      </w:r>
    </w:p>
    <w:p>
      <w:pPr>
        <w:spacing w:after="0"/>
        <w:ind w:left="0"/>
        <w:jc w:val="both"/>
      </w:pPr>
      <w:r>
        <w:rPr>
          <w:rFonts w:ascii="Times New Roman"/>
          <w:b w:val="false"/>
          <w:i w:val="false"/>
          <w:color w:val="000000"/>
          <w:sz w:val="28"/>
        </w:rPr>
        <w:t>
      бірінші біліктілік санатты басшы - 70 %;</w:t>
      </w:r>
    </w:p>
    <w:bookmarkStart w:name="z38" w:id="35"/>
    <w:p>
      <w:pPr>
        <w:spacing w:after="0"/>
        <w:ind w:left="0"/>
        <w:jc w:val="both"/>
      </w:pPr>
      <w:r>
        <w:rPr>
          <w:rFonts w:ascii="Times New Roman"/>
          <w:b w:val="false"/>
          <w:i w:val="false"/>
          <w:color w:val="000000"/>
          <w:sz w:val="28"/>
        </w:rPr>
        <w:t>
      27. Ұлттық біліктілік тестілеудің нәтижесі бір жылға жарамды.</w:t>
      </w:r>
    </w:p>
    <w:bookmarkEnd w:id="35"/>
    <w:bookmarkStart w:name="z39" w:id="36"/>
    <w:p>
      <w:pPr>
        <w:spacing w:after="0"/>
        <w:ind w:left="0"/>
        <w:jc w:val="both"/>
      </w:pPr>
      <w:r>
        <w:rPr>
          <w:rFonts w:ascii="Times New Roman"/>
          <w:b w:val="false"/>
          <w:i w:val="false"/>
          <w:color w:val="000000"/>
          <w:sz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bookmarkEnd w:id="36"/>
    <w:bookmarkStart w:name="z40" w:id="37"/>
    <w:p>
      <w:pPr>
        <w:spacing w:after="0"/>
        <w:ind w:left="0"/>
        <w:jc w:val="both"/>
      </w:pPr>
      <w:r>
        <w:rPr>
          <w:rFonts w:ascii="Times New Roman"/>
          <w:b w:val="false"/>
          <w:i w:val="false"/>
          <w:color w:val="000000"/>
          <w:sz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bookmarkEnd w:id="37"/>
    <w:bookmarkStart w:name="z41" w:id="38"/>
    <w:p>
      <w:pPr>
        <w:spacing w:after="0"/>
        <w:ind w:left="0"/>
        <w:jc w:val="both"/>
      </w:pPr>
      <w:r>
        <w:rPr>
          <w:rFonts w:ascii="Times New Roman"/>
          <w:b w:val="false"/>
          <w:i w:val="false"/>
          <w:color w:val="000000"/>
          <w:sz w:val="28"/>
        </w:rPr>
        <w:t>
      30. Республикалық апелляциялық комиссияның төрағасы мен құрамы білім беру саласындағы уәкілетті органның бұйрығымен бекітіледі.</w:t>
      </w:r>
    </w:p>
    <w:bookmarkEnd w:id="38"/>
    <w:bookmarkStart w:name="z42" w:id="39"/>
    <w:p>
      <w:pPr>
        <w:spacing w:after="0"/>
        <w:ind w:left="0"/>
        <w:jc w:val="both"/>
      </w:pPr>
      <w:r>
        <w:rPr>
          <w:rFonts w:ascii="Times New Roman"/>
          <w:b w:val="false"/>
          <w:i w:val="false"/>
          <w:color w:val="000000"/>
          <w:sz w:val="28"/>
        </w:rPr>
        <w:t>
      31. Республикалық апелляциялық комиссия өкілеттігінің қолданылу мерзімі бір жылды құрайды.</w:t>
      </w:r>
    </w:p>
    <w:bookmarkEnd w:id="39"/>
    <w:bookmarkStart w:name="z43" w:id="40"/>
    <w:p>
      <w:pPr>
        <w:spacing w:after="0"/>
        <w:ind w:left="0"/>
        <w:jc w:val="both"/>
      </w:pPr>
      <w:r>
        <w:rPr>
          <w:rFonts w:ascii="Times New Roman"/>
          <w:b w:val="false"/>
          <w:i w:val="false"/>
          <w:color w:val="000000"/>
          <w:sz w:val="28"/>
        </w:rPr>
        <w:t>
      32. Апелляция мынадай жағдайларда қаралады:</w:t>
      </w:r>
    </w:p>
    <w:bookmarkEnd w:id="40"/>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жоқтығын негіздей отырып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дұрыс құрастырылмаған тест тапсырмасы.</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44" w:id="41"/>
    <w:p>
      <w:pPr>
        <w:spacing w:after="0"/>
        <w:ind w:left="0"/>
        <w:jc w:val="both"/>
      </w:pPr>
      <w:r>
        <w:rPr>
          <w:rFonts w:ascii="Times New Roman"/>
          <w:b w:val="false"/>
          <w:i w:val="false"/>
          <w:color w:val="000000"/>
          <w:sz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bookmarkEnd w:id="41"/>
    <w:bookmarkStart w:name="z45" w:id="42"/>
    <w:p>
      <w:pPr>
        <w:spacing w:after="0"/>
        <w:ind w:left="0"/>
        <w:jc w:val="both"/>
      </w:pPr>
      <w:r>
        <w:rPr>
          <w:rFonts w:ascii="Times New Roman"/>
          <w:b w:val="false"/>
          <w:i w:val="false"/>
          <w:color w:val="000000"/>
          <w:sz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bookmarkEnd w:id="42"/>
    <w:bookmarkStart w:name="z46" w:id="43"/>
    <w:p>
      <w:pPr>
        <w:spacing w:after="0"/>
        <w:ind w:left="0"/>
        <w:jc w:val="both"/>
      </w:pPr>
      <w:r>
        <w:rPr>
          <w:rFonts w:ascii="Times New Roman"/>
          <w:b w:val="false"/>
          <w:i w:val="false"/>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bookmarkEnd w:id="43"/>
    <w:bookmarkStart w:name="z47" w:id="44"/>
    <w:p>
      <w:pPr>
        <w:spacing w:after="0"/>
        <w:ind w:left="0"/>
        <w:jc w:val="both"/>
      </w:pPr>
      <w:r>
        <w:rPr>
          <w:rFonts w:ascii="Times New Roman"/>
          <w:b w:val="false"/>
          <w:i w:val="false"/>
          <w:color w:val="000000"/>
          <w:sz w:val="28"/>
        </w:rPr>
        <w:t>
      36. Тестілеудің теріс нәтижесін көрсеткен аттестатталушылар аттестаттаудың екінші кезеңіне жіберілмейді.</w:t>
      </w:r>
    </w:p>
    <w:bookmarkEnd w:id="44"/>
    <w:bookmarkStart w:name="z48" w:id="45"/>
    <w:p>
      <w:pPr>
        <w:spacing w:after="0"/>
        <w:ind w:left="0"/>
        <w:jc w:val="both"/>
      </w:pPr>
      <w:r>
        <w:rPr>
          <w:rFonts w:ascii="Times New Roman"/>
          <w:b w:val="false"/>
          <w:i w:val="false"/>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pPr>
        <w:spacing w:after="0"/>
        <w:ind w:left="0"/>
        <w:jc w:val="both"/>
      </w:pPr>
      <w:r>
        <w:rPr>
          <w:rFonts w:ascii="Times New Roman"/>
          <w:b w:val="false"/>
          <w:i w:val="false"/>
          <w:color w:val="000000"/>
          <w:sz w:val="28"/>
        </w:rPr>
        <w:t xml:space="preserve">
      педагогтер үшін –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санатын беру (растау);</w:t>
      </w:r>
    </w:p>
    <w:p>
      <w:pPr>
        <w:spacing w:after="0"/>
        <w:ind w:left="0"/>
        <w:jc w:val="both"/>
      </w:pPr>
      <w:r>
        <w:rPr>
          <w:rFonts w:ascii="Times New Roman"/>
          <w:b w:val="false"/>
          <w:i w:val="false"/>
          <w:color w:val="000000"/>
          <w:sz w:val="28"/>
        </w:rPr>
        <w:t>
      білім беру ұйымдарының басшылары үшін - осы Қағидалардың 3-тарауына сәйкес жүргізіледі.</w:t>
      </w:r>
    </w:p>
    <w:bookmarkStart w:name="z49" w:id="46"/>
    <w:p>
      <w:pPr>
        <w:spacing w:after="0"/>
        <w:ind w:left="0"/>
        <w:jc w:val="both"/>
      </w:pPr>
      <w:r>
        <w:rPr>
          <w:rFonts w:ascii="Times New Roman"/>
          <w:b w:val="false"/>
          <w:i w:val="false"/>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pPr>
        <w:spacing w:after="0"/>
        <w:ind w:left="0"/>
        <w:jc w:val="both"/>
      </w:pPr>
      <w:r>
        <w:rPr>
          <w:rFonts w:ascii="Times New Roman"/>
          <w:b w:val="false"/>
          <w:i w:val="false"/>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pPr>
        <w:spacing w:after="0"/>
        <w:ind w:left="0"/>
        <w:jc w:val="both"/>
      </w:pPr>
      <w:r>
        <w:rPr>
          <w:rFonts w:ascii="Times New Roman"/>
          <w:b w:val="false"/>
          <w:i w:val="false"/>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bookmarkStart w:name="z50" w:id="47"/>
    <w:p>
      <w:pPr>
        <w:spacing w:after="0"/>
        <w:ind w:left="0"/>
        <w:jc w:val="both"/>
      </w:pPr>
      <w:r>
        <w:rPr>
          <w:rFonts w:ascii="Times New Roman"/>
          <w:b w:val="false"/>
          <w:i w:val="false"/>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bookmarkEnd w:id="47"/>
    <w:bookmarkStart w:name="z51" w:id="48"/>
    <w:p>
      <w:pPr>
        <w:spacing w:after="0"/>
        <w:ind w:left="0"/>
        <w:jc w:val="both"/>
      </w:pPr>
      <w:r>
        <w:rPr>
          <w:rFonts w:ascii="Times New Roman"/>
          <w:b w:val="false"/>
          <w:i w:val="false"/>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bookmarkEnd w:id="48"/>
    <w:bookmarkStart w:name="z52" w:id="49"/>
    <w:p>
      <w:pPr>
        <w:spacing w:after="0"/>
        <w:ind w:left="0"/>
        <w:jc w:val="both"/>
      </w:pPr>
      <w:r>
        <w:rPr>
          <w:rFonts w:ascii="Times New Roman"/>
          <w:b w:val="false"/>
          <w:i w:val="false"/>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bookmarkEnd w:id="49"/>
    <w:bookmarkStart w:name="z53" w:id="50"/>
    <w:p>
      <w:pPr>
        <w:spacing w:after="0"/>
        <w:ind w:left="0"/>
        <w:jc w:val="both"/>
      </w:pPr>
      <w:r>
        <w:rPr>
          <w:rFonts w:ascii="Times New Roman"/>
          <w:b w:val="false"/>
          <w:i w:val="false"/>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bookmarkEnd w:id="50"/>
    <w:bookmarkStart w:name="z54" w:id="51"/>
    <w:p>
      <w:pPr>
        <w:spacing w:after="0"/>
        <w:ind w:left="0"/>
        <w:jc w:val="both"/>
      </w:pPr>
      <w:r>
        <w:rPr>
          <w:rFonts w:ascii="Times New Roman"/>
          <w:b w:val="false"/>
          <w:i w:val="false"/>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1"/>
    <w:bookmarkStart w:name="z55" w:id="52"/>
    <w:p>
      <w:pPr>
        <w:spacing w:after="0"/>
        <w:ind w:left="0"/>
        <w:jc w:val="both"/>
      </w:pPr>
      <w:r>
        <w:rPr>
          <w:rFonts w:ascii="Times New Roman"/>
          <w:b w:val="false"/>
          <w:i w:val="false"/>
          <w:color w:val="000000"/>
          <w:sz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bookmarkEnd w:id="52"/>
    <w:bookmarkStart w:name="z56" w:id="53"/>
    <w:p>
      <w:pPr>
        <w:spacing w:after="0"/>
        <w:ind w:left="0"/>
        <w:jc w:val="both"/>
      </w:pPr>
      <w:r>
        <w:rPr>
          <w:rFonts w:ascii="Times New Roman"/>
          <w:b w:val="false"/>
          <w:i w:val="false"/>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bookmarkEnd w:id="53"/>
    <w:bookmarkStart w:name="z57" w:id="54"/>
    <w:p>
      <w:pPr>
        <w:spacing w:after="0"/>
        <w:ind w:left="0"/>
        <w:jc w:val="both"/>
      </w:pPr>
      <w:r>
        <w:rPr>
          <w:rFonts w:ascii="Times New Roman"/>
          <w:b w:val="false"/>
          <w:i w:val="false"/>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өтініштің және тиісті құжаттардың қабылдағаны туралы қолхат не мемлекеттік қызмет көрсетуден дәлелді бас тарту беріледі.</w:t>
      </w:r>
    </w:p>
    <w:bookmarkEnd w:id="54"/>
    <w:bookmarkStart w:name="z58" w:id="55"/>
    <w:p>
      <w:pPr>
        <w:spacing w:after="0"/>
        <w:ind w:left="0"/>
        <w:jc w:val="both"/>
      </w:pPr>
      <w:r>
        <w:rPr>
          <w:rFonts w:ascii="Times New Roman"/>
          <w:b w:val="false"/>
          <w:i w:val="false"/>
          <w:color w:val="000000"/>
          <w:sz w:val="28"/>
        </w:rPr>
        <w:t>
      47. Мемлекеттік қызмет көрсетуден бас тарту негіздері тиісті мемлекеттік қызмет стандартында көзделген.</w:t>
      </w:r>
    </w:p>
    <w:bookmarkEnd w:id="55"/>
    <w:bookmarkStart w:name="z59" w:id="56"/>
    <w:p>
      <w:pPr>
        <w:spacing w:after="0"/>
        <w:ind w:left="0"/>
        <w:jc w:val="both"/>
      </w:pPr>
      <w:r>
        <w:rPr>
          <w:rFonts w:ascii="Times New Roman"/>
          <w:b w:val="false"/>
          <w:i w:val="false"/>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bookmarkEnd w:id="56"/>
    <w:bookmarkStart w:name="z60" w:id="57"/>
    <w:p>
      <w:pPr>
        <w:spacing w:after="0"/>
        <w:ind w:left="0"/>
        <w:jc w:val="both"/>
      </w:pPr>
      <w:r>
        <w:rPr>
          <w:rFonts w:ascii="Times New Roman"/>
          <w:b w:val="false"/>
          <w:i w:val="false"/>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bookmarkEnd w:id="57"/>
    <w:bookmarkStart w:name="z61" w:id="58"/>
    <w:p>
      <w:pPr>
        <w:spacing w:after="0"/>
        <w:ind w:left="0"/>
        <w:jc w:val="both"/>
      </w:pPr>
      <w:r>
        <w:rPr>
          <w:rFonts w:ascii="Times New Roman"/>
          <w:b w:val="false"/>
          <w:i w:val="false"/>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bookmarkEnd w:id="58"/>
    <w:bookmarkStart w:name="z62" w:id="59"/>
    <w:p>
      <w:pPr>
        <w:spacing w:after="0"/>
        <w:ind w:left="0"/>
        <w:jc w:val="both"/>
      </w:pPr>
      <w:r>
        <w:rPr>
          <w:rFonts w:ascii="Times New Roman"/>
          <w:b w:val="false"/>
          <w:i w:val="false"/>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59"/>
    <w:bookmarkStart w:name="z63" w:id="60"/>
    <w:p>
      <w:pPr>
        <w:spacing w:after="0"/>
        <w:ind w:left="0"/>
        <w:jc w:val="both"/>
      </w:pPr>
      <w:r>
        <w:rPr>
          <w:rFonts w:ascii="Times New Roman"/>
          <w:b w:val="false"/>
          <w:i w:val="false"/>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0"/>
    <w:bookmarkStart w:name="z64" w:id="61"/>
    <w:p>
      <w:pPr>
        <w:spacing w:after="0"/>
        <w:ind w:left="0"/>
        <w:jc w:val="both"/>
      </w:pPr>
      <w:r>
        <w:rPr>
          <w:rFonts w:ascii="Times New Roman"/>
          <w:b w:val="false"/>
          <w:i w:val="false"/>
          <w:color w:val="000000"/>
          <w:sz w:val="28"/>
        </w:rPr>
        <w:t xml:space="preserve">
      53.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61"/>
    <w:bookmarkStart w:name="z65" w:id="62"/>
    <w:p>
      <w:pPr>
        <w:spacing w:after="0"/>
        <w:ind w:left="0"/>
        <w:jc w:val="both"/>
      </w:pPr>
      <w:r>
        <w:rPr>
          <w:rFonts w:ascii="Times New Roman"/>
          <w:b w:val="false"/>
          <w:i w:val="false"/>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bookmarkEnd w:id="62"/>
    <w:bookmarkStart w:name="z66" w:id="63"/>
    <w:p>
      <w:pPr>
        <w:spacing w:after="0"/>
        <w:ind w:left="0"/>
        <w:jc w:val="both"/>
      </w:pPr>
      <w:r>
        <w:rPr>
          <w:rFonts w:ascii="Times New Roman"/>
          <w:b w:val="false"/>
          <w:i w:val="false"/>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bookmarkEnd w:id="63"/>
    <w:bookmarkStart w:name="z67" w:id="64"/>
    <w:p>
      <w:pPr>
        <w:spacing w:after="0"/>
        <w:ind w:left="0"/>
        <w:jc w:val="both"/>
      </w:pPr>
      <w:r>
        <w:rPr>
          <w:rFonts w:ascii="Times New Roman"/>
          <w:b w:val="false"/>
          <w:i w:val="false"/>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bookmarkEnd w:id="64"/>
    <w:bookmarkStart w:name="z68" w:id="65"/>
    <w:p>
      <w:pPr>
        <w:spacing w:after="0"/>
        <w:ind w:left="0"/>
        <w:jc w:val="both"/>
      </w:pPr>
      <w:r>
        <w:rPr>
          <w:rFonts w:ascii="Times New Roman"/>
          <w:b w:val="false"/>
          <w:i w:val="false"/>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bookmarkEnd w:id="65"/>
    <w:bookmarkStart w:name="z69" w:id="66"/>
    <w:p>
      <w:pPr>
        <w:spacing w:after="0"/>
        <w:ind w:left="0"/>
        <w:jc w:val="both"/>
      </w:pPr>
      <w:r>
        <w:rPr>
          <w:rFonts w:ascii="Times New Roman"/>
          <w:b w:val="false"/>
          <w:i w:val="false"/>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bookmarkEnd w:id="66"/>
    <w:bookmarkStart w:name="z70" w:id="67"/>
    <w:p>
      <w:pPr>
        <w:spacing w:after="0"/>
        <w:ind w:left="0"/>
        <w:jc w:val="both"/>
      </w:pPr>
      <w:r>
        <w:rPr>
          <w:rFonts w:ascii="Times New Roman"/>
          <w:b w:val="false"/>
          <w:i w:val="false"/>
          <w:color w:val="000000"/>
          <w:sz w:val="28"/>
        </w:rPr>
        <w:t>
      59. Комиссияның отырысы, егер оған оның құрамының кемінде 2/3-сі қатысса, заңды деп есептеледі.</w:t>
      </w:r>
    </w:p>
    <w:bookmarkEnd w:id="67"/>
    <w:bookmarkStart w:name="z71" w:id="68"/>
    <w:p>
      <w:pPr>
        <w:spacing w:after="0"/>
        <w:ind w:left="0"/>
        <w:jc w:val="both"/>
      </w:pPr>
      <w:r>
        <w:rPr>
          <w:rFonts w:ascii="Times New Roman"/>
          <w:b w:val="false"/>
          <w:i w:val="false"/>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68"/>
    <w:bookmarkStart w:name="z72" w:id="69"/>
    <w:p>
      <w:pPr>
        <w:spacing w:after="0"/>
        <w:ind w:left="0"/>
        <w:jc w:val="both"/>
      </w:pPr>
      <w:r>
        <w:rPr>
          <w:rFonts w:ascii="Times New Roman"/>
          <w:b w:val="false"/>
          <w:i w:val="false"/>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bookmarkEnd w:id="69"/>
    <w:bookmarkStart w:name="z73" w:id="70"/>
    <w:p>
      <w:pPr>
        <w:spacing w:after="0"/>
        <w:ind w:left="0"/>
        <w:jc w:val="left"/>
      </w:pPr>
      <w:r>
        <w:rPr>
          <w:rFonts w:ascii="Times New Roman"/>
          <w:b/>
          <w:i w:val="false"/>
          <w:color w:val="000000"/>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bookmarkEnd w:id="70"/>
    <w:bookmarkStart w:name="z74" w:id="71"/>
    <w:p>
      <w:pPr>
        <w:spacing w:after="0"/>
        <w:ind w:left="0"/>
        <w:jc w:val="both"/>
      </w:pPr>
      <w:r>
        <w:rPr>
          <w:rFonts w:ascii="Times New Roman"/>
          <w:b w:val="false"/>
          <w:i w:val="false"/>
          <w:color w:val="000000"/>
          <w:sz w:val="28"/>
        </w:rPr>
        <w:t xml:space="preserve">
      62. Білім беру ұйымдарының басшылары мен басшыларының орынбасарлары (бұдан әрі – аттестатталушы) Комиссияға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үміткердің біліктілік санатын көрсете отырып өтініш береді. </w:t>
      </w:r>
    </w:p>
    <w:bookmarkEnd w:id="71"/>
    <w:bookmarkStart w:name="z75" w:id="72"/>
    <w:p>
      <w:pPr>
        <w:spacing w:after="0"/>
        <w:ind w:left="0"/>
        <w:jc w:val="both"/>
      </w:pPr>
      <w:r>
        <w:rPr>
          <w:rFonts w:ascii="Times New Roman"/>
          <w:b w:val="false"/>
          <w:i w:val="false"/>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bookmarkEnd w:id="72"/>
    <w:bookmarkStart w:name="z76" w:id="73"/>
    <w:p>
      <w:pPr>
        <w:spacing w:after="0"/>
        <w:ind w:left="0"/>
        <w:jc w:val="both"/>
      </w:pPr>
      <w:r>
        <w:rPr>
          <w:rFonts w:ascii="Times New Roman"/>
          <w:b w:val="false"/>
          <w:i w:val="false"/>
          <w:color w:val="000000"/>
          <w:sz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bookmarkEnd w:id="73"/>
    <w:bookmarkStart w:name="z77" w:id="74"/>
    <w:p>
      <w:pPr>
        <w:spacing w:after="0"/>
        <w:ind w:left="0"/>
        <w:jc w:val="both"/>
      </w:pPr>
      <w:r>
        <w:rPr>
          <w:rFonts w:ascii="Times New Roman"/>
          <w:b w:val="false"/>
          <w:i w:val="false"/>
          <w:color w:val="000000"/>
          <w:sz w:val="28"/>
        </w:rPr>
        <w:t>
      65. Аттестаттау қабылданған сәттен бастап үш жыл кезең өткеннен кейін алты айдан кешіктірілмей өткізіледі.</w:t>
      </w:r>
    </w:p>
    <w:bookmarkEnd w:id="74"/>
    <w:bookmarkStart w:name="z78" w:id="75"/>
    <w:p>
      <w:pPr>
        <w:spacing w:after="0"/>
        <w:ind w:left="0"/>
        <w:jc w:val="both"/>
      </w:pPr>
      <w:r>
        <w:rPr>
          <w:rFonts w:ascii="Times New Roman"/>
          <w:b w:val="false"/>
          <w:i w:val="false"/>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bookmarkEnd w:id="75"/>
    <w:bookmarkStart w:name="z79" w:id="76"/>
    <w:p>
      <w:pPr>
        <w:spacing w:after="0"/>
        <w:ind w:left="0"/>
        <w:jc w:val="both"/>
      </w:pPr>
      <w:r>
        <w:rPr>
          <w:rFonts w:ascii="Times New Roman"/>
          <w:b w:val="false"/>
          <w:i w:val="false"/>
          <w:color w:val="000000"/>
          <w:sz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bookmarkEnd w:id="76"/>
    <w:bookmarkStart w:name="z80" w:id="77"/>
    <w:p>
      <w:pPr>
        <w:spacing w:after="0"/>
        <w:ind w:left="0"/>
        <w:jc w:val="both"/>
      </w:pPr>
      <w:r>
        <w:rPr>
          <w:rFonts w:ascii="Times New Roman"/>
          <w:b w:val="false"/>
          <w:i w:val="false"/>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bookmarkEnd w:id="77"/>
    <w:bookmarkStart w:name="z81" w:id="78"/>
    <w:p>
      <w:pPr>
        <w:spacing w:after="0"/>
        <w:ind w:left="0"/>
        <w:jc w:val="both"/>
      </w:pPr>
      <w:r>
        <w:rPr>
          <w:rFonts w:ascii="Times New Roman"/>
          <w:b w:val="false"/>
          <w:i w:val="false"/>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pPr>
        <w:spacing w:after="0"/>
        <w:ind w:left="0"/>
        <w:jc w:val="both"/>
      </w:pPr>
      <w:r>
        <w:rPr>
          <w:rFonts w:ascii="Times New Roman"/>
          <w:b w:val="false"/>
          <w:i w:val="false"/>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pPr>
        <w:spacing w:after="0"/>
        <w:ind w:left="0"/>
        <w:jc w:val="both"/>
      </w:pPr>
      <w:r>
        <w:rPr>
          <w:rFonts w:ascii="Times New Roman"/>
          <w:b w:val="false"/>
          <w:i w:val="false"/>
          <w:color w:val="000000"/>
          <w:sz w:val="28"/>
        </w:rPr>
        <w:t>
      2) аттестация өткізу кестесін бекіту.</w:t>
      </w:r>
    </w:p>
    <w:p>
      <w:pPr>
        <w:spacing w:after="0"/>
        <w:ind w:left="0"/>
        <w:jc w:val="both"/>
      </w:pPr>
      <w:r>
        <w:rPr>
          <w:rFonts w:ascii="Times New Roman"/>
          <w:b w:val="false"/>
          <w:i w:val="false"/>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bookmarkStart w:name="z82" w:id="79"/>
    <w:p>
      <w:pPr>
        <w:spacing w:after="0"/>
        <w:ind w:left="0"/>
        <w:jc w:val="both"/>
      </w:pPr>
      <w:r>
        <w:rPr>
          <w:rFonts w:ascii="Times New Roman"/>
          <w:b w:val="false"/>
          <w:i w:val="false"/>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bookmarkEnd w:id="79"/>
    <w:bookmarkStart w:name="z83" w:id="80"/>
    <w:p>
      <w:pPr>
        <w:spacing w:after="0"/>
        <w:ind w:left="0"/>
        <w:jc w:val="both"/>
      </w:pPr>
      <w:r>
        <w:rPr>
          <w:rFonts w:ascii="Times New Roman"/>
          <w:b w:val="false"/>
          <w:i w:val="false"/>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bookmarkEnd w:id="80"/>
    <w:bookmarkStart w:name="z84" w:id="81"/>
    <w:p>
      <w:pPr>
        <w:spacing w:after="0"/>
        <w:ind w:left="0"/>
        <w:jc w:val="both"/>
      </w:pPr>
      <w:r>
        <w:rPr>
          <w:rFonts w:ascii="Times New Roman"/>
          <w:b w:val="false"/>
          <w:i w:val="false"/>
          <w:color w:val="000000"/>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bookmarkEnd w:id="81"/>
    <w:bookmarkStart w:name="z85" w:id="82"/>
    <w:p>
      <w:pPr>
        <w:spacing w:after="0"/>
        <w:ind w:left="0"/>
        <w:jc w:val="both"/>
      </w:pPr>
      <w:r>
        <w:rPr>
          <w:rFonts w:ascii="Times New Roman"/>
          <w:b w:val="false"/>
          <w:i w:val="false"/>
          <w:color w:val="000000"/>
          <w:sz w:val="28"/>
        </w:rPr>
        <w:t xml:space="preserve">
      74. Аттестатталушы органның кадр қызметі аттестатталушыға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аттестаттау парағын ресімдейді.</w:t>
      </w:r>
    </w:p>
    <w:bookmarkEnd w:id="82"/>
    <w:bookmarkStart w:name="z86" w:id="83"/>
    <w:p>
      <w:pPr>
        <w:spacing w:after="0"/>
        <w:ind w:left="0"/>
        <w:jc w:val="both"/>
      </w:pPr>
      <w:r>
        <w:rPr>
          <w:rFonts w:ascii="Times New Roman"/>
          <w:b w:val="false"/>
          <w:i w:val="false"/>
          <w:color w:val="000000"/>
          <w:sz w:val="28"/>
        </w:rPr>
        <w:t>
      75. Аттестаттаушы органның кадр қызметі аттестаттауға құжаттарды қабылдау кезінде біліктілік баға береді.</w:t>
      </w:r>
    </w:p>
    <w:bookmarkEnd w:id="83"/>
    <w:bookmarkStart w:name="z87" w:id="84"/>
    <w:p>
      <w:pPr>
        <w:spacing w:after="0"/>
        <w:ind w:left="0"/>
        <w:jc w:val="both"/>
      </w:pPr>
      <w:r>
        <w:rPr>
          <w:rFonts w:ascii="Times New Roman"/>
          <w:b w:val="false"/>
          <w:i w:val="false"/>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bookmarkEnd w:id="84"/>
    <w:bookmarkStart w:name="z88" w:id="85"/>
    <w:p>
      <w:pPr>
        <w:spacing w:after="0"/>
        <w:ind w:left="0"/>
        <w:jc w:val="both"/>
      </w:pPr>
      <w:r>
        <w:rPr>
          <w:rFonts w:ascii="Times New Roman"/>
          <w:b w:val="false"/>
          <w:i w:val="false"/>
          <w:color w:val="000000"/>
          <w:sz w:val="28"/>
        </w:rPr>
        <w:t>
      77. Аттестаттаушы органның кадр қызметі жиналған аттестаттау материалдарын комиссияға жібереді.</w:t>
      </w:r>
    </w:p>
    <w:bookmarkEnd w:id="85"/>
    <w:bookmarkStart w:name="z89" w:id="86"/>
    <w:p>
      <w:pPr>
        <w:spacing w:after="0"/>
        <w:ind w:left="0"/>
        <w:jc w:val="both"/>
      </w:pPr>
      <w:r>
        <w:rPr>
          <w:rFonts w:ascii="Times New Roman"/>
          <w:b w:val="false"/>
          <w:i w:val="false"/>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bookmarkEnd w:id="86"/>
    <w:bookmarkStart w:name="z90" w:id="87"/>
    <w:p>
      <w:pPr>
        <w:spacing w:after="0"/>
        <w:ind w:left="0"/>
        <w:jc w:val="both"/>
      </w:pPr>
      <w:r>
        <w:rPr>
          <w:rFonts w:ascii="Times New Roman"/>
          <w:b w:val="false"/>
          <w:i w:val="false"/>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төменде көрсетілген кемінде үш көрсеткіштің орындалуы қамтамасыз етіледі: </w:t>
      </w:r>
    </w:p>
    <w:p>
      <w:pPr>
        <w:spacing w:after="0"/>
        <w:ind w:left="0"/>
        <w:jc w:val="both"/>
      </w:pPr>
      <w:r>
        <w:rPr>
          <w:rFonts w:ascii="Times New Roman"/>
          <w:b w:val="false"/>
          <w:i w:val="false"/>
          <w:color w:val="000000"/>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pPr>
        <w:spacing w:after="0"/>
        <w:ind w:left="0"/>
        <w:jc w:val="both"/>
      </w:pPr>
      <w:r>
        <w:rPr>
          <w:rFonts w:ascii="Times New Roman"/>
          <w:b w:val="false"/>
          <w:i w:val="false"/>
          <w:color w:val="000000"/>
          <w:sz w:val="28"/>
        </w:rPr>
        <w:t>
      оқу/сабақ талдауының (оқуды/сабақты бақылау журналы (парақтары) оқуды/сабақты бақылау бағдарламасына сәйкестігі;</w:t>
      </w:r>
    </w:p>
    <w:p>
      <w:pPr>
        <w:spacing w:after="0"/>
        <w:ind w:left="0"/>
        <w:jc w:val="both"/>
      </w:pPr>
      <w:r>
        <w:rPr>
          <w:rFonts w:ascii="Times New Roman"/>
          <w:b w:val="false"/>
          <w:i w:val="false"/>
          <w:color w:val="000000"/>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pPr>
        <w:spacing w:after="0"/>
        <w:ind w:left="0"/>
        <w:jc w:val="both"/>
      </w:pPr>
      <w:r>
        <w:rPr>
          <w:rFonts w:ascii="Times New Roman"/>
          <w:b w:val="false"/>
          <w:i w:val="false"/>
          <w:color w:val="000000"/>
          <w:sz w:val="28"/>
        </w:rPr>
        <w:t xml:space="preserve">
      жетекшілік ететін бағыт бойынша аудандық/қалалық деңгейде жұмыс тәжірибесін жалпылау және тарату. </w:t>
      </w:r>
    </w:p>
    <w:bookmarkStart w:name="z91" w:id="88"/>
    <w:p>
      <w:pPr>
        <w:spacing w:after="0"/>
        <w:ind w:left="0"/>
        <w:jc w:val="both"/>
      </w:pPr>
      <w:r>
        <w:rPr>
          <w:rFonts w:ascii="Times New Roman"/>
          <w:b w:val="false"/>
          <w:i w:val="false"/>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pPr>
        <w:spacing w:after="0"/>
        <w:ind w:left="0"/>
        <w:jc w:val="both"/>
      </w:pPr>
      <w:r>
        <w:rPr>
          <w:rFonts w:ascii="Times New Roman"/>
          <w:b w:val="false"/>
          <w:i w:val="false"/>
          <w:color w:val="000000"/>
          <w:sz w:val="28"/>
        </w:rPr>
        <w:t>
      бақылау-өлшеу материалдарының алуан түрлерін пайдалану және олардың ақпараттылығы: оқу жетістіктерінің көрсеткіштері;</w:t>
      </w:r>
    </w:p>
    <w:p>
      <w:pPr>
        <w:spacing w:after="0"/>
        <w:ind w:left="0"/>
        <w:jc w:val="both"/>
      </w:pPr>
      <w:r>
        <w:rPr>
          <w:rFonts w:ascii="Times New Roman"/>
          <w:b w:val="false"/>
          <w:i w:val="false"/>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pPr>
        <w:spacing w:after="0"/>
        <w:ind w:left="0"/>
        <w:jc w:val="both"/>
      </w:pPr>
      <w:r>
        <w:rPr>
          <w:rFonts w:ascii="Times New Roman"/>
          <w:b w:val="false"/>
          <w:i w:val="false"/>
          <w:color w:val="000000"/>
          <w:sz w:val="28"/>
        </w:rPr>
        <w:t>
      облыстық деңгейде жетекшілік ететін бағыт бойынша жұмыс тәжірибесін жалпылау және тарату.</w:t>
      </w:r>
    </w:p>
    <w:bookmarkStart w:name="z92" w:id="89"/>
    <w:p>
      <w:pPr>
        <w:spacing w:after="0"/>
        <w:ind w:left="0"/>
        <w:jc w:val="both"/>
      </w:pPr>
      <w:r>
        <w:rPr>
          <w:rFonts w:ascii="Times New Roman"/>
          <w:b w:val="false"/>
          <w:i w:val="false"/>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нәтижелерінің объективтілігі мен пәрменділігі: өлшенетін көрсеткіштердің динамикасы;</w:t>
      </w:r>
    </w:p>
    <w:p>
      <w:pPr>
        <w:spacing w:after="0"/>
        <w:ind w:left="0"/>
        <w:jc w:val="both"/>
      </w:pPr>
      <w:r>
        <w:rPr>
          <w:rFonts w:ascii="Times New Roman"/>
          <w:b w:val="false"/>
          <w:i w:val="false"/>
          <w:color w:val="000000"/>
          <w:sz w:val="28"/>
        </w:rPr>
        <w:t>
      мектепішілік бақылауды ұйымдастырудағы инновациялық тәсіл;</w:t>
      </w:r>
    </w:p>
    <w:p>
      <w:pPr>
        <w:spacing w:after="0"/>
        <w:ind w:left="0"/>
        <w:jc w:val="both"/>
      </w:pPr>
      <w:r>
        <w:rPr>
          <w:rFonts w:ascii="Times New Roman"/>
          <w:b w:val="false"/>
          <w:i w:val="false"/>
          <w:color w:val="000000"/>
          <w:sz w:val="28"/>
        </w:rPr>
        <w:t>
      талдамалық материалдардың сапасы;</w:t>
      </w:r>
    </w:p>
    <w:p>
      <w:pPr>
        <w:spacing w:after="0"/>
        <w:ind w:left="0"/>
        <w:jc w:val="both"/>
      </w:pPr>
      <w:r>
        <w:rPr>
          <w:rFonts w:ascii="Times New Roman"/>
          <w:b w:val="false"/>
          <w:i w:val="false"/>
          <w:color w:val="000000"/>
          <w:sz w:val="28"/>
        </w:rPr>
        <w:t>
      жетекшілік ететін бағыт бойынша жұмыс тәжірибесін республикалық немесе халықаралық деңгейде жалпылау және тарату;</w:t>
      </w:r>
    </w:p>
    <w:p>
      <w:pPr>
        <w:spacing w:after="0"/>
        <w:ind w:left="0"/>
        <w:jc w:val="both"/>
      </w:pPr>
      <w:r>
        <w:rPr>
          <w:rFonts w:ascii="Times New Roman"/>
          <w:b w:val="false"/>
          <w:i w:val="false"/>
          <w:color w:val="000000"/>
          <w:sz w:val="28"/>
        </w:rPr>
        <w:t xml:space="preserve">
      педагогтердің әртүрлі санаттарымен сараланған жұмыс жүйесі. </w:t>
      </w:r>
    </w:p>
    <w:bookmarkStart w:name="z93" w:id="90"/>
    <w:p>
      <w:pPr>
        <w:spacing w:after="0"/>
        <w:ind w:left="0"/>
        <w:jc w:val="both"/>
      </w:pPr>
      <w:r>
        <w:rPr>
          <w:rFonts w:ascii="Times New Roman"/>
          <w:b w:val="false"/>
          <w:i w:val="false"/>
          <w:color w:val="000000"/>
          <w:sz w:val="28"/>
        </w:rPr>
        <w:t xml:space="preserve">
      82. Тиісті деңгейдегі комиссиясы мынадай біліктілік санаттарын береді: </w:t>
      </w:r>
    </w:p>
    <w:bookmarkEnd w:id="90"/>
    <w:p>
      <w:pPr>
        <w:spacing w:after="0"/>
        <w:ind w:left="0"/>
        <w:jc w:val="both"/>
      </w:pPr>
      <w:r>
        <w:rPr>
          <w:rFonts w:ascii="Times New Roman"/>
          <w:b w:val="false"/>
          <w:i w:val="false"/>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pPr>
        <w:spacing w:after="0"/>
        <w:ind w:left="0"/>
        <w:jc w:val="both"/>
      </w:pPr>
      <w:r>
        <w:rPr>
          <w:rFonts w:ascii="Times New Roman"/>
          <w:b w:val="false"/>
          <w:i w:val="false"/>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bookmarkStart w:name="z94" w:id="91"/>
    <w:p>
      <w:pPr>
        <w:spacing w:after="0"/>
        <w:ind w:left="0"/>
        <w:jc w:val="both"/>
      </w:pPr>
      <w:r>
        <w:rPr>
          <w:rFonts w:ascii="Times New Roman"/>
          <w:b w:val="false"/>
          <w:i w:val="false"/>
          <w:color w:val="000000"/>
          <w:sz w:val="28"/>
        </w:rPr>
        <w:t>
      83. Комиссия аттестатталушы білім беру ұйымдары басшыларының қатысуымен аттестаттауды өткізеді.</w:t>
      </w:r>
    </w:p>
    <w:bookmarkEnd w:id="91"/>
    <w:bookmarkStart w:name="z95" w:id="92"/>
    <w:p>
      <w:pPr>
        <w:spacing w:after="0"/>
        <w:ind w:left="0"/>
        <w:jc w:val="both"/>
      </w:pPr>
      <w:r>
        <w:rPr>
          <w:rFonts w:ascii="Times New Roman"/>
          <w:b w:val="false"/>
          <w:i w:val="false"/>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bookmarkEnd w:id="92"/>
    <w:bookmarkStart w:name="z96" w:id="93"/>
    <w:p>
      <w:pPr>
        <w:spacing w:after="0"/>
        <w:ind w:left="0"/>
        <w:jc w:val="both"/>
      </w:pPr>
      <w:r>
        <w:rPr>
          <w:rFonts w:ascii="Times New Roman"/>
          <w:b w:val="false"/>
          <w:i w:val="false"/>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тәртібімен жұмыс берушінің бастамасы бойынша жұмыстан шығарылады.</w:t>
      </w:r>
    </w:p>
    <w:bookmarkEnd w:id="93"/>
    <w:bookmarkStart w:name="z97" w:id="94"/>
    <w:p>
      <w:pPr>
        <w:spacing w:after="0"/>
        <w:ind w:left="0"/>
        <w:jc w:val="both"/>
      </w:pPr>
      <w:r>
        <w:rPr>
          <w:rFonts w:ascii="Times New Roman"/>
          <w:b w:val="false"/>
          <w:i w:val="false"/>
          <w:color w:val="000000"/>
          <w:sz w:val="28"/>
        </w:rPr>
        <w:t>
      86. Отырыс барысында Комиссия ұсынылған материалдарды зерделейді, аттестатталатын адамды тыңдайды.</w:t>
      </w:r>
    </w:p>
    <w:bookmarkEnd w:id="94"/>
    <w:bookmarkStart w:name="z98" w:id="95"/>
    <w:p>
      <w:pPr>
        <w:spacing w:after="0"/>
        <w:ind w:left="0"/>
        <w:jc w:val="both"/>
      </w:pPr>
      <w:r>
        <w:rPr>
          <w:rFonts w:ascii="Times New Roman"/>
          <w:b w:val="false"/>
          <w:i w:val="false"/>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аттестатталушыға бағалау парағы толтырылады.</w:t>
      </w:r>
    </w:p>
    <w:bookmarkEnd w:id="95"/>
    <w:bookmarkStart w:name="z99" w:id="96"/>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 көрсеткіштердің орындалуын аттестатталушы әңгімелесуде ұсынады.</w:t>
      </w:r>
    </w:p>
    <w:bookmarkEnd w:id="96"/>
    <w:bookmarkStart w:name="z100" w:id="97"/>
    <w:p>
      <w:pPr>
        <w:spacing w:after="0"/>
        <w:ind w:left="0"/>
        <w:jc w:val="both"/>
      </w:pPr>
      <w:r>
        <w:rPr>
          <w:rFonts w:ascii="Times New Roman"/>
          <w:b w:val="false"/>
          <w:i w:val="false"/>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1" w:id="98"/>
    <w:p>
      <w:pPr>
        <w:spacing w:after="0"/>
        <w:ind w:left="0"/>
        <w:jc w:val="both"/>
      </w:pPr>
      <w:r>
        <w:rPr>
          <w:rFonts w:ascii="Times New Roman"/>
          <w:b w:val="false"/>
          <w:i w:val="false"/>
          <w:color w:val="000000"/>
          <w:sz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bookmarkEnd w:id="98"/>
    <w:bookmarkStart w:name="z102" w:id="99"/>
    <w:p>
      <w:pPr>
        <w:spacing w:after="0"/>
        <w:ind w:left="0"/>
        <w:jc w:val="both"/>
      </w:pPr>
      <w:r>
        <w:rPr>
          <w:rFonts w:ascii="Times New Roman"/>
          <w:b w:val="false"/>
          <w:i w:val="false"/>
          <w:color w:val="000000"/>
          <w:sz w:val="28"/>
        </w:rPr>
        <w:t>
      91. Комиссия қайта аттестаттауды өткізу кезінде мынадай шешімдердің бірін қабылдайды:</w:t>
      </w:r>
    </w:p>
    <w:bookmarkEnd w:id="9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3" w:id="100"/>
    <w:p>
      <w:pPr>
        <w:spacing w:after="0"/>
        <w:ind w:left="0"/>
        <w:jc w:val="both"/>
      </w:pPr>
      <w:r>
        <w:rPr>
          <w:rFonts w:ascii="Times New Roman"/>
          <w:b w:val="false"/>
          <w:i w:val="false"/>
          <w:color w:val="000000"/>
          <w:sz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bookmarkEnd w:id="100"/>
    <w:bookmarkStart w:name="z104" w:id="101"/>
    <w:p>
      <w:pPr>
        <w:spacing w:after="0"/>
        <w:ind w:left="0"/>
        <w:jc w:val="both"/>
      </w:pPr>
      <w:r>
        <w:rPr>
          <w:rFonts w:ascii="Times New Roman"/>
          <w:b w:val="false"/>
          <w:i w:val="false"/>
          <w:color w:val="000000"/>
          <w:sz w:val="28"/>
        </w:rPr>
        <w:t>
      93. Білім беру ұйымдарының басшыларын аттестаттау нәтижелері бойынша Комиссия мынадай шешімдердің бірін қабылдайды:</w:t>
      </w:r>
    </w:p>
    <w:bookmarkEnd w:id="1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5" w:id="102"/>
    <w:p>
      <w:pPr>
        <w:spacing w:after="0"/>
        <w:ind w:left="0"/>
        <w:jc w:val="both"/>
      </w:pPr>
      <w:r>
        <w:rPr>
          <w:rFonts w:ascii="Times New Roman"/>
          <w:b w:val="false"/>
          <w:i w:val="false"/>
          <w:color w:val="000000"/>
          <w:sz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bookmarkEnd w:id="102"/>
    <w:bookmarkStart w:name="z106" w:id="103"/>
    <w:p>
      <w:pPr>
        <w:spacing w:after="0"/>
        <w:ind w:left="0"/>
        <w:jc w:val="both"/>
      </w:pPr>
      <w:r>
        <w:rPr>
          <w:rFonts w:ascii="Times New Roman"/>
          <w:b w:val="false"/>
          <w:i w:val="false"/>
          <w:color w:val="000000"/>
          <w:sz w:val="28"/>
        </w:rPr>
        <w:t>
      95. Комиссия қайта аттестаттауды өткізу кезінде мынадай шешімдердің бірін қабылдайды:</w:t>
      </w:r>
    </w:p>
    <w:bookmarkEnd w:id="103"/>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7" w:id="104"/>
    <w:p>
      <w:pPr>
        <w:spacing w:after="0"/>
        <w:ind w:left="0"/>
        <w:jc w:val="both"/>
      </w:pPr>
      <w:r>
        <w:rPr>
          <w:rFonts w:ascii="Times New Roman"/>
          <w:b w:val="false"/>
          <w:i w:val="false"/>
          <w:color w:val="000000"/>
          <w:sz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bookmarkEnd w:id="104"/>
    <w:bookmarkStart w:name="z108" w:id="105"/>
    <w:p>
      <w:pPr>
        <w:spacing w:after="0"/>
        <w:ind w:left="0"/>
        <w:jc w:val="both"/>
      </w:pPr>
      <w:r>
        <w:rPr>
          <w:rFonts w:ascii="Times New Roman"/>
          <w:b w:val="false"/>
          <w:i w:val="false"/>
          <w:color w:val="000000"/>
          <w:sz w:val="28"/>
        </w:rPr>
        <w:t>
      97. Аттестатталушы комиссияның шешімімен танысады.</w:t>
      </w:r>
    </w:p>
    <w:bookmarkEnd w:id="105"/>
    <w:bookmarkStart w:name="z109" w:id="106"/>
    <w:p>
      <w:pPr>
        <w:spacing w:after="0"/>
        <w:ind w:left="0"/>
        <w:jc w:val="both"/>
      </w:pPr>
      <w:r>
        <w:rPr>
          <w:rFonts w:ascii="Times New Roman"/>
          <w:b w:val="false"/>
          <w:i w:val="false"/>
          <w:color w:val="000000"/>
          <w:sz w:val="28"/>
        </w:rPr>
        <w:t xml:space="preserve">
      98. Комиссияның шешімі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хаттамамен ресімделеді, оған Комиссия хатшысы мен оның отырысына қатысқан Комиссия мүшелері қол қояды.</w:t>
      </w:r>
    </w:p>
    <w:bookmarkEnd w:id="106"/>
    <w:bookmarkStart w:name="z110" w:id="107"/>
    <w:p>
      <w:pPr>
        <w:spacing w:after="0"/>
        <w:ind w:left="0"/>
        <w:jc w:val="both"/>
      </w:pPr>
      <w:r>
        <w:rPr>
          <w:rFonts w:ascii="Times New Roman"/>
          <w:b w:val="false"/>
          <w:i w:val="false"/>
          <w:color w:val="000000"/>
          <w:sz w:val="28"/>
        </w:rPr>
        <w:t>
      99. Комиссия шешімі аттестатталушылардың аттестаттау парақтарына енгізіледі.</w:t>
      </w:r>
    </w:p>
    <w:bookmarkEnd w:id="107"/>
    <w:bookmarkStart w:name="z111" w:id="108"/>
    <w:p>
      <w:pPr>
        <w:spacing w:after="0"/>
        <w:ind w:left="0"/>
        <w:jc w:val="both"/>
      </w:pPr>
      <w:r>
        <w:rPr>
          <w:rFonts w:ascii="Times New Roman"/>
          <w:b w:val="false"/>
          <w:i w:val="false"/>
          <w:color w:val="000000"/>
          <w:sz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bookmarkEnd w:id="108"/>
    <w:bookmarkStart w:name="z112" w:id="109"/>
    <w:p>
      <w:pPr>
        <w:spacing w:after="0"/>
        <w:ind w:left="0"/>
        <w:jc w:val="both"/>
      </w:pPr>
      <w:r>
        <w:rPr>
          <w:rFonts w:ascii="Times New Roman"/>
          <w:b w:val="false"/>
          <w:i w:val="false"/>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біліктілік бере отырып (растай отырып) аттестаттау туралы куәлік беріледі.</w:t>
      </w:r>
    </w:p>
    <w:bookmarkEnd w:id="109"/>
    <w:bookmarkStart w:name="z113" w:id="110"/>
    <w:p>
      <w:pPr>
        <w:spacing w:after="0"/>
        <w:ind w:left="0"/>
        <w:jc w:val="both"/>
      </w:pPr>
      <w:r>
        <w:rPr>
          <w:rFonts w:ascii="Times New Roman"/>
          <w:b w:val="false"/>
          <w:i w:val="false"/>
          <w:color w:val="000000"/>
          <w:sz w:val="28"/>
        </w:rPr>
        <w:t xml:space="preserve">
      102. Біліктілік берілетін (расталатын) аттестаттау туралы куәлік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куәліктерді тіркеу және беру журналында тіркеледі.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бойынша</w:t>
            </w:r>
            <w:r>
              <w:br/>
            </w:r>
            <w:r>
              <w:rPr>
                <w:rFonts w:ascii="Times New Roman"/>
                <w:b w:val="false"/>
                <w:i w:val="false"/>
                <w:color w:val="000000"/>
                <w:sz w:val="20"/>
              </w:rPr>
              <w:t>ұйымның басшысына)</w:t>
            </w:r>
          </w:p>
        </w:tc>
      </w:tr>
    </w:tbl>
    <w:p>
      <w:pPr>
        <w:spacing w:after="0"/>
        <w:ind w:left="0"/>
        <w:jc w:val="left"/>
      </w:pPr>
      <w:r>
        <w:rPr>
          <w:rFonts w:ascii="Times New Roman"/>
          <w:b/>
          <w:i w:val="false"/>
          <w:color w:val="000000"/>
        </w:rPr>
        <w:t xml:space="preserve"> Ұлттық біліктілік тестілеуге қатысуға өтініш</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(педагогтің Т.А.Ә. (бар болған жағдайда)</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келесі тест тапсырмалары бойынша ұлттық біліктілік тестілеуге қатысуға рұқсат беруіңізді сұраймын:</w:t>
      </w:r>
    </w:p>
    <w:p>
      <w:pPr>
        <w:spacing w:after="0"/>
        <w:ind w:left="0"/>
        <w:jc w:val="both"/>
      </w:pPr>
      <w:r>
        <w:rPr>
          <w:rFonts w:ascii="Times New Roman"/>
          <w:b w:val="false"/>
          <w:i w:val="false"/>
          <w:color w:val="000000"/>
          <w:sz w:val="28"/>
        </w:rPr>
        <w:t>
      ________ аттестаттауға 20___ жыл. Бүгінгі таңда ____(күні) ___ (айы) ______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отырып____________________________________________ </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pPr>
        <w:spacing w:after="0"/>
        <w:ind w:left="0"/>
        <w:jc w:val="both"/>
      </w:pPr>
      <w:r>
        <w:rPr>
          <w:rFonts w:ascii="Times New Roman"/>
          <w:b w:val="false"/>
          <w:i w:val="false"/>
          <w:color w:val="000000"/>
          <w:sz w:val="28"/>
        </w:rPr>
        <w:t>
      Аттестаттау қағидаларымен, Ұлттық біліктілік тестілеу туралы нұсқаулықпен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тестілеуге қатысуға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6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Облыс/Аудан/Мектеп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РҰҚСАТТАМА</w:t>
            </w:r>
            <w:r>
              <w:br/>
            </w:r>
            <w:r>
              <w:rPr>
                <w:rFonts w:ascii="Times New Roman"/>
                <w:b w:val="false"/>
                <w:i w:val="false"/>
                <w:color w:val="000000"/>
                <w:sz w:val="20"/>
              </w:rPr>
              <w:t xml:space="preserve">
Т.А.Ә.:______________________ АКТ: ___________________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ЖСН: ___________________</w:t>
            </w:r>
            <w:r>
              <w:br/>
            </w:r>
            <w:r>
              <w:rPr>
                <w:rFonts w:ascii="Times New Roman"/>
                <w:b w:val="false"/>
                <w:i w:val="false"/>
                <w:color w:val="000000"/>
                <w:sz w:val="20"/>
              </w:rPr>
              <w:t>
Жоспарланған біліктілік санаты: ___________________</w:t>
            </w:r>
            <w:r>
              <w:br/>
            </w:r>
            <w:r>
              <w:rPr>
                <w:rFonts w:ascii="Times New Roman"/>
                <w:b w:val="false"/>
                <w:i w:val="false"/>
                <w:color w:val="000000"/>
                <w:sz w:val="20"/>
              </w:rPr>
              <w:t>
Педагог қызметкер жұмыс істейтін білім беру ұйымының деңгейі: 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Мекенжайы: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Тестілеудің тапсыру тілі: ________________________________</w:t>
            </w:r>
            <w:r>
              <w:br/>
            </w:r>
            <w:r>
              <w:rPr>
                <w:rFonts w:ascii="Times New Roman"/>
                <w:b w:val="false"/>
                <w:i w:val="false"/>
                <w:color w:val="000000"/>
                <w:sz w:val="20"/>
              </w:rPr>
              <w:t>
Тестілеу күні: ________________________________</w:t>
            </w:r>
            <w:r>
              <w:br/>
            </w:r>
            <w:r>
              <w:rPr>
                <w:rFonts w:ascii="Times New Roman"/>
                <w:b w:val="false"/>
                <w:i w:val="false"/>
                <w:color w:val="000000"/>
                <w:sz w:val="20"/>
              </w:rPr>
              <w:t>
Тестілеуге тіркелудің басталу уақыты: ________________________________</w:t>
            </w:r>
            <w:r>
              <w:br/>
            </w:r>
            <w:r>
              <w:rPr>
                <w:rFonts w:ascii="Times New Roman"/>
                <w:b w:val="false"/>
                <w:i w:val="false"/>
                <w:color w:val="000000"/>
                <w:sz w:val="20"/>
              </w:rPr>
              <w:t>
Тестілеу пәндері: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Аттестаттау</w:t>
            </w:r>
            <w:r>
              <w:br/>
            </w:r>
            <w:r>
              <w:rPr>
                <w:rFonts w:ascii="Times New Roman"/>
                <w:b w:val="false"/>
                <w:i w:val="false"/>
                <w:color w:val="000000"/>
                <w:sz w:val="20"/>
              </w:rPr>
              <w:t>
комиссиясының төрағасы: ___________ ________________________________ (қолы) (Т.А.Ә. (бар болған жағдайда)</w:t>
            </w:r>
            <w:r>
              <w:br/>
            </w:r>
            <w:r>
              <w:rPr>
                <w:rFonts w:ascii="Times New Roman"/>
                <w:b w:val="false"/>
                <w:i w:val="false"/>
                <w:color w:val="000000"/>
                <w:sz w:val="20"/>
              </w:rPr>
              <w:t>
Педагог: ___________ ________________________________ (қолы) (Т.А.Ә. (бар болған жағдайда)</w:t>
            </w:r>
            <w:r>
              <w:br/>
            </w:r>
            <w:r>
              <w:rPr>
                <w:rFonts w:ascii="Times New Roman"/>
                <w:b w:val="false"/>
                <w:i w:val="false"/>
                <w:color w:val="000000"/>
                <w:sz w:val="20"/>
              </w:rPr>
              <w:t>
Рұқсат беру күні: __________________________________________________</w:t>
            </w:r>
            <w:r>
              <w:br/>
            </w:r>
            <w:r>
              <w:rPr>
                <w:rFonts w:ascii="Times New Roman"/>
                <w:b w:val="false"/>
                <w:i w:val="false"/>
                <w:color w:val="000000"/>
                <w:sz w:val="20"/>
              </w:rPr>
              <w:t>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r>
              <w:br/>
            </w:r>
            <w:r>
              <w:rPr>
                <w:rFonts w:ascii="Times New Roman"/>
                <w:b w:val="false"/>
                <w:i w:val="false"/>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rFonts w:ascii="Times New Roman"/>
                <w:b w:val="false"/>
                <w:i w:val="false"/>
                <w:color w:val="000000"/>
                <w:sz w:val="20"/>
              </w:rPr>
              <w:t>
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w:t>
            </w:r>
            <w:r>
              <w:br/>
            </w:r>
            <w:r>
              <w:rPr>
                <w:rFonts w:ascii="Times New Roman"/>
                <w:b w:val="false"/>
                <w:i w:val="false"/>
                <w:color w:val="000000"/>
                <w:sz w:val="20"/>
              </w:rPr>
              <w:t>
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rFonts w:ascii="Times New Roman"/>
                <w:b w:val="false"/>
                <w:i w:val="false"/>
                <w:color w:val="000000"/>
                <w:sz w:val="20"/>
              </w:rPr>
              <w:t>
басқа педагогтермен сөйлесуге;</w:t>
            </w:r>
            <w:r>
              <w:br/>
            </w:r>
            <w:r>
              <w:rPr>
                <w:rFonts w:ascii="Times New Roman"/>
                <w:b w:val="false"/>
                <w:i w:val="false"/>
                <w:color w:val="000000"/>
                <w:sz w:val="20"/>
              </w:rPr>
              <w:t>
орнынан орын ауыстыруға;</w:t>
            </w:r>
            <w:r>
              <w:br/>
            </w:r>
            <w:r>
              <w:rPr>
                <w:rFonts w:ascii="Times New Roman"/>
                <w:b w:val="false"/>
                <w:i w:val="false"/>
                <w:color w:val="000000"/>
                <w:sz w:val="20"/>
              </w:rPr>
              <w:t>
кезекшінің рұқсатынсыз аудиториядан шығуға жол берілмейді.</w:t>
            </w:r>
            <w:r>
              <w:br/>
            </w:r>
            <w:r>
              <w:rPr>
                <w:rFonts w:ascii="Times New Roman"/>
                <w:b w:val="false"/>
                <w:i w:val="false"/>
                <w:color w:val="000000"/>
                <w:sz w:val="20"/>
              </w:rPr>
              <w:t>
Ереже бұзылған және тыйым салынған заттар анықталған жағдайда тиісті акт жасалады, педагог аудиториядан шығарылады, нәтижелері жойылады.</w:t>
            </w:r>
            <w:r>
              <w:br/>
            </w:r>
            <w:r>
              <w:rPr>
                <w:rFonts w:ascii="Times New Roman"/>
                <w:b w:val="false"/>
                <w:i w:val="false"/>
                <w:color w:val="000000"/>
                <w:sz w:val="20"/>
              </w:rPr>
              <w:t>
Нәтижелері бейне материалдарды зерттеу шеңберінде тестілеу аяқталғаннан кейін де жойылуы мүмкін.</w:t>
            </w:r>
            <w:r>
              <w:br/>
            </w:r>
            <w:r>
              <w:rPr>
                <w:rFonts w:ascii="Times New Roman"/>
                <w:b w:val="false"/>
                <w:i w:val="false"/>
                <w:color w:val="000000"/>
                <w:sz w:val="20"/>
              </w:rPr>
              <w:t>
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жадынамамен таныстым және наразылығым жоқ.</w:t>
            </w:r>
            <w:r>
              <w:br/>
            </w:r>
            <w:r>
              <w:rPr>
                <w:rFonts w:ascii="Times New Roman"/>
                <w:b w:val="false"/>
                <w:i w:val="false"/>
                <w:color w:val="000000"/>
                <w:sz w:val="20"/>
              </w:rPr>
              <w:t>
Рұқсаттамадағы деректер дұрыс екенін растаймын _______________________________________________________________________</w:t>
            </w:r>
            <w:r>
              <w:br/>
            </w: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Аудиторияда тәртіп ережесін бұзған педагогті аудиториядан шығару және заттарды табу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АКТ______________________________________________________________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 ___, орны № ____, нұсқа № _______) тестілеу уақытында аудиторияда жүріс-тұрыс ережесін бұзды):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pPr>
        <w:spacing w:after="0"/>
        <w:ind w:left="0"/>
        <w:jc w:val="both"/>
      </w:pPr>
      <w:r>
        <w:rPr>
          <w:rFonts w:ascii="Times New Roman"/>
          <w:b w:val="false"/>
          <w:i w:val="false"/>
          <w:color w:val="000000"/>
          <w:sz w:val="28"/>
        </w:rPr>
        <w:t>
      Актімен таныстым: ______________________________________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Тестілеуді өткізуге жауапты 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бөгде адамды анықтау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__________________________________________________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азамат тестілеу тапсыру барысында</w:t>
      </w:r>
    </w:p>
    <w:p>
      <w:pPr>
        <w:spacing w:after="0"/>
        <w:ind w:left="0"/>
        <w:jc w:val="both"/>
      </w:pPr>
      <w:r>
        <w:rPr>
          <w:rFonts w:ascii="Times New Roman"/>
          <w:b w:val="false"/>
          <w:i w:val="false"/>
          <w:color w:val="000000"/>
          <w:sz w:val="28"/>
        </w:rPr>
        <w:t>
      _________________________________________________ фактісі анықталды.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 педагогтің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pPr>
        <w:spacing w:after="0"/>
        <w:ind w:left="0"/>
        <w:jc w:val="both"/>
      </w:pPr>
      <w:r>
        <w:rPr>
          <w:rFonts w:ascii="Times New Roman"/>
          <w:b w:val="false"/>
          <w:i w:val="false"/>
          <w:color w:val="000000"/>
          <w:sz w:val="28"/>
        </w:rPr>
        <w:t>
      Актімен таныстым: 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Тестілеуді өткізуге жауапты 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өткені туралы анықтама </w:t>
      </w:r>
    </w:p>
    <w:p>
      <w:pPr>
        <w:spacing w:after="0"/>
        <w:ind w:left="0"/>
        <w:jc w:val="both"/>
      </w:pPr>
      <w:r>
        <w:rPr>
          <w:rFonts w:ascii="Times New Roman"/>
          <w:b w:val="false"/>
          <w:i w:val="false"/>
          <w:color w:val="000000"/>
          <w:sz w:val="28"/>
        </w:rPr>
        <w:t>
      _____________________біліктілігі бойынша _____________ қаласында 20______жылғы _____айы_____күні ұлттық біліктілік тестілеуге қатысты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бөлімдері,</w:t>
            </w:r>
            <w:r>
              <w:br/>
            </w:r>
            <w:r>
              <w:rPr>
                <w:rFonts w:ascii="Times New Roman"/>
                <w:b w:val="false"/>
                <w:i w:val="false"/>
                <w:color w:val="000000"/>
                <w:sz w:val="20"/>
              </w:rPr>
              <w:t>облыстардың,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w:t>
            </w:r>
          </w:p>
        </w:tc>
      </w:tr>
    </w:tbl>
    <w:p>
      <w:pPr>
        <w:spacing w:after="0"/>
        <w:ind w:left="0"/>
        <w:jc w:val="left"/>
      </w:pPr>
      <w:r>
        <w:rPr>
          <w:rFonts w:ascii="Times New Roman"/>
          <w:b/>
          <w:i w:val="false"/>
          <w:color w:val="000000"/>
        </w:rPr>
        <w:t xml:space="preserve"> Біліктілік санатын беру (растау) рәсіміне қатысуға өтініш Аттестаттауға қатысуға өтініш</w:t>
      </w:r>
    </w:p>
    <w:p>
      <w:pPr>
        <w:spacing w:after="0"/>
        <w:ind w:left="0"/>
        <w:jc w:val="both"/>
      </w:pPr>
      <w:r>
        <w:rPr>
          <w:rFonts w:ascii="Times New Roman"/>
          <w:b w:val="false"/>
          <w:i w:val="false"/>
          <w:color w:val="000000"/>
          <w:sz w:val="28"/>
        </w:rPr>
        <w:t xml:space="preserve">
      Мен, ______________________________________________, </w:t>
      </w:r>
    </w:p>
    <w:p>
      <w:pPr>
        <w:spacing w:after="0"/>
        <w:ind w:left="0"/>
        <w:jc w:val="both"/>
      </w:pPr>
      <w:r>
        <w:rPr>
          <w:rFonts w:ascii="Times New Roman"/>
          <w:b w:val="false"/>
          <w:i w:val="false"/>
          <w:color w:val="000000"/>
          <w:sz w:val="28"/>
        </w:rPr>
        <w:t>
      ЖСН _____________ (педагогтің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жылын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Кезекті біліктілік санатын бері (растау) тәртібімен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5) қызметкердің еңбек қызметін растайтын құжат;</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және республикалық ведомстволық бағынысты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не Мемлекеттік корпорацияға: </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xml:space="preserve">
5) қызметкердің еңбек қызметін растайтын құжат; </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көрсетуден бас тартады: </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rFonts w:ascii="Times New Roman"/>
                <w:b w:val="false"/>
                <w:i w:val="false"/>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r>
        <w:rPr>
          <w:rFonts w:ascii="Times New Roman"/>
          <w:b w:val="false"/>
          <w:i w:val="false"/>
          <w:color w:val="000000"/>
          <w:sz w:val="28"/>
        </w:rPr>
        <w:t>43-тармағын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 үшін құжаттарды қабылдаудан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көрсетілетін қызметті алушының Т.А.Ә. (бар болған жағдада)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xml:space="preserve">
      байланысты_____________________________________________,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"____"___________20___жыл _______________________________</w:t>
      </w:r>
    </w:p>
    <w:p>
      <w:pPr>
        <w:spacing w:after="0"/>
        <w:ind w:left="0"/>
        <w:jc w:val="both"/>
      </w:pPr>
      <w:r>
        <w:rPr>
          <w:rFonts w:ascii="Times New Roman"/>
          <w:b w:val="false"/>
          <w:i w:val="false"/>
          <w:color w:val="000000"/>
          <w:sz w:val="28"/>
        </w:rPr>
        <w:t>
      (Мемлекеттік корпорация қызметкерінің Т.А.Ә.)</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(бар болған жағдайда) /</w:t>
      </w:r>
    </w:p>
    <w:p>
      <w:pPr>
        <w:spacing w:after="0"/>
        <w:ind w:left="0"/>
        <w:jc w:val="both"/>
      </w:pPr>
      <w:r>
        <w:rPr>
          <w:rFonts w:ascii="Times New Roman"/>
          <w:b w:val="false"/>
          <w:i w:val="false"/>
          <w:color w:val="000000"/>
          <w:sz w:val="28"/>
        </w:rPr>
        <w:t>
      "____"___________20___жыл                  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 туралы қолхат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атауын көрсету/</w:t>
      </w:r>
    </w:p>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(орындаушының Т.А.Ә.) (қолы, байланыс телефоны)</w:t>
      </w:r>
    </w:p>
    <w:p>
      <w:pPr>
        <w:spacing w:after="0"/>
        <w:ind w:left="0"/>
        <w:jc w:val="both"/>
      </w:pPr>
      <w:r>
        <w:rPr>
          <w:rFonts w:ascii="Times New Roman"/>
          <w:b w:val="false"/>
          <w:i w:val="false"/>
          <w:color w:val="000000"/>
          <w:sz w:val="28"/>
        </w:rPr>
        <w:t>
      "____"___________20___жыл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 басқармалары,</w:t>
            </w:r>
            <w:r>
              <w:br/>
            </w:r>
            <w:r>
              <w:rPr>
                <w:rFonts w:ascii="Times New Roman"/>
                <w:b w:val="false"/>
                <w:i w:val="false"/>
                <w:color w:val="000000"/>
                <w:sz w:val="20"/>
              </w:rPr>
              <w:t>уәкілетті орган)</w:t>
            </w:r>
          </w:p>
        </w:tc>
      </w:tr>
    </w:tbl>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(педагогтің Т.А.Ә.(бар болған жағдайда)</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Аттестаттау қағидаларымен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педагогтарды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ұйымының басшысына аттестаттау парағы </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(болған жағдайда әкесінің аты)__________________________________</w:t>
      </w:r>
    </w:p>
    <w:p>
      <w:pPr>
        <w:spacing w:after="0"/>
        <w:ind w:left="0"/>
        <w:jc w:val="both"/>
      </w:pPr>
      <w:r>
        <w:rPr>
          <w:rFonts w:ascii="Times New Roman"/>
          <w:b w:val="false"/>
          <w:i w:val="false"/>
          <w:color w:val="000000"/>
          <w:sz w:val="28"/>
        </w:rPr>
        <w:t>
      Туған жылы "___" __________ _______ жыл.</w:t>
      </w:r>
    </w:p>
    <w:p>
      <w:pPr>
        <w:spacing w:after="0"/>
        <w:ind w:left="0"/>
        <w:jc w:val="both"/>
      </w:pPr>
      <w:r>
        <w:rPr>
          <w:rFonts w:ascii="Times New Roman"/>
          <w:b w:val="false"/>
          <w:i w:val="false"/>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және қабылднған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қызмет лауазымында, басшылық лауазымында жалпы еңбек өтілі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жолдаған ұсыныстары мен ескертпелері: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Аттестатталушының тікелей басшысының қызметтік мінездемесене сәйкес қызметін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Отырысқа қатысқандар ___аттестаттау комиссиясының мүшелері.</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1) өтініш берген біліктілік санатына аттестатталған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бөлек)</w:t>
      </w:r>
    </w:p>
    <w:p>
      <w:pPr>
        <w:spacing w:after="0"/>
        <w:ind w:left="0"/>
        <w:jc w:val="both"/>
      </w:pPr>
      <w:r>
        <w:rPr>
          <w:rFonts w:ascii="Times New Roman"/>
          <w:b w:val="false"/>
          <w:i w:val="false"/>
          <w:color w:val="000000"/>
          <w:sz w:val="28"/>
        </w:rPr>
        <w:t>
      2)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аттестатталмады 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бағалау_________________________________________________</w:t>
      </w:r>
    </w:p>
    <w:p>
      <w:pPr>
        <w:spacing w:after="0"/>
        <w:ind w:left="0"/>
        <w:jc w:val="both"/>
      </w:pPr>
      <w:r>
        <w:rPr>
          <w:rFonts w:ascii="Times New Roman"/>
          <w:b w:val="false"/>
          <w:i w:val="false"/>
          <w:color w:val="000000"/>
          <w:sz w:val="28"/>
        </w:rPr>
        <w:t>
      (цифрлық белгісі бар біліктілік санаты жазбаша көрсетіледі)</w:t>
      </w:r>
    </w:p>
    <w:p>
      <w:pPr>
        <w:spacing w:after="0"/>
        <w:ind w:left="0"/>
        <w:jc w:val="both"/>
      </w:pPr>
      <w:r>
        <w:rPr>
          <w:rFonts w:ascii="Times New Roman"/>
          <w:b w:val="false"/>
          <w:i w:val="false"/>
          <w:color w:val="000000"/>
          <w:sz w:val="28"/>
        </w:rPr>
        <w:t xml:space="preserve">
      12. Аттестаттау комиссиясының ұсынымдары </w:t>
      </w:r>
    </w:p>
    <w:p>
      <w:pPr>
        <w:spacing w:after="0"/>
        <w:ind w:left="0"/>
        <w:jc w:val="both"/>
      </w:pPr>
      <w:r>
        <w:rPr>
          <w:rFonts w:ascii="Times New Roman"/>
          <w:b w:val="false"/>
          <w:i w:val="false"/>
          <w:color w:val="000000"/>
          <w:sz w:val="28"/>
        </w:rPr>
        <w:t xml:space="preserve">
      (олар бойынша берілетін уәждерді көрсете отырып)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13.Ескертпе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Аттестаттаудың өткізілген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білім беру ұйымының басшысының бағалау парағы</w:t>
      </w:r>
    </w:p>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 </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Күні "____" __________ 20 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372"/>
        <w:gridCol w:w="3238"/>
        <w:gridCol w:w="165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 тиімділігі</w:t>
            </w:r>
            <w:r>
              <w:br/>
            </w:r>
            <w:r>
              <w:rPr>
                <w:rFonts w:ascii="Times New Roman"/>
                <w:b w:val="false"/>
                <w:i w:val="false"/>
                <w:color w:val="000000"/>
                <w:sz w:val="20"/>
              </w:rPr>
              <w:t>
(өлшемшарттар бойынша ең жоғарғы сандық балл – _____)</w:t>
            </w:r>
            <w:r>
              <w:br/>
            </w:r>
            <w:r>
              <w:rPr>
                <w:rFonts w:ascii="Times New Roman"/>
                <w:b w:val="false"/>
                <w:i w:val="false"/>
                <w:color w:val="000000"/>
                <w:sz w:val="20"/>
              </w:rPr>
              <w:t>
"үшінші санатты басшы" - 6-7 балл;</w:t>
            </w:r>
            <w:r>
              <w:br/>
            </w:r>
            <w:r>
              <w:rPr>
                <w:rFonts w:ascii="Times New Roman"/>
                <w:b w:val="false"/>
                <w:i w:val="false"/>
                <w:color w:val="000000"/>
                <w:sz w:val="20"/>
              </w:rPr>
              <w:t>
"екінші санатты басшы" - 8-9 балл;</w:t>
            </w:r>
            <w:r>
              <w:br/>
            </w:r>
            <w:r>
              <w:rPr>
                <w:rFonts w:ascii="Times New Roman"/>
                <w:b w:val="false"/>
                <w:i w:val="false"/>
                <w:color w:val="000000"/>
                <w:sz w:val="20"/>
              </w:rPr>
              <w:t>
"бірінші санатты басшы" - 10-12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көрсеткіші бар; </w:t>
            </w:r>
            <w:r>
              <w:br/>
            </w:r>
            <w:r>
              <w:rPr>
                <w:rFonts w:ascii="Times New Roman"/>
                <w:b w:val="false"/>
                <w:i w:val="false"/>
                <w:color w:val="000000"/>
                <w:sz w:val="20"/>
              </w:rPr>
              <w:t xml:space="preserve">
Бағаланатын көрсеткіші </w:t>
            </w:r>
            <w:r>
              <w:br/>
            </w:r>
            <w:r>
              <w:rPr>
                <w:rFonts w:ascii="Times New Roman"/>
                <w:b w:val="false"/>
                <w:i w:val="false"/>
                <w:color w:val="000000"/>
                <w:sz w:val="20"/>
              </w:rPr>
              <w:t xml:space="preserve">
жартылай бар; </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500-ден төмен білім алушы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w:t>
            </w:r>
            <w:r>
              <w:br/>
            </w:r>
            <w:r>
              <w:rPr>
                <w:rFonts w:ascii="Times New Roman"/>
                <w:b w:val="false"/>
                <w:i w:val="false"/>
                <w:color w:val="000000"/>
                <w:sz w:val="20"/>
              </w:rPr>
              <w:t>
Тосқауылсыз ортаның болуы: пандус, лифт, көтергіш, тактильді жолдар, Брайль тақтайшалары;</w:t>
            </w:r>
            <w:r>
              <w:br/>
            </w:r>
            <w:r>
              <w:rPr>
                <w:rFonts w:ascii="Times New Roman"/>
                <w:b w:val="false"/>
                <w:i w:val="false"/>
                <w:color w:val="000000"/>
                <w:sz w:val="20"/>
              </w:rPr>
              <w:t>
Дефектологтың сүйемелдеуін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педагогтердің үлесі</w:t>
            </w:r>
            <w:r>
              <w:br/>
            </w:r>
            <w:r>
              <w:rPr>
                <w:rFonts w:ascii="Times New Roman"/>
                <w:b w:val="false"/>
                <w:i w:val="false"/>
                <w:color w:val="000000"/>
                <w:sz w:val="20"/>
              </w:rPr>
              <w:t>
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кемінде 1%-ы;</w:t>
            </w:r>
            <w:r>
              <w:br/>
            </w:r>
            <w:r>
              <w:rPr>
                <w:rFonts w:ascii="Times New Roman"/>
                <w:b w:val="false"/>
                <w:i w:val="false"/>
                <w:color w:val="000000"/>
                <w:sz w:val="20"/>
              </w:rPr>
              <w:t>
білім алушылардың жалпы санынан 1% астамы;</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xml:space="preserve">
жоқ </w:t>
            </w:r>
            <w:r>
              <w:br/>
            </w:r>
            <w:r>
              <w:rPr>
                <w:rFonts w:ascii="Times New Roman"/>
                <w:b w:val="false"/>
                <w:i w:val="false"/>
                <w:color w:val="000000"/>
                <w:sz w:val="20"/>
              </w:rPr>
              <w:t>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Санына байланысты 0,5 балл бойынша</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 адамдар жаппай жиналатын жерлерде балаларды бақылау және қадағалау мүмкіндігі (ҚР Үкіметінің 2015 жылғы 3 сәуірдегі №191 қаулысына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бар болуы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r>
              <w:br/>
            </w:r>
            <w:r>
              <w:rPr>
                <w:rFonts w:ascii="Times New Roman"/>
                <w:b w:val="false"/>
                <w:i w:val="false"/>
                <w:color w:val="000000"/>
                <w:sz w:val="20"/>
              </w:rPr>
              <w:t>
- кіруді бақылау және басқару жүйесі (турникеттердің болуы (қарапайым, бет тану, білезікпен, саусақ ізімен);</w:t>
            </w:r>
            <w:r>
              <w:br/>
            </w:r>
            <w:r>
              <w:rPr>
                <w:rFonts w:ascii="Times New Roman"/>
                <w:b w:val="false"/>
                <w:i w:val="false"/>
                <w:color w:val="000000"/>
                <w:sz w:val="20"/>
              </w:rPr>
              <w:t>
- хабарландыру жүйесінің болуы ("дабыл түймесі");</w:t>
            </w:r>
            <w:r>
              <w:br/>
            </w:r>
            <w:r>
              <w:rPr>
                <w:rFonts w:ascii="Times New Roman"/>
                <w:b w:val="false"/>
                <w:i w:val="false"/>
                <w:color w:val="000000"/>
                <w:sz w:val="20"/>
              </w:rPr>
              <w:t>
- күзет қызметі субъектілерінің болуы: күзетшілер, вахтерлер (ауылдық жерлер үшін)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5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- 15%;</w:t>
            </w:r>
            <w:r>
              <w:br/>
            </w:r>
            <w:r>
              <w:rPr>
                <w:rFonts w:ascii="Times New Roman"/>
                <w:b w:val="false"/>
                <w:i w:val="false"/>
                <w:color w:val="000000"/>
                <w:sz w:val="20"/>
              </w:rPr>
              <w:t>
Өсу – 10%;</w:t>
            </w:r>
            <w:r>
              <w:br/>
            </w:r>
            <w:r>
              <w:rPr>
                <w:rFonts w:ascii="Times New Roman"/>
                <w:b w:val="false"/>
                <w:i w:val="false"/>
                <w:color w:val="000000"/>
                <w:sz w:val="20"/>
              </w:rPr>
              <w:t>
Өсу – 5%;</w:t>
            </w:r>
            <w:r>
              <w:br/>
            </w:r>
            <w:r>
              <w:rPr>
                <w:rFonts w:ascii="Times New Roman"/>
                <w:b w:val="false"/>
                <w:i w:val="false"/>
                <w:color w:val="000000"/>
                <w:sz w:val="20"/>
              </w:rPr>
              <w:t>
Алдыңғы деңгейде;</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r>
              <w:br/>
            </w:r>
            <w:r>
              <w:rPr>
                <w:rFonts w:ascii="Times New Roman"/>
                <w:b w:val="false"/>
                <w:i w:val="false"/>
                <w:color w:val="000000"/>
                <w:sz w:val="20"/>
              </w:rPr>
              <w:t>
(өлшемшарттар бойынша ең жоғарғы балл саны – 14; мектепке дейінгі, қосымша білім беру ұйымдары үшін-4)</w:t>
            </w:r>
            <w:r>
              <w:br/>
            </w:r>
            <w:r>
              <w:rPr>
                <w:rFonts w:ascii="Times New Roman"/>
                <w:b w:val="false"/>
                <w:i w:val="false"/>
                <w:color w:val="000000"/>
                <w:sz w:val="20"/>
              </w:rPr>
              <w:t>
"үшінші санатты басшы" - 8-9 балл; мектепке дейінгі, қосымша білім беру ұйымдары үшін – 2 балл;</w:t>
            </w:r>
            <w:r>
              <w:br/>
            </w:r>
            <w:r>
              <w:rPr>
                <w:rFonts w:ascii="Times New Roman"/>
                <w:b w:val="false"/>
                <w:i w:val="false"/>
                <w:color w:val="000000"/>
                <w:sz w:val="20"/>
              </w:rPr>
              <w:t>
"екінші санатты басшы" - 10-11 балл; мектепке дейінгі, қосымша білім беру ұйымдары үшін – 3 балл;</w:t>
            </w:r>
            <w:r>
              <w:br/>
            </w:r>
            <w:r>
              <w:rPr>
                <w:rFonts w:ascii="Times New Roman"/>
                <w:b w:val="false"/>
                <w:i w:val="false"/>
                <w:color w:val="000000"/>
                <w:sz w:val="20"/>
              </w:rPr>
              <w:t>
"бірінші санатты басшы" - 12-14 балл; мектепке дейінгі, қосымша білім беру ұйымдары үшін-4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16-20%;</w:t>
            </w:r>
            <w:r>
              <w:br/>
            </w:r>
            <w:r>
              <w:rPr>
                <w:rFonts w:ascii="Times New Roman"/>
                <w:b w:val="false"/>
                <w:i w:val="false"/>
                <w:color w:val="000000"/>
                <w:sz w:val="20"/>
              </w:rPr>
              <w:t>
Өсу - 11-15%;</w:t>
            </w:r>
            <w:r>
              <w:br/>
            </w:r>
            <w:r>
              <w:rPr>
                <w:rFonts w:ascii="Times New Roman"/>
                <w:b w:val="false"/>
                <w:i w:val="false"/>
                <w:color w:val="000000"/>
                <w:sz w:val="20"/>
              </w:rPr>
              <w:t>
Өсу - 7-10%;</w:t>
            </w:r>
            <w:r>
              <w:br/>
            </w:r>
            <w:r>
              <w:rPr>
                <w:rFonts w:ascii="Times New Roman"/>
                <w:b w:val="false"/>
                <w:i w:val="false"/>
                <w:color w:val="000000"/>
                <w:sz w:val="20"/>
              </w:rPr>
              <w:t>
Өткен жылдың деңгейіне сәйкес;</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алған түлектер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деңгейден жоғары; </w:t>
            </w:r>
            <w:r>
              <w:br/>
            </w:r>
            <w:r>
              <w:rPr>
                <w:rFonts w:ascii="Times New Roman"/>
                <w:b w:val="false"/>
                <w:i w:val="false"/>
                <w:color w:val="000000"/>
                <w:sz w:val="20"/>
              </w:rPr>
              <w:t xml:space="preserve">
Өткен жылғы деңгейге сәйкес; </w:t>
            </w:r>
            <w:r>
              <w:br/>
            </w:r>
            <w:r>
              <w:rPr>
                <w:rFonts w:ascii="Times New Roman"/>
                <w:b w:val="false"/>
                <w:i w:val="false"/>
                <w:color w:val="000000"/>
                <w:sz w:val="20"/>
              </w:rPr>
              <w:t xml:space="preserve">
Өткен жылғы деңгейден төмен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r>
              <w:br/>
            </w:r>
            <w:r>
              <w:rPr>
                <w:rFonts w:ascii="Times New Roman"/>
                <w:b w:val="false"/>
                <w:i w:val="false"/>
                <w:color w:val="000000"/>
                <w:sz w:val="20"/>
              </w:rPr>
              <w:t>
70-79%;</w:t>
            </w:r>
            <w:r>
              <w:br/>
            </w:r>
            <w:r>
              <w:rPr>
                <w:rFonts w:ascii="Times New Roman"/>
                <w:b w:val="false"/>
                <w:i w:val="false"/>
                <w:color w:val="000000"/>
                <w:sz w:val="20"/>
              </w:rPr>
              <w:t>
60-69%;</w:t>
            </w:r>
            <w:r>
              <w:br/>
            </w:r>
            <w:r>
              <w:rPr>
                <w:rFonts w:ascii="Times New Roman"/>
                <w:b w:val="false"/>
                <w:i w:val="false"/>
                <w:color w:val="000000"/>
                <w:sz w:val="20"/>
              </w:rPr>
              <w:t>
50-59%;</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r>
              <w:br/>
            </w:r>
            <w:r>
              <w:rPr>
                <w:rFonts w:ascii="Times New Roman"/>
                <w:b w:val="false"/>
                <w:i w:val="false"/>
                <w:color w:val="000000"/>
                <w:sz w:val="20"/>
              </w:rPr>
              <w:t>
(өлшемшарттар бойынша ең жоғарғы балл саны-24)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70%-дан төмен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30%; </w:t>
            </w:r>
            <w:r>
              <w:br/>
            </w:r>
            <w:r>
              <w:rPr>
                <w:rFonts w:ascii="Times New Roman"/>
                <w:b w:val="false"/>
                <w:i w:val="false"/>
                <w:color w:val="000000"/>
                <w:sz w:val="20"/>
              </w:rPr>
              <w:t>
20-29 %;</w:t>
            </w:r>
            <w:r>
              <w:br/>
            </w:r>
            <w:r>
              <w:rPr>
                <w:rFonts w:ascii="Times New Roman"/>
                <w:b w:val="false"/>
                <w:i w:val="false"/>
                <w:color w:val="000000"/>
                <w:sz w:val="20"/>
              </w:rPr>
              <w:t>
15-19%;</w:t>
            </w:r>
            <w:r>
              <w:br/>
            </w:r>
            <w:r>
              <w:rPr>
                <w:rFonts w:ascii="Times New Roman"/>
                <w:b w:val="false"/>
                <w:i w:val="false"/>
                <w:color w:val="000000"/>
                <w:sz w:val="20"/>
              </w:rPr>
              <w:t>
1-14%;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r>
              <w:br/>
            </w:r>
            <w:r>
              <w:rPr>
                <w:rFonts w:ascii="Times New Roman"/>
                <w:b w:val="false"/>
                <w:i w:val="false"/>
                <w:color w:val="000000"/>
                <w:sz w:val="20"/>
              </w:rPr>
              <w:t>
40-59%;</w:t>
            </w:r>
            <w:r>
              <w:br/>
            </w:r>
            <w:r>
              <w:rPr>
                <w:rFonts w:ascii="Times New Roman"/>
                <w:b w:val="false"/>
                <w:i w:val="false"/>
                <w:color w:val="000000"/>
                <w:sz w:val="20"/>
              </w:rPr>
              <w:t>
30-39%;</w:t>
            </w:r>
            <w:r>
              <w:br/>
            </w:r>
            <w:r>
              <w:rPr>
                <w:rFonts w:ascii="Times New Roman"/>
                <w:b w:val="false"/>
                <w:i w:val="false"/>
                <w:color w:val="000000"/>
                <w:sz w:val="20"/>
              </w:rPr>
              <w:t>
25-29%;</w:t>
            </w:r>
            <w:r>
              <w:br/>
            </w:r>
            <w:r>
              <w:rPr>
                <w:rFonts w:ascii="Times New Roman"/>
                <w:b w:val="false"/>
                <w:i w:val="false"/>
                <w:color w:val="000000"/>
                <w:sz w:val="20"/>
              </w:rPr>
              <w:t>
1-24%;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 туралы сертификатының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r>
              <w:br/>
            </w:r>
            <w:r>
              <w:rPr>
                <w:rFonts w:ascii="Times New Roman"/>
                <w:b w:val="false"/>
                <w:i w:val="false"/>
                <w:color w:val="000000"/>
                <w:sz w:val="20"/>
              </w:rPr>
              <w:t>
(өлшемшарттар бойынша балдың ең жоғарғы саны-4)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"бірінші санатты басшы" - 4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r>
              <w:br/>
            </w:r>
            <w:r>
              <w:rPr>
                <w:rFonts w:ascii="Times New Roman"/>
                <w:b w:val="false"/>
                <w:i w:val="false"/>
                <w:color w:val="000000"/>
                <w:sz w:val="20"/>
              </w:rPr>
              <w:t>
Қосымша;</w:t>
            </w:r>
            <w:r>
              <w:br/>
            </w:r>
            <w:r>
              <w:rPr>
                <w:rFonts w:ascii="Times New Roman"/>
                <w:b w:val="false"/>
                <w:i w:val="false"/>
                <w:color w:val="000000"/>
                <w:sz w:val="20"/>
              </w:rPr>
              <w:t xml:space="preserve">
Бюджеттен тыс қаражат есебінен алу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төмендеуінің көрсеткіштері</w:t>
            </w:r>
            <w:r>
              <w:br/>
            </w:r>
            <w:r>
              <w:rPr>
                <w:rFonts w:ascii="Times New Roman"/>
                <w:b w:val="false"/>
                <w:i w:val="false"/>
                <w:color w:val="000000"/>
                <w:sz w:val="20"/>
              </w:rPr>
              <w:t xml:space="preserve">
(өлшемшарттар бойынша балды төмендетудің ең жоғарғы саны –14 балдан төмен)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w:t>
            </w:r>
            <w:r>
              <w:br/>
            </w:r>
            <w:r>
              <w:rPr>
                <w:rFonts w:ascii="Times New Roman"/>
                <w:b w:val="false"/>
                <w:i w:val="false"/>
                <w:color w:val="000000"/>
                <w:sz w:val="20"/>
              </w:rPr>
              <w:t>
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жартылай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Суицидтік әрекеттердің саны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r>
              <w:br/>
            </w:r>
            <w:r>
              <w:rPr>
                <w:rFonts w:ascii="Times New Roman"/>
                <w:b w:val="false"/>
                <w:i w:val="false"/>
                <w:color w:val="000000"/>
                <w:sz w:val="20"/>
              </w:rPr>
              <w:t>
Суицид әрекеті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тұрақтамау;</w:t>
            </w:r>
            <w:r>
              <w:br/>
            </w:r>
            <w:r>
              <w:rPr>
                <w:rFonts w:ascii="Times New Roman"/>
                <w:b w:val="false"/>
                <w:i w:val="false"/>
                <w:color w:val="000000"/>
                <w:sz w:val="20"/>
              </w:rPr>
              <w:t>
10 – 19% тұрақтамау;</w:t>
            </w:r>
            <w:r>
              <w:br/>
            </w:r>
            <w:r>
              <w:rPr>
                <w:rFonts w:ascii="Times New Roman"/>
                <w:b w:val="false"/>
                <w:i w:val="false"/>
                <w:color w:val="000000"/>
                <w:sz w:val="20"/>
              </w:rPr>
              <w:t>
3 – 9% тұрақтамау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Мәліметтердегі қателіктер – 5 балл кем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- 40-49 балл;</w:t>
            </w:r>
            <w:r>
              <w:br/>
            </w:r>
            <w:r>
              <w:rPr>
                <w:rFonts w:ascii="Times New Roman"/>
                <w:b w:val="false"/>
                <w:i w:val="false"/>
                <w:color w:val="000000"/>
                <w:sz w:val="20"/>
              </w:rPr>
              <w:t>
"екінші санатты басшы" - 50-59 балл;</w:t>
            </w:r>
            <w:r>
              <w:br/>
            </w:r>
            <w:r>
              <w:rPr>
                <w:rFonts w:ascii="Times New Roman"/>
                <w:b w:val="false"/>
                <w:i w:val="false"/>
                <w:color w:val="000000"/>
                <w:sz w:val="20"/>
              </w:rPr>
              <w:t>
"бірінші санатты басшы" - 60-64 балл.</w:t>
            </w:r>
            <w:r>
              <w:br/>
            </w:r>
            <w:r>
              <w:rPr>
                <w:rFonts w:ascii="Times New Roman"/>
                <w:b w:val="false"/>
                <w:i w:val="false"/>
                <w:color w:val="000000"/>
                <w:sz w:val="20"/>
              </w:rPr>
              <w:t>
Мектепке дейінгі, қосымша білім беру ұйымдары үшін:</w:t>
            </w:r>
            <w:r>
              <w:br/>
            </w:r>
            <w:r>
              <w:rPr>
                <w:rFonts w:ascii="Times New Roman"/>
                <w:b w:val="false"/>
                <w:i w:val="false"/>
                <w:color w:val="000000"/>
                <w:sz w:val="20"/>
              </w:rPr>
              <w:t>
"үшінші санатты басшы" - 30-39 балл;</w:t>
            </w:r>
            <w:r>
              <w:br/>
            </w:r>
            <w:r>
              <w:rPr>
                <w:rFonts w:ascii="Times New Roman"/>
                <w:b w:val="false"/>
                <w:i w:val="false"/>
                <w:color w:val="000000"/>
                <w:sz w:val="20"/>
              </w:rPr>
              <w:t>
"екінші санатты басшы" - 40-49 балл;</w:t>
            </w:r>
            <w:r>
              <w:br/>
            </w:r>
            <w:r>
              <w:rPr>
                <w:rFonts w:ascii="Times New Roman"/>
                <w:b w:val="false"/>
                <w:i w:val="false"/>
                <w:color w:val="000000"/>
                <w:sz w:val="20"/>
              </w:rPr>
              <w:t>
"бірінші санатты басшы" - 50-54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612"/>
        <w:gridCol w:w="3279"/>
        <w:gridCol w:w="13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 тиімділігі (өлшемшарт бойынша ең жоғары балл саны-10)</w:t>
            </w:r>
            <w:r>
              <w:br/>
            </w:r>
            <w:r>
              <w:rPr>
                <w:rFonts w:ascii="Times New Roman"/>
                <w:b w:val="false"/>
                <w:i w:val="false"/>
                <w:color w:val="000000"/>
                <w:sz w:val="20"/>
              </w:rPr>
              <w:t>
"үшінші санатты басшы" - 5-6 балл;</w:t>
            </w:r>
            <w:r>
              <w:br/>
            </w:r>
            <w:r>
              <w:rPr>
                <w:rFonts w:ascii="Times New Roman"/>
                <w:b w:val="false"/>
                <w:i w:val="false"/>
                <w:color w:val="000000"/>
                <w:sz w:val="20"/>
              </w:rPr>
              <w:t>
"екінші санатты басшы" - 6-8 балл;</w:t>
            </w:r>
            <w:r>
              <w:br/>
            </w:r>
            <w:r>
              <w:rPr>
                <w:rFonts w:ascii="Times New Roman"/>
                <w:b w:val="false"/>
                <w:i w:val="false"/>
                <w:color w:val="000000"/>
                <w:sz w:val="20"/>
              </w:rPr>
              <w:t>
"бірінші санатты басшы" - 8-10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xml:space="preserve">
500-ден аз білім алушы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балла</w:t>
            </w:r>
            <w:r>
              <w:br/>
            </w:r>
            <w:r>
              <w:rPr>
                <w:rFonts w:ascii="Times New Roman"/>
                <w:b w:val="false"/>
                <w:i w:val="false"/>
                <w:color w:val="000000"/>
                <w:sz w:val="20"/>
              </w:rPr>
              <w:t>
3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(контингенті);</w:t>
            </w:r>
            <w:r>
              <w:br/>
            </w:r>
            <w:r>
              <w:rPr>
                <w:rFonts w:ascii="Times New Roman"/>
                <w:b w:val="false"/>
                <w:i w:val="false"/>
                <w:color w:val="000000"/>
                <w:sz w:val="20"/>
              </w:rPr>
              <w:t>
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rFonts w:ascii="Times New Roman"/>
                <w:b w:val="false"/>
                <w:i w:val="false"/>
                <w:color w:val="000000"/>
                <w:sz w:val="20"/>
              </w:rPr>
              <w:t>
Құрал-жабдықтар мен жиһаздармен жарақтандыру (ҚР БҒМ 2016 жылғы 22 қаңтардағы бұйрығына сәйкес.)</w:t>
            </w:r>
            <w:r>
              <w:br/>
            </w:r>
            <w:r>
              <w:rPr>
                <w:rFonts w:ascii="Times New Roman"/>
                <w:b w:val="false"/>
                <w:i w:val="false"/>
                <w:color w:val="000000"/>
                <w:sz w:val="20"/>
              </w:rPr>
              <w:t>
Логопед, дефектолог, тифлопедагогты сүйемелдеуді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педагогтардың үлесі</w:t>
            </w:r>
            <w:r>
              <w:br/>
            </w:r>
            <w:r>
              <w:rPr>
                <w:rFonts w:ascii="Times New Roman"/>
                <w:b w:val="false"/>
                <w:i w:val="false"/>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rFonts w:ascii="Times New Roman"/>
                <w:b w:val="false"/>
                <w:i w:val="false"/>
                <w:color w:val="000000"/>
                <w:sz w:val="20"/>
              </w:rPr>
              <w:t>
Үкіметтік емес ұйымдармен ынтымақтастықта болу|:</w:t>
            </w:r>
            <w:r>
              <w:br/>
            </w:r>
            <w:r>
              <w:rPr>
                <w:rFonts w:ascii="Times New Roman"/>
                <w:b w:val="false"/>
                <w:i w:val="false"/>
                <w:color w:val="000000"/>
                <w:sz w:val="20"/>
              </w:rPr>
              <w:t>
- оқыту семинарларын ұйымдастыру;</w:t>
            </w:r>
            <w:r>
              <w:br/>
            </w:r>
            <w:r>
              <w:rPr>
                <w:rFonts w:ascii="Times New Roman"/>
                <w:b w:val="false"/>
                <w:i w:val="false"/>
                <w:color w:val="000000"/>
                <w:sz w:val="20"/>
              </w:rPr>
              <w:t>
- тәжірибе алмасу (мастер-кластар);</w:t>
            </w:r>
            <w:r>
              <w:br/>
            </w:r>
            <w:r>
              <w:rPr>
                <w:rFonts w:ascii="Times New Roman"/>
                <w:b w:val="false"/>
                <w:i w:val="false"/>
                <w:color w:val="000000"/>
                <w:sz w:val="20"/>
              </w:rPr>
              <w:t>
- мәдени-көпшілік шараларды ұйымдастыру;</w:t>
            </w:r>
            <w:r>
              <w:br/>
            </w:r>
            <w:r>
              <w:rPr>
                <w:rFonts w:ascii="Times New Roman"/>
                <w:b w:val="false"/>
                <w:i w:val="false"/>
                <w:color w:val="000000"/>
                <w:sz w:val="20"/>
              </w:rPr>
              <w:t>
- бюджеттен тыс қаражат есебінен кабинеттерді оқыту, жабдықтау;</w:t>
            </w:r>
            <w:r>
              <w:br/>
            </w: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1%;</w:t>
            </w:r>
            <w:r>
              <w:br/>
            </w:r>
            <w:r>
              <w:rPr>
                <w:rFonts w:ascii="Times New Roman"/>
                <w:b w:val="false"/>
                <w:i w:val="false"/>
                <w:color w:val="000000"/>
                <w:sz w:val="20"/>
              </w:rPr>
              <w:t xml:space="preserve">
білім алушылардың жалпы санынан 1 %-дан аса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10%-ға дейін;</w:t>
            </w:r>
            <w:r>
              <w:br/>
            </w:r>
            <w:r>
              <w:rPr>
                <w:rFonts w:ascii="Times New Roman"/>
                <w:b w:val="false"/>
                <w:i w:val="false"/>
                <w:color w:val="000000"/>
                <w:sz w:val="20"/>
              </w:rPr>
              <w:t xml:space="preserve">
жалпы санынан 10%-дан астам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Бар болуына байланысты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ортаны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талдауы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болуына байланысты 1 баллдан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бар;</w:t>
            </w:r>
            <w:r>
              <w:br/>
            </w:r>
            <w:r>
              <w:rPr>
                <w:rFonts w:ascii="Times New Roman"/>
                <w:b w:val="false"/>
                <w:i w:val="false"/>
                <w:color w:val="000000"/>
                <w:sz w:val="20"/>
              </w:rPr>
              <w:t>
бірнеше мамандық бойынша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 (өлшемшарттар бойынша балдың ең жоғары саны – 27)</w:t>
            </w:r>
            <w:r>
              <w:br/>
            </w:r>
            <w:r>
              <w:rPr>
                <w:rFonts w:ascii="Times New Roman"/>
                <w:b w:val="false"/>
                <w:i w:val="false"/>
                <w:color w:val="000000"/>
                <w:sz w:val="20"/>
              </w:rPr>
              <w:t>
"үшінші санатты басшы" - 15-20 балл;</w:t>
            </w:r>
            <w:r>
              <w:br/>
            </w:r>
            <w:r>
              <w:rPr>
                <w:rFonts w:ascii="Times New Roman"/>
                <w:b w:val="false"/>
                <w:i w:val="false"/>
                <w:color w:val="000000"/>
                <w:sz w:val="20"/>
              </w:rPr>
              <w:t>
"екінші санатты басшы" - 20-25 балл;</w:t>
            </w:r>
            <w:r>
              <w:br/>
            </w:r>
            <w:r>
              <w:rPr>
                <w:rFonts w:ascii="Times New Roman"/>
                <w:b w:val="false"/>
                <w:i w:val="false"/>
                <w:color w:val="000000"/>
                <w:sz w:val="20"/>
              </w:rPr>
              <w:t>
"бірінші санатты басшы" - 25-27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жалпы санынан өткен оқу жылында жұмыспен қамтылған және жұмысқа орналастырылғандардың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орналастырылды және бос емес – 95%;</w:t>
            </w:r>
            <w:r>
              <w:br/>
            </w:r>
            <w:r>
              <w:rPr>
                <w:rFonts w:ascii="Times New Roman"/>
                <w:b w:val="false"/>
                <w:i w:val="false"/>
                <w:color w:val="000000"/>
                <w:sz w:val="20"/>
              </w:rPr>
              <w:t>
Жұмысқа орналастырылды және бос емес – 75%;</w:t>
            </w:r>
            <w:r>
              <w:br/>
            </w:r>
            <w:r>
              <w:rPr>
                <w:rFonts w:ascii="Times New Roman"/>
                <w:b w:val="false"/>
                <w:i w:val="false"/>
                <w:color w:val="000000"/>
                <w:sz w:val="20"/>
              </w:rPr>
              <w:t>
Жұмысқа орналастырылды және бос емес – 60%;</w:t>
            </w:r>
            <w:r>
              <w:br/>
            </w:r>
            <w:r>
              <w:rPr>
                <w:rFonts w:ascii="Times New Roman"/>
                <w:b w:val="false"/>
                <w:i w:val="false"/>
                <w:color w:val="000000"/>
                <w:sz w:val="20"/>
              </w:rPr>
              <w:t xml:space="preserve">
Жұмысқа орналастырылды және бос емес –60%-дан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20%-ға өсу;</w:t>
            </w:r>
            <w:r>
              <w:br/>
            </w:r>
            <w:r>
              <w:rPr>
                <w:rFonts w:ascii="Times New Roman"/>
                <w:b w:val="false"/>
                <w:i w:val="false"/>
                <w:color w:val="000000"/>
                <w:sz w:val="20"/>
              </w:rPr>
              <w:t>
11 - 15%-ға өсу;</w:t>
            </w:r>
            <w:r>
              <w:br/>
            </w:r>
            <w:r>
              <w:rPr>
                <w:rFonts w:ascii="Times New Roman"/>
                <w:b w:val="false"/>
                <w:i w:val="false"/>
                <w:color w:val="000000"/>
                <w:sz w:val="20"/>
              </w:rPr>
              <w:t xml:space="preserve">
7 - 10%-ға өсу; </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-ға өсу;</w:t>
            </w:r>
            <w:r>
              <w:br/>
            </w:r>
            <w:r>
              <w:rPr>
                <w:rFonts w:ascii="Times New Roman"/>
                <w:b w:val="false"/>
                <w:i w:val="false"/>
                <w:color w:val="000000"/>
                <w:sz w:val="20"/>
              </w:rPr>
              <w:t>
3%-ға өсу;</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соңындағы контингент-90%;</w:t>
            </w:r>
            <w:r>
              <w:br/>
            </w:r>
            <w:r>
              <w:rPr>
                <w:rFonts w:ascii="Times New Roman"/>
                <w:b w:val="false"/>
                <w:i w:val="false"/>
                <w:color w:val="000000"/>
                <w:sz w:val="20"/>
              </w:rPr>
              <w:t>
Оқу жылының соңындағы контингент-80%;</w:t>
            </w:r>
            <w:r>
              <w:br/>
            </w:r>
            <w:r>
              <w:rPr>
                <w:rFonts w:ascii="Times New Roman"/>
                <w:b w:val="false"/>
                <w:i w:val="false"/>
                <w:color w:val="000000"/>
                <w:sz w:val="20"/>
              </w:rPr>
              <w:t>
Оқу жылының соңындағы контингент-70%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жобаларға қатысуы;</w:t>
            </w:r>
            <w:r>
              <w:br/>
            </w:r>
            <w:r>
              <w:rPr>
                <w:rFonts w:ascii="Times New Roman"/>
                <w:b w:val="false"/>
                <w:i w:val="false"/>
                <w:color w:val="000000"/>
                <w:sz w:val="20"/>
              </w:rPr>
              <w:t>
Бір ғана жобаға қатысуы;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балла</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r>
              <w:br/>
            </w:r>
            <w:r>
              <w:rPr>
                <w:rFonts w:ascii="Times New Roman"/>
                <w:b w:val="false"/>
                <w:i w:val="false"/>
                <w:color w:val="000000"/>
                <w:sz w:val="20"/>
              </w:rPr>
              <w:t>
(өлшемшарттар бойынша балдың ең жоғарғы саны – 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төмен;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10%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төмен емес;</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25% және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Аудандық деңгей бағаланатын көрсеткіш жоқ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техникалық қамтамасыз ету тиімділігі </w:t>
            </w:r>
            <w:r>
              <w:br/>
            </w:r>
            <w:r>
              <w:rPr>
                <w:rFonts w:ascii="Times New Roman"/>
                <w:b w:val="false"/>
                <w:i w:val="false"/>
                <w:color w:val="000000"/>
                <w:sz w:val="20"/>
              </w:rPr>
              <w:t>
(өлшемшарттар бойынша балдың ең жоғарғы саны – 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xml:space="preserve">
"бірінші санатты басшы" - 4 балл;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 қосымша:</w:t>
            </w:r>
            <w:r>
              <w:br/>
            </w:r>
            <w:r>
              <w:rPr>
                <w:rFonts w:ascii="Times New Roman"/>
                <w:b w:val="false"/>
                <w:i w:val="false"/>
                <w:color w:val="000000"/>
                <w:sz w:val="20"/>
              </w:rPr>
              <w:t xml:space="preserve">
бюджеттен тыс қаражат есебінен тыс иелену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төмендету көрсеткіштері </w:t>
            </w:r>
            <w:r>
              <w:br/>
            </w:r>
            <w:r>
              <w:rPr>
                <w:rFonts w:ascii="Times New Roman"/>
                <w:b w:val="false"/>
                <w:i w:val="false"/>
                <w:color w:val="000000"/>
                <w:sz w:val="20"/>
              </w:rPr>
              <w:t>
(өлшемшарттар бойынша балды төмендетудің ең жоғарғы саны–13 балдан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бағаланатын көрсеткіш жартылай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суицид; </w:t>
            </w:r>
            <w:r>
              <w:br/>
            </w:r>
            <w:r>
              <w:rPr>
                <w:rFonts w:ascii="Times New Roman"/>
                <w:b w:val="false"/>
                <w:i w:val="false"/>
                <w:color w:val="000000"/>
                <w:sz w:val="20"/>
              </w:rPr>
              <w:t xml:space="preserve">
Суицид әрекеті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Қылмыстардың, құқық бұзушылықтардың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жартылай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 құру:</w:t>
            </w:r>
            <w:r>
              <w:br/>
            </w:r>
            <w:r>
              <w:rPr>
                <w:rFonts w:ascii="Times New Roman"/>
                <w:b w:val="false"/>
                <w:i w:val="false"/>
                <w:color w:val="000000"/>
                <w:sz w:val="20"/>
              </w:rPr>
              <w:t>
- бейнебақылаудың болмауы;</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болуы;</w:t>
            </w:r>
            <w:r>
              <w:br/>
            </w:r>
            <w:r>
              <w:rPr>
                <w:rFonts w:ascii="Times New Roman"/>
                <w:b w:val="false"/>
                <w:i w:val="false"/>
                <w:color w:val="000000"/>
                <w:sz w:val="20"/>
              </w:rPr>
              <w:t>
- ұрлық және бұзу;</w:t>
            </w:r>
            <w:r>
              <w:br/>
            </w: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балл кем</w:t>
            </w:r>
            <w:r>
              <w:br/>
            </w:r>
            <w:r>
              <w:rPr>
                <w:rFonts w:ascii="Times New Roman"/>
                <w:b w:val="false"/>
                <w:i w:val="false"/>
                <w:color w:val="000000"/>
                <w:sz w:val="20"/>
              </w:rPr>
              <w:t>
1 балл кем</w:t>
            </w:r>
            <w:r>
              <w:br/>
            </w:r>
            <w:r>
              <w:rPr>
                <w:rFonts w:ascii="Times New Roman"/>
                <w:b w:val="false"/>
                <w:i w:val="false"/>
                <w:color w:val="000000"/>
                <w:sz w:val="20"/>
              </w:rPr>
              <w:t>
1балл кем</w:t>
            </w:r>
            <w:r>
              <w:br/>
            </w:r>
            <w:r>
              <w:rPr>
                <w:rFonts w:ascii="Times New Roman"/>
                <w:b w:val="false"/>
                <w:i w:val="false"/>
                <w:color w:val="000000"/>
                <w:sz w:val="20"/>
              </w:rPr>
              <w:t>
1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көрсеткіштерде анықтықтың болмауы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4 балл кем;</w:t>
            </w:r>
            <w:r>
              <w:br/>
            </w:r>
            <w:r>
              <w:rPr>
                <w:rFonts w:ascii="Times New Roman"/>
                <w:b w:val="false"/>
                <w:i w:val="false"/>
                <w:color w:val="000000"/>
                <w:sz w:val="20"/>
              </w:rPr>
              <w:t>
5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 1 рет біліктілікті арттыру курстарынан өтпеген педагогтердің болуы ("Педагог мәртебесі туралы" ҚР </w:t>
            </w:r>
            <w:r>
              <w:rPr>
                <w:rFonts w:ascii="Times New Roman"/>
                <w:b w:val="false"/>
                <w:i w:val="false"/>
                <w:color w:val="000000"/>
                <w:sz w:val="20"/>
              </w:rPr>
              <w:t>Заңына</w:t>
            </w:r>
            <w:r>
              <w:rPr>
                <w:rFonts w:ascii="Times New Roman"/>
                <w:b w:val="false"/>
                <w:i w:val="false"/>
                <w:color w:val="000000"/>
                <w:sz w:val="20"/>
              </w:rPr>
              <w:t xml:space="preserve"> сәйкес)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- 33 – 44 балл;</w:t>
            </w:r>
            <w:r>
              <w:br/>
            </w:r>
            <w:r>
              <w:rPr>
                <w:rFonts w:ascii="Times New Roman"/>
                <w:b w:val="false"/>
                <w:i w:val="false"/>
                <w:color w:val="000000"/>
                <w:sz w:val="20"/>
              </w:rPr>
              <w:t>
"екінші санатты басшы" - 45-56 балл;</w:t>
            </w:r>
            <w:r>
              <w:br/>
            </w:r>
            <w:r>
              <w:rPr>
                <w:rFonts w:ascii="Times New Roman"/>
                <w:b w:val="false"/>
                <w:i w:val="false"/>
                <w:color w:val="000000"/>
                <w:sz w:val="20"/>
              </w:rPr>
              <w:t>
"бірінші санатты басшы" - 57-65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ескеріледі (аттестаттау арасындағы кезең)</w:t>
      </w:r>
    </w:p>
    <w:p>
      <w:pPr>
        <w:spacing w:after="0"/>
        <w:ind w:left="0"/>
        <w:jc w:val="left"/>
      </w:pPr>
      <w:r>
        <w:rPr>
          <w:rFonts w:ascii="Times New Roman"/>
          <w:b/>
          <w:i w:val="false"/>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013"/>
        <w:gridCol w:w="4264"/>
        <w:gridCol w:w="161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дәрежесінің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r>
              <w:br/>
            </w:r>
            <w:r>
              <w:rPr>
                <w:rFonts w:ascii="Times New Roman"/>
                <w:b w:val="false"/>
                <w:i w:val="false"/>
                <w:color w:val="000000"/>
                <w:sz w:val="20"/>
              </w:rPr>
              <w:t>
Академиялық дәреже;</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20% және төмен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дан кем емес;</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65% төмен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xml:space="preserve">
Республикалық деңгей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Бағаланатын көрсеткіш жоқ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пән педагогтері қауымдастықтарының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қауымдастық;</w:t>
            </w:r>
            <w:r>
              <w:br/>
            </w:r>
            <w:r>
              <w:rPr>
                <w:rFonts w:ascii="Times New Roman"/>
                <w:b w:val="false"/>
                <w:i w:val="false"/>
                <w:color w:val="000000"/>
                <w:sz w:val="20"/>
              </w:rPr>
              <w:t>
3-5 қауымдастық;</w:t>
            </w:r>
            <w:r>
              <w:br/>
            </w:r>
            <w:r>
              <w:rPr>
                <w:rFonts w:ascii="Times New Roman"/>
                <w:b w:val="false"/>
                <w:i w:val="false"/>
                <w:color w:val="000000"/>
                <w:sz w:val="20"/>
              </w:rPr>
              <w:t>
кемінде 3 қауымдастық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төмендеу көрсеткіші</w:t>
            </w:r>
            <w:r>
              <w:br/>
            </w:r>
            <w:r>
              <w:rPr>
                <w:rFonts w:ascii="Times New Roman"/>
                <w:b w:val="false"/>
                <w:i w:val="false"/>
                <w:color w:val="000000"/>
                <w:sz w:val="20"/>
              </w:rPr>
              <w:t>
(өлшемшарттар бойынша балды төмендетудің ең көп саны –4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- 17-19 балл;</w:t>
            </w:r>
            <w:r>
              <w:br/>
            </w:r>
            <w:r>
              <w:rPr>
                <w:rFonts w:ascii="Times New Roman"/>
                <w:b w:val="false"/>
                <w:i w:val="false"/>
                <w:color w:val="000000"/>
                <w:sz w:val="20"/>
              </w:rPr>
              <w:t>
"екінші санатты басшы" - 20-21 балл;</w:t>
            </w:r>
            <w:r>
              <w:br/>
            </w:r>
            <w:r>
              <w:rPr>
                <w:rFonts w:ascii="Times New Roman"/>
                <w:b w:val="false"/>
                <w:i w:val="false"/>
                <w:color w:val="000000"/>
                <w:sz w:val="20"/>
              </w:rPr>
              <w:t>
"бірінші санатты басшы" - 22-24 балл.</w:t>
            </w:r>
          </w:p>
        </w:tc>
      </w:tr>
    </w:tbl>
    <w:p>
      <w:pPr>
        <w:spacing w:after="0"/>
        <w:ind w:left="0"/>
        <w:jc w:val="both"/>
      </w:pPr>
      <w:r>
        <w:rPr>
          <w:rFonts w:ascii="Times New Roman"/>
          <w:b w:val="false"/>
          <w:i w:val="false"/>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хаттамасы </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236"/>
        <w:gridCol w:w="2189"/>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Себебі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2. ___________________________ (қолы)</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арқылы аттестаттау туралы КУӘЛІК</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толық атауы)</w:t>
      </w:r>
    </w:p>
    <w:p>
      <w:pPr>
        <w:spacing w:after="0"/>
        <w:ind w:left="0"/>
        <w:jc w:val="both"/>
      </w:pPr>
      <w:r>
        <w:rPr>
          <w:rFonts w:ascii="Times New Roman"/>
          <w:b w:val="false"/>
          <w:i w:val="false"/>
          <w:color w:val="000000"/>
          <w:sz w:val="28"/>
        </w:rPr>
        <w:t>
      Осы куәлік 20_____жылғы _____ № "___" бұйрығымен аттесттаттау комиссиясының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________________________________________________________________берілді.</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scii="Times New Roman"/>
          <w:b w:val="false"/>
          <w:i w:val="false"/>
          <w:color w:val="000000"/>
          <w:sz w:val="28"/>
        </w:rPr>
        <w:t>
      _________ ________бойынша лауазымы ______________ (лауазым атауы)</w:t>
      </w:r>
    </w:p>
    <w:p>
      <w:pPr>
        <w:spacing w:after="0"/>
        <w:ind w:left="0"/>
        <w:jc w:val="both"/>
      </w:pPr>
      <w:r>
        <w:rPr>
          <w:rFonts w:ascii="Times New Roman"/>
          <w:b w:val="false"/>
          <w:i w:val="false"/>
          <w:color w:val="000000"/>
          <w:sz w:val="28"/>
        </w:rPr>
        <w:t>
      Осы аталған куәлік 20____жылғы "____" ______________дейін жарамды.</w:t>
      </w:r>
    </w:p>
    <w:p>
      <w:pPr>
        <w:spacing w:after="0"/>
        <w:ind w:left="0"/>
        <w:jc w:val="both"/>
      </w:pPr>
      <w:r>
        <w:rPr>
          <w:rFonts w:ascii="Times New Roman"/>
          <w:b w:val="false"/>
          <w:i w:val="false"/>
          <w:color w:val="000000"/>
          <w:sz w:val="28"/>
        </w:rPr>
        <w:t xml:space="preserve">
      Білім беру ұйымының басшысы 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туралы куәлікті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137"/>
        <w:gridCol w:w="2055"/>
        <w:gridCol w:w="1100"/>
        <w:gridCol w:w="2974"/>
        <w:gridCol w:w="1101"/>
        <w:gridCol w:w="110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лауазымының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туралы бұйрықтың нөмірі мен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туралы қолы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бұйрығына 2-қосымша</w:t>
            </w:r>
          </w:p>
        </w:tc>
      </w:tr>
    </w:tbl>
    <w:bookmarkStart w:name="z48" w:id="111"/>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11"/>
    <w:p>
      <w:pPr>
        <w:spacing w:after="0"/>
        <w:ind w:left="0"/>
        <w:jc w:val="both"/>
      </w:pPr>
      <w:r>
        <w:rPr>
          <w:rFonts w:ascii="Times New Roman"/>
          <w:b w:val="false"/>
          <w:i w:val="false"/>
          <w:color w:val="ff0000"/>
          <w:sz w:val="28"/>
        </w:rPr>
        <w:t xml:space="preserve">
      Ескерту. 2-қосымша алып тасталды – ҚР Білім және ғылым министрінің 17.10.2017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