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fc25c" w14:textId="21fc2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Конституция Республики Казахстан</w:t>
      </w:r>
    </w:p>
    <w:p>
      <w:pPr>
        <w:spacing w:after="0"/>
        <w:ind w:left="0"/>
        <w:jc w:val="both"/>
      </w:pPr>
      <w:r>
        <w:rPr>
          <w:rFonts w:ascii="Times New Roman"/>
          <w:b w:val="false"/>
          <w:i w:val="false"/>
          <w:color w:val="000000"/>
          <w:sz w:val="28"/>
        </w:rPr>
        <w:t>Конституция принята на республиканском референдуме 30 августа 1995 года.</w:t>
      </w:r>
    </w:p>
    <w:p>
      <w:pPr>
        <w:spacing w:after="0"/>
        <w:ind w:left="0"/>
        <w:jc w:val="both"/>
      </w:pPr>
      <w:bookmarkStart w:name="z63" w:id="0"/>
      <w:r>
        <w:rPr>
          <w:rFonts w:ascii="Times New Roman"/>
          <w:b w:val="false"/>
          <w:i w:val="false"/>
          <w:color w:val="000000"/>
          <w:sz w:val="28"/>
        </w:rPr>
        <w:t xml:space="preserve">
      </w:t>
      </w:r>
      <w:r>
        <w:rPr>
          <w:rFonts w:ascii="Times New Roman"/>
          <w:b w:val="false"/>
          <w:i/>
          <w:color w:val="000000"/>
          <w:sz w:val="28"/>
        </w:rPr>
        <w:t xml:space="preserve">Мы, народ Казахстана,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объединенный общей исторической судьбой,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созидая государственность на исконной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казахской земле,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сознавая себя миролюбивым гражданским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обществом,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приверженным идеалам свободы, равенства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и согласия,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желая занять достойное место в мировом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сообществе,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осознавая свою высокую ответственность перед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нынешним и будущими поколениями,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исходя из своего суверенного права,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принимаем настоящую Конституцию.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I. Общие положения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II Человек и гражданин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III Президент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IV Парламент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V Правительство</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VI Конституционный Совет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VII Суды и правосудие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VIII Местное государственное управление и самоуправление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IX Заключительные и переходные положения</w:t>
      </w:r>
    </w:p>
    <w:bookmarkStart w:name="z1" w:id="1"/>
    <w:p>
      <w:pPr>
        <w:spacing w:after="0"/>
        <w:ind w:left="0"/>
        <w:jc w:val="left"/>
      </w:pPr>
      <w:r>
        <w:rPr>
          <w:rFonts w:ascii="Times New Roman"/>
          <w:b/>
          <w:i w:val="false"/>
          <w:color w:val="000000"/>
        </w:rPr>
        <w:t xml:space="preserve"> Раздел I.</w:t>
      </w:r>
      <w:r>
        <w:br/>
      </w:r>
      <w:r>
        <w:rPr>
          <w:rFonts w:ascii="Times New Roman"/>
          <w:b/>
          <w:i w:val="false"/>
          <w:color w:val="000000"/>
        </w:rPr>
        <w:t>Общие положения</w:t>
      </w:r>
    </w:p>
    <w:bookmarkEnd w:id="1"/>
    <w:bookmarkStart w:name="z2" w:id="2"/>
    <w:p>
      <w:pPr>
        <w:spacing w:after="0"/>
        <w:ind w:left="0"/>
        <w:jc w:val="left"/>
      </w:pPr>
      <w:r>
        <w:rPr>
          <w:rFonts w:ascii="Times New Roman"/>
          <w:b/>
          <w:i w:val="false"/>
          <w:color w:val="000000"/>
        </w:rPr>
        <w:t xml:space="preserve"> Статья 1</w:t>
      </w:r>
    </w:p>
    <w:bookmarkEnd w:id="2"/>
    <w:bookmarkStart w:name="z116" w:id="3"/>
    <w:p>
      <w:pPr>
        <w:spacing w:after="0"/>
        <w:ind w:left="0"/>
        <w:jc w:val="both"/>
      </w:pPr>
      <w:r>
        <w:rPr>
          <w:rFonts w:ascii="Times New Roman"/>
          <w:b w:val="false"/>
          <w:i w:val="false"/>
          <w:color w:val="000000"/>
          <w:sz w:val="28"/>
        </w:rPr>
        <w:t xml:space="preserve">
      1. Республика Казахстан утверждает себя демократическим, светским, правовым и социальным государством, высшими ценностями которого являются человек, его жизнь, права и свободы. </w:t>
      </w:r>
    </w:p>
    <w:bookmarkEnd w:id="3"/>
    <w:bookmarkStart w:name="z117" w:id="4"/>
    <w:p>
      <w:pPr>
        <w:spacing w:after="0"/>
        <w:ind w:left="0"/>
        <w:jc w:val="both"/>
      </w:pPr>
      <w:r>
        <w:rPr>
          <w:rFonts w:ascii="Times New Roman"/>
          <w:b w:val="false"/>
          <w:i w:val="false"/>
          <w:color w:val="000000"/>
          <w:sz w:val="28"/>
        </w:rPr>
        <w:t xml:space="preserve">
      2. Основополагающими принципами деятельности Республики являются: общественное согласие и политическая стабильность, экономическое развитие на благо всего народа, казахстанский патриотизм, решение наиболее важных вопросов государственной жизни демократическими методами, включая голосование на республиканском референдуме или в Парламенте. </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21.12.2001 </w:t>
      </w:r>
      <w:r>
        <w:rPr>
          <w:rFonts w:ascii="Times New Roman"/>
          <w:b w:val="false"/>
          <w:i w:val="false"/>
          <w:color w:val="000000"/>
          <w:sz w:val="28"/>
        </w:rPr>
        <w:t>№ 18/2</w:t>
      </w:r>
      <w:r>
        <w:rPr>
          <w:rFonts w:ascii="Times New Roman"/>
          <w:b w:val="false"/>
          <w:i w:val="false"/>
          <w:color w:val="ff0000"/>
          <w:sz w:val="28"/>
        </w:rPr>
        <w:t>.</w:t>
      </w:r>
      <w:r>
        <w:br/>
      </w:r>
      <w:r>
        <w:rPr>
          <w:rFonts w:ascii="Times New Roman"/>
          <w:b w:val="false"/>
          <w:i w:val="false"/>
          <w:color w:val="000000"/>
          <w:sz w:val="28"/>
        </w:rPr>
        <w:t>
</w:t>
      </w:r>
    </w:p>
    <w:bookmarkStart w:name="z3" w:id="5"/>
    <w:p>
      <w:pPr>
        <w:spacing w:after="0"/>
        <w:ind w:left="0"/>
        <w:jc w:val="left"/>
      </w:pPr>
      <w:r>
        <w:rPr>
          <w:rFonts w:ascii="Times New Roman"/>
          <w:b/>
          <w:i w:val="false"/>
          <w:color w:val="000000"/>
        </w:rPr>
        <w:t xml:space="preserve"> Статья 2</w:t>
      </w:r>
    </w:p>
    <w:bookmarkEnd w:id="5"/>
    <w:bookmarkStart w:name="z118" w:id="6"/>
    <w:p>
      <w:pPr>
        <w:spacing w:after="0"/>
        <w:ind w:left="0"/>
        <w:jc w:val="both"/>
      </w:pPr>
      <w:r>
        <w:rPr>
          <w:rFonts w:ascii="Times New Roman"/>
          <w:b w:val="false"/>
          <w:i w:val="false"/>
          <w:color w:val="000000"/>
          <w:sz w:val="28"/>
        </w:rPr>
        <w:t xml:space="preserve">
      1. Республика Казахстан является унитарным государством с президентской формой правления. </w:t>
      </w:r>
    </w:p>
    <w:bookmarkEnd w:id="6"/>
    <w:bookmarkStart w:name="z119" w:id="7"/>
    <w:p>
      <w:pPr>
        <w:spacing w:after="0"/>
        <w:ind w:left="0"/>
        <w:jc w:val="both"/>
      </w:pPr>
      <w:r>
        <w:rPr>
          <w:rFonts w:ascii="Times New Roman"/>
          <w:b w:val="false"/>
          <w:i w:val="false"/>
          <w:color w:val="000000"/>
          <w:sz w:val="28"/>
        </w:rPr>
        <w:t xml:space="preserve">
      2. Суверенитет Республики распространяется на всю ее территорию. Государство обеспечивает целостность, неприкосновенность и неотчуждаемость своей территории. </w:t>
      </w:r>
    </w:p>
    <w:bookmarkEnd w:id="7"/>
    <w:bookmarkStart w:name="z120" w:id="8"/>
    <w:p>
      <w:pPr>
        <w:spacing w:after="0"/>
        <w:ind w:left="0"/>
        <w:jc w:val="both"/>
      </w:pPr>
      <w:r>
        <w:rPr>
          <w:rFonts w:ascii="Times New Roman"/>
          <w:b w:val="false"/>
          <w:i w:val="false"/>
          <w:color w:val="000000"/>
          <w:sz w:val="28"/>
        </w:rPr>
        <w:t>
      3. Административно-территориальное устройство Республики, статус ее столицы определяются законом. Столицей Казахстана является город Нур-Султан.</w:t>
      </w:r>
    </w:p>
    <w:bookmarkEnd w:id="8"/>
    <w:bookmarkStart w:name="z121" w:id="9"/>
    <w:p>
      <w:pPr>
        <w:spacing w:after="0"/>
        <w:ind w:left="0"/>
        <w:jc w:val="both"/>
      </w:pPr>
      <w:r>
        <w:rPr>
          <w:rFonts w:ascii="Times New Roman"/>
          <w:b w:val="false"/>
          <w:i w:val="false"/>
          <w:color w:val="000000"/>
          <w:sz w:val="28"/>
        </w:rPr>
        <w:t>
      3-1. В пределах города Нур-Султана может быть установлен особый правовой режим в финансовой сфере в соответствии с конституционным законом.</w:t>
      </w:r>
    </w:p>
    <w:bookmarkEnd w:id="9"/>
    <w:bookmarkStart w:name="z122" w:id="10"/>
    <w:p>
      <w:pPr>
        <w:spacing w:after="0"/>
        <w:ind w:left="0"/>
        <w:jc w:val="both"/>
      </w:pPr>
      <w:r>
        <w:rPr>
          <w:rFonts w:ascii="Times New Roman"/>
          <w:b w:val="false"/>
          <w:i w:val="false"/>
          <w:color w:val="000000"/>
          <w:sz w:val="28"/>
        </w:rPr>
        <w:t xml:space="preserve">
      4. Наименования Республика Казахстан и Казахстан равнозначны. </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23.04.2003 </w:t>
      </w:r>
      <w:r>
        <w:rPr>
          <w:rFonts w:ascii="Times New Roman"/>
          <w:b w:val="false"/>
          <w:i w:val="false"/>
          <w:color w:val="000000"/>
          <w:sz w:val="28"/>
        </w:rPr>
        <w:t>№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законами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 от 23.03.2019 </w:t>
      </w:r>
      <w:r>
        <w:rPr>
          <w:rFonts w:ascii="Times New Roman"/>
          <w:b w:val="false"/>
          <w:i w:val="false"/>
          <w:color w:val="000000"/>
          <w:sz w:val="28"/>
        </w:rPr>
        <w:t>№ 238-VI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 w:id="11"/>
    <w:p>
      <w:pPr>
        <w:spacing w:after="0"/>
        <w:ind w:left="0"/>
        <w:jc w:val="left"/>
      </w:pPr>
      <w:r>
        <w:rPr>
          <w:rFonts w:ascii="Times New Roman"/>
          <w:b/>
          <w:i w:val="false"/>
          <w:color w:val="000000"/>
        </w:rPr>
        <w:t xml:space="preserve"> Статья 3</w:t>
      </w:r>
    </w:p>
    <w:bookmarkEnd w:id="11"/>
    <w:bookmarkStart w:name="z123" w:id="12"/>
    <w:p>
      <w:pPr>
        <w:spacing w:after="0"/>
        <w:ind w:left="0"/>
        <w:jc w:val="both"/>
      </w:pPr>
      <w:r>
        <w:rPr>
          <w:rFonts w:ascii="Times New Roman"/>
          <w:b w:val="false"/>
          <w:i w:val="false"/>
          <w:color w:val="000000"/>
          <w:sz w:val="28"/>
        </w:rPr>
        <w:t xml:space="preserve">
      1. Единственным источником государственной власти является народ. </w:t>
      </w:r>
    </w:p>
    <w:bookmarkEnd w:id="12"/>
    <w:bookmarkStart w:name="z124" w:id="13"/>
    <w:p>
      <w:pPr>
        <w:spacing w:after="0"/>
        <w:ind w:left="0"/>
        <w:jc w:val="both"/>
      </w:pPr>
      <w:r>
        <w:rPr>
          <w:rFonts w:ascii="Times New Roman"/>
          <w:b w:val="false"/>
          <w:i w:val="false"/>
          <w:color w:val="000000"/>
          <w:sz w:val="28"/>
        </w:rPr>
        <w:t xml:space="preserve">
      2. Народ осуществляет власть непосредственно через республиканский референдум и свободные выборы, а также делегирует осуществление своей власти государственным органам. </w:t>
      </w:r>
    </w:p>
    <w:bookmarkEnd w:id="13"/>
    <w:bookmarkStart w:name="z125" w:id="14"/>
    <w:p>
      <w:pPr>
        <w:spacing w:after="0"/>
        <w:ind w:left="0"/>
        <w:jc w:val="both"/>
      </w:pPr>
      <w:r>
        <w:rPr>
          <w:rFonts w:ascii="Times New Roman"/>
          <w:b w:val="false"/>
          <w:i w:val="false"/>
          <w:color w:val="000000"/>
          <w:sz w:val="28"/>
        </w:rPr>
        <w:t xml:space="preserve">
      3. Никто не может присваивать власть в Республике Казахстан. Присвоение власти преследуется по закону. Право выступать от имени народа и государства принадлежит Президенту, а также Парламенту Республики в пределах его конституционных полномочий. Правительство Республики и иные государственные органы выступают от имени государства в пределах делегированных им полномочий. </w:t>
      </w:r>
    </w:p>
    <w:bookmarkEnd w:id="14"/>
    <w:bookmarkStart w:name="z126" w:id="15"/>
    <w:p>
      <w:pPr>
        <w:spacing w:after="0"/>
        <w:ind w:left="0"/>
        <w:jc w:val="both"/>
      </w:pPr>
      <w:r>
        <w:rPr>
          <w:rFonts w:ascii="Times New Roman"/>
          <w:b w:val="false"/>
          <w:i w:val="false"/>
          <w:color w:val="000000"/>
          <w:sz w:val="28"/>
        </w:rPr>
        <w:t xml:space="preserve">
      4. Государственная власть в Республике едина, осуществляется на основе Конституции и законов в соответствии с принципом ее разделения на законодательную, исполнительную и судебную ветви и взаимодействия между собой с использованием системы сдержек и противовесов. </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12.04.2001 </w:t>
      </w:r>
      <w:r>
        <w:rPr>
          <w:rFonts w:ascii="Times New Roman"/>
          <w:b w:val="false"/>
          <w:i w:val="false"/>
          <w:color w:val="000000"/>
          <w:sz w:val="28"/>
        </w:rPr>
        <w:t>№ 1/2</w:t>
      </w:r>
      <w:r>
        <w:rPr>
          <w:rFonts w:ascii="Times New Roman"/>
          <w:b w:val="false"/>
          <w:i w:val="false"/>
          <w:color w:val="ff0000"/>
          <w:sz w:val="28"/>
        </w:rPr>
        <w:t>.</w:t>
      </w:r>
      <w:r>
        <w:br/>
      </w:r>
      <w:r>
        <w:rPr>
          <w:rFonts w:ascii="Times New Roman"/>
          <w:b w:val="false"/>
          <w:i w:val="false"/>
          <w:color w:val="000000"/>
          <w:sz w:val="28"/>
        </w:rPr>
        <w:t>
</w:t>
      </w:r>
    </w:p>
    <w:bookmarkStart w:name="z5" w:id="16"/>
    <w:p>
      <w:pPr>
        <w:spacing w:after="0"/>
        <w:ind w:left="0"/>
        <w:jc w:val="left"/>
      </w:pPr>
      <w:r>
        <w:rPr>
          <w:rFonts w:ascii="Times New Roman"/>
          <w:b/>
          <w:i w:val="false"/>
          <w:color w:val="000000"/>
        </w:rPr>
        <w:t xml:space="preserve"> Статья 4</w:t>
      </w:r>
    </w:p>
    <w:bookmarkEnd w:id="16"/>
    <w:bookmarkStart w:name="z127" w:id="17"/>
    <w:p>
      <w:pPr>
        <w:spacing w:after="0"/>
        <w:ind w:left="0"/>
        <w:jc w:val="both"/>
      </w:pPr>
      <w:r>
        <w:rPr>
          <w:rFonts w:ascii="Times New Roman"/>
          <w:b w:val="false"/>
          <w:i w:val="false"/>
          <w:color w:val="000000"/>
          <w:sz w:val="28"/>
        </w:rPr>
        <w:t xml:space="preserve">
      1. Действующим правом в Республике Казахстан являются нормы Конституции, соответствующих ей законов, иных нормативных правовых актов, международных договорных и иных обязательств Республики, а также нормативных постановлений Конституционного Совета и Верховного Суда Республики. </w:t>
      </w:r>
    </w:p>
    <w:bookmarkEnd w:id="17"/>
    <w:bookmarkStart w:name="z128" w:id="18"/>
    <w:p>
      <w:pPr>
        <w:spacing w:after="0"/>
        <w:ind w:left="0"/>
        <w:jc w:val="both"/>
      </w:pPr>
      <w:r>
        <w:rPr>
          <w:rFonts w:ascii="Times New Roman"/>
          <w:b w:val="false"/>
          <w:i w:val="false"/>
          <w:color w:val="000000"/>
          <w:sz w:val="28"/>
        </w:rPr>
        <w:t xml:space="preserve">
      2. Конституция имеет высшую юридическую силу и прямое действие на всей территории Республики. </w:t>
      </w:r>
    </w:p>
    <w:bookmarkEnd w:id="18"/>
    <w:bookmarkStart w:name="z129" w:id="19"/>
    <w:p>
      <w:pPr>
        <w:spacing w:after="0"/>
        <w:ind w:left="0"/>
        <w:jc w:val="both"/>
      </w:pPr>
      <w:r>
        <w:rPr>
          <w:rFonts w:ascii="Times New Roman"/>
          <w:b w:val="false"/>
          <w:i w:val="false"/>
          <w:color w:val="000000"/>
          <w:sz w:val="28"/>
        </w:rPr>
        <w:t>
      3. Международные договоры, ратифицированные Республикой, имеют приоритет перед ее законами. Порядок и условия действия на территории Республики Казахстан международных договоров, участником которых является Казахстан, определяются законодательством Республики.</w:t>
      </w:r>
    </w:p>
    <w:bookmarkEnd w:id="19"/>
    <w:bookmarkStart w:name="z130" w:id="20"/>
    <w:p>
      <w:pPr>
        <w:spacing w:after="0"/>
        <w:ind w:left="0"/>
        <w:jc w:val="both"/>
      </w:pPr>
      <w:r>
        <w:rPr>
          <w:rFonts w:ascii="Times New Roman"/>
          <w:b w:val="false"/>
          <w:i w:val="false"/>
          <w:color w:val="000000"/>
          <w:sz w:val="28"/>
        </w:rPr>
        <w:t xml:space="preserve">
      4. Все законы, международные договоры, участником которых является Республика, публикуются. Официальное опубликование нормативных правовых актов, касающихся прав, свобод и обязанностей граждан, является обязательным условием их применения. </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нормативные постановления Конституционного Совета РК от 11.10.2000 </w:t>
      </w:r>
      <w:r>
        <w:rPr>
          <w:rFonts w:ascii="Times New Roman"/>
          <w:b w:val="false"/>
          <w:i w:val="false"/>
          <w:color w:val="000000"/>
          <w:sz w:val="28"/>
        </w:rPr>
        <w:t>№ 18/2</w:t>
      </w:r>
      <w:r>
        <w:rPr>
          <w:rFonts w:ascii="Times New Roman"/>
          <w:b w:val="false"/>
          <w:i w:val="false"/>
          <w:color w:val="ff0000"/>
          <w:sz w:val="28"/>
        </w:rPr>
        <w:t xml:space="preserve">; от 05.11.2009 </w:t>
      </w:r>
      <w:r>
        <w:rPr>
          <w:rFonts w:ascii="Times New Roman"/>
          <w:b w:val="false"/>
          <w:i w:val="false"/>
          <w:color w:val="000000"/>
          <w:sz w:val="28"/>
        </w:rPr>
        <w:t>№ 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4 с изменением, внесенным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 w:id="21"/>
    <w:p>
      <w:pPr>
        <w:spacing w:after="0"/>
        <w:ind w:left="0"/>
        <w:jc w:val="left"/>
      </w:pPr>
      <w:r>
        <w:rPr>
          <w:rFonts w:ascii="Times New Roman"/>
          <w:b/>
          <w:i w:val="false"/>
          <w:color w:val="000000"/>
        </w:rPr>
        <w:t xml:space="preserve"> Статья 5</w:t>
      </w:r>
    </w:p>
    <w:bookmarkEnd w:id="21"/>
    <w:bookmarkStart w:name="z131" w:id="22"/>
    <w:p>
      <w:pPr>
        <w:spacing w:after="0"/>
        <w:ind w:left="0"/>
        <w:jc w:val="both"/>
      </w:pPr>
      <w:r>
        <w:rPr>
          <w:rFonts w:ascii="Times New Roman"/>
          <w:b w:val="false"/>
          <w:i w:val="false"/>
          <w:color w:val="000000"/>
          <w:sz w:val="28"/>
        </w:rPr>
        <w:t xml:space="preserve">
      1. В Республике Казахстан признаются идеологическое и политическое многообразие. Не допускается создание в государственных органах организаций политических партий. </w:t>
      </w:r>
    </w:p>
    <w:bookmarkEnd w:id="22"/>
    <w:bookmarkStart w:name="z132" w:id="23"/>
    <w:p>
      <w:pPr>
        <w:spacing w:after="0"/>
        <w:ind w:left="0"/>
        <w:jc w:val="both"/>
      </w:pPr>
      <w:r>
        <w:rPr>
          <w:rFonts w:ascii="Times New Roman"/>
          <w:b w:val="false"/>
          <w:i w:val="false"/>
          <w:color w:val="000000"/>
          <w:sz w:val="28"/>
        </w:rPr>
        <w:t xml:space="preserve">
      2. Общественные объединения равны перед законом. Не допускается незаконное вмешательство государства в дела общественных объединений и общественных объединений в дела государства, возложение на общественные объединения функций государственных органов. </w:t>
      </w:r>
    </w:p>
    <w:bookmarkEnd w:id="23"/>
    <w:bookmarkStart w:name="z133" w:id="24"/>
    <w:p>
      <w:pPr>
        <w:spacing w:after="0"/>
        <w:ind w:left="0"/>
        <w:jc w:val="both"/>
      </w:pPr>
      <w:r>
        <w:rPr>
          <w:rFonts w:ascii="Times New Roman"/>
          <w:b w:val="false"/>
          <w:i w:val="false"/>
          <w:color w:val="000000"/>
          <w:sz w:val="28"/>
        </w:rPr>
        <w:t xml:space="preserve">
      3. Запрещаются создание и деятельность общественных объединений, цели или действия которых направлены на насильственное изменение конституционного строя, нарушение целостности Республики, подрыв безопасности государства, разжигание социальной, расовой, национальной, религиозной, сословной и родовой розни, а также создание не предусмотренных законодательством военизированных формирований. </w:t>
      </w:r>
    </w:p>
    <w:bookmarkEnd w:id="24"/>
    <w:bookmarkStart w:name="z134" w:id="25"/>
    <w:p>
      <w:pPr>
        <w:spacing w:after="0"/>
        <w:ind w:left="0"/>
        <w:jc w:val="both"/>
      </w:pPr>
      <w:r>
        <w:rPr>
          <w:rFonts w:ascii="Times New Roman"/>
          <w:b w:val="false"/>
          <w:i w:val="false"/>
          <w:color w:val="000000"/>
          <w:sz w:val="28"/>
        </w:rPr>
        <w:t xml:space="preserve">
      4. В Республике не допускается деятельность политических партий и профессиональных союзов других государств, партий на религиозной основе, а также финансирование политических партий и профессиональных союзов иностранными юридическими лицами и гражданами, иностранными государствами и международными организациями. </w:t>
      </w:r>
    </w:p>
    <w:bookmarkEnd w:id="25"/>
    <w:bookmarkStart w:name="z135" w:id="26"/>
    <w:p>
      <w:pPr>
        <w:spacing w:after="0"/>
        <w:ind w:left="0"/>
        <w:jc w:val="both"/>
      </w:pPr>
      <w:r>
        <w:rPr>
          <w:rFonts w:ascii="Times New Roman"/>
          <w:b w:val="false"/>
          <w:i w:val="false"/>
          <w:color w:val="000000"/>
          <w:sz w:val="28"/>
        </w:rPr>
        <w:t xml:space="preserve">
      5. Деятельность иностранных религиозных объединений на территории Республики, а также назначение иностранными религиозными центрами руководителей религиозных объединений в Республике осуществляются по согласованию с соответствующими государственными органами Республики. </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07.06.2000 </w:t>
      </w:r>
      <w:r>
        <w:rPr>
          <w:rFonts w:ascii="Times New Roman"/>
          <w:b w:val="false"/>
          <w:i w:val="false"/>
          <w:color w:val="000000"/>
          <w:sz w:val="28"/>
        </w:rPr>
        <w:t>№ 4/2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Законом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7" w:id="27"/>
    <w:p>
      <w:pPr>
        <w:spacing w:after="0"/>
        <w:ind w:left="0"/>
        <w:jc w:val="left"/>
      </w:pPr>
      <w:r>
        <w:rPr>
          <w:rFonts w:ascii="Times New Roman"/>
          <w:b/>
          <w:i w:val="false"/>
          <w:color w:val="000000"/>
        </w:rPr>
        <w:t xml:space="preserve"> Статья 6</w:t>
      </w:r>
    </w:p>
    <w:bookmarkEnd w:id="27"/>
    <w:bookmarkStart w:name="z136" w:id="28"/>
    <w:p>
      <w:pPr>
        <w:spacing w:after="0"/>
        <w:ind w:left="0"/>
        <w:jc w:val="both"/>
      </w:pPr>
      <w:r>
        <w:rPr>
          <w:rFonts w:ascii="Times New Roman"/>
          <w:b w:val="false"/>
          <w:i w:val="false"/>
          <w:color w:val="000000"/>
          <w:sz w:val="28"/>
        </w:rPr>
        <w:t xml:space="preserve">
      1. В Республике Казахстан признаются и равным образом защищаются государственная и частная собственность. </w:t>
      </w:r>
    </w:p>
    <w:bookmarkEnd w:id="28"/>
    <w:bookmarkStart w:name="z137" w:id="29"/>
    <w:p>
      <w:pPr>
        <w:spacing w:after="0"/>
        <w:ind w:left="0"/>
        <w:jc w:val="both"/>
      </w:pPr>
      <w:r>
        <w:rPr>
          <w:rFonts w:ascii="Times New Roman"/>
          <w:b w:val="false"/>
          <w:i w:val="false"/>
          <w:color w:val="000000"/>
          <w:sz w:val="28"/>
        </w:rPr>
        <w:t xml:space="preserve">
      2. Собственность обязывает, пользование ею должно одновременно служить общественному благу. Субъекты и объекты собственности, объем и пределы осуществления собственниками своих прав, гарантии их защиты определяются законом. </w:t>
      </w:r>
    </w:p>
    <w:bookmarkEnd w:id="29"/>
    <w:bookmarkStart w:name="z138" w:id="30"/>
    <w:p>
      <w:pPr>
        <w:spacing w:after="0"/>
        <w:ind w:left="0"/>
        <w:jc w:val="both"/>
      </w:pPr>
      <w:r>
        <w:rPr>
          <w:rFonts w:ascii="Times New Roman"/>
          <w:b w:val="false"/>
          <w:i w:val="false"/>
          <w:color w:val="000000"/>
          <w:sz w:val="28"/>
        </w:rPr>
        <w:t xml:space="preserve">
      3. Земля и ее недра, воды, растительный и животный мир, другие природные ресурсы находятся в государственной собственности. Земля может находиться также в частной собственности на основаниях, условиях и в пределах, установленных законом. </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03.11.1999 </w:t>
      </w:r>
      <w:r>
        <w:rPr>
          <w:rFonts w:ascii="Times New Roman"/>
          <w:b w:val="false"/>
          <w:i w:val="false"/>
          <w:color w:val="000000"/>
          <w:sz w:val="28"/>
        </w:rPr>
        <w:t>№ 19/2</w:t>
      </w:r>
      <w:r>
        <w:rPr>
          <w:rFonts w:ascii="Times New Roman"/>
          <w:b w:val="false"/>
          <w:i w:val="false"/>
          <w:color w:val="ff0000"/>
          <w:sz w:val="28"/>
        </w:rPr>
        <w:t xml:space="preserve">; от 13.04.2000 </w:t>
      </w:r>
      <w:r>
        <w:rPr>
          <w:rFonts w:ascii="Times New Roman"/>
          <w:b w:val="false"/>
          <w:i w:val="false"/>
          <w:color w:val="000000"/>
          <w:sz w:val="28"/>
        </w:rPr>
        <w:t>№ 2/2</w:t>
      </w:r>
      <w:r>
        <w:rPr>
          <w:rFonts w:ascii="Times New Roman"/>
          <w:b w:val="false"/>
          <w:i w:val="false"/>
          <w:color w:val="ff0000"/>
          <w:sz w:val="28"/>
        </w:rPr>
        <w:t xml:space="preserve">; от 12.04.2001 </w:t>
      </w:r>
      <w:r>
        <w:rPr>
          <w:rFonts w:ascii="Times New Roman"/>
          <w:b w:val="false"/>
          <w:i w:val="false"/>
          <w:color w:val="000000"/>
          <w:sz w:val="28"/>
        </w:rPr>
        <w:t>№ 1/2</w:t>
      </w:r>
      <w:r>
        <w:rPr>
          <w:rFonts w:ascii="Times New Roman"/>
          <w:b w:val="false"/>
          <w:i w:val="false"/>
          <w:color w:val="ff0000"/>
          <w:sz w:val="28"/>
        </w:rPr>
        <w:t xml:space="preserve">; от 23.04.2003 </w:t>
      </w:r>
      <w:r>
        <w:rPr>
          <w:rFonts w:ascii="Times New Roman"/>
          <w:b w:val="false"/>
          <w:i w:val="false"/>
          <w:color w:val="000000"/>
          <w:sz w:val="28"/>
        </w:rPr>
        <w:t>№ 4</w:t>
      </w:r>
      <w:r>
        <w:rPr>
          <w:rFonts w:ascii="Times New Roman"/>
          <w:b w:val="false"/>
          <w:i w:val="false"/>
          <w:color w:val="ff0000"/>
          <w:sz w:val="28"/>
        </w:rPr>
        <w:t>.</w:t>
      </w:r>
      <w:r>
        <w:br/>
      </w:r>
      <w:r>
        <w:rPr>
          <w:rFonts w:ascii="Times New Roman"/>
          <w:b w:val="false"/>
          <w:i w:val="false"/>
          <w:color w:val="000000"/>
          <w:sz w:val="28"/>
        </w:rPr>
        <w:t>
</w:t>
      </w:r>
    </w:p>
    <w:bookmarkStart w:name="z8" w:id="31"/>
    <w:p>
      <w:pPr>
        <w:spacing w:after="0"/>
        <w:ind w:left="0"/>
        <w:jc w:val="left"/>
      </w:pPr>
      <w:r>
        <w:rPr>
          <w:rFonts w:ascii="Times New Roman"/>
          <w:b/>
          <w:i w:val="false"/>
          <w:color w:val="000000"/>
        </w:rPr>
        <w:t xml:space="preserve"> Статья 7</w:t>
      </w:r>
    </w:p>
    <w:bookmarkEnd w:id="31"/>
    <w:bookmarkStart w:name="z139" w:id="32"/>
    <w:p>
      <w:pPr>
        <w:spacing w:after="0"/>
        <w:ind w:left="0"/>
        <w:jc w:val="both"/>
      </w:pPr>
      <w:r>
        <w:rPr>
          <w:rFonts w:ascii="Times New Roman"/>
          <w:b w:val="false"/>
          <w:i w:val="false"/>
          <w:color w:val="000000"/>
          <w:sz w:val="28"/>
        </w:rPr>
        <w:t xml:space="preserve">
      1. В Республике Казахстан государственным является казахский язык. </w:t>
      </w:r>
    </w:p>
    <w:bookmarkEnd w:id="32"/>
    <w:bookmarkStart w:name="z140" w:id="33"/>
    <w:p>
      <w:pPr>
        <w:spacing w:after="0"/>
        <w:ind w:left="0"/>
        <w:jc w:val="both"/>
      </w:pPr>
      <w:r>
        <w:rPr>
          <w:rFonts w:ascii="Times New Roman"/>
          <w:b w:val="false"/>
          <w:i w:val="false"/>
          <w:color w:val="000000"/>
          <w:sz w:val="28"/>
        </w:rPr>
        <w:t xml:space="preserve">
      2. В государственных организациях и органах местного самоуправления наравне с казахским официально употребляется русский язык. </w:t>
      </w:r>
    </w:p>
    <w:bookmarkEnd w:id="33"/>
    <w:bookmarkStart w:name="z141" w:id="34"/>
    <w:p>
      <w:pPr>
        <w:spacing w:after="0"/>
        <w:ind w:left="0"/>
        <w:jc w:val="both"/>
      </w:pPr>
      <w:r>
        <w:rPr>
          <w:rFonts w:ascii="Times New Roman"/>
          <w:b w:val="false"/>
          <w:i w:val="false"/>
          <w:color w:val="000000"/>
          <w:sz w:val="28"/>
        </w:rPr>
        <w:t xml:space="preserve">
      3. Государство заботится о создании условий для изучения и развития языков народа Казахстана. </w:t>
      </w:r>
    </w:p>
    <w:bookmarkEnd w:id="34"/>
    <w:bookmarkStart w:name="z9" w:id="35"/>
    <w:p>
      <w:pPr>
        <w:spacing w:after="0"/>
        <w:ind w:left="0"/>
        <w:jc w:val="left"/>
      </w:pPr>
      <w:r>
        <w:rPr>
          <w:rFonts w:ascii="Times New Roman"/>
          <w:b/>
          <w:i w:val="false"/>
          <w:color w:val="000000"/>
        </w:rPr>
        <w:t xml:space="preserve"> Статья 8 </w:t>
      </w:r>
    </w:p>
    <w:bookmarkEnd w:id="35"/>
    <w:p>
      <w:pPr>
        <w:spacing w:after="0"/>
        <w:ind w:left="0"/>
        <w:jc w:val="both"/>
      </w:pPr>
      <w:r>
        <w:rPr>
          <w:rFonts w:ascii="Times New Roman"/>
          <w:b w:val="false"/>
          <w:i w:val="false"/>
          <w:color w:val="000000"/>
          <w:sz w:val="28"/>
        </w:rPr>
        <w:t xml:space="preserve">
      Республика Казахстан уважает принципы и нормы международного права, проводит политику сотрудничества и добрососедских отношений между государствами, их равенства и невмешательства во внутренние дела друг друга, мирного разрешения международных споров, отказывается от применения первой вооруженной силы.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12.04.2001 </w:t>
      </w:r>
      <w:r>
        <w:rPr>
          <w:rFonts w:ascii="Times New Roman"/>
          <w:b w:val="false"/>
          <w:i w:val="false"/>
          <w:color w:val="000000"/>
          <w:sz w:val="28"/>
        </w:rPr>
        <w:t>№ 1/2</w:t>
      </w:r>
      <w:r>
        <w:rPr>
          <w:rFonts w:ascii="Times New Roman"/>
          <w:b w:val="false"/>
          <w:i w:val="false"/>
          <w:color w:val="ff0000"/>
          <w:sz w:val="28"/>
        </w:rPr>
        <w:t>.</w:t>
      </w:r>
      <w:r>
        <w:br/>
      </w:r>
      <w:r>
        <w:rPr>
          <w:rFonts w:ascii="Times New Roman"/>
          <w:b w:val="false"/>
          <w:i w:val="false"/>
          <w:color w:val="000000"/>
          <w:sz w:val="28"/>
        </w:rPr>
        <w:t>
</w:t>
      </w:r>
    </w:p>
    <w:bookmarkStart w:name="z10" w:id="36"/>
    <w:p>
      <w:pPr>
        <w:spacing w:after="0"/>
        <w:ind w:left="0"/>
        <w:jc w:val="left"/>
      </w:pPr>
      <w:r>
        <w:rPr>
          <w:rFonts w:ascii="Times New Roman"/>
          <w:b/>
          <w:i w:val="false"/>
          <w:color w:val="000000"/>
        </w:rPr>
        <w:t xml:space="preserve"> Статья 9</w:t>
      </w:r>
    </w:p>
    <w:bookmarkEnd w:id="36"/>
    <w:p>
      <w:pPr>
        <w:spacing w:after="0"/>
        <w:ind w:left="0"/>
        <w:jc w:val="both"/>
      </w:pPr>
      <w:r>
        <w:rPr>
          <w:rFonts w:ascii="Times New Roman"/>
          <w:b w:val="false"/>
          <w:i w:val="false"/>
          <w:color w:val="000000"/>
          <w:sz w:val="28"/>
        </w:rPr>
        <w:t>
      Республика Казахстан имеет государственные символы - Флаг, Герб и Гимн. Их описание и порядок официального использования устанавливаются конституционным законом.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9 внесено изменение на казахском языке, текст на русском языке не изменяется Законом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1" w:id="37"/>
    <w:p>
      <w:pPr>
        <w:spacing w:after="0"/>
        <w:ind w:left="0"/>
        <w:jc w:val="left"/>
      </w:pPr>
      <w:r>
        <w:rPr>
          <w:rFonts w:ascii="Times New Roman"/>
          <w:b/>
          <w:i w:val="false"/>
          <w:color w:val="000000"/>
        </w:rPr>
        <w:t xml:space="preserve"> Раздел II </w:t>
      </w:r>
      <w:r>
        <w:br/>
      </w:r>
      <w:r>
        <w:rPr>
          <w:rFonts w:ascii="Times New Roman"/>
          <w:b/>
          <w:i w:val="false"/>
          <w:color w:val="000000"/>
        </w:rPr>
        <w:t>Человек и гражданин</w:t>
      </w:r>
    </w:p>
    <w:bookmarkEnd w:id="37"/>
    <w:bookmarkStart w:name="z12" w:id="38"/>
    <w:p>
      <w:pPr>
        <w:spacing w:after="0"/>
        <w:ind w:left="0"/>
        <w:jc w:val="left"/>
      </w:pPr>
      <w:r>
        <w:rPr>
          <w:rFonts w:ascii="Times New Roman"/>
          <w:b/>
          <w:i w:val="false"/>
          <w:color w:val="000000"/>
        </w:rPr>
        <w:t xml:space="preserve"> Статья 10</w:t>
      </w:r>
    </w:p>
    <w:bookmarkEnd w:id="38"/>
    <w:bookmarkStart w:name="z142" w:id="39"/>
    <w:p>
      <w:pPr>
        <w:spacing w:after="0"/>
        <w:ind w:left="0"/>
        <w:jc w:val="both"/>
      </w:pPr>
      <w:r>
        <w:rPr>
          <w:rFonts w:ascii="Times New Roman"/>
          <w:b w:val="false"/>
          <w:i w:val="false"/>
          <w:color w:val="000000"/>
          <w:sz w:val="28"/>
        </w:rPr>
        <w:t xml:space="preserve">
      1. Гражданство Республики Казахстан приобретается и прекращается в соответствии с законом, является единым и равным независимо от оснований его приобретения. </w:t>
      </w:r>
    </w:p>
    <w:bookmarkEnd w:id="39"/>
    <w:bookmarkStart w:name="z143" w:id="40"/>
    <w:p>
      <w:pPr>
        <w:spacing w:after="0"/>
        <w:ind w:left="0"/>
        <w:jc w:val="both"/>
      </w:pPr>
      <w:r>
        <w:rPr>
          <w:rFonts w:ascii="Times New Roman"/>
          <w:b w:val="false"/>
          <w:i w:val="false"/>
          <w:color w:val="000000"/>
          <w:sz w:val="28"/>
        </w:rPr>
        <w:t>
      2. Гражданин Республики не может быть лишен гражданства, права изменить свое гражданство, а также не может быть изгнан за пределы Казахстана. Лишение гражданства допускается лишь по решению суда за совершение террористических преступлений, а также за причинение иного тяжкого вреда жизненно важным интересам Республики Казахстан.</w:t>
      </w:r>
    </w:p>
    <w:bookmarkEnd w:id="40"/>
    <w:bookmarkStart w:name="z144" w:id="41"/>
    <w:p>
      <w:pPr>
        <w:spacing w:after="0"/>
        <w:ind w:left="0"/>
        <w:jc w:val="both"/>
      </w:pPr>
      <w:r>
        <w:rPr>
          <w:rFonts w:ascii="Times New Roman"/>
          <w:b w:val="false"/>
          <w:i w:val="false"/>
          <w:color w:val="000000"/>
          <w:sz w:val="28"/>
        </w:rPr>
        <w:t xml:space="preserve">
      3. За гражданином Республики не признается гражданство другого государства. </w:t>
      </w:r>
      <w:r>
        <w:rPr>
          <w:rFonts w:ascii="Times New Roman"/>
          <w:b w:val="false"/>
          <w:i/>
          <w:color w:val="000000"/>
          <w:sz w:val="28"/>
        </w:rPr>
        <w:t>&lt;*&gt;</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01.12.2003 </w:t>
      </w:r>
      <w:r>
        <w:rPr>
          <w:rFonts w:ascii="Times New Roman"/>
          <w:b w:val="false"/>
          <w:i w:val="false"/>
          <w:color w:val="000000"/>
          <w:sz w:val="28"/>
        </w:rPr>
        <w:t>№ 12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10 с изменением, внесенным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3" w:id="42"/>
    <w:p>
      <w:pPr>
        <w:spacing w:after="0"/>
        <w:ind w:left="0"/>
        <w:jc w:val="left"/>
      </w:pPr>
      <w:r>
        <w:rPr>
          <w:rFonts w:ascii="Times New Roman"/>
          <w:b/>
          <w:i w:val="false"/>
          <w:color w:val="000000"/>
        </w:rPr>
        <w:t xml:space="preserve"> Статья 11</w:t>
      </w:r>
    </w:p>
    <w:bookmarkEnd w:id="42"/>
    <w:bookmarkStart w:name="z145" w:id="43"/>
    <w:p>
      <w:pPr>
        <w:spacing w:after="0"/>
        <w:ind w:left="0"/>
        <w:jc w:val="both"/>
      </w:pPr>
      <w:r>
        <w:rPr>
          <w:rFonts w:ascii="Times New Roman"/>
          <w:b w:val="false"/>
          <w:i w:val="false"/>
          <w:color w:val="000000"/>
          <w:sz w:val="28"/>
        </w:rPr>
        <w:t xml:space="preserve">
      1. Гражданин Республики Казахстан не может быть выдан иностранному государству, если иное не установлено международными договорами Республики. </w:t>
      </w:r>
    </w:p>
    <w:bookmarkEnd w:id="43"/>
    <w:bookmarkStart w:name="z146" w:id="44"/>
    <w:p>
      <w:pPr>
        <w:spacing w:after="0"/>
        <w:ind w:left="0"/>
        <w:jc w:val="both"/>
      </w:pPr>
      <w:r>
        <w:rPr>
          <w:rFonts w:ascii="Times New Roman"/>
          <w:b w:val="false"/>
          <w:i w:val="false"/>
          <w:color w:val="000000"/>
          <w:sz w:val="28"/>
        </w:rPr>
        <w:t xml:space="preserve">
      2. Республика гарантирует своим гражданам защиту и покровительство за ее пределами. </w:t>
      </w:r>
    </w:p>
    <w:bookmarkEnd w:id="44"/>
    <w:bookmarkStart w:name="z14" w:id="45"/>
    <w:p>
      <w:pPr>
        <w:spacing w:after="0"/>
        <w:ind w:left="0"/>
        <w:jc w:val="left"/>
      </w:pPr>
      <w:r>
        <w:rPr>
          <w:rFonts w:ascii="Times New Roman"/>
          <w:b/>
          <w:i w:val="false"/>
          <w:color w:val="000000"/>
        </w:rPr>
        <w:t xml:space="preserve"> Статья 12</w:t>
      </w:r>
    </w:p>
    <w:bookmarkEnd w:id="45"/>
    <w:bookmarkStart w:name="z147" w:id="46"/>
    <w:p>
      <w:pPr>
        <w:spacing w:after="0"/>
        <w:ind w:left="0"/>
        <w:jc w:val="both"/>
      </w:pPr>
      <w:r>
        <w:rPr>
          <w:rFonts w:ascii="Times New Roman"/>
          <w:b w:val="false"/>
          <w:i w:val="false"/>
          <w:color w:val="000000"/>
          <w:sz w:val="28"/>
        </w:rPr>
        <w:t xml:space="preserve">
      1. В Республике Казахстан признаются и гарантируются права и свободы человека в соответствии с Конституцией. </w:t>
      </w:r>
    </w:p>
    <w:bookmarkEnd w:id="46"/>
    <w:bookmarkStart w:name="z148" w:id="47"/>
    <w:p>
      <w:pPr>
        <w:spacing w:after="0"/>
        <w:ind w:left="0"/>
        <w:jc w:val="both"/>
      </w:pPr>
      <w:r>
        <w:rPr>
          <w:rFonts w:ascii="Times New Roman"/>
          <w:b w:val="false"/>
          <w:i w:val="false"/>
          <w:color w:val="000000"/>
          <w:sz w:val="28"/>
        </w:rPr>
        <w:t xml:space="preserve">
      2. Права и свободы человека принадлежат каждому от рождения, признаются абсолютными и неотчуждаемыми, определяют содержание и применение законов и иных нормативных правовых актов. </w:t>
      </w:r>
    </w:p>
    <w:bookmarkEnd w:id="47"/>
    <w:bookmarkStart w:name="z149" w:id="48"/>
    <w:p>
      <w:pPr>
        <w:spacing w:after="0"/>
        <w:ind w:left="0"/>
        <w:jc w:val="both"/>
      </w:pPr>
      <w:r>
        <w:rPr>
          <w:rFonts w:ascii="Times New Roman"/>
          <w:b w:val="false"/>
          <w:i w:val="false"/>
          <w:color w:val="000000"/>
          <w:sz w:val="28"/>
        </w:rPr>
        <w:t xml:space="preserve">
      3. Гражданин Республики в силу самого своего гражданства имеет права и несет обязанности. </w:t>
      </w:r>
    </w:p>
    <w:bookmarkEnd w:id="48"/>
    <w:bookmarkStart w:name="z150" w:id="49"/>
    <w:p>
      <w:pPr>
        <w:spacing w:after="0"/>
        <w:ind w:left="0"/>
        <w:jc w:val="both"/>
      </w:pPr>
      <w:r>
        <w:rPr>
          <w:rFonts w:ascii="Times New Roman"/>
          <w:b w:val="false"/>
          <w:i w:val="false"/>
          <w:color w:val="000000"/>
          <w:sz w:val="28"/>
        </w:rPr>
        <w:t xml:space="preserve">
      4. Иностранцы и лица без гражданства пользуются в Республике правами и свободами, а также несут обязанности, установленные для граждан, если иное не предусмотрено Конституцией, законами и международными договорами. </w:t>
      </w:r>
    </w:p>
    <w:bookmarkEnd w:id="49"/>
    <w:bookmarkStart w:name="z151" w:id="50"/>
    <w:p>
      <w:pPr>
        <w:spacing w:after="0"/>
        <w:ind w:left="0"/>
        <w:jc w:val="both"/>
      </w:pPr>
      <w:r>
        <w:rPr>
          <w:rFonts w:ascii="Times New Roman"/>
          <w:b w:val="false"/>
          <w:i w:val="false"/>
          <w:color w:val="000000"/>
          <w:sz w:val="28"/>
        </w:rPr>
        <w:t xml:space="preserve">
      5. Осуществление прав и свобод человека и гражданина не должно нарушать прав и свобод других лиц, посягать на конституционный строй и общественную нравственность. </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01.12.2003 </w:t>
      </w:r>
      <w:r>
        <w:rPr>
          <w:rFonts w:ascii="Times New Roman"/>
          <w:b w:val="false"/>
          <w:i w:val="false"/>
          <w:color w:val="000000"/>
          <w:sz w:val="28"/>
        </w:rPr>
        <w:t>№ 12</w:t>
      </w:r>
      <w:r>
        <w:rPr>
          <w:rFonts w:ascii="Times New Roman"/>
          <w:b w:val="false"/>
          <w:i w:val="false"/>
          <w:color w:val="ff0000"/>
          <w:sz w:val="28"/>
        </w:rPr>
        <w:t xml:space="preserve">; от 18.04.2007 </w:t>
      </w:r>
      <w:r>
        <w:rPr>
          <w:rFonts w:ascii="Times New Roman"/>
          <w:b w:val="false"/>
          <w:i w:val="false"/>
          <w:color w:val="000000"/>
          <w:sz w:val="28"/>
        </w:rPr>
        <w:t>№ 4</w:t>
      </w:r>
      <w:r>
        <w:rPr>
          <w:rFonts w:ascii="Times New Roman"/>
          <w:b w:val="false"/>
          <w:i w:val="false"/>
          <w:color w:val="ff0000"/>
          <w:sz w:val="28"/>
        </w:rPr>
        <w:t>.</w:t>
      </w:r>
      <w:r>
        <w:br/>
      </w:r>
      <w:r>
        <w:rPr>
          <w:rFonts w:ascii="Times New Roman"/>
          <w:b w:val="false"/>
          <w:i w:val="false"/>
          <w:color w:val="000000"/>
          <w:sz w:val="28"/>
        </w:rPr>
        <w:t>
</w:t>
      </w:r>
    </w:p>
    <w:bookmarkStart w:name="z15" w:id="51"/>
    <w:p>
      <w:pPr>
        <w:spacing w:after="0"/>
        <w:ind w:left="0"/>
        <w:jc w:val="left"/>
      </w:pPr>
      <w:r>
        <w:rPr>
          <w:rFonts w:ascii="Times New Roman"/>
          <w:b/>
          <w:i w:val="false"/>
          <w:color w:val="000000"/>
        </w:rPr>
        <w:t xml:space="preserve"> Статья 13</w:t>
      </w:r>
    </w:p>
    <w:bookmarkEnd w:id="51"/>
    <w:bookmarkStart w:name="z152" w:id="52"/>
    <w:p>
      <w:pPr>
        <w:spacing w:after="0"/>
        <w:ind w:left="0"/>
        <w:jc w:val="both"/>
      </w:pPr>
      <w:r>
        <w:rPr>
          <w:rFonts w:ascii="Times New Roman"/>
          <w:b w:val="false"/>
          <w:i w:val="false"/>
          <w:color w:val="000000"/>
          <w:sz w:val="28"/>
        </w:rPr>
        <w:t xml:space="preserve">
      1. Каждый имеет право на признание его правосубъектности и вправе защищать свои права и свободы всеми не противоречащими закону способами, включая необходимую оборону. </w:t>
      </w:r>
    </w:p>
    <w:bookmarkEnd w:id="52"/>
    <w:bookmarkStart w:name="z153" w:id="53"/>
    <w:p>
      <w:pPr>
        <w:spacing w:after="0"/>
        <w:ind w:left="0"/>
        <w:jc w:val="both"/>
      </w:pPr>
      <w:r>
        <w:rPr>
          <w:rFonts w:ascii="Times New Roman"/>
          <w:b w:val="false"/>
          <w:i w:val="false"/>
          <w:color w:val="000000"/>
          <w:sz w:val="28"/>
        </w:rPr>
        <w:t xml:space="preserve">
      2. Каждый имеет право на судебную защиту своих прав и свобод. </w:t>
      </w:r>
    </w:p>
    <w:bookmarkEnd w:id="53"/>
    <w:bookmarkStart w:name="z154" w:id="54"/>
    <w:p>
      <w:pPr>
        <w:spacing w:after="0"/>
        <w:ind w:left="0"/>
        <w:jc w:val="both"/>
      </w:pPr>
      <w:r>
        <w:rPr>
          <w:rFonts w:ascii="Times New Roman"/>
          <w:b w:val="false"/>
          <w:i w:val="false"/>
          <w:color w:val="000000"/>
          <w:sz w:val="28"/>
        </w:rPr>
        <w:t xml:space="preserve">
      3. Каждый имеет право на получение квалифицированной юридической помощи. В случаях, предусмотренных законом, юридическая помощь оказывается бесплатно. </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29.03.1999 </w:t>
      </w:r>
      <w:r>
        <w:rPr>
          <w:rFonts w:ascii="Times New Roman"/>
          <w:b w:val="false"/>
          <w:i w:val="false"/>
          <w:color w:val="000000"/>
          <w:sz w:val="28"/>
        </w:rPr>
        <w:t>№ 7/2</w:t>
      </w:r>
      <w:r>
        <w:rPr>
          <w:rFonts w:ascii="Times New Roman"/>
          <w:b w:val="false"/>
          <w:i w:val="false"/>
          <w:color w:val="ff0000"/>
          <w:sz w:val="28"/>
        </w:rPr>
        <w:t xml:space="preserve">; от 15.02.2002 </w:t>
      </w:r>
      <w:r>
        <w:rPr>
          <w:rFonts w:ascii="Times New Roman"/>
          <w:b w:val="false"/>
          <w:i w:val="false"/>
          <w:color w:val="000000"/>
          <w:sz w:val="28"/>
        </w:rPr>
        <w:t>№ 1</w:t>
      </w:r>
      <w:r>
        <w:rPr>
          <w:rFonts w:ascii="Times New Roman"/>
          <w:b w:val="false"/>
          <w:i w:val="false"/>
          <w:color w:val="ff0000"/>
          <w:sz w:val="28"/>
        </w:rPr>
        <w:t>.</w:t>
      </w:r>
      <w:r>
        <w:br/>
      </w:r>
      <w:r>
        <w:rPr>
          <w:rFonts w:ascii="Times New Roman"/>
          <w:b w:val="false"/>
          <w:i w:val="false"/>
          <w:color w:val="000000"/>
          <w:sz w:val="28"/>
        </w:rPr>
        <w:t>
</w:t>
      </w:r>
    </w:p>
    <w:bookmarkStart w:name="z16" w:id="55"/>
    <w:p>
      <w:pPr>
        <w:spacing w:after="0"/>
        <w:ind w:left="0"/>
        <w:jc w:val="left"/>
      </w:pPr>
      <w:r>
        <w:rPr>
          <w:rFonts w:ascii="Times New Roman"/>
          <w:b/>
          <w:i w:val="false"/>
          <w:color w:val="000000"/>
        </w:rPr>
        <w:t xml:space="preserve"> Статья 14</w:t>
      </w:r>
    </w:p>
    <w:bookmarkEnd w:id="55"/>
    <w:bookmarkStart w:name="z155" w:id="56"/>
    <w:p>
      <w:pPr>
        <w:spacing w:after="0"/>
        <w:ind w:left="0"/>
        <w:jc w:val="both"/>
      </w:pPr>
      <w:r>
        <w:rPr>
          <w:rFonts w:ascii="Times New Roman"/>
          <w:b w:val="false"/>
          <w:i w:val="false"/>
          <w:color w:val="000000"/>
          <w:sz w:val="28"/>
        </w:rPr>
        <w:t>
      1. Все равны перед законом и судом.</w:t>
      </w:r>
    </w:p>
    <w:bookmarkEnd w:id="56"/>
    <w:bookmarkStart w:name="z156" w:id="57"/>
    <w:p>
      <w:pPr>
        <w:spacing w:after="0"/>
        <w:ind w:left="0"/>
        <w:jc w:val="both"/>
      </w:pPr>
      <w:r>
        <w:rPr>
          <w:rFonts w:ascii="Times New Roman"/>
          <w:b w:val="false"/>
          <w:i w:val="false"/>
          <w:color w:val="000000"/>
          <w:sz w:val="28"/>
        </w:rPr>
        <w:t xml:space="preserve">
      2.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10.03.1999 </w:t>
      </w:r>
      <w:r>
        <w:rPr>
          <w:rFonts w:ascii="Times New Roman"/>
          <w:b w:val="false"/>
          <w:i w:val="false"/>
          <w:color w:val="000000"/>
          <w:sz w:val="28"/>
        </w:rPr>
        <w:t>№ 2/2</w:t>
      </w:r>
      <w:r>
        <w:rPr>
          <w:rFonts w:ascii="Times New Roman"/>
          <w:b w:val="false"/>
          <w:i w:val="false"/>
          <w:color w:val="ff0000"/>
          <w:sz w:val="28"/>
        </w:rPr>
        <w:t xml:space="preserve">; от 29.03.1999 </w:t>
      </w:r>
      <w:r>
        <w:rPr>
          <w:rFonts w:ascii="Times New Roman"/>
          <w:b w:val="false"/>
          <w:i w:val="false"/>
          <w:color w:val="000000"/>
          <w:sz w:val="28"/>
        </w:rPr>
        <w:t>№ 7/2</w:t>
      </w:r>
      <w:r>
        <w:rPr>
          <w:rFonts w:ascii="Times New Roman"/>
          <w:b w:val="false"/>
          <w:i w:val="false"/>
          <w:color w:val="ff0000"/>
          <w:sz w:val="28"/>
        </w:rPr>
        <w:t>.</w:t>
      </w:r>
      <w:r>
        <w:br/>
      </w:r>
      <w:r>
        <w:rPr>
          <w:rFonts w:ascii="Times New Roman"/>
          <w:b w:val="false"/>
          <w:i w:val="false"/>
          <w:color w:val="000000"/>
          <w:sz w:val="28"/>
        </w:rPr>
        <w:t>
</w:t>
      </w:r>
    </w:p>
    <w:bookmarkStart w:name="z17" w:id="58"/>
    <w:p>
      <w:pPr>
        <w:spacing w:after="0"/>
        <w:ind w:left="0"/>
        <w:jc w:val="left"/>
      </w:pPr>
      <w:r>
        <w:rPr>
          <w:rFonts w:ascii="Times New Roman"/>
          <w:b/>
          <w:i w:val="false"/>
          <w:color w:val="000000"/>
        </w:rPr>
        <w:t xml:space="preserve"> Статья 15</w:t>
      </w:r>
    </w:p>
    <w:bookmarkEnd w:id="58"/>
    <w:bookmarkStart w:name="z157" w:id="59"/>
    <w:p>
      <w:pPr>
        <w:spacing w:after="0"/>
        <w:ind w:left="0"/>
        <w:jc w:val="both"/>
      </w:pPr>
      <w:r>
        <w:rPr>
          <w:rFonts w:ascii="Times New Roman"/>
          <w:b w:val="false"/>
          <w:i w:val="false"/>
          <w:color w:val="000000"/>
          <w:sz w:val="28"/>
        </w:rPr>
        <w:t xml:space="preserve">
      1. Каждый имеет право на жизнь. </w:t>
      </w:r>
    </w:p>
    <w:bookmarkEnd w:id="59"/>
    <w:bookmarkStart w:name="z158" w:id="60"/>
    <w:p>
      <w:pPr>
        <w:spacing w:after="0"/>
        <w:ind w:left="0"/>
        <w:jc w:val="both"/>
      </w:pPr>
      <w:r>
        <w:rPr>
          <w:rFonts w:ascii="Times New Roman"/>
          <w:b w:val="false"/>
          <w:i w:val="false"/>
          <w:color w:val="000000"/>
          <w:sz w:val="28"/>
        </w:rPr>
        <w:t xml:space="preserve">
      2. Никто не вправе произвольно лишать человека жизни. Смертная казнь устанавливается законом как исключительная мера наказания за террористические преступления, сопряженные с гибелью людей, а также за особо тяжкие преступления, совершенные в военное время, с предоставлением приговоренному права ходатайствовать о помиловании. </w:t>
      </w:r>
      <w:r>
        <w:rPr>
          <w:rFonts w:ascii="Times New Roman"/>
          <w:b w:val="false"/>
          <w:i/>
          <w:color w:val="000000"/>
          <w:sz w:val="28"/>
        </w:rPr>
        <w:t>&lt;*&gt;</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30.01.2003 </w:t>
      </w:r>
      <w:r>
        <w:rPr>
          <w:rFonts w:ascii="Times New Roman"/>
          <w:b w:val="false"/>
          <w:i w:val="false"/>
          <w:color w:val="000000"/>
          <w:sz w:val="28"/>
        </w:rPr>
        <w:t>№ 10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Законом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8" w:id="61"/>
    <w:p>
      <w:pPr>
        <w:spacing w:after="0"/>
        <w:ind w:left="0"/>
        <w:jc w:val="left"/>
      </w:pPr>
      <w:r>
        <w:rPr>
          <w:rFonts w:ascii="Times New Roman"/>
          <w:b/>
          <w:i w:val="false"/>
          <w:color w:val="000000"/>
        </w:rPr>
        <w:t xml:space="preserve"> Статья 16</w:t>
      </w:r>
    </w:p>
    <w:bookmarkEnd w:id="61"/>
    <w:bookmarkStart w:name="z159" w:id="62"/>
    <w:p>
      <w:pPr>
        <w:spacing w:after="0"/>
        <w:ind w:left="0"/>
        <w:jc w:val="both"/>
      </w:pPr>
      <w:r>
        <w:rPr>
          <w:rFonts w:ascii="Times New Roman"/>
          <w:b w:val="false"/>
          <w:i w:val="false"/>
          <w:color w:val="000000"/>
          <w:sz w:val="28"/>
        </w:rPr>
        <w:t xml:space="preserve">
      1. Каждый имеет право на личную свободу. </w:t>
      </w:r>
    </w:p>
    <w:bookmarkEnd w:id="62"/>
    <w:bookmarkStart w:name="z160" w:id="63"/>
    <w:p>
      <w:pPr>
        <w:spacing w:after="0"/>
        <w:ind w:left="0"/>
        <w:jc w:val="both"/>
      </w:pPr>
      <w:r>
        <w:rPr>
          <w:rFonts w:ascii="Times New Roman"/>
          <w:b w:val="false"/>
          <w:i w:val="false"/>
          <w:color w:val="000000"/>
          <w:sz w:val="28"/>
        </w:rPr>
        <w:t xml:space="preserve">
      2. Арест и содержание под стражей допускаются только в предусмотренных законом случаях и лишь с санкции суда с предоставлением арестованному права обжалования. Без санкции суда лицо может быть подвергнуто задержанию на срок не более семидесяти двух часов. </w:t>
      </w:r>
    </w:p>
    <w:bookmarkEnd w:id="63"/>
    <w:bookmarkStart w:name="z161" w:id="64"/>
    <w:p>
      <w:pPr>
        <w:spacing w:after="0"/>
        <w:ind w:left="0"/>
        <w:jc w:val="both"/>
      </w:pPr>
      <w:r>
        <w:rPr>
          <w:rFonts w:ascii="Times New Roman"/>
          <w:b w:val="false"/>
          <w:i w:val="false"/>
          <w:color w:val="000000"/>
          <w:sz w:val="28"/>
        </w:rPr>
        <w:t>
      3. Каждый задержанный, арестованный, обвиняемый в совершении преступления имеет право пользоваться помощью адвоката (защитника) с момента, соответственно, задержания, ареста или предъявления обвинения.</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31.12.2003 </w:t>
      </w:r>
      <w:r>
        <w:rPr>
          <w:rFonts w:ascii="Times New Roman"/>
          <w:b w:val="false"/>
          <w:i w:val="false"/>
          <w:color w:val="000000"/>
          <w:sz w:val="28"/>
        </w:rPr>
        <w:t>№ 13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Законом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 </w:t>
      </w:r>
      <w:r>
        <w:br/>
      </w:r>
      <w:r>
        <w:rPr>
          <w:rFonts w:ascii="Times New Roman"/>
          <w:b w:val="false"/>
          <w:i w:val="false"/>
          <w:color w:val="000000"/>
          <w:sz w:val="28"/>
        </w:rPr>
        <w:t>
</w:t>
      </w:r>
    </w:p>
    <w:bookmarkStart w:name="z19" w:id="65"/>
    <w:p>
      <w:pPr>
        <w:spacing w:after="0"/>
        <w:ind w:left="0"/>
        <w:jc w:val="left"/>
      </w:pPr>
      <w:r>
        <w:rPr>
          <w:rFonts w:ascii="Times New Roman"/>
          <w:b/>
          <w:i w:val="false"/>
          <w:color w:val="000000"/>
        </w:rPr>
        <w:t xml:space="preserve"> Статья 17</w:t>
      </w:r>
    </w:p>
    <w:bookmarkEnd w:id="65"/>
    <w:bookmarkStart w:name="z162" w:id="66"/>
    <w:p>
      <w:pPr>
        <w:spacing w:after="0"/>
        <w:ind w:left="0"/>
        <w:jc w:val="both"/>
      </w:pPr>
      <w:r>
        <w:rPr>
          <w:rFonts w:ascii="Times New Roman"/>
          <w:b w:val="false"/>
          <w:i w:val="false"/>
          <w:color w:val="000000"/>
          <w:sz w:val="28"/>
        </w:rPr>
        <w:t xml:space="preserve">
      1. Достоинство человека неприкосновенно. </w:t>
      </w:r>
    </w:p>
    <w:bookmarkEnd w:id="66"/>
    <w:bookmarkStart w:name="z163" w:id="67"/>
    <w:p>
      <w:pPr>
        <w:spacing w:after="0"/>
        <w:ind w:left="0"/>
        <w:jc w:val="both"/>
      </w:pPr>
      <w:r>
        <w:rPr>
          <w:rFonts w:ascii="Times New Roman"/>
          <w:b w:val="false"/>
          <w:i w:val="false"/>
          <w:color w:val="000000"/>
          <w:sz w:val="28"/>
        </w:rPr>
        <w:t xml:space="preserve">
      2. Никто не должен подвергаться пыткам, насилию, другому жестокому или унижающему человеческое достоинство обращению или наказанию. </w:t>
      </w:r>
    </w:p>
    <w:bookmarkEnd w:id="67"/>
    <w:bookmarkStart w:name="z20" w:id="68"/>
    <w:p>
      <w:pPr>
        <w:spacing w:after="0"/>
        <w:ind w:left="0"/>
        <w:jc w:val="left"/>
      </w:pPr>
      <w:r>
        <w:rPr>
          <w:rFonts w:ascii="Times New Roman"/>
          <w:b/>
          <w:i w:val="false"/>
          <w:color w:val="000000"/>
        </w:rPr>
        <w:t xml:space="preserve"> Статья 18</w:t>
      </w:r>
    </w:p>
    <w:bookmarkEnd w:id="68"/>
    <w:bookmarkStart w:name="z164" w:id="69"/>
    <w:p>
      <w:pPr>
        <w:spacing w:after="0"/>
        <w:ind w:left="0"/>
        <w:jc w:val="both"/>
      </w:pPr>
      <w:r>
        <w:rPr>
          <w:rFonts w:ascii="Times New Roman"/>
          <w:b w:val="false"/>
          <w:i w:val="false"/>
          <w:color w:val="000000"/>
          <w:sz w:val="28"/>
        </w:rPr>
        <w:t xml:space="preserve">
      1. Каждый имеет право на неприкосновенность частной жизни, личную и семейную тайну, защиту своей чести и достоинства. </w:t>
      </w:r>
    </w:p>
    <w:bookmarkEnd w:id="69"/>
    <w:bookmarkStart w:name="z165" w:id="70"/>
    <w:p>
      <w:pPr>
        <w:spacing w:after="0"/>
        <w:ind w:left="0"/>
        <w:jc w:val="both"/>
      </w:pPr>
      <w:r>
        <w:rPr>
          <w:rFonts w:ascii="Times New Roman"/>
          <w:b w:val="false"/>
          <w:i w:val="false"/>
          <w:color w:val="000000"/>
          <w:sz w:val="28"/>
        </w:rPr>
        <w:t xml:space="preserve">
      2. Каждый имеет право на тайну личных вкладов и сбережений, переписки, телефонных переговоров, почтовых, телеграфных и иных сообщений. Ограничения этого права допускаются только в случаях и в порядке, прямо установленных законом. </w:t>
      </w:r>
    </w:p>
    <w:bookmarkEnd w:id="70"/>
    <w:bookmarkStart w:name="z166" w:id="71"/>
    <w:p>
      <w:pPr>
        <w:spacing w:after="0"/>
        <w:ind w:left="0"/>
        <w:jc w:val="both"/>
      </w:pPr>
      <w:r>
        <w:rPr>
          <w:rFonts w:ascii="Times New Roman"/>
          <w:b w:val="false"/>
          <w:i w:val="false"/>
          <w:color w:val="000000"/>
          <w:sz w:val="28"/>
        </w:rPr>
        <w:t xml:space="preserve">
      3. Государственные органы, общественные объединения, должностные лица и средства массовой информации обязаны обеспечить каждому гражданину возможность ознакомиться с затрагивающими его права и интересы документами, решениями и источниками информации. </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нормативное постановление Конституционного Совета РК от 20.08.2009 </w:t>
      </w:r>
      <w:r>
        <w:rPr>
          <w:rFonts w:ascii="Times New Roman"/>
          <w:b w:val="false"/>
          <w:i w:val="false"/>
          <w:color w:val="000000"/>
          <w:sz w:val="28"/>
        </w:rPr>
        <w:t>№ 5</w:t>
      </w:r>
      <w:r>
        <w:rPr>
          <w:rFonts w:ascii="Times New Roman"/>
          <w:b w:val="false"/>
          <w:i w:val="false"/>
          <w:color w:val="ff0000"/>
          <w:sz w:val="28"/>
        </w:rPr>
        <w:t>.</w:t>
      </w:r>
      <w:r>
        <w:br/>
      </w:r>
      <w:r>
        <w:rPr>
          <w:rFonts w:ascii="Times New Roman"/>
          <w:b w:val="false"/>
          <w:i w:val="false"/>
          <w:color w:val="000000"/>
          <w:sz w:val="28"/>
        </w:rPr>
        <w:t>
</w:t>
      </w:r>
    </w:p>
    <w:bookmarkStart w:name="z21" w:id="72"/>
    <w:p>
      <w:pPr>
        <w:spacing w:after="0"/>
        <w:ind w:left="0"/>
        <w:jc w:val="left"/>
      </w:pPr>
      <w:r>
        <w:rPr>
          <w:rFonts w:ascii="Times New Roman"/>
          <w:b/>
          <w:i w:val="false"/>
          <w:color w:val="000000"/>
        </w:rPr>
        <w:t xml:space="preserve"> Статья 19</w:t>
      </w:r>
    </w:p>
    <w:bookmarkEnd w:id="72"/>
    <w:bookmarkStart w:name="z167" w:id="73"/>
    <w:p>
      <w:pPr>
        <w:spacing w:after="0"/>
        <w:ind w:left="0"/>
        <w:jc w:val="both"/>
      </w:pPr>
      <w:r>
        <w:rPr>
          <w:rFonts w:ascii="Times New Roman"/>
          <w:b w:val="false"/>
          <w:i w:val="false"/>
          <w:color w:val="000000"/>
          <w:sz w:val="28"/>
        </w:rPr>
        <w:t>
      1. Каждый вправе определять и указывать или не указывать свою национальную, партийную и религиозную принадлежность.</w:t>
      </w:r>
    </w:p>
    <w:bookmarkEnd w:id="73"/>
    <w:bookmarkStart w:name="z168" w:id="74"/>
    <w:p>
      <w:pPr>
        <w:spacing w:after="0"/>
        <w:ind w:left="0"/>
        <w:jc w:val="both"/>
      </w:pPr>
      <w:r>
        <w:rPr>
          <w:rFonts w:ascii="Times New Roman"/>
          <w:b w:val="false"/>
          <w:i w:val="false"/>
          <w:color w:val="000000"/>
          <w:sz w:val="28"/>
        </w:rPr>
        <w:t>
      2. Каждый имеет право на пользование родным языком и культурой, на свободный выбор языка общения, воспитания, обучения и творчества.</w:t>
      </w:r>
    </w:p>
    <w:bookmarkEnd w:id="74"/>
    <w:bookmarkStart w:name="z22" w:id="75"/>
    <w:p>
      <w:pPr>
        <w:spacing w:after="0"/>
        <w:ind w:left="0"/>
        <w:jc w:val="left"/>
      </w:pPr>
      <w:r>
        <w:rPr>
          <w:rFonts w:ascii="Times New Roman"/>
          <w:b/>
          <w:i w:val="false"/>
          <w:color w:val="000000"/>
        </w:rPr>
        <w:t xml:space="preserve"> Статья 20</w:t>
      </w:r>
    </w:p>
    <w:bookmarkEnd w:id="75"/>
    <w:bookmarkStart w:name="z169" w:id="76"/>
    <w:p>
      <w:pPr>
        <w:spacing w:after="0"/>
        <w:ind w:left="0"/>
        <w:jc w:val="both"/>
      </w:pPr>
      <w:r>
        <w:rPr>
          <w:rFonts w:ascii="Times New Roman"/>
          <w:b w:val="false"/>
          <w:i w:val="false"/>
          <w:color w:val="000000"/>
          <w:sz w:val="28"/>
        </w:rPr>
        <w:t>
      1. Свобода слова и творчества гарантируются. Цензура запрещается.</w:t>
      </w:r>
    </w:p>
    <w:bookmarkEnd w:id="76"/>
    <w:bookmarkStart w:name="z170" w:id="77"/>
    <w:p>
      <w:pPr>
        <w:spacing w:after="0"/>
        <w:ind w:left="0"/>
        <w:jc w:val="both"/>
      </w:pPr>
      <w:r>
        <w:rPr>
          <w:rFonts w:ascii="Times New Roman"/>
          <w:b w:val="false"/>
          <w:i w:val="false"/>
          <w:color w:val="000000"/>
          <w:sz w:val="28"/>
        </w:rPr>
        <w:t xml:space="preserve">
      2. Каждый имеет право свободно получать и распространять информацию любым, не запрещенным законом способом. Перечень сведений, составляющих государственные секреты Республики Казахстан, определяется законом. </w:t>
      </w:r>
    </w:p>
    <w:bookmarkEnd w:id="77"/>
    <w:bookmarkStart w:name="z171" w:id="78"/>
    <w:p>
      <w:pPr>
        <w:spacing w:after="0"/>
        <w:ind w:left="0"/>
        <w:jc w:val="both"/>
      </w:pPr>
      <w:r>
        <w:rPr>
          <w:rFonts w:ascii="Times New Roman"/>
          <w:b w:val="false"/>
          <w:i w:val="false"/>
          <w:color w:val="000000"/>
          <w:sz w:val="28"/>
        </w:rPr>
        <w:t xml:space="preserve">
      3. Не допускаются пропаганда или агитация насильственного изменения конституционного строя, нарушения целостности Республики, подрыва безопасности государства, войны, социального, расового, национального, религиозного, сословного и родового превосходства, а также культа жестокости и насилия. </w:t>
      </w:r>
    </w:p>
    <w:bookmarkEnd w:id="78"/>
    <w:bookmarkStart w:name="z23" w:id="79"/>
    <w:p>
      <w:pPr>
        <w:spacing w:after="0"/>
        <w:ind w:left="0"/>
        <w:jc w:val="left"/>
      </w:pPr>
      <w:r>
        <w:rPr>
          <w:rFonts w:ascii="Times New Roman"/>
          <w:b/>
          <w:i w:val="false"/>
          <w:color w:val="000000"/>
        </w:rPr>
        <w:t xml:space="preserve"> Статья 21</w:t>
      </w:r>
    </w:p>
    <w:bookmarkEnd w:id="79"/>
    <w:bookmarkStart w:name="z172" w:id="80"/>
    <w:p>
      <w:pPr>
        <w:spacing w:after="0"/>
        <w:ind w:left="0"/>
        <w:jc w:val="both"/>
      </w:pPr>
      <w:r>
        <w:rPr>
          <w:rFonts w:ascii="Times New Roman"/>
          <w:b w:val="false"/>
          <w:i w:val="false"/>
          <w:color w:val="000000"/>
          <w:sz w:val="28"/>
        </w:rPr>
        <w:t xml:space="preserve">
      1. Каждому, кто законно находится на территории Республики Казахстан, принадлежит право свободного передвижения по ее территории и свободного выбора местожительства, кроме случаев, оговоренных законом. </w:t>
      </w:r>
    </w:p>
    <w:bookmarkEnd w:id="80"/>
    <w:bookmarkStart w:name="z173" w:id="81"/>
    <w:p>
      <w:pPr>
        <w:spacing w:after="0"/>
        <w:ind w:left="0"/>
        <w:jc w:val="both"/>
      </w:pPr>
      <w:r>
        <w:rPr>
          <w:rFonts w:ascii="Times New Roman"/>
          <w:b w:val="false"/>
          <w:i w:val="false"/>
          <w:color w:val="000000"/>
          <w:sz w:val="28"/>
        </w:rPr>
        <w:t xml:space="preserve">
      2. Каждый имеет право выезжать за пределы Республики. Граждане Республики имеют право беспрепятственного возвращения в Республику. </w:t>
      </w:r>
    </w:p>
    <w:bookmarkEnd w:id="81"/>
    <w:bookmarkStart w:name="z24" w:id="82"/>
    <w:p>
      <w:pPr>
        <w:spacing w:after="0"/>
        <w:ind w:left="0"/>
        <w:jc w:val="left"/>
      </w:pPr>
      <w:r>
        <w:rPr>
          <w:rFonts w:ascii="Times New Roman"/>
          <w:b/>
          <w:i w:val="false"/>
          <w:color w:val="000000"/>
        </w:rPr>
        <w:t xml:space="preserve"> Статья 22</w:t>
      </w:r>
    </w:p>
    <w:bookmarkEnd w:id="82"/>
    <w:bookmarkStart w:name="z174" w:id="83"/>
    <w:p>
      <w:pPr>
        <w:spacing w:after="0"/>
        <w:ind w:left="0"/>
        <w:jc w:val="both"/>
      </w:pPr>
      <w:r>
        <w:rPr>
          <w:rFonts w:ascii="Times New Roman"/>
          <w:b w:val="false"/>
          <w:i w:val="false"/>
          <w:color w:val="000000"/>
          <w:sz w:val="28"/>
        </w:rPr>
        <w:t xml:space="preserve">
      1. Каждый имеет право на свободу совести. </w:t>
      </w:r>
    </w:p>
    <w:bookmarkEnd w:id="83"/>
    <w:bookmarkStart w:name="z175" w:id="84"/>
    <w:p>
      <w:pPr>
        <w:spacing w:after="0"/>
        <w:ind w:left="0"/>
        <w:jc w:val="both"/>
      </w:pPr>
      <w:r>
        <w:rPr>
          <w:rFonts w:ascii="Times New Roman"/>
          <w:b w:val="false"/>
          <w:i w:val="false"/>
          <w:color w:val="000000"/>
          <w:sz w:val="28"/>
        </w:rPr>
        <w:t xml:space="preserve">
      2. Осуществление права на свободу совести не должно обуславливать или ограничивать общечеловеческие и гражданские права и обязанности перед государством. </w:t>
      </w:r>
    </w:p>
    <w:bookmarkEnd w:id="84"/>
    <w:bookmarkStart w:name="z25" w:id="85"/>
    <w:p>
      <w:pPr>
        <w:spacing w:after="0"/>
        <w:ind w:left="0"/>
        <w:jc w:val="left"/>
      </w:pPr>
      <w:r>
        <w:rPr>
          <w:rFonts w:ascii="Times New Roman"/>
          <w:b/>
          <w:i w:val="false"/>
          <w:color w:val="000000"/>
        </w:rPr>
        <w:t xml:space="preserve"> Статья 23</w:t>
      </w:r>
    </w:p>
    <w:bookmarkEnd w:id="85"/>
    <w:bookmarkStart w:name="z176" w:id="86"/>
    <w:p>
      <w:pPr>
        <w:spacing w:after="0"/>
        <w:ind w:left="0"/>
        <w:jc w:val="both"/>
      </w:pPr>
      <w:r>
        <w:rPr>
          <w:rFonts w:ascii="Times New Roman"/>
          <w:b w:val="false"/>
          <w:i w:val="false"/>
          <w:color w:val="000000"/>
          <w:sz w:val="28"/>
        </w:rPr>
        <w:t xml:space="preserve">
      1. Граждане Республики Казахстан имеют право на свободу объединений. Деятельность общественных объединений регулируется законом. </w:t>
      </w:r>
    </w:p>
    <w:bookmarkEnd w:id="86"/>
    <w:bookmarkStart w:name="z177" w:id="87"/>
    <w:p>
      <w:pPr>
        <w:spacing w:after="0"/>
        <w:ind w:left="0"/>
        <w:jc w:val="both"/>
      </w:pPr>
      <w:r>
        <w:rPr>
          <w:rFonts w:ascii="Times New Roman"/>
          <w:b w:val="false"/>
          <w:i w:val="false"/>
          <w:color w:val="000000"/>
          <w:sz w:val="28"/>
        </w:rPr>
        <w:t xml:space="preserve">
      2. Военнослужащие, работники органов национальной безопасности, правоохранительных органов и судьи не должны состоять в партиях, профессиональных союзах, выступать в поддержку какой-либо политической партии. </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05.07.2000 </w:t>
      </w:r>
      <w:r>
        <w:rPr>
          <w:rFonts w:ascii="Times New Roman"/>
          <w:b w:val="false"/>
          <w:i w:val="false"/>
          <w:color w:val="000000"/>
          <w:sz w:val="28"/>
        </w:rPr>
        <w:t>№ 13/2</w:t>
      </w:r>
      <w:r>
        <w:rPr>
          <w:rFonts w:ascii="Times New Roman"/>
          <w:b w:val="false"/>
          <w:i w:val="false"/>
          <w:color w:val="ff0000"/>
          <w:sz w:val="28"/>
        </w:rPr>
        <w:t>.</w:t>
      </w:r>
      <w:r>
        <w:br/>
      </w:r>
      <w:r>
        <w:rPr>
          <w:rFonts w:ascii="Times New Roman"/>
          <w:b w:val="false"/>
          <w:i w:val="false"/>
          <w:color w:val="000000"/>
          <w:sz w:val="28"/>
        </w:rPr>
        <w:t>
</w:t>
      </w:r>
    </w:p>
    <w:bookmarkStart w:name="z26" w:id="88"/>
    <w:p>
      <w:pPr>
        <w:spacing w:after="0"/>
        <w:ind w:left="0"/>
        <w:jc w:val="left"/>
      </w:pPr>
      <w:r>
        <w:rPr>
          <w:rFonts w:ascii="Times New Roman"/>
          <w:b/>
          <w:i w:val="false"/>
          <w:color w:val="000000"/>
        </w:rPr>
        <w:t xml:space="preserve"> Статья 24</w:t>
      </w:r>
    </w:p>
    <w:bookmarkEnd w:id="88"/>
    <w:bookmarkStart w:name="z178" w:id="89"/>
    <w:p>
      <w:pPr>
        <w:spacing w:after="0"/>
        <w:ind w:left="0"/>
        <w:jc w:val="both"/>
      </w:pPr>
      <w:r>
        <w:rPr>
          <w:rFonts w:ascii="Times New Roman"/>
          <w:b w:val="false"/>
          <w:i w:val="false"/>
          <w:color w:val="000000"/>
          <w:sz w:val="28"/>
        </w:rPr>
        <w:t xml:space="preserve">
      1. Каждый имеет право на свободу труда, свободный выбор рода деятельности и профессии. Принудительный труд допускается только по приговору суда либо в условиях чрезвычайного или военного положения. </w:t>
      </w:r>
    </w:p>
    <w:bookmarkEnd w:id="89"/>
    <w:bookmarkStart w:name="z179" w:id="90"/>
    <w:p>
      <w:pPr>
        <w:spacing w:after="0"/>
        <w:ind w:left="0"/>
        <w:jc w:val="both"/>
      </w:pPr>
      <w:r>
        <w:rPr>
          <w:rFonts w:ascii="Times New Roman"/>
          <w:b w:val="false"/>
          <w:i w:val="false"/>
          <w:color w:val="000000"/>
          <w:sz w:val="28"/>
        </w:rPr>
        <w:t xml:space="preserve">
      2. Каждый имеет право на условия труда, отвечающие требованиям безопасности и гигиены, на вознаграждение за труд без какой-либо дискриминации, а также на социальную защиту от безработицы. </w:t>
      </w:r>
    </w:p>
    <w:bookmarkEnd w:id="90"/>
    <w:bookmarkStart w:name="z180" w:id="91"/>
    <w:p>
      <w:pPr>
        <w:spacing w:after="0"/>
        <w:ind w:left="0"/>
        <w:jc w:val="both"/>
      </w:pPr>
      <w:r>
        <w:rPr>
          <w:rFonts w:ascii="Times New Roman"/>
          <w:b w:val="false"/>
          <w:i w:val="false"/>
          <w:color w:val="000000"/>
          <w:sz w:val="28"/>
        </w:rPr>
        <w:t xml:space="preserve">
      3. Признается право на индивидуальные и коллективные трудовые споры с использованием установленных законом способов их разрешения, включая право на забастовку. </w:t>
      </w:r>
    </w:p>
    <w:bookmarkEnd w:id="91"/>
    <w:bookmarkStart w:name="z181" w:id="92"/>
    <w:p>
      <w:pPr>
        <w:spacing w:after="0"/>
        <w:ind w:left="0"/>
        <w:jc w:val="both"/>
      </w:pPr>
      <w:r>
        <w:rPr>
          <w:rFonts w:ascii="Times New Roman"/>
          <w:b w:val="false"/>
          <w:i w:val="false"/>
          <w:color w:val="000000"/>
          <w:sz w:val="28"/>
        </w:rPr>
        <w:t xml:space="preserve">
      4. Каждый имеет право на отдых. Работающим по трудовому договору гарантируются установленные законом продолжительность рабочего времени, выходные и праздничные дни, оплачиваемый ежегодный отпуск. </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10.03.1999 </w:t>
      </w:r>
      <w:r>
        <w:rPr>
          <w:rFonts w:ascii="Times New Roman"/>
          <w:b w:val="false"/>
          <w:i w:val="false"/>
          <w:color w:val="000000"/>
          <w:sz w:val="28"/>
        </w:rPr>
        <w:t>№ 2/2</w:t>
      </w:r>
      <w:r>
        <w:rPr>
          <w:rFonts w:ascii="Times New Roman"/>
          <w:b w:val="false"/>
          <w:i w:val="false"/>
          <w:color w:val="ff0000"/>
          <w:sz w:val="28"/>
        </w:rPr>
        <w:t>.</w:t>
      </w:r>
      <w:r>
        <w:br/>
      </w:r>
      <w:r>
        <w:rPr>
          <w:rFonts w:ascii="Times New Roman"/>
          <w:b w:val="false"/>
          <w:i w:val="false"/>
          <w:color w:val="000000"/>
          <w:sz w:val="28"/>
        </w:rPr>
        <w:t>
</w:t>
      </w:r>
    </w:p>
    <w:bookmarkStart w:name="z27" w:id="93"/>
    <w:p>
      <w:pPr>
        <w:spacing w:after="0"/>
        <w:ind w:left="0"/>
        <w:jc w:val="left"/>
      </w:pPr>
      <w:r>
        <w:rPr>
          <w:rFonts w:ascii="Times New Roman"/>
          <w:b/>
          <w:i w:val="false"/>
          <w:color w:val="000000"/>
        </w:rPr>
        <w:t xml:space="preserve"> Статья 25</w:t>
      </w:r>
    </w:p>
    <w:bookmarkEnd w:id="93"/>
    <w:bookmarkStart w:name="z182" w:id="94"/>
    <w:p>
      <w:pPr>
        <w:spacing w:after="0"/>
        <w:ind w:left="0"/>
        <w:jc w:val="both"/>
      </w:pPr>
      <w:r>
        <w:rPr>
          <w:rFonts w:ascii="Times New Roman"/>
          <w:b w:val="false"/>
          <w:i w:val="false"/>
          <w:color w:val="000000"/>
          <w:sz w:val="28"/>
        </w:rPr>
        <w:t>
      1. Жилище неприкосновенно. Не допускается лишение жилища, иначе как по решению суда. Проникновение в жилище, производство его осмотра и обыска допускаются лишь в случаях и в порядке, установленных законом.</w:t>
      </w:r>
    </w:p>
    <w:bookmarkEnd w:id="94"/>
    <w:bookmarkStart w:name="z183" w:id="95"/>
    <w:p>
      <w:pPr>
        <w:spacing w:after="0"/>
        <w:ind w:left="0"/>
        <w:jc w:val="both"/>
      </w:pPr>
      <w:r>
        <w:rPr>
          <w:rFonts w:ascii="Times New Roman"/>
          <w:b w:val="false"/>
          <w:i w:val="false"/>
          <w:color w:val="000000"/>
          <w:sz w:val="28"/>
        </w:rPr>
        <w:t>
      2. В Республике Казахстан создаются условия для обеспечения граждан жильем. Указанным в законе категориям граждан, нуждающимся в жилье, оно предоставляется за доступную плату из государственных жилищных фондов в соответствии с установленными законом нормами.</w:t>
      </w:r>
    </w:p>
    <w:bookmarkEnd w:id="95"/>
    <w:bookmarkStart w:name="z28" w:id="96"/>
    <w:p>
      <w:pPr>
        <w:spacing w:after="0"/>
        <w:ind w:left="0"/>
        <w:jc w:val="left"/>
      </w:pPr>
      <w:r>
        <w:rPr>
          <w:rFonts w:ascii="Times New Roman"/>
          <w:b/>
          <w:i w:val="false"/>
          <w:color w:val="000000"/>
        </w:rPr>
        <w:t xml:space="preserve"> Статья 26</w:t>
      </w:r>
    </w:p>
    <w:bookmarkEnd w:id="96"/>
    <w:bookmarkStart w:name="z184" w:id="97"/>
    <w:p>
      <w:pPr>
        <w:spacing w:after="0"/>
        <w:ind w:left="0"/>
        <w:jc w:val="both"/>
      </w:pPr>
      <w:r>
        <w:rPr>
          <w:rFonts w:ascii="Times New Roman"/>
          <w:b w:val="false"/>
          <w:i w:val="false"/>
          <w:color w:val="000000"/>
          <w:sz w:val="28"/>
        </w:rPr>
        <w:t xml:space="preserve">
      1. Граждане Республики Казахстан могут иметь в частной собственности любое законно приобретенное имущество. </w:t>
      </w:r>
    </w:p>
    <w:bookmarkEnd w:id="97"/>
    <w:bookmarkStart w:name="z185" w:id="98"/>
    <w:p>
      <w:pPr>
        <w:spacing w:after="0"/>
        <w:ind w:left="0"/>
        <w:jc w:val="both"/>
      </w:pPr>
      <w:r>
        <w:rPr>
          <w:rFonts w:ascii="Times New Roman"/>
          <w:b w:val="false"/>
          <w:i w:val="false"/>
          <w:color w:val="000000"/>
          <w:sz w:val="28"/>
        </w:rPr>
        <w:t xml:space="preserve">
      2. Собственность, в том числе право наследования, гарантируется законом. </w:t>
      </w:r>
    </w:p>
    <w:bookmarkEnd w:id="98"/>
    <w:bookmarkStart w:name="z186" w:id="99"/>
    <w:p>
      <w:pPr>
        <w:spacing w:after="0"/>
        <w:ind w:left="0"/>
        <w:jc w:val="both"/>
      </w:pPr>
      <w:r>
        <w:rPr>
          <w:rFonts w:ascii="Times New Roman"/>
          <w:b w:val="false"/>
          <w:i w:val="false"/>
          <w:color w:val="000000"/>
          <w:sz w:val="28"/>
        </w:rPr>
        <w:t xml:space="preserve">
      3. Никто не может быть лишен своего имущества, иначе как по решению суда. Принудительное отчуждение имущества для государственных нужд в исключительных случаях, предусмотренных законом, может быть произведено при условии равноценного его возмещения. </w:t>
      </w:r>
    </w:p>
    <w:bookmarkEnd w:id="99"/>
    <w:bookmarkStart w:name="z187" w:id="100"/>
    <w:p>
      <w:pPr>
        <w:spacing w:after="0"/>
        <w:ind w:left="0"/>
        <w:jc w:val="both"/>
      </w:pPr>
      <w:r>
        <w:rPr>
          <w:rFonts w:ascii="Times New Roman"/>
          <w:b w:val="false"/>
          <w:i w:val="false"/>
          <w:color w:val="000000"/>
          <w:sz w:val="28"/>
        </w:rPr>
        <w:t xml:space="preserve">
      4. Каждый имеет право на свободу предпринимательской деятельности, свободное использование своего имущества для любой законной предпринимательской деятельности. Монополистическая деятельность регулируется и ограничивается законом. Недобросовестная конкуренция запрещается. </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16.06.2000 </w:t>
      </w:r>
      <w:r>
        <w:rPr>
          <w:rFonts w:ascii="Times New Roman"/>
          <w:b w:val="false"/>
          <w:i w:val="false"/>
          <w:color w:val="000000"/>
          <w:sz w:val="28"/>
        </w:rPr>
        <w:t>№ 6/2</w:t>
      </w:r>
      <w:r>
        <w:rPr>
          <w:rFonts w:ascii="Times New Roman"/>
          <w:b w:val="false"/>
          <w:i w:val="false"/>
          <w:color w:val="ff0000"/>
          <w:sz w:val="28"/>
        </w:rPr>
        <w:t xml:space="preserve">; от 20.12.2000 </w:t>
      </w:r>
      <w:r>
        <w:rPr>
          <w:rFonts w:ascii="Times New Roman"/>
          <w:b w:val="false"/>
          <w:i w:val="false"/>
          <w:color w:val="000000"/>
          <w:sz w:val="28"/>
        </w:rPr>
        <w:t>№ 21/2</w:t>
      </w:r>
      <w:r>
        <w:rPr>
          <w:rFonts w:ascii="Times New Roman"/>
          <w:b w:val="false"/>
          <w:i w:val="false"/>
          <w:color w:val="ff0000"/>
          <w:sz w:val="28"/>
        </w:rPr>
        <w:t xml:space="preserve">; от 01.07.2005 </w:t>
      </w:r>
      <w:r>
        <w:rPr>
          <w:rFonts w:ascii="Times New Roman"/>
          <w:b w:val="false"/>
          <w:i w:val="false"/>
          <w:color w:val="000000"/>
          <w:sz w:val="28"/>
        </w:rPr>
        <w:t>№ 4</w:t>
      </w:r>
      <w:r>
        <w:rPr>
          <w:rFonts w:ascii="Times New Roman"/>
          <w:b w:val="false"/>
          <w:i w:val="false"/>
          <w:color w:val="ff0000"/>
          <w:sz w:val="28"/>
        </w:rPr>
        <w:t xml:space="preserve">; 28.05.2007 </w:t>
      </w:r>
      <w:r>
        <w:rPr>
          <w:rFonts w:ascii="Times New Roman"/>
          <w:b w:val="false"/>
          <w:i w:val="false"/>
          <w:color w:val="000000"/>
          <w:sz w:val="28"/>
        </w:rPr>
        <w:t>№ 5</w:t>
      </w:r>
      <w:r>
        <w:rPr>
          <w:rFonts w:ascii="Times New Roman"/>
          <w:b w:val="false"/>
          <w:i w:val="false"/>
          <w:color w:val="ff0000"/>
          <w:sz w:val="28"/>
        </w:rPr>
        <w:t>.</w:t>
      </w:r>
      <w:r>
        <w:br/>
      </w:r>
      <w:r>
        <w:rPr>
          <w:rFonts w:ascii="Times New Roman"/>
          <w:b w:val="false"/>
          <w:i w:val="false"/>
          <w:color w:val="000000"/>
          <w:sz w:val="28"/>
        </w:rPr>
        <w:t>
</w:t>
      </w:r>
    </w:p>
    <w:bookmarkStart w:name="z29" w:id="101"/>
    <w:p>
      <w:pPr>
        <w:spacing w:after="0"/>
        <w:ind w:left="0"/>
        <w:jc w:val="left"/>
      </w:pPr>
      <w:r>
        <w:rPr>
          <w:rFonts w:ascii="Times New Roman"/>
          <w:b/>
          <w:i w:val="false"/>
          <w:color w:val="000000"/>
        </w:rPr>
        <w:t xml:space="preserve"> Статья 27</w:t>
      </w:r>
    </w:p>
    <w:bookmarkEnd w:id="101"/>
    <w:bookmarkStart w:name="z188" w:id="102"/>
    <w:p>
      <w:pPr>
        <w:spacing w:after="0"/>
        <w:ind w:left="0"/>
        <w:jc w:val="both"/>
      </w:pPr>
      <w:r>
        <w:rPr>
          <w:rFonts w:ascii="Times New Roman"/>
          <w:b w:val="false"/>
          <w:i w:val="false"/>
          <w:color w:val="000000"/>
          <w:sz w:val="28"/>
        </w:rPr>
        <w:t>
      1. Брак и семья, материнство, отцовство и детство находятся под защитой государства.</w:t>
      </w:r>
    </w:p>
    <w:bookmarkEnd w:id="102"/>
    <w:bookmarkStart w:name="z189" w:id="103"/>
    <w:p>
      <w:pPr>
        <w:spacing w:after="0"/>
        <w:ind w:left="0"/>
        <w:jc w:val="both"/>
      </w:pPr>
      <w:r>
        <w:rPr>
          <w:rFonts w:ascii="Times New Roman"/>
          <w:b w:val="false"/>
          <w:i w:val="false"/>
          <w:color w:val="000000"/>
          <w:sz w:val="28"/>
        </w:rPr>
        <w:t xml:space="preserve">
      2. Забота о детях и их воспитание являются естественным правом и обязанностью родителей. </w:t>
      </w:r>
    </w:p>
    <w:bookmarkEnd w:id="103"/>
    <w:bookmarkStart w:name="z190" w:id="104"/>
    <w:p>
      <w:pPr>
        <w:spacing w:after="0"/>
        <w:ind w:left="0"/>
        <w:jc w:val="both"/>
      </w:pPr>
      <w:r>
        <w:rPr>
          <w:rFonts w:ascii="Times New Roman"/>
          <w:b w:val="false"/>
          <w:i w:val="false"/>
          <w:color w:val="000000"/>
          <w:sz w:val="28"/>
        </w:rPr>
        <w:t xml:space="preserve">
      3. Совершеннолетние трудоспособные дети обязаны заботиться о нетрудоспособных родителях. </w:t>
      </w:r>
    </w:p>
    <w:bookmarkEnd w:id="104"/>
    <w:bookmarkStart w:name="z30" w:id="105"/>
    <w:p>
      <w:pPr>
        <w:spacing w:after="0"/>
        <w:ind w:left="0"/>
        <w:jc w:val="left"/>
      </w:pPr>
      <w:r>
        <w:rPr>
          <w:rFonts w:ascii="Times New Roman"/>
          <w:b/>
          <w:i w:val="false"/>
          <w:color w:val="000000"/>
        </w:rPr>
        <w:t xml:space="preserve"> Статья 28</w:t>
      </w:r>
    </w:p>
    <w:bookmarkEnd w:id="105"/>
    <w:bookmarkStart w:name="z191" w:id="106"/>
    <w:p>
      <w:pPr>
        <w:spacing w:after="0"/>
        <w:ind w:left="0"/>
        <w:jc w:val="both"/>
      </w:pPr>
      <w:r>
        <w:rPr>
          <w:rFonts w:ascii="Times New Roman"/>
          <w:b w:val="false"/>
          <w:i w:val="false"/>
          <w:color w:val="000000"/>
          <w:sz w:val="28"/>
        </w:rPr>
        <w:t xml:space="preserve">
      1. Гражданину Республики Казахстан гарантируется минимальный размер заработной платы и пенсии, социальное обеспечение по возрасту, в случае болезни, инвалидности, потери кормильца и по иным законным основаниям. </w:t>
      </w:r>
    </w:p>
    <w:bookmarkEnd w:id="106"/>
    <w:bookmarkStart w:name="z192" w:id="107"/>
    <w:p>
      <w:pPr>
        <w:spacing w:after="0"/>
        <w:ind w:left="0"/>
        <w:jc w:val="both"/>
      </w:pPr>
      <w:r>
        <w:rPr>
          <w:rFonts w:ascii="Times New Roman"/>
          <w:b w:val="false"/>
          <w:i w:val="false"/>
          <w:color w:val="000000"/>
          <w:sz w:val="28"/>
        </w:rPr>
        <w:t xml:space="preserve">
      2. Поощряются добровольное социальное страхование, создание дополнительных форм социального обеспечения и благотворительность. </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12.03.1999 </w:t>
      </w:r>
      <w:r>
        <w:rPr>
          <w:rFonts w:ascii="Times New Roman"/>
          <w:b w:val="false"/>
          <w:i w:val="false"/>
          <w:color w:val="000000"/>
          <w:sz w:val="28"/>
        </w:rPr>
        <w:t>№ 3/2</w:t>
      </w:r>
      <w:r>
        <w:rPr>
          <w:rFonts w:ascii="Times New Roman"/>
          <w:b w:val="false"/>
          <w:i w:val="false"/>
          <w:color w:val="ff0000"/>
          <w:sz w:val="28"/>
        </w:rPr>
        <w:t>.</w:t>
      </w:r>
      <w:r>
        <w:br/>
      </w:r>
      <w:r>
        <w:rPr>
          <w:rFonts w:ascii="Times New Roman"/>
          <w:b w:val="false"/>
          <w:i w:val="false"/>
          <w:color w:val="000000"/>
          <w:sz w:val="28"/>
        </w:rPr>
        <w:t>
</w:t>
      </w:r>
    </w:p>
    <w:bookmarkStart w:name="z31" w:id="108"/>
    <w:p>
      <w:pPr>
        <w:spacing w:after="0"/>
        <w:ind w:left="0"/>
        <w:jc w:val="left"/>
      </w:pPr>
      <w:r>
        <w:rPr>
          <w:rFonts w:ascii="Times New Roman"/>
          <w:b/>
          <w:i w:val="false"/>
          <w:color w:val="000000"/>
        </w:rPr>
        <w:t xml:space="preserve"> Статья 29</w:t>
      </w:r>
    </w:p>
    <w:bookmarkEnd w:id="108"/>
    <w:bookmarkStart w:name="z193" w:id="109"/>
    <w:p>
      <w:pPr>
        <w:spacing w:after="0"/>
        <w:ind w:left="0"/>
        <w:jc w:val="both"/>
      </w:pPr>
      <w:r>
        <w:rPr>
          <w:rFonts w:ascii="Times New Roman"/>
          <w:b w:val="false"/>
          <w:i w:val="false"/>
          <w:color w:val="000000"/>
          <w:sz w:val="28"/>
        </w:rPr>
        <w:t xml:space="preserve">
      1. Граждане Республики Казахстан имеют право на охрану здоровья. </w:t>
      </w:r>
    </w:p>
    <w:bookmarkEnd w:id="109"/>
    <w:bookmarkStart w:name="z194" w:id="110"/>
    <w:p>
      <w:pPr>
        <w:spacing w:after="0"/>
        <w:ind w:left="0"/>
        <w:jc w:val="both"/>
      </w:pPr>
      <w:r>
        <w:rPr>
          <w:rFonts w:ascii="Times New Roman"/>
          <w:b w:val="false"/>
          <w:i w:val="false"/>
          <w:color w:val="000000"/>
          <w:sz w:val="28"/>
        </w:rPr>
        <w:t xml:space="preserve">
      2. Граждане Республики вправе получать бесплатно гарантированный объем медицинской помощи, установленный законом. </w:t>
      </w:r>
    </w:p>
    <w:bookmarkEnd w:id="110"/>
    <w:bookmarkStart w:name="z195" w:id="111"/>
    <w:p>
      <w:pPr>
        <w:spacing w:after="0"/>
        <w:ind w:left="0"/>
        <w:jc w:val="both"/>
      </w:pPr>
      <w:r>
        <w:rPr>
          <w:rFonts w:ascii="Times New Roman"/>
          <w:b w:val="false"/>
          <w:i w:val="false"/>
          <w:color w:val="000000"/>
          <w:sz w:val="28"/>
        </w:rPr>
        <w:t xml:space="preserve">
      3. Получение платной медицинской помощи в государственных и частных лечебных учреждениях, а также у лиц, занимающихся частной медицинской практикой, производится на основаниях и в порядке, установленных законом. </w:t>
      </w:r>
    </w:p>
    <w:bookmarkEnd w:id="111"/>
    <w:bookmarkStart w:name="z32" w:id="112"/>
    <w:p>
      <w:pPr>
        <w:spacing w:after="0"/>
        <w:ind w:left="0"/>
        <w:jc w:val="left"/>
      </w:pPr>
      <w:r>
        <w:rPr>
          <w:rFonts w:ascii="Times New Roman"/>
          <w:b/>
          <w:i w:val="false"/>
          <w:color w:val="000000"/>
        </w:rPr>
        <w:t xml:space="preserve"> Статья 30</w:t>
      </w:r>
    </w:p>
    <w:bookmarkEnd w:id="112"/>
    <w:bookmarkStart w:name="z196" w:id="113"/>
    <w:p>
      <w:pPr>
        <w:spacing w:after="0"/>
        <w:ind w:left="0"/>
        <w:jc w:val="both"/>
      </w:pPr>
      <w:r>
        <w:rPr>
          <w:rFonts w:ascii="Times New Roman"/>
          <w:b w:val="false"/>
          <w:i w:val="false"/>
          <w:color w:val="000000"/>
          <w:sz w:val="28"/>
        </w:rPr>
        <w:t xml:space="preserve">
      1. Гражданам гарантируется бесплатное среднее образование в государственных учебных заведениях. Среднее образование обязательно. </w:t>
      </w:r>
    </w:p>
    <w:bookmarkEnd w:id="113"/>
    <w:bookmarkStart w:name="z197" w:id="114"/>
    <w:p>
      <w:pPr>
        <w:spacing w:after="0"/>
        <w:ind w:left="0"/>
        <w:jc w:val="both"/>
      </w:pPr>
      <w:r>
        <w:rPr>
          <w:rFonts w:ascii="Times New Roman"/>
          <w:b w:val="false"/>
          <w:i w:val="false"/>
          <w:color w:val="000000"/>
          <w:sz w:val="28"/>
        </w:rPr>
        <w:t xml:space="preserve">
      2. Гражданин имеет право на получение на конкурсной основе бесплатного высшего образования в государственном высшем учебном заведении. </w:t>
      </w:r>
    </w:p>
    <w:bookmarkEnd w:id="114"/>
    <w:bookmarkStart w:name="z198" w:id="115"/>
    <w:p>
      <w:pPr>
        <w:spacing w:after="0"/>
        <w:ind w:left="0"/>
        <w:jc w:val="both"/>
      </w:pPr>
      <w:r>
        <w:rPr>
          <w:rFonts w:ascii="Times New Roman"/>
          <w:b w:val="false"/>
          <w:i w:val="false"/>
          <w:color w:val="000000"/>
          <w:sz w:val="28"/>
        </w:rPr>
        <w:t xml:space="preserve">
      3. Получение платного образования в частных учебных заведениях осуществляется на основаниях и в порядке, установленных законом. </w:t>
      </w:r>
    </w:p>
    <w:bookmarkEnd w:id="115"/>
    <w:bookmarkStart w:name="z199" w:id="116"/>
    <w:p>
      <w:pPr>
        <w:spacing w:after="0"/>
        <w:ind w:left="0"/>
        <w:jc w:val="both"/>
      </w:pPr>
      <w:r>
        <w:rPr>
          <w:rFonts w:ascii="Times New Roman"/>
          <w:b w:val="false"/>
          <w:i w:val="false"/>
          <w:color w:val="000000"/>
          <w:sz w:val="28"/>
        </w:rPr>
        <w:t xml:space="preserve">
      4. Государство устанавливает общеобязательные стандарты образования. Деятельность любых учебных заведений должна соответствовать этим стандартам. </w:t>
      </w:r>
    </w:p>
    <w:bookmarkEnd w:id="116"/>
    <w:bookmarkStart w:name="z33" w:id="117"/>
    <w:p>
      <w:pPr>
        <w:spacing w:after="0"/>
        <w:ind w:left="0"/>
        <w:jc w:val="left"/>
      </w:pPr>
      <w:r>
        <w:rPr>
          <w:rFonts w:ascii="Times New Roman"/>
          <w:b/>
          <w:i w:val="false"/>
          <w:color w:val="000000"/>
        </w:rPr>
        <w:t xml:space="preserve"> Статья 31</w:t>
      </w:r>
    </w:p>
    <w:bookmarkEnd w:id="117"/>
    <w:bookmarkStart w:name="z200" w:id="118"/>
    <w:p>
      <w:pPr>
        <w:spacing w:after="0"/>
        <w:ind w:left="0"/>
        <w:jc w:val="both"/>
      </w:pPr>
      <w:r>
        <w:rPr>
          <w:rFonts w:ascii="Times New Roman"/>
          <w:b w:val="false"/>
          <w:i w:val="false"/>
          <w:color w:val="000000"/>
          <w:sz w:val="28"/>
        </w:rPr>
        <w:t xml:space="preserve">
      1. Государство ставит целью охрану окружающей среды, благоприятной для жизни и здоровья человека. </w:t>
      </w:r>
    </w:p>
    <w:bookmarkEnd w:id="118"/>
    <w:bookmarkStart w:name="z201" w:id="119"/>
    <w:p>
      <w:pPr>
        <w:spacing w:after="0"/>
        <w:ind w:left="0"/>
        <w:jc w:val="both"/>
      </w:pPr>
      <w:r>
        <w:rPr>
          <w:rFonts w:ascii="Times New Roman"/>
          <w:b w:val="false"/>
          <w:i w:val="false"/>
          <w:color w:val="000000"/>
          <w:sz w:val="28"/>
        </w:rPr>
        <w:t xml:space="preserve">
      2. Сокрытие должностными лицами фактов и обстоятельств, угрожающих жизни и здоровью людей, влечет ответственность в соответствии с законом. </w:t>
      </w:r>
    </w:p>
    <w:bookmarkEnd w:id="119"/>
    <w:bookmarkStart w:name="z34" w:id="120"/>
    <w:p>
      <w:pPr>
        <w:spacing w:after="0"/>
        <w:ind w:left="0"/>
        <w:jc w:val="left"/>
      </w:pPr>
      <w:r>
        <w:rPr>
          <w:rFonts w:ascii="Times New Roman"/>
          <w:b/>
          <w:i w:val="false"/>
          <w:color w:val="000000"/>
        </w:rPr>
        <w:t xml:space="preserve"> Статья 32</w:t>
      </w:r>
    </w:p>
    <w:bookmarkEnd w:id="120"/>
    <w:p>
      <w:pPr>
        <w:spacing w:after="0"/>
        <w:ind w:left="0"/>
        <w:jc w:val="both"/>
      </w:pPr>
      <w:r>
        <w:rPr>
          <w:rFonts w:ascii="Times New Roman"/>
          <w:b w:val="false"/>
          <w:i w:val="false"/>
          <w:color w:val="000000"/>
          <w:sz w:val="28"/>
        </w:rPr>
        <w:t xml:space="preserve">
      Граждане Республики Казахстан вправе мирно и без оружия собираться, проводить собрания, митинги и демонстрации, шествия и пикетирование. Пользование этим правом может ограничиваться законом в интересах государственной безопасности, общественного порядка, охраны здоровья, защиты прав и свобод других лиц. </w:t>
      </w:r>
    </w:p>
    <w:bookmarkStart w:name="z35" w:id="121"/>
    <w:p>
      <w:pPr>
        <w:spacing w:after="0"/>
        <w:ind w:left="0"/>
        <w:jc w:val="left"/>
      </w:pPr>
      <w:r>
        <w:rPr>
          <w:rFonts w:ascii="Times New Roman"/>
          <w:b/>
          <w:i w:val="false"/>
          <w:color w:val="000000"/>
        </w:rPr>
        <w:t xml:space="preserve"> Статья 33</w:t>
      </w:r>
    </w:p>
    <w:bookmarkEnd w:id="121"/>
    <w:bookmarkStart w:name="z202" w:id="122"/>
    <w:p>
      <w:pPr>
        <w:spacing w:after="0"/>
        <w:ind w:left="0"/>
        <w:jc w:val="both"/>
      </w:pPr>
      <w:r>
        <w:rPr>
          <w:rFonts w:ascii="Times New Roman"/>
          <w:b w:val="false"/>
          <w:i w:val="false"/>
          <w:color w:val="000000"/>
          <w:sz w:val="28"/>
        </w:rPr>
        <w:t xml:space="preserve">
      1. Граждане Республики Казахстан имеют право участвовать в управлении делами государства непосредственно и через своих представителей, обращаться лично, а также направлять индивидуальные и коллективные обращения в государственные органы и органы местного самоуправления. </w:t>
      </w:r>
    </w:p>
    <w:bookmarkEnd w:id="122"/>
    <w:bookmarkStart w:name="z203" w:id="123"/>
    <w:p>
      <w:pPr>
        <w:spacing w:after="0"/>
        <w:ind w:left="0"/>
        <w:jc w:val="both"/>
      </w:pPr>
      <w:r>
        <w:rPr>
          <w:rFonts w:ascii="Times New Roman"/>
          <w:b w:val="false"/>
          <w:i w:val="false"/>
          <w:color w:val="000000"/>
          <w:sz w:val="28"/>
        </w:rPr>
        <w:t xml:space="preserve">
      2. Граждане Республики имеют право избирать и быть избранными в государственные органы и органы местного самоуправления, а также участвовать в республиканском референдуме. </w:t>
      </w:r>
    </w:p>
    <w:bookmarkEnd w:id="123"/>
    <w:bookmarkStart w:name="z204" w:id="124"/>
    <w:p>
      <w:pPr>
        <w:spacing w:after="0"/>
        <w:ind w:left="0"/>
        <w:jc w:val="both"/>
      </w:pPr>
      <w:r>
        <w:rPr>
          <w:rFonts w:ascii="Times New Roman"/>
          <w:b w:val="false"/>
          <w:i w:val="false"/>
          <w:color w:val="000000"/>
          <w:sz w:val="28"/>
        </w:rPr>
        <w:t xml:space="preserve">
      3. Не имеют право избирать и быть избранными, участвовать в республиканском референдуме граждане, признанные судом недееспособными, а также содержащиеся в местах лишения свободы по приговору суда. </w:t>
      </w:r>
    </w:p>
    <w:bookmarkEnd w:id="124"/>
    <w:bookmarkStart w:name="z205" w:id="125"/>
    <w:p>
      <w:pPr>
        <w:spacing w:after="0"/>
        <w:ind w:left="0"/>
        <w:jc w:val="both"/>
      </w:pPr>
      <w:r>
        <w:rPr>
          <w:rFonts w:ascii="Times New Roman"/>
          <w:b w:val="false"/>
          <w:i w:val="false"/>
          <w:color w:val="000000"/>
          <w:sz w:val="28"/>
        </w:rPr>
        <w:t xml:space="preserve">
      4. Граждане Республики имеют равное право на доступ к государственной службе. Требования, предъявляемые к кандидату на должность государственного служащего, обусловливаются только характером должностных обязанностей и устанавливаются законом.&lt;*&gt; </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Законом РК от 07.10.1998 </w:t>
      </w:r>
      <w:r>
        <w:rPr>
          <w:rFonts w:ascii="Times New Roman"/>
          <w:b w:val="false"/>
          <w:i w:val="false"/>
          <w:color w:val="000000"/>
          <w:sz w:val="28"/>
        </w:rPr>
        <w:t>№ 284</w:t>
      </w:r>
      <w:r>
        <w:rPr>
          <w:rFonts w:ascii="Times New Roman"/>
          <w:b w:val="false"/>
          <w:i w:val="false"/>
          <w:color w:val="ff0000"/>
          <w:sz w:val="28"/>
        </w:rPr>
        <w:t>.</w:t>
      </w:r>
      <w:r>
        <w:br/>
      </w:r>
      <w:r>
        <w:rPr>
          <w:rFonts w:ascii="Times New Roman"/>
          <w:b w:val="false"/>
          <w:i w:val="false"/>
          <w:color w:val="000000"/>
          <w:sz w:val="28"/>
        </w:rPr>
        <w:t>
</w:t>
      </w:r>
    </w:p>
    <w:bookmarkStart w:name="z36" w:id="126"/>
    <w:p>
      <w:pPr>
        <w:spacing w:after="0"/>
        <w:ind w:left="0"/>
        <w:jc w:val="left"/>
      </w:pPr>
      <w:r>
        <w:rPr>
          <w:rFonts w:ascii="Times New Roman"/>
          <w:b/>
          <w:i w:val="false"/>
          <w:color w:val="000000"/>
        </w:rPr>
        <w:t xml:space="preserve"> Статья 34</w:t>
      </w:r>
    </w:p>
    <w:bookmarkEnd w:id="126"/>
    <w:bookmarkStart w:name="z206" w:id="127"/>
    <w:p>
      <w:pPr>
        <w:spacing w:after="0"/>
        <w:ind w:left="0"/>
        <w:jc w:val="both"/>
      </w:pPr>
      <w:r>
        <w:rPr>
          <w:rFonts w:ascii="Times New Roman"/>
          <w:b w:val="false"/>
          <w:i w:val="false"/>
          <w:color w:val="000000"/>
          <w:sz w:val="28"/>
        </w:rPr>
        <w:t>
      1. Каждый обязан соблюдать Конституцию и законодательство Республики Казахстан, уважать права, свободы, честь и достоинство других лиц.</w:t>
      </w:r>
    </w:p>
    <w:bookmarkEnd w:id="127"/>
    <w:bookmarkStart w:name="z207" w:id="128"/>
    <w:p>
      <w:pPr>
        <w:spacing w:after="0"/>
        <w:ind w:left="0"/>
        <w:jc w:val="both"/>
      </w:pPr>
      <w:r>
        <w:rPr>
          <w:rFonts w:ascii="Times New Roman"/>
          <w:b w:val="false"/>
          <w:i w:val="false"/>
          <w:color w:val="000000"/>
          <w:sz w:val="28"/>
        </w:rPr>
        <w:t>
      2. Каждый обязан уважать государственные символы Республики.</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34 внесено изменение на казахском языке, текст на русском языке не изменяется Законом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37" w:id="129"/>
    <w:p>
      <w:pPr>
        <w:spacing w:after="0"/>
        <w:ind w:left="0"/>
        <w:jc w:val="left"/>
      </w:pPr>
      <w:r>
        <w:rPr>
          <w:rFonts w:ascii="Times New Roman"/>
          <w:b/>
          <w:i w:val="false"/>
          <w:color w:val="000000"/>
        </w:rPr>
        <w:t xml:space="preserve"> Статья 35</w:t>
      </w:r>
    </w:p>
    <w:bookmarkEnd w:id="129"/>
    <w:p>
      <w:pPr>
        <w:spacing w:after="0"/>
        <w:ind w:left="0"/>
        <w:jc w:val="both"/>
      </w:pPr>
      <w:r>
        <w:rPr>
          <w:rFonts w:ascii="Times New Roman"/>
          <w:b w:val="false"/>
          <w:i w:val="false"/>
          <w:color w:val="000000"/>
          <w:sz w:val="28"/>
        </w:rPr>
        <w:t xml:space="preserve">
      Уплата законно установленных налогов, сборов и иных обязательных платежей является долгом и обязанностью каждого. </w:t>
      </w:r>
    </w:p>
    <w:bookmarkStart w:name="z38" w:id="130"/>
    <w:p>
      <w:pPr>
        <w:spacing w:after="0"/>
        <w:ind w:left="0"/>
        <w:jc w:val="left"/>
      </w:pPr>
      <w:r>
        <w:rPr>
          <w:rFonts w:ascii="Times New Roman"/>
          <w:b/>
          <w:i w:val="false"/>
          <w:color w:val="000000"/>
        </w:rPr>
        <w:t xml:space="preserve"> Статья 36</w:t>
      </w:r>
    </w:p>
    <w:bookmarkEnd w:id="130"/>
    <w:bookmarkStart w:name="z208" w:id="131"/>
    <w:p>
      <w:pPr>
        <w:spacing w:after="0"/>
        <w:ind w:left="0"/>
        <w:jc w:val="both"/>
      </w:pPr>
      <w:r>
        <w:rPr>
          <w:rFonts w:ascii="Times New Roman"/>
          <w:b w:val="false"/>
          <w:i w:val="false"/>
          <w:color w:val="000000"/>
          <w:sz w:val="28"/>
        </w:rPr>
        <w:t xml:space="preserve">
      1. Защита Республики Казахстан является священным долгом и обязанностью каждого ее гражданина. </w:t>
      </w:r>
    </w:p>
    <w:bookmarkEnd w:id="131"/>
    <w:bookmarkStart w:name="z209" w:id="132"/>
    <w:p>
      <w:pPr>
        <w:spacing w:after="0"/>
        <w:ind w:left="0"/>
        <w:jc w:val="both"/>
      </w:pPr>
      <w:r>
        <w:rPr>
          <w:rFonts w:ascii="Times New Roman"/>
          <w:b w:val="false"/>
          <w:i w:val="false"/>
          <w:color w:val="000000"/>
          <w:sz w:val="28"/>
        </w:rPr>
        <w:t xml:space="preserve">
      2. Граждане Республики несут воинскую службу в порядке и видах, установленных законом. </w:t>
      </w:r>
    </w:p>
    <w:bookmarkEnd w:id="132"/>
    <w:bookmarkStart w:name="z39" w:id="133"/>
    <w:p>
      <w:pPr>
        <w:spacing w:after="0"/>
        <w:ind w:left="0"/>
        <w:jc w:val="left"/>
      </w:pPr>
      <w:r>
        <w:rPr>
          <w:rFonts w:ascii="Times New Roman"/>
          <w:b/>
          <w:i w:val="false"/>
          <w:color w:val="000000"/>
        </w:rPr>
        <w:t xml:space="preserve"> Статья 37</w:t>
      </w:r>
    </w:p>
    <w:bookmarkEnd w:id="133"/>
    <w:p>
      <w:pPr>
        <w:spacing w:after="0"/>
        <w:ind w:left="0"/>
        <w:jc w:val="both"/>
      </w:pPr>
      <w:r>
        <w:rPr>
          <w:rFonts w:ascii="Times New Roman"/>
          <w:b w:val="false"/>
          <w:i w:val="false"/>
          <w:color w:val="000000"/>
          <w:sz w:val="28"/>
        </w:rPr>
        <w:t xml:space="preserve">
      Граждане Республики Казахстан обязаны заботиться о сохранении исторического и культурного наследия, беречь памятники истории и культуры. </w:t>
      </w:r>
    </w:p>
    <w:bookmarkStart w:name="z40" w:id="134"/>
    <w:p>
      <w:pPr>
        <w:spacing w:after="0"/>
        <w:ind w:left="0"/>
        <w:jc w:val="left"/>
      </w:pPr>
      <w:r>
        <w:rPr>
          <w:rFonts w:ascii="Times New Roman"/>
          <w:b/>
          <w:i w:val="false"/>
          <w:color w:val="000000"/>
        </w:rPr>
        <w:t xml:space="preserve"> Статья 38</w:t>
      </w:r>
    </w:p>
    <w:bookmarkEnd w:id="134"/>
    <w:p>
      <w:pPr>
        <w:spacing w:after="0"/>
        <w:ind w:left="0"/>
        <w:jc w:val="both"/>
      </w:pPr>
      <w:r>
        <w:rPr>
          <w:rFonts w:ascii="Times New Roman"/>
          <w:b w:val="false"/>
          <w:i w:val="false"/>
          <w:color w:val="000000"/>
          <w:sz w:val="28"/>
        </w:rPr>
        <w:t xml:space="preserve">
      Граждане Республики Казахстан обязаны сохранять природу и бережно относиться к природным богатствам. </w:t>
      </w:r>
    </w:p>
    <w:bookmarkStart w:name="z41" w:id="135"/>
    <w:p>
      <w:pPr>
        <w:spacing w:after="0"/>
        <w:ind w:left="0"/>
        <w:jc w:val="left"/>
      </w:pPr>
      <w:r>
        <w:rPr>
          <w:rFonts w:ascii="Times New Roman"/>
          <w:b/>
          <w:i w:val="false"/>
          <w:color w:val="000000"/>
        </w:rPr>
        <w:t xml:space="preserve"> Статья 39</w:t>
      </w:r>
    </w:p>
    <w:bookmarkEnd w:id="135"/>
    <w:bookmarkStart w:name="z210" w:id="136"/>
    <w:p>
      <w:pPr>
        <w:spacing w:after="0"/>
        <w:ind w:left="0"/>
        <w:jc w:val="both"/>
      </w:pPr>
      <w:r>
        <w:rPr>
          <w:rFonts w:ascii="Times New Roman"/>
          <w:b w:val="false"/>
          <w:i w:val="false"/>
          <w:color w:val="000000"/>
          <w:sz w:val="28"/>
        </w:rPr>
        <w:t xml:space="preserve">
      1. Права и свободы человека и гражданина могут быть ограничены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 </w:t>
      </w:r>
    </w:p>
    <w:bookmarkEnd w:id="136"/>
    <w:bookmarkStart w:name="z211" w:id="137"/>
    <w:p>
      <w:pPr>
        <w:spacing w:after="0"/>
        <w:ind w:left="0"/>
        <w:jc w:val="both"/>
      </w:pPr>
      <w:r>
        <w:rPr>
          <w:rFonts w:ascii="Times New Roman"/>
          <w:b w:val="false"/>
          <w:i w:val="false"/>
          <w:color w:val="000000"/>
          <w:sz w:val="28"/>
        </w:rPr>
        <w:t xml:space="preserve">
      2. Признаются неконституционными любые действия, способные нарушить межнациональное и межконфессиональное согласие. </w:t>
      </w:r>
    </w:p>
    <w:bookmarkEnd w:id="137"/>
    <w:bookmarkStart w:name="z42" w:id="138"/>
    <w:p>
      <w:pPr>
        <w:spacing w:after="0"/>
        <w:ind w:left="0"/>
        <w:jc w:val="both"/>
      </w:pPr>
      <w:r>
        <w:rPr>
          <w:rFonts w:ascii="Times New Roman"/>
          <w:b w:val="false"/>
          <w:i w:val="false"/>
          <w:color w:val="000000"/>
          <w:sz w:val="28"/>
        </w:rPr>
        <w:t xml:space="preserve">
      3. Не допускается ни в какой форме ограничение прав и свобод граждан по политическим мотивам. Ни в каких случаях не подлежат ограничению права и свободы, предусмотренные </w:t>
      </w:r>
      <w:r>
        <w:rPr>
          <w:rFonts w:ascii="Times New Roman"/>
          <w:b w:val="false"/>
          <w:i w:val="false"/>
          <w:color w:val="000000"/>
          <w:sz w:val="28"/>
        </w:rPr>
        <w:t>статьями 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w:t>
      </w:r>
      <w:r>
        <w:rPr>
          <w:rFonts w:ascii="Times New Roman"/>
          <w:b w:val="false"/>
          <w:i w:val="false"/>
          <w:color w:val="000000"/>
          <w:sz w:val="28"/>
        </w:rPr>
        <w:t>15</w:t>
      </w:r>
      <w:r>
        <w:rPr>
          <w:rFonts w:ascii="Times New Roman"/>
          <w:b w:val="false"/>
          <w:i w:val="false"/>
          <w:color w:val="000000"/>
          <w:sz w:val="28"/>
        </w:rPr>
        <w:t xml:space="preserve">, пунктом 1 </w:t>
      </w:r>
      <w:r>
        <w:rPr>
          <w:rFonts w:ascii="Times New Roman"/>
          <w:b w:val="false"/>
          <w:i w:val="false"/>
          <w:color w:val="000000"/>
          <w:sz w:val="28"/>
        </w:rPr>
        <w:t>статьи 16</w:t>
      </w:r>
      <w:r>
        <w:rPr>
          <w:rFonts w:ascii="Times New Roman"/>
          <w:b w:val="false"/>
          <w:i w:val="false"/>
          <w:color w:val="000000"/>
          <w:sz w:val="28"/>
        </w:rPr>
        <w:t xml:space="preserve">, </w:t>
      </w:r>
      <w:r>
        <w:rPr>
          <w:rFonts w:ascii="Times New Roman"/>
          <w:b w:val="false"/>
          <w:i w:val="false"/>
          <w:color w:val="000000"/>
          <w:sz w:val="28"/>
        </w:rPr>
        <w:t>статьей 17</w:t>
      </w:r>
      <w:r>
        <w:rPr>
          <w:rFonts w:ascii="Times New Roman"/>
          <w:b w:val="false"/>
          <w:i w:val="false"/>
          <w:color w:val="000000"/>
          <w:sz w:val="28"/>
        </w:rPr>
        <w:t xml:space="preserve">, </w:t>
      </w:r>
      <w:r>
        <w:rPr>
          <w:rFonts w:ascii="Times New Roman"/>
          <w:b w:val="false"/>
          <w:i w:val="false"/>
          <w:color w:val="000000"/>
          <w:sz w:val="28"/>
        </w:rPr>
        <w:t>статьей 19</w:t>
      </w:r>
      <w:r>
        <w:rPr>
          <w:rFonts w:ascii="Times New Roman"/>
          <w:b w:val="false"/>
          <w:i w:val="false"/>
          <w:color w:val="000000"/>
          <w:sz w:val="28"/>
        </w:rPr>
        <w:t xml:space="preserve">, </w:t>
      </w:r>
      <w:r>
        <w:rPr>
          <w:rFonts w:ascii="Times New Roman"/>
          <w:b w:val="false"/>
          <w:i w:val="false"/>
          <w:color w:val="000000"/>
          <w:sz w:val="28"/>
        </w:rPr>
        <w:t>статьей 22</w:t>
      </w:r>
      <w:r>
        <w:rPr>
          <w:rFonts w:ascii="Times New Roman"/>
          <w:b w:val="false"/>
          <w:i w:val="false"/>
          <w:color w:val="000000"/>
          <w:sz w:val="28"/>
        </w:rPr>
        <w:t xml:space="preserve">, пунктом 2 </w:t>
      </w:r>
      <w:r>
        <w:rPr>
          <w:rFonts w:ascii="Times New Roman"/>
          <w:b w:val="false"/>
          <w:i w:val="false"/>
          <w:color w:val="000000"/>
          <w:sz w:val="28"/>
        </w:rPr>
        <w:t>статьи 26</w:t>
      </w:r>
      <w:r>
        <w:rPr>
          <w:rFonts w:ascii="Times New Roman"/>
          <w:b w:val="false"/>
          <w:i w:val="false"/>
          <w:color w:val="000000"/>
          <w:sz w:val="28"/>
        </w:rPr>
        <w:t xml:space="preserve"> Конституции.</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нормативное постановление Конституционного Совета РК 28.05.2007 </w:t>
      </w:r>
      <w:r>
        <w:rPr>
          <w:rFonts w:ascii="Times New Roman"/>
          <w:b w:val="false"/>
          <w:i w:val="false"/>
          <w:color w:val="000000"/>
          <w:sz w:val="28"/>
        </w:rPr>
        <w:t>№ 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 Законом РК от 10.03.2017 </w:t>
      </w:r>
      <w:r>
        <w:rPr>
          <w:rFonts w:ascii="Times New Roman"/>
          <w:b w:val="false"/>
          <w:i w:val="false"/>
          <w:color w:val="000000"/>
          <w:sz w:val="28"/>
        </w:rPr>
        <w:t xml:space="preserve">№ 51-VI </w:t>
      </w:r>
      <w:r>
        <w:rPr>
          <w:rFonts w:ascii="Times New Roman"/>
          <w:b w:val="false"/>
          <w:i w:val="false"/>
          <w:color w:val="ff0000"/>
          <w:sz w:val="28"/>
        </w:rPr>
        <w:t>(вводится в действие со дня его первого официального опубликования).</w:t>
      </w:r>
      <w:r>
        <w:br/>
      </w:r>
      <w:r>
        <w:rPr>
          <w:rFonts w:ascii="Times New Roman"/>
          <w:b w:val="false"/>
          <w:i w:val="false"/>
          <w:color w:val="000000"/>
          <w:sz w:val="28"/>
        </w:rPr>
        <w:t>
</w:t>
      </w:r>
    </w:p>
    <w:bookmarkStart w:name="z43" w:id="139"/>
    <w:p>
      <w:pPr>
        <w:spacing w:after="0"/>
        <w:ind w:left="0"/>
        <w:jc w:val="left"/>
      </w:pPr>
      <w:r>
        <w:rPr>
          <w:rFonts w:ascii="Times New Roman"/>
          <w:b/>
          <w:i w:val="false"/>
          <w:color w:val="000000"/>
        </w:rPr>
        <w:t xml:space="preserve"> Раздел III</w:t>
      </w:r>
      <w:r>
        <w:br/>
      </w:r>
      <w:r>
        <w:rPr>
          <w:rFonts w:ascii="Times New Roman"/>
          <w:b/>
          <w:i w:val="false"/>
          <w:color w:val="000000"/>
        </w:rPr>
        <w:t>Президент</w:t>
      </w:r>
    </w:p>
    <w:bookmarkEnd w:id="139"/>
    <w:bookmarkStart w:name="z213" w:id="140"/>
    <w:p>
      <w:pPr>
        <w:spacing w:after="0"/>
        <w:ind w:left="0"/>
        <w:jc w:val="left"/>
      </w:pPr>
      <w:r>
        <w:rPr>
          <w:rFonts w:ascii="Times New Roman"/>
          <w:b/>
          <w:i w:val="false"/>
          <w:color w:val="000000"/>
        </w:rPr>
        <w:t xml:space="preserve"> Статья 40 </w:t>
      </w:r>
    </w:p>
    <w:bookmarkEnd w:id="140"/>
    <w:bookmarkStart w:name="z214" w:id="141"/>
    <w:p>
      <w:pPr>
        <w:spacing w:after="0"/>
        <w:ind w:left="0"/>
        <w:jc w:val="both"/>
      </w:pPr>
      <w:r>
        <w:rPr>
          <w:rFonts w:ascii="Times New Roman"/>
          <w:b w:val="false"/>
          <w:i w:val="false"/>
          <w:color w:val="000000"/>
          <w:sz w:val="28"/>
        </w:rPr>
        <w:t xml:space="preserve">
      1. Президент Республики Казахстан является главой государства, его высшим должностным лицом, определяющим основные направления внутренней и внешней политики государства и представляющим Казахстан внутри страны и в международных отношениях. </w:t>
      </w:r>
    </w:p>
    <w:bookmarkEnd w:id="141"/>
    <w:bookmarkStart w:name="z215" w:id="142"/>
    <w:p>
      <w:pPr>
        <w:spacing w:after="0"/>
        <w:ind w:left="0"/>
        <w:jc w:val="both"/>
      </w:pPr>
      <w:r>
        <w:rPr>
          <w:rFonts w:ascii="Times New Roman"/>
          <w:b w:val="false"/>
          <w:i w:val="false"/>
          <w:color w:val="000000"/>
          <w:sz w:val="28"/>
        </w:rPr>
        <w:t xml:space="preserve">
      2. Президент Республики - символ и гарант единства народа и государственной власти, незыблемости Конституции, прав и свобод человека и гражданина. </w:t>
      </w:r>
    </w:p>
    <w:bookmarkEnd w:id="142"/>
    <w:bookmarkStart w:name="z216" w:id="143"/>
    <w:p>
      <w:pPr>
        <w:spacing w:after="0"/>
        <w:ind w:left="0"/>
        <w:jc w:val="both"/>
      </w:pPr>
      <w:r>
        <w:rPr>
          <w:rFonts w:ascii="Times New Roman"/>
          <w:b w:val="false"/>
          <w:i w:val="false"/>
          <w:color w:val="000000"/>
          <w:sz w:val="28"/>
        </w:rPr>
        <w:t xml:space="preserve">
      3. Президент Республики обеспечивает согласованное функционирование всех ветвей государственной власти и ответственность органов власти перед народом. </w:t>
      </w:r>
    </w:p>
    <w:bookmarkEnd w:id="143"/>
    <w:bookmarkStart w:name="z44" w:id="144"/>
    <w:p>
      <w:pPr>
        <w:spacing w:after="0"/>
        <w:ind w:left="0"/>
        <w:jc w:val="left"/>
      </w:pPr>
      <w:r>
        <w:rPr>
          <w:rFonts w:ascii="Times New Roman"/>
          <w:b/>
          <w:i w:val="false"/>
          <w:color w:val="000000"/>
        </w:rPr>
        <w:t xml:space="preserve"> Статья 41</w:t>
      </w:r>
    </w:p>
    <w:bookmarkEnd w:id="144"/>
    <w:bookmarkStart w:name="z217" w:id="145"/>
    <w:p>
      <w:pPr>
        <w:spacing w:after="0"/>
        <w:ind w:left="0"/>
        <w:jc w:val="both"/>
      </w:pPr>
      <w:r>
        <w:rPr>
          <w:rFonts w:ascii="Times New Roman"/>
          <w:b w:val="false"/>
          <w:i w:val="false"/>
          <w:color w:val="000000"/>
          <w:sz w:val="28"/>
        </w:rPr>
        <w:t xml:space="preserve">
      1. Президент Республики Казахстан избирается в соответствии с конституционным законом совершеннолетними гражданами Республики на основе всеобщего, равного и прямого избирательного права при тайном голосовании сроком на пять лет. </w:t>
      </w:r>
    </w:p>
    <w:bookmarkEnd w:id="145"/>
    <w:bookmarkStart w:name="z218" w:id="146"/>
    <w:p>
      <w:pPr>
        <w:spacing w:after="0"/>
        <w:ind w:left="0"/>
        <w:jc w:val="both"/>
      </w:pPr>
      <w:r>
        <w:rPr>
          <w:rFonts w:ascii="Times New Roman"/>
          <w:b w:val="false"/>
          <w:i w:val="false"/>
          <w:color w:val="000000"/>
          <w:sz w:val="28"/>
        </w:rPr>
        <w:t>
      2. Президентом Республики Казахстан может быть избран гражданин Республики по рождению, не моложе сорока лет, свободно владеющий государственным языком, проживающий в Казахстане последние пятнадцать лет и имеющий высшее образование. Конституционным законом могут устанавливаться дополнительные требования к кандидатам в Президенты Республики.</w:t>
      </w:r>
    </w:p>
    <w:bookmarkEnd w:id="146"/>
    <w:bookmarkStart w:name="z219" w:id="147"/>
    <w:p>
      <w:pPr>
        <w:spacing w:after="0"/>
        <w:ind w:left="0"/>
        <w:jc w:val="both"/>
      </w:pPr>
      <w:r>
        <w:rPr>
          <w:rFonts w:ascii="Times New Roman"/>
          <w:b w:val="false"/>
          <w:i w:val="false"/>
          <w:color w:val="000000"/>
          <w:sz w:val="28"/>
        </w:rPr>
        <w:t xml:space="preserve">
      3. Очередные выборы Президента Республики проводятся в первое воскресенье декабря и не могут совпадать по срокам с выборами нового состава Парламента Республики. </w:t>
      </w:r>
    </w:p>
    <w:bookmarkEnd w:id="147"/>
    <w:bookmarkStart w:name="z220" w:id="148"/>
    <w:p>
      <w:pPr>
        <w:spacing w:after="0"/>
        <w:ind w:left="0"/>
        <w:jc w:val="both"/>
      </w:pPr>
      <w:r>
        <w:rPr>
          <w:rFonts w:ascii="Times New Roman"/>
          <w:b w:val="false"/>
          <w:i w:val="false"/>
          <w:color w:val="000000"/>
          <w:sz w:val="28"/>
        </w:rPr>
        <w:t>
      3-1. Внеочередные президентские выборы назначаются решением Президента Республики и проводятся в порядке и сроки, установленные конституционным законом.</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07.10.1998 </w:t>
      </w:r>
      <w:r>
        <w:rPr>
          <w:rFonts w:ascii="Times New Roman"/>
          <w:b w:val="false"/>
          <w:i w:val="false"/>
          <w:color w:val="000000"/>
          <w:sz w:val="28"/>
        </w:rPr>
        <w:t>№ 284</w:t>
      </w:r>
      <w:r>
        <w:rPr>
          <w:rFonts w:ascii="Times New Roman"/>
          <w:b w:val="false"/>
          <w:i w:val="false"/>
          <w:color w:val="ff0000"/>
          <w:sz w:val="28"/>
        </w:rPr>
        <w:t>.</w:t>
      </w:r>
      <w:r>
        <w:br/>
      </w:r>
      <w:r>
        <w:rPr>
          <w:rFonts w:ascii="Times New Roman"/>
          <w:b w:val="false"/>
          <w:i w:val="false"/>
          <w:color w:val="000000"/>
          <w:sz w:val="28"/>
        </w:rPr>
        <w:t>
</w:t>
      </w:r>
    </w:p>
    <w:bookmarkStart w:name="z221" w:id="149"/>
    <w:p>
      <w:pPr>
        <w:spacing w:after="0"/>
        <w:ind w:left="0"/>
        <w:jc w:val="both"/>
      </w:pPr>
      <w:r>
        <w:rPr>
          <w:rFonts w:ascii="Times New Roman"/>
          <w:b w:val="false"/>
          <w:i w:val="false"/>
          <w:color w:val="000000"/>
          <w:sz w:val="28"/>
        </w:rPr>
        <w:t>
      5. Кандидат, набравший более пятидесяти процентов голосов избирателей, принявших участие в голосовании, считается избранным. В случае, если ни один из кандидатов не набрал указанного числа голосов, проводится повторное голосование, в котором участвуют два кандидата, набравшие большее число голосов. Избранным считается кандидат, набравший большее число голосов избирателей, принявших участие в голосовании.</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09.10.1998 </w:t>
      </w:r>
      <w:r>
        <w:rPr>
          <w:rFonts w:ascii="Times New Roman"/>
          <w:b w:val="false"/>
          <w:i w:val="false"/>
          <w:color w:val="000000"/>
          <w:sz w:val="28"/>
        </w:rPr>
        <w:t>№ 9/2</w:t>
      </w:r>
      <w:r>
        <w:rPr>
          <w:rFonts w:ascii="Times New Roman"/>
          <w:b w:val="false"/>
          <w:i w:val="false"/>
          <w:color w:val="ff0000"/>
          <w:sz w:val="28"/>
        </w:rPr>
        <w:t xml:space="preserve">; от 19.08.2005 </w:t>
      </w:r>
      <w:r>
        <w:rPr>
          <w:rFonts w:ascii="Times New Roman"/>
          <w:b w:val="false"/>
          <w:i w:val="false"/>
          <w:color w:val="000000"/>
          <w:sz w:val="28"/>
        </w:rPr>
        <w:t>№ 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41 с изменениями, внесенными законами РК от 07.10.1998 </w:t>
      </w:r>
      <w:r>
        <w:rPr>
          <w:rFonts w:ascii="Times New Roman"/>
          <w:b w:val="false"/>
          <w:i w:val="false"/>
          <w:color w:val="000000"/>
          <w:sz w:val="28"/>
        </w:rPr>
        <w:t>№ 284</w:t>
      </w:r>
      <w:r>
        <w:rPr>
          <w:rFonts w:ascii="Times New Roman"/>
          <w:b w:val="false"/>
          <w:i w:val="false"/>
          <w:color w:val="ff0000"/>
          <w:sz w:val="28"/>
        </w:rPr>
        <w:t xml:space="preserve">;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 от 02.02.2011 </w:t>
      </w:r>
      <w:r>
        <w:rPr>
          <w:rFonts w:ascii="Times New Roman"/>
          <w:b w:val="false"/>
          <w:i w:val="false"/>
          <w:color w:val="000000"/>
          <w:sz w:val="28"/>
        </w:rPr>
        <w:t>№ 403-IV</w:t>
      </w:r>
      <w:r>
        <w:rPr>
          <w:rFonts w:ascii="Times New Roman"/>
          <w:b w:val="false"/>
          <w:i w:val="false"/>
          <w:color w:val="ff0000"/>
          <w:sz w:val="28"/>
        </w:rPr>
        <w:t xml:space="preserve"> (вводится в действие со дня его первого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5" w:id="150"/>
    <w:p>
      <w:pPr>
        <w:spacing w:after="0"/>
        <w:ind w:left="0"/>
        <w:jc w:val="left"/>
      </w:pPr>
      <w:r>
        <w:rPr>
          <w:rFonts w:ascii="Times New Roman"/>
          <w:b/>
          <w:i w:val="false"/>
          <w:color w:val="000000"/>
        </w:rPr>
        <w:t xml:space="preserve"> Статья 42</w:t>
      </w:r>
    </w:p>
    <w:bookmarkEnd w:id="150"/>
    <w:bookmarkStart w:name="z222" w:id="151"/>
    <w:p>
      <w:pPr>
        <w:spacing w:after="0"/>
        <w:ind w:left="0"/>
        <w:jc w:val="both"/>
      </w:pPr>
      <w:r>
        <w:rPr>
          <w:rFonts w:ascii="Times New Roman"/>
          <w:b w:val="false"/>
          <w:i w:val="false"/>
          <w:color w:val="000000"/>
          <w:sz w:val="28"/>
        </w:rPr>
        <w:t xml:space="preserve">
      1. Президент Республики Казахстан вступает в должность с момента принесения народу следующей присяги: "Торжественно клянусь верно служить народу Казахстана, строго следовать Конституции и законам Республики Казахстан, гарантировать права и свободы граждан, добросовестно выполнять возложенные на меня высокие обязанности Президента Республики Казахстан". </w:t>
      </w:r>
    </w:p>
    <w:bookmarkEnd w:id="151"/>
    <w:bookmarkStart w:name="z223" w:id="152"/>
    <w:p>
      <w:pPr>
        <w:spacing w:after="0"/>
        <w:ind w:left="0"/>
        <w:jc w:val="both"/>
      </w:pPr>
      <w:r>
        <w:rPr>
          <w:rFonts w:ascii="Times New Roman"/>
          <w:b w:val="false"/>
          <w:i w:val="false"/>
          <w:color w:val="000000"/>
          <w:sz w:val="28"/>
        </w:rPr>
        <w:t xml:space="preserve">
      2. Присяга приносится во вторую среду января в торжественной обстановке в присутствии депутатов Парламента, членов Конституционного Совета, судей Верховного Суда, а также всех бывших Президентов Республики. В случае, предусмотренном статьей 48 Конституции, лицом, принявшим на себя полномочия Президента Республики Казахстан, присяга приносится в течение одного месяца со дня принятия полномочий Президента Республики. </w:t>
      </w:r>
    </w:p>
    <w:bookmarkEnd w:id="152"/>
    <w:bookmarkStart w:name="z224" w:id="153"/>
    <w:p>
      <w:pPr>
        <w:spacing w:after="0"/>
        <w:ind w:left="0"/>
        <w:jc w:val="both"/>
      </w:pPr>
      <w:r>
        <w:rPr>
          <w:rFonts w:ascii="Times New Roman"/>
          <w:b w:val="false"/>
          <w:i w:val="false"/>
          <w:color w:val="000000"/>
          <w:sz w:val="28"/>
        </w:rPr>
        <w:t xml:space="preserve">
      3. Полномочия Президента Республики прекращаются с момента вступления в должность вновь избранного Президента Республики, а также в случае досрочного освобождения или отрешения Президента от должности либо его кончины. Все бывшие Президенты Республики, кроме отрешенных от должности, имеют звание экс-Президента Республики Казахстан. </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07.10.1998 </w:t>
      </w:r>
      <w:r>
        <w:rPr>
          <w:rFonts w:ascii="Times New Roman"/>
          <w:b w:val="false"/>
          <w:i w:val="false"/>
          <w:color w:val="000000"/>
          <w:sz w:val="28"/>
        </w:rPr>
        <w:t>№ 284</w:t>
      </w:r>
      <w:r>
        <w:rPr>
          <w:rFonts w:ascii="Times New Roman"/>
          <w:b w:val="false"/>
          <w:i w:val="false"/>
          <w:color w:val="ff0000"/>
          <w:sz w:val="28"/>
        </w:rPr>
        <w:t>.</w:t>
      </w:r>
      <w:r>
        <w:br/>
      </w:r>
      <w:r>
        <w:rPr>
          <w:rFonts w:ascii="Times New Roman"/>
          <w:b w:val="false"/>
          <w:i w:val="false"/>
          <w:color w:val="000000"/>
          <w:sz w:val="28"/>
        </w:rPr>
        <w:t>
</w:t>
      </w:r>
    </w:p>
    <w:bookmarkStart w:name="z225" w:id="154"/>
    <w:p>
      <w:pPr>
        <w:spacing w:after="0"/>
        <w:ind w:left="0"/>
        <w:jc w:val="both"/>
      </w:pPr>
      <w:r>
        <w:rPr>
          <w:rFonts w:ascii="Times New Roman"/>
          <w:b w:val="false"/>
          <w:i w:val="false"/>
          <w:color w:val="000000"/>
          <w:sz w:val="28"/>
        </w:rPr>
        <w:t xml:space="preserve">
      5. Одно и то же лицо не может быть избрано Президентом Республики более двух раз подряд. </w:t>
      </w:r>
    </w:p>
    <w:bookmarkEnd w:id="154"/>
    <w:bookmarkStart w:name="z226" w:id="155"/>
    <w:p>
      <w:pPr>
        <w:spacing w:after="0"/>
        <w:ind w:left="0"/>
        <w:jc w:val="both"/>
      </w:pPr>
      <w:r>
        <w:rPr>
          <w:rFonts w:ascii="Times New Roman"/>
          <w:b w:val="false"/>
          <w:i w:val="false"/>
          <w:color w:val="000000"/>
          <w:sz w:val="28"/>
        </w:rPr>
        <w:t>
      Настоящее ограничение не распространяется на Первого Президента Республики Казахстан.</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законами РК от 07.10.1998 </w:t>
      </w:r>
      <w:r>
        <w:rPr>
          <w:rFonts w:ascii="Times New Roman"/>
          <w:b w:val="false"/>
          <w:i w:val="false"/>
          <w:color w:val="000000"/>
          <w:sz w:val="28"/>
        </w:rPr>
        <w:t>№ 284</w:t>
      </w:r>
      <w:r>
        <w:rPr>
          <w:rFonts w:ascii="Times New Roman"/>
          <w:b w:val="false"/>
          <w:i w:val="false"/>
          <w:color w:val="ff0000"/>
          <w:sz w:val="28"/>
        </w:rPr>
        <w:t xml:space="preserve">;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46" w:id="156"/>
    <w:p>
      <w:pPr>
        <w:spacing w:after="0"/>
        <w:ind w:left="0"/>
        <w:jc w:val="left"/>
      </w:pPr>
      <w:r>
        <w:rPr>
          <w:rFonts w:ascii="Times New Roman"/>
          <w:b/>
          <w:i w:val="false"/>
          <w:color w:val="000000"/>
        </w:rPr>
        <w:t xml:space="preserve"> Статья 43</w:t>
      </w:r>
    </w:p>
    <w:bookmarkEnd w:id="156"/>
    <w:bookmarkStart w:name="z227" w:id="157"/>
    <w:p>
      <w:pPr>
        <w:spacing w:after="0"/>
        <w:ind w:left="0"/>
        <w:jc w:val="both"/>
      </w:pPr>
      <w:r>
        <w:rPr>
          <w:rFonts w:ascii="Times New Roman"/>
          <w:b w:val="false"/>
          <w:i w:val="false"/>
          <w:color w:val="000000"/>
          <w:sz w:val="28"/>
        </w:rPr>
        <w:t xml:space="preserve">
      1. Президент Республики Казахстан не вправе быть депутатом представительного органа, занимать иные оплачиваемые должности и осуществлять предпринимательскую деятельность. </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43 с изменениями, внесенными Законом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47" w:id="158"/>
    <w:p>
      <w:pPr>
        <w:spacing w:after="0"/>
        <w:ind w:left="0"/>
        <w:jc w:val="left"/>
      </w:pPr>
      <w:r>
        <w:rPr>
          <w:rFonts w:ascii="Times New Roman"/>
          <w:b/>
          <w:i w:val="false"/>
          <w:color w:val="000000"/>
        </w:rPr>
        <w:t xml:space="preserve"> Статья 44</w:t>
      </w:r>
    </w:p>
    <w:bookmarkEnd w:id="158"/>
    <w:bookmarkStart w:name="z228" w:id="159"/>
    <w:p>
      <w:pPr>
        <w:spacing w:after="0"/>
        <w:ind w:left="0"/>
        <w:jc w:val="both"/>
      </w:pPr>
      <w:r>
        <w:rPr>
          <w:rFonts w:ascii="Times New Roman"/>
          <w:b w:val="false"/>
          <w:i w:val="false"/>
          <w:color w:val="000000"/>
          <w:sz w:val="28"/>
        </w:rPr>
        <w:t xml:space="preserve">
      Президент Республики Казахстан: </w:t>
      </w:r>
    </w:p>
    <w:bookmarkEnd w:id="159"/>
    <w:bookmarkStart w:name="z229" w:id="160"/>
    <w:p>
      <w:pPr>
        <w:spacing w:after="0"/>
        <w:ind w:left="0"/>
        <w:jc w:val="both"/>
      </w:pPr>
      <w:r>
        <w:rPr>
          <w:rFonts w:ascii="Times New Roman"/>
          <w:b w:val="false"/>
          <w:i w:val="false"/>
          <w:color w:val="000000"/>
          <w:sz w:val="28"/>
        </w:rPr>
        <w:t xml:space="preserve">
      1) обращается с ежегодным посланием к народу Казахстана о положении в стране и основных направлениях внутренней и внешней политики Республики; </w:t>
      </w:r>
    </w:p>
    <w:bookmarkEnd w:id="160"/>
    <w:bookmarkStart w:name="z230" w:id="161"/>
    <w:p>
      <w:pPr>
        <w:spacing w:after="0"/>
        <w:ind w:left="0"/>
        <w:jc w:val="both"/>
      </w:pPr>
      <w:r>
        <w:rPr>
          <w:rFonts w:ascii="Times New Roman"/>
          <w:b w:val="false"/>
          <w:i w:val="false"/>
          <w:color w:val="000000"/>
          <w:sz w:val="28"/>
        </w:rPr>
        <w:t xml:space="preserve">
      2) назначает очередные и внеочередные выборы в Парламент Республики и его Палаты; созывает первую сессию Парламента и принимает присягу его депутатов народу Казахстана; созывает внеочередную сессию Парламента; подписывает представленный Сенатом Парламента закон в течение одного месяца, обнародует закон либо возвращает закон или отдельные его статьи для повторного обсуждения и голосования; </w:t>
      </w:r>
    </w:p>
    <w:bookmarkEnd w:id="161"/>
    <w:bookmarkStart w:name="z231" w:id="162"/>
    <w:p>
      <w:pPr>
        <w:spacing w:after="0"/>
        <w:ind w:left="0"/>
        <w:jc w:val="both"/>
      </w:pPr>
      <w:r>
        <w:rPr>
          <w:rFonts w:ascii="Times New Roman"/>
          <w:b w:val="false"/>
          <w:i w:val="false"/>
          <w:color w:val="000000"/>
          <w:sz w:val="28"/>
        </w:rPr>
        <w:t xml:space="preserve">
      3) после консультаций с фракциями политических партий, представленных в Мажилисе Парламента, вносит на рассмотрение Мажилиса для дачи согласия кандидатуру Премьер-Министра Республики; с согласия Мажилиса Парламента назначает на должность Премьер-Министра Республики; освобождает от должности Премьер-Министра Республики; по представлению Премьер-Министра определяет структуру Правительства; по представлению Премьер-Министра, внесенному после консультаций с Мажилисом Парламента, назначает на должности членов Правительства; самостоятельно назначает на должности министров иностранных дел, обороны, внутренних дел; освобождает от должностей членов Правительства; принимает присягу членов Правительства; при необходимости председательствует на заседаниях Правительства по особо важным вопросам; отменяет либо приостанавливает полностью или частично действие актов акимов областей, городов республиканского значения и столицы; </w:t>
      </w:r>
    </w:p>
    <w:bookmarkEnd w:id="162"/>
    <w:bookmarkStart w:name="z232" w:id="163"/>
    <w:p>
      <w:pPr>
        <w:spacing w:after="0"/>
        <w:ind w:left="0"/>
        <w:jc w:val="both"/>
      </w:pPr>
      <w:r>
        <w:rPr>
          <w:rFonts w:ascii="Times New Roman"/>
          <w:b w:val="false"/>
          <w:i w:val="false"/>
          <w:color w:val="000000"/>
          <w:sz w:val="28"/>
        </w:rPr>
        <w:t xml:space="preserve">
      4) с согласия Сената Парламента назначает на должности Председателя Национального Банка, Генерального Прокурора и Председателя Комитета национальной безопасности Республики Казахстан; освобождает их от должностей; </w:t>
      </w:r>
    </w:p>
    <w:bookmarkEnd w:id="163"/>
    <w:bookmarkStart w:name="z233" w:id="164"/>
    <w:p>
      <w:pPr>
        <w:spacing w:after="0"/>
        <w:ind w:left="0"/>
        <w:jc w:val="both"/>
      </w:pPr>
      <w:r>
        <w:rPr>
          <w:rFonts w:ascii="Times New Roman"/>
          <w:b w:val="false"/>
          <w:i w:val="false"/>
          <w:color w:val="000000"/>
          <w:sz w:val="28"/>
        </w:rPr>
        <w:t xml:space="preserve">
      5) образует, упраздняет и реорганизует государственные органы, непосредственно подчиненные и подотчетные Президенту Республики, назначает на должности и освобождает от должностей их руководителей; </w:t>
      </w:r>
    </w:p>
    <w:bookmarkEnd w:id="164"/>
    <w:bookmarkStart w:name="z234" w:id="165"/>
    <w:p>
      <w:pPr>
        <w:spacing w:after="0"/>
        <w:ind w:left="0"/>
        <w:jc w:val="both"/>
      </w:pPr>
      <w:r>
        <w:rPr>
          <w:rFonts w:ascii="Times New Roman"/>
          <w:b w:val="false"/>
          <w:i w:val="false"/>
          <w:color w:val="000000"/>
          <w:sz w:val="28"/>
        </w:rPr>
        <w:t xml:space="preserve">
      6) назначает и отзывает глав дипломатических представительств Республики; </w:t>
      </w:r>
    </w:p>
    <w:bookmarkEnd w:id="165"/>
    <w:bookmarkStart w:name="z235" w:id="166"/>
    <w:p>
      <w:pPr>
        <w:spacing w:after="0"/>
        <w:ind w:left="0"/>
        <w:jc w:val="both"/>
      </w:pPr>
      <w:r>
        <w:rPr>
          <w:rFonts w:ascii="Times New Roman"/>
          <w:b w:val="false"/>
          <w:i w:val="false"/>
          <w:color w:val="000000"/>
          <w:sz w:val="28"/>
        </w:rPr>
        <w:t xml:space="preserve">
      7) назначает на должности сроком на пять лет Председателя и двух членов Центральной избирательной комиссии, Председателя и двух членов Счетного комитета по контролю за исполнением республиканского бюджета; </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9) исключен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36" w:id="167"/>
    <w:p>
      <w:pPr>
        <w:spacing w:after="0"/>
        <w:ind w:left="0"/>
        <w:jc w:val="both"/>
      </w:pPr>
      <w:r>
        <w:rPr>
          <w:rFonts w:ascii="Times New Roman"/>
          <w:b w:val="false"/>
          <w:i w:val="false"/>
          <w:color w:val="000000"/>
          <w:sz w:val="28"/>
        </w:rPr>
        <w:t xml:space="preserve">
      10) принимает решение о проведении республиканского референдума; </w:t>
      </w:r>
    </w:p>
    <w:bookmarkEnd w:id="167"/>
    <w:bookmarkStart w:name="z237" w:id="168"/>
    <w:p>
      <w:pPr>
        <w:spacing w:after="0"/>
        <w:ind w:left="0"/>
        <w:jc w:val="both"/>
      </w:pPr>
      <w:r>
        <w:rPr>
          <w:rFonts w:ascii="Times New Roman"/>
          <w:b w:val="false"/>
          <w:i w:val="false"/>
          <w:color w:val="000000"/>
          <w:sz w:val="28"/>
        </w:rPr>
        <w:t xml:space="preserve">
      10-1) в интересах защиты прав и свобод человека и гражданина, обеспечения национальной безопасности, суверенитета и целостности государства направляет обращение в Конституционный Совет о рассмотрении вступившего в силу закона или иного правового акта на соответствие Конституции Республики, о даче заключения в случае, предусмотренном пунктом 3 </w:t>
      </w:r>
      <w:r>
        <w:rPr>
          <w:rFonts w:ascii="Times New Roman"/>
          <w:b w:val="false"/>
          <w:i w:val="false"/>
          <w:color w:val="000000"/>
          <w:sz w:val="28"/>
        </w:rPr>
        <w:t>статьи 91</w:t>
      </w:r>
      <w:r>
        <w:rPr>
          <w:rFonts w:ascii="Times New Roman"/>
          <w:b w:val="false"/>
          <w:i w:val="false"/>
          <w:color w:val="000000"/>
          <w:sz w:val="28"/>
        </w:rPr>
        <w:t xml:space="preserve"> Конституции Республики Казахстан;</w:t>
      </w:r>
    </w:p>
    <w:bookmarkEnd w:id="168"/>
    <w:bookmarkStart w:name="z238" w:id="169"/>
    <w:p>
      <w:pPr>
        <w:spacing w:after="0"/>
        <w:ind w:left="0"/>
        <w:jc w:val="both"/>
      </w:pPr>
      <w:r>
        <w:rPr>
          <w:rFonts w:ascii="Times New Roman"/>
          <w:b w:val="false"/>
          <w:i w:val="false"/>
          <w:color w:val="000000"/>
          <w:sz w:val="28"/>
        </w:rPr>
        <w:t xml:space="preserve">
      11) ведет переговоры и подписывает международные договоры Республики; подписывает ратификационные грамоты; принимает верительные и отзывные грамоты аккредитованных при нем дипломатических и иных представителей иностранных государств; </w:t>
      </w:r>
    </w:p>
    <w:bookmarkEnd w:id="169"/>
    <w:bookmarkStart w:name="z239" w:id="170"/>
    <w:p>
      <w:pPr>
        <w:spacing w:after="0"/>
        <w:ind w:left="0"/>
        <w:jc w:val="both"/>
      </w:pPr>
      <w:r>
        <w:rPr>
          <w:rFonts w:ascii="Times New Roman"/>
          <w:b w:val="false"/>
          <w:i w:val="false"/>
          <w:color w:val="000000"/>
          <w:sz w:val="28"/>
        </w:rPr>
        <w:t xml:space="preserve">
      12) является Верховным Главнокомандующим Вооруженными Силами Республики, назначает на должность и освобождает от должности высшее командование Вооруженных Сил; </w:t>
      </w:r>
    </w:p>
    <w:bookmarkEnd w:id="170"/>
    <w:bookmarkStart w:name="z240" w:id="171"/>
    <w:p>
      <w:pPr>
        <w:spacing w:after="0"/>
        <w:ind w:left="0"/>
        <w:jc w:val="both"/>
      </w:pPr>
      <w:r>
        <w:rPr>
          <w:rFonts w:ascii="Times New Roman"/>
          <w:b w:val="false"/>
          <w:i w:val="false"/>
          <w:color w:val="000000"/>
          <w:sz w:val="28"/>
        </w:rPr>
        <w:t xml:space="preserve">
      13) награждает государственными наградами Республики, присваивает почетные, высшие воинские и иные звания, классные чины, дипломатические ранги, квалификационные классы; </w:t>
      </w:r>
    </w:p>
    <w:bookmarkEnd w:id="171"/>
    <w:bookmarkStart w:name="z241" w:id="172"/>
    <w:p>
      <w:pPr>
        <w:spacing w:after="0"/>
        <w:ind w:left="0"/>
        <w:jc w:val="both"/>
      </w:pPr>
      <w:r>
        <w:rPr>
          <w:rFonts w:ascii="Times New Roman"/>
          <w:b w:val="false"/>
          <w:i w:val="false"/>
          <w:color w:val="000000"/>
          <w:sz w:val="28"/>
        </w:rPr>
        <w:t xml:space="preserve">
      14) решает вопросы гражданства Республики, предоставления политического убежища; </w:t>
      </w:r>
    </w:p>
    <w:bookmarkEnd w:id="172"/>
    <w:bookmarkStart w:name="z242" w:id="173"/>
    <w:p>
      <w:pPr>
        <w:spacing w:after="0"/>
        <w:ind w:left="0"/>
        <w:jc w:val="both"/>
      </w:pPr>
      <w:r>
        <w:rPr>
          <w:rFonts w:ascii="Times New Roman"/>
          <w:b w:val="false"/>
          <w:i w:val="false"/>
          <w:color w:val="000000"/>
          <w:sz w:val="28"/>
        </w:rPr>
        <w:t xml:space="preserve">
      15) осуществляет помилование граждан; </w:t>
      </w:r>
    </w:p>
    <w:bookmarkEnd w:id="173"/>
    <w:bookmarkStart w:name="z243" w:id="174"/>
    <w:p>
      <w:pPr>
        <w:spacing w:after="0"/>
        <w:ind w:left="0"/>
        <w:jc w:val="both"/>
      </w:pPr>
      <w:r>
        <w:rPr>
          <w:rFonts w:ascii="Times New Roman"/>
          <w:b w:val="false"/>
          <w:i w:val="false"/>
          <w:color w:val="000000"/>
          <w:sz w:val="28"/>
        </w:rPr>
        <w:t xml:space="preserve">
      16) в случае, когда демократические институты, независимость и территориальная целостность, политическая стабильность Республики, безопасность ее граждан находятся под серьезной и непосредственной угрозой и нарушено нормальное функционирование конституционных органов государства, после официальных консультаций с Премьер-Министром и председателями Палат Парламента Республики принимает меры, диктуемые названными обстоятельствами, включая введение на всей территории Казахстана и в отдельных его местностях чрезвычайного положения, применение Вооруженных Сил Республики, с незамедлительным информированием об этом Парламента Республики; </w:t>
      </w:r>
    </w:p>
    <w:bookmarkEnd w:id="174"/>
    <w:bookmarkStart w:name="z244" w:id="175"/>
    <w:p>
      <w:pPr>
        <w:spacing w:after="0"/>
        <w:ind w:left="0"/>
        <w:jc w:val="both"/>
      </w:pPr>
      <w:r>
        <w:rPr>
          <w:rFonts w:ascii="Times New Roman"/>
          <w:b w:val="false"/>
          <w:i w:val="false"/>
          <w:color w:val="000000"/>
          <w:sz w:val="28"/>
        </w:rPr>
        <w:t xml:space="preserve">
      17) в случае агрессии против Республики либо непосредственной внешней угрозы ее безопасности вводит на всей территории Республики или в отдельных ее местностях военное положение, объявляет частичную или общую мобилизацию и незамедлительно информирует об этом Парламент Республики; </w:t>
      </w:r>
    </w:p>
    <w:bookmarkEnd w:id="175"/>
    <w:bookmarkStart w:name="z245" w:id="176"/>
    <w:p>
      <w:pPr>
        <w:spacing w:after="0"/>
        <w:ind w:left="0"/>
        <w:jc w:val="both"/>
      </w:pPr>
      <w:r>
        <w:rPr>
          <w:rFonts w:ascii="Times New Roman"/>
          <w:b w:val="false"/>
          <w:i w:val="false"/>
          <w:color w:val="000000"/>
          <w:sz w:val="28"/>
        </w:rPr>
        <w:t>
      18) формирует подчиненную ему Службу государственной охраны;</w:t>
      </w:r>
    </w:p>
    <w:bookmarkEnd w:id="176"/>
    <w:bookmarkStart w:name="z246" w:id="177"/>
    <w:p>
      <w:pPr>
        <w:spacing w:after="0"/>
        <w:ind w:left="0"/>
        <w:jc w:val="both"/>
      </w:pPr>
      <w:r>
        <w:rPr>
          <w:rFonts w:ascii="Times New Roman"/>
          <w:b w:val="false"/>
          <w:i w:val="false"/>
          <w:color w:val="000000"/>
          <w:sz w:val="28"/>
        </w:rPr>
        <w:t xml:space="preserve">
      19) назначает на должность и освобождает от должности Государственного секретаря Республики Казахстан, определяет его статус и полномочия; формирует Администрацию Президента Республики; </w:t>
      </w:r>
    </w:p>
    <w:bookmarkEnd w:id="177"/>
    <w:bookmarkStart w:name="z247" w:id="178"/>
    <w:p>
      <w:pPr>
        <w:spacing w:after="0"/>
        <w:ind w:left="0"/>
        <w:jc w:val="both"/>
      </w:pPr>
      <w:r>
        <w:rPr>
          <w:rFonts w:ascii="Times New Roman"/>
          <w:b w:val="false"/>
          <w:i w:val="false"/>
          <w:color w:val="000000"/>
          <w:sz w:val="28"/>
        </w:rPr>
        <w:t xml:space="preserve">
      20) образует Совет Безопасности и иные консультативно-совещательные органы, а также Ассамблею народа Казахстана и Высший Судебный Совет; </w:t>
      </w:r>
    </w:p>
    <w:bookmarkEnd w:id="178"/>
    <w:bookmarkStart w:name="z248" w:id="179"/>
    <w:p>
      <w:pPr>
        <w:spacing w:after="0"/>
        <w:ind w:left="0"/>
        <w:jc w:val="both"/>
      </w:pPr>
      <w:r>
        <w:rPr>
          <w:rFonts w:ascii="Times New Roman"/>
          <w:b w:val="false"/>
          <w:i w:val="false"/>
          <w:color w:val="000000"/>
          <w:sz w:val="28"/>
        </w:rPr>
        <w:t>
      21) осуществляет другие полномочия в соответствии с Конституцией и законами Республики.</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30.06.1999 </w:t>
      </w:r>
      <w:r>
        <w:rPr>
          <w:rFonts w:ascii="Times New Roman"/>
          <w:b w:val="false"/>
          <w:i w:val="false"/>
          <w:color w:val="000000"/>
          <w:sz w:val="28"/>
        </w:rPr>
        <w:t>№ 10/2</w:t>
      </w:r>
      <w:r>
        <w:rPr>
          <w:rFonts w:ascii="Times New Roman"/>
          <w:b w:val="false"/>
          <w:i w:val="false"/>
          <w:color w:val="ff0000"/>
          <w:sz w:val="28"/>
        </w:rPr>
        <w:t xml:space="preserve">; от 03.07.2000 </w:t>
      </w:r>
      <w:r>
        <w:rPr>
          <w:rFonts w:ascii="Times New Roman"/>
          <w:b w:val="false"/>
          <w:i w:val="false"/>
          <w:color w:val="000000"/>
          <w:sz w:val="28"/>
        </w:rPr>
        <w:t>№ 15/2</w:t>
      </w:r>
      <w:r>
        <w:rPr>
          <w:rFonts w:ascii="Times New Roman"/>
          <w:b w:val="false"/>
          <w:i w:val="false"/>
          <w:color w:val="ff0000"/>
          <w:sz w:val="28"/>
        </w:rPr>
        <w:t xml:space="preserve"> от 12.11.2001 </w:t>
      </w:r>
      <w:r>
        <w:rPr>
          <w:rFonts w:ascii="Times New Roman"/>
          <w:b w:val="false"/>
          <w:i w:val="false"/>
          <w:color w:val="000000"/>
          <w:sz w:val="28"/>
        </w:rPr>
        <w:t>№ 14/2</w:t>
      </w:r>
      <w:r>
        <w:rPr>
          <w:rFonts w:ascii="Times New Roman"/>
          <w:b w:val="false"/>
          <w:i w:val="false"/>
          <w:color w:val="ff0000"/>
          <w:sz w:val="28"/>
        </w:rPr>
        <w:t xml:space="preserve">; от 18.10.2010 </w:t>
      </w:r>
      <w:r>
        <w:rPr>
          <w:rFonts w:ascii="Times New Roman"/>
          <w:b w:val="false"/>
          <w:i w:val="false"/>
          <w:color w:val="000000"/>
          <w:sz w:val="28"/>
        </w:rPr>
        <w:t>№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законами РК от 07.10.1998 </w:t>
      </w:r>
      <w:r>
        <w:rPr>
          <w:rFonts w:ascii="Times New Roman"/>
          <w:b w:val="false"/>
          <w:i w:val="false"/>
          <w:color w:val="000000"/>
          <w:sz w:val="28"/>
        </w:rPr>
        <w:t>№ 284</w:t>
      </w:r>
      <w:r>
        <w:rPr>
          <w:rFonts w:ascii="Times New Roman"/>
          <w:b w:val="false"/>
          <w:i w:val="false"/>
          <w:color w:val="ff0000"/>
          <w:sz w:val="28"/>
        </w:rPr>
        <w:t xml:space="preserve">;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8" w:id="180"/>
    <w:p>
      <w:pPr>
        <w:spacing w:after="0"/>
        <w:ind w:left="0"/>
        <w:jc w:val="left"/>
      </w:pPr>
      <w:r>
        <w:rPr>
          <w:rFonts w:ascii="Times New Roman"/>
          <w:b/>
          <w:i w:val="false"/>
          <w:color w:val="000000"/>
        </w:rPr>
        <w:t xml:space="preserve"> Статья 45</w:t>
      </w:r>
    </w:p>
    <w:bookmarkEnd w:id="180"/>
    <w:bookmarkStart w:name="z249" w:id="181"/>
    <w:p>
      <w:pPr>
        <w:spacing w:after="0"/>
        <w:ind w:left="0"/>
        <w:jc w:val="both"/>
      </w:pPr>
      <w:r>
        <w:rPr>
          <w:rFonts w:ascii="Times New Roman"/>
          <w:b w:val="false"/>
          <w:i w:val="false"/>
          <w:color w:val="000000"/>
          <w:sz w:val="28"/>
        </w:rPr>
        <w:t xml:space="preserve">
      1. Президент Республики Казахстан на основе и во исполнение Конституции и законов издает указы и распоряжения, имеющие обязательную силу на всей территории Республики. </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50" w:id="182"/>
    <w:p>
      <w:pPr>
        <w:spacing w:after="0"/>
        <w:ind w:left="0"/>
        <w:jc w:val="both"/>
      </w:pPr>
      <w:r>
        <w:rPr>
          <w:rFonts w:ascii="Times New Roman"/>
          <w:b w:val="false"/>
          <w:i w:val="false"/>
          <w:color w:val="000000"/>
          <w:sz w:val="28"/>
        </w:rPr>
        <w:t xml:space="preserve">
      3. Акты Парламента, подписываемые Президентом Республики, а также акты Президента, издаваемые по инициативе Правительства, предварительно скрепляются соответственно подписью Председателя каждой из Палат Парламента либо Премьер-Министра, на которых возлагается юридическая ответственность за законность данных актов. </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нормативные постановления Конституционного Совета РК от 03.07.2000 </w:t>
      </w:r>
      <w:r>
        <w:rPr>
          <w:rFonts w:ascii="Times New Roman"/>
          <w:b w:val="false"/>
          <w:i w:val="false"/>
          <w:color w:val="000000"/>
          <w:sz w:val="28"/>
        </w:rPr>
        <w:t>№ 15/2</w:t>
      </w:r>
      <w:r>
        <w:rPr>
          <w:rFonts w:ascii="Times New Roman"/>
          <w:b w:val="false"/>
          <w:i w:val="false"/>
          <w:color w:val="ff0000"/>
          <w:sz w:val="28"/>
        </w:rPr>
        <w:t xml:space="preserve">; от 26.06.2008 </w:t>
      </w:r>
      <w:r>
        <w:rPr>
          <w:rFonts w:ascii="Times New Roman"/>
          <w:b w:val="false"/>
          <w:i w:val="false"/>
          <w:color w:val="000000"/>
          <w:sz w:val="28"/>
        </w:rPr>
        <w:t>№ 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45 с изменением, внесенным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9" w:id="183"/>
    <w:p>
      <w:pPr>
        <w:spacing w:after="0"/>
        <w:ind w:left="0"/>
        <w:jc w:val="left"/>
      </w:pPr>
      <w:r>
        <w:rPr>
          <w:rFonts w:ascii="Times New Roman"/>
          <w:b/>
          <w:i w:val="false"/>
          <w:color w:val="000000"/>
        </w:rPr>
        <w:t xml:space="preserve"> Статья 46</w:t>
      </w:r>
    </w:p>
    <w:bookmarkEnd w:id="183"/>
    <w:bookmarkStart w:name="z251" w:id="184"/>
    <w:p>
      <w:pPr>
        <w:spacing w:after="0"/>
        <w:ind w:left="0"/>
        <w:jc w:val="both"/>
      </w:pPr>
      <w:r>
        <w:rPr>
          <w:rFonts w:ascii="Times New Roman"/>
          <w:b w:val="false"/>
          <w:i w:val="false"/>
          <w:color w:val="000000"/>
          <w:sz w:val="28"/>
        </w:rPr>
        <w:t>
      1. Президент Республики Казахстан, его честь и достоинство неприкосновенны.</w:t>
      </w:r>
    </w:p>
    <w:bookmarkEnd w:id="184"/>
    <w:bookmarkStart w:name="z252" w:id="185"/>
    <w:p>
      <w:pPr>
        <w:spacing w:after="0"/>
        <w:ind w:left="0"/>
        <w:jc w:val="both"/>
      </w:pPr>
      <w:r>
        <w:rPr>
          <w:rFonts w:ascii="Times New Roman"/>
          <w:b w:val="false"/>
          <w:i w:val="false"/>
          <w:color w:val="000000"/>
          <w:sz w:val="28"/>
        </w:rPr>
        <w:t xml:space="preserve">
      2. Обеспечение, обслуживание и охрана Президента Республики и его семьи осуществляются за счет государства. </w:t>
      </w:r>
    </w:p>
    <w:bookmarkEnd w:id="185"/>
    <w:bookmarkStart w:name="z253" w:id="186"/>
    <w:p>
      <w:pPr>
        <w:spacing w:after="0"/>
        <w:ind w:left="0"/>
        <w:jc w:val="both"/>
      </w:pPr>
      <w:r>
        <w:rPr>
          <w:rFonts w:ascii="Times New Roman"/>
          <w:b w:val="false"/>
          <w:i w:val="false"/>
          <w:color w:val="000000"/>
          <w:sz w:val="28"/>
        </w:rPr>
        <w:t xml:space="preserve">
      3. Положения настоящей статьи распространяются на экс-Президентов Республики. </w:t>
      </w:r>
    </w:p>
    <w:bookmarkEnd w:id="186"/>
    <w:bookmarkStart w:name="z254" w:id="187"/>
    <w:p>
      <w:pPr>
        <w:spacing w:after="0"/>
        <w:ind w:left="0"/>
        <w:jc w:val="both"/>
      </w:pPr>
      <w:r>
        <w:rPr>
          <w:rFonts w:ascii="Times New Roman"/>
          <w:b w:val="false"/>
          <w:i w:val="false"/>
          <w:color w:val="000000"/>
          <w:sz w:val="28"/>
        </w:rPr>
        <w:t xml:space="preserve">
      4. Статус и полномочия Первого Президента Казахстана определяются Конституцией Республики и конституционным законом. </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изменениями, внесенными Законом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50" w:id="188"/>
    <w:p>
      <w:pPr>
        <w:spacing w:after="0"/>
        <w:ind w:left="0"/>
        <w:jc w:val="left"/>
      </w:pPr>
      <w:r>
        <w:rPr>
          <w:rFonts w:ascii="Times New Roman"/>
          <w:b/>
          <w:i w:val="false"/>
          <w:color w:val="000000"/>
        </w:rPr>
        <w:t xml:space="preserve"> Статья 47</w:t>
      </w:r>
    </w:p>
    <w:bookmarkEnd w:id="188"/>
    <w:bookmarkStart w:name="z255" w:id="189"/>
    <w:p>
      <w:pPr>
        <w:spacing w:after="0"/>
        <w:ind w:left="0"/>
        <w:jc w:val="both"/>
      </w:pPr>
      <w:r>
        <w:rPr>
          <w:rFonts w:ascii="Times New Roman"/>
          <w:b w:val="false"/>
          <w:i w:val="false"/>
          <w:color w:val="000000"/>
          <w:sz w:val="28"/>
        </w:rPr>
        <w:t xml:space="preserve">
      1. Президент Республики Казахстан может быть досрочно освобожден от должности при устойчивой неспособности осуществлять свои обязанности по болезни. В этом случае Парламент образует комиссию, состоящую из равного от каждой Палаты числа депутатов и специалистов в соответствующих областях медицины. Решение о досрочном освобождении принимается на совместном заседании Палат Парламента большинством не менее трех четвертей от общего числа депутатов каждой из Палат на основании заключения комиссии и заключения Конституционного Совета о соблюдении установленных конституционных процедур. </w:t>
      </w:r>
    </w:p>
    <w:bookmarkEnd w:id="189"/>
    <w:bookmarkStart w:name="z256" w:id="190"/>
    <w:p>
      <w:pPr>
        <w:spacing w:after="0"/>
        <w:ind w:left="0"/>
        <w:jc w:val="both"/>
      </w:pPr>
      <w:r>
        <w:rPr>
          <w:rFonts w:ascii="Times New Roman"/>
          <w:b w:val="false"/>
          <w:i w:val="false"/>
          <w:color w:val="000000"/>
          <w:sz w:val="28"/>
        </w:rPr>
        <w:t xml:space="preserve">
      2. Президент Республики несет ответственность за действия, совершенные при исполнении своих обязанностей, только в случае государственной измены и может быть за это отрешен от должности Парламентом. Решение о выдвижении обвинения и его расследовании может быть принято большинством от общего числа депутатов Мажилиса по инициативе не менее чем одной трети его депутатов. Расследование обвинения организуется Сенатом, и его результаты большинством голосов от общего числа депутатов Сената передаются на рассмотрение совместного заседания Палат Парламента. Окончательное решение по данному вопросу принимается на совместном заседании Палат Парламента большинством не менее трех четвертей от общего числа голосов депутатов каждой из Палат при наличии заключения Верховного Суда об обоснованности обвинения и заключения Конституционного Совета о соблюдении установленных конституционных процедур. Непринятие окончательного решения в течение двух месяцев с момента предъявления обвинения влечет за собой признание обвинения против Президента Республики отклоненным. Отклонение обвинения Президента Республики в совершении государственной измены на любой его стадии влечет за собой досрочное прекращение полномочий депутатов Мажилиса, инициировавших рассмотрение данного вопроса. </w:t>
      </w:r>
    </w:p>
    <w:bookmarkEnd w:id="190"/>
    <w:bookmarkStart w:name="z257" w:id="191"/>
    <w:p>
      <w:pPr>
        <w:spacing w:after="0"/>
        <w:ind w:left="0"/>
        <w:jc w:val="both"/>
      </w:pPr>
      <w:r>
        <w:rPr>
          <w:rFonts w:ascii="Times New Roman"/>
          <w:b w:val="false"/>
          <w:i w:val="false"/>
          <w:color w:val="000000"/>
          <w:sz w:val="28"/>
        </w:rPr>
        <w:t xml:space="preserve">
      3. Вопрос об отрешении Президента Республики от должности не может быть возбужден в период рассмотрения им вопроса о досрочном прекращении полномочий Парламента Республики или Мажилиса Парламента. </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Законом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51" w:id="192"/>
    <w:p>
      <w:pPr>
        <w:spacing w:after="0"/>
        <w:ind w:left="0"/>
        <w:jc w:val="left"/>
      </w:pPr>
      <w:r>
        <w:rPr>
          <w:rFonts w:ascii="Times New Roman"/>
          <w:b/>
          <w:i w:val="false"/>
          <w:color w:val="000000"/>
        </w:rPr>
        <w:t xml:space="preserve"> Статья 48</w:t>
      </w:r>
    </w:p>
    <w:bookmarkEnd w:id="192"/>
    <w:bookmarkStart w:name="z258" w:id="193"/>
    <w:p>
      <w:pPr>
        <w:spacing w:after="0"/>
        <w:ind w:left="0"/>
        <w:jc w:val="both"/>
      </w:pPr>
      <w:r>
        <w:rPr>
          <w:rFonts w:ascii="Times New Roman"/>
          <w:b w:val="false"/>
          <w:i w:val="false"/>
          <w:color w:val="000000"/>
          <w:sz w:val="28"/>
        </w:rPr>
        <w:t xml:space="preserve">
      1. В случае досрочного освобождения или отрешения от должности Президента Республики Казахстан, а также его смерти полномочия Президента Республики на оставшийся срок переходят к Председателю Сената Парламента; при невозможности Председателя Сената принять на себя полномочия Президента они переходят к Председателю Мажилиса Парламента; при невозможности Председателя Мажилиса принять на себя полномочия Президента они переходят к Премьер-Министру Республики. Лицо, принявшее на себя полномочия Президента Республики, складывает с себя соответственно полномочия Председателя Сената, Председателя Мажилиса, Премьер-Министра. В этом случае замещение вакантных государственных должностей осуществляется в порядке, предусмотренном Конституцией. </w:t>
      </w:r>
    </w:p>
    <w:bookmarkEnd w:id="193"/>
    <w:bookmarkStart w:name="z259" w:id="194"/>
    <w:p>
      <w:pPr>
        <w:spacing w:after="0"/>
        <w:ind w:left="0"/>
        <w:jc w:val="both"/>
      </w:pPr>
      <w:r>
        <w:rPr>
          <w:rFonts w:ascii="Times New Roman"/>
          <w:b w:val="false"/>
          <w:i w:val="false"/>
          <w:color w:val="000000"/>
          <w:sz w:val="28"/>
        </w:rPr>
        <w:t>
      2. Лицо, принявшее на себя полномочия Президента Республики Казахстан, по основаниям и в порядке, предусмотренными пунктом 1 настоящей статьи, не вправе инициировать изменения и дополнения в Конституцию Республики Казахстан.</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в редакции Закона РК от 07.10.1998 </w:t>
      </w:r>
      <w:r>
        <w:rPr>
          <w:rFonts w:ascii="Times New Roman"/>
          <w:b w:val="false"/>
          <w:i w:val="false"/>
          <w:color w:val="000000"/>
          <w:sz w:val="28"/>
        </w:rPr>
        <w:t>№ 284</w:t>
      </w:r>
      <w:r>
        <w:rPr>
          <w:rFonts w:ascii="Times New Roman"/>
          <w:b w:val="false"/>
          <w:i w:val="false"/>
          <w:color w:val="ff0000"/>
          <w:sz w:val="28"/>
        </w:rPr>
        <w:t>.</w:t>
      </w:r>
      <w:r>
        <w:br/>
      </w:r>
      <w:r>
        <w:rPr>
          <w:rFonts w:ascii="Times New Roman"/>
          <w:b w:val="false"/>
          <w:i w:val="false"/>
          <w:color w:val="000000"/>
          <w:sz w:val="28"/>
        </w:rPr>
        <w:t>
</w:t>
      </w:r>
    </w:p>
    <w:bookmarkStart w:name="z52" w:id="195"/>
    <w:p>
      <w:pPr>
        <w:spacing w:after="0"/>
        <w:ind w:left="0"/>
        <w:jc w:val="left"/>
      </w:pPr>
      <w:r>
        <w:rPr>
          <w:rFonts w:ascii="Times New Roman"/>
          <w:b/>
          <w:i w:val="false"/>
          <w:color w:val="000000"/>
        </w:rPr>
        <w:t xml:space="preserve"> Раздел IV </w:t>
      </w:r>
      <w:r>
        <w:br/>
      </w:r>
      <w:r>
        <w:rPr>
          <w:rFonts w:ascii="Times New Roman"/>
          <w:b/>
          <w:i w:val="false"/>
          <w:color w:val="000000"/>
        </w:rPr>
        <w:t>Парламент</w:t>
      </w:r>
    </w:p>
    <w:bookmarkEnd w:id="195"/>
    <w:bookmarkStart w:name="z53" w:id="196"/>
    <w:p>
      <w:pPr>
        <w:spacing w:after="0"/>
        <w:ind w:left="0"/>
        <w:jc w:val="left"/>
      </w:pPr>
      <w:r>
        <w:rPr>
          <w:rFonts w:ascii="Times New Roman"/>
          <w:b/>
          <w:i w:val="false"/>
          <w:color w:val="000000"/>
        </w:rPr>
        <w:t xml:space="preserve"> Статья 49 </w:t>
      </w:r>
    </w:p>
    <w:bookmarkEnd w:id="196"/>
    <w:bookmarkStart w:name="z261" w:id="197"/>
    <w:p>
      <w:pPr>
        <w:spacing w:after="0"/>
        <w:ind w:left="0"/>
        <w:jc w:val="both"/>
      </w:pPr>
      <w:r>
        <w:rPr>
          <w:rFonts w:ascii="Times New Roman"/>
          <w:b w:val="false"/>
          <w:i w:val="false"/>
          <w:color w:val="000000"/>
          <w:sz w:val="28"/>
        </w:rPr>
        <w:t xml:space="preserve">
      1. Парламент Республики Казахстан является высшим представительным органом Республики, осуществляющим законодательную власть. </w:t>
      </w:r>
    </w:p>
    <w:bookmarkEnd w:id="197"/>
    <w:bookmarkStart w:name="z262" w:id="198"/>
    <w:p>
      <w:pPr>
        <w:spacing w:after="0"/>
        <w:ind w:left="0"/>
        <w:jc w:val="both"/>
      </w:pPr>
      <w:r>
        <w:rPr>
          <w:rFonts w:ascii="Times New Roman"/>
          <w:b w:val="false"/>
          <w:i w:val="false"/>
          <w:color w:val="000000"/>
          <w:sz w:val="28"/>
        </w:rPr>
        <w:t xml:space="preserve">
      2. Полномочия Парламента начинаются с момента открытия его первой сессии и заканчиваются с началом работы первой сессии Парламента нового созыва. </w:t>
      </w:r>
    </w:p>
    <w:bookmarkEnd w:id="198"/>
    <w:bookmarkStart w:name="z263" w:id="199"/>
    <w:p>
      <w:pPr>
        <w:spacing w:after="0"/>
        <w:ind w:left="0"/>
        <w:jc w:val="both"/>
      </w:pPr>
      <w:r>
        <w:rPr>
          <w:rFonts w:ascii="Times New Roman"/>
          <w:b w:val="false"/>
          <w:i w:val="false"/>
          <w:color w:val="000000"/>
          <w:sz w:val="28"/>
        </w:rPr>
        <w:t xml:space="preserve">
      3. Полномочия Парламента могут быть прекращены досрочно в случаях и порядке, предусмотренных Конституцией. </w:t>
      </w:r>
    </w:p>
    <w:bookmarkEnd w:id="199"/>
    <w:bookmarkStart w:name="z264" w:id="200"/>
    <w:p>
      <w:pPr>
        <w:spacing w:after="0"/>
        <w:ind w:left="0"/>
        <w:jc w:val="both"/>
      </w:pPr>
      <w:r>
        <w:rPr>
          <w:rFonts w:ascii="Times New Roman"/>
          <w:b w:val="false"/>
          <w:i w:val="false"/>
          <w:color w:val="000000"/>
          <w:sz w:val="28"/>
        </w:rPr>
        <w:t>
      4. Организация и деятельность Парламента, правовое положение его депутатов определяются конституционным законом.</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14.07.1999 </w:t>
      </w:r>
      <w:r>
        <w:rPr>
          <w:rFonts w:ascii="Times New Roman"/>
          <w:b w:val="false"/>
          <w:i w:val="false"/>
          <w:color w:val="000000"/>
          <w:sz w:val="28"/>
        </w:rPr>
        <w:t>№ 13/2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49 с изменениями, внесенными законами РК от 07.10.1998 </w:t>
      </w:r>
      <w:r>
        <w:rPr>
          <w:rFonts w:ascii="Times New Roman"/>
          <w:b w:val="false"/>
          <w:i w:val="false"/>
          <w:color w:val="000000"/>
          <w:sz w:val="28"/>
        </w:rPr>
        <w:t>№ 284</w:t>
      </w:r>
      <w:r>
        <w:rPr>
          <w:rFonts w:ascii="Times New Roman"/>
          <w:b w:val="false"/>
          <w:i w:val="false"/>
          <w:color w:val="ff0000"/>
          <w:sz w:val="28"/>
        </w:rPr>
        <w:t xml:space="preserve">;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4" w:id="201"/>
    <w:p>
      <w:pPr>
        <w:spacing w:after="0"/>
        <w:ind w:left="0"/>
        <w:jc w:val="left"/>
      </w:pPr>
      <w:r>
        <w:rPr>
          <w:rFonts w:ascii="Times New Roman"/>
          <w:b/>
          <w:i w:val="false"/>
          <w:color w:val="000000"/>
        </w:rPr>
        <w:t xml:space="preserve"> Статья 50</w:t>
      </w:r>
    </w:p>
    <w:bookmarkEnd w:id="201"/>
    <w:bookmarkStart w:name="z265" w:id="202"/>
    <w:p>
      <w:pPr>
        <w:spacing w:after="0"/>
        <w:ind w:left="0"/>
        <w:jc w:val="both"/>
      </w:pPr>
      <w:r>
        <w:rPr>
          <w:rFonts w:ascii="Times New Roman"/>
          <w:b w:val="false"/>
          <w:i w:val="false"/>
          <w:color w:val="000000"/>
          <w:sz w:val="28"/>
        </w:rPr>
        <w:t xml:space="preserve">
      1. Парламент состоит из двух Палат: Сената и Мажилиса, действующих на постоянной основе. </w:t>
      </w:r>
    </w:p>
    <w:bookmarkEnd w:id="202"/>
    <w:bookmarkStart w:name="z266" w:id="203"/>
    <w:p>
      <w:pPr>
        <w:spacing w:after="0"/>
        <w:ind w:left="0"/>
        <w:jc w:val="both"/>
      </w:pPr>
      <w:r>
        <w:rPr>
          <w:rFonts w:ascii="Times New Roman"/>
          <w:b w:val="false"/>
          <w:i w:val="false"/>
          <w:color w:val="000000"/>
          <w:sz w:val="28"/>
        </w:rPr>
        <w:t xml:space="preserve">
      2. Сенат образуют депутаты, представляющие в порядке, установленном конституционным законом, по два человека от каждой области, города республиканского значения и столицы Республики Казахстан. Пятнадцать депутатов Сената назначаются Президентом Республики с учетом необходимости обеспечения представительства в Сенате национально-культурных и иных значимых интересов общества. </w:t>
      </w:r>
    </w:p>
    <w:bookmarkEnd w:id="203"/>
    <w:bookmarkStart w:name="z267" w:id="204"/>
    <w:p>
      <w:pPr>
        <w:spacing w:after="0"/>
        <w:ind w:left="0"/>
        <w:jc w:val="both"/>
      </w:pPr>
      <w:r>
        <w:rPr>
          <w:rFonts w:ascii="Times New Roman"/>
          <w:b w:val="false"/>
          <w:i w:val="false"/>
          <w:color w:val="000000"/>
          <w:sz w:val="28"/>
        </w:rPr>
        <w:t xml:space="preserve">
      3. Мажилис состоит из ста семи депутатов, избираемых в порядке, установленном конституционным законом. </w:t>
      </w:r>
    </w:p>
    <w:bookmarkEnd w:id="204"/>
    <w:bookmarkStart w:name="z268" w:id="205"/>
    <w:p>
      <w:pPr>
        <w:spacing w:after="0"/>
        <w:ind w:left="0"/>
        <w:jc w:val="both"/>
      </w:pPr>
      <w:r>
        <w:rPr>
          <w:rFonts w:ascii="Times New Roman"/>
          <w:b w:val="false"/>
          <w:i w:val="false"/>
          <w:color w:val="000000"/>
          <w:sz w:val="28"/>
        </w:rPr>
        <w:t xml:space="preserve">
      4. Депутат Парламента не может быть одновременно членом обеих Палат. </w:t>
      </w:r>
    </w:p>
    <w:bookmarkEnd w:id="205"/>
    <w:bookmarkStart w:name="z269" w:id="206"/>
    <w:p>
      <w:pPr>
        <w:spacing w:after="0"/>
        <w:ind w:left="0"/>
        <w:jc w:val="both"/>
      </w:pPr>
      <w:r>
        <w:rPr>
          <w:rFonts w:ascii="Times New Roman"/>
          <w:b w:val="false"/>
          <w:i w:val="false"/>
          <w:color w:val="000000"/>
          <w:sz w:val="28"/>
        </w:rPr>
        <w:t>
      5. Срок полномочий депутатов Сената - шесть лет, срок полномочий депутатов Мажилиса - пять лет.</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15.03.1999 </w:t>
      </w:r>
      <w:r>
        <w:rPr>
          <w:rFonts w:ascii="Times New Roman"/>
          <w:b w:val="false"/>
          <w:i w:val="false"/>
          <w:color w:val="000000"/>
          <w:sz w:val="28"/>
        </w:rPr>
        <w:t>№ 1/2</w:t>
      </w:r>
      <w:r>
        <w:rPr>
          <w:rFonts w:ascii="Times New Roman"/>
          <w:b w:val="false"/>
          <w:i w:val="false"/>
          <w:color w:val="ff0000"/>
          <w:sz w:val="28"/>
        </w:rPr>
        <w:t xml:space="preserve">; от 29.11.1999 </w:t>
      </w:r>
      <w:r>
        <w:rPr>
          <w:rFonts w:ascii="Times New Roman"/>
          <w:b w:val="false"/>
          <w:i w:val="false"/>
          <w:color w:val="000000"/>
          <w:sz w:val="28"/>
        </w:rPr>
        <w:t>№ 24/2</w:t>
      </w:r>
      <w:r>
        <w:rPr>
          <w:rFonts w:ascii="Times New Roman"/>
          <w:b w:val="false"/>
          <w:i w:val="false"/>
          <w:color w:val="ff0000"/>
          <w:sz w:val="28"/>
        </w:rPr>
        <w:t xml:space="preserve">; от 11.02.2003 </w:t>
      </w:r>
      <w:r>
        <w:rPr>
          <w:rFonts w:ascii="Times New Roman"/>
          <w:b w:val="false"/>
          <w:i w:val="false"/>
          <w:color w:val="000000"/>
          <w:sz w:val="28"/>
        </w:rPr>
        <w:t>№ 1</w:t>
      </w:r>
      <w:r>
        <w:rPr>
          <w:rFonts w:ascii="Times New Roman"/>
          <w:b w:val="false"/>
          <w:i w:val="false"/>
          <w:color w:val="ff0000"/>
          <w:sz w:val="28"/>
        </w:rPr>
        <w:t xml:space="preserve">; от 12.02.2004 </w:t>
      </w:r>
      <w:r>
        <w:rPr>
          <w:rFonts w:ascii="Times New Roman"/>
          <w:b w:val="false"/>
          <w:i w:val="false"/>
          <w:color w:val="000000"/>
          <w:sz w:val="28"/>
        </w:rPr>
        <w:t>№ 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50 с изменениями, внесенными законами РК от 07.10.1998 </w:t>
      </w:r>
      <w:r>
        <w:rPr>
          <w:rFonts w:ascii="Times New Roman"/>
          <w:b w:val="false"/>
          <w:i w:val="false"/>
          <w:color w:val="000000"/>
          <w:sz w:val="28"/>
        </w:rPr>
        <w:t>№ 284</w:t>
      </w:r>
      <w:r>
        <w:rPr>
          <w:rFonts w:ascii="Times New Roman"/>
          <w:b w:val="false"/>
          <w:i w:val="false"/>
          <w:color w:val="ff0000"/>
          <w:sz w:val="28"/>
        </w:rPr>
        <w:t xml:space="preserve">;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55" w:id="207"/>
    <w:p>
      <w:pPr>
        <w:spacing w:after="0"/>
        <w:ind w:left="0"/>
        <w:jc w:val="left"/>
      </w:pPr>
      <w:r>
        <w:rPr>
          <w:rFonts w:ascii="Times New Roman"/>
          <w:b/>
          <w:i w:val="false"/>
          <w:color w:val="000000"/>
        </w:rPr>
        <w:t xml:space="preserve"> Статья 51</w:t>
      </w:r>
    </w:p>
    <w:bookmarkEnd w:id="207"/>
    <w:bookmarkStart w:name="z270" w:id="208"/>
    <w:p>
      <w:pPr>
        <w:spacing w:after="0"/>
        <w:ind w:left="0"/>
        <w:jc w:val="both"/>
      </w:pPr>
      <w:r>
        <w:rPr>
          <w:rFonts w:ascii="Times New Roman"/>
          <w:b w:val="false"/>
          <w:i w:val="false"/>
          <w:color w:val="000000"/>
          <w:sz w:val="28"/>
        </w:rPr>
        <w:t xml:space="preserve">
      1. Избрание девяноста восьми депутатов Мажилиса осуществляется на основе всеобщего, равного и прямого избирательного права при тайном голосовании. Девять депутатов Мажилиса избираются Ассамблеей народа Казахстана . Очередные выборы депутатов Мажилиса проводятся не позднее чем за два месяца до окончания срока полномочий действующего созыва Парламента. </w:t>
      </w:r>
    </w:p>
    <w:bookmarkEnd w:id="208"/>
    <w:bookmarkStart w:name="z271" w:id="209"/>
    <w:p>
      <w:pPr>
        <w:spacing w:after="0"/>
        <w:ind w:left="0"/>
        <w:jc w:val="both"/>
      </w:pPr>
      <w:r>
        <w:rPr>
          <w:rFonts w:ascii="Times New Roman"/>
          <w:b w:val="false"/>
          <w:i w:val="false"/>
          <w:color w:val="000000"/>
          <w:sz w:val="28"/>
        </w:rPr>
        <w:t xml:space="preserve">
      2. Избрание депутатов Сената осуществляется на основе косвенного избирательного права при тайном голосовании. Половина избираемых депутатов Сената переизбирается каждые три года. При этом их очередные выборы проводятся не позднее чем за два месяца до окончания срока их полномочий. </w:t>
      </w:r>
    </w:p>
    <w:bookmarkEnd w:id="209"/>
    <w:bookmarkStart w:name="z272" w:id="210"/>
    <w:p>
      <w:pPr>
        <w:spacing w:after="0"/>
        <w:ind w:left="0"/>
        <w:jc w:val="both"/>
      </w:pPr>
      <w:r>
        <w:rPr>
          <w:rFonts w:ascii="Times New Roman"/>
          <w:b w:val="false"/>
          <w:i w:val="false"/>
          <w:color w:val="000000"/>
          <w:sz w:val="28"/>
        </w:rPr>
        <w:t xml:space="preserve">
      3. Внеочередные выборы депутатов Парламента или Мажилиса Парламента проводятся в течение двух месяцев со дня досрочного прекращения полномочий соответственно Парламента или Мажилиса Парламента. </w:t>
      </w:r>
    </w:p>
    <w:bookmarkEnd w:id="210"/>
    <w:bookmarkStart w:name="z273" w:id="211"/>
    <w:p>
      <w:pPr>
        <w:spacing w:after="0"/>
        <w:ind w:left="0"/>
        <w:jc w:val="both"/>
      </w:pPr>
      <w:r>
        <w:rPr>
          <w:rFonts w:ascii="Times New Roman"/>
          <w:b w:val="false"/>
          <w:i w:val="false"/>
          <w:color w:val="000000"/>
          <w:sz w:val="28"/>
        </w:rPr>
        <w:t xml:space="preserve">
      4. Депутатом Парламента может быть лицо, состоящее в гражданстве Республики Казахстан и постоянно проживающее на ее территории последние десять лет. Депутатом Сената может быть лицо, достигшее тридцати лет, имеющее высшее образование и стаж работы не менее пяти лет, постоянно проживающее на территории соответствующей области, города республиканского значения либо столицы Республики не менее трех лет. Депутатом Мажилиса может быть лицо, достигшее двадцати пяти лет. </w:t>
      </w:r>
    </w:p>
    <w:bookmarkEnd w:id="211"/>
    <w:bookmarkStart w:name="z274" w:id="212"/>
    <w:p>
      <w:pPr>
        <w:spacing w:after="0"/>
        <w:ind w:left="0"/>
        <w:jc w:val="both"/>
      </w:pPr>
      <w:r>
        <w:rPr>
          <w:rFonts w:ascii="Times New Roman"/>
          <w:b w:val="false"/>
          <w:i w:val="false"/>
          <w:color w:val="000000"/>
          <w:sz w:val="28"/>
        </w:rPr>
        <w:t xml:space="preserve">
      5. Выборы депутатов Парламента Республики регулируются конституционным законом. </w:t>
      </w:r>
    </w:p>
    <w:bookmarkEnd w:id="212"/>
    <w:bookmarkStart w:name="z275" w:id="213"/>
    <w:p>
      <w:pPr>
        <w:spacing w:after="0"/>
        <w:ind w:left="0"/>
        <w:jc w:val="both"/>
      </w:pPr>
      <w:r>
        <w:rPr>
          <w:rFonts w:ascii="Times New Roman"/>
          <w:b w:val="false"/>
          <w:i w:val="false"/>
          <w:color w:val="000000"/>
          <w:sz w:val="28"/>
        </w:rPr>
        <w:t>
      6. Депутат Парламента приносит присягу народу Казахстана.</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18.03.1999 </w:t>
      </w:r>
      <w:r>
        <w:rPr>
          <w:rFonts w:ascii="Times New Roman"/>
          <w:b w:val="false"/>
          <w:i w:val="false"/>
          <w:color w:val="000000"/>
          <w:sz w:val="28"/>
        </w:rPr>
        <w:t>№ 5/2</w:t>
      </w:r>
      <w:r>
        <w:rPr>
          <w:rFonts w:ascii="Times New Roman"/>
          <w:b w:val="false"/>
          <w:i w:val="false"/>
          <w:color w:val="ff0000"/>
          <w:sz w:val="28"/>
        </w:rPr>
        <w:t xml:space="preserve">; от 29.11.1999 </w:t>
      </w:r>
      <w:r>
        <w:rPr>
          <w:rFonts w:ascii="Times New Roman"/>
          <w:b w:val="false"/>
          <w:i w:val="false"/>
          <w:color w:val="000000"/>
          <w:sz w:val="28"/>
        </w:rPr>
        <w:t>№ 24/2</w:t>
      </w:r>
      <w:r>
        <w:rPr>
          <w:rFonts w:ascii="Times New Roman"/>
          <w:b w:val="false"/>
          <w:i w:val="false"/>
          <w:color w:val="ff0000"/>
          <w:sz w:val="28"/>
        </w:rPr>
        <w:t xml:space="preserve">; от 11.02.2003 </w:t>
      </w:r>
      <w:r>
        <w:rPr>
          <w:rFonts w:ascii="Times New Roman"/>
          <w:b w:val="false"/>
          <w:i w:val="false"/>
          <w:color w:val="000000"/>
          <w:sz w:val="28"/>
        </w:rPr>
        <w:t>№ 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51 с изменениями, внесенными законами РК от 07.10.1998 </w:t>
      </w:r>
      <w:r>
        <w:rPr>
          <w:rFonts w:ascii="Times New Roman"/>
          <w:b w:val="false"/>
          <w:i w:val="false"/>
          <w:color w:val="000000"/>
          <w:sz w:val="28"/>
        </w:rPr>
        <w:t>№ 284</w:t>
      </w:r>
      <w:r>
        <w:rPr>
          <w:rFonts w:ascii="Times New Roman"/>
          <w:b w:val="false"/>
          <w:i w:val="false"/>
          <w:color w:val="ff0000"/>
          <w:sz w:val="28"/>
        </w:rPr>
        <w:t xml:space="preserve">;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56" w:id="214"/>
    <w:p>
      <w:pPr>
        <w:spacing w:after="0"/>
        <w:ind w:left="0"/>
        <w:jc w:val="left"/>
      </w:pPr>
      <w:r>
        <w:rPr>
          <w:rFonts w:ascii="Times New Roman"/>
          <w:b/>
          <w:i w:val="false"/>
          <w:color w:val="000000"/>
        </w:rPr>
        <w:t xml:space="preserve"> Статья 52</w:t>
      </w:r>
    </w:p>
    <w:bookmarkEnd w:id="214"/>
    <w:p>
      <w:pPr>
        <w:spacing w:after="0"/>
        <w:ind w:left="0"/>
        <w:jc w:val="both"/>
      </w:pPr>
      <w:r>
        <w:rPr>
          <w:rFonts w:ascii="Times New Roman"/>
          <w:b w:val="false"/>
          <w:i w:val="false"/>
          <w:color w:val="ff0000"/>
          <w:sz w:val="28"/>
        </w:rPr>
        <w:t xml:space="preserve">
      1. Исключен Законом РК от 21.05.2007 </w:t>
      </w:r>
      <w:r>
        <w:rPr>
          <w:rFonts w:ascii="Times New Roman"/>
          <w:b w:val="false"/>
          <w:i w:val="false"/>
          <w:color w:val="ff0000"/>
          <w:sz w:val="28"/>
        </w:rPr>
        <w:t>№ 254</w:t>
      </w:r>
      <w:r>
        <w:rPr>
          <w:rFonts w:ascii="Times New Roman"/>
          <w:b w:val="false"/>
          <w:i w:val="false"/>
          <w:color w:val="ff0000"/>
          <w:sz w:val="28"/>
        </w:rPr>
        <w:t xml:space="preserve"> (вводится в действие со дня его официального опубликования).</w:t>
      </w:r>
    </w:p>
    <w:bookmarkStart w:name="z276" w:id="215"/>
    <w:p>
      <w:pPr>
        <w:spacing w:after="0"/>
        <w:ind w:left="0"/>
        <w:jc w:val="both"/>
      </w:pPr>
      <w:r>
        <w:rPr>
          <w:rFonts w:ascii="Times New Roman"/>
          <w:b w:val="false"/>
          <w:i w:val="false"/>
          <w:color w:val="000000"/>
          <w:sz w:val="28"/>
        </w:rPr>
        <w:t xml:space="preserve">
      2. Депутаты Парламента обязаны принимать участие в его работе. Голосование в Парламенте осуществляется депутатом только лично. Отсутствие депутата без уважительных причин на заседаниях Палат и их органов более трех раз как и передача права голоса, влечет за собой применение к депутату установленных законом мер взыскания. </w:t>
      </w:r>
    </w:p>
    <w:bookmarkEnd w:id="215"/>
    <w:bookmarkStart w:name="z277" w:id="216"/>
    <w:p>
      <w:pPr>
        <w:spacing w:after="0"/>
        <w:ind w:left="0"/>
        <w:jc w:val="both"/>
      </w:pPr>
      <w:r>
        <w:rPr>
          <w:rFonts w:ascii="Times New Roman"/>
          <w:b w:val="false"/>
          <w:i w:val="false"/>
          <w:color w:val="000000"/>
          <w:sz w:val="28"/>
        </w:rPr>
        <w:t xml:space="preserve">
      3. Депутат Парламента не вправе быть депутатом другого представительного органа, занимать иные оплачиваемые должности, кроме преподавательской, научной или иной творческой деятельности, осуществлять предпринимательскую деятельность, входить в состав руководящего органа или наблюдательного совета коммерческой организации. Нарушение настоящего правила влечет за собой прекращение полномочий депутата. </w:t>
      </w:r>
    </w:p>
    <w:bookmarkEnd w:id="216"/>
    <w:bookmarkStart w:name="z278" w:id="217"/>
    <w:p>
      <w:pPr>
        <w:spacing w:after="0"/>
        <w:ind w:left="0"/>
        <w:jc w:val="both"/>
      </w:pPr>
      <w:r>
        <w:rPr>
          <w:rFonts w:ascii="Times New Roman"/>
          <w:b w:val="false"/>
          <w:i w:val="false"/>
          <w:color w:val="000000"/>
          <w:sz w:val="28"/>
        </w:rPr>
        <w:t xml:space="preserve">
      4. Депутат Парламента в течение срока своих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соответствующей Палаты, кроме случаев задержания на месте преступления или совершения тяжких преступлений. </w:t>
      </w:r>
    </w:p>
    <w:bookmarkEnd w:id="217"/>
    <w:bookmarkStart w:name="z279" w:id="218"/>
    <w:p>
      <w:pPr>
        <w:spacing w:after="0"/>
        <w:ind w:left="0"/>
        <w:jc w:val="both"/>
      </w:pPr>
      <w:r>
        <w:rPr>
          <w:rFonts w:ascii="Times New Roman"/>
          <w:b w:val="false"/>
          <w:i w:val="false"/>
          <w:color w:val="000000"/>
          <w:sz w:val="28"/>
        </w:rPr>
        <w:t xml:space="preserve">
      5. Полномочия депутата Парламента прекращаются в случаях подачи в отставку, его смерти, признания депутата по вступившему в законную силу решению суда недееспособным, умершим или безвестно отсутствующим и иных предусмотренных Конституцией и конституционным законом случаях. </w:t>
      </w:r>
    </w:p>
    <w:bookmarkEnd w:id="218"/>
    <w:bookmarkStart w:name="z280" w:id="219"/>
    <w:p>
      <w:pPr>
        <w:spacing w:after="0"/>
        <w:ind w:left="0"/>
        <w:jc w:val="both"/>
      </w:pPr>
      <w:r>
        <w:rPr>
          <w:rFonts w:ascii="Times New Roman"/>
          <w:b w:val="false"/>
          <w:i w:val="false"/>
          <w:color w:val="000000"/>
          <w:sz w:val="28"/>
        </w:rPr>
        <w:t xml:space="preserve">
      Депутат Парламента лишается своего мандата при: </w:t>
      </w:r>
    </w:p>
    <w:bookmarkEnd w:id="219"/>
    <w:bookmarkStart w:name="z281" w:id="220"/>
    <w:p>
      <w:pPr>
        <w:spacing w:after="0"/>
        <w:ind w:left="0"/>
        <w:jc w:val="both"/>
      </w:pPr>
      <w:r>
        <w:rPr>
          <w:rFonts w:ascii="Times New Roman"/>
          <w:b w:val="false"/>
          <w:i w:val="false"/>
          <w:color w:val="000000"/>
          <w:sz w:val="28"/>
        </w:rPr>
        <w:t xml:space="preserve">
      1) его выезде на постоянное место жительства за пределы Казахстана; </w:t>
      </w:r>
    </w:p>
    <w:bookmarkEnd w:id="220"/>
    <w:bookmarkStart w:name="z282" w:id="221"/>
    <w:p>
      <w:pPr>
        <w:spacing w:after="0"/>
        <w:ind w:left="0"/>
        <w:jc w:val="both"/>
      </w:pPr>
      <w:r>
        <w:rPr>
          <w:rFonts w:ascii="Times New Roman"/>
          <w:b w:val="false"/>
          <w:i w:val="false"/>
          <w:color w:val="000000"/>
          <w:sz w:val="28"/>
        </w:rPr>
        <w:t xml:space="preserve">
      2) вступлении в законную силу в отношении его обвинительного приговора суда; </w:t>
      </w:r>
    </w:p>
    <w:bookmarkEnd w:id="221"/>
    <w:bookmarkStart w:name="z283" w:id="222"/>
    <w:p>
      <w:pPr>
        <w:spacing w:after="0"/>
        <w:ind w:left="0"/>
        <w:jc w:val="both"/>
      </w:pPr>
      <w:r>
        <w:rPr>
          <w:rFonts w:ascii="Times New Roman"/>
          <w:b w:val="false"/>
          <w:i w:val="false"/>
          <w:color w:val="000000"/>
          <w:sz w:val="28"/>
        </w:rPr>
        <w:t xml:space="preserve">
      3) утрате гражданства Республики Казахстан. </w:t>
      </w:r>
    </w:p>
    <w:bookmarkEnd w:id="222"/>
    <w:bookmarkStart w:name="z284" w:id="223"/>
    <w:p>
      <w:pPr>
        <w:spacing w:after="0"/>
        <w:ind w:left="0"/>
        <w:jc w:val="both"/>
      </w:pPr>
      <w:r>
        <w:rPr>
          <w:rFonts w:ascii="Times New Roman"/>
          <w:b w:val="false"/>
          <w:i w:val="false"/>
          <w:color w:val="000000"/>
          <w:sz w:val="28"/>
        </w:rPr>
        <w:t xml:space="preserve">
      Депутат Мажилиса Парламента лишается своего мандата при: </w:t>
      </w:r>
    </w:p>
    <w:bookmarkEnd w:id="223"/>
    <w:bookmarkStart w:name="z285" w:id="224"/>
    <w:p>
      <w:pPr>
        <w:spacing w:after="0"/>
        <w:ind w:left="0"/>
        <w:jc w:val="both"/>
      </w:pPr>
      <w:r>
        <w:rPr>
          <w:rFonts w:ascii="Times New Roman"/>
          <w:b w:val="false"/>
          <w:i w:val="false"/>
          <w:color w:val="000000"/>
          <w:sz w:val="28"/>
        </w:rPr>
        <w:t xml:space="preserve">
      1) выходе или исключении депутата из политической партии, от которой в соответствии с конституционным законом он избран; </w:t>
      </w:r>
    </w:p>
    <w:bookmarkEnd w:id="224"/>
    <w:bookmarkStart w:name="z286" w:id="225"/>
    <w:p>
      <w:pPr>
        <w:spacing w:after="0"/>
        <w:ind w:left="0"/>
        <w:jc w:val="both"/>
      </w:pPr>
      <w:r>
        <w:rPr>
          <w:rFonts w:ascii="Times New Roman"/>
          <w:b w:val="false"/>
          <w:i w:val="false"/>
          <w:color w:val="000000"/>
          <w:sz w:val="28"/>
        </w:rPr>
        <w:t xml:space="preserve">
      2) прекращении деятельности политической партии, от которой в соответствии с конституционным законом депутат избран. </w:t>
      </w:r>
    </w:p>
    <w:bookmarkEnd w:id="225"/>
    <w:bookmarkStart w:name="z287" w:id="226"/>
    <w:p>
      <w:pPr>
        <w:spacing w:after="0"/>
        <w:ind w:left="0"/>
        <w:jc w:val="both"/>
      </w:pPr>
      <w:r>
        <w:rPr>
          <w:rFonts w:ascii="Times New Roman"/>
          <w:b w:val="false"/>
          <w:i w:val="false"/>
          <w:color w:val="000000"/>
          <w:sz w:val="28"/>
        </w:rPr>
        <w:t xml:space="preserve">
      Полномочия назначенных депутатов Сената Парламента могут быть досрочно прекращены по решению Президента Республики. </w:t>
      </w:r>
    </w:p>
    <w:bookmarkEnd w:id="226"/>
    <w:bookmarkStart w:name="z288" w:id="227"/>
    <w:p>
      <w:pPr>
        <w:spacing w:after="0"/>
        <w:ind w:left="0"/>
        <w:jc w:val="both"/>
      </w:pPr>
      <w:r>
        <w:rPr>
          <w:rFonts w:ascii="Times New Roman"/>
          <w:b w:val="false"/>
          <w:i w:val="false"/>
          <w:color w:val="000000"/>
          <w:sz w:val="28"/>
        </w:rPr>
        <w:t xml:space="preserve">
      Полномочия депутатов Парламента и Мажилиса Парламента прекращаются в случаях роспуска соответственно Парламента или Мажилиса Парламента. </w:t>
      </w:r>
    </w:p>
    <w:bookmarkEnd w:id="227"/>
    <w:bookmarkStart w:name="z289" w:id="228"/>
    <w:p>
      <w:pPr>
        <w:spacing w:after="0"/>
        <w:ind w:left="0"/>
        <w:jc w:val="both"/>
      </w:pPr>
      <w:r>
        <w:rPr>
          <w:rFonts w:ascii="Times New Roman"/>
          <w:b w:val="false"/>
          <w:i w:val="false"/>
          <w:color w:val="000000"/>
          <w:sz w:val="28"/>
        </w:rPr>
        <w:t>
      6. Подготовка вопросов, связанных с применением к депутатам мер взыскания, соблюдением ими требований пункта 3 настоящей статьи, правил депутатской этики, а также прекращением полномочий депутатов и лишением их полномочий и депутатской неприкосновенности, возлагается на Центральную избирательную комиссию Республики Казахстан.</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17.05.2001 </w:t>
      </w:r>
      <w:r>
        <w:rPr>
          <w:rFonts w:ascii="Times New Roman"/>
          <w:b w:val="false"/>
          <w:i w:val="false"/>
          <w:color w:val="000000"/>
          <w:sz w:val="28"/>
        </w:rPr>
        <w:t>№ 7/2</w:t>
      </w:r>
      <w:r>
        <w:rPr>
          <w:rFonts w:ascii="Times New Roman"/>
          <w:b w:val="false"/>
          <w:i w:val="false"/>
          <w:color w:val="ff0000"/>
          <w:sz w:val="28"/>
        </w:rPr>
        <w:t xml:space="preserve">; от 13.12.2001 </w:t>
      </w:r>
      <w:r>
        <w:rPr>
          <w:rFonts w:ascii="Times New Roman"/>
          <w:b w:val="false"/>
          <w:i w:val="false"/>
          <w:color w:val="000000"/>
          <w:sz w:val="28"/>
        </w:rPr>
        <w:t>№ 19/2</w:t>
      </w:r>
      <w:r>
        <w:rPr>
          <w:rFonts w:ascii="Times New Roman"/>
          <w:b w:val="false"/>
          <w:i w:val="false"/>
          <w:color w:val="ff0000"/>
          <w:sz w:val="28"/>
        </w:rPr>
        <w:t xml:space="preserve">; от 30.01.2003 </w:t>
      </w:r>
      <w:r>
        <w:rPr>
          <w:rFonts w:ascii="Times New Roman"/>
          <w:b w:val="false"/>
          <w:i w:val="false"/>
          <w:color w:val="000000"/>
          <w:sz w:val="28"/>
        </w:rPr>
        <w:t>№ 10</w:t>
      </w:r>
      <w:r>
        <w:rPr>
          <w:rFonts w:ascii="Times New Roman"/>
          <w:b w:val="false"/>
          <w:i w:val="false"/>
          <w:color w:val="ff0000"/>
          <w:sz w:val="28"/>
        </w:rPr>
        <w:t xml:space="preserve">; от 11.02.2003 </w:t>
      </w:r>
      <w:r>
        <w:rPr>
          <w:rFonts w:ascii="Times New Roman"/>
          <w:b w:val="false"/>
          <w:i w:val="false"/>
          <w:color w:val="000000"/>
          <w:sz w:val="28"/>
        </w:rPr>
        <w:t>№ 1</w:t>
      </w:r>
      <w:r>
        <w:rPr>
          <w:rFonts w:ascii="Times New Roman"/>
          <w:b w:val="false"/>
          <w:i w:val="false"/>
          <w:color w:val="ff0000"/>
          <w:sz w:val="28"/>
        </w:rPr>
        <w:t xml:space="preserve">; от 12.05.2003 </w:t>
      </w:r>
      <w:r>
        <w:rPr>
          <w:rFonts w:ascii="Times New Roman"/>
          <w:b w:val="false"/>
          <w:i w:val="false"/>
          <w:color w:val="000000"/>
          <w:sz w:val="28"/>
        </w:rPr>
        <w:t>№ 5</w:t>
      </w:r>
      <w:r>
        <w:rPr>
          <w:rFonts w:ascii="Times New Roman"/>
          <w:b w:val="false"/>
          <w:i w:val="false"/>
          <w:color w:val="ff0000"/>
          <w:sz w:val="28"/>
        </w:rPr>
        <w:t xml:space="preserve">; от 25.08.2004 </w:t>
      </w:r>
      <w:r>
        <w:rPr>
          <w:rFonts w:ascii="Times New Roman"/>
          <w:b w:val="false"/>
          <w:i w:val="false"/>
          <w:color w:val="000000"/>
          <w:sz w:val="28"/>
        </w:rPr>
        <w:t>№ 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52 с изменениями, внесенными законами РК от 07.10.1998 </w:t>
      </w:r>
      <w:r>
        <w:rPr>
          <w:rFonts w:ascii="Times New Roman"/>
          <w:b w:val="false"/>
          <w:i w:val="false"/>
          <w:color w:val="000000"/>
          <w:sz w:val="28"/>
        </w:rPr>
        <w:t>№ 284</w:t>
      </w:r>
      <w:r>
        <w:rPr>
          <w:rFonts w:ascii="Times New Roman"/>
          <w:b w:val="false"/>
          <w:i w:val="false"/>
          <w:color w:val="ff0000"/>
          <w:sz w:val="28"/>
        </w:rPr>
        <w:t xml:space="preserve">;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57" w:id="229"/>
    <w:p>
      <w:pPr>
        <w:spacing w:after="0"/>
        <w:ind w:left="0"/>
        <w:jc w:val="left"/>
      </w:pPr>
      <w:r>
        <w:rPr>
          <w:rFonts w:ascii="Times New Roman"/>
          <w:b/>
          <w:i w:val="false"/>
          <w:color w:val="000000"/>
        </w:rPr>
        <w:t xml:space="preserve"> Статья 53</w:t>
      </w:r>
    </w:p>
    <w:bookmarkEnd w:id="229"/>
    <w:bookmarkStart w:name="z290" w:id="230"/>
    <w:p>
      <w:pPr>
        <w:spacing w:after="0"/>
        <w:ind w:left="0"/>
        <w:jc w:val="both"/>
      </w:pPr>
      <w:r>
        <w:rPr>
          <w:rFonts w:ascii="Times New Roman"/>
          <w:b w:val="false"/>
          <w:i w:val="false"/>
          <w:color w:val="000000"/>
          <w:sz w:val="28"/>
        </w:rPr>
        <w:t xml:space="preserve">
      Парламент на совместном заседании Палат: </w:t>
      </w:r>
    </w:p>
    <w:bookmarkEnd w:id="230"/>
    <w:bookmarkStart w:name="z291" w:id="231"/>
    <w:p>
      <w:pPr>
        <w:spacing w:after="0"/>
        <w:ind w:left="0"/>
        <w:jc w:val="both"/>
      </w:pPr>
      <w:r>
        <w:rPr>
          <w:rFonts w:ascii="Times New Roman"/>
          <w:b w:val="false"/>
          <w:i w:val="false"/>
          <w:color w:val="000000"/>
          <w:sz w:val="28"/>
        </w:rPr>
        <w:t xml:space="preserve">
      1) по предложению Президента Республики Казахстан вносит изменения и дополнения в Конституцию; </w:t>
      </w:r>
    </w:p>
    <w:bookmarkEnd w:id="231"/>
    <w:bookmarkStart w:name="z292" w:id="232"/>
    <w:p>
      <w:pPr>
        <w:spacing w:after="0"/>
        <w:ind w:left="0"/>
        <w:jc w:val="both"/>
      </w:pPr>
      <w:r>
        <w:rPr>
          <w:rFonts w:ascii="Times New Roman"/>
          <w:b w:val="false"/>
          <w:i w:val="false"/>
          <w:color w:val="000000"/>
          <w:sz w:val="28"/>
        </w:rPr>
        <w:t xml:space="preserve">
      2) утверждает отчеты Правительства и Счетного комитета по контролю за исполнением республиканского бюджета об исполнении республиканского бюджета. Неутверждение Парламентом отчета Правительства об исполнении республиканского бюджета означает выражение Парламентом вотума недоверия Правительству; </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93" w:id="233"/>
    <w:p>
      <w:pPr>
        <w:spacing w:after="0"/>
        <w:ind w:left="0"/>
        <w:jc w:val="both"/>
      </w:pPr>
      <w:r>
        <w:rPr>
          <w:rFonts w:ascii="Times New Roman"/>
          <w:b w:val="false"/>
          <w:i w:val="false"/>
          <w:color w:val="000000"/>
          <w:sz w:val="28"/>
        </w:rPr>
        <w:t xml:space="preserve">
      4) решает вопросы войны и мира; </w:t>
      </w:r>
    </w:p>
    <w:bookmarkEnd w:id="233"/>
    <w:bookmarkStart w:name="z294" w:id="234"/>
    <w:p>
      <w:pPr>
        <w:spacing w:after="0"/>
        <w:ind w:left="0"/>
        <w:jc w:val="both"/>
      </w:pPr>
      <w:r>
        <w:rPr>
          <w:rFonts w:ascii="Times New Roman"/>
          <w:b w:val="false"/>
          <w:i w:val="false"/>
          <w:color w:val="000000"/>
          <w:sz w:val="28"/>
        </w:rPr>
        <w:t xml:space="preserve">
      5) принимает по предложению Президента Республики решение об использовании Вооруженных Сил Республики для выполнения международных обязательств по поддержанию мира и безопасности; </w:t>
      </w:r>
    </w:p>
    <w:bookmarkEnd w:id="234"/>
    <w:bookmarkStart w:name="z295" w:id="235"/>
    <w:p>
      <w:pPr>
        <w:spacing w:after="0"/>
        <w:ind w:left="0"/>
        <w:jc w:val="both"/>
      </w:pPr>
      <w:r>
        <w:rPr>
          <w:rFonts w:ascii="Times New Roman"/>
          <w:b w:val="false"/>
          <w:i w:val="false"/>
          <w:color w:val="000000"/>
          <w:sz w:val="28"/>
        </w:rPr>
        <w:t xml:space="preserve">
      6) заслушивает ежегодные послания Конституционного Совета о состоянии конституционной законности в Республике; </w:t>
      </w:r>
    </w:p>
    <w:bookmarkEnd w:id="235"/>
    <w:bookmarkStart w:name="z296" w:id="236"/>
    <w:p>
      <w:pPr>
        <w:spacing w:after="0"/>
        <w:ind w:left="0"/>
        <w:jc w:val="both"/>
      </w:pPr>
      <w:r>
        <w:rPr>
          <w:rFonts w:ascii="Times New Roman"/>
          <w:b w:val="false"/>
          <w:i w:val="false"/>
          <w:color w:val="000000"/>
          <w:sz w:val="28"/>
        </w:rPr>
        <w:t xml:space="preserve">
      7) образует совместные комиссии Палат, избирает и освобождает от должности их председателей, заслушивает отчеты о деятельности комиссий; </w:t>
      </w:r>
    </w:p>
    <w:bookmarkEnd w:id="236"/>
    <w:bookmarkStart w:name="z297" w:id="237"/>
    <w:p>
      <w:pPr>
        <w:spacing w:after="0"/>
        <w:ind w:left="0"/>
        <w:jc w:val="both"/>
      </w:pPr>
      <w:r>
        <w:rPr>
          <w:rFonts w:ascii="Times New Roman"/>
          <w:b w:val="false"/>
          <w:i w:val="false"/>
          <w:color w:val="000000"/>
          <w:sz w:val="28"/>
        </w:rPr>
        <w:t xml:space="preserve">
      8) осуществляет иные полномочия, возложенные на Парламент Конституцией. </w:t>
      </w:r>
    </w:p>
    <w:bookmarkEnd w:id="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Cм. нормативное постановление Конституционного Совета РК от 26.06.2008 </w:t>
      </w:r>
      <w:r>
        <w:rPr>
          <w:rFonts w:ascii="Times New Roman"/>
          <w:b w:val="false"/>
          <w:i w:val="false"/>
          <w:color w:val="000000"/>
          <w:sz w:val="28"/>
        </w:rPr>
        <w:t>№ 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53 в редакции Закона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 с изменением, внесенным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8" w:id="238"/>
    <w:p>
      <w:pPr>
        <w:spacing w:after="0"/>
        <w:ind w:left="0"/>
        <w:jc w:val="left"/>
      </w:pPr>
      <w:r>
        <w:rPr>
          <w:rFonts w:ascii="Times New Roman"/>
          <w:b/>
          <w:i w:val="false"/>
          <w:color w:val="000000"/>
        </w:rPr>
        <w:t xml:space="preserve"> Статья 54</w:t>
      </w:r>
    </w:p>
    <w:bookmarkEnd w:id="238"/>
    <w:bookmarkStart w:name="z298" w:id="239"/>
    <w:p>
      <w:pPr>
        <w:spacing w:after="0"/>
        <w:ind w:left="0"/>
        <w:jc w:val="both"/>
      </w:pPr>
      <w:r>
        <w:rPr>
          <w:rFonts w:ascii="Times New Roman"/>
          <w:b w:val="false"/>
          <w:i w:val="false"/>
          <w:color w:val="000000"/>
          <w:sz w:val="28"/>
        </w:rPr>
        <w:t xml:space="preserve">
      1. Парламент в раздельном заседании Палат путем последовательного рассмотрения вопросов вначале в Мажилисе, а затем в Сенате принимает конституционные законы и законы, в том числе: </w:t>
      </w:r>
    </w:p>
    <w:bookmarkEnd w:id="239"/>
    <w:bookmarkStart w:name="z299" w:id="240"/>
    <w:p>
      <w:pPr>
        <w:spacing w:after="0"/>
        <w:ind w:left="0"/>
        <w:jc w:val="both"/>
      </w:pPr>
      <w:r>
        <w:rPr>
          <w:rFonts w:ascii="Times New Roman"/>
          <w:b w:val="false"/>
          <w:i w:val="false"/>
          <w:color w:val="000000"/>
          <w:sz w:val="28"/>
        </w:rPr>
        <w:t xml:space="preserve">
      1) утверждает республиканский бюджет, вносит в него изменения и дополнения; </w:t>
      </w:r>
    </w:p>
    <w:bookmarkEnd w:id="240"/>
    <w:bookmarkStart w:name="z300" w:id="241"/>
    <w:p>
      <w:pPr>
        <w:spacing w:after="0"/>
        <w:ind w:left="0"/>
        <w:jc w:val="both"/>
      </w:pPr>
      <w:r>
        <w:rPr>
          <w:rFonts w:ascii="Times New Roman"/>
          <w:b w:val="false"/>
          <w:i w:val="false"/>
          <w:color w:val="000000"/>
          <w:sz w:val="28"/>
        </w:rPr>
        <w:t xml:space="preserve">
      2) устанавливает и отменяет государственные налоги и сборы; </w:t>
      </w:r>
    </w:p>
    <w:bookmarkEnd w:id="241"/>
    <w:bookmarkStart w:name="z301" w:id="242"/>
    <w:p>
      <w:pPr>
        <w:spacing w:after="0"/>
        <w:ind w:left="0"/>
        <w:jc w:val="both"/>
      </w:pPr>
      <w:r>
        <w:rPr>
          <w:rFonts w:ascii="Times New Roman"/>
          <w:b w:val="false"/>
          <w:i w:val="false"/>
          <w:color w:val="000000"/>
          <w:sz w:val="28"/>
        </w:rPr>
        <w:t xml:space="preserve">
      3) устанавливает порядок решения вопросов административно-территориального устройства Казахстана; </w:t>
      </w:r>
    </w:p>
    <w:bookmarkEnd w:id="242"/>
    <w:bookmarkStart w:name="z302" w:id="243"/>
    <w:p>
      <w:pPr>
        <w:spacing w:after="0"/>
        <w:ind w:left="0"/>
        <w:jc w:val="both"/>
      </w:pPr>
      <w:r>
        <w:rPr>
          <w:rFonts w:ascii="Times New Roman"/>
          <w:b w:val="false"/>
          <w:i w:val="false"/>
          <w:color w:val="000000"/>
          <w:sz w:val="28"/>
        </w:rPr>
        <w:t xml:space="preserve">
      4) учреждает государственные награды, устанавливает почетные, воинские и иные звания, классные чины, дипломатические ранги Республики, определяет государственные символы Республики; </w:t>
      </w:r>
    </w:p>
    <w:bookmarkEnd w:id="243"/>
    <w:bookmarkStart w:name="z303" w:id="244"/>
    <w:p>
      <w:pPr>
        <w:spacing w:after="0"/>
        <w:ind w:left="0"/>
        <w:jc w:val="both"/>
      </w:pPr>
      <w:r>
        <w:rPr>
          <w:rFonts w:ascii="Times New Roman"/>
          <w:b w:val="false"/>
          <w:i w:val="false"/>
          <w:color w:val="000000"/>
          <w:sz w:val="28"/>
        </w:rPr>
        <w:t xml:space="preserve">
      5) решает вопросы о государственных займах и оказании Республикой экономической и иной помощи; </w:t>
      </w:r>
    </w:p>
    <w:bookmarkEnd w:id="244"/>
    <w:bookmarkStart w:name="z304" w:id="245"/>
    <w:p>
      <w:pPr>
        <w:spacing w:after="0"/>
        <w:ind w:left="0"/>
        <w:jc w:val="both"/>
      </w:pPr>
      <w:r>
        <w:rPr>
          <w:rFonts w:ascii="Times New Roman"/>
          <w:b w:val="false"/>
          <w:i w:val="false"/>
          <w:color w:val="000000"/>
          <w:sz w:val="28"/>
        </w:rPr>
        <w:t xml:space="preserve">
      6) решает вопросы амнистии; </w:t>
      </w:r>
    </w:p>
    <w:bookmarkEnd w:id="245"/>
    <w:bookmarkStart w:name="z305" w:id="246"/>
    <w:p>
      <w:pPr>
        <w:spacing w:after="0"/>
        <w:ind w:left="0"/>
        <w:jc w:val="both"/>
      </w:pPr>
      <w:r>
        <w:rPr>
          <w:rFonts w:ascii="Times New Roman"/>
          <w:b w:val="false"/>
          <w:i w:val="false"/>
          <w:color w:val="000000"/>
          <w:sz w:val="28"/>
        </w:rPr>
        <w:t xml:space="preserve">
      7) ратифицирует и денонсирует международные договоры Республики. </w:t>
      </w:r>
    </w:p>
    <w:bookmarkEnd w:id="246"/>
    <w:bookmarkStart w:name="z306" w:id="247"/>
    <w:p>
      <w:pPr>
        <w:spacing w:after="0"/>
        <w:ind w:left="0"/>
        <w:jc w:val="both"/>
      </w:pPr>
      <w:r>
        <w:rPr>
          <w:rFonts w:ascii="Times New Roman"/>
          <w:b w:val="false"/>
          <w:i w:val="false"/>
          <w:color w:val="000000"/>
          <w:sz w:val="28"/>
        </w:rPr>
        <w:t xml:space="preserve">
      2. Парламент в раздельном заседании Палат путем последовательного рассмотрения вопросов вначале в Мажилисе, а затем в Сенате: </w:t>
      </w:r>
    </w:p>
    <w:bookmarkEnd w:id="247"/>
    <w:bookmarkStart w:name="z307" w:id="248"/>
    <w:p>
      <w:pPr>
        <w:spacing w:after="0"/>
        <w:ind w:left="0"/>
        <w:jc w:val="both"/>
      </w:pPr>
      <w:r>
        <w:rPr>
          <w:rFonts w:ascii="Times New Roman"/>
          <w:b w:val="false"/>
          <w:i w:val="false"/>
          <w:color w:val="000000"/>
          <w:sz w:val="28"/>
        </w:rPr>
        <w:t xml:space="preserve">
      1) обсуждает отчеты об исполнении республиканского бюджета; </w:t>
      </w:r>
    </w:p>
    <w:bookmarkEnd w:id="248"/>
    <w:bookmarkStart w:name="z308" w:id="249"/>
    <w:p>
      <w:pPr>
        <w:spacing w:after="0"/>
        <w:ind w:left="0"/>
        <w:jc w:val="both"/>
      </w:pPr>
      <w:r>
        <w:rPr>
          <w:rFonts w:ascii="Times New Roman"/>
          <w:b w:val="false"/>
          <w:i w:val="false"/>
          <w:color w:val="000000"/>
          <w:sz w:val="28"/>
        </w:rPr>
        <w:t xml:space="preserve">
      2) проводит повторное обсуждение и голосование по законам или статьям закона, вызвавшим возражения Президента Республики, в месячный срок со дня направления возражений. Не соблюдение этого срока означает принятие возражений Президента. Если Мажилис и Сенат большинством в две трети голосов от общего числа депутатов каждой из Палат подтвердят ранее принятое решение, Президент в течение одного месяца подписывает закон. Если возражения Президента не преодолены хотя бы одной из Палат, закон считается непринятым или принятым в редакции, предложенной Президентом. Возражения Главы государства на принятые Парламентом конституционные законы рассматриваются в предусмотренном настоящим подпунктом порядке. При этом возражения Президента на конституционные законы преодолеваются Парламентом не менее чем тремя четвертями голосов от общего числа депутатов каждой из Палат; </w:t>
      </w:r>
    </w:p>
    <w:bookmarkEnd w:id="249"/>
    <w:bookmarkStart w:name="z309" w:id="250"/>
    <w:p>
      <w:pPr>
        <w:spacing w:after="0"/>
        <w:ind w:left="0"/>
        <w:jc w:val="both"/>
      </w:pPr>
      <w:r>
        <w:rPr>
          <w:rFonts w:ascii="Times New Roman"/>
          <w:b w:val="false"/>
          <w:i w:val="false"/>
          <w:color w:val="000000"/>
          <w:sz w:val="28"/>
        </w:rPr>
        <w:t xml:space="preserve">
      3) проявляет инициативу о назначении республиканского референдума. </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нормативное постановление Конституционного Совета РК от 15.10.2008 </w:t>
      </w:r>
      <w:r>
        <w:rPr>
          <w:rFonts w:ascii="Times New Roman"/>
          <w:b w:val="false"/>
          <w:i w:val="false"/>
          <w:color w:val="000000"/>
          <w:sz w:val="28"/>
        </w:rPr>
        <w:t>№ 8</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54 в редакции Закона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59" w:id="251"/>
    <w:p>
      <w:pPr>
        <w:spacing w:after="0"/>
        <w:ind w:left="0"/>
        <w:jc w:val="left"/>
      </w:pPr>
      <w:r>
        <w:rPr>
          <w:rFonts w:ascii="Times New Roman"/>
          <w:b/>
          <w:i w:val="false"/>
          <w:color w:val="000000"/>
        </w:rPr>
        <w:t xml:space="preserve"> Статья 55</w:t>
      </w:r>
    </w:p>
    <w:bookmarkEnd w:id="251"/>
    <w:bookmarkStart w:name="z310" w:id="252"/>
    <w:p>
      <w:pPr>
        <w:spacing w:after="0"/>
        <w:ind w:left="0"/>
        <w:jc w:val="both"/>
      </w:pPr>
      <w:r>
        <w:rPr>
          <w:rFonts w:ascii="Times New Roman"/>
          <w:b w:val="false"/>
          <w:i w:val="false"/>
          <w:color w:val="000000"/>
          <w:sz w:val="28"/>
        </w:rPr>
        <w:t>
      К исключительному ведению Сената относится:</w:t>
      </w:r>
    </w:p>
    <w:bookmarkEnd w:id="252"/>
    <w:bookmarkStart w:name="z311" w:id="253"/>
    <w:p>
      <w:pPr>
        <w:spacing w:after="0"/>
        <w:ind w:left="0"/>
        <w:jc w:val="both"/>
      </w:pPr>
      <w:r>
        <w:rPr>
          <w:rFonts w:ascii="Times New Roman"/>
          <w:b w:val="false"/>
          <w:i w:val="false"/>
          <w:color w:val="000000"/>
          <w:sz w:val="28"/>
        </w:rPr>
        <w:t xml:space="preserve">
      1) избрание и освобождение от должности по представлению Президента Республики Казахстан Председателя Верховного Суда и судей Верховного Суда Республики, принятие их присяги; </w:t>
      </w:r>
    </w:p>
    <w:bookmarkEnd w:id="253"/>
    <w:bookmarkStart w:name="z312" w:id="254"/>
    <w:p>
      <w:pPr>
        <w:spacing w:after="0"/>
        <w:ind w:left="0"/>
        <w:jc w:val="both"/>
      </w:pPr>
      <w:r>
        <w:rPr>
          <w:rFonts w:ascii="Times New Roman"/>
          <w:b w:val="false"/>
          <w:i w:val="false"/>
          <w:color w:val="000000"/>
          <w:sz w:val="28"/>
        </w:rPr>
        <w:t>
      1-1) по представлению Президента Республики Казахстан избрание на должность сроком на пять лет и освобождение от должности Уполномоченного по правам человека в Республике Казахстан;</w:t>
      </w:r>
    </w:p>
    <w:bookmarkEnd w:id="254"/>
    <w:bookmarkStart w:name="z313" w:id="255"/>
    <w:p>
      <w:pPr>
        <w:spacing w:after="0"/>
        <w:ind w:left="0"/>
        <w:jc w:val="both"/>
      </w:pPr>
      <w:r>
        <w:rPr>
          <w:rFonts w:ascii="Times New Roman"/>
          <w:b w:val="false"/>
          <w:i w:val="false"/>
          <w:color w:val="000000"/>
          <w:sz w:val="28"/>
        </w:rPr>
        <w:t xml:space="preserve">
      2) дача согласия на назначение Президентом Республики Председателя Национального Банка, Генерального Прокурора, Председателя Комитета национальной безопасности Республики; </w:t>
      </w:r>
    </w:p>
    <w:bookmarkEnd w:id="255"/>
    <w:bookmarkStart w:name="z314" w:id="256"/>
    <w:p>
      <w:pPr>
        <w:spacing w:after="0"/>
        <w:ind w:left="0"/>
        <w:jc w:val="both"/>
      </w:pPr>
      <w:r>
        <w:rPr>
          <w:rFonts w:ascii="Times New Roman"/>
          <w:b w:val="false"/>
          <w:i w:val="false"/>
          <w:color w:val="000000"/>
          <w:sz w:val="28"/>
        </w:rPr>
        <w:t>
      3) лишение неприкосновенности Генерального Прокурора, Председателя и судей Верховного Суда Республики;</w:t>
      </w:r>
    </w:p>
    <w:bookmarkEnd w:id="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315" w:id="257"/>
    <w:p>
      <w:pPr>
        <w:spacing w:after="0"/>
        <w:ind w:left="0"/>
        <w:jc w:val="both"/>
      </w:pPr>
      <w:r>
        <w:rPr>
          <w:rFonts w:ascii="Times New Roman"/>
          <w:b w:val="false"/>
          <w:i w:val="false"/>
          <w:color w:val="000000"/>
          <w:sz w:val="28"/>
        </w:rPr>
        <w:t xml:space="preserve">
      5) выполнение функций Парламента Республики по принятию конституционных законов и законов в период временного отсутствия Мажилиса, вызванного досрочным прекращением его полномочий; </w:t>
      </w:r>
    </w:p>
    <w:bookmarkEnd w:id="257"/>
    <w:bookmarkStart w:name="z316" w:id="258"/>
    <w:p>
      <w:pPr>
        <w:spacing w:after="0"/>
        <w:ind w:left="0"/>
        <w:jc w:val="both"/>
      </w:pPr>
      <w:r>
        <w:rPr>
          <w:rFonts w:ascii="Times New Roman"/>
          <w:b w:val="false"/>
          <w:i w:val="false"/>
          <w:color w:val="000000"/>
          <w:sz w:val="28"/>
        </w:rPr>
        <w:t>
      6) осуществление иных полномочий, возложенных Конституцией на Сенат Парламента.</w:t>
      </w:r>
    </w:p>
    <w:bookmarkEnd w:id="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05.07.2000 </w:t>
      </w:r>
      <w:r>
        <w:rPr>
          <w:rFonts w:ascii="Times New Roman"/>
          <w:b w:val="false"/>
          <w:i w:val="false"/>
          <w:color w:val="000000"/>
          <w:sz w:val="28"/>
        </w:rPr>
        <w:t>№ 11/2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55 с изменениями, внесенными законами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0" w:id="259"/>
    <w:p>
      <w:pPr>
        <w:spacing w:after="0"/>
        <w:ind w:left="0"/>
        <w:jc w:val="left"/>
      </w:pPr>
      <w:r>
        <w:rPr>
          <w:rFonts w:ascii="Times New Roman"/>
          <w:b/>
          <w:i w:val="false"/>
          <w:color w:val="000000"/>
        </w:rPr>
        <w:t xml:space="preserve"> Статья 56</w:t>
      </w:r>
    </w:p>
    <w:bookmarkEnd w:id="259"/>
    <w:bookmarkStart w:name="z317" w:id="260"/>
    <w:p>
      <w:pPr>
        <w:spacing w:after="0"/>
        <w:ind w:left="0"/>
        <w:jc w:val="both"/>
      </w:pPr>
      <w:r>
        <w:rPr>
          <w:rFonts w:ascii="Times New Roman"/>
          <w:b w:val="false"/>
          <w:i w:val="false"/>
          <w:color w:val="000000"/>
          <w:sz w:val="28"/>
        </w:rPr>
        <w:t xml:space="preserve">
      1. К исключительному ведению Мажилиса относится: </w:t>
      </w:r>
    </w:p>
    <w:bookmarkEnd w:id="260"/>
    <w:bookmarkStart w:name="z318" w:id="261"/>
    <w:p>
      <w:pPr>
        <w:spacing w:after="0"/>
        <w:ind w:left="0"/>
        <w:jc w:val="both"/>
      </w:pPr>
      <w:r>
        <w:rPr>
          <w:rFonts w:ascii="Times New Roman"/>
          <w:b w:val="false"/>
          <w:i w:val="false"/>
          <w:color w:val="000000"/>
          <w:sz w:val="28"/>
        </w:rPr>
        <w:t xml:space="preserve">
      1) принятие к рассмотрению внесенных в Парламент проектов конституционных законов и законов и рассмотрение этих проектов; </w:t>
      </w:r>
    </w:p>
    <w:bookmarkEnd w:id="261"/>
    <w:bookmarkStart w:name="z319" w:id="262"/>
    <w:p>
      <w:pPr>
        <w:spacing w:after="0"/>
        <w:ind w:left="0"/>
        <w:jc w:val="both"/>
      </w:pPr>
      <w:r>
        <w:rPr>
          <w:rFonts w:ascii="Times New Roman"/>
          <w:b w:val="false"/>
          <w:i w:val="false"/>
          <w:color w:val="000000"/>
          <w:sz w:val="28"/>
        </w:rPr>
        <w:t xml:space="preserve">
      2) большинством голосов от общего числа депутатов Палаты дача согласия Президенту Республики на назначение Премьер-Министра Республики; </w:t>
      </w:r>
    </w:p>
    <w:bookmarkEnd w:id="262"/>
    <w:bookmarkStart w:name="z320" w:id="263"/>
    <w:p>
      <w:pPr>
        <w:spacing w:after="0"/>
        <w:ind w:left="0"/>
        <w:jc w:val="both"/>
      </w:pPr>
      <w:r>
        <w:rPr>
          <w:rFonts w:ascii="Times New Roman"/>
          <w:b w:val="false"/>
          <w:i w:val="false"/>
          <w:color w:val="000000"/>
          <w:sz w:val="28"/>
        </w:rPr>
        <w:t xml:space="preserve">
      3) объявление очередных выборов Президента Республики; </w:t>
      </w:r>
    </w:p>
    <w:bookmarkEnd w:id="263"/>
    <w:bookmarkStart w:name="z321" w:id="264"/>
    <w:p>
      <w:pPr>
        <w:spacing w:after="0"/>
        <w:ind w:left="0"/>
        <w:jc w:val="both"/>
      </w:pPr>
      <w:r>
        <w:rPr>
          <w:rFonts w:ascii="Times New Roman"/>
          <w:b w:val="false"/>
          <w:i w:val="false"/>
          <w:color w:val="000000"/>
          <w:sz w:val="28"/>
        </w:rPr>
        <w:t xml:space="preserve">
      4) осуществление иных полномочий, возложенных Конституцией на Мажилис Парламента. </w:t>
      </w:r>
    </w:p>
    <w:bookmarkEnd w:id="264"/>
    <w:bookmarkStart w:name="z115" w:id="265"/>
    <w:p>
      <w:pPr>
        <w:spacing w:after="0"/>
        <w:ind w:left="0"/>
        <w:jc w:val="both"/>
      </w:pPr>
      <w:r>
        <w:rPr>
          <w:rFonts w:ascii="Times New Roman"/>
          <w:b w:val="false"/>
          <w:i w:val="false"/>
          <w:color w:val="000000"/>
          <w:sz w:val="28"/>
        </w:rPr>
        <w:t xml:space="preserve">
      2. Мажилис большинством голосов от общего числа депутатов Мажилиса по инициативе не менее одной пятой от общего числа депутатов Мажилиса вправе выразить вотум недоверия Правительству. </w:t>
      </w:r>
    </w:p>
    <w:bookmarkEnd w:id="2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в редакции Закона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61" w:id="266"/>
    <w:p>
      <w:pPr>
        <w:spacing w:after="0"/>
        <w:ind w:left="0"/>
        <w:jc w:val="left"/>
      </w:pPr>
      <w:r>
        <w:rPr>
          <w:rFonts w:ascii="Times New Roman"/>
          <w:b/>
          <w:i w:val="false"/>
          <w:color w:val="000000"/>
        </w:rPr>
        <w:t xml:space="preserve"> Статья 57</w:t>
      </w:r>
    </w:p>
    <w:bookmarkEnd w:id="266"/>
    <w:bookmarkStart w:name="z322" w:id="267"/>
    <w:p>
      <w:pPr>
        <w:spacing w:after="0"/>
        <w:ind w:left="0"/>
        <w:jc w:val="both"/>
      </w:pPr>
      <w:r>
        <w:rPr>
          <w:rFonts w:ascii="Times New Roman"/>
          <w:b w:val="false"/>
          <w:i w:val="false"/>
          <w:color w:val="000000"/>
          <w:sz w:val="28"/>
        </w:rPr>
        <w:t xml:space="preserve">
      Каждая из Палат Парламента самостоятельно, без участия другой Палаты: </w:t>
      </w:r>
    </w:p>
    <w:bookmarkEnd w:id="267"/>
    <w:bookmarkStart w:name="z323" w:id="268"/>
    <w:p>
      <w:pPr>
        <w:spacing w:after="0"/>
        <w:ind w:left="0"/>
        <w:jc w:val="both"/>
      </w:pPr>
      <w:r>
        <w:rPr>
          <w:rFonts w:ascii="Times New Roman"/>
          <w:b w:val="false"/>
          <w:i w:val="false"/>
          <w:color w:val="000000"/>
          <w:sz w:val="28"/>
        </w:rPr>
        <w:t xml:space="preserve">
      1) назначает на должности двух членов Конституционного Совета; назначает на пятилетний срок на должности двух членов Центральной избирательной комиссии, трех членов Счетного комитета по контролю за исполнением республиканского бюджета; </w:t>
      </w:r>
    </w:p>
    <w:bookmarkEnd w:id="268"/>
    <w:bookmarkStart w:name="z324" w:id="269"/>
    <w:p>
      <w:pPr>
        <w:spacing w:after="0"/>
        <w:ind w:left="0"/>
        <w:jc w:val="both"/>
      </w:pPr>
      <w:r>
        <w:rPr>
          <w:rFonts w:ascii="Times New Roman"/>
          <w:b w:val="false"/>
          <w:i w:val="false"/>
          <w:color w:val="000000"/>
          <w:sz w:val="28"/>
        </w:rPr>
        <w:t xml:space="preserve">
      2) делегирует половину членов комиссии, образуемой Парламентом в случае, предусмотренном пунктом 1 статьи 47 Конституции; </w:t>
      </w:r>
    </w:p>
    <w:bookmarkEnd w:id="269"/>
    <w:bookmarkStart w:name="z325" w:id="270"/>
    <w:p>
      <w:pPr>
        <w:spacing w:after="0"/>
        <w:ind w:left="0"/>
        <w:jc w:val="both"/>
      </w:pPr>
      <w:r>
        <w:rPr>
          <w:rFonts w:ascii="Times New Roman"/>
          <w:b w:val="false"/>
          <w:i w:val="false"/>
          <w:color w:val="000000"/>
          <w:sz w:val="28"/>
        </w:rPr>
        <w:t xml:space="preserve">
      3) избирает половину членов совместных комиссий Палат; </w:t>
      </w:r>
    </w:p>
    <w:bookmarkEnd w:id="270"/>
    <w:bookmarkStart w:name="z326" w:id="271"/>
    <w:p>
      <w:pPr>
        <w:spacing w:after="0"/>
        <w:ind w:left="0"/>
        <w:jc w:val="both"/>
      </w:pPr>
      <w:r>
        <w:rPr>
          <w:rFonts w:ascii="Times New Roman"/>
          <w:b w:val="false"/>
          <w:i w:val="false"/>
          <w:color w:val="000000"/>
          <w:sz w:val="28"/>
        </w:rPr>
        <w:t xml:space="preserve">
      4) прекращает полномочия депутатов Палат, а также по представлению Генерального Прокурора Республики Казахстан решает вопросы лишения депутатов Палат их неприкосновенности; </w:t>
      </w:r>
    </w:p>
    <w:bookmarkEnd w:id="271"/>
    <w:bookmarkStart w:name="z327" w:id="272"/>
    <w:p>
      <w:pPr>
        <w:spacing w:after="0"/>
        <w:ind w:left="0"/>
        <w:jc w:val="both"/>
      </w:pPr>
      <w:r>
        <w:rPr>
          <w:rFonts w:ascii="Times New Roman"/>
          <w:b w:val="false"/>
          <w:i w:val="false"/>
          <w:color w:val="000000"/>
          <w:sz w:val="28"/>
        </w:rPr>
        <w:t xml:space="preserve">
      5) проводит по вопросам своей компетенции Парламентские слушания; </w:t>
      </w:r>
    </w:p>
    <w:bookmarkEnd w:id="272"/>
    <w:bookmarkStart w:name="z328" w:id="273"/>
    <w:p>
      <w:pPr>
        <w:spacing w:after="0"/>
        <w:ind w:left="0"/>
        <w:jc w:val="both"/>
      </w:pPr>
      <w:r>
        <w:rPr>
          <w:rFonts w:ascii="Times New Roman"/>
          <w:b w:val="false"/>
          <w:i w:val="false"/>
          <w:color w:val="000000"/>
          <w:sz w:val="28"/>
        </w:rPr>
        <w:t xml:space="preserve">
      6) вправе по инициативе не менее одной трети от общего числа депутатов Палаты заслушивать отчеты членов Правительства Республики по вопросам их деятельности. По итогам заслушивания отчета большинством не менее чем двумя третями голосов от общего числа депутатов Палаты вправе принимать обращение к Президенту Республики об освобождении от должности члена Правительства в случае неисполнения им законов Республики. В этом случае Президент Республики освобождает от должности члена Правительства; </w:t>
      </w:r>
    </w:p>
    <w:bookmarkEnd w:id="273"/>
    <w:bookmarkStart w:name="z329" w:id="274"/>
    <w:p>
      <w:pPr>
        <w:spacing w:after="0"/>
        <w:ind w:left="0"/>
        <w:jc w:val="both"/>
      </w:pPr>
      <w:r>
        <w:rPr>
          <w:rFonts w:ascii="Times New Roman"/>
          <w:b w:val="false"/>
          <w:i w:val="false"/>
          <w:color w:val="000000"/>
          <w:sz w:val="28"/>
        </w:rPr>
        <w:t xml:space="preserve">
      7) формирует координационные и рабочие органы Палат; </w:t>
      </w:r>
    </w:p>
    <w:bookmarkEnd w:id="274"/>
    <w:bookmarkStart w:name="z330" w:id="275"/>
    <w:p>
      <w:pPr>
        <w:spacing w:after="0"/>
        <w:ind w:left="0"/>
        <w:jc w:val="both"/>
      </w:pPr>
      <w:r>
        <w:rPr>
          <w:rFonts w:ascii="Times New Roman"/>
          <w:b w:val="false"/>
          <w:i w:val="false"/>
          <w:color w:val="000000"/>
          <w:sz w:val="28"/>
        </w:rPr>
        <w:t xml:space="preserve">
      8) принимает регламент своей деятельности и иные решения по вопросам, связанным с организацией и внутренним распорядком Палаты. &lt;*&gt; </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изменениями, внесенными законами РК от 07.10.1998 </w:t>
      </w:r>
      <w:r>
        <w:rPr>
          <w:rFonts w:ascii="Times New Roman"/>
          <w:b w:val="false"/>
          <w:i w:val="false"/>
          <w:color w:val="000000"/>
          <w:sz w:val="28"/>
        </w:rPr>
        <w:t>№ 284</w:t>
      </w:r>
      <w:r>
        <w:rPr>
          <w:rFonts w:ascii="Times New Roman"/>
          <w:b w:val="false"/>
          <w:i w:val="false"/>
          <w:color w:val="ff0000"/>
          <w:sz w:val="28"/>
        </w:rPr>
        <w:t xml:space="preserve">;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2" w:id="276"/>
    <w:p>
      <w:pPr>
        <w:spacing w:after="0"/>
        <w:ind w:left="0"/>
        <w:jc w:val="left"/>
      </w:pPr>
      <w:r>
        <w:rPr>
          <w:rFonts w:ascii="Times New Roman"/>
          <w:b/>
          <w:i w:val="false"/>
          <w:color w:val="000000"/>
        </w:rPr>
        <w:t xml:space="preserve"> Статья 58</w:t>
      </w:r>
    </w:p>
    <w:bookmarkEnd w:id="276"/>
    <w:bookmarkStart w:name="z331" w:id="277"/>
    <w:p>
      <w:pPr>
        <w:spacing w:after="0"/>
        <w:ind w:left="0"/>
        <w:jc w:val="both"/>
      </w:pPr>
      <w:r>
        <w:rPr>
          <w:rFonts w:ascii="Times New Roman"/>
          <w:b w:val="false"/>
          <w:i w:val="false"/>
          <w:color w:val="000000"/>
          <w:sz w:val="28"/>
        </w:rPr>
        <w:t xml:space="preserve">
      1. Палаты возглавляют председатели, избираемые Сенатом и Мажилисом из числа их депутатов, свободно владеющих государственным языком, тайным голосованием большинством голосов от общего числа депутатов Палат. Кандидатура на должность Председателя Сената выдвигается Президентом Республики Казахстан. Кандидатуры на должность Председателя Мажилиса выдвигаются депутатами Палаты. </w:t>
      </w:r>
    </w:p>
    <w:bookmarkEnd w:id="277"/>
    <w:bookmarkStart w:name="z332" w:id="278"/>
    <w:p>
      <w:pPr>
        <w:spacing w:after="0"/>
        <w:ind w:left="0"/>
        <w:jc w:val="both"/>
      </w:pPr>
      <w:r>
        <w:rPr>
          <w:rFonts w:ascii="Times New Roman"/>
          <w:b w:val="false"/>
          <w:i w:val="false"/>
          <w:color w:val="000000"/>
          <w:sz w:val="28"/>
        </w:rPr>
        <w:t xml:space="preserve">
      2. Председатели Палат могут быть отозваны от должности, а также вправе подать в отставку, если за это проголосовало большинство от общего числа депутатов Палат. </w:t>
      </w:r>
    </w:p>
    <w:bookmarkEnd w:id="278"/>
    <w:bookmarkStart w:name="z333" w:id="279"/>
    <w:p>
      <w:pPr>
        <w:spacing w:after="0"/>
        <w:ind w:left="0"/>
        <w:jc w:val="both"/>
      </w:pPr>
      <w:r>
        <w:rPr>
          <w:rFonts w:ascii="Times New Roman"/>
          <w:b w:val="false"/>
          <w:i w:val="false"/>
          <w:color w:val="000000"/>
          <w:sz w:val="28"/>
        </w:rPr>
        <w:t xml:space="preserve">
      3. Председатели Палат Парламента: </w:t>
      </w:r>
    </w:p>
    <w:bookmarkEnd w:id="279"/>
    <w:bookmarkStart w:name="z334" w:id="280"/>
    <w:p>
      <w:pPr>
        <w:spacing w:after="0"/>
        <w:ind w:left="0"/>
        <w:jc w:val="both"/>
      </w:pPr>
      <w:r>
        <w:rPr>
          <w:rFonts w:ascii="Times New Roman"/>
          <w:b w:val="false"/>
          <w:i w:val="false"/>
          <w:color w:val="000000"/>
          <w:sz w:val="28"/>
        </w:rPr>
        <w:t xml:space="preserve">
      1) созывают заседания Палат и председательствуют на них; </w:t>
      </w:r>
    </w:p>
    <w:bookmarkEnd w:id="280"/>
    <w:bookmarkStart w:name="z335" w:id="281"/>
    <w:p>
      <w:pPr>
        <w:spacing w:after="0"/>
        <w:ind w:left="0"/>
        <w:jc w:val="both"/>
      </w:pPr>
      <w:r>
        <w:rPr>
          <w:rFonts w:ascii="Times New Roman"/>
          <w:b w:val="false"/>
          <w:i w:val="false"/>
          <w:color w:val="000000"/>
          <w:sz w:val="28"/>
        </w:rPr>
        <w:t xml:space="preserve">
      2) осуществляют общее руководство подготовкой вопросов, вносимых на рассмотрение Палат; </w:t>
      </w:r>
    </w:p>
    <w:bookmarkEnd w:id="281"/>
    <w:bookmarkStart w:name="z336" w:id="282"/>
    <w:p>
      <w:pPr>
        <w:spacing w:after="0"/>
        <w:ind w:left="0"/>
        <w:jc w:val="both"/>
      </w:pPr>
      <w:r>
        <w:rPr>
          <w:rFonts w:ascii="Times New Roman"/>
          <w:b w:val="false"/>
          <w:i w:val="false"/>
          <w:color w:val="000000"/>
          <w:sz w:val="28"/>
        </w:rPr>
        <w:t xml:space="preserve">
      3) представляют Палатам кандидатуры к избранию на должности заместителей председателей Палат; </w:t>
      </w:r>
    </w:p>
    <w:bookmarkEnd w:id="282"/>
    <w:bookmarkStart w:name="z337" w:id="283"/>
    <w:p>
      <w:pPr>
        <w:spacing w:after="0"/>
        <w:ind w:left="0"/>
        <w:jc w:val="both"/>
      </w:pPr>
      <w:r>
        <w:rPr>
          <w:rFonts w:ascii="Times New Roman"/>
          <w:b w:val="false"/>
          <w:i w:val="false"/>
          <w:color w:val="000000"/>
          <w:sz w:val="28"/>
        </w:rPr>
        <w:t xml:space="preserve">
      4) обеспечивают соблюдение регламента в деятельности Палат; </w:t>
      </w:r>
    </w:p>
    <w:bookmarkEnd w:id="283"/>
    <w:bookmarkStart w:name="z338" w:id="284"/>
    <w:p>
      <w:pPr>
        <w:spacing w:after="0"/>
        <w:ind w:left="0"/>
        <w:jc w:val="both"/>
      </w:pPr>
      <w:r>
        <w:rPr>
          <w:rFonts w:ascii="Times New Roman"/>
          <w:b w:val="false"/>
          <w:i w:val="false"/>
          <w:color w:val="000000"/>
          <w:sz w:val="28"/>
        </w:rPr>
        <w:t xml:space="preserve">
      5) руководят деятельностью координационных органов Палат; </w:t>
      </w:r>
    </w:p>
    <w:bookmarkEnd w:id="284"/>
    <w:bookmarkStart w:name="z339" w:id="285"/>
    <w:p>
      <w:pPr>
        <w:spacing w:after="0"/>
        <w:ind w:left="0"/>
        <w:jc w:val="both"/>
      </w:pPr>
      <w:r>
        <w:rPr>
          <w:rFonts w:ascii="Times New Roman"/>
          <w:b w:val="false"/>
          <w:i w:val="false"/>
          <w:color w:val="000000"/>
          <w:sz w:val="28"/>
        </w:rPr>
        <w:t xml:space="preserve">
      6) подписывают акты, издаваемые Палатами; </w:t>
      </w:r>
    </w:p>
    <w:bookmarkEnd w:id="285"/>
    <w:bookmarkStart w:name="z340" w:id="286"/>
    <w:p>
      <w:pPr>
        <w:spacing w:after="0"/>
        <w:ind w:left="0"/>
        <w:jc w:val="both"/>
      </w:pPr>
      <w:r>
        <w:rPr>
          <w:rFonts w:ascii="Times New Roman"/>
          <w:b w:val="false"/>
          <w:i w:val="false"/>
          <w:color w:val="000000"/>
          <w:sz w:val="28"/>
        </w:rPr>
        <w:t xml:space="preserve">
      7) представляют Палатам кандидатуры для назначения на должности членов Конституционного Совета, Центральной избирательной комиссии, Счетного комитета по контролю за исполнением республиканского бюджета; </w:t>
      </w:r>
    </w:p>
    <w:bookmarkEnd w:id="286"/>
    <w:bookmarkStart w:name="z341" w:id="287"/>
    <w:p>
      <w:pPr>
        <w:spacing w:after="0"/>
        <w:ind w:left="0"/>
        <w:jc w:val="both"/>
      </w:pPr>
      <w:r>
        <w:rPr>
          <w:rFonts w:ascii="Times New Roman"/>
          <w:b w:val="false"/>
          <w:i w:val="false"/>
          <w:color w:val="000000"/>
          <w:sz w:val="28"/>
        </w:rPr>
        <w:t xml:space="preserve">
      8) выполняют другие обязанности, возлагаемые на них Регламентом Парламента. </w:t>
      </w:r>
    </w:p>
    <w:bookmarkEnd w:id="287"/>
    <w:bookmarkStart w:name="z342" w:id="288"/>
    <w:p>
      <w:pPr>
        <w:spacing w:after="0"/>
        <w:ind w:left="0"/>
        <w:jc w:val="both"/>
      </w:pPr>
      <w:r>
        <w:rPr>
          <w:rFonts w:ascii="Times New Roman"/>
          <w:b w:val="false"/>
          <w:i w:val="false"/>
          <w:color w:val="000000"/>
          <w:sz w:val="28"/>
        </w:rPr>
        <w:t xml:space="preserve">
      4. Председатель Мажилиса: </w:t>
      </w:r>
    </w:p>
    <w:bookmarkEnd w:id="288"/>
    <w:bookmarkStart w:name="z343" w:id="289"/>
    <w:p>
      <w:pPr>
        <w:spacing w:after="0"/>
        <w:ind w:left="0"/>
        <w:jc w:val="both"/>
      </w:pPr>
      <w:r>
        <w:rPr>
          <w:rFonts w:ascii="Times New Roman"/>
          <w:b w:val="false"/>
          <w:i w:val="false"/>
          <w:color w:val="000000"/>
          <w:sz w:val="28"/>
        </w:rPr>
        <w:t xml:space="preserve">
      1) открывает сессии Парламента; </w:t>
      </w:r>
    </w:p>
    <w:bookmarkEnd w:id="289"/>
    <w:bookmarkStart w:name="z344" w:id="290"/>
    <w:p>
      <w:pPr>
        <w:spacing w:after="0"/>
        <w:ind w:left="0"/>
        <w:jc w:val="both"/>
      </w:pPr>
      <w:r>
        <w:rPr>
          <w:rFonts w:ascii="Times New Roman"/>
          <w:b w:val="false"/>
          <w:i w:val="false"/>
          <w:color w:val="000000"/>
          <w:sz w:val="28"/>
        </w:rPr>
        <w:t xml:space="preserve">
      2) созывает очередные совместные заседания Палат, председательствует на очередных и внеочередных совместных заседаниях Палат. </w:t>
      </w:r>
    </w:p>
    <w:bookmarkEnd w:id="290"/>
    <w:bookmarkStart w:name="z345" w:id="291"/>
    <w:p>
      <w:pPr>
        <w:spacing w:after="0"/>
        <w:ind w:left="0"/>
        <w:jc w:val="both"/>
      </w:pPr>
      <w:r>
        <w:rPr>
          <w:rFonts w:ascii="Times New Roman"/>
          <w:b w:val="false"/>
          <w:i w:val="false"/>
          <w:color w:val="000000"/>
          <w:sz w:val="28"/>
        </w:rPr>
        <w:t xml:space="preserve">
      5. По вопросам своей компетенции председатели Палат издают распоряжения. </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Законом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 </w:t>
      </w:r>
      <w:r>
        <w:br/>
      </w:r>
      <w:r>
        <w:rPr>
          <w:rFonts w:ascii="Times New Roman"/>
          <w:b w:val="false"/>
          <w:i w:val="false"/>
          <w:color w:val="000000"/>
          <w:sz w:val="28"/>
        </w:rPr>
        <w:t>
</w:t>
      </w:r>
    </w:p>
    <w:bookmarkStart w:name="z64" w:id="292"/>
    <w:p>
      <w:pPr>
        <w:spacing w:after="0"/>
        <w:ind w:left="0"/>
        <w:jc w:val="left"/>
      </w:pPr>
      <w:r>
        <w:rPr>
          <w:rFonts w:ascii="Times New Roman"/>
          <w:b/>
          <w:i w:val="false"/>
          <w:color w:val="000000"/>
        </w:rPr>
        <w:t xml:space="preserve"> Статья 59</w:t>
      </w:r>
    </w:p>
    <w:bookmarkEnd w:id="292"/>
    <w:bookmarkStart w:name="z346" w:id="293"/>
    <w:p>
      <w:pPr>
        <w:spacing w:after="0"/>
        <w:ind w:left="0"/>
        <w:jc w:val="both"/>
      </w:pPr>
      <w:r>
        <w:rPr>
          <w:rFonts w:ascii="Times New Roman"/>
          <w:b w:val="false"/>
          <w:i w:val="false"/>
          <w:color w:val="000000"/>
          <w:sz w:val="28"/>
        </w:rPr>
        <w:t xml:space="preserve">
      1. Сессия Парламента проходит в форме совместных и раздельных заседаний его Палат. </w:t>
      </w:r>
    </w:p>
    <w:bookmarkEnd w:id="293"/>
    <w:bookmarkStart w:name="z347" w:id="294"/>
    <w:p>
      <w:pPr>
        <w:spacing w:after="0"/>
        <w:ind w:left="0"/>
        <w:jc w:val="both"/>
      </w:pPr>
      <w:r>
        <w:rPr>
          <w:rFonts w:ascii="Times New Roman"/>
          <w:b w:val="false"/>
          <w:i w:val="false"/>
          <w:color w:val="000000"/>
          <w:sz w:val="28"/>
        </w:rPr>
        <w:t xml:space="preserve">
      2. Первая сессия Парламента созывается Президентом Республики Казахстан не позднее тридцати дней со дня опубликования итогов выборов. </w:t>
      </w:r>
    </w:p>
    <w:bookmarkEnd w:id="294"/>
    <w:bookmarkStart w:name="z348" w:id="295"/>
    <w:p>
      <w:pPr>
        <w:spacing w:after="0"/>
        <w:ind w:left="0"/>
        <w:jc w:val="both"/>
      </w:pPr>
      <w:r>
        <w:rPr>
          <w:rFonts w:ascii="Times New Roman"/>
          <w:b w:val="false"/>
          <w:i w:val="false"/>
          <w:color w:val="000000"/>
          <w:sz w:val="28"/>
        </w:rPr>
        <w:t xml:space="preserve">
      3. Очередные сессии Парламента проводятся раз в год, начиная с первого рабочего дня сентября и по последний рабочий день июня. </w:t>
      </w:r>
    </w:p>
    <w:bookmarkEnd w:id="295"/>
    <w:bookmarkStart w:name="z349" w:id="296"/>
    <w:p>
      <w:pPr>
        <w:spacing w:after="0"/>
        <w:ind w:left="0"/>
        <w:jc w:val="both"/>
      </w:pPr>
      <w:r>
        <w:rPr>
          <w:rFonts w:ascii="Times New Roman"/>
          <w:b w:val="false"/>
          <w:i w:val="false"/>
          <w:color w:val="000000"/>
          <w:sz w:val="28"/>
        </w:rPr>
        <w:t xml:space="preserve">
      4. Сессия Парламента, как правило, открывается Президентом Республики и закрывается на совместных заседаниях Сената и Мажилиса. В период между сессиями Парламента Президент Республики по собственной инициативе, по предложению председателей Палат или не менее одной трети от общего числа депутатов Парламента может созвать внеочередную сессию Парламента. На ней могут рассматриваться лишь вопросы, послужившие основанием для ее созыва. </w:t>
      </w:r>
    </w:p>
    <w:bookmarkEnd w:id="296"/>
    <w:bookmarkStart w:name="z350" w:id="297"/>
    <w:p>
      <w:pPr>
        <w:spacing w:after="0"/>
        <w:ind w:left="0"/>
        <w:jc w:val="both"/>
      </w:pPr>
      <w:r>
        <w:rPr>
          <w:rFonts w:ascii="Times New Roman"/>
          <w:b w:val="false"/>
          <w:i w:val="false"/>
          <w:color w:val="000000"/>
          <w:sz w:val="28"/>
        </w:rPr>
        <w:t xml:space="preserve">
      5. Совместные и раздельные заседания Палат проводятся при условии присутствия на них не менее двух третей от общего числа депутатов каждой из Палат. </w:t>
      </w:r>
    </w:p>
    <w:bookmarkEnd w:id="297"/>
    <w:bookmarkStart w:name="z351" w:id="298"/>
    <w:p>
      <w:pPr>
        <w:spacing w:after="0"/>
        <w:ind w:left="0"/>
        <w:jc w:val="both"/>
      </w:pPr>
      <w:r>
        <w:rPr>
          <w:rFonts w:ascii="Times New Roman"/>
          <w:b w:val="false"/>
          <w:i w:val="false"/>
          <w:color w:val="000000"/>
          <w:sz w:val="28"/>
        </w:rPr>
        <w:t xml:space="preserve">
      6. Совместные и раздельные заседания Палат являются открытыми. В случаях, предусмотренных регламентами, могут проводиться закрытые заседания. Президент Республики, Премьер-Министр и члены Правительства, Председатель Национального Банка, Генеральный Прокурор, Председатель Комитета национальной безопасности имеют право присутствовать на любых заседаниях и быть выслушанными. </w:t>
      </w:r>
    </w:p>
    <w:bookmarkEnd w:id="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30.06.1999 </w:t>
      </w:r>
      <w:r>
        <w:rPr>
          <w:rFonts w:ascii="Times New Roman"/>
          <w:b w:val="false"/>
          <w:i w:val="false"/>
          <w:color w:val="000000"/>
          <w:sz w:val="28"/>
        </w:rPr>
        <w:t>№ 14/2</w:t>
      </w:r>
      <w:r>
        <w:rPr>
          <w:rFonts w:ascii="Times New Roman"/>
          <w:b w:val="false"/>
          <w:i w:val="false"/>
          <w:color w:val="ff0000"/>
          <w:sz w:val="28"/>
        </w:rPr>
        <w:t xml:space="preserve">; от 14.07.1999 </w:t>
      </w:r>
      <w:r>
        <w:rPr>
          <w:rFonts w:ascii="Times New Roman"/>
          <w:b w:val="false"/>
          <w:i w:val="false"/>
          <w:color w:val="000000"/>
          <w:sz w:val="28"/>
        </w:rPr>
        <w:t>№ 13/2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59 с изменениями, внесенными Законом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 </w:t>
      </w:r>
      <w:r>
        <w:br/>
      </w:r>
      <w:r>
        <w:rPr>
          <w:rFonts w:ascii="Times New Roman"/>
          <w:b w:val="false"/>
          <w:i w:val="false"/>
          <w:color w:val="000000"/>
          <w:sz w:val="28"/>
        </w:rPr>
        <w:t>
</w:t>
      </w:r>
    </w:p>
    <w:bookmarkStart w:name="z65" w:id="299"/>
    <w:p>
      <w:pPr>
        <w:spacing w:after="0"/>
        <w:ind w:left="0"/>
        <w:jc w:val="left"/>
      </w:pPr>
      <w:r>
        <w:rPr>
          <w:rFonts w:ascii="Times New Roman"/>
          <w:b/>
          <w:i w:val="false"/>
          <w:color w:val="000000"/>
        </w:rPr>
        <w:t xml:space="preserve"> Статья 60</w:t>
      </w:r>
    </w:p>
    <w:bookmarkEnd w:id="299"/>
    <w:bookmarkStart w:name="z352" w:id="300"/>
    <w:p>
      <w:pPr>
        <w:spacing w:after="0"/>
        <w:ind w:left="0"/>
        <w:jc w:val="both"/>
      </w:pPr>
      <w:r>
        <w:rPr>
          <w:rFonts w:ascii="Times New Roman"/>
          <w:b w:val="false"/>
          <w:i w:val="false"/>
          <w:color w:val="000000"/>
          <w:sz w:val="28"/>
        </w:rPr>
        <w:t xml:space="preserve">
      1. Палаты образуют постоянные комитеты, число которых не превышает семи в каждой Палате. </w:t>
      </w:r>
    </w:p>
    <w:bookmarkEnd w:id="300"/>
    <w:bookmarkStart w:name="z353" w:id="301"/>
    <w:p>
      <w:pPr>
        <w:spacing w:after="0"/>
        <w:ind w:left="0"/>
        <w:jc w:val="both"/>
      </w:pPr>
      <w:r>
        <w:rPr>
          <w:rFonts w:ascii="Times New Roman"/>
          <w:b w:val="false"/>
          <w:i w:val="false"/>
          <w:color w:val="000000"/>
          <w:sz w:val="28"/>
        </w:rPr>
        <w:t xml:space="preserve">
      2. Для решения вопросов, касающихся совместной деятельности Палат, Сенат и Мажилис вправе на паритетных началах образовывать совместные комиссии. </w:t>
      </w:r>
    </w:p>
    <w:bookmarkEnd w:id="301"/>
    <w:bookmarkStart w:name="z354" w:id="302"/>
    <w:p>
      <w:pPr>
        <w:spacing w:after="0"/>
        <w:ind w:left="0"/>
        <w:jc w:val="both"/>
      </w:pPr>
      <w:r>
        <w:rPr>
          <w:rFonts w:ascii="Times New Roman"/>
          <w:b w:val="false"/>
          <w:i w:val="false"/>
          <w:color w:val="000000"/>
          <w:sz w:val="28"/>
        </w:rPr>
        <w:t xml:space="preserve">
      3. Комитеты и комиссии по вопросам своей компетенции издают постановления. </w:t>
      </w:r>
    </w:p>
    <w:bookmarkEnd w:id="302"/>
    <w:bookmarkStart w:name="z355" w:id="303"/>
    <w:p>
      <w:pPr>
        <w:spacing w:after="0"/>
        <w:ind w:left="0"/>
        <w:jc w:val="both"/>
      </w:pPr>
      <w:r>
        <w:rPr>
          <w:rFonts w:ascii="Times New Roman"/>
          <w:b w:val="false"/>
          <w:i w:val="false"/>
          <w:color w:val="000000"/>
          <w:sz w:val="28"/>
        </w:rPr>
        <w:t xml:space="preserve">
      4. Порядок образования, полномочия и организация деятельности комитетов и комиссий определяются законом. </w:t>
      </w:r>
    </w:p>
    <w:bookmarkEnd w:id="303"/>
    <w:bookmarkStart w:name="z66" w:id="304"/>
    <w:p>
      <w:pPr>
        <w:spacing w:after="0"/>
        <w:ind w:left="0"/>
        <w:jc w:val="left"/>
      </w:pPr>
      <w:r>
        <w:rPr>
          <w:rFonts w:ascii="Times New Roman"/>
          <w:b/>
          <w:i w:val="false"/>
          <w:color w:val="000000"/>
        </w:rPr>
        <w:t xml:space="preserve"> Статья 61</w:t>
      </w:r>
    </w:p>
    <w:bookmarkEnd w:id="304"/>
    <w:bookmarkStart w:name="z113" w:id="305"/>
    <w:p>
      <w:pPr>
        <w:spacing w:after="0"/>
        <w:ind w:left="0"/>
        <w:jc w:val="both"/>
      </w:pPr>
      <w:r>
        <w:rPr>
          <w:rFonts w:ascii="Times New Roman"/>
          <w:b w:val="false"/>
          <w:i w:val="false"/>
          <w:color w:val="000000"/>
          <w:sz w:val="28"/>
        </w:rPr>
        <w:t xml:space="preserve">
      1. Право законодательной инициативы принадлежит Президенту Республики, депутатам Парламента, Правительству и реализуется исключительно в Мажилисе. </w:t>
      </w:r>
    </w:p>
    <w:bookmarkEnd w:id="305"/>
    <w:bookmarkStart w:name="z111" w:id="306"/>
    <w:p>
      <w:pPr>
        <w:spacing w:after="0"/>
        <w:ind w:left="0"/>
        <w:jc w:val="both"/>
      </w:pPr>
      <w:r>
        <w:rPr>
          <w:rFonts w:ascii="Times New Roman"/>
          <w:b w:val="false"/>
          <w:i w:val="false"/>
          <w:color w:val="000000"/>
          <w:sz w:val="28"/>
        </w:rPr>
        <w:t>
      2. Президент Республики имеет право определять приоритетность рассмотрения проектов законов, означающее, что соответствующие законопроекты должны быть приняты в первоочередном порядке в течение двух месяцев.</w:t>
      </w:r>
    </w:p>
    <w:bookmarkEnd w:id="306"/>
    <w:bookmarkStart w:name="z112" w:id="307"/>
    <w:p>
      <w:pPr>
        <w:spacing w:after="0"/>
        <w:ind w:left="0"/>
        <w:jc w:val="both"/>
      </w:pPr>
      <w:r>
        <w:rPr>
          <w:rFonts w:ascii="Times New Roman"/>
          <w:b w:val="false"/>
          <w:i w:val="false"/>
          <w:color w:val="000000"/>
          <w:sz w:val="28"/>
        </w:rPr>
        <w:t xml:space="preserve">
      3. Парламент вправе издавать законы, которые регулируют важнейшие общественные отношения, устанавливают основополагающие принципы и нормы, касающиеся: </w:t>
      </w:r>
    </w:p>
    <w:bookmarkEnd w:id="307"/>
    <w:bookmarkStart w:name="z356" w:id="308"/>
    <w:p>
      <w:pPr>
        <w:spacing w:after="0"/>
        <w:ind w:left="0"/>
        <w:jc w:val="both"/>
      </w:pPr>
      <w:r>
        <w:rPr>
          <w:rFonts w:ascii="Times New Roman"/>
          <w:b w:val="false"/>
          <w:i w:val="false"/>
          <w:color w:val="000000"/>
          <w:sz w:val="28"/>
        </w:rPr>
        <w:t xml:space="preserve">
      1) правосубъектности физических и юридических лиц, гражданских прав и свобод, обязательств и ответственности физических и юридических лиц; </w:t>
      </w:r>
    </w:p>
    <w:bookmarkEnd w:id="308"/>
    <w:bookmarkStart w:name="z357" w:id="309"/>
    <w:p>
      <w:pPr>
        <w:spacing w:after="0"/>
        <w:ind w:left="0"/>
        <w:jc w:val="both"/>
      </w:pPr>
      <w:r>
        <w:rPr>
          <w:rFonts w:ascii="Times New Roman"/>
          <w:b w:val="false"/>
          <w:i w:val="false"/>
          <w:color w:val="000000"/>
          <w:sz w:val="28"/>
        </w:rPr>
        <w:t xml:space="preserve">
      2) режима собственности и иных вещных прав; </w:t>
      </w:r>
    </w:p>
    <w:bookmarkEnd w:id="309"/>
    <w:bookmarkStart w:name="z358" w:id="310"/>
    <w:p>
      <w:pPr>
        <w:spacing w:after="0"/>
        <w:ind w:left="0"/>
        <w:jc w:val="both"/>
      </w:pPr>
      <w:r>
        <w:rPr>
          <w:rFonts w:ascii="Times New Roman"/>
          <w:b w:val="false"/>
          <w:i w:val="false"/>
          <w:color w:val="000000"/>
          <w:sz w:val="28"/>
        </w:rPr>
        <w:t xml:space="preserve">
      3) основ организации и деятельности государственных органов и органов местного самоуправления, государственной и воинской службы; </w:t>
      </w:r>
    </w:p>
    <w:bookmarkEnd w:id="310"/>
    <w:bookmarkStart w:name="z359" w:id="311"/>
    <w:p>
      <w:pPr>
        <w:spacing w:after="0"/>
        <w:ind w:left="0"/>
        <w:jc w:val="both"/>
      </w:pPr>
      <w:r>
        <w:rPr>
          <w:rFonts w:ascii="Times New Roman"/>
          <w:b w:val="false"/>
          <w:i w:val="false"/>
          <w:color w:val="000000"/>
          <w:sz w:val="28"/>
        </w:rPr>
        <w:t xml:space="preserve">
      4) налогообложения, установления сборов и других обязательных платежей; </w:t>
      </w:r>
    </w:p>
    <w:bookmarkEnd w:id="311"/>
    <w:bookmarkStart w:name="z360" w:id="312"/>
    <w:p>
      <w:pPr>
        <w:spacing w:after="0"/>
        <w:ind w:left="0"/>
        <w:jc w:val="both"/>
      </w:pPr>
      <w:r>
        <w:rPr>
          <w:rFonts w:ascii="Times New Roman"/>
          <w:b w:val="false"/>
          <w:i w:val="false"/>
          <w:color w:val="000000"/>
          <w:sz w:val="28"/>
        </w:rPr>
        <w:t xml:space="preserve">
      5) республиканского бюджета; </w:t>
      </w:r>
    </w:p>
    <w:bookmarkEnd w:id="312"/>
    <w:bookmarkStart w:name="z361" w:id="313"/>
    <w:p>
      <w:pPr>
        <w:spacing w:after="0"/>
        <w:ind w:left="0"/>
        <w:jc w:val="both"/>
      </w:pPr>
      <w:r>
        <w:rPr>
          <w:rFonts w:ascii="Times New Roman"/>
          <w:b w:val="false"/>
          <w:i w:val="false"/>
          <w:color w:val="000000"/>
          <w:sz w:val="28"/>
        </w:rPr>
        <w:t xml:space="preserve">
      6) вопросов судоустройства и судопроизводства; </w:t>
      </w:r>
    </w:p>
    <w:bookmarkEnd w:id="313"/>
    <w:bookmarkStart w:name="z362" w:id="314"/>
    <w:p>
      <w:pPr>
        <w:spacing w:after="0"/>
        <w:ind w:left="0"/>
        <w:jc w:val="both"/>
      </w:pPr>
      <w:r>
        <w:rPr>
          <w:rFonts w:ascii="Times New Roman"/>
          <w:b w:val="false"/>
          <w:i w:val="false"/>
          <w:color w:val="000000"/>
          <w:sz w:val="28"/>
        </w:rPr>
        <w:t xml:space="preserve">
      7) образования, здравоохранения и социального обеспечения; </w:t>
      </w:r>
    </w:p>
    <w:bookmarkEnd w:id="314"/>
    <w:bookmarkStart w:name="z363" w:id="315"/>
    <w:p>
      <w:pPr>
        <w:spacing w:after="0"/>
        <w:ind w:left="0"/>
        <w:jc w:val="both"/>
      </w:pPr>
      <w:r>
        <w:rPr>
          <w:rFonts w:ascii="Times New Roman"/>
          <w:b w:val="false"/>
          <w:i w:val="false"/>
          <w:color w:val="000000"/>
          <w:sz w:val="28"/>
        </w:rPr>
        <w:t xml:space="preserve">
      8) приватизации предприятий и их имущества; </w:t>
      </w:r>
    </w:p>
    <w:bookmarkEnd w:id="315"/>
    <w:bookmarkStart w:name="z364" w:id="316"/>
    <w:p>
      <w:pPr>
        <w:spacing w:after="0"/>
        <w:ind w:left="0"/>
        <w:jc w:val="both"/>
      </w:pPr>
      <w:r>
        <w:rPr>
          <w:rFonts w:ascii="Times New Roman"/>
          <w:b w:val="false"/>
          <w:i w:val="false"/>
          <w:color w:val="000000"/>
          <w:sz w:val="28"/>
        </w:rPr>
        <w:t xml:space="preserve">
      9) охраны окружающей среды; </w:t>
      </w:r>
    </w:p>
    <w:bookmarkEnd w:id="316"/>
    <w:bookmarkStart w:name="z365" w:id="317"/>
    <w:p>
      <w:pPr>
        <w:spacing w:after="0"/>
        <w:ind w:left="0"/>
        <w:jc w:val="both"/>
      </w:pPr>
      <w:r>
        <w:rPr>
          <w:rFonts w:ascii="Times New Roman"/>
          <w:b w:val="false"/>
          <w:i w:val="false"/>
          <w:color w:val="000000"/>
          <w:sz w:val="28"/>
        </w:rPr>
        <w:t xml:space="preserve">
      10) административно-территориального устройства Республики; </w:t>
      </w:r>
    </w:p>
    <w:bookmarkEnd w:id="317"/>
    <w:bookmarkStart w:name="z366" w:id="318"/>
    <w:p>
      <w:pPr>
        <w:spacing w:after="0"/>
        <w:ind w:left="0"/>
        <w:jc w:val="both"/>
      </w:pPr>
      <w:r>
        <w:rPr>
          <w:rFonts w:ascii="Times New Roman"/>
          <w:b w:val="false"/>
          <w:i w:val="false"/>
          <w:color w:val="000000"/>
          <w:sz w:val="28"/>
        </w:rPr>
        <w:t xml:space="preserve">
      11) обеспечения обороны и безопасности государства. </w:t>
      </w:r>
    </w:p>
    <w:bookmarkEnd w:id="318"/>
    <w:bookmarkStart w:name="z367" w:id="319"/>
    <w:p>
      <w:pPr>
        <w:spacing w:after="0"/>
        <w:ind w:left="0"/>
        <w:jc w:val="both"/>
      </w:pPr>
      <w:r>
        <w:rPr>
          <w:rFonts w:ascii="Times New Roman"/>
          <w:b w:val="false"/>
          <w:i w:val="false"/>
          <w:color w:val="000000"/>
          <w:sz w:val="28"/>
        </w:rPr>
        <w:t xml:space="preserve">
      Все иные отношения регулируются подзаконными актами. </w:t>
      </w:r>
    </w:p>
    <w:bookmarkEnd w:id="319"/>
    <w:bookmarkStart w:name="z114" w:id="320"/>
    <w:p>
      <w:pPr>
        <w:spacing w:after="0"/>
        <w:ind w:left="0"/>
        <w:jc w:val="both"/>
      </w:pPr>
      <w:r>
        <w:rPr>
          <w:rFonts w:ascii="Times New Roman"/>
          <w:b w:val="false"/>
          <w:i w:val="false"/>
          <w:color w:val="000000"/>
          <w:sz w:val="28"/>
        </w:rPr>
        <w:t xml:space="preserve">
      4. Законопроект, рассмотренный и одобренный большинством голосов от общего числа депутатов Мажилиса, передается в Сенат, где рассматривается не более шестидесяти дней. Принятый большинством голосов от общего числа депутатов Сената проект становится законом и в течение десяти дней представляется Президенту на подпись. Отклоненный в целом большинством голосов от общего числа депутатов Сената проект возвращается в Мажилис. Если Мажилис большинством в две трети голосов от общего числа депутатов вновь одобрит проект, он передается в Сенат для повторного обсуждения и голосования. Повторно отклоненный проект закона не может быть вновь внесен в течение той же сессии. </w:t>
      </w:r>
    </w:p>
    <w:bookmarkEnd w:id="320"/>
    <w:bookmarkStart w:name="z368" w:id="321"/>
    <w:p>
      <w:pPr>
        <w:spacing w:after="0"/>
        <w:ind w:left="0"/>
        <w:jc w:val="both"/>
      </w:pPr>
      <w:r>
        <w:rPr>
          <w:rFonts w:ascii="Times New Roman"/>
          <w:b w:val="false"/>
          <w:i w:val="false"/>
          <w:color w:val="000000"/>
          <w:sz w:val="28"/>
        </w:rPr>
        <w:t xml:space="preserve">
      5. Внесенные большинством голосов от общего числа депутатов Сената изменения и дополнения в законопроект направляются в Мажилис. Если Мажилис большинством голосов от общего числа депутатов согласится с предложенными изменениями и дополнениями, закон считается принятым. Если Мажилис тем же большинством голосов возражает против внесенных Сенатом изменений и дополнений, разногласия между Палатами разрешаются путем согласительных процедур. </w:t>
      </w:r>
    </w:p>
    <w:bookmarkEnd w:id="321"/>
    <w:bookmarkStart w:name="z369" w:id="322"/>
    <w:p>
      <w:pPr>
        <w:spacing w:after="0"/>
        <w:ind w:left="0"/>
        <w:jc w:val="both"/>
      </w:pPr>
      <w:r>
        <w:rPr>
          <w:rFonts w:ascii="Times New Roman"/>
          <w:b w:val="false"/>
          <w:i w:val="false"/>
          <w:color w:val="000000"/>
          <w:sz w:val="28"/>
        </w:rPr>
        <w:t xml:space="preserve">
      5-1. Проект конституционного закона, рассмотренный и одобренный не менее чем двумя третями голосов от общего числа депутатов Мажилиса, передается в Сенат, где рассматривается не более шестидесяти дней. Принятый не менее чем двумя третями голосов от общего числа депутатов Сената проект становится конституционным законом и в течение десяти дней представляется Президенту Республики на подпись. Отклонение в целом проекта конституционного закона осуществляется Мажилисом или Сенатом большинством голосов от общего числа депутатов Палаты. </w:t>
      </w:r>
    </w:p>
    <w:bookmarkEnd w:id="322"/>
    <w:bookmarkStart w:name="z370" w:id="323"/>
    <w:p>
      <w:pPr>
        <w:spacing w:after="0"/>
        <w:ind w:left="0"/>
        <w:jc w:val="both"/>
      </w:pPr>
      <w:r>
        <w:rPr>
          <w:rFonts w:ascii="Times New Roman"/>
          <w:b w:val="false"/>
          <w:i w:val="false"/>
          <w:color w:val="000000"/>
          <w:sz w:val="28"/>
        </w:rPr>
        <w:t xml:space="preserve">
      Внесенные Сенатом не менее чем двумя третями голосов его депутатов изменения и дополнения в проект конституционного закона направляются в Мажилис. Если Мажилис не менее чем двумя третями голосов его депутатов согласится с внесенными Сенатом изменениями и дополнениями, конституционный закон считается принятым. </w:t>
      </w:r>
    </w:p>
    <w:bookmarkEnd w:id="323"/>
    <w:bookmarkStart w:name="z371" w:id="324"/>
    <w:p>
      <w:pPr>
        <w:spacing w:after="0"/>
        <w:ind w:left="0"/>
        <w:jc w:val="both"/>
      </w:pPr>
      <w:r>
        <w:rPr>
          <w:rFonts w:ascii="Times New Roman"/>
          <w:b w:val="false"/>
          <w:i w:val="false"/>
          <w:color w:val="000000"/>
          <w:sz w:val="28"/>
        </w:rPr>
        <w:t xml:space="preserve">
      Если Мажилис при голосовании по внесенным Сенатом изменениям и дополнениям не согласился с ними не менее чем двумя третями голосов депутатов, то разногласия между Палатами разрешаются путем согласительных процедур. </w:t>
      </w:r>
    </w:p>
    <w:bookmarkEnd w:id="324"/>
    <w:bookmarkStart w:name="z372" w:id="325"/>
    <w:p>
      <w:pPr>
        <w:spacing w:after="0"/>
        <w:ind w:left="0"/>
        <w:jc w:val="both"/>
      </w:pPr>
      <w:r>
        <w:rPr>
          <w:rFonts w:ascii="Times New Roman"/>
          <w:b w:val="false"/>
          <w:i w:val="false"/>
          <w:color w:val="000000"/>
          <w:sz w:val="28"/>
        </w:rPr>
        <w:t xml:space="preserve">
      6. Проекты законов, предусматривающие сокращение государственных доходов или увеличение государственных расходов, могут быть внесены лишь при наличии положительного заключения Правительства Республики. Для проектов законодательных актов, вносимых в Мажилис Парламента в порядке законодательной инициативы Президента Республики, наличие такого заключения не требуется. </w:t>
      </w:r>
    </w:p>
    <w:bookmarkEnd w:id="325"/>
    <w:bookmarkStart w:name="z373" w:id="326"/>
    <w:p>
      <w:pPr>
        <w:spacing w:after="0"/>
        <w:ind w:left="0"/>
        <w:jc w:val="both"/>
      </w:pPr>
      <w:r>
        <w:rPr>
          <w:rFonts w:ascii="Times New Roman"/>
          <w:b w:val="false"/>
          <w:i w:val="false"/>
          <w:color w:val="000000"/>
          <w:sz w:val="28"/>
        </w:rPr>
        <w:t xml:space="preserve">
      7. В связи с непринятием внесенного Правительством проекта закона Премьер-Министр вправе поставить на совместном заседании Палат Парламента вопрос о доверии Правительству. Голосование по этому вопросу проводится не ранее чем через сорок восемь часов с момента постановки вопроса о доверии. Если предложение о вотуме недоверия не наберет большинства голосов от общего числа депутатов каждой из Палат, проект закона считается принятым без голосования. Однако Правительство не может пользоваться этим правом более двух раз в год. </w:t>
      </w:r>
    </w:p>
    <w:bookmarkEnd w:id="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нормативные постановления Конституционного Совета РК от 12.03.1999 </w:t>
      </w:r>
      <w:r>
        <w:rPr>
          <w:rFonts w:ascii="Times New Roman"/>
          <w:b w:val="false"/>
          <w:i w:val="false"/>
          <w:color w:val="000000"/>
          <w:sz w:val="28"/>
        </w:rPr>
        <w:t>№ 3/2</w:t>
      </w:r>
      <w:r>
        <w:rPr>
          <w:rFonts w:ascii="Times New Roman"/>
          <w:b w:val="false"/>
          <w:i w:val="false"/>
          <w:color w:val="ff0000"/>
          <w:sz w:val="28"/>
        </w:rPr>
        <w:t xml:space="preserve">; от 27.09.1999 </w:t>
      </w:r>
      <w:r>
        <w:rPr>
          <w:rFonts w:ascii="Times New Roman"/>
          <w:b w:val="false"/>
          <w:i w:val="false"/>
          <w:color w:val="000000"/>
          <w:sz w:val="28"/>
        </w:rPr>
        <w:t>№ 18/2</w:t>
      </w:r>
      <w:r>
        <w:rPr>
          <w:rFonts w:ascii="Times New Roman"/>
          <w:b w:val="false"/>
          <w:i w:val="false"/>
          <w:color w:val="ff0000"/>
          <w:sz w:val="28"/>
        </w:rPr>
        <w:t xml:space="preserve">; от 03.11.1999 </w:t>
      </w:r>
      <w:r>
        <w:rPr>
          <w:rFonts w:ascii="Times New Roman"/>
          <w:b w:val="false"/>
          <w:i w:val="false"/>
          <w:color w:val="000000"/>
          <w:sz w:val="28"/>
        </w:rPr>
        <w:t>№ 19/2</w:t>
      </w:r>
      <w:r>
        <w:rPr>
          <w:rFonts w:ascii="Times New Roman"/>
          <w:b w:val="false"/>
          <w:i w:val="false"/>
          <w:color w:val="ff0000"/>
          <w:sz w:val="28"/>
        </w:rPr>
        <w:t xml:space="preserve">; от 15.06.2000 </w:t>
      </w:r>
      <w:r>
        <w:rPr>
          <w:rFonts w:ascii="Times New Roman"/>
          <w:b w:val="false"/>
          <w:i w:val="false"/>
          <w:color w:val="000000"/>
          <w:sz w:val="28"/>
        </w:rPr>
        <w:t>№ 9/2</w:t>
      </w:r>
      <w:r>
        <w:rPr>
          <w:rFonts w:ascii="Times New Roman"/>
          <w:b w:val="false"/>
          <w:i w:val="false"/>
          <w:color w:val="ff0000"/>
          <w:sz w:val="28"/>
        </w:rPr>
        <w:t xml:space="preserve">; от 03.07.2000 </w:t>
      </w:r>
      <w:r>
        <w:rPr>
          <w:rFonts w:ascii="Times New Roman"/>
          <w:b w:val="false"/>
          <w:i w:val="false"/>
          <w:color w:val="000000"/>
          <w:sz w:val="28"/>
        </w:rPr>
        <w:t>№ 15/2</w:t>
      </w:r>
      <w:r>
        <w:rPr>
          <w:rFonts w:ascii="Times New Roman"/>
          <w:b w:val="false"/>
          <w:i w:val="false"/>
          <w:color w:val="ff0000"/>
          <w:sz w:val="28"/>
        </w:rPr>
        <w:t xml:space="preserve">; от 08.06.2001 </w:t>
      </w:r>
      <w:r>
        <w:rPr>
          <w:rFonts w:ascii="Times New Roman"/>
          <w:b w:val="false"/>
          <w:i w:val="false"/>
          <w:color w:val="000000"/>
          <w:sz w:val="28"/>
        </w:rPr>
        <w:t>№ 8/2</w:t>
      </w:r>
      <w:r>
        <w:rPr>
          <w:rFonts w:ascii="Times New Roman"/>
          <w:b w:val="false"/>
          <w:i w:val="false"/>
          <w:color w:val="ff0000"/>
          <w:sz w:val="28"/>
        </w:rPr>
        <w:t xml:space="preserve">; 13.05.2003 </w:t>
      </w:r>
      <w:r>
        <w:rPr>
          <w:rFonts w:ascii="Times New Roman"/>
          <w:b w:val="false"/>
          <w:i w:val="false"/>
          <w:color w:val="000000"/>
          <w:sz w:val="28"/>
        </w:rPr>
        <w:t>№ 6</w:t>
      </w:r>
      <w:r>
        <w:rPr>
          <w:rFonts w:ascii="Times New Roman"/>
          <w:b w:val="false"/>
          <w:i w:val="false"/>
          <w:color w:val="ff0000"/>
          <w:sz w:val="28"/>
        </w:rPr>
        <w:t xml:space="preserve">; от 15.10.2008 </w:t>
      </w:r>
      <w:r>
        <w:rPr>
          <w:rFonts w:ascii="Times New Roman"/>
          <w:b w:val="false"/>
          <w:i w:val="false"/>
          <w:color w:val="000000"/>
          <w:sz w:val="28"/>
        </w:rPr>
        <w:t>№ 8</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законами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8" w:id="327"/>
    <w:p>
      <w:pPr>
        <w:spacing w:after="0"/>
        <w:ind w:left="0"/>
        <w:jc w:val="left"/>
      </w:pPr>
      <w:r>
        <w:rPr>
          <w:rFonts w:ascii="Times New Roman"/>
          <w:b/>
          <w:i w:val="false"/>
          <w:color w:val="000000"/>
        </w:rPr>
        <w:t xml:space="preserve"> Статья 62</w:t>
      </w:r>
    </w:p>
    <w:bookmarkEnd w:id="327"/>
    <w:bookmarkStart w:name="z374" w:id="328"/>
    <w:p>
      <w:pPr>
        <w:spacing w:after="0"/>
        <w:ind w:left="0"/>
        <w:jc w:val="both"/>
      </w:pPr>
      <w:r>
        <w:rPr>
          <w:rFonts w:ascii="Times New Roman"/>
          <w:b w:val="false"/>
          <w:i w:val="false"/>
          <w:color w:val="000000"/>
          <w:sz w:val="28"/>
        </w:rPr>
        <w:t xml:space="preserve">
      1. Парламент принимает законодательные акты в форме законов Республики Казахстан, постановлений Парламента, постановлений Сената и Мажилиса, имеющих обязательную силу на всей территории Республики. </w:t>
      </w:r>
    </w:p>
    <w:bookmarkEnd w:id="328"/>
    <w:bookmarkStart w:name="z375" w:id="329"/>
    <w:p>
      <w:pPr>
        <w:spacing w:after="0"/>
        <w:ind w:left="0"/>
        <w:jc w:val="both"/>
      </w:pPr>
      <w:r>
        <w:rPr>
          <w:rFonts w:ascii="Times New Roman"/>
          <w:b w:val="false"/>
          <w:i w:val="false"/>
          <w:color w:val="000000"/>
          <w:sz w:val="28"/>
        </w:rPr>
        <w:t xml:space="preserve">
      2. Законы Республики вступают в силу после их подписания Президентом Республики. </w:t>
      </w:r>
    </w:p>
    <w:bookmarkEnd w:id="329"/>
    <w:bookmarkStart w:name="z376" w:id="330"/>
    <w:p>
      <w:pPr>
        <w:spacing w:after="0"/>
        <w:ind w:left="0"/>
        <w:jc w:val="both"/>
      </w:pPr>
      <w:r>
        <w:rPr>
          <w:rFonts w:ascii="Times New Roman"/>
          <w:b w:val="false"/>
          <w:i w:val="false"/>
          <w:color w:val="000000"/>
          <w:sz w:val="28"/>
        </w:rPr>
        <w:t xml:space="preserve">
      3. Изменения и дополнения в Конституцию вносятся большинством не менее трех четвертей голосов от общего числа депутатов каждой из Палат. </w:t>
      </w:r>
    </w:p>
    <w:bookmarkEnd w:id="330"/>
    <w:bookmarkStart w:name="z377" w:id="331"/>
    <w:p>
      <w:pPr>
        <w:spacing w:after="0"/>
        <w:ind w:left="0"/>
        <w:jc w:val="both"/>
      </w:pPr>
      <w:r>
        <w:rPr>
          <w:rFonts w:ascii="Times New Roman"/>
          <w:b w:val="false"/>
          <w:i w:val="false"/>
          <w:color w:val="000000"/>
          <w:sz w:val="28"/>
        </w:rPr>
        <w:t xml:space="preserve">
      4. Конституционные законы принимаются по вопросам, предусмотренным Конституцией, большинством не менее двух третей голосов от общего числа депутатов каждой из Палат. </w:t>
      </w:r>
    </w:p>
    <w:bookmarkEnd w:id="331"/>
    <w:bookmarkStart w:name="z378" w:id="332"/>
    <w:p>
      <w:pPr>
        <w:spacing w:after="0"/>
        <w:ind w:left="0"/>
        <w:jc w:val="both"/>
      </w:pPr>
      <w:r>
        <w:rPr>
          <w:rFonts w:ascii="Times New Roman"/>
          <w:b w:val="false"/>
          <w:i w:val="false"/>
          <w:color w:val="000000"/>
          <w:sz w:val="28"/>
        </w:rPr>
        <w:t xml:space="preserve">
      5. Законодательные акты Парламента и его Палат принимаются большинством голосов от общего числа депутатов Палат, если иное не предусмотрено Конституцией. </w:t>
      </w:r>
    </w:p>
    <w:bookmarkEnd w:id="332"/>
    <w:bookmarkStart w:name="z379" w:id="333"/>
    <w:p>
      <w:pPr>
        <w:spacing w:after="0"/>
        <w:ind w:left="0"/>
        <w:jc w:val="both"/>
      </w:pPr>
      <w:r>
        <w:rPr>
          <w:rFonts w:ascii="Times New Roman"/>
          <w:b w:val="false"/>
          <w:i w:val="false"/>
          <w:color w:val="000000"/>
          <w:sz w:val="28"/>
        </w:rPr>
        <w:t xml:space="preserve">
      6. Проведение не менее двух чтений по вопросам внесения изменений и дополнений в Конституцию Республики Казахстан обязательно. </w:t>
      </w:r>
    </w:p>
    <w:bookmarkEnd w:id="333"/>
    <w:bookmarkStart w:name="z380" w:id="334"/>
    <w:p>
      <w:pPr>
        <w:spacing w:after="0"/>
        <w:ind w:left="0"/>
        <w:jc w:val="both"/>
      </w:pPr>
      <w:r>
        <w:rPr>
          <w:rFonts w:ascii="Times New Roman"/>
          <w:b w:val="false"/>
          <w:i w:val="false"/>
          <w:color w:val="000000"/>
          <w:sz w:val="28"/>
        </w:rPr>
        <w:t xml:space="preserve">
      7. Законы Республики, постановления Парламента и его Палат не должны противоречить Конституции. Постановления Парламента и его Палат не должны противоречить законам. </w:t>
      </w:r>
    </w:p>
    <w:bookmarkEnd w:id="334"/>
    <w:bookmarkStart w:name="z381" w:id="335"/>
    <w:p>
      <w:pPr>
        <w:spacing w:after="0"/>
        <w:ind w:left="0"/>
        <w:jc w:val="both"/>
      </w:pPr>
      <w:r>
        <w:rPr>
          <w:rFonts w:ascii="Times New Roman"/>
          <w:b w:val="false"/>
          <w:i w:val="false"/>
          <w:color w:val="000000"/>
          <w:sz w:val="28"/>
        </w:rPr>
        <w:t xml:space="preserve">
      8. Порядок разработки, представления, обсуждения, введения в действие и опубликования законодательных и иных нормативных правовых актов Республики регламентируется специальным законом и регламентами Парламента и его Палат. </w:t>
      </w:r>
    </w:p>
    <w:bookmarkEnd w:id="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03.07.2000 </w:t>
      </w:r>
      <w:r>
        <w:rPr>
          <w:rFonts w:ascii="Times New Roman"/>
          <w:b w:val="false"/>
          <w:i w:val="false"/>
          <w:color w:val="000000"/>
          <w:sz w:val="28"/>
        </w:rPr>
        <w:t>№ 15/2</w:t>
      </w:r>
      <w:r>
        <w:rPr>
          <w:rFonts w:ascii="Times New Roman"/>
          <w:b w:val="false"/>
          <w:i w:val="false"/>
          <w:color w:val="ff0000"/>
          <w:sz w:val="28"/>
        </w:rPr>
        <w:t xml:space="preserve">; от 18.04.2007 </w:t>
      </w:r>
      <w:r>
        <w:rPr>
          <w:rFonts w:ascii="Times New Roman"/>
          <w:b w:val="false"/>
          <w:i w:val="false"/>
          <w:color w:val="000000"/>
          <w:sz w:val="28"/>
        </w:rPr>
        <w:t>№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62 с изменениями, внесенными Законом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69" w:id="336"/>
    <w:p>
      <w:pPr>
        <w:spacing w:after="0"/>
        <w:ind w:left="0"/>
        <w:jc w:val="left"/>
      </w:pPr>
      <w:r>
        <w:rPr>
          <w:rFonts w:ascii="Times New Roman"/>
          <w:b/>
          <w:i w:val="false"/>
          <w:color w:val="000000"/>
        </w:rPr>
        <w:t xml:space="preserve"> Статья 63</w:t>
      </w:r>
    </w:p>
    <w:bookmarkEnd w:id="336"/>
    <w:bookmarkStart w:name="z382" w:id="337"/>
    <w:p>
      <w:pPr>
        <w:spacing w:after="0"/>
        <w:ind w:left="0"/>
        <w:jc w:val="both"/>
      </w:pPr>
      <w:r>
        <w:rPr>
          <w:rFonts w:ascii="Times New Roman"/>
          <w:b w:val="false"/>
          <w:i w:val="false"/>
          <w:color w:val="000000"/>
          <w:sz w:val="28"/>
        </w:rPr>
        <w:t xml:space="preserve">
      1. Президент Республики после консультаций с председателями Палат Парламента и Премьер-Министром может распустить Парламент или Мажилис Парламента. </w:t>
      </w:r>
    </w:p>
    <w:bookmarkEnd w:id="337"/>
    <w:bookmarkStart w:name="z383" w:id="338"/>
    <w:p>
      <w:pPr>
        <w:spacing w:after="0"/>
        <w:ind w:left="0"/>
        <w:jc w:val="both"/>
      </w:pPr>
      <w:r>
        <w:rPr>
          <w:rFonts w:ascii="Times New Roman"/>
          <w:b w:val="false"/>
          <w:i w:val="false"/>
          <w:color w:val="000000"/>
          <w:sz w:val="28"/>
        </w:rPr>
        <w:t xml:space="preserve">
      2. Парламент и Мажилис Парламента не могут быть распущены в период чрезвычайного или военного положения, в последние шесть месяцев полномочий Президента, а также в течение одного года после предыдущего роспуска. </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 в редакции Закона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70" w:id="339"/>
    <w:p>
      <w:pPr>
        <w:spacing w:after="0"/>
        <w:ind w:left="0"/>
        <w:jc w:val="left"/>
      </w:pPr>
      <w:r>
        <w:rPr>
          <w:rFonts w:ascii="Times New Roman"/>
          <w:b/>
          <w:i w:val="false"/>
          <w:color w:val="000000"/>
        </w:rPr>
        <w:t xml:space="preserve"> Раздел V </w:t>
      </w:r>
      <w:r>
        <w:br/>
      </w:r>
      <w:r>
        <w:rPr>
          <w:rFonts w:ascii="Times New Roman"/>
          <w:b/>
          <w:i w:val="false"/>
          <w:color w:val="000000"/>
        </w:rPr>
        <w:t>Правительство</w:t>
      </w:r>
    </w:p>
    <w:bookmarkEnd w:id="339"/>
    <w:bookmarkStart w:name="z71" w:id="340"/>
    <w:p>
      <w:pPr>
        <w:spacing w:after="0"/>
        <w:ind w:left="0"/>
        <w:jc w:val="left"/>
      </w:pPr>
      <w:r>
        <w:rPr>
          <w:rFonts w:ascii="Times New Roman"/>
          <w:b/>
          <w:i w:val="false"/>
          <w:color w:val="000000"/>
        </w:rPr>
        <w:t xml:space="preserve"> Статья 64</w:t>
      </w:r>
    </w:p>
    <w:bookmarkEnd w:id="340"/>
    <w:bookmarkStart w:name="z385" w:id="341"/>
    <w:p>
      <w:pPr>
        <w:spacing w:after="0"/>
        <w:ind w:left="0"/>
        <w:jc w:val="both"/>
      </w:pPr>
      <w:r>
        <w:rPr>
          <w:rFonts w:ascii="Times New Roman"/>
          <w:b w:val="false"/>
          <w:i w:val="false"/>
          <w:color w:val="000000"/>
          <w:sz w:val="28"/>
        </w:rPr>
        <w:t xml:space="preserve">
      1. Правительство осуществляет исполнительную власть Республики Казахстан, возглавляет систему исполнительных органов и осуществляет руководство их деятельностью. </w:t>
      </w:r>
    </w:p>
    <w:bookmarkEnd w:id="341"/>
    <w:bookmarkStart w:name="z386" w:id="342"/>
    <w:p>
      <w:pPr>
        <w:spacing w:after="0"/>
        <w:ind w:left="0"/>
        <w:jc w:val="both"/>
      </w:pPr>
      <w:r>
        <w:rPr>
          <w:rFonts w:ascii="Times New Roman"/>
          <w:b w:val="false"/>
          <w:i w:val="false"/>
          <w:color w:val="000000"/>
          <w:sz w:val="28"/>
        </w:rPr>
        <w:t>
      2. Правительство является коллегиальным органом и в своей деятельности ответственно перед Президентом Республики и Парламентом.</w:t>
      </w:r>
    </w:p>
    <w:bookmarkEnd w:id="342"/>
    <w:bookmarkStart w:name="z387" w:id="343"/>
    <w:p>
      <w:pPr>
        <w:spacing w:after="0"/>
        <w:ind w:left="0"/>
        <w:jc w:val="both"/>
      </w:pPr>
      <w:r>
        <w:rPr>
          <w:rFonts w:ascii="Times New Roman"/>
          <w:b w:val="false"/>
          <w:i w:val="false"/>
          <w:color w:val="000000"/>
          <w:sz w:val="28"/>
        </w:rPr>
        <w:t xml:space="preserve">
      3. Члены Правительства подотчетны Палатам Парламента в случае, предусмотренном подпунктом 6) статьи 57 Конституции. </w:t>
      </w:r>
    </w:p>
    <w:bookmarkEnd w:id="343"/>
    <w:bookmarkStart w:name="z388" w:id="344"/>
    <w:p>
      <w:pPr>
        <w:spacing w:after="0"/>
        <w:ind w:left="0"/>
        <w:jc w:val="both"/>
      </w:pPr>
      <w:r>
        <w:rPr>
          <w:rFonts w:ascii="Times New Roman"/>
          <w:b w:val="false"/>
          <w:i w:val="false"/>
          <w:color w:val="000000"/>
          <w:sz w:val="28"/>
        </w:rPr>
        <w:t xml:space="preserve">
      4. Компетенция, порядок организации и деятельности Правительства определяются конституционным законом. </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с изменениями, внесенными законами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2" w:id="345"/>
    <w:p>
      <w:pPr>
        <w:spacing w:after="0"/>
        <w:ind w:left="0"/>
        <w:jc w:val="left"/>
      </w:pPr>
      <w:r>
        <w:rPr>
          <w:rFonts w:ascii="Times New Roman"/>
          <w:b/>
          <w:i w:val="false"/>
          <w:color w:val="000000"/>
        </w:rPr>
        <w:t xml:space="preserve"> Статья 65</w:t>
      </w:r>
    </w:p>
    <w:bookmarkEnd w:id="345"/>
    <w:bookmarkStart w:name="z389" w:id="346"/>
    <w:p>
      <w:pPr>
        <w:spacing w:after="0"/>
        <w:ind w:left="0"/>
        <w:jc w:val="both"/>
      </w:pPr>
      <w:r>
        <w:rPr>
          <w:rFonts w:ascii="Times New Roman"/>
          <w:b w:val="false"/>
          <w:i w:val="false"/>
          <w:color w:val="000000"/>
          <w:sz w:val="28"/>
        </w:rPr>
        <w:t xml:space="preserve">
      1. Правительство образуется Президентом Республики Казахстан в порядке, предусмотренном Конституцией. </w:t>
      </w:r>
    </w:p>
    <w:bookmarkEnd w:id="346"/>
    <w:bookmarkStart w:name="z390" w:id="347"/>
    <w:p>
      <w:pPr>
        <w:spacing w:after="0"/>
        <w:ind w:left="0"/>
        <w:jc w:val="both"/>
      </w:pPr>
      <w:r>
        <w:rPr>
          <w:rFonts w:ascii="Times New Roman"/>
          <w:b w:val="false"/>
          <w:i w:val="false"/>
          <w:color w:val="000000"/>
          <w:sz w:val="28"/>
        </w:rPr>
        <w:t xml:space="preserve">
      2. Предложения о структуре и составе Правительства вносятся Президенту Республики Премьер-Министром Республики в десятидневный срок после назначения Премьер-Министра. </w:t>
      </w:r>
    </w:p>
    <w:bookmarkEnd w:id="347"/>
    <w:bookmarkStart w:name="z391" w:id="348"/>
    <w:p>
      <w:pPr>
        <w:spacing w:after="0"/>
        <w:ind w:left="0"/>
        <w:jc w:val="both"/>
      </w:pPr>
      <w:r>
        <w:rPr>
          <w:rFonts w:ascii="Times New Roman"/>
          <w:b w:val="false"/>
          <w:i w:val="false"/>
          <w:color w:val="000000"/>
          <w:sz w:val="28"/>
        </w:rPr>
        <w:t xml:space="preserve">
      3. Члены Правительства приносят присягу народу и Президенту Казахстана. </w:t>
      </w:r>
    </w:p>
    <w:bookmarkEnd w:id="348"/>
    <w:bookmarkStart w:name="z73" w:id="349"/>
    <w:p>
      <w:pPr>
        <w:spacing w:after="0"/>
        <w:ind w:left="0"/>
        <w:jc w:val="left"/>
      </w:pPr>
      <w:r>
        <w:rPr>
          <w:rFonts w:ascii="Times New Roman"/>
          <w:b/>
          <w:i w:val="false"/>
          <w:color w:val="000000"/>
        </w:rPr>
        <w:t xml:space="preserve"> Статья 66</w:t>
      </w:r>
    </w:p>
    <w:bookmarkEnd w:id="349"/>
    <w:bookmarkStart w:name="z392" w:id="350"/>
    <w:p>
      <w:pPr>
        <w:spacing w:after="0"/>
        <w:ind w:left="0"/>
        <w:jc w:val="both"/>
      </w:pPr>
      <w:r>
        <w:rPr>
          <w:rFonts w:ascii="Times New Roman"/>
          <w:b w:val="false"/>
          <w:i w:val="false"/>
          <w:color w:val="000000"/>
          <w:sz w:val="28"/>
        </w:rPr>
        <w:t xml:space="preserve">
      Правительство Республики Казахстан: </w:t>
      </w:r>
    </w:p>
    <w:bookmarkEnd w:id="350"/>
    <w:bookmarkStart w:name="z393" w:id="351"/>
    <w:p>
      <w:pPr>
        <w:spacing w:after="0"/>
        <w:ind w:left="0"/>
        <w:jc w:val="both"/>
      </w:pPr>
      <w:r>
        <w:rPr>
          <w:rFonts w:ascii="Times New Roman"/>
          <w:b w:val="false"/>
          <w:i w:val="false"/>
          <w:color w:val="000000"/>
          <w:sz w:val="28"/>
        </w:rPr>
        <w:t xml:space="preserve">
      1) разрабатывает основные направления социально-экономической политики государства, его обороноспособности, безопасности, обеспечения общественного порядка и организует их осуществление; по согласованию с Президентом Республики утверждает государственные программы, а также обеспечивает их исполнение; </w:t>
      </w:r>
    </w:p>
    <w:bookmarkEnd w:id="351"/>
    <w:bookmarkStart w:name="z394" w:id="352"/>
    <w:p>
      <w:pPr>
        <w:spacing w:after="0"/>
        <w:ind w:left="0"/>
        <w:jc w:val="both"/>
      </w:pPr>
      <w:r>
        <w:rPr>
          <w:rFonts w:ascii="Times New Roman"/>
          <w:b w:val="false"/>
          <w:i w:val="false"/>
          <w:color w:val="000000"/>
          <w:sz w:val="28"/>
        </w:rPr>
        <w:t xml:space="preserve">
      2) представляет Парламенту республиканский бюджет и отчет о его исполнении, обеспечивает исполнение бюджета; </w:t>
      </w:r>
    </w:p>
    <w:bookmarkEnd w:id="352"/>
    <w:bookmarkStart w:name="z395" w:id="353"/>
    <w:p>
      <w:pPr>
        <w:spacing w:after="0"/>
        <w:ind w:left="0"/>
        <w:jc w:val="both"/>
      </w:pPr>
      <w:r>
        <w:rPr>
          <w:rFonts w:ascii="Times New Roman"/>
          <w:b w:val="false"/>
          <w:i w:val="false"/>
          <w:color w:val="000000"/>
          <w:sz w:val="28"/>
        </w:rPr>
        <w:t xml:space="preserve">
      3) вносит в Мажилис проекты законов и обеспечивает исполнение законов; </w:t>
      </w:r>
    </w:p>
    <w:bookmarkEnd w:id="353"/>
    <w:bookmarkStart w:name="z396" w:id="354"/>
    <w:p>
      <w:pPr>
        <w:spacing w:after="0"/>
        <w:ind w:left="0"/>
        <w:jc w:val="both"/>
      </w:pPr>
      <w:r>
        <w:rPr>
          <w:rFonts w:ascii="Times New Roman"/>
          <w:b w:val="false"/>
          <w:i w:val="false"/>
          <w:color w:val="000000"/>
          <w:sz w:val="28"/>
        </w:rPr>
        <w:t xml:space="preserve">
      4) организует управление государственной собственностью; </w:t>
      </w:r>
    </w:p>
    <w:bookmarkEnd w:id="354"/>
    <w:bookmarkStart w:name="z397" w:id="355"/>
    <w:p>
      <w:pPr>
        <w:spacing w:after="0"/>
        <w:ind w:left="0"/>
        <w:jc w:val="both"/>
      </w:pPr>
      <w:r>
        <w:rPr>
          <w:rFonts w:ascii="Times New Roman"/>
          <w:b w:val="false"/>
          <w:i w:val="false"/>
          <w:color w:val="000000"/>
          <w:sz w:val="28"/>
        </w:rPr>
        <w:t xml:space="preserve">
      5) вырабатывает меры по проведению внешней политики Республики; </w:t>
      </w:r>
    </w:p>
    <w:bookmarkEnd w:id="355"/>
    <w:bookmarkStart w:name="z398" w:id="356"/>
    <w:p>
      <w:pPr>
        <w:spacing w:after="0"/>
        <w:ind w:left="0"/>
        <w:jc w:val="both"/>
      </w:pPr>
      <w:r>
        <w:rPr>
          <w:rFonts w:ascii="Times New Roman"/>
          <w:b w:val="false"/>
          <w:i w:val="false"/>
          <w:color w:val="000000"/>
          <w:sz w:val="28"/>
        </w:rPr>
        <w:t xml:space="preserve">
      6) руководит деятельностью министерств, государственных комитетов, иных центральных и местных исполнительных органов; </w:t>
      </w:r>
    </w:p>
    <w:bookmarkEnd w:id="356"/>
    <w:bookmarkStart w:name="z399" w:id="357"/>
    <w:p>
      <w:pPr>
        <w:spacing w:after="0"/>
        <w:ind w:left="0"/>
        <w:jc w:val="both"/>
      </w:pPr>
      <w:r>
        <w:rPr>
          <w:rFonts w:ascii="Times New Roman"/>
          <w:b w:val="false"/>
          <w:i w:val="false"/>
          <w:color w:val="000000"/>
          <w:sz w:val="28"/>
        </w:rPr>
        <w:t xml:space="preserve">
      7) отменяет или приостанавливает полностью или в части действие актов министерств, государственных комитетов, иных центральных и местных исполнительных органов Республики; </w:t>
      </w:r>
    </w:p>
    <w:bookmarkEnd w:id="3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9) исключен Законом РК от 07.10.1998 </w:t>
      </w:r>
      <w:r>
        <w:rPr>
          <w:rFonts w:ascii="Times New Roman"/>
          <w:b w:val="false"/>
          <w:i w:val="false"/>
          <w:color w:val="000000"/>
          <w:sz w:val="28"/>
        </w:rPr>
        <w:t>№ 284</w:t>
      </w:r>
      <w:r>
        <w:rPr>
          <w:rFonts w:ascii="Times New Roman"/>
          <w:b w:val="false"/>
          <w:i w:val="false"/>
          <w:color w:val="ff0000"/>
          <w:sz w:val="28"/>
        </w:rPr>
        <w:t>;</w:t>
      </w:r>
      <w:r>
        <w:br/>
      </w:r>
      <w:r>
        <w:rPr>
          <w:rFonts w:ascii="Times New Roman"/>
          <w:b w:val="false"/>
          <w:i w:val="false"/>
          <w:color w:val="000000"/>
          <w:sz w:val="28"/>
        </w:rPr>
        <w:t>
</w:t>
      </w:r>
    </w:p>
    <w:bookmarkStart w:name="z400" w:id="358"/>
    <w:p>
      <w:pPr>
        <w:spacing w:after="0"/>
        <w:ind w:left="0"/>
        <w:jc w:val="both"/>
      </w:pPr>
      <w:r>
        <w:rPr>
          <w:rFonts w:ascii="Times New Roman"/>
          <w:b w:val="false"/>
          <w:i w:val="false"/>
          <w:color w:val="000000"/>
          <w:sz w:val="28"/>
        </w:rPr>
        <w:t>
      9-1) по согласованию с Президентом Республики утверждает единую систему финансирования и оплаты труда работников для всех органов, содержащихся за счет государственного бюджета;</w:t>
      </w:r>
    </w:p>
    <w:bookmarkEnd w:id="358"/>
    <w:bookmarkStart w:name="z401" w:id="359"/>
    <w:p>
      <w:pPr>
        <w:spacing w:after="0"/>
        <w:ind w:left="0"/>
        <w:jc w:val="both"/>
      </w:pPr>
      <w:r>
        <w:rPr>
          <w:rFonts w:ascii="Times New Roman"/>
          <w:b w:val="false"/>
          <w:i w:val="false"/>
          <w:color w:val="000000"/>
          <w:sz w:val="28"/>
        </w:rPr>
        <w:t>
      10) выполняет иные функции, возложенные на него Конституцией, законами и актами Президента.</w:t>
      </w:r>
    </w:p>
    <w:bookmarkEnd w:id="3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17.03.1999 </w:t>
      </w:r>
      <w:r>
        <w:rPr>
          <w:rFonts w:ascii="Times New Roman"/>
          <w:b w:val="false"/>
          <w:i w:val="false"/>
          <w:color w:val="000000"/>
          <w:sz w:val="28"/>
        </w:rPr>
        <w:t>№ 4/2</w:t>
      </w:r>
      <w:r>
        <w:rPr>
          <w:rFonts w:ascii="Times New Roman"/>
          <w:b w:val="false"/>
          <w:i w:val="false"/>
          <w:color w:val="ff0000"/>
          <w:sz w:val="28"/>
        </w:rPr>
        <w:t xml:space="preserve">; от 12.04.2001 </w:t>
      </w:r>
      <w:r>
        <w:rPr>
          <w:rFonts w:ascii="Times New Roman"/>
          <w:b w:val="false"/>
          <w:i w:val="false"/>
          <w:color w:val="000000"/>
          <w:sz w:val="28"/>
        </w:rPr>
        <w:t>№ 1/2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66 с изменениями, внесенными законами РК от 07.10.1998 </w:t>
      </w:r>
      <w:r>
        <w:rPr>
          <w:rFonts w:ascii="Times New Roman"/>
          <w:b w:val="false"/>
          <w:i w:val="false"/>
          <w:color w:val="000000"/>
          <w:sz w:val="28"/>
        </w:rPr>
        <w:t>№ 284</w:t>
      </w:r>
      <w:r>
        <w:rPr>
          <w:rFonts w:ascii="Times New Roman"/>
          <w:b w:val="false"/>
          <w:i w:val="false"/>
          <w:color w:val="ff0000"/>
          <w:sz w:val="28"/>
        </w:rPr>
        <w:t xml:space="preserve">;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4" w:id="360"/>
    <w:p>
      <w:pPr>
        <w:spacing w:after="0"/>
        <w:ind w:left="0"/>
        <w:jc w:val="left"/>
      </w:pPr>
      <w:r>
        <w:rPr>
          <w:rFonts w:ascii="Times New Roman"/>
          <w:b/>
          <w:i w:val="false"/>
          <w:color w:val="000000"/>
        </w:rPr>
        <w:t xml:space="preserve"> Статья 67</w:t>
      </w:r>
    </w:p>
    <w:bookmarkEnd w:id="360"/>
    <w:bookmarkStart w:name="z402" w:id="361"/>
    <w:p>
      <w:pPr>
        <w:spacing w:after="0"/>
        <w:ind w:left="0"/>
        <w:jc w:val="both"/>
      </w:pPr>
      <w:r>
        <w:rPr>
          <w:rFonts w:ascii="Times New Roman"/>
          <w:b w:val="false"/>
          <w:i w:val="false"/>
          <w:color w:val="000000"/>
          <w:sz w:val="28"/>
        </w:rPr>
        <w:t xml:space="preserve">
      Премьер-Министр Республики Казахстан: </w:t>
      </w:r>
    </w:p>
    <w:bookmarkEnd w:id="361"/>
    <w:bookmarkStart w:name="z403" w:id="362"/>
    <w:p>
      <w:pPr>
        <w:spacing w:after="0"/>
        <w:ind w:left="0"/>
        <w:jc w:val="both"/>
      </w:pPr>
      <w:r>
        <w:rPr>
          <w:rFonts w:ascii="Times New Roman"/>
          <w:b w:val="false"/>
          <w:i w:val="false"/>
          <w:color w:val="000000"/>
          <w:sz w:val="28"/>
        </w:rPr>
        <w:t xml:space="preserve">
      1) организует и руководит деятельностью Правительства, персонально отвечает за его работу; </w:t>
      </w:r>
    </w:p>
    <w:bookmarkEnd w:id="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404" w:id="363"/>
    <w:p>
      <w:pPr>
        <w:spacing w:after="0"/>
        <w:ind w:left="0"/>
        <w:jc w:val="both"/>
      </w:pPr>
      <w:r>
        <w:rPr>
          <w:rFonts w:ascii="Times New Roman"/>
          <w:b w:val="false"/>
          <w:i w:val="false"/>
          <w:color w:val="000000"/>
          <w:sz w:val="28"/>
        </w:rPr>
        <w:t xml:space="preserve">
      3) подписывает постановления Правительства; </w:t>
      </w:r>
    </w:p>
    <w:bookmarkEnd w:id="363"/>
    <w:bookmarkStart w:name="z405" w:id="364"/>
    <w:p>
      <w:pPr>
        <w:spacing w:after="0"/>
        <w:ind w:left="0"/>
        <w:jc w:val="both"/>
      </w:pPr>
      <w:r>
        <w:rPr>
          <w:rFonts w:ascii="Times New Roman"/>
          <w:b w:val="false"/>
          <w:i w:val="false"/>
          <w:color w:val="000000"/>
          <w:sz w:val="28"/>
        </w:rPr>
        <w:t xml:space="preserve">
      4) докладывает Президенту и Парламенту об основных направлениях деятельности Правительства и о всех его важнейших решениях; </w:t>
      </w:r>
    </w:p>
    <w:bookmarkEnd w:id="364"/>
    <w:bookmarkStart w:name="z406" w:id="365"/>
    <w:p>
      <w:pPr>
        <w:spacing w:after="0"/>
        <w:ind w:left="0"/>
        <w:jc w:val="both"/>
      </w:pPr>
      <w:r>
        <w:rPr>
          <w:rFonts w:ascii="Times New Roman"/>
          <w:b w:val="false"/>
          <w:i w:val="false"/>
          <w:color w:val="000000"/>
          <w:sz w:val="28"/>
        </w:rPr>
        <w:t xml:space="preserve">
      5) выполняет другие функции, связанные с организацией и руководством деятельностью Правительства. </w:t>
      </w:r>
    </w:p>
    <w:bookmarkEnd w:id="3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 с изменениями, внесенными законами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5" w:id="366"/>
    <w:p>
      <w:pPr>
        <w:spacing w:after="0"/>
        <w:ind w:left="0"/>
        <w:jc w:val="left"/>
      </w:pPr>
      <w:r>
        <w:rPr>
          <w:rFonts w:ascii="Times New Roman"/>
          <w:b/>
          <w:i w:val="false"/>
          <w:color w:val="000000"/>
        </w:rPr>
        <w:t xml:space="preserve"> Статья 68</w:t>
      </w:r>
    </w:p>
    <w:bookmarkEnd w:id="366"/>
    <w:bookmarkStart w:name="z407" w:id="367"/>
    <w:p>
      <w:pPr>
        <w:spacing w:after="0"/>
        <w:ind w:left="0"/>
        <w:jc w:val="both"/>
      </w:pPr>
      <w:r>
        <w:rPr>
          <w:rFonts w:ascii="Times New Roman"/>
          <w:b w:val="false"/>
          <w:i w:val="false"/>
          <w:color w:val="000000"/>
          <w:sz w:val="28"/>
        </w:rPr>
        <w:t xml:space="preserve">
      1. Члены Правительства самостоятельны в принятии решений в пределах своей компетенции и несут персональную ответственность перед Премьер-Министром Республики за работу подчиненных им государственных органов. Член Правительства, не согласный с проводимой Правительством политикой или не проводящий ее, подает в отставку либо подлежит освобождению от занимаемой должности. </w:t>
      </w:r>
    </w:p>
    <w:bookmarkEnd w:id="367"/>
    <w:bookmarkStart w:name="z408" w:id="368"/>
    <w:p>
      <w:pPr>
        <w:spacing w:after="0"/>
        <w:ind w:left="0"/>
        <w:jc w:val="both"/>
      </w:pPr>
      <w:r>
        <w:rPr>
          <w:rFonts w:ascii="Times New Roman"/>
          <w:b w:val="false"/>
          <w:i w:val="false"/>
          <w:color w:val="000000"/>
          <w:sz w:val="28"/>
        </w:rPr>
        <w:t xml:space="preserve">
      2. Члены Правительства не вправе быть депутатами представительного органа, занимать иные оплачиваемые должности, кроме преподавательской, научной или иной творческой деятельности, осуществлять предпринимательскую деятельность, входить в состав руководящего органа или наблюдательного совета коммерческой организации, за исключением случаев, когда это является их должностными обязанностями в соответствии с законодательством. &lt;*&gt; </w:t>
      </w:r>
    </w:p>
    <w:bookmarkEnd w:id="3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 с изменениями, внесенными законами РК от 07.10.1998 </w:t>
      </w:r>
      <w:r>
        <w:rPr>
          <w:rFonts w:ascii="Times New Roman"/>
          <w:b w:val="false"/>
          <w:i w:val="false"/>
          <w:color w:val="000000"/>
          <w:sz w:val="28"/>
        </w:rPr>
        <w:t>№ 284</w:t>
      </w:r>
      <w:r>
        <w:rPr>
          <w:rFonts w:ascii="Times New Roman"/>
          <w:b w:val="false"/>
          <w:i w:val="false"/>
          <w:color w:val="ff0000"/>
          <w:sz w:val="28"/>
        </w:rPr>
        <w:t xml:space="preserve">;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76" w:id="369"/>
    <w:p>
      <w:pPr>
        <w:spacing w:after="0"/>
        <w:ind w:left="0"/>
        <w:jc w:val="left"/>
      </w:pPr>
      <w:r>
        <w:rPr>
          <w:rFonts w:ascii="Times New Roman"/>
          <w:b/>
          <w:i w:val="false"/>
          <w:color w:val="000000"/>
        </w:rPr>
        <w:t xml:space="preserve"> Статья 69</w:t>
      </w:r>
    </w:p>
    <w:bookmarkEnd w:id="369"/>
    <w:bookmarkStart w:name="z409" w:id="370"/>
    <w:p>
      <w:pPr>
        <w:spacing w:after="0"/>
        <w:ind w:left="0"/>
        <w:jc w:val="both"/>
      </w:pPr>
      <w:r>
        <w:rPr>
          <w:rFonts w:ascii="Times New Roman"/>
          <w:b w:val="false"/>
          <w:i w:val="false"/>
          <w:color w:val="000000"/>
          <w:sz w:val="28"/>
        </w:rPr>
        <w:t xml:space="preserve">
      1. Правительство Республики Казахстан по вопросам своей компетенции издает постановления, имеющие обязательную силу на всей территории Республики. </w:t>
      </w:r>
    </w:p>
    <w:bookmarkEnd w:id="370"/>
    <w:bookmarkStart w:name="z410" w:id="371"/>
    <w:p>
      <w:pPr>
        <w:spacing w:after="0"/>
        <w:ind w:left="0"/>
        <w:jc w:val="both"/>
      </w:pPr>
      <w:r>
        <w:rPr>
          <w:rFonts w:ascii="Times New Roman"/>
          <w:b w:val="false"/>
          <w:i w:val="false"/>
          <w:color w:val="000000"/>
          <w:sz w:val="28"/>
        </w:rPr>
        <w:t xml:space="preserve">
      2. Премьер-Министр Республики издает распоряжения, имеющие обязательную силу на всей территории Республики. </w:t>
      </w:r>
    </w:p>
    <w:bookmarkEnd w:id="371"/>
    <w:bookmarkStart w:name="z411" w:id="372"/>
    <w:p>
      <w:pPr>
        <w:spacing w:after="0"/>
        <w:ind w:left="0"/>
        <w:jc w:val="both"/>
      </w:pPr>
      <w:r>
        <w:rPr>
          <w:rFonts w:ascii="Times New Roman"/>
          <w:b w:val="false"/>
          <w:i w:val="false"/>
          <w:color w:val="000000"/>
          <w:sz w:val="28"/>
        </w:rPr>
        <w:t xml:space="preserve">
      3. Постановления Правительства и распоряжения Премьер-Министра не должны противоречить Конституции, законодательным актам, указам и распоряжениям Президента Республики. </w:t>
      </w:r>
    </w:p>
    <w:bookmarkEnd w:id="372"/>
    <w:bookmarkStart w:name="z77" w:id="373"/>
    <w:p>
      <w:pPr>
        <w:spacing w:after="0"/>
        <w:ind w:left="0"/>
        <w:jc w:val="left"/>
      </w:pPr>
      <w:r>
        <w:rPr>
          <w:rFonts w:ascii="Times New Roman"/>
          <w:b/>
          <w:i w:val="false"/>
          <w:color w:val="000000"/>
        </w:rPr>
        <w:t xml:space="preserve"> Статья 70</w:t>
      </w:r>
    </w:p>
    <w:bookmarkEnd w:id="373"/>
    <w:bookmarkStart w:name="z412" w:id="374"/>
    <w:p>
      <w:pPr>
        <w:spacing w:after="0"/>
        <w:ind w:left="0"/>
        <w:jc w:val="both"/>
      </w:pPr>
      <w:r>
        <w:rPr>
          <w:rFonts w:ascii="Times New Roman"/>
          <w:b w:val="false"/>
          <w:i w:val="false"/>
          <w:color w:val="000000"/>
          <w:sz w:val="28"/>
        </w:rPr>
        <w:t xml:space="preserve">
      1. Правительство слагает свои полномочия перед вновь избранным Мажилисом Парламента Республики. </w:t>
      </w:r>
    </w:p>
    <w:bookmarkEnd w:id="374"/>
    <w:bookmarkStart w:name="z413" w:id="375"/>
    <w:p>
      <w:pPr>
        <w:spacing w:after="0"/>
        <w:ind w:left="0"/>
        <w:jc w:val="both"/>
      </w:pPr>
      <w:r>
        <w:rPr>
          <w:rFonts w:ascii="Times New Roman"/>
          <w:b w:val="false"/>
          <w:i w:val="false"/>
          <w:color w:val="000000"/>
          <w:sz w:val="28"/>
        </w:rPr>
        <w:t xml:space="preserve">
      2. Правительство и любой его член вправе заявить Президенту Республики о своей отставке, если считают невозможным дальнейшее осуществление возложенных на них функций. </w:t>
      </w:r>
    </w:p>
    <w:bookmarkEnd w:id="375"/>
    <w:bookmarkStart w:name="z414" w:id="376"/>
    <w:p>
      <w:pPr>
        <w:spacing w:after="0"/>
        <w:ind w:left="0"/>
        <w:jc w:val="both"/>
      </w:pPr>
      <w:r>
        <w:rPr>
          <w:rFonts w:ascii="Times New Roman"/>
          <w:b w:val="false"/>
          <w:i w:val="false"/>
          <w:color w:val="000000"/>
          <w:sz w:val="28"/>
        </w:rPr>
        <w:t xml:space="preserve">
      3. Правительство заявляет Президенту Республики об отставке в случае выражения Мажилисом Парламента или Парламентом вотума недоверия Правительству. </w:t>
      </w:r>
    </w:p>
    <w:bookmarkEnd w:id="376"/>
    <w:bookmarkStart w:name="z415" w:id="377"/>
    <w:p>
      <w:pPr>
        <w:spacing w:after="0"/>
        <w:ind w:left="0"/>
        <w:jc w:val="both"/>
      </w:pPr>
      <w:r>
        <w:rPr>
          <w:rFonts w:ascii="Times New Roman"/>
          <w:b w:val="false"/>
          <w:i w:val="false"/>
          <w:color w:val="000000"/>
          <w:sz w:val="28"/>
        </w:rPr>
        <w:t xml:space="preserve">
      4. Президент Республики в десятидневный срок рассматривает вопрос о принятии или отклонении отставки. </w:t>
      </w:r>
    </w:p>
    <w:bookmarkEnd w:id="377"/>
    <w:bookmarkStart w:name="z416" w:id="378"/>
    <w:p>
      <w:pPr>
        <w:spacing w:after="0"/>
        <w:ind w:left="0"/>
        <w:jc w:val="both"/>
      </w:pPr>
      <w:r>
        <w:rPr>
          <w:rFonts w:ascii="Times New Roman"/>
          <w:b w:val="false"/>
          <w:i w:val="false"/>
          <w:color w:val="000000"/>
          <w:sz w:val="28"/>
        </w:rPr>
        <w:t xml:space="preserve">
      5. Принятие отставки означает прекращение полномочий Правительства либо соответствующего его члена. Принятие отставки Премьер-Министра означает прекращение полномочий всего Правительства. </w:t>
      </w:r>
    </w:p>
    <w:bookmarkEnd w:id="378"/>
    <w:bookmarkStart w:name="z417" w:id="379"/>
    <w:p>
      <w:pPr>
        <w:spacing w:after="0"/>
        <w:ind w:left="0"/>
        <w:jc w:val="both"/>
      </w:pPr>
      <w:r>
        <w:rPr>
          <w:rFonts w:ascii="Times New Roman"/>
          <w:b w:val="false"/>
          <w:i w:val="false"/>
          <w:color w:val="000000"/>
          <w:sz w:val="28"/>
        </w:rPr>
        <w:t xml:space="preserve">
      6. При отклонении отставки Правительства или его члена Президент поручает ему дальнейшее осуществление его обязанностей. </w:t>
      </w:r>
    </w:p>
    <w:bookmarkEnd w:id="379"/>
    <w:bookmarkStart w:name="z418" w:id="380"/>
    <w:p>
      <w:pPr>
        <w:spacing w:after="0"/>
        <w:ind w:left="0"/>
        <w:jc w:val="both"/>
      </w:pPr>
      <w:r>
        <w:rPr>
          <w:rFonts w:ascii="Times New Roman"/>
          <w:b w:val="false"/>
          <w:i w:val="false"/>
          <w:color w:val="000000"/>
          <w:sz w:val="28"/>
        </w:rPr>
        <w:t xml:space="preserve">
      7. Президент Республики вправе по собственной инициативе принять решение о прекращении полномочий Правительства и освободить от должности любого его члена. Освобождение от должности Премьер-Министра означает прекращение полномочий всего Правительства. </w:t>
      </w:r>
    </w:p>
    <w:bookmarkEnd w:id="3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19.11.2003 </w:t>
      </w:r>
      <w:r>
        <w:rPr>
          <w:rFonts w:ascii="Times New Roman"/>
          <w:b w:val="false"/>
          <w:i w:val="false"/>
          <w:color w:val="000000"/>
          <w:sz w:val="28"/>
        </w:rPr>
        <w:t>№ 11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70 с изменениями, внесенными законами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8" w:id="381"/>
    <w:p>
      <w:pPr>
        <w:spacing w:after="0"/>
        <w:ind w:left="0"/>
        <w:jc w:val="left"/>
      </w:pPr>
      <w:r>
        <w:rPr>
          <w:rFonts w:ascii="Times New Roman"/>
          <w:b/>
          <w:i w:val="false"/>
          <w:color w:val="000000"/>
        </w:rPr>
        <w:t xml:space="preserve"> Раздел VI </w:t>
      </w:r>
      <w:r>
        <w:br/>
      </w:r>
      <w:r>
        <w:rPr>
          <w:rFonts w:ascii="Times New Roman"/>
          <w:b/>
          <w:i w:val="false"/>
          <w:color w:val="000000"/>
        </w:rPr>
        <w:t>Конституционный Совет</w:t>
      </w:r>
    </w:p>
    <w:bookmarkEnd w:id="381"/>
    <w:bookmarkStart w:name="z79" w:id="382"/>
    <w:p>
      <w:pPr>
        <w:spacing w:after="0"/>
        <w:ind w:left="0"/>
        <w:jc w:val="left"/>
      </w:pPr>
      <w:r>
        <w:rPr>
          <w:rFonts w:ascii="Times New Roman"/>
          <w:b/>
          <w:i w:val="false"/>
          <w:color w:val="000000"/>
        </w:rPr>
        <w:t xml:space="preserve"> Статья 71 </w:t>
      </w:r>
    </w:p>
    <w:bookmarkEnd w:id="382"/>
    <w:bookmarkStart w:name="z420" w:id="383"/>
    <w:p>
      <w:pPr>
        <w:spacing w:after="0"/>
        <w:ind w:left="0"/>
        <w:jc w:val="both"/>
      </w:pPr>
      <w:r>
        <w:rPr>
          <w:rFonts w:ascii="Times New Roman"/>
          <w:b w:val="false"/>
          <w:i w:val="false"/>
          <w:color w:val="000000"/>
          <w:sz w:val="28"/>
        </w:rPr>
        <w:t xml:space="preserve">
      1. Конституционный Совет Республики Казахстан состоит из семи членов, полномочия которых длятся шесть лет. Пожизненными членами Конституционного Совета являются по праву экс-Президенты Республики. </w:t>
      </w:r>
    </w:p>
    <w:bookmarkEnd w:id="383"/>
    <w:bookmarkStart w:name="z421" w:id="384"/>
    <w:p>
      <w:pPr>
        <w:spacing w:after="0"/>
        <w:ind w:left="0"/>
        <w:jc w:val="both"/>
      </w:pPr>
      <w:r>
        <w:rPr>
          <w:rFonts w:ascii="Times New Roman"/>
          <w:b w:val="false"/>
          <w:i w:val="false"/>
          <w:color w:val="000000"/>
          <w:sz w:val="28"/>
        </w:rPr>
        <w:t>
      2. Председатель Конституционного Совета назначается Президентом Республики, и в случае разделения голосов поровну его голос является решающим.</w:t>
      </w:r>
    </w:p>
    <w:bookmarkEnd w:id="384"/>
    <w:bookmarkStart w:name="z422" w:id="385"/>
    <w:p>
      <w:pPr>
        <w:spacing w:after="0"/>
        <w:ind w:left="0"/>
        <w:jc w:val="both"/>
      </w:pPr>
      <w:r>
        <w:rPr>
          <w:rFonts w:ascii="Times New Roman"/>
          <w:b w:val="false"/>
          <w:i w:val="false"/>
          <w:color w:val="000000"/>
          <w:sz w:val="28"/>
        </w:rPr>
        <w:t xml:space="preserve">
      3. Два члена Конституционного Совета назначаются Президентом Республики, по два члена Конституционного Совета назначаются соответственно Сенатом и Мажилисом. </w:t>
      </w:r>
    </w:p>
    <w:bookmarkEnd w:id="385"/>
    <w:bookmarkStart w:name="z423" w:id="386"/>
    <w:p>
      <w:pPr>
        <w:spacing w:after="0"/>
        <w:ind w:left="0"/>
        <w:jc w:val="both"/>
      </w:pPr>
      <w:r>
        <w:rPr>
          <w:rFonts w:ascii="Times New Roman"/>
          <w:b w:val="false"/>
          <w:i w:val="false"/>
          <w:color w:val="000000"/>
          <w:sz w:val="28"/>
        </w:rPr>
        <w:t xml:space="preserve">
      Половина членов Конституционного Совета обновляется каждые три года. </w:t>
      </w:r>
    </w:p>
    <w:bookmarkEnd w:id="386"/>
    <w:bookmarkStart w:name="z424" w:id="387"/>
    <w:p>
      <w:pPr>
        <w:spacing w:after="0"/>
        <w:ind w:left="0"/>
        <w:jc w:val="both"/>
      </w:pPr>
      <w:r>
        <w:rPr>
          <w:rFonts w:ascii="Times New Roman"/>
          <w:b w:val="false"/>
          <w:i w:val="false"/>
          <w:color w:val="000000"/>
          <w:sz w:val="28"/>
        </w:rPr>
        <w:t xml:space="preserve">
      4. Должность Председателя и члена Конституционного Совета несовместимы с депутатским мандатом, занятием иных оплачиваемых должностей, кроме преподавательской, научной или иной творческой деятельности, осуществлением предпринимательской деятельности, вхождение в состав руководящего органа или наблюдательного совета коммерческой организации. </w:t>
      </w:r>
    </w:p>
    <w:bookmarkEnd w:id="387"/>
    <w:bookmarkStart w:name="z425" w:id="388"/>
    <w:p>
      <w:pPr>
        <w:spacing w:after="0"/>
        <w:ind w:left="0"/>
        <w:jc w:val="both"/>
      </w:pPr>
      <w:r>
        <w:rPr>
          <w:rFonts w:ascii="Times New Roman"/>
          <w:b w:val="false"/>
          <w:i w:val="false"/>
          <w:color w:val="000000"/>
          <w:sz w:val="28"/>
        </w:rPr>
        <w:t xml:space="preserve">
      5. Председатель и члены Конституционного Совета в течение срока своих полномочий не могут быть арестованы, подвергнуты приводу, мерам административного взыскания, налагаемым в судебном порядке, привлечены к уголовной ответственности без согласия Парламента, кроме случаев задержания на месте преступления или совершения тяжких преступлений. </w:t>
      </w:r>
    </w:p>
    <w:bookmarkEnd w:id="388"/>
    <w:bookmarkStart w:name="z426" w:id="389"/>
    <w:p>
      <w:pPr>
        <w:spacing w:after="0"/>
        <w:ind w:left="0"/>
        <w:jc w:val="both"/>
      </w:pPr>
      <w:r>
        <w:rPr>
          <w:rFonts w:ascii="Times New Roman"/>
          <w:b w:val="false"/>
          <w:i w:val="false"/>
          <w:color w:val="000000"/>
          <w:sz w:val="28"/>
        </w:rPr>
        <w:t>
      6. Организация и деятельность Конституционного Совета регулируются конституционным законом.</w:t>
      </w:r>
    </w:p>
    <w:bookmarkEnd w:id="3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30.01.2003 </w:t>
      </w:r>
      <w:r>
        <w:rPr>
          <w:rFonts w:ascii="Times New Roman"/>
          <w:b w:val="false"/>
          <w:i w:val="false"/>
          <w:color w:val="000000"/>
          <w:sz w:val="28"/>
        </w:rPr>
        <w:t>№ 10</w:t>
      </w:r>
      <w:r>
        <w:rPr>
          <w:rFonts w:ascii="Times New Roman"/>
          <w:b w:val="false"/>
          <w:i w:val="false"/>
          <w:color w:val="ff0000"/>
          <w:sz w:val="28"/>
        </w:rPr>
        <w:t xml:space="preserve">; от 16.03.2011 </w:t>
      </w:r>
      <w:r>
        <w:rPr>
          <w:rFonts w:ascii="Times New Roman"/>
          <w:b w:val="false"/>
          <w:i w:val="false"/>
          <w:color w:val="000000"/>
          <w:sz w:val="28"/>
        </w:rPr>
        <w:t>№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71 с изменениями, внесенными Законом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80" w:id="390"/>
    <w:p>
      <w:pPr>
        <w:spacing w:after="0"/>
        <w:ind w:left="0"/>
        <w:jc w:val="left"/>
      </w:pPr>
      <w:r>
        <w:rPr>
          <w:rFonts w:ascii="Times New Roman"/>
          <w:b/>
          <w:i w:val="false"/>
          <w:color w:val="000000"/>
        </w:rPr>
        <w:t xml:space="preserve"> Статья 72 </w:t>
      </w:r>
    </w:p>
    <w:bookmarkEnd w:id="390"/>
    <w:bookmarkStart w:name="z427" w:id="391"/>
    <w:p>
      <w:pPr>
        <w:spacing w:after="0"/>
        <w:ind w:left="0"/>
        <w:jc w:val="both"/>
      </w:pPr>
      <w:r>
        <w:rPr>
          <w:rFonts w:ascii="Times New Roman"/>
          <w:b w:val="false"/>
          <w:i w:val="false"/>
          <w:color w:val="000000"/>
          <w:sz w:val="28"/>
        </w:rPr>
        <w:t xml:space="preserve">
      1. Конституционный Совет по обращению Президента Республики Казахстан, Председателя Сената, Председателя Мажилиса, не менее одной пятой части от общего числа депутатов Парламента, Премьер-Министра: </w:t>
      </w:r>
    </w:p>
    <w:bookmarkEnd w:id="391"/>
    <w:bookmarkStart w:name="z428" w:id="392"/>
    <w:p>
      <w:pPr>
        <w:spacing w:after="0"/>
        <w:ind w:left="0"/>
        <w:jc w:val="both"/>
      </w:pPr>
      <w:r>
        <w:rPr>
          <w:rFonts w:ascii="Times New Roman"/>
          <w:b w:val="false"/>
          <w:i w:val="false"/>
          <w:color w:val="000000"/>
          <w:sz w:val="28"/>
        </w:rPr>
        <w:t xml:space="preserve">
      1) решает в случае спора вопрос о правильности проведения выборов Президента Республики, депутатов Парламента и проведения республиканского референдума; </w:t>
      </w:r>
    </w:p>
    <w:bookmarkEnd w:id="392"/>
    <w:bookmarkStart w:name="z429" w:id="393"/>
    <w:p>
      <w:pPr>
        <w:spacing w:after="0"/>
        <w:ind w:left="0"/>
        <w:jc w:val="both"/>
      </w:pPr>
      <w:r>
        <w:rPr>
          <w:rFonts w:ascii="Times New Roman"/>
          <w:b w:val="false"/>
          <w:i w:val="false"/>
          <w:color w:val="000000"/>
          <w:sz w:val="28"/>
        </w:rPr>
        <w:t xml:space="preserve">
      2) рассматривает до подписания Президентом принятые Парламентом законы на их соответствие Конституции Республики; </w:t>
      </w:r>
    </w:p>
    <w:bookmarkEnd w:id="393"/>
    <w:bookmarkStart w:name="z430" w:id="394"/>
    <w:p>
      <w:pPr>
        <w:spacing w:after="0"/>
        <w:ind w:left="0"/>
        <w:jc w:val="both"/>
      </w:pPr>
      <w:r>
        <w:rPr>
          <w:rFonts w:ascii="Times New Roman"/>
          <w:b w:val="false"/>
          <w:i w:val="false"/>
          <w:color w:val="000000"/>
          <w:sz w:val="28"/>
        </w:rPr>
        <w:t xml:space="preserve">
      2-1) рассматривает на соответствие Конституции Республики принятые Парламентом и его Палатами постановления; </w:t>
      </w:r>
    </w:p>
    <w:bookmarkEnd w:id="394"/>
    <w:bookmarkStart w:name="z431" w:id="395"/>
    <w:p>
      <w:pPr>
        <w:spacing w:after="0"/>
        <w:ind w:left="0"/>
        <w:jc w:val="both"/>
      </w:pPr>
      <w:r>
        <w:rPr>
          <w:rFonts w:ascii="Times New Roman"/>
          <w:b w:val="false"/>
          <w:i w:val="false"/>
          <w:color w:val="000000"/>
          <w:sz w:val="28"/>
        </w:rPr>
        <w:t xml:space="preserve">
      3) рассматривает до ратификации международные договоры Республики на соответствие их Конституции; </w:t>
      </w:r>
    </w:p>
    <w:bookmarkEnd w:id="395"/>
    <w:bookmarkStart w:name="z432" w:id="396"/>
    <w:p>
      <w:pPr>
        <w:spacing w:after="0"/>
        <w:ind w:left="0"/>
        <w:jc w:val="both"/>
      </w:pPr>
      <w:r>
        <w:rPr>
          <w:rFonts w:ascii="Times New Roman"/>
          <w:b w:val="false"/>
          <w:i w:val="false"/>
          <w:color w:val="000000"/>
          <w:sz w:val="28"/>
        </w:rPr>
        <w:t xml:space="preserve">
      4) дает официальное толкование норм Конституции; </w:t>
      </w:r>
    </w:p>
    <w:bookmarkEnd w:id="396"/>
    <w:bookmarkStart w:name="z433" w:id="397"/>
    <w:p>
      <w:pPr>
        <w:spacing w:after="0"/>
        <w:ind w:left="0"/>
        <w:jc w:val="both"/>
      </w:pPr>
      <w:r>
        <w:rPr>
          <w:rFonts w:ascii="Times New Roman"/>
          <w:b w:val="false"/>
          <w:i w:val="false"/>
          <w:color w:val="000000"/>
          <w:sz w:val="28"/>
        </w:rPr>
        <w:t xml:space="preserve">
      5) дает заключения в случаях, предусмотренных пунктами 1 и 2 статьи 47 Конституции. </w:t>
      </w:r>
    </w:p>
    <w:bookmarkEnd w:id="397"/>
    <w:bookmarkStart w:name="z434" w:id="398"/>
    <w:p>
      <w:pPr>
        <w:spacing w:after="0"/>
        <w:ind w:left="0"/>
        <w:jc w:val="both"/>
      </w:pPr>
      <w:r>
        <w:rPr>
          <w:rFonts w:ascii="Times New Roman"/>
          <w:b w:val="false"/>
          <w:i w:val="false"/>
          <w:color w:val="000000"/>
          <w:sz w:val="28"/>
        </w:rPr>
        <w:t xml:space="preserve">
      2. Конституционный Совет рассматривает обращения Президента Республики в случаях, предусмотренных подпунктом 10-1) </w:t>
      </w:r>
      <w:r>
        <w:rPr>
          <w:rFonts w:ascii="Times New Roman"/>
          <w:b w:val="false"/>
          <w:i w:val="false"/>
          <w:color w:val="000000"/>
          <w:sz w:val="28"/>
        </w:rPr>
        <w:t>статьи 44</w:t>
      </w:r>
      <w:r>
        <w:rPr>
          <w:rFonts w:ascii="Times New Roman"/>
          <w:b w:val="false"/>
          <w:i w:val="false"/>
          <w:color w:val="000000"/>
          <w:sz w:val="28"/>
        </w:rPr>
        <w:t xml:space="preserve"> Конституции, а также обращения судов в случаях, установленных </w:t>
      </w:r>
      <w:r>
        <w:rPr>
          <w:rFonts w:ascii="Times New Roman"/>
          <w:b w:val="false"/>
          <w:i w:val="false"/>
          <w:color w:val="000000"/>
          <w:sz w:val="28"/>
        </w:rPr>
        <w:t>статьей 78</w:t>
      </w:r>
      <w:r>
        <w:rPr>
          <w:rFonts w:ascii="Times New Roman"/>
          <w:b w:val="false"/>
          <w:i w:val="false"/>
          <w:color w:val="000000"/>
          <w:sz w:val="28"/>
        </w:rPr>
        <w:t xml:space="preserve"> Конституции.</w:t>
      </w:r>
    </w:p>
    <w:bookmarkEnd w:id="3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03.07.2000 </w:t>
      </w:r>
      <w:r>
        <w:rPr>
          <w:rFonts w:ascii="Times New Roman"/>
          <w:b w:val="false"/>
          <w:i w:val="false"/>
          <w:color w:val="000000"/>
          <w:sz w:val="28"/>
        </w:rPr>
        <w:t>№ 15/2</w:t>
      </w:r>
      <w:r>
        <w:rPr>
          <w:rFonts w:ascii="Times New Roman"/>
          <w:b w:val="false"/>
          <w:i w:val="false"/>
          <w:color w:val="ff0000"/>
          <w:sz w:val="28"/>
        </w:rPr>
        <w:t xml:space="preserve">; от 13.12.2001 </w:t>
      </w:r>
      <w:r>
        <w:rPr>
          <w:rFonts w:ascii="Times New Roman"/>
          <w:b w:val="false"/>
          <w:i w:val="false"/>
          <w:color w:val="000000"/>
          <w:sz w:val="28"/>
        </w:rPr>
        <w:t>№ 19/2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72 с изменениями, внесенными законами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1" w:id="399"/>
    <w:p>
      <w:pPr>
        <w:spacing w:after="0"/>
        <w:ind w:left="0"/>
        <w:jc w:val="left"/>
      </w:pPr>
      <w:r>
        <w:rPr>
          <w:rFonts w:ascii="Times New Roman"/>
          <w:b/>
          <w:i w:val="false"/>
          <w:color w:val="000000"/>
        </w:rPr>
        <w:t xml:space="preserve"> Статья 73</w:t>
      </w:r>
    </w:p>
    <w:bookmarkEnd w:id="399"/>
    <w:bookmarkStart w:name="z435" w:id="400"/>
    <w:p>
      <w:pPr>
        <w:spacing w:after="0"/>
        <w:ind w:left="0"/>
        <w:jc w:val="both"/>
      </w:pPr>
      <w:r>
        <w:rPr>
          <w:rFonts w:ascii="Times New Roman"/>
          <w:b w:val="false"/>
          <w:i w:val="false"/>
          <w:color w:val="000000"/>
          <w:sz w:val="28"/>
        </w:rPr>
        <w:t xml:space="preserve">
      1. В случае обращения в Конституционный Совет по вопросам, указанным в подпункте 1) пункта 1 статьи 72 Конституции, вступление в должность Президента, регистрация избранных депутатов Парламента либо подведение итогов республиканского референдума приостанавливаются. </w:t>
      </w:r>
    </w:p>
    <w:bookmarkEnd w:id="400"/>
    <w:bookmarkStart w:name="z436" w:id="401"/>
    <w:p>
      <w:pPr>
        <w:spacing w:after="0"/>
        <w:ind w:left="0"/>
        <w:jc w:val="both"/>
      </w:pPr>
      <w:r>
        <w:rPr>
          <w:rFonts w:ascii="Times New Roman"/>
          <w:b w:val="false"/>
          <w:i w:val="false"/>
          <w:color w:val="000000"/>
          <w:sz w:val="28"/>
        </w:rPr>
        <w:t xml:space="preserve">
      2. В случае обращения в Конституционный Совет по вопросам, указанным в подпунктах 2) и 3) пункта 1 статьи 72 Конституции, течение сроков подписания либо ратификации соответствующих актов приостанавливается. </w:t>
      </w:r>
    </w:p>
    <w:bookmarkEnd w:id="401"/>
    <w:bookmarkStart w:name="z437" w:id="402"/>
    <w:p>
      <w:pPr>
        <w:spacing w:after="0"/>
        <w:ind w:left="0"/>
        <w:jc w:val="both"/>
      </w:pPr>
      <w:r>
        <w:rPr>
          <w:rFonts w:ascii="Times New Roman"/>
          <w:b w:val="false"/>
          <w:i w:val="false"/>
          <w:color w:val="000000"/>
          <w:sz w:val="28"/>
        </w:rPr>
        <w:t xml:space="preserve">
      3. Конституционный Совет выносит свое решение в течение месяца со дня поступления обращения. Этот срок по требованию Президента Республики может быть сокращен до десяти дней, если вопрос не терпит отлагательства. </w:t>
      </w:r>
    </w:p>
    <w:bookmarkEnd w:id="4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73 с изменением, внесенным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2" w:id="403"/>
    <w:p>
      <w:pPr>
        <w:spacing w:after="0"/>
        <w:ind w:left="0"/>
        <w:jc w:val="left"/>
      </w:pPr>
      <w:r>
        <w:rPr>
          <w:rFonts w:ascii="Times New Roman"/>
          <w:b/>
          <w:i w:val="false"/>
          <w:color w:val="000000"/>
        </w:rPr>
        <w:t xml:space="preserve"> Статья 74</w:t>
      </w:r>
    </w:p>
    <w:bookmarkEnd w:id="403"/>
    <w:bookmarkStart w:name="z438" w:id="404"/>
    <w:p>
      <w:pPr>
        <w:spacing w:after="0"/>
        <w:ind w:left="0"/>
        <w:jc w:val="both"/>
      </w:pPr>
      <w:r>
        <w:rPr>
          <w:rFonts w:ascii="Times New Roman"/>
          <w:b w:val="false"/>
          <w:i w:val="false"/>
          <w:color w:val="000000"/>
          <w:sz w:val="28"/>
        </w:rPr>
        <w:t xml:space="preserve">
      1. Законы и международные договоры, признанные несоответствующими Конституции Республики Казахстан, не могут быть подписаны либо, соответственно, ратифицированы и введены в действие. </w:t>
      </w:r>
    </w:p>
    <w:bookmarkEnd w:id="404"/>
    <w:bookmarkStart w:name="z439" w:id="405"/>
    <w:p>
      <w:pPr>
        <w:spacing w:after="0"/>
        <w:ind w:left="0"/>
        <w:jc w:val="both"/>
      </w:pPr>
      <w:r>
        <w:rPr>
          <w:rFonts w:ascii="Times New Roman"/>
          <w:b w:val="false"/>
          <w:i w:val="false"/>
          <w:color w:val="000000"/>
          <w:sz w:val="28"/>
        </w:rPr>
        <w:t xml:space="preserve">
      2. Законы и иные правовые акты, признанные неконституционными, в том числе ущемляющими закрепленные Конституцией права и свободы человека и гражданина, отменяются и не подлежат применению. </w:t>
      </w:r>
    </w:p>
    <w:bookmarkEnd w:id="405"/>
    <w:bookmarkStart w:name="z440" w:id="406"/>
    <w:p>
      <w:pPr>
        <w:spacing w:after="0"/>
        <w:ind w:left="0"/>
        <w:jc w:val="both"/>
      </w:pPr>
      <w:r>
        <w:rPr>
          <w:rFonts w:ascii="Times New Roman"/>
          <w:b w:val="false"/>
          <w:i w:val="false"/>
          <w:color w:val="000000"/>
          <w:sz w:val="28"/>
        </w:rPr>
        <w:t xml:space="preserve">
      3. Решения Конституционного Совета вступают в силу со дня их принятия, являются общеобязательными на всей территории Республики, окончательными и обжалованию не подлежат. </w:t>
      </w:r>
    </w:p>
    <w:bookmarkEnd w:id="4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13.12.2001 </w:t>
      </w:r>
      <w:r>
        <w:rPr>
          <w:rFonts w:ascii="Times New Roman"/>
          <w:b w:val="false"/>
          <w:i w:val="false"/>
          <w:color w:val="000000"/>
          <w:sz w:val="28"/>
        </w:rPr>
        <w:t>№ 19/2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74 с изменениями, внесенными законами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3" w:id="407"/>
    <w:p>
      <w:pPr>
        <w:spacing w:after="0"/>
        <w:ind w:left="0"/>
        <w:jc w:val="left"/>
      </w:pPr>
      <w:r>
        <w:rPr>
          <w:rFonts w:ascii="Times New Roman"/>
          <w:b/>
          <w:i w:val="false"/>
          <w:color w:val="000000"/>
        </w:rPr>
        <w:t xml:space="preserve"> Раздел VII </w:t>
      </w:r>
      <w:r>
        <w:br/>
      </w:r>
      <w:r>
        <w:rPr>
          <w:rFonts w:ascii="Times New Roman"/>
          <w:b/>
          <w:i w:val="false"/>
          <w:color w:val="000000"/>
        </w:rPr>
        <w:t>Суды и правосудие</w:t>
      </w:r>
    </w:p>
    <w:bookmarkEnd w:id="407"/>
    <w:bookmarkStart w:name="z84" w:id="408"/>
    <w:p>
      <w:pPr>
        <w:spacing w:after="0"/>
        <w:ind w:left="0"/>
        <w:jc w:val="left"/>
      </w:pPr>
      <w:r>
        <w:rPr>
          <w:rFonts w:ascii="Times New Roman"/>
          <w:b/>
          <w:i w:val="false"/>
          <w:color w:val="000000"/>
        </w:rPr>
        <w:t xml:space="preserve"> Статья 75 </w:t>
      </w:r>
    </w:p>
    <w:bookmarkEnd w:id="408"/>
    <w:bookmarkStart w:name="z442" w:id="409"/>
    <w:p>
      <w:pPr>
        <w:spacing w:after="0"/>
        <w:ind w:left="0"/>
        <w:jc w:val="both"/>
      </w:pPr>
      <w:r>
        <w:rPr>
          <w:rFonts w:ascii="Times New Roman"/>
          <w:b w:val="false"/>
          <w:i w:val="false"/>
          <w:color w:val="000000"/>
          <w:sz w:val="28"/>
        </w:rPr>
        <w:t xml:space="preserve">
      1. Правосудие в Республике Казахстан осуществляется только судом. </w:t>
      </w:r>
    </w:p>
    <w:bookmarkEnd w:id="409"/>
    <w:bookmarkStart w:name="z443" w:id="410"/>
    <w:p>
      <w:pPr>
        <w:spacing w:after="0"/>
        <w:ind w:left="0"/>
        <w:jc w:val="both"/>
      </w:pPr>
      <w:r>
        <w:rPr>
          <w:rFonts w:ascii="Times New Roman"/>
          <w:b w:val="false"/>
          <w:i w:val="false"/>
          <w:color w:val="000000"/>
          <w:sz w:val="28"/>
        </w:rPr>
        <w:t xml:space="preserve">
      2. Судебная власть осуществляется посредством гражданского, уголовного и иных установленных законом форм судопроизводства. В случаях, предусмотренных законом, уголовное судопроизводство осуществляется с участием присяжных заседателей. </w:t>
      </w:r>
    </w:p>
    <w:bookmarkEnd w:id="410"/>
    <w:bookmarkStart w:name="z444" w:id="411"/>
    <w:p>
      <w:pPr>
        <w:spacing w:after="0"/>
        <w:ind w:left="0"/>
        <w:jc w:val="both"/>
      </w:pPr>
      <w:r>
        <w:rPr>
          <w:rFonts w:ascii="Times New Roman"/>
          <w:b w:val="false"/>
          <w:i w:val="false"/>
          <w:color w:val="000000"/>
          <w:sz w:val="28"/>
        </w:rPr>
        <w:t xml:space="preserve">
      3. Судами Республики являются Верховный Суд Республики, местные и другие суды Республики, учреждаемые законом. </w:t>
      </w:r>
    </w:p>
    <w:bookmarkEnd w:id="411"/>
    <w:bookmarkStart w:name="z445" w:id="412"/>
    <w:p>
      <w:pPr>
        <w:spacing w:after="0"/>
        <w:ind w:left="0"/>
        <w:jc w:val="both"/>
      </w:pPr>
      <w:r>
        <w:rPr>
          <w:rFonts w:ascii="Times New Roman"/>
          <w:b w:val="false"/>
          <w:i w:val="false"/>
          <w:color w:val="000000"/>
          <w:sz w:val="28"/>
        </w:rPr>
        <w:t xml:space="preserve">
      4. Судебная система Республики устанавливается Конституцией Республики и конституционным законом. Учреждение специальных и чрезвычайных судов под каким-либо названием не допускается. </w:t>
      </w:r>
      <w:r>
        <w:rPr>
          <w:rFonts w:ascii="Times New Roman"/>
          <w:b w:val="false"/>
          <w:i/>
          <w:color w:val="000000"/>
          <w:sz w:val="28"/>
        </w:rPr>
        <w:t>&lt;*&gt;</w:t>
      </w:r>
    </w:p>
    <w:bookmarkEnd w:id="4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15.02.2002 </w:t>
      </w:r>
      <w:r>
        <w:rPr>
          <w:rFonts w:ascii="Times New Roman"/>
          <w:b w:val="false"/>
          <w:i w:val="false"/>
          <w:color w:val="000000"/>
          <w:sz w:val="28"/>
        </w:rPr>
        <w:t>№ 1</w:t>
      </w:r>
      <w:r>
        <w:rPr>
          <w:rFonts w:ascii="Times New Roman"/>
          <w:b w:val="false"/>
          <w:i w:val="false"/>
          <w:color w:val="ff0000"/>
          <w:sz w:val="28"/>
        </w:rPr>
        <w:t xml:space="preserve">; от 14.04.2006 </w:t>
      </w:r>
      <w:r>
        <w:rPr>
          <w:rFonts w:ascii="Times New Roman"/>
          <w:b w:val="false"/>
          <w:i w:val="false"/>
          <w:color w:val="000000"/>
          <w:sz w:val="28"/>
        </w:rPr>
        <w:t>№ 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75 с изменениями, внесенными законами РК от 07.10.1998 </w:t>
      </w:r>
      <w:r>
        <w:rPr>
          <w:rFonts w:ascii="Times New Roman"/>
          <w:b w:val="false"/>
          <w:i w:val="false"/>
          <w:color w:val="000000"/>
          <w:sz w:val="28"/>
        </w:rPr>
        <w:t>№ 284</w:t>
      </w:r>
      <w:r>
        <w:rPr>
          <w:rFonts w:ascii="Times New Roman"/>
          <w:b w:val="false"/>
          <w:i w:val="false"/>
          <w:color w:val="ff0000"/>
          <w:sz w:val="28"/>
        </w:rPr>
        <w:t xml:space="preserve">;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85" w:id="413"/>
    <w:p>
      <w:pPr>
        <w:spacing w:after="0"/>
        <w:ind w:left="0"/>
        <w:jc w:val="left"/>
      </w:pPr>
      <w:r>
        <w:rPr>
          <w:rFonts w:ascii="Times New Roman"/>
          <w:b/>
          <w:i w:val="false"/>
          <w:color w:val="000000"/>
        </w:rPr>
        <w:t xml:space="preserve"> Статья 76</w:t>
      </w:r>
    </w:p>
    <w:bookmarkEnd w:id="413"/>
    <w:bookmarkStart w:name="z446" w:id="414"/>
    <w:p>
      <w:pPr>
        <w:spacing w:after="0"/>
        <w:ind w:left="0"/>
        <w:jc w:val="both"/>
      </w:pPr>
      <w:r>
        <w:rPr>
          <w:rFonts w:ascii="Times New Roman"/>
          <w:b w:val="false"/>
          <w:i w:val="false"/>
          <w:color w:val="000000"/>
          <w:sz w:val="28"/>
        </w:rPr>
        <w:t xml:space="preserve">
      1. Судебная власть осуществляется от имени Республики Казахстан и имеет своим назначением защиту прав, свобод и законных интересов граждан и организаций, обеспечение исполнения Конституции, законов, иных нормативных правовых актов, международных договоров Республики. </w:t>
      </w:r>
    </w:p>
    <w:bookmarkEnd w:id="414"/>
    <w:bookmarkStart w:name="z447" w:id="415"/>
    <w:p>
      <w:pPr>
        <w:spacing w:after="0"/>
        <w:ind w:left="0"/>
        <w:jc w:val="both"/>
      </w:pPr>
      <w:r>
        <w:rPr>
          <w:rFonts w:ascii="Times New Roman"/>
          <w:b w:val="false"/>
          <w:i w:val="false"/>
          <w:color w:val="000000"/>
          <w:sz w:val="28"/>
        </w:rPr>
        <w:t xml:space="preserve">
      2. Судебная власть распространяется на все дела и споры, возникающие на основе Конституции, законов, иных нормативных правовых актов, международных договоров Республики. </w:t>
      </w:r>
    </w:p>
    <w:bookmarkEnd w:id="415"/>
    <w:bookmarkStart w:name="z448" w:id="416"/>
    <w:p>
      <w:pPr>
        <w:spacing w:after="0"/>
        <w:ind w:left="0"/>
        <w:jc w:val="both"/>
      </w:pPr>
      <w:r>
        <w:rPr>
          <w:rFonts w:ascii="Times New Roman"/>
          <w:b w:val="false"/>
          <w:i w:val="false"/>
          <w:color w:val="000000"/>
          <w:sz w:val="28"/>
        </w:rPr>
        <w:t xml:space="preserve">
      3. Решения, приговоры и иные постановления судов имеют обязательную силу на всей территории Республики. </w:t>
      </w:r>
    </w:p>
    <w:bookmarkEnd w:id="4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29.03.1999 </w:t>
      </w:r>
      <w:r>
        <w:rPr>
          <w:rFonts w:ascii="Times New Roman"/>
          <w:b w:val="false"/>
          <w:i w:val="false"/>
          <w:color w:val="000000"/>
          <w:sz w:val="28"/>
        </w:rPr>
        <w:t>№ 7/2</w:t>
      </w:r>
      <w:r>
        <w:rPr>
          <w:rFonts w:ascii="Times New Roman"/>
          <w:b w:val="false"/>
          <w:i w:val="false"/>
          <w:color w:val="ff0000"/>
          <w:sz w:val="28"/>
        </w:rPr>
        <w:t xml:space="preserve">; от 20.12.2000 </w:t>
      </w:r>
      <w:r>
        <w:rPr>
          <w:rFonts w:ascii="Times New Roman"/>
          <w:b w:val="false"/>
          <w:i w:val="false"/>
          <w:color w:val="000000"/>
          <w:sz w:val="28"/>
        </w:rPr>
        <w:t>№ 21/2</w:t>
      </w:r>
      <w:r>
        <w:rPr>
          <w:rFonts w:ascii="Times New Roman"/>
          <w:b w:val="false"/>
          <w:i w:val="false"/>
          <w:color w:val="ff0000"/>
          <w:sz w:val="28"/>
        </w:rPr>
        <w:t xml:space="preserve">; от 18.04.2007 </w:t>
      </w:r>
      <w:r>
        <w:rPr>
          <w:rFonts w:ascii="Times New Roman"/>
          <w:b w:val="false"/>
          <w:i w:val="false"/>
          <w:color w:val="000000"/>
          <w:sz w:val="28"/>
        </w:rPr>
        <w:t>№ 4</w:t>
      </w:r>
      <w:r>
        <w:rPr>
          <w:rFonts w:ascii="Times New Roman"/>
          <w:b w:val="false"/>
          <w:i w:val="false"/>
          <w:color w:val="ff0000"/>
          <w:sz w:val="28"/>
        </w:rPr>
        <w:t>.</w:t>
      </w:r>
      <w:r>
        <w:br/>
      </w:r>
      <w:r>
        <w:rPr>
          <w:rFonts w:ascii="Times New Roman"/>
          <w:b w:val="false"/>
          <w:i w:val="false"/>
          <w:color w:val="000000"/>
          <w:sz w:val="28"/>
        </w:rPr>
        <w:t>
</w:t>
      </w:r>
    </w:p>
    <w:bookmarkStart w:name="z86" w:id="417"/>
    <w:p>
      <w:pPr>
        <w:spacing w:after="0"/>
        <w:ind w:left="0"/>
        <w:jc w:val="left"/>
      </w:pPr>
      <w:r>
        <w:rPr>
          <w:rFonts w:ascii="Times New Roman"/>
          <w:b/>
          <w:i w:val="false"/>
          <w:color w:val="000000"/>
        </w:rPr>
        <w:t xml:space="preserve"> Статья 77</w:t>
      </w:r>
    </w:p>
    <w:bookmarkEnd w:id="417"/>
    <w:bookmarkStart w:name="z449" w:id="418"/>
    <w:p>
      <w:pPr>
        <w:spacing w:after="0"/>
        <w:ind w:left="0"/>
        <w:jc w:val="both"/>
      </w:pPr>
      <w:r>
        <w:rPr>
          <w:rFonts w:ascii="Times New Roman"/>
          <w:b w:val="false"/>
          <w:i w:val="false"/>
          <w:color w:val="000000"/>
          <w:sz w:val="28"/>
        </w:rPr>
        <w:t xml:space="preserve">
      1. Судья при отправлении правосудия независим и подчиняется только Конституции и закону. </w:t>
      </w:r>
    </w:p>
    <w:bookmarkEnd w:id="418"/>
    <w:bookmarkStart w:name="z450" w:id="419"/>
    <w:p>
      <w:pPr>
        <w:spacing w:after="0"/>
        <w:ind w:left="0"/>
        <w:jc w:val="both"/>
      </w:pPr>
      <w:r>
        <w:rPr>
          <w:rFonts w:ascii="Times New Roman"/>
          <w:b w:val="false"/>
          <w:i w:val="false"/>
          <w:color w:val="000000"/>
          <w:sz w:val="28"/>
        </w:rPr>
        <w:t xml:space="preserve">
      2. Какое-либо вмешательство в деятельность суда по отправлению правосудия недопустимо и влечет ответственность по закону. По конкретным делам судьи не подотчетны. </w:t>
      </w:r>
    </w:p>
    <w:bookmarkEnd w:id="419"/>
    <w:bookmarkStart w:name="z451" w:id="420"/>
    <w:p>
      <w:pPr>
        <w:spacing w:after="0"/>
        <w:ind w:left="0"/>
        <w:jc w:val="both"/>
      </w:pPr>
      <w:r>
        <w:rPr>
          <w:rFonts w:ascii="Times New Roman"/>
          <w:b w:val="false"/>
          <w:i w:val="false"/>
          <w:color w:val="000000"/>
          <w:sz w:val="28"/>
        </w:rPr>
        <w:t xml:space="preserve">
      3. При применении закона судья должен руководствоваться следующими принципами: </w:t>
      </w:r>
    </w:p>
    <w:bookmarkEnd w:id="420"/>
    <w:bookmarkStart w:name="z452" w:id="421"/>
    <w:p>
      <w:pPr>
        <w:spacing w:after="0"/>
        <w:ind w:left="0"/>
        <w:jc w:val="both"/>
      </w:pPr>
      <w:r>
        <w:rPr>
          <w:rFonts w:ascii="Times New Roman"/>
          <w:b w:val="false"/>
          <w:i w:val="false"/>
          <w:color w:val="000000"/>
          <w:sz w:val="28"/>
        </w:rPr>
        <w:t xml:space="preserve">
      1) лицо считается невиновным в совершении преступления, пока его виновность не будет признана вступившим в законную силу приговором суда; </w:t>
      </w:r>
    </w:p>
    <w:bookmarkEnd w:id="421"/>
    <w:bookmarkStart w:name="z453" w:id="422"/>
    <w:p>
      <w:pPr>
        <w:spacing w:after="0"/>
        <w:ind w:left="0"/>
        <w:jc w:val="both"/>
      </w:pPr>
      <w:r>
        <w:rPr>
          <w:rFonts w:ascii="Times New Roman"/>
          <w:b w:val="false"/>
          <w:i w:val="false"/>
          <w:color w:val="000000"/>
          <w:sz w:val="28"/>
        </w:rPr>
        <w:t xml:space="preserve">
      2) никто не может быть подвергнут повторно уголовной или административной ответственности за одно и то же правонарушение; </w:t>
      </w:r>
    </w:p>
    <w:bookmarkEnd w:id="422"/>
    <w:bookmarkStart w:name="z454" w:id="423"/>
    <w:p>
      <w:pPr>
        <w:spacing w:after="0"/>
        <w:ind w:left="0"/>
        <w:jc w:val="both"/>
      </w:pPr>
      <w:r>
        <w:rPr>
          <w:rFonts w:ascii="Times New Roman"/>
          <w:b w:val="false"/>
          <w:i w:val="false"/>
          <w:color w:val="000000"/>
          <w:sz w:val="28"/>
        </w:rPr>
        <w:t xml:space="preserve">
      3) никому не может быть без его согласия изменена подсудность, предусмотренная для него законом; </w:t>
      </w:r>
    </w:p>
    <w:bookmarkEnd w:id="423"/>
    <w:bookmarkStart w:name="z455" w:id="424"/>
    <w:p>
      <w:pPr>
        <w:spacing w:after="0"/>
        <w:ind w:left="0"/>
        <w:jc w:val="both"/>
      </w:pPr>
      <w:r>
        <w:rPr>
          <w:rFonts w:ascii="Times New Roman"/>
          <w:b w:val="false"/>
          <w:i w:val="false"/>
          <w:color w:val="000000"/>
          <w:sz w:val="28"/>
        </w:rPr>
        <w:t xml:space="preserve">
      4) в суде каждый имеет право быть выслушанным; </w:t>
      </w:r>
    </w:p>
    <w:bookmarkEnd w:id="424"/>
    <w:bookmarkStart w:name="z456" w:id="425"/>
    <w:p>
      <w:pPr>
        <w:spacing w:after="0"/>
        <w:ind w:left="0"/>
        <w:jc w:val="both"/>
      </w:pPr>
      <w:r>
        <w:rPr>
          <w:rFonts w:ascii="Times New Roman"/>
          <w:b w:val="false"/>
          <w:i w:val="false"/>
          <w:color w:val="000000"/>
          <w:sz w:val="28"/>
        </w:rPr>
        <w:t xml:space="preserve">
      5) законы, устанавливающие или усиливающие ответственность, возлагающие новые обязанности на граждан или ухудшающие их положение, обратной силы не имеют. Если после совершения правонарушения ответственность за него законом отменена или смягчена, применяется новый закон; </w:t>
      </w:r>
    </w:p>
    <w:bookmarkEnd w:id="425"/>
    <w:bookmarkStart w:name="z457" w:id="426"/>
    <w:p>
      <w:pPr>
        <w:spacing w:after="0"/>
        <w:ind w:left="0"/>
        <w:jc w:val="both"/>
      </w:pPr>
      <w:r>
        <w:rPr>
          <w:rFonts w:ascii="Times New Roman"/>
          <w:b w:val="false"/>
          <w:i w:val="false"/>
          <w:color w:val="000000"/>
          <w:sz w:val="28"/>
        </w:rPr>
        <w:t xml:space="preserve">
      6) обвиняемый не обязан доказывать свою невиновность; </w:t>
      </w:r>
    </w:p>
    <w:bookmarkEnd w:id="426"/>
    <w:bookmarkStart w:name="z458" w:id="427"/>
    <w:p>
      <w:pPr>
        <w:spacing w:after="0"/>
        <w:ind w:left="0"/>
        <w:jc w:val="both"/>
      </w:pPr>
      <w:r>
        <w:rPr>
          <w:rFonts w:ascii="Times New Roman"/>
          <w:b w:val="false"/>
          <w:i w:val="false"/>
          <w:color w:val="000000"/>
          <w:sz w:val="28"/>
        </w:rPr>
        <w:t xml:space="preserve">
      7) никто не обязан давать показания против самого себя, супруга (супруги) и близких родственников, круг которых определяется законом. Священнослужители не обязаны свидетельствовать против доверившихся им на исповеди; </w:t>
      </w:r>
    </w:p>
    <w:bookmarkEnd w:id="427"/>
    <w:bookmarkStart w:name="z459" w:id="428"/>
    <w:p>
      <w:pPr>
        <w:spacing w:after="0"/>
        <w:ind w:left="0"/>
        <w:jc w:val="both"/>
      </w:pPr>
      <w:r>
        <w:rPr>
          <w:rFonts w:ascii="Times New Roman"/>
          <w:b w:val="false"/>
          <w:i w:val="false"/>
          <w:color w:val="000000"/>
          <w:sz w:val="28"/>
        </w:rPr>
        <w:t xml:space="preserve">
      8) любые сомнения в виновности лица толкуются в пользу обвиняемого; </w:t>
      </w:r>
    </w:p>
    <w:bookmarkEnd w:id="428"/>
    <w:bookmarkStart w:name="z460" w:id="429"/>
    <w:p>
      <w:pPr>
        <w:spacing w:after="0"/>
        <w:ind w:left="0"/>
        <w:jc w:val="both"/>
      </w:pPr>
      <w:r>
        <w:rPr>
          <w:rFonts w:ascii="Times New Roman"/>
          <w:b w:val="false"/>
          <w:i w:val="false"/>
          <w:color w:val="000000"/>
          <w:sz w:val="28"/>
        </w:rPr>
        <w:t xml:space="preserve">
      9) не имеют юридической силы доказательства, полученные незаконным способом. Никто не может быть осужден лишь на основе его собственного признания; </w:t>
      </w:r>
    </w:p>
    <w:bookmarkEnd w:id="429"/>
    <w:bookmarkStart w:name="z461" w:id="430"/>
    <w:p>
      <w:pPr>
        <w:spacing w:after="0"/>
        <w:ind w:left="0"/>
        <w:jc w:val="both"/>
      </w:pPr>
      <w:r>
        <w:rPr>
          <w:rFonts w:ascii="Times New Roman"/>
          <w:b w:val="false"/>
          <w:i w:val="false"/>
          <w:color w:val="000000"/>
          <w:sz w:val="28"/>
        </w:rPr>
        <w:t xml:space="preserve">
      10) применение уголовного закона по аналогии не допускается. </w:t>
      </w:r>
    </w:p>
    <w:bookmarkEnd w:id="430"/>
    <w:bookmarkStart w:name="z462" w:id="431"/>
    <w:p>
      <w:pPr>
        <w:spacing w:after="0"/>
        <w:ind w:left="0"/>
        <w:jc w:val="both"/>
      </w:pPr>
      <w:r>
        <w:rPr>
          <w:rFonts w:ascii="Times New Roman"/>
          <w:b w:val="false"/>
          <w:i w:val="false"/>
          <w:color w:val="000000"/>
          <w:sz w:val="28"/>
        </w:rPr>
        <w:t xml:space="preserve">
      4. Принципы правосудия, установленные Конституцией, являются общими и едиными для всех судов и судей Республики. </w:t>
      </w:r>
    </w:p>
    <w:bookmarkEnd w:id="4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10.03.1999 </w:t>
      </w:r>
      <w:r>
        <w:rPr>
          <w:rFonts w:ascii="Times New Roman"/>
          <w:b w:val="false"/>
          <w:i w:val="false"/>
          <w:color w:val="000000"/>
          <w:sz w:val="28"/>
        </w:rPr>
        <w:t>№ 2/2</w:t>
      </w:r>
      <w:r>
        <w:rPr>
          <w:rFonts w:ascii="Times New Roman"/>
          <w:b w:val="false"/>
          <w:i w:val="false"/>
          <w:color w:val="ff0000"/>
          <w:sz w:val="28"/>
        </w:rPr>
        <w:t xml:space="preserve">; от 18.04.2007 </w:t>
      </w:r>
      <w:r>
        <w:rPr>
          <w:rFonts w:ascii="Times New Roman"/>
          <w:b w:val="false"/>
          <w:i w:val="false"/>
          <w:color w:val="000000"/>
          <w:sz w:val="28"/>
        </w:rPr>
        <w:t>№ 4</w:t>
      </w:r>
      <w:r>
        <w:rPr>
          <w:rFonts w:ascii="Times New Roman"/>
          <w:b w:val="false"/>
          <w:i w:val="false"/>
          <w:color w:val="ff0000"/>
          <w:sz w:val="28"/>
        </w:rPr>
        <w:t>.</w:t>
      </w:r>
      <w:r>
        <w:br/>
      </w:r>
      <w:r>
        <w:rPr>
          <w:rFonts w:ascii="Times New Roman"/>
          <w:b w:val="false"/>
          <w:i w:val="false"/>
          <w:color w:val="000000"/>
          <w:sz w:val="28"/>
        </w:rPr>
        <w:t>
</w:t>
      </w:r>
    </w:p>
    <w:bookmarkStart w:name="z87" w:id="432"/>
    <w:p>
      <w:pPr>
        <w:spacing w:after="0"/>
        <w:ind w:left="0"/>
        <w:jc w:val="left"/>
      </w:pPr>
      <w:r>
        <w:rPr>
          <w:rFonts w:ascii="Times New Roman"/>
          <w:b/>
          <w:i w:val="false"/>
          <w:color w:val="000000"/>
        </w:rPr>
        <w:t xml:space="preserve"> Статья 78</w:t>
      </w:r>
    </w:p>
    <w:bookmarkEnd w:id="432"/>
    <w:p>
      <w:pPr>
        <w:spacing w:after="0"/>
        <w:ind w:left="0"/>
        <w:jc w:val="both"/>
      </w:pPr>
      <w:r>
        <w:rPr>
          <w:rFonts w:ascii="Times New Roman"/>
          <w:b w:val="false"/>
          <w:i w:val="false"/>
          <w:color w:val="000000"/>
          <w:sz w:val="28"/>
        </w:rPr>
        <w:t xml:space="preserve">
      Суды не вправе применять законы и иные нормативные правовые акты, ущемляющие закрепленные Конституцией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Конституционный Совет с представлением о признании этого акта неконституционным. </w:t>
      </w:r>
    </w:p>
    <w:bookmarkStart w:name="z88" w:id="433"/>
    <w:p>
      <w:pPr>
        <w:spacing w:after="0"/>
        <w:ind w:left="0"/>
        <w:jc w:val="left"/>
      </w:pPr>
      <w:r>
        <w:rPr>
          <w:rFonts w:ascii="Times New Roman"/>
          <w:b/>
          <w:i w:val="false"/>
          <w:color w:val="000000"/>
        </w:rPr>
        <w:t xml:space="preserve"> Статья 79</w:t>
      </w:r>
    </w:p>
    <w:bookmarkEnd w:id="433"/>
    <w:bookmarkStart w:name="z463" w:id="434"/>
    <w:p>
      <w:pPr>
        <w:spacing w:after="0"/>
        <w:ind w:left="0"/>
        <w:jc w:val="both"/>
      </w:pPr>
      <w:r>
        <w:rPr>
          <w:rFonts w:ascii="Times New Roman"/>
          <w:b w:val="false"/>
          <w:i w:val="false"/>
          <w:color w:val="000000"/>
          <w:sz w:val="28"/>
        </w:rPr>
        <w:t xml:space="preserve">
      1. Суды состоят из постоянных судей, независимость которых защищается Конституцией и законом. Полномочия судьи могут быть прекращены или приостановлены исключительно по основаниям, установленным законом. </w:t>
      </w:r>
    </w:p>
    <w:bookmarkEnd w:id="434"/>
    <w:bookmarkStart w:name="z464" w:id="435"/>
    <w:p>
      <w:pPr>
        <w:spacing w:after="0"/>
        <w:ind w:left="0"/>
        <w:jc w:val="both"/>
      </w:pPr>
      <w:r>
        <w:rPr>
          <w:rFonts w:ascii="Times New Roman"/>
          <w:b w:val="false"/>
          <w:i w:val="false"/>
          <w:color w:val="000000"/>
          <w:sz w:val="28"/>
        </w:rPr>
        <w:t xml:space="preserve">
      2. Судья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Президента Республики Казахстан, основанного на заключении Высшего Судебного Совета Республики, либо в случае, установленном подпунктом 3) статьи 55 Конституции, - без согласия Сената, кроме случаев задержания на месте преступления или совершения тяжких преступлений. </w:t>
      </w:r>
    </w:p>
    <w:bookmarkEnd w:id="435"/>
    <w:bookmarkStart w:name="z465" w:id="436"/>
    <w:p>
      <w:pPr>
        <w:spacing w:after="0"/>
        <w:ind w:left="0"/>
        <w:jc w:val="both"/>
      </w:pPr>
      <w:r>
        <w:rPr>
          <w:rFonts w:ascii="Times New Roman"/>
          <w:b w:val="false"/>
          <w:i w:val="false"/>
          <w:color w:val="000000"/>
          <w:sz w:val="28"/>
        </w:rPr>
        <w:t xml:space="preserve">
      3. Требования, предъявляемые к судьям судов Республики, определяются конституционным законом. </w:t>
      </w:r>
    </w:p>
    <w:bookmarkEnd w:id="436"/>
    <w:bookmarkStart w:name="z466" w:id="437"/>
    <w:p>
      <w:pPr>
        <w:spacing w:after="0"/>
        <w:ind w:left="0"/>
        <w:jc w:val="both"/>
      </w:pPr>
      <w:r>
        <w:rPr>
          <w:rFonts w:ascii="Times New Roman"/>
          <w:b w:val="false"/>
          <w:i w:val="false"/>
          <w:color w:val="000000"/>
          <w:sz w:val="28"/>
        </w:rPr>
        <w:t xml:space="preserve">
      4. Должность судьи несовместима с депутатским мандатом, с занятием иной оплачиваемой должности, кроме преподавательской, научной или иной творческой деятельности, осуществлением предпринимательской деятельности, вхождением в состав руководящего органа или наблюдательного совета коммерческой организации. </w:t>
      </w:r>
      <w:r>
        <w:rPr>
          <w:rFonts w:ascii="Times New Roman"/>
          <w:b w:val="false"/>
          <w:i/>
          <w:color w:val="000000"/>
          <w:sz w:val="28"/>
        </w:rPr>
        <w:t>&lt;*&gt;</w:t>
      </w:r>
    </w:p>
    <w:bookmarkEnd w:id="4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06.03.1997 </w:t>
      </w:r>
      <w:r>
        <w:rPr>
          <w:rFonts w:ascii="Times New Roman"/>
          <w:b w:val="false"/>
          <w:i w:val="false"/>
          <w:color w:val="000000"/>
          <w:sz w:val="28"/>
        </w:rPr>
        <w:t>№ 3</w:t>
      </w:r>
      <w:r>
        <w:rPr>
          <w:rFonts w:ascii="Times New Roman"/>
          <w:b w:val="false"/>
          <w:i w:val="false"/>
          <w:color w:val="ff0000"/>
          <w:sz w:val="28"/>
        </w:rPr>
        <w:t xml:space="preserve">; от 30.01.2003 </w:t>
      </w:r>
      <w:r>
        <w:rPr>
          <w:rFonts w:ascii="Times New Roman"/>
          <w:b w:val="false"/>
          <w:i w:val="false"/>
          <w:color w:val="000000"/>
          <w:sz w:val="28"/>
        </w:rPr>
        <w:t>№ 10</w:t>
      </w:r>
      <w:r>
        <w:rPr>
          <w:rFonts w:ascii="Times New Roman"/>
          <w:b w:val="false"/>
          <w:i w:val="false"/>
          <w:color w:val="ff0000"/>
          <w:sz w:val="28"/>
        </w:rPr>
        <w:t xml:space="preserve">; от 18.06.2004 </w:t>
      </w:r>
      <w:r>
        <w:rPr>
          <w:rFonts w:ascii="Times New Roman"/>
          <w:b w:val="false"/>
          <w:i w:val="false"/>
          <w:color w:val="000000"/>
          <w:sz w:val="28"/>
        </w:rPr>
        <w:t>№ 7</w:t>
      </w:r>
      <w:r>
        <w:rPr>
          <w:rFonts w:ascii="Times New Roman"/>
          <w:b w:val="false"/>
          <w:i w:val="false"/>
          <w:color w:val="ff0000"/>
          <w:sz w:val="28"/>
        </w:rPr>
        <w:t xml:space="preserve">; от 23.06.2004 </w:t>
      </w:r>
      <w:r>
        <w:rPr>
          <w:rFonts w:ascii="Times New Roman"/>
          <w:b w:val="false"/>
          <w:i w:val="false"/>
          <w:color w:val="000000"/>
          <w:sz w:val="28"/>
        </w:rPr>
        <w:t>№ 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79 с изменением, внесенным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9" w:id="438"/>
    <w:p>
      <w:pPr>
        <w:spacing w:after="0"/>
        <w:ind w:left="0"/>
        <w:jc w:val="left"/>
      </w:pPr>
      <w:r>
        <w:rPr>
          <w:rFonts w:ascii="Times New Roman"/>
          <w:b/>
          <w:i w:val="false"/>
          <w:color w:val="000000"/>
        </w:rPr>
        <w:t xml:space="preserve"> Статья 80</w:t>
      </w:r>
    </w:p>
    <w:bookmarkEnd w:id="438"/>
    <w:p>
      <w:pPr>
        <w:spacing w:after="0"/>
        <w:ind w:left="0"/>
        <w:jc w:val="both"/>
      </w:pPr>
      <w:r>
        <w:rPr>
          <w:rFonts w:ascii="Times New Roman"/>
          <w:b w:val="false"/>
          <w:i w:val="false"/>
          <w:color w:val="000000"/>
          <w:sz w:val="28"/>
        </w:rPr>
        <w:t xml:space="preserve">
      Финансирование судов, обеспечение судей жильем производится за счет средств республиканского бюджета и должно обеспечивать возможность полного и независимого осуществления правосудия. </w:t>
      </w:r>
    </w:p>
    <w:bookmarkStart w:name="z90" w:id="439"/>
    <w:p>
      <w:pPr>
        <w:spacing w:after="0"/>
        <w:ind w:left="0"/>
        <w:jc w:val="left"/>
      </w:pPr>
      <w:r>
        <w:rPr>
          <w:rFonts w:ascii="Times New Roman"/>
          <w:b/>
          <w:i w:val="false"/>
          <w:color w:val="000000"/>
        </w:rPr>
        <w:t xml:space="preserve"> Статья 81</w:t>
      </w:r>
    </w:p>
    <w:bookmarkEnd w:id="439"/>
    <w:p>
      <w:pPr>
        <w:spacing w:after="0"/>
        <w:ind w:left="0"/>
        <w:jc w:val="both"/>
      </w:pPr>
      <w:r>
        <w:rPr>
          <w:rFonts w:ascii="Times New Roman"/>
          <w:b w:val="false"/>
          <w:i w:val="false"/>
          <w:color w:val="000000"/>
          <w:sz w:val="28"/>
        </w:rPr>
        <w:t xml:space="preserve">
      Верховный Суд Республики Казахстан является высшим судебным органом по гражданским, уголовным и иным делам, подсудным местным и другим судам, в предусмотренных законом случаях рассматривает отнесенные к его подсудности судебные дела и дает разъяснения по вопросам судебной практики.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 в редакции Закона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1" w:id="440"/>
    <w:p>
      <w:pPr>
        <w:spacing w:after="0"/>
        <w:ind w:left="0"/>
        <w:jc w:val="left"/>
      </w:pPr>
      <w:r>
        <w:rPr>
          <w:rFonts w:ascii="Times New Roman"/>
          <w:b/>
          <w:i w:val="false"/>
          <w:color w:val="000000"/>
        </w:rPr>
        <w:t xml:space="preserve"> Статья 82</w:t>
      </w:r>
    </w:p>
    <w:bookmarkEnd w:id="440"/>
    <w:bookmarkStart w:name="z467" w:id="441"/>
    <w:p>
      <w:pPr>
        <w:spacing w:after="0"/>
        <w:ind w:left="0"/>
        <w:jc w:val="both"/>
      </w:pPr>
      <w:r>
        <w:rPr>
          <w:rFonts w:ascii="Times New Roman"/>
          <w:b w:val="false"/>
          <w:i w:val="false"/>
          <w:color w:val="000000"/>
          <w:sz w:val="28"/>
        </w:rPr>
        <w:t xml:space="preserve">
      1. Председатель и судьи Верховного Суда Республики Казахстан избираются Сенатом по представлению Президента Республики, основанному на рекомендации Высшего Судебного Совета. </w:t>
      </w:r>
    </w:p>
    <w:bookmarkEnd w:id="441"/>
    <w:bookmarkStart w:name="z468" w:id="442"/>
    <w:p>
      <w:pPr>
        <w:spacing w:after="0"/>
        <w:ind w:left="0"/>
        <w:jc w:val="both"/>
      </w:pPr>
      <w:r>
        <w:rPr>
          <w:rFonts w:ascii="Times New Roman"/>
          <w:b w:val="false"/>
          <w:i w:val="false"/>
          <w:color w:val="000000"/>
          <w:sz w:val="28"/>
        </w:rPr>
        <w:t xml:space="preserve">
      2. Председатели и судьи местных и других судов назначаются на должности Президентом Республики по рекомендации Высшего Судебного Совета. </w:t>
      </w:r>
    </w:p>
    <w:bookmarkEnd w:id="442"/>
    <w:bookmarkStart w:name="z469" w:id="443"/>
    <w:p>
      <w:pPr>
        <w:spacing w:after="0"/>
        <w:ind w:left="0"/>
        <w:jc w:val="both"/>
      </w:pPr>
      <w:r>
        <w:rPr>
          <w:rFonts w:ascii="Times New Roman"/>
          <w:b w:val="false"/>
          <w:i w:val="false"/>
          <w:color w:val="000000"/>
          <w:sz w:val="28"/>
        </w:rPr>
        <w:t xml:space="preserve">
      3. В судах в соответствии с конституционным законом могут создаваться судебные коллегии. Порядок наделения полномочиями председателей судебных коллегий определяется конституционным законом. </w:t>
      </w:r>
    </w:p>
    <w:bookmarkEnd w:id="443"/>
    <w:bookmarkStart w:name="z470" w:id="444"/>
    <w:p>
      <w:pPr>
        <w:spacing w:after="0"/>
        <w:ind w:left="0"/>
        <w:jc w:val="both"/>
      </w:pPr>
      <w:r>
        <w:rPr>
          <w:rFonts w:ascii="Times New Roman"/>
          <w:b w:val="false"/>
          <w:i w:val="false"/>
          <w:color w:val="000000"/>
          <w:sz w:val="28"/>
        </w:rPr>
        <w:t xml:space="preserve">
      4. Высший Судебный Совет состоит из Председателя и других лиц, назначаемых Президентом Республики. </w:t>
      </w:r>
    </w:p>
    <w:bookmarkEnd w:id="444"/>
    <w:bookmarkStart w:name="z471" w:id="445"/>
    <w:p>
      <w:pPr>
        <w:spacing w:after="0"/>
        <w:ind w:left="0"/>
        <w:jc w:val="both"/>
      </w:pPr>
      <w:r>
        <w:rPr>
          <w:rFonts w:ascii="Times New Roman"/>
          <w:b w:val="false"/>
          <w:i w:val="false"/>
          <w:color w:val="000000"/>
          <w:sz w:val="28"/>
        </w:rPr>
        <w:t>
      5. Статус и организация работы Высшего Судебного Совета определяются законом.</w:t>
      </w:r>
    </w:p>
    <w:bookmarkEnd w:id="4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 в редакции Закона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92" w:id="446"/>
    <w:p>
      <w:pPr>
        <w:spacing w:after="0"/>
        <w:ind w:left="0"/>
        <w:jc w:val="left"/>
      </w:pPr>
      <w:r>
        <w:rPr>
          <w:rFonts w:ascii="Times New Roman"/>
          <w:b/>
          <w:i w:val="false"/>
          <w:color w:val="000000"/>
        </w:rPr>
        <w:t xml:space="preserve"> Статья 83</w:t>
      </w:r>
    </w:p>
    <w:bookmarkEnd w:id="446"/>
    <w:bookmarkStart w:name="z472" w:id="447"/>
    <w:p>
      <w:pPr>
        <w:spacing w:after="0"/>
        <w:ind w:left="0"/>
        <w:jc w:val="both"/>
      </w:pPr>
      <w:r>
        <w:rPr>
          <w:rFonts w:ascii="Times New Roman"/>
          <w:b w:val="false"/>
          <w:i w:val="false"/>
          <w:color w:val="000000"/>
          <w:sz w:val="28"/>
        </w:rPr>
        <w:t xml:space="preserve">
      1. Прокуратура от имени государства осуществляет в установленных законом пределах и формах высший надзор за соблюдением законности на территории Республики Казахстан, представляет интересы государства в суде и от имени государства осуществляет уголовное преследование. </w:t>
      </w:r>
    </w:p>
    <w:bookmarkEnd w:id="447"/>
    <w:bookmarkStart w:name="z473" w:id="448"/>
    <w:p>
      <w:pPr>
        <w:spacing w:after="0"/>
        <w:ind w:left="0"/>
        <w:jc w:val="both"/>
      </w:pPr>
      <w:r>
        <w:rPr>
          <w:rFonts w:ascii="Times New Roman"/>
          <w:b w:val="false"/>
          <w:i w:val="false"/>
          <w:color w:val="000000"/>
          <w:sz w:val="28"/>
        </w:rPr>
        <w:t xml:space="preserve">
      2. Прокуратура Республики составляет единую централизованную систему с подчинением нижестоящих прокуроров вышестоящим и Генеральному Прокурору Республики. Она осуществляет свои полномочия независимо от других государственных органов, должностных лиц и подотчетна лишь Президенту Республики. </w:t>
      </w:r>
    </w:p>
    <w:bookmarkEnd w:id="448"/>
    <w:bookmarkStart w:name="z474" w:id="449"/>
    <w:p>
      <w:pPr>
        <w:spacing w:after="0"/>
        <w:ind w:left="0"/>
        <w:jc w:val="both"/>
      </w:pPr>
      <w:r>
        <w:rPr>
          <w:rFonts w:ascii="Times New Roman"/>
          <w:b w:val="false"/>
          <w:i w:val="false"/>
          <w:color w:val="000000"/>
          <w:sz w:val="28"/>
        </w:rPr>
        <w:t xml:space="preserve">
      3. Генеральный Прокурор Республики в течение срока своих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Сената, кроме случаев задержания на месте преступления или совершения тяжких преступлений. Срок полномочий Генерального Прокурора пять лет. </w:t>
      </w:r>
    </w:p>
    <w:bookmarkEnd w:id="449"/>
    <w:bookmarkStart w:name="z475" w:id="450"/>
    <w:p>
      <w:pPr>
        <w:spacing w:after="0"/>
        <w:ind w:left="0"/>
        <w:jc w:val="both"/>
      </w:pPr>
      <w:r>
        <w:rPr>
          <w:rFonts w:ascii="Times New Roman"/>
          <w:b w:val="false"/>
          <w:i w:val="false"/>
          <w:color w:val="000000"/>
          <w:sz w:val="28"/>
        </w:rPr>
        <w:t>
      4. Компетенция, организация и порядок деятельности прокуратуры Республики определяются законом.</w:t>
      </w:r>
    </w:p>
    <w:bookmarkEnd w:id="4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26.12.2000 </w:t>
      </w:r>
      <w:r>
        <w:rPr>
          <w:rFonts w:ascii="Times New Roman"/>
          <w:b w:val="false"/>
          <w:i w:val="false"/>
          <w:color w:val="000000"/>
          <w:sz w:val="28"/>
        </w:rPr>
        <w:t>№ 23/2</w:t>
      </w:r>
      <w:r>
        <w:rPr>
          <w:rFonts w:ascii="Times New Roman"/>
          <w:b w:val="false"/>
          <w:i w:val="false"/>
          <w:color w:val="ff0000"/>
          <w:sz w:val="28"/>
        </w:rPr>
        <w:t xml:space="preserve">; от 30.01.2003 </w:t>
      </w:r>
      <w:r>
        <w:rPr>
          <w:rFonts w:ascii="Times New Roman"/>
          <w:b w:val="false"/>
          <w:i w:val="false"/>
          <w:color w:val="000000"/>
          <w:sz w:val="28"/>
        </w:rPr>
        <w:t>№ 10</w:t>
      </w:r>
      <w:r>
        <w:rPr>
          <w:rFonts w:ascii="Times New Roman"/>
          <w:b w:val="false"/>
          <w:i w:val="false"/>
          <w:color w:val="ff0000"/>
          <w:sz w:val="28"/>
        </w:rPr>
        <w:t xml:space="preserve">; от 31.12.2003 </w:t>
      </w:r>
      <w:r>
        <w:rPr>
          <w:rFonts w:ascii="Times New Roman"/>
          <w:b w:val="false"/>
          <w:i w:val="false"/>
          <w:color w:val="000000"/>
          <w:sz w:val="28"/>
        </w:rPr>
        <w:t>№ 13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83 с изменением, внесенным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3" w:id="451"/>
    <w:p>
      <w:pPr>
        <w:spacing w:after="0"/>
        <w:ind w:left="0"/>
        <w:jc w:val="left"/>
      </w:pPr>
      <w:r>
        <w:rPr>
          <w:rFonts w:ascii="Times New Roman"/>
          <w:b/>
          <w:i w:val="false"/>
          <w:color w:val="000000"/>
        </w:rPr>
        <w:t xml:space="preserve"> Статья 84</w:t>
      </w:r>
    </w:p>
    <w:bookmarkEnd w:id="451"/>
    <w:p>
      <w:pPr>
        <w:spacing w:after="0"/>
        <w:ind w:left="0"/>
        <w:jc w:val="both"/>
      </w:pPr>
      <w:r>
        <w:rPr>
          <w:rFonts w:ascii="Times New Roman"/>
          <w:b w:val="false"/>
          <w:i w:val="false"/>
          <w:color w:val="ff0000"/>
          <w:sz w:val="28"/>
        </w:rPr>
        <w:t xml:space="preserve">
      Сноска. Статья 84 исключена Законом РК от 21.05.2007 </w:t>
      </w:r>
      <w:r>
        <w:rPr>
          <w:rFonts w:ascii="Times New Roman"/>
          <w:b w:val="false"/>
          <w:i w:val="false"/>
          <w:color w:val="ff0000"/>
          <w:sz w:val="28"/>
        </w:rPr>
        <w:t>№ 254</w:t>
      </w:r>
      <w:r>
        <w:rPr>
          <w:rFonts w:ascii="Times New Roman"/>
          <w:b w:val="false"/>
          <w:i w:val="false"/>
          <w:color w:val="ff0000"/>
          <w:sz w:val="28"/>
        </w:rPr>
        <w:t xml:space="preserve"> (вводится в действие со дня его официального опубликования).</w:t>
      </w:r>
    </w:p>
    <w:bookmarkStart w:name="z94" w:id="452"/>
    <w:p>
      <w:pPr>
        <w:spacing w:after="0"/>
        <w:ind w:left="0"/>
        <w:jc w:val="left"/>
      </w:pPr>
      <w:r>
        <w:rPr>
          <w:rFonts w:ascii="Times New Roman"/>
          <w:b/>
          <w:i w:val="false"/>
          <w:color w:val="000000"/>
        </w:rPr>
        <w:t xml:space="preserve"> Раздел VIII Местное государственное управление и самоуправление</w:t>
      </w:r>
    </w:p>
    <w:bookmarkEnd w:id="452"/>
    <w:bookmarkStart w:name="z95" w:id="453"/>
    <w:p>
      <w:pPr>
        <w:spacing w:after="0"/>
        <w:ind w:left="0"/>
        <w:jc w:val="left"/>
      </w:pPr>
      <w:r>
        <w:rPr>
          <w:rFonts w:ascii="Times New Roman"/>
          <w:b/>
          <w:i w:val="false"/>
          <w:color w:val="000000"/>
        </w:rPr>
        <w:t xml:space="preserve"> Статья 85</w:t>
      </w:r>
    </w:p>
    <w:bookmarkEnd w:id="453"/>
    <w:p>
      <w:pPr>
        <w:spacing w:after="0"/>
        <w:ind w:left="0"/>
        <w:jc w:val="both"/>
      </w:pPr>
      <w:r>
        <w:rPr>
          <w:rFonts w:ascii="Times New Roman"/>
          <w:b w:val="false"/>
          <w:i w:val="false"/>
          <w:color w:val="000000"/>
          <w:sz w:val="28"/>
        </w:rPr>
        <w:t xml:space="preserve">
      Местное государственное управление осуществляется местными представительными и исполнительными органами, которые ответственны за состояние дел на соответствующей территории. </w:t>
      </w:r>
    </w:p>
    <w:bookmarkStart w:name="z96" w:id="454"/>
    <w:p>
      <w:pPr>
        <w:spacing w:after="0"/>
        <w:ind w:left="0"/>
        <w:jc w:val="left"/>
      </w:pPr>
      <w:r>
        <w:rPr>
          <w:rFonts w:ascii="Times New Roman"/>
          <w:b/>
          <w:i w:val="false"/>
          <w:color w:val="000000"/>
        </w:rPr>
        <w:t xml:space="preserve"> Статья 86</w:t>
      </w:r>
    </w:p>
    <w:bookmarkEnd w:id="454"/>
    <w:bookmarkStart w:name="z476" w:id="455"/>
    <w:p>
      <w:pPr>
        <w:spacing w:after="0"/>
        <w:ind w:left="0"/>
        <w:jc w:val="both"/>
      </w:pPr>
      <w:r>
        <w:rPr>
          <w:rFonts w:ascii="Times New Roman"/>
          <w:b w:val="false"/>
          <w:i w:val="false"/>
          <w:color w:val="000000"/>
          <w:sz w:val="28"/>
        </w:rPr>
        <w:t xml:space="preserve">
      1. Местные представительные органы - маслихаты выражают волю населения соответствующих административно-территориальных единиц и с учетом общегосударственных интересов определяют меры, необходимые для ее реализации, контролируют их осуществление. </w:t>
      </w:r>
    </w:p>
    <w:bookmarkEnd w:id="455"/>
    <w:bookmarkStart w:name="z477" w:id="456"/>
    <w:p>
      <w:pPr>
        <w:spacing w:after="0"/>
        <w:ind w:left="0"/>
        <w:jc w:val="both"/>
      </w:pPr>
      <w:r>
        <w:rPr>
          <w:rFonts w:ascii="Times New Roman"/>
          <w:b w:val="false"/>
          <w:i w:val="false"/>
          <w:color w:val="000000"/>
          <w:sz w:val="28"/>
        </w:rPr>
        <w:t xml:space="preserve">
      2. Маслихаты избираются населением на основе всеобщего, равного, прямого избирательного права при тайном голосовании сроком на пять лет. </w:t>
      </w:r>
    </w:p>
    <w:bookmarkEnd w:id="456"/>
    <w:bookmarkStart w:name="z478" w:id="457"/>
    <w:p>
      <w:pPr>
        <w:spacing w:after="0"/>
        <w:ind w:left="0"/>
        <w:jc w:val="both"/>
      </w:pPr>
      <w:r>
        <w:rPr>
          <w:rFonts w:ascii="Times New Roman"/>
          <w:b w:val="false"/>
          <w:i w:val="false"/>
          <w:color w:val="000000"/>
          <w:sz w:val="28"/>
        </w:rPr>
        <w:t xml:space="preserve">
      3. Депутатом маслихата может быть избран гражданин Республики Казахстан, достигший двадцати лет. Гражданин Республики может быть депутатом только одного маслихата. </w:t>
      </w:r>
    </w:p>
    <w:bookmarkEnd w:id="457"/>
    <w:bookmarkStart w:name="z479" w:id="458"/>
    <w:p>
      <w:pPr>
        <w:spacing w:after="0"/>
        <w:ind w:left="0"/>
        <w:jc w:val="both"/>
      </w:pPr>
      <w:r>
        <w:rPr>
          <w:rFonts w:ascii="Times New Roman"/>
          <w:b w:val="false"/>
          <w:i w:val="false"/>
          <w:color w:val="000000"/>
          <w:sz w:val="28"/>
        </w:rPr>
        <w:t xml:space="preserve">
      4. К ведению маслихатов относится: </w:t>
      </w:r>
    </w:p>
    <w:bookmarkEnd w:id="458"/>
    <w:bookmarkStart w:name="z480" w:id="459"/>
    <w:p>
      <w:pPr>
        <w:spacing w:after="0"/>
        <w:ind w:left="0"/>
        <w:jc w:val="both"/>
      </w:pPr>
      <w:r>
        <w:rPr>
          <w:rFonts w:ascii="Times New Roman"/>
          <w:b w:val="false"/>
          <w:i w:val="false"/>
          <w:color w:val="000000"/>
          <w:sz w:val="28"/>
        </w:rPr>
        <w:t xml:space="preserve">
      1) утверждение планов, экономических и социальных программ развития территории, местного бюджета и отчетов об их исполнении; </w:t>
      </w:r>
    </w:p>
    <w:bookmarkEnd w:id="459"/>
    <w:bookmarkStart w:name="z481" w:id="460"/>
    <w:p>
      <w:pPr>
        <w:spacing w:after="0"/>
        <w:ind w:left="0"/>
        <w:jc w:val="both"/>
      </w:pPr>
      <w:r>
        <w:rPr>
          <w:rFonts w:ascii="Times New Roman"/>
          <w:b w:val="false"/>
          <w:i w:val="false"/>
          <w:color w:val="000000"/>
          <w:sz w:val="28"/>
        </w:rPr>
        <w:t xml:space="preserve">
      2) решение отнесенных к их ведению вопросов местного административно-территориального устройства; </w:t>
      </w:r>
    </w:p>
    <w:bookmarkEnd w:id="460"/>
    <w:bookmarkStart w:name="z482" w:id="461"/>
    <w:p>
      <w:pPr>
        <w:spacing w:after="0"/>
        <w:ind w:left="0"/>
        <w:jc w:val="both"/>
      </w:pPr>
      <w:r>
        <w:rPr>
          <w:rFonts w:ascii="Times New Roman"/>
          <w:b w:val="false"/>
          <w:i w:val="false"/>
          <w:color w:val="000000"/>
          <w:sz w:val="28"/>
        </w:rPr>
        <w:t xml:space="preserve">
      3) рассмотрение отчетов руководителей местных исполнительных органов по вопросам, отнесенным законом к компетенции маслихата; </w:t>
      </w:r>
    </w:p>
    <w:bookmarkEnd w:id="461"/>
    <w:bookmarkStart w:name="z483" w:id="462"/>
    <w:p>
      <w:pPr>
        <w:spacing w:after="0"/>
        <w:ind w:left="0"/>
        <w:jc w:val="both"/>
      </w:pPr>
      <w:r>
        <w:rPr>
          <w:rFonts w:ascii="Times New Roman"/>
          <w:b w:val="false"/>
          <w:i w:val="false"/>
          <w:color w:val="000000"/>
          <w:sz w:val="28"/>
        </w:rPr>
        <w:t xml:space="preserve">
      4) образование постоянных комиссий и иных рабочих органов маслихата, заслушивание отчетов об их деятельности, решение иных вопросов, связанных с организацией работы маслихата; </w:t>
      </w:r>
    </w:p>
    <w:bookmarkEnd w:id="462"/>
    <w:bookmarkStart w:name="z485" w:id="463"/>
    <w:p>
      <w:pPr>
        <w:spacing w:after="0"/>
        <w:ind w:left="0"/>
        <w:jc w:val="both"/>
      </w:pPr>
      <w:r>
        <w:rPr>
          <w:rFonts w:ascii="Times New Roman"/>
          <w:b w:val="false"/>
          <w:i w:val="false"/>
          <w:color w:val="000000"/>
          <w:sz w:val="28"/>
        </w:rPr>
        <w:t xml:space="preserve">
      5) осуществление в соответствии с законодательством Республики иных полномочий по обеспечению прав и законных интересов граждан. </w:t>
      </w:r>
    </w:p>
    <w:bookmarkEnd w:id="463"/>
    <w:bookmarkStart w:name="z486" w:id="464"/>
    <w:p>
      <w:pPr>
        <w:spacing w:after="0"/>
        <w:ind w:left="0"/>
        <w:jc w:val="both"/>
      </w:pPr>
      <w:r>
        <w:rPr>
          <w:rFonts w:ascii="Times New Roman"/>
          <w:b w:val="false"/>
          <w:i w:val="false"/>
          <w:color w:val="000000"/>
          <w:sz w:val="28"/>
        </w:rPr>
        <w:t xml:space="preserve">
      5. Полномочия маслихата прекращаются досрочно Президентом Республики после консультаций с Премьер-Министром и председателями Палат Парламента, а также в случае принятия маслихатом решения о самороспуске. </w:t>
      </w:r>
    </w:p>
    <w:bookmarkEnd w:id="464"/>
    <w:bookmarkStart w:name="z487" w:id="465"/>
    <w:p>
      <w:pPr>
        <w:spacing w:after="0"/>
        <w:ind w:left="0"/>
        <w:jc w:val="both"/>
      </w:pPr>
      <w:r>
        <w:rPr>
          <w:rFonts w:ascii="Times New Roman"/>
          <w:b w:val="false"/>
          <w:i w:val="false"/>
          <w:color w:val="000000"/>
          <w:sz w:val="28"/>
        </w:rPr>
        <w:t xml:space="preserve">
      6. Компетенция маслихатов, порядок их организации и деятельности, правовое положение их депутатов устанавливаются законом. </w:t>
      </w:r>
    </w:p>
    <w:bookmarkEnd w:id="4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86 с изменениями, внесенными законами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7" w:id="466"/>
    <w:p>
      <w:pPr>
        <w:spacing w:after="0"/>
        <w:ind w:left="0"/>
        <w:jc w:val="left"/>
      </w:pPr>
      <w:r>
        <w:rPr>
          <w:rFonts w:ascii="Times New Roman"/>
          <w:b/>
          <w:i w:val="false"/>
          <w:color w:val="000000"/>
        </w:rPr>
        <w:t xml:space="preserve"> Статья 87</w:t>
      </w:r>
    </w:p>
    <w:bookmarkEnd w:id="466"/>
    <w:bookmarkStart w:name="z488" w:id="467"/>
    <w:p>
      <w:pPr>
        <w:spacing w:after="0"/>
        <w:ind w:left="0"/>
        <w:jc w:val="both"/>
      </w:pPr>
      <w:r>
        <w:rPr>
          <w:rFonts w:ascii="Times New Roman"/>
          <w:b w:val="false"/>
          <w:i w:val="false"/>
          <w:color w:val="000000"/>
          <w:sz w:val="28"/>
        </w:rPr>
        <w:t xml:space="preserve">
      1. Местные исполнительные органы входят в единую систему исполнительных органов Республики Казахстан, обеспечивают проведение общегосударственной политики исполнительной власти в сочетании с интересами и потребностями развития соответствующей территории. </w:t>
      </w:r>
    </w:p>
    <w:bookmarkEnd w:id="467"/>
    <w:bookmarkStart w:name="z489" w:id="468"/>
    <w:p>
      <w:pPr>
        <w:spacing w:after="0"/>
        <w:ind w:left="0"/>
        <w:jc w:val="both"/>
      </w:pPr>
      <w:r>
        <w:rPr>
          <w:rFonts w:ascii="Times New Roman"/>
          <w:b w:val="false"/>
          <w:i w:val="false"/>
          <w:color w:val="000000"/>
          <w:sz w:val="28"/>
        </w:rPr>
        <w:t xml:space="preserve">
      2. К ведению местных исполнительных органов относится: </w:t>
      </w:r>
    </w:p>
    <w:bookmarkEnd w:id="468"/>
    <w:bookmarkStart w:name="z490" w:id="469"/>
    <w:p>
      <w:pPr>
        <w:spacing w:after="0"/>
        <w:ind w:left="0"/>
        <w:jc w:val="both"/>
      </w:pPr>
      <w:r>
        <w:rPr>
          <w:rFonts w:ascii="Times New Roman"/>
          <w:b w:val="false"/>
          <w:i w:val="false"/>
          <w:color w:val="000000"/>
          <w:sz w:val="28"/>
        </w:rPr>
        <w:t xml:space="preserve">
      1) разработка планов, экономических и социальных программ развития территории, местного бюджета и обеспечение их исполнения; </w:t>
      </w:r>
    </w:p>
    <w:bookmarkEnd w:id="469"/>
    <w:bookmarkStart w:name="z491" w:id="470"/>
    <w:p>
      <w:pPr>
        <w:spacing w:after="0"/>
        <w:ind w:left="0"/>
        <w:jc w:val="both"/>
      </w:pPr>
      <w:r>
        <w:rPr>
          <w:rFonts w:ascii="Times New Roman"/>
          <w:b w:val="false"/>
          <w:i w:val="false"/>
          <w:color w:val="000000"/>
          <w:sz w:val="28"/>
        </w:rPr>
        <w:t xml:space="preserve">
      2) управление коммунальной собственностью; </w:t>
      </w:r>
    </w:p>
    <w:bookmarkEnd w:id="470"/>
    <w:bookmarkStart w:name="z492" w:id="471"/>
    <w:p>
      <w:pPr>
        <w:spacing w:after="0"/>
        <w:ind w:left="0"/>
        <w:jc w:val="both"/>
      </w:pPr>
      <w:r>
        <w:rPr>
          <w:rFonts w:ascii="Times New Roman"/>
          <w:b w:val="false"/>
          <w:i w:val="false"/>
          <w:color w:val="000000"/>
          <w:sz w:val="28"/>
        </w:rPr>
        <w:t xml:space="preserve">
      3) назначение на должность и освобождение от должности руководителей местных исполнительных органов, решение иных вопросов, связанных с организацией работы местных исполнительных органов; </w:t>
      </w:r>
    </w:p>
    <w:bookmarkEnd w:id="471"/>
    <w:bookmarkStart w:name="z493" w:id="472"/>
    <w:p>
      <w:pPr>
        <w:spacing w:after="0"/>
        <w:ind w:left="0"/>
        <w:jc w:val="both"/>
      </w:pPr>
      <w:r>
        <w:rPr>
          <w:rFonts w:ascii="Times New Roman"/>
          <w:b w:val="false"/>
          <w:i w:val="false"/>
          <w:color w:val="000000"/>
          <w:sz w:val="28"/>
        </w:rPr>
        <w:t xml:space="preserve">
      4)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w:t>
      </w:r>
    </w:p>
    <w:bookmarkEnd w:id="472"/>
    <w:bookmarkStart w:name="z494" w:id="473"/>
    <w:p>
      <w:pPr>
        <w:spacing w:after="0"/>
        <w:ind w:left="0"/>
        <w:jc w:val="both"/>
      </w:pPr>
      <w:r>
        <w:rPr>
          <w:rFonts w:ascii="Times New Roman"/>
          <w:b w:val="false"/>
          <w:i w:val="false"/>
          <w:color w:val="000000"/>
          <w:sz w:val="28"/>
        </w:rPr>
        <w:t xml:space="preserve">
      3. Местный исполнительный орган возглавляет аким соответствующей административно-территориальной единицы, являющийся представителем Президента и Правительства Республики. </w:t>
      </w:r>
    </w:p>
    <w:bookmarkEnd w:id="473"/>
    <w:bookmarkStart w:name="z495" w:id="474"/>
    <w:p>
      <w:pPr>
        <w:spacing w:after="0"/>
        <w:ind w:left="0"/>
        <w:jc w:val="both"/>
      </w:pPr>
      <w:r>
        <w:rPr>
          <w:rFonts w:ascii="Times New Roman"/>
          <w:b w:val="false"/>
          <w:i w:val="false"/>
          <w:color w:val="000000"/>
          <w:sz w:val="28"/>
        </w:rPr>
        <w:t>
      4. Акимы областей, городов республиканского значения и столицы назначаются на должность Президентом Республики с согласия маслихатов соответственно областей, городов республиканского значения и столицы. Акимы иных административно-территориальных единиц назначаются или избираются на должность, а также освобождаются от должности в порядке, определяемом законом. Президент Республики вправе по своему усмотрению освобождать акимов от должностей.</w:t>
      </w:r>
    </w:p>
    <w:bookmarkEnd w:id="474"/>
    <w:bookmarkStart w:name="z496" w:id="475"/>
    <w:p>
      <w:pPr>
        <w:spacing w:after="0"/>
        <w:ind w:left="0"/>
        <w:jc w:val="both"/>
      </w:pPr>
      <w:r>
        <w:rPr>
          <w:rFonts w:ascii="Times New Roman"/>
          <w:b w:val="false"/>
          <w:i w:val="false"/>
          <w:color w:val="000000"/>
          <w:sz w:val="28"/>
        </w:rPr>
        <w:t xml:space="preserve">
      5. По инициативе не менее одной пятой от общего числа депутатов маслихата может быть поставлен вопрос о выражении вотума недоверия акиму. В этом случае маслихат большинством голосов от общего числа его депутатов вправе выразить недоверие акиму и поставить вопрос о его освобождении от должности соответственно перед Президентом Республики либо вышестоящим акимом. Полномочия акимов областей, городов республиканского значения и столицы прекращаются при вступлении в должность вновь избранного Президента Республики. </w:t>
      </w:r>
    </w:p>
    <w:bookmarkEnd w:id="475"/>
    <w:bookmarkStart w:name="z497" w:id="476"/>
    <w:p>
      <w:pPr>
        <w:spacing w:after="0"/>
        <w:ind w:left="0"/>
        <w:jc w:val="both"/>
      </w:pPr>
      <w:r>
        <w:rPr>
          <w:rFonts w:ascii="Times New Roman"/>
          <w:b w:val="false"/>
          <w:i w:val="false"/>
          <w:color w:val="000000"/>
          <w:sz w:val="28"/>
        </w:rPr>
        <w:t>
      6. Компетенция местных исполнительных органов, организация и порядок их деятельности устанавливаются законом.</w:t>
      </w:r>
    </w:p>
    <w:bookmarkEnd w:id="4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87 с изменениями, внесенными законами РК от 07.10.1998 </w:t>
      </w:r>
      <w:r>
        <w:rPr>
          <w:rFonts w:ascii="Times New Roman"/>
          <w:b w:val="false"/>
          <w:i w:val="false"/>
          <w:color w:val="000000"/>
          <w:sz w:val="28"/>
        </w:rPr>
        <w:t>№ 284</w:t>
      </w:r>
      <w:r>
        <w:rPr>
          <w:rFonts w:ascii="Times New Roman"/>
          <w:b w:val="false"/>
          <w:i w:val="false"/>
          <w:color w:val="ff0000"/>
          <w:sz w:val="28"/>
        </w:rPr>
        <w:t xml:space="preserve">;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8" w:id="477"/>
    <w:p>
      <w:pPr>
        <w:spacing w:after="0"/>
        <w:ind w:left="0"/>
        <w:jc w:val="left"/>
      </w:pPr>
      <w:r>
        <w:rPr>
          <w:rFonts w:ascii="Times New Roman"/>
          <w:b/>
          <w:i w:val="false"/>
          <w:color w:val="000000"/>
        </w:rPr>
        <w:t xml:space="preserve"> Статья 88</w:t>
      </w:r>
    </w:p>
    <w:bookmarkEnd w:id="477"/>
    <w:bookmarkStart w:name="z498" w:id="478"/>
    <w:p>
      <w:pPr>
        <w:spacing w:after="0"/>
        <w:ind w:left="0"/>
        <w:jc w:val="both"/>
      </w:pPr>
      <w:r>
        <w:rPr>
          <w:rFonts w:ascii="Times New Roman"/>
          <w:b w:val="false"/>
          <w:i w:val="false"/>
          <w:color w:val="000000"/>
          <w:sz w:val="28"/>
        </w:rPr>
        <w:t xml:space="preserve">
      1. Маслихаты принимают по вопросам своей компетенции решения, а акимы - решения и распоряжения, обязательные для исполнения на территории соответствующей административно-территориальной единицы. </w:t>
      </w:r>
    </w:p>
    <w:bookmarkEnd w:id="478"/>
    <w:bookmarkStart w:name="z499" w:id="479"/>
    <w:p>
      <w:pPr>
        <w:spacing w:after="0"/>
        <w:ind w:left="0"/>
        <w:jc w:val="both"/>
      </w:pPr>
      <w:r>
        <w:rPr>
          <w:rFonts w:ascii="Times New Roman"/>
          <w:b w:val="false"/>
          <w:i w:val="false"/>
          <w:color w:val="000000"/>
          <w:sz w:val="28"/>
        </w:rPr>
        <w:t xml:space="preserve">
      2. Проекты решений маслихатов, предусматривающие сокращение местных бюджетных доходов или увеличение местных бюджетных расходов, могут быть внесены на рассмотрение лишь при наличии положительного заключения акима. </w:t>
      </w:r>
    </w:p>
    <w:bookmarkEnd w:id="479"/>
    <w:bookmarkStart w:name="z500" w:id="480"/>
    <w:p>
      <w:pPr>
        <w:spacing w:after="0"/>
        <w:ind w:left="0"/>
        <w:jc w:val="both"/>
      </w:pPr>
      <w:r>
        <w:rPr>
          <w:rFonts w:ascii="Times New Roman"/>
          <w:b w:val="false"/>
          <w:i w:val="false"/>
          <w:color w:val="000000"/>
          <w:sz w:val="28"/>
        </w:rPr>
        <w:t xml:space="preserve">
      3. Решения маслихатов, не соответствующие Конституции и законодательству Республики Казахстан, могут быть отменены в судебном порядке. </w:t>
      </w:r>
    </w:p>
    <w:bookmarkEnd w:id="480"/>
    <w:bookmarkStart w:name="z501" w:id="481"/>
    <w:p>
      <w:pPr>
        <w:spacing w:after="0"/>
        <w:ind w:left="0"/>
        <w:jc w:val="both"/>
      </w:pPr>
      <w:r>
        <w:rPr>
          <w:rFonts w:ascii="Times New Roman"/>
          <w:b w:val="false"/>
          <w:i w:val="false"/>
          <w:color w:val="000000"/>
          <w:sz w:val="28"/>
        </w:rPr>
        <w:t xml:space="preserve">
      4. Решения и распоряжения акимов могут быть отменены, соответственно, Президентом, Правительством Республики Казахстан либо вышестоящим акимом, а также в судебном порядке. </w:t>
      </w:r>
    </w:p>
    <w:bookmarkEnd w:id="4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31.05.2000 </w:t>
      </w:r>
      <w:r>
        <w:rPr>
          <w:rFonts w:ascii="Times New Roman"/>
          <w:b w:val="false"/>
          <w:i w:val="false"/>
          <w:color w:val="000000"/>
          <w:sz w:val="28"/>
        </w:rPr>
        <w:t>№ 3/2</w:t>
      </w:r>
      <w:r>
        <w:rPr>
          <w:rFonts w:ascii="Times New Roman"/>
          <w:b w:val="false"/>
          <w:i w:val="false"/>
          <w:color w:val="ff0000"/>
          <w:sz w:val="28"/>
        </w:rPr>
        <w:t>.</w:t>
      </w:r>
      <w:r>
        <w:br/>
      </w:r>
      <w:r>
        <w:rPr>
          <w:rFonts w:ascii="Times New Roman"/>
          <w:b w:val="false"/>
          <w:i w:val="false"/>
          <w:color w:val="000000"/>
          <w:sz w:val="28"/>
        </w:rPr>
        <w:t>
</w:t>
      </w:r>
    </w:p>
    <w:bookmarkStart w:name="z99" w:id="482"/>
    <w:p>
      <w:pPr>
        <w:spacing w:after="0"/>
        <w:ind w:left="0"/>
        <w:jc w:val="left"/>
      </w:pPr>
      <w:r>
        <w:rPr>
          <w:rFonts w:ascii="Times New Roman"/>
          <w:b/>
          <w:i w:val="false"/>
          <w:color w:val="000000"/>
        </w:rPr>
        <w:t xml:space="preserve"> Статья 89</w:t>
      </w:r>
    </w:p>
    <w:bookmarkEnd w:id="482"/>
    <w:bookmarkStart w:name="z502" w:id="483"/>
    <w:p>
      <w:pPr>
        <w:spacing w:after="0"/>
        <w:ind w:left="0"/>
        <w:jc w:val="both"/>
      </w:pPr>
      <w:r>
        <w:rPr>
          <w:rFonts w:ascii="Times New Roman"/>
          <w:b w:val="false"/>
          <w:i w:val="false"/>
          <w:color w:val="000000"/>
          <w:sz w:val="28"/>
        </w:rPr>
        <w:t xml:space="preserve">
      1. В Республике Казахстан признается местное самоуправление, обеспечивающее самостоятельное решение населением вопросов местного значения. </w:t>
      </w:r>
    </w:p>
    <w:bookmarkEnd w:id="483"/>
    <w:bookmarkStart w:name="z503" w:id="484"/>
    <w:p>
      <w:pPr>
        <w:spacing w:after="0"/>
        <w:ind w:left="0"/>
        <w:jc w:val="both"/>
      </w:pPr>
      <w:r>
        <w:rPr>
          <w:rFonts w:ascii="Times New Roman"/>
          <w:b w:val="false"/>
          <w:i w:val="false"/>
          <w:color w:val="000000"/>
          <w:sz w:val="28"/>
        </w:rPr>
        <w:t xml:space="preserve">
      2. Местное самоуправление осуществляется населением непосредственно, а также через маслихаты и другие органы местного самоуправления в местных сообществах, охватывающих территории, на которых компактно проживают группы населения. </w:t>
      </w:r>
    </w:p>
    <w:bookmarkEnd w:id="484"/>
    <w:bookmarkStart w:name="z504" w:id="485"/>
    <w:p>
      <w:pPr>
        <w:spacing w:after="0"/>
        <w:ind w:left="0"/>
        <w:jc w:val="both"/>
      </w:pPr>
      <w:r>
        <w:rPr>
          <w:rFonts w:ascii="Times New Roman"/>
          <w:b w:val="false"/>
          <w:i w:val="false"/>
          <w:color w:val="000000"/>
          <w:sz w:val="28"/>
        </w:rPr>
        <w:t xml:space="preserve">
      Органам местного самоуправления в соответствии с законом может делегироваться осуществление государственных функций. </w:t>
      </w:r>
    </w:p>
    <w:bookmarkEnd w:id="485"/>
    <w:bookmarkStart w:name="z505" w:id="486"/>
    <w:p>
      <w:pPr>
        <w:spacing w:after="0"/>
        <w:ind w:left="0"/>
        <w:jc w:val="both"/>
      </w:pPr>
      <w:r>
        <w:rPr>
          <w:rFonts w:ascii="Times New Roman"/>
          <w:b w:val="false"/>
          <w:i w:val="false"/>
          <w:color w:val="000000"/>
          <w:sz w:val="28"/>
        </w:rPr>
        <w:t xml:space="preserve">
      3. Организация и деятельность местного самоуправления в Казахстане регулируются законом. </w:t>
      </w:r>
    </w:p>
    <w:bookmarkEnd w:id="486"/>
    <w:bookmarkStart w:name="z506" w:id="487"/>
    <w:p>
      <w:pPr>
        <w:spacing w:after="0"/>
        <w:ind w:left="0"/>
        <w:jc w:val="both"/>
      </w:pPr>
      <w:r>
        <w:rPr>
          <w:rFonts w:ascii="Times New Roman"/>
          <w:b w:val="false"/>
          <w:i w:val="false"/>
          <w:color w:val="000000"/>
          <w:sz w:val="28"/>
        </w:rPr>
        <w:t xml:space="preserve">
      4. Гарантируется самостоятельность органов местного самоуправления в пределах их полномочий, установленных законом. </w:t>
      </w:r>
    </w:p>
    <w:bookmarkEnd w:id="4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89 с изменениями, внесенными Законом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00" w:id="488"/>
    <w:p>
      <w:pPr>
        <w:spacing w:after="0"/>
        <w:ind w:left="0"/>
        <w:jc w:val="left"/>
      </w:pPr>
      <w:r>
        <w:rPr>
          <w:rFonts w:ascii="Times New Roman"/>
          <w:b/>
          <w:i w:val="false"/>
          <w:color w:val="000000"/>
        </w:rPr>
        <w:t xml:space="preserve"> Раздел IX </w:t>
      </w:r>
      <w:r>
        <w:br/>
      </w:r>
      <w:r>
        <w:rPr>
          <w:rFonts w:ascii="Times New Roman"/>
          <w:b/>
          <w:i w:val="false"/>
          <w:color w:val="000000"/>
        </w:rPr>
        <w:t>Заключительные и переходные положения</w:t>
      </w:r>
    </w:p>
    <w:bookmarkEnd w:id="488"/>
    <w:bookmarkStart w:name="z101" w:id="489"/>
    <w:p>
      <w:pPr>
        <w:spacing w:after="0"/>
        <w:ind w:left="0"/>
        <w:jc w:val="left"/>
      </w:pPr>
      <w:r>
        <w:rPr>
          <w:rFonts w:ascii="Times New Roman"/>
          <w:b/>
          <w:i w:val="false"/>
          <w:color w:val="000000"/>
        </w:rPr>
        <w:t xml:space="preserve"> Статья 90</w:t>
      </w:r>
    </w:p>
    <w:bookmarkEnd w:id="489"/>
    <w:bookmarkStart w:name="z507" w:id="490"/>
    <w:p>
      <w:pPr>
        <w:spacing w:after="0"/>
        <w:ind w:left="0"/>
        <w:jc w:val="both"/>
      </w:pPr>
      <w:r>
        <w:rPr>
          <w:rFonts w:ascii="Times New Roman"/>
          <w:b w:val="false"/>
          <w:i w:val="false"/>
          <w:color w:val="000000"/>
          <w:sz w:val="28"/>
        </w:rPr>
        <w:t xml:space="preserve">
      1. Конституция Республики Казахстан, принятая на республиканском референдуме, вступает в силу со дня официального опубликования результатов референдума с одновременным прекращением действия ранее принятой Конституции Республики Казахстан. </w:t>
      </w:r>
    </w:p>
    <w:bookmarkEnd w:id="490"/>
    <w:bookmarkStart w:name="z508" w:id="491"/>
    <w:p>
      <w:pPr>
        <w:spacing w:after="0"/>
        <w:ind w:left="0"/>
        <w:jc w:val="both"/>
      </w:pPr>
      <w:r>
        <w:rPr>
          <w:rFonts w:ascii="Times New Roman"/>
          <w:b w:val="false"/>
          <w:i w:val="false"/>
          <w:color w:val="000000"/>
          <w:sz w:val="28"/>
        </w:rPr>
        <w:t xml:space="preserve">
      2. День принятия Конституции на республиканском референдуме объявляется государственным праздником - Днем Конституции Республики Казахстан. </w:t>
      </w:r>
    </w:p>
    <w:bookmarkEnd w:id="491"/>
    <w:bookmarkStart w:name="z102" w:id="492"/>
    <w:p>
      <w:pPr>
        <w:spacing w:after="0"/>
        <w:ind w:left="0"/>
        <w:jc w:val="left"/>
      </w:pPr>
      <w:r>
        <w:rPr>
          <w:rFonts w:ascii="Times New Roman"/>
          <w:b/>
          <w:i w:val="false"/>
          <w:color w:val="000000"/>
        </w:rPr>
        <w:t xml:space="preserve"> Статья 91</w:t>
      </w:r>
    </w:p>
    <w:bookmarkEnd w:id="492"/>
    <w:bookmarkStart w:name="z509" w:id="493"/>
    <w:p>
      <w:pPr>
        <w:spacing w:after="0"/>
        <w:ind w:left="0"/>
        <w:jc w:val="both"/>
      </w:pPr>
      <w:r>
        <w:rPr>
          <w:rFonts w:ascii="Times New Roman"/>
          <w:b w:val="false"/>
          <w:i w:val="false"/>
          <w:color w:val="000000"/>
          <w:sz w:val="28"/>
        </w:rPr>
        <w:t xml:space="preserve">
      1. Изменения и дополнения в Конституцию Республики Казахстан могут быть внесены республиканским референдумом, проводимым по решению Президента Республики, принятым им по собственной инициативе, предложению Парламента или Правительства. Проект изменений и дополнений в Конституцию не выносится на республиканский референдум, если Президент решит передать его на рассмотрение Парламента. Решение Парламента принимается в этом случае в порядке, установленном Конституцией. Если Президент Республики отклоняет предложение Парламента о вынесении на республиканский референдум изменений и дополнений в Конституцию, то Парламент вправе большинством не менее четырех пятых голосов от общего числа депутатов каждой из Палат Парламента принять закон о внесении этих изменений и дополнений в Конституцию. В таком случае Президент Республики подписывает этот закон или выносит его на республиканский референдум, который считается состоявшимся, если в голосовании приняло участие более половины граждан Республики, имеющих право участвовать в республиканском референдуме. Изменения и дополнения в Конституцию, вынесенные на республиканский референдум, считаются принятыми, если за них проголосовало более половины граждан, принявших участие в голосовании, не менее чем в двух третях областей, городов республиканского значения и столицы. </w:t>
      </w:r>
    </w:p>
    <w:bookmarkEnd w:id="493"/>
    <w:bookmarkStart w:name="z510" w:id="494"/>
    <w:p>
      <w:pPr>
        <w:spacing w:after="0"/>
        <w:ind w:left="0"/>
        <w:jc w:val="both"/>
      </w:pPr>
      <w:r>
        <w:rPr>
          <w:rFonts w:ascii="Times New Roman"/>
          <w:b w:val="false"/>
          <w:i w:val="false"/>
          <w:color w:val="000000"/>
          <w:sz w:val="28"/>
        </w:rPr>
        <w:t xml:space="preserve">
      2. Установленные Конституцией независимость государства, унитарность и территориальная целостность Республики, форма ее правления, а также основополагающие принципы деятельности Республики, заложенные Основателем независимого Казахстана, Первым Президентом Республики Казахстан – Елбасы, и его статус являются неизменными.&lt;*&gt; </w:t>
      </w:r>
    </w:p>
    <w:bookmarkEnd w:id="494"/>
    <w:bookmarkStart w:name="z511" w:id="495"/>
    <w:p>
      <w:pPr>
        <w:spacing w:after="0"/>
        <w:ind w:left="0"/>
        <w:jc w:val="both"/>
      </w:pPr>
      <w:r>
        <w:rPr>
          <w:rFonts w:ascii="Times New Roman"/>
          <w:b w:val="false"/>
          <w:i w:val="false"/>
          <w:color w:val="000000"/>
          <w:sz w:val="28"/>
        </w:rPr>
        <w:t>
      3. Изменения и дополнения в Конституцию Республики выносятся на республиканский референдум или на рассмотрение Парламента Республики при наличии заключения Конституционного Совета об их соответствии требованиям, установленным пунктом 2 настоящей статьи.</w:t>
      </w:r>
    </w:p>
    <w:bookmarkEnd w:id="4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04.12.1998 </w:t>
      </w:r>
      <w:r>
        <w:rPr>
          <w:rFonts w:ascii="Times New Roman"/>
          <w:b w:val="false"/>
          <w:i w:val="false"/>
          <w:color w:val="000000"/>
          <w:sz w:val="28"/>
        </w:rPr>
        <w:t>№ 13/2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91 с изменениями, внесенными законами РК от 07.10.1998 </w:t>
      </w:r>
      <w:r>
        <w:rPr>
          <w:rFonts w:ascii="Times New Roman"/>
          <w:b w:val="false"/>
          <w:i w:val="false"/>
          <w:color w:val="000000"/>
          <w:sz w:val="28"/>
        </w:rPr>
        <w:t>№ 284</w:t>
      </w:r>
      <w:r>
        <w:rPr>
          <w:rFonts w:ascii="Times New Roman"/>
          <w:b w:val="false"/>
          <w:i w:val="false"/>
          <w:color w:val="ff0000"/>
          <w:sz w:val="28"/>
        </w:rPr>
        <w:t xml:space="preserve">;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03" w:id="496"/>
    <w:p>
      <w:pPr>
        <w:spacing w:after="0"/>
        <w:ind w:left="0"/>
        <w:jc w:val="left"/>
      </w:pPr>
      <w:r>
        <w:rPr>
          <w:rFonts w:ascii="Times New Roman"/>
          <w:b/>
          <w:i w:val="false"/>
          <w:color w:val="000000"/>
        </w:rPr>
        <w:t xml:space="preserve"> Статья 92</w:t>
      </w:r>
    </w:p>
    <w:bookmarkEnd w:id="496"/>
    <w:bookmarkStart w:name="z512" w:id="497"/>
    <w:p>
      <w:pPr>
        <w:spacing w:after="0"/>
        <w:ind w:left="0"/>
        <w:jc w:val="both"/>
      </w:pPr>
      <w:r>
        <w:rPr>
          <w:rFonts w:ascii="Times New Roman"/>
          <w:b w:val="false"/>
          <w:i w:val="false"/>
          <w:color w:val="000000"/>
          <w:sz w:val="28"/>
        </w:rPr>
        <w:t xml:space="preserve">
      1. Конституционные законы должны быть приняты в течение года со дня вступления Конституции в силу. Если законы, названные в Конституции конституционными, или акты, имеющие силу таковых, были приняты к моменту вступления ее в силу, то они приводятся в соответствие с Конституцией и считаются конституционными законами Республики Казахстан. </w:t>
      </w:r>
    </w:p>
    <w:bookmarkEnd w:id="497"/>
    <w:bookmarkStart w:name="z513" w:id="498"/>
    <w:p>
      <w:pPr>
        <w:spacing w:after="0"/>
        <w:ind w:left="0"/>
        <w:jc w:val="both"/>
      </w:pPr>
      <w:r>
        <w:rPr>
          <w:rFonts w:ascii="Times New Roman"/>
          <w:b w:val="false"/>
          <w:i w:val="false"/>
          <w:color w:val="000000"/>
          <w:sz w:val="28"/>
        </w:rPr>
        <w:t xml:space="preserve">
      2. Иные названные в Конституции законы должны быть приняты в порядке и сроки, определяемые Парламентом, но не позднее двух лет со дня вступления Конституции в силу. </w:t>
      </w:r>
    </w:p>
    <w:bookmarkEnd w:id="498"/>
    <w:bookmarkStart w:name="z514" w:id="499"/>
    <w:p>
      <w:pPr>
        <w:spacing w:after="0"/>
        <w:ind w:left="0"/>
        <w:jc w:val="both"/>
      </w:pPr>
      <w:r>
        <w:rPr>
          <w:rFonts w:ascii="Times New Roman"/>
          <w:b w:val="false"/>
          <w:i w:val="false"/>
          <w:color w:val="000000"/>
          <w:sz w:val="28"/>
        </w:rPr>
        <w:t xml:space="preserve">
      3. Указы Президента Республики, изданные в течение срока осуществления им дополнительных полномочий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10 декабря 1993 года "О временном делегировании Президенту Республики Казахстан и главам местных администраций дополнительных полномочий" и имеющие силу закона, могут быть изменены, дополнены или отменены лишь в порядке, предусмотренном для изменения, дополнения или отмены законов Республики. Указы Президента Республики, изданные в течение срока осуществления им дополнительных полномочий, по вопросам, предусмотренным пунктами 12-15, 18 и 20 статьи 64 Конституции Республики Казахстан, принятой 28 января 1993 года, не подлежат утверждению Парламентом Республики. </w:t>
      </w:r>
    </w:p>
    <w:bookmarkEnd w:id="499"/>
    <w:bookmarkStart w:name="z515" w:id="500"/>
    <w:p>
      <w:pPr>
        <w:spacing w:after="0"/>
        <w:ind w:left="0"/>
        <w:jc w:val="both"/>
      </w:pPr>
      <w:r>
        <w:rPr>
          <w:rFonts w:ascii="Times New Roman"/>
          <w:b w:val="false"/>
          <w:i w:val="false"/>
          <w:color w:val="000000"/>
          <w:sz w:val="28"/>
        </w:rPr>
        <w:t xml:space="preserve">
      4. Действующее на момент вступления в силу Конституции законодательство Республики Казахстан применяется в части, не противоречащей ей, и в течение двух лет со дня принятия Конституции должно быть приведено в соответствие с нею. </w:t>
      </w:r>
    </w:p>
    <w:bookmarkEnd w:id="5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15.06.2000 </w:t>
      </w:r>
      <w:r>
        <w:rPr>
          <w:rFonts w:ascii="Times New Roman"/>
          <w:b w:val="false"/>
          <w:i w:val="false"/>
          <w:color w:val="000000"/>
          <w:sz w:val="28"/>
        </w:rPr>
        <w:t>№ 8/2</w:t>
      </w:r>
      <w:r>
        <w:rPr>
          <w:rFonts w:ascii="Times New Roman"/>
          <w:b w:val="false"/>
          <w:i w:val="false"/>
          <w:color w:val="ff0000"/>
          <w:sz w:val="28"/>
        </w:rPr>
        <w:t>.</w:t>
      </w:r>
      <w:r>
        <w:br/>
      </w:r>
      <w:r>
        <w:rPr>
          <w:rFonts w:ascii="Times New Roman"/>
          <w:b w:val="false"/>
          <w:i w:val="false"/>
          <w:color w:val="000000"/>
          <w:sz w:val="28"/>
        </w:rPr>
        <w:t>
</w:t>
      </w:r>
    </w:p>
    <w:bookmarkStart w:name="z104" w:id="501"/>
    <w:p>
      <w:pPr>
        <w:spacing w:after="0"/>
        <w:ind w:left="0"/>
        <w:jc w:val="left"/>
      </w:pPr>
      <w:r>
        <w:rPr>
          <w:rFonts w:ascii="Times New Roman"/>
          <w:b/>
          <w:i w:val="false"/>
          <w:color w:val="000000"/>
        </w:rPr>
        <w:t xml:space="preserve"> Статья 93</w:t>
      </w:r>
    </w:p>
    <w:bookmarkEnd w:id="501"/>
    <w:p>
      <w:pPr>
        <w:spacing w:after="0"/>
        <w:ind w:left="0"/>
        <w:jc w:val="both"/>
      </w:pPr>
      <w:r>
        <w:rPr>
          <w:rFonts w:ascii="Times New Roman"/>
          <w:b w:val="false"/>
          <w:i w:val="false"/>
          <w:color w:val="000000"/>
          <w:sz w:val="28"/>
        </w:rPr>
        <w:t>
      В целях реализации статьи 7 Конституции Правительство, местные представительные и исполнительные органы обязаны создать все необходимые организационные, материальные и технические условия для свободного и бесплатного овладения государственным языком всеми гражданами Республики Казахстан в соответствии со специальным законом.</w:t>
      </w:r>
    </w:p>
    <w:bookmarkStart w:name="z105" w:id="502"/>
    <w:p>
      <w:pPr>
        <w:spacing w:after="0"/>
        <w:ind w:left="0"/>
        <w:jc w:val="left"/>
      </w:pPr>
      <w:r>
        <w:rPr>
          <w:rFonts w:ascii="Times New Roman"/>
          <w:b/>
          <w:i w:val="false"/>
          <w:color w:val="000000"/>
        </w:rPr>
        <w:t xml:space="preserve"> Статья 94</w:t>
      </w:r>
    </w:p>
    <w:bookmarkEnd w:id="502"/>
    <w:bookmarkStart w:name="z516" w:id="503"/>
    <w:p>
      <w:pPr>
        <w:spacing w:after="0"/>
        <w:ind w:left="0"/>
        <w:jc w:val="both"/>
      </w:pPr>
      <w:r>
        <w:rPr>
          <w:rFonts w:ascii="Times New Roman"/>
          <w:b w:val="false"/>
          <w:i w:val="false"/>
          <w:color w:val="000000"/>
          <w:sz w:val="28"/>
        </w:rPr>
        <w:t xml:space="preserve">
      1. Президент Республики Казахстан, избранный в соответствии с законодательством Республики Казахстан, действующим на момент вступления Конституции в силу, приобретает установленные ею полномочия Президента Республики Казахстан и осуществляет их в течение срока, установленного решением, принятым на республиканском референдуме 29 апреля 1995 года. С согласия Президента Республики Казахстан настоящий срок полномочий Президента Республики может быть сокращен постановлением Парламента Республики, принятом на совместном заседании его Палат большинством голосов от общего числа депутатов каждой из Палат. В таком случае Мажилис Парламента в течение одного месяца назначает выборы Президента Республики Казахстан. Президент Республики, избранный по итогам этих выборов, приносит присягу в течение одного месяца со дня опубликования итогов выборов и осуществляет свои полномочия до вступления в должность Президента Республики, избранного на очередных президентских выборах, которые должны быть проведены после семи лет в первое воскресенье декабря. </w:t>
      </w:r>
    </w:p>
    <w:bookmarkEnd w:id="503"/>
    <w:bookmarkStart w:name="z517" w:id="504"/>
    <w:p>
      <w:pPr>
        <w:spacing w:after="0"/>
        <w:ind w:left="0"/>
        <w:jc w:val="both"/>
      </w:pPr>
      <w:r>
        <w:rPr>
          <w:rFonts w:ascii="Times New Roman"/>
          <w:b w:val="false"/>
          <w:i w:val="false"/>
          <w:color w:val="000000"/>
          <w:sz w:val="28"/>
        </w:rPr>
        <w:t>
      2. Вице-Президент Республики Казахстан, избранный в соответствии с законодательством Республики Казахстан, действующим на момент вступления Конституции в силу, сохраняет свои полномочия до истечения срока, на который он был избран.</w:t>
      </w:r>
    </w:p>
    <w:bookmarkEnd w:id="5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19.08.2005 </w:t>
      </w:r>
      <w:r>
        <w:rPr>
          <w:rFonts w:ascii="Times New Roman"/>
          <w:b w:val="false"/>
          <w:i w:val="false"/>
          <w:color w:val="000000"/>
          <w:sz w:val="28"/>
        </w:rPr>
        <w:t>№ 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94 с изменением, внесенным Законом РК от 07.10.1998 </w:t>
      </w:r>
      <w:r>
        <w:rPr>
          <w:rFonts w:ascii="Times New Roman"/>
          <w:b w:val="false"/>
          <w:i w:val="false"/>
          <w:color w:val="000000"/>
          <w:sz w:val="28"/>
        </w:rPr>
        <w:t>№ 284</w:t>
      </w:r>
      <w:r>
        <w:rPr>
          <w:rFonts w:ascii="Times New Roman"/>
          <w:b w:val="false"/>
          <w:i w:val="false"/>
          <w:color w:val="ff0000"/>
          <w:sz w:val="28"/>
        </w:rPr>
        <w:t>.</w:t>
      </w:r>
      <w:r>
        <w:br/>
      </w:r>
      <w:r>
        <w:rPr>
          <w:rFonts w:ascii="Times New Roman"/>
          <w:b w:val="false"/>
          <w:i w:val="false"/>
          <w:color w:val="000000"/>
          <w:sz w:val="28"/>
        </w:rPr>
        <w:t>
</w:t>
      </w:r>
    </w:p>
    <w:bookmarkStart w:name="z110" w:id="505"/>
    <w:p>
      <w:pPr>
        <w:spacing w:after="0"/>
        <w:ind w:left="0"/>
        <w:jc w:val="left"/>
      </w:pPr>
      <w:r>
        <w:rPr>
          <w:rFonts w:ascii="Times New Roman"/>
          <w:b/>
          <w:i w:val="false"/>
          <w:color w:val="000000"/>
        </w:rPr>
        <w:t xml:space="preserve"> Статья 94-1</w:t>
      </w:r>
    </w:p>
    <w:bookmarkEnd w:id="505"/>
    <w:p>
      <w:pPr>
        <w:spacing w:after="0"/>
        <w:ind w:left="0"/>
        <w:jc w:val="both"/>
      </w:pPr>
      <w:r>
        <w:rPr>
          <w:rFonts w:ascii="Times New Roman"/>
          <w:b w:val="false"/>
          <w:i w:val="false"/>
          <w:color w:val="000000"/>
          <w:sz w:val="28"/>
        </w:rPr>
        <w:t xml:space="preserve">
      Положение пункта 1 статьи 41 Конституции, определяющее срок полномочий Президента Республики, применяется к лицу, которое будет избрано Президентом Республики по итогам президентских выборов, проведенных в связи с истечением семилетнего срока полномочий Президента Республики, избранного на выборах 4 декабря 2005 года.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Конституция дополнена статьей 94-1 в соответствии с Законом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06" w:id="506"/>
    <w:p>
      <w:pPr>
        <w:spacing w:after="0"/>
        <w:ind w:left="0"/>
        <w:jc w:val="left"/>
      </w:pPr>
      <w:r>
        <w:rPr>
          <w:rFonts w:ascii="Times New Roman"/>
          <w:b/>
          <w:i w:val="false"/>
          <w:color w:val="000000"/>
        </w:rPr>
        <w:t xml:space="preserve"> Статья 95</w:t>
      </w:r>
    </w:p>
    <w:bookmarkEnd w:id="506"/>
    <w:bookmarkStart w:name="z518" w:id="507"/>
    <w:p>
      <w:pPr>
        <w:spacing w:after="0"/>
        <w:ind w:left="0"/>
        <w:jc w:val="both"/>
      </w:pPr>
      <w:r>
        <w:rPr>
          <w:rFonts w:ascii="Times New Roman"/>
          <w:b w:val="false"/>
          <w:i w:val="false"/>
          <w:color w:val="000000"/>
          <w:sz w:val="28"/>
        </w:rPr>
        <w:t xml:space="preserve">
      1. Одна половина депутатов Сената первого созыва избирается сроком на четыре года, другая половина депутатов - сроком на два года в порядке, установленном конституционным законом. </w:t>
      </w:r>
    </w:p>
    <w:bookmarkEnd w:id="507"/>
    <w:bookmarkStart w:name="z519" w:id="508"/>
    <w:p>
      <w:pPr>
        <w:spacing w:after="0"/>
        <w:ind w:left="0"/>
        <w:jc w:val="both"/>
      </w:pPr>
      <w:r>
        <w:rPr>
          <w:rFonts w:ascii="Times New Roman"/>
          <w:b w:val="false"/>
          <w:i w:val="false"/>
          <w:color w:val="000000"/>
          <w:sz w:val="28"/>
        </w:rPr>
        <w:t xml:space="preserve">
      2. Положения Конституции Республики Казахстан о выборах депутатов Мажилиса Парламента на основе партийных списков применяются начиная с выборов депутатов Мажилиса Парламента второго созыва.&lt;*&gt; </w:t>
      </w:r>
    </w:p>
    <w:bookmarkEnd w:id="5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29.11.1999 </w:t>
      </w:r>
      <w:r>
        <w:rPr>
          <w:rFonts w:ascii="Times New Roman"/>
          <w:b w:val="false"/>
          <w:i w:val="false"/>
          <w:color w:val="000000"/>
          <w:sz w:val="28"/>
        </w:rPr>
        <w:t>№ 24/2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95 с изменениями, внесенными Законом РК от 07.10.1998 </w:t>
      </w:r>
      <w:r>
        <w:rPr>
          <w:rFonts w:ascii="Times New Roman"/>
          <w:b w:val="false"/>
          <w:i w:val="false"/>
          <w:color w:val="000000"/>
          <w:sz w:val="28"/>
        </w:rPr>
        <w:t>№ 284</w:t>
      </w:r>
      <w:r>
        <w:rPr>
          <w:rFonts w:ascii="Times New Roman"/>
          <w:b w:val="false"/>
          <w:i w:val="false"/>
          <w:color w:val="ff0000"/>
          <w:sz w:val="28"/>
        </w:rPr>
        <w:t>.</w:t>
      </w:r>
      <w:r>
        <w:br/>
      </w:r>
      <w:r>
        <w:rPr>
          <w:rFonts w:ascii="Times New Roman"/>
          <w:b w:val="false"/>
          <w:i w:val="false"/>
          <w:color w:val="000000"/>
          <w:sz w:val="28"/>
        </w:rPr>
        <w:t>
</w:t>
      </w:r>
    </w:p>
    <w:bookmarkStart w:name="z107" w:id="509"/>
    <w:p>
      <w:pPr>
        <w:spacing w:after="0"/>
        <w:ind w:left="0"/>
        <w:jc w:val="left"/>
      </w:pPr>
      <w:r>
        <w:rPr>
          <w:rFonts w:ascii="Times New Roman"/>
          <w:b/>
          <w:i w:val="false"/>
          <w:color w:val="000000"/>
        </w:rPr>
        <w:t xml:space="preserve"> Статья 96</w:t>
      </w:r>
    </w:p>
    <w:bookmarkEnd w:id="509"/>
    <w:p>
      <w:pPr>
        <w:spacing w:after="0"/>
        <w:ind w:left="0"/>
        <w:jc w:val="both"/>
      </w:pPr>
      <w:r>
        <w:rPr>
          <w:rFonts w:ascii="Times New Roman"/>
          <w:b w:val="false"/>
          <w:i w:val="false"/>
          <w:color w:val="000000"/>
          <w:sz w:val="28"/>
        </w:rPr>
        <w:t xml:space="preserve">
      Кабинет Министров Республики Казахстан со дня вступления в силу Конституции приобретает установленные ею права, обязанности и ответственность Правительства Республики Казахстан. </w:t>
      </w:r>
    </w:p>
    <w:bookmarkStart w:name="z108" w:id="510"/>
    <w:p>
      <w:pPr>
        <w:spacing w:after="0"/>
        <w:ind w:left="0"/>
        <w:jc w:val="left"/>
      </w:pPr>
      <w:r>
        <w:rPr>
          <w:rFonts w:ascii="Times New Roman"/>
          <w:b/>
          <w:i w:val="false"/>
          <w:color w:val="000000"/>
        </w:rPr>
        <w:t xml:space="preserve"> Статья 97</w:t>
      </w:r>
    </w:p>
    <w:bookmarkEnd w:id="510"/>
    <w:p>
      <w:pPr>
        <w:spacing w:after="0"/>
        <w:ind w:left="0"/>
        <w:jc w:val="both"/>
      </w:pPr>
      <w:r>
        <w:rPr>
          <w:rFonts w:ascii="Times New Roman"/>
          <w:b w:val="false"/>
          <w:i w:val="false"/>
          <w:color w:val="000000"/>
          <w:sz w:val="28"/>
        </w:rPr>
        <w:t xml:space="preserve">
      Первый состав Конституционного Совета Республики Казахстан формируется следующим образом: Президент Республики, Председатель Сената Парламента и Председатель Мажилиса Парламента назначают по одному из членов Конституционного Совета сроком на три года, а по одному из членов Конституционного Совета - сроком на шесть лет, Председатель Конституционного Совета назначается Президентом Республики сроком на шесть лет. </w:t>
      </w:r>
    </w:p>
    <w:bookmarkStart w:name="z109" w:id="511"/>
    <w:p>
      <w:pPr>
        <w:spacing w:after="0"/>
        <w:ind w:left="0"/>
        <w:jc w:val="left"/>
      </w:pPr>
      <w:r>
        <w:rPr>
          <w:rFonts w:ascii="Times New Roman"/>
          <w:b/>
          <w:i w:val="false"/>
          <w:color w:val="000000"/>
        </w:rPr>
        <w:t xml:space="preserve"> Статья 98</w:t>
      </w:r>
    </w:p>
    <w:bookmarkEnd w:id="511"/>
    <w:bookmarkStart w:name="z520" w:id="512"/>
    <w:p>
      <w:pPr>
        <w:spacing w:after="0"/>
        <w:ind w:left="0"/>
        <w:jc w:val="both"/>
      </w:pPr>
      <w:r>
        <w:rPr>
          <w:rFonts w:ascii="Times New Roman"/>
          <w:b w:val="false"/>
          <w:i w:val="false"/>
          <w:color w:val="000000"/>
          <w:sz w:val="28"/>
        </w:rPr>
        <w:t xml:space="preserve">
      1. Предусмотренные Конституцией органы правосудия и следствия образуются в порядке и в сроки, предусмотренные соответствующими законами. До их образования действующие органы правосудия и следствия сохраняют свои полномочия. </w:t>
      </w:r>
    </w:p>
    <w:bookmarkEnd w:id="512"/>
    <w:bookmarkStart w:name="z521" w:id="513"/>
    <w:p>
      <w:pPr>
        <w:spacing w:after="0"/>
        <w:ind w:left="0"/>
        <w:jc w:val="both"/>
      </w:pPr>
      <w:r>
        <w:rPr>
          <w:rFonts w:ascii="Times New Roman"/>
          <w:b w:val="false"/>
          <w:i w:val="false"/>
          <w:color w:val="000000"/>
          <w:sz w:val="28"/>
        </w:rPr>
        <w:t>
      2. Судьи Верховного Суда и Высшего Арбитражного Суда, местных судов Республики Казахстан сохраняют свои полномочия до формирования судов, предусмотренных Конституцией. Вакантные должности судей замещаются в порядке, установленном Конституцией.</w:t>
      </w:r>
    </w:p>
    <w:bookmarkEnd w:id="5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