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2bfe" w14:textId="d112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Мұрағаттық версия</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Заңның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дейiнгi ұйымдар қызметiнiң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 (бастауыш, негізгі орта және жалпы орта) қызметінiң үлгілік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білімнен кейінгі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орнынан кейінгі білім беру ұйымдары қызметінің үлгілік қағидалары;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Мамандандырылған білім беру ұйымдары қызметінің үлгілік қағидалары;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Арнайы білім беру ұйымдары қызметінің үлгілік қағидалары;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Жетiм балалар мен ата-анасының қамқорлығынсыз қалған балаларға арналған бiлiм беру ұйымдары қызметiнiң үлгілік қағидалары;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Балаларға арналған қосымша білім беру ұйымдары қызметінің үлгілік қағидалары;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Ересектерге арналған қосымша білім беру ұйымдары қызметінің үлгілік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1-қосымша</w:t>
            </w:r>
          </w:p>
        </w:tc>
      </w:tr>
    </w:tbl>
    <w:bookmarkStart w:name="z7" w:id="5"/>
    <w:p>
      <w:pPr>
        <w:spacing w:after="0"/>
        <w:ind w:left="0"/>
        <w:jc w:val="left"/>
      </w:pPr>
      <w:r>
        <w:rPr>
          <w:rFonts w:ascii="Times New Roman"/>
          <w:b/>
          <w:i w:val="false"/>
          <w:color w:val="000000"/>
        </w:rPr>
        <w:t xml:space="preserve"> Мектепке дейiнгi ұйымдар қызметiнiң үлгілік қағидалары</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әзiрленген және "Назарбаев зияткерлік мектептері"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bookmarkEnd w:id="7"/>
    <w:bookmarkStart w:name="z10" w:id="8"/>
    <w:p>
      <w:pPr>
        <w:spacing w:after="0"/>
        <w:ind w:left="0"/>
        <w:jc w:val="both"/>
      </w:pPr>
      <w:r>
        <w:rPr>
          <w:rFonts w:ascii="Times New Roman"/>
          <w:b w:val="false"/>
          <w:i w:val="false"/>
          <w:color w:val="000000"/>
          <w:sz w:val="28"/>
        </w:rPr>
        <w:t>
      2. Мектепке дейінгі ұйымдардың міндеттері:</w:t>
      </w:r>
    </w:p>
    <w:bookmarkEnd w:id="8"/>
    <w:p>
      <w:pPr>
        <w:spacing w:after="0"/>
        <w:ind w:left="0"/>
        <w:jc w:val="both"/>
      </w:pPr>
      <w:r>
        <w:rPr>
          <w:rFonts w:ascii="Times New Roman"/>
          <w:b w:val="false"/>
          <w:i w:val="false"/>
          <w:color w:val="000000"/>
          <w:sz w:val="28"/>
        </w:rPr>
        <w:t>
      1) балалардың өмірін және денсаулығын қорғау;</w:t>
      </w:r>
    </w:p>
    <w:p>
      <w:pPr>
        <w:spacing w:after="0"/>
        <w:ind w:left="0"/>
        <w:jc w:val="both"/>
      </w:pPr>
      <w:r>
        <w:rPr>
          <w:rFonts w:ascii="Times New Roman"/>
          <w:b w:val="false"/>
          <w:i w:val="false"/>
          <w:color w:val="000000"/>
          <w:sz w:val="28"/>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pPr>
        <w:spacing w:after="0"/>
        <w:ind w:left="0"/>
        <w:jc w:val="both"/>
      </w:pPr>
      <w:r>
        <w:rPr>
          <w:rFonts w:ascii="Times New Roman"/>
          <w:b w:val="false"/>
          <w:i w:val="false"/>
          <w:color w:val="000000"/>
          <w:sz w:val="28"/>
        </w:rPr>
        <w:t>
      3) сапалы мектепалды даярлықты қамтамасыз ету;</w:t>
      </w:r>
    </w:p>
    <w:p>
      <w:pPr>
        <w:spacing w:after="0"/>
        <w:ind w:left="0"/>
        <w:jc w:val="both"/>
      </w:pPr>
      <w:r>
        <w:rPr>
          <w:rFonts w:ascii="Times New Roman"/>
          <w:b w:val="false"/>
          <w:i w:val="false"/>
          <w:color w:val="000000"/>
          <w:sz w:val="28"/>
        </w:rPr>
        <w:t>
      4) баланың толыққанды дамуын қамтамасыз ету үшін отбасымен өзара іс-қимыл жасау;</w:t>
      </w:r>
    </w:p>
    <w:p>
      <w:pPr>
        <w:spacing w:after="0"/>
        <w:ind w:left="0"/>
        <w:jc w:val="both"/>
      </w:pPr>
      <w:r>
        <w:rPr>
          <w:rFonts w:ascii="Times New Roman"/>
          <w:b w:val="false"/>
          <w:i w:val="false"/>
          <w:color w:val="000000"/>
          <w:sz w:val="28"/>
        </w:rPr>
        <w:t>
      5) ата-аналарға балаларды тәрбиелеу, оқыту, дамыту және денсаулығын қорғау бойынша консультативтік және әдістемелік көмек көрсету болып табылады.</w:t>
      </w:r>
    </w:p>
    <w:bookmarkStart w:name="z11" w:id="9"/>
    <w:p>
      <w:pPr>
        <w:spacing w:after="0"/>
        <w:ind w:left="0"/>
        <w:jc w:val="both"/>
      </w:pPr>
      <w:r>
        <w:rPr>
          <w:rFonts w:ascii="Times New Roman"/>
          <w:b w:val="false"/>
          <w:i w:val="false"/>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9"/>
    <w:p>
      <w:pPr>
        <w:spacing w:after="0"/>
        <w:ind w:left="0"/>
        <w:jc w:val="both"/>
      </w:pPr>
      <w:r>
        <w:rPr>
          <w:rFonts w:ascii="Times New Roman"/>
          <w:b w:val="false"/>
          <w:i w:val="false"/>
          <w:color w:val="000000"/>
          <w:sz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15893 болып тіркелген) (бұдан әрі – Санитариялық қағидалар) сәйкес жүзеге асырылады.</w:t>
      </w:r>
    </w:p>
    <w:p>
      <w:pPr>
        <w:spacing w:after="0"/>
        <w:ind w:left="0"/>
        <w:jc w:val="both"/>
      </w:pPr>
      <w:r>
        <w:rPr>
          <w:rFonts w:ascii="Times New Roman"/>
          <w:b w:val="false"/>
          <w:i w:val="false"/>
          <w:color w:val="000000"/>
          <w:sz w:val="28"/>
        </w:rPr>
        <w:t xml:space="preserve">
      Топтарда бақылау бейнекамералары "Мектепке дейінгі, орта білім беру ұйымдарын, сондай-ақ арнайы білім беру ұйымдарын жабдықтармен және жиһазбен жарақтандыру нормаларына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орналастырылады.</w:t>
      </w:r>
    </w:p>
    <w:p>
      <w:pPr>
        <w:spacing w:after="0"/>
        <w:ind w:left="0"/>
        <w:jc w:val="both"/>
      </w:pPr>
      <w:r>
        <w:rPr>
          <w:rFonts w:ascii="Times New Roman"/>
          <w:b w:val="false"/>
          <w:i w:val="false"/>
          <w:color w:val="000000"/>
          <w:sz w:val="28"/>
        </w:rPr>
        <w:t>
      Жалпы дамытушы мектепке дейінгі ұйымдардың жас топтарында саны 3-тен артық емес ерекше білім берілуіне қажеттіліктері бар баланы тәрбиелеу мен оқыту қарастырылады. Топта ерекше білім берілуіне қажеттіліктері бар балалар болған жағдайда топтарды жинақтау осындай бір балаға балалардың жалпы санын үшке кеміту есебінен іске асырылады.</w:t>
      </w:r>
    </w:p>
    <w:bookmarkStart w:name="z12" w:id="10"/>
    <w:p>
      <w:pPr>
        <w:spacing w:after="0"/>
        <w:ind w:left="0"/>
        <w:jc w:val="both"/>
      </w:pPr>
      <w:r>
        <w:rPr>
          <w:rFonts w:ascii="Times New Roman"/>
          <w:b w:val="false"/>
          <w:i w:val="false"/>
          <w:color w:val="000000"/>
          <w:sz w:val="28"/>
        </w:rPr>
        <w:t>
      4. Мектепке дейінгі ұйымдар тәрбиеленушілердің болу уақыты бойынша бөлінеді және мынадай тәртіппен қызмет етеді:</w:t>
      </w:r>
    </w:p>
    <w:bookmarkEnd w:id="10"/>
    <w:p>
      <w:pPr>
        <w:spacing w:after="0"/>
        <w:ind w:left="0"/>
        <w:jc w:val="both"/>
      </w:pPr>
      <w:r>
        <w:rPr>
          <w:rFonts w:ascii="Times New Roman"/>
          <w:b w:val="false"/>
          <w:i w:val="false"/>
          <w:color w:val="000000"/>
          <w:sz w:val="28"/>
        </w:rPr>
        <w:t>
      1) толық күн болу;</w:t>
      </w:r>
    </w:p>
    <w:p>
      <w:pPr>
        <w:spacing w:after="0"/>
        <w:ind w:left="0"/>
        <w:jc w:val="both"/>
      </w:pPr>
      <w:r>
        <w:rPr>
          <w:rFonts w:ascii="Times New Roman"/>
          <w:b w:val="false"/>
          <w:i w:val="false"/>
          <w:color w:val="000000"/>
          <w:sz w:val="28"/>
        </w:rPr>
        <w:t>
      2) жарты күн болу;</w:t>
      </w:r>
    </w:p>
    <w:p>
      <w:pPr>
        <w:spacing w:after="0"/>
        <w:ind w:left="0"/>
        <w:jc w:val="both"/>
      </w:pPr>
      <w:r>
        <w:rPr>
          <w:rFonts w:ascii="Times New Roman"/>
          <w:b w:val="false"/>
          <w:i w:val="false"/>
          <w:color w:val="000000"/>
          <w:sz w:val="28"/>
        </w:rPr>
        <w:t xml:space="preserve">
      3) тәулік бойы болу. </w:t>
      </w:r>
    </w:p>
    <w:bookmarkStart w:name="z13" w:id="11"/>
    <w:p>
      <w:pPr>
        <w:spacing w:after="0"/>
        <w:ind w:left="0"/>
        <w:jc w:val="both"/>
      </w:pPr>
      <w:r>
        <w:rPr>
          <w:rFonts w:ascii="Times New Roman"/>
          <w:b w:val="false"/>
          <w:i w:val="false"/>
          <w:color w:val="000000"/>
          <w:sz w:val="28"/>
        </w:rPr>
        <w:t>
      5.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bookmarkEnd w:id="11"/>
    <w:bookmarkStart w:name="z14" w:id="12"/>
    <w:p>
      <w:pPr>
        <w:spacing w:after="0"/>
        <w:ind w:left="0"/>
        <w:jc w:val="both"/>
      </w:pPr>
      <w:r>
        <w:rPr>
          <w:rFonts w:ascii="Times New Roman"/>
          <w:b w:val="false"/>
          <w:i w:val="false"/>
          <w:color w:val="000000"/>
          <w:sz w:val="28"/>
        </w:rPr>
        <w:t>
      6.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bookmarkEnd w:id="12"/>
    <w:bookmarkStart w:name="z15" w:id="13"/>
    <w:p>
      <w:pPr>
        <w:spacing w:after="0"/>
        <w:ind w:left="0"/>
        <w:jc w:val="both"/>
      </w:pPr>
      <w:r>
        <w:rPr>
          <w:rFonts w:ascii="Times New Roman"/>
          <w:b w:val="false"/>
          <w:i w:val="false"/>
          <w:color w:val="000000"/>
          <w:sz w:val="28"/>
        </w:rPr>
        <w:t xml:space="preserve">
      7. Балаларды мектепке дейінгі ұйымдарға қабылдау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10981 болып тіркелген) сәйкес жүзеге асырылады.</w:t>
      </w:r>
    </w:p>
    <w:bookmarkEnd w:id="13"/>
    <w:p>
      <w:pPr>
        <w:spacing w:after="0"/>
        <w:ind w:left="0"/>
        <w:jc w:val="both"/>
      </w:pPr>
      <w:r>
        <w:rPr>
          <w:rFonts w:ascii="Times New Roman"/>
          <w:b w:val="false"/>
          <w:i w:val="false"/>
          <w:color w:val="000000"/>
          <w:sz w:val="28"/>
        </w:rPr>
        <w:t>
      Балаларды тұрақты немесе уақытша орналасуға қабылдау онда бос орынның болуына қарай жыл бойы жүргізіледі.</w:t>
      </w:r>
    </w:p>
    <w:p>
      <w:pPr>
        <w:spacing w:after="0"/>
        <w:ind w:left="0"/>
        <w:jc w:val="both"/>
      </w:pPr>
      <w:r>
        <w:rPr>
          <w:rFonts w:ascii="Times New Roman"/>
          <w:b w:val="false"/>
          <w:i w:val="false"/>
          <w:color w:val="000000"/>
          <w:sz w:val="28"/>
        </w:rPr>
        <w:t>
      Елді мекеннің ішінде бір мектепке дейінгі ұйымнан басқасына орын алмастыру жас топтары, оқыту тілі сәйкес келген жағдайда, ата-аналардың және мектепке дейінгі ұйым басшыларының келісімімен тұрақты орындарға жүзеге асырылады.</w:t>
      </w:r>
    </w:p>
    <w:bookmarkStart w:name="z16" w:id="14"/>
    <w:p>
      <w:pPr>
        <w:spacing w:after="0"/>
        <w:ind w:left="0"/>
        <w:jc w:val="both"/>
      </w:pPr>
      <w:r>
        <w:rPr>
          <w:rFonts w:ascii="Times New Roman"/>
          <w:b w:val="false"/>
          <w:i w:val="false"/>
          <w:color w:val="000000"/>
          <w:sz w:val="28"/>
        </w:rPr>
        <w:t>
      8. Мектепке дейінгі ұйымдар өз қызметін мынадай кезеңдер бойынша ұйымдастырады:</w:t>
      </w:r>
    </w:p>
    <w:bookmarkEnd w:id="14"/>
    <w:p>
      <w:pPr>
        <w:spacing w:after="0"/>
        <w:ind w:left="0"/>
        <w:jc w:val="both"/>
      </w:pPr>
      <w:r>
        <w:rPr>
          <w:rFonts w:ascii="Times New Roman"/>
          <w:b w:val="false"/>
          <w:i w:val="false"/>
          <w:color w:val="000000"/>
          <w:sz w:val="28"/>
        </w:rPr>
        <w:t xml:space="preserve">
      1) 1 қыркүйек пен 30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pPr>
        <w:spacing w:after="0"/>
        <w:ind w:left="0"/>
        <w:jc w:val="both"/>
      </w:pPr>
      <w:r>
        <w:rPr>
          <w:rFonts w:ascii="Times New Roman"/>
          <w:b w:val="false"/>
          <w:i w:val="false"/>
          <w:color w:val="000000"/>
          <w:sz w:val="28"/>
        </w:rPr>
        <w:t>
      2) 1 маусым мен 31 тамыз аралығында – жазғы сауықтыру кезеңі;</w:t>
      </w:r>
    </w:p>
    <w:p>
      <w:pPr>
        <w:spacing w:after="0"/>
        <w:ind w:left="0"/>
        <w:jc w:val="both"/>
      </w:pPr>
      <w:r>
        <w:rPr>
          <w:rFonts w:ascii="Times New Roman"/>
          <w:b w:val="false"/>
          <w:i w:val="false"/>
          <w:color w:val="000000"/>
          <w:sz w:val="28"/>
        </w:rPr>
        <w:t>
      3) мектеп жасына жеткен балаларды мектепке дейінгі ұйымнан босату жыл сайын 1 тамызға дейін жүзеге асырылады;</w:t>
      </w:r>
    </w:p>
    <w:p>
      <w:pPr>
        <w:spacing w:after="0"/>
        <w:ind w:left="0"/>
        <w:jc w:val="both"/>
      </w:pPr>
      <w:r>
        <w:rPr>
          <w:rFonts w:ascii="Times New Roman"/>
          <w:b w:val="false"/>
          <w:i w:val="false"/>
          <w:color w:val="000000"/>
          <w:sz w:val="28"/>
        </w:rPr>
        <w:t>
      4) балаларды бір жас тобынан басқасына ауыстыру ағымдағы жылғы 1-31 тамыз аралығында жүзеге асырылады.</w:t>
      </w:r>
    </w:p>
    <w:p>
      <w:pPr>
        <w:spacing w:after="0"/>
        <w:ind w:left="0"/>
        <w:jc w:val="both"/>
      </w:pPr>
      <w:r>
        <w:rPr>
          <w:rFonts w:ascii="Times New Roman"/>
          <w:b w:val="false"/>
          <w:i w:val="false"/>
          <w:color w:val="000000"/>
          <w:sz w:val="28"/>
        </w:rP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bookmarkStart w:name="z17" w:id="15"/>
    <w:p>
      <w:pPr>
        <w:spacing w:after="0"/>
        <w:ind w:left="0"/>
        <w:jc w:val="both"/>
      </w:pPr>
      <w:r>
        <w:rPr>
          <w:rFonts w:ascii="Times New Roman"/>
          <w:b w:val="false"/>
          <w:i w:val="false"/>
          <w:color w:val="000000"/>
          <w:sz w:val="28"/>
        </w:rPr>
        <w:t>
      9. Мектепке дейінгі ұйымдарда баланың орны мынадай:</w:t>
      </w:r>
    </w:p>
    <w:bookmarkEnd w:id="15"/>
    <w:p>
      <w:pPr>
        <w:spacing w:after="0"/>
        <w:ind w:left="0"/>
        <w:jc w:val="both"/>
      </w:pPr>
      <w:r>
        <w:rPr>
          <w:rFonts w:ascii="Times New Roman"/>
          <w:b w:val="false"/>
          <w:i w:val="false"/>
          <w:color w:val="000000"/>
          <w:sz w:val="28"/>
        </w:rPr>
        <w:t>
      1) бала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pPr>
        <w:spacing w:after="0"/>
        <w:ind w:left="0"/>
        <w:jc w:val="both"/>
      </w:pPr>
      <w:r>
        <w:rPr>
          <w:rFonts w:ascii="Times New Roman"/>
          <w:b w:val="false"/>
          <w:i w:val="false"/>
          <w:color w:val="000000"/>
          <w:sz w:val="28"/>
        </w:rPr>
        <w:t>
      2) баланың ата-анасына немесе өзге де заңды өкілдеріне еңбек демалысы берілген (жазбаша өтінішті ұсынған кезде) жағдайларда сақталады.</w:t>
      </w:r>
    </w:p>
    <w:bookmarkStart w:name="z18" w:id="16"/>
    <w:p>
      <w:pPr>
        <w:spacing w:after="0"/>
        <w:ind w:left="0"/>
        <w:jc w:val="both"/>
      </w:pPr>
      <w:r>
        <w:rPr>
          <w:rFonts w:ascii="Times New Roman"/>
          <w:b w:val="false"/>
          <w:i w:val="false"/>
          <w:color w:val="000000"/>
          <w:sz w:val="28"/>
        </w:rPr>
        <w:t>
      10. Басшы баланы мектепке дейінгі ұйымдардан мынадай:</w:t>
      </w:r>
    </w:p>
    <w:bookmarkEnd w:id="16"/>
    <w:p>
      <w:pPr>
        <w:spacing w:after="0"/>
        <w:ind w:left="0"/>
        <w:jc w:val="both"/>
      </w:pPr>
      <w:r>
        <w:rPr>
          <w:rFonts w:ascii="Times New Roman"/>
          <w:b w:val="false"/>
          <w:i w:val="false"/>
          <w:color w:val="000000"/>
          <w:sz w:val="28"/>
        </w:rPr>
        <w:t>
      1) мектепке дейінгі ұйым мен баланың ата-анасының немесе өзге де заңды өкілінің арасындағы шарттың талаптары бұзылған;</w:t>
      </w:r>
    </w:p>
    <w:p>
      <w:pPr>
        <w:spacing w:after="0"/>
        <w:ind w:left="0"/>
        <w:jc w:val="both"/>
      </w:pPr>
      <w:r>
        <w:rPr>
          <w:rFonts w:ascii="Times New Roman"/>
          <w:b w:val="false"/>
          <w:i w:val="false"/>
          <w:color w:val="000000"/>
          <w:sz w:val="28"/>
        </w:rPr>
        <w:t>
      2) бала бір айдан астам дәлелсіз себеппен және әкімшілікке ескертпей келмеген;</w:t>
      </w:r>
    </w:p>
    <w:p>
      <w:pPr>
        <w:spacing w:after="0"/>
        <w:ind w:left="0"/>
        <w:jc w:val="both"/>
      </w:pPr>
      <w:r>
        <w:rPr>
          <w:rFonts w:ascii="Times New Roman"/>
          <w:b w:val="false"/>
          <w:i w:val="false"/>
          <w:color w:val="000000"/>
          <w:sz w:val="28"/>
        </w:rPr>
        <w:t xml:space="preserve">
      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шығарылады. </w:t>
      </w:r>
    </w:p>
    <w:bookmarkStart w:name="z19" w:id="17"/>
    <w:p>
      <w:pPr>
        <w:spacing w:after="0"/>
        <w:ind w:left="0"/>
        <w:jc w:val="both"/>
      </w:pPr>
      <w:r>
        <w:rPr>
          <w:rFonts w:ascii="Times New Roman"/>
          <w:b w:val="false"/>
          <w:i w:val="false"/>
          <w:color w:val="000000"/>
          <w:sz w:val="28"/>
        </w:rPr>
        <w:t>
      11. Ата-аналардан немесе заңды өкілдерден алынатын ай сайынғы төлемақы мөлшері:</w:t>
      </w:r>
    </w:p>
    <w:bookmarkEnd w:id="17"/>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pPr>
        <w:spacing w:after="0"/>
        <w:ind w:left="0"/>
        <w:jc w:val="both"/>
      </w:pPr>
      <w:r>
        <w:rPr>
          <w:rFonts w:ascii="Times New Roman"/>
          <w:b w:val="false"/>
          <w:i w:val="false"/>
          <w:color w:val="000000"/>
          <w:sz w:val="28"/>
        </w:rPr>
        <w:t>
      2) ерекше білім берілуіне қажеттіліктері бар балаларға арналған санаторийлік балабақшаларда, мектепке дейінгі ұйымдарда балаларды күтіп-бағу тегін негізде ұсынылады;</w:t>
      </w:r>
    </w:p>
    <w:p>
      <w:pPr>
        <w:spacing w:after="0"/>
        <w:ind w:left="0"/>
        <w:jc w:val="both"/>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Start w:name="z20" w:id="18"/>
    <w:p>
      <w:pPr>
        <w:spacing w:after="0"/>
        <w:ind w:left="0"/>
        <w:jc w:val="both"/>
      </w:pPr>
      <w:r>
        <w:rPr>
          <w:rFonts w:ascii="Times New Roman"/>
          <w:b w:val="false"/>
          <w:i w:val="false"/>
          <w:color w:val="000000"/>
          <w:sz w:val="28"/>
        </w:rPr>
        <w:t>
      12.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bookmarkEnd w:id="18"/>
    <w:bookmarkStart w:name="z21" w:id="19"/>
    <w:p>
      <w:pPr>
        <w:spacing w:after="0"/>
        <w:ind w:left="0"/>
        <w:jc w:val="left"/>
      </w:pPr>
      <w:r>
        <w:rPr>
          <w:rFonts w:ascii="Times New Roman"/>
          <w:b/>
          <w:i w:val="false"/>
          <w:color w:val="000000"/>
        </w:rPr>
        <w:t xml:space="preserve"> 2-тарау. Мектепке дейiнгі ұйымдар қызметінің тәртібi</w:t>
      </w:r>
    </w:p>
    <w:bookmarkEnd w:id="19"/>
    <w:bookmarkStart w:name="z22" w:id="20"/>
    <w:p>
      <w:pPr>
        <w:spacing w:after="0"/>
        <w:ind w:left="0"/>
        <w:jc w:val="both"/>
      </w:pPr>
      <w:r>
        <w:rPr>
          <w:rFonts w:ascii="Times New Roman"/>
          <w:b w:val="false"/>
          <w:i w:val="false"/>
          <w:color w:val="000000"/>
          <w:sz w:val="28"/>
        </w:rPr>
        <w:t xml:space="preserve">
      13. Мектепке дейінгі ұйымдар "Білім туралы" Заңның </w:t>
      </w:r>
      <w:r>
        <w:rPr>
          <w:rFonts w:ascii="Times New Roman"/>
          <w:b w:val="false"/>
          <w:i w:val="false"/>
          <w:color w:val="000000"/>
          <w:sz w:val="28"/>
        </w:rPr>
        <w:t>41-бабы</w:t>
      </w:r>
      <w:r>
        <w:rPr>
          <w:rFonts w:ascii="Times New Roman"/>
          <w:b w:val="false"/>
          <w:i w:val="false"/>
          <w:color w:val="000000"/>
          <w:sz w:val="28"/>
        </w:rPr>
        <w:t xml:space="preserve"> мен осы Қағидалар негізінде өз жарғысын әзірлейді.</w:t>
      </w:r>
    </w:p>
    <w:bookmarkEnd w:id="20"/>
    <w:bookmarkStart w:name="z23" w:id="21"/>
    <w:p>
      <w:pPr>
        <w:spacing w:after="0"/>
        <w:ind w:left="0"/>
        <w:jc w:val="both"/>
      </w:pPr>
      <w:r>
        <w:rPr>
          <w:rFonts w:ascii="Times New Roman"/>
          <w:b w:val="false"/>
          <w:i w:val="false"/>
          <w:color w:val="000000"/>
          <w:sz w:val="28"/>
        </w:rPr>
        <w:t>
      14. Мектепке дейінгі ұйымдар:</w:t>
      </w:r>
    </w:p>
    <w:bookmarkEnd w:id="21"/>
    <w:p>
      <w:pPr>
        <w:spacing w:after="0"/>
        <w:ind w:left="0"/>
        <w:jc w:val="both"/>
      </w:pPr>
      <w:r>
        <w:rPr>
          <w:rFonts w:ascii="Times New Roman"/>
          <w:b w:val="false"/>
          <w:i w:val="false"/>
          <w:color w:val="000000"/>
          <w:sz w:val="28"/>
        </w:rPr>
        <w:t>
      1) өз жарғысында белгіленген функциялардың орындалуын;</w:t>
      </w:r>
    </w:p>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білім беру саласындағы уәкілетті орган бекіткен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pPr>
        <w:spacing w:after="0"/>
        <w:ind w:left="0"/>
        <w:jc w:val="both"/>
      </w:pPr>
      <w:r>
        <w:rPr>
          <w:rFonts w:ascii="Times New Roman"/>
          <w:b w:val="false"/>
          <w:i w:val="false"/>
          <w:color w:val="000000"/>
          <w:sz w:val="28"/>
        </w:rPr>
        <w:t>
      3) білім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етуін.</w:t>
      </w:r>
    </w:p>
    <w:p>
      <w:pPr>
        <w:spacing w:after="0"/>
        <w:ind w:left="0"/>
        <w:jc w:val="both"/>
      </w:pPr>
      <w:r>
        <w:rPr>
          <w:rFonts w:ascii="Times New Roman"/>
          <w:b w:val="false"/>
          <w:i w:val="false"/>
          <w:color w:val="000000"/>
          <w:sz w:val="28"/>
        </w:rPr>
        <w:t>
      4) мектепке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pPr>
        <w:spacing w:after="0"/>
        <w:ind w:left="0"/>
        <w:jc w:val="both"/>
      </w:pPr>
      <w:r>
        <w:rPr>
          <w:rFonts w:ascii="Times New Roman"/>
          <w:b w:val="false"/>
          <w:i w:val="false"/>
          <w:color w:val="000000"/>
          <w:sz w:val="28"/>
        </w:rPr>
        <w:t>
      5) мектепке дейінгі ұйым басшысы бекітетін он күндік ас мәзірін құрастыруды;</w:t>
      </w:r>
    </w:p>
    <w:p>
      <w:pPr>
        <w:spacing w:after="0"/>
        <w:ind w:left="0"/>
        <w:jc w:val="both"/>
      </w:pPr>
      <w:r>
        <w:rPr>
          <w:rFonts w:ascii="Times New Roman"/>
          <w:b w:val="false"/>
          <w:i w:val="false"/>
          <w:color w:val="000000"/>
          <w:sz w:val="28"/>
        </w:rPr>
        <w:t>
      6) балаларды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pPr>
        <w:spacing w:after="0"/>
        <w:ind w:left="0"/>
        <w:jc w:val="both"/>
      </w:pPr>
      <w:r>
        <w:rPr>
          <w:rFonts w:ascii="Times New Roman"/>
          <w:b w:val="false"/>
          <w:i w:val="false"/>
          <w:color w:val="000000"/>
          <w:sz w:val="28"/>
        </w:rPr>
        <w:t>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pPr>
        <w:spacing w:after="0"/>
        <w:ind w:left="0"/>
        <w:jc w:val="both"/>
      </w:pPr>
      <w:r>
        <w:rPr>
          <w:rFonts w:ascii="Times New Roman"/>
          <w:b w:val="false"/>
          <w:i w:val="false"/>
          <w:color w:val="000000"/>
          <w:sz w:val="28"/>
        </w:rPr>
        <w:t>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pPr>
        <w:spacing w:after="0"/>
        <w:ind w:left="0"/>
        <w:jc w:val="both"/>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bookmarkStart w:name="z24" w:id="22"/>
    <w:p>
      <w:pPr>
        <w:spacing w:after="0"/>
        <w:ind w:left="0"/>
        <w:jc w:val="both"/>
      </w:pPr>
      <w:r>
        <w:rPr>
          <w:rFonts w:ascii="Times New Roman"/>
          <w:b w:val="false"/>
          <w:i w:val="false"/>
          <w:color w:val="000000"/>
          <w:sz w:val="28"/>
        </w:rPr>
        <w:t>
      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22"/>
    <w:bookmarkStart w:name="z25" w:id="23"/>
    <w:p>
      <w:pPr>
        <w:spacing w:after="0"/>
        <w:ind w:left="0"/>
        <w:jc w:val="both"/>
      </w:pPr>
      <w:r>
        <w:rPr>
          <w:rFonts w:ascii="Times New Roman"/>
          <w:b w:val="false"/>
          <w:i w:val="false"/>
          <w:color w:val="000000"/>
          <w:sz w:val="28"/>
        </w:rPr>
        <w:t xml:space="preserve">
      16. Педагогикалық қызметпен айналысуға "Білім туралы" Заңның 51-бабының </w:t>
      </w:r>
      <w:r>
        <w:rPr>
          <w:rFonts w:ascii="Times New Roman"/>
          <w:b w:val="false"/>
          <w:i w:val="false"/>
          <w:color w:val="000000"/>
          <w:sz w:val="28"/>
        </w:rPr>
        <w:t>1-тармағы</w:t>
      </w:r>
      <w:r>
        <w:rPr>
          <w:rFonts w:ascii="Times New Roman"/>
          <w:b w:val="false"/>
          <w:i w:val="false"/>
          <w:color w:val="000000"/>
          <w:sz w:val="28"/>
        </w:rPr>
        <w:t xml:space="preserve"> 1), 2), 3) тармақшаларында қарастырылған адамдардан басқа, білімі және біліктілігінің тиісті деңгейі туралы мемлекеттік үлгідегі құжаттармен расталған педагогикалық немесе кәсіптік білімі бар адамдар жіберіледі.</w:t>
      </w:r>
    </w:p>
    <w:bookmarkEnd w:id="23"/>
    <w:bookmarkStart w:name="z26" w:id="24"/>
    <w:p>
      <w:pPr>
        <w:spacing w:after="0"/>
        <w:ind w:left="0"/>
        <w:jc w:val="both"/>
      </w:pPr>
      <w:r>
        <w:rPr>
          <w:rFonts w:ascii="Times New Roman"/>
          <w:b w:val="false"/>
          <w:i w:val="false"/>
          <w:color w:val="000000"/>
          <w:sz w:val="28"/>
        </w:rPr>
        <w:t xml:space="preserve">
      17. Мектепке дейінгі ұйымдардың педагогикалық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24"/>
    <w:bookmarkStart w:name="z27" w:id="25"/>
    <w:p>
      <w:pPr>
        <w:spacing w:after="0"/>
        <w:ind w:left="0"/>
        <w:jc w:val="both"/>
      </w:pPr>
      <w:r>
        <w:rPr>
          <w:rFonts w:ascii="Times New Roman"/>
          <w:b w:val="false"/>
          <w:i w:val="false"/>
          <w:color w:val="000000"/>
          <w:sz w:val="28"/>
        </w:rPr>
        <w:t>
      18.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балалар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bookmarkEnd w:id="25"/>
    <w:bookmarkStart w:name="z28" w:id="26"/>
    <w:p>
      <w:pPr>
        <w:spacing w:after="0"/>
        <w:ind w:left="0"/>
        <w:jc w:val="both"/>
      </w:pPr>
      <w:r>
        <w:rPr>
          <w:rFonts w:ascii="Times New Roman"/>
          <w:b w:val="false"/>
          <w:i w:val="false"/>
          <w:color w:val="000000"/>
          <w:sz w:val="28"/>
        </w:rPr>
        <w:t>
      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bookmarkEnd w:id="26"/>
    <w:bookmarkStart w:name="z29" w:id="27"/>
    <w:p>
      <w:pPr>
        <w:spacing w:after="0"/>
        <w:ind w:left="0"/>
        <w:jc w:val="both"/>
      </w:pPr>
      <w:r>
        <w:rPr>
          <w:rFonts w:ascii="Times New Roman"/>
          <w:b w:val="false"/>
          <w:i w:val="false"/>
          <w:color w:val="000000"/>
          <w:sz w:val="28"/>
        </w:rPr>
        <w:t>
      20.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bookmarkEnd w:id="27"/>
    <w:bookmarkStart w:name="z30" w:id="28"/>
    <w:p>
      <w:pPr>
        <w:spacing w:after="0"/>
        <w:ind w:left="0"/>
        <w:jc w:val="both"/>
      </w:pPr>
      <w:r>
        <w:rPr>
          <w:rFonts w:ascii="Times New Roman"/>
          <w:b w:val="false"/>
          <w:i w:val="false"/>
          <w:color w:val="000000"/>
          <w:sz w:val="28"/>
        </w:rPr>
        <w:t>
      21. Мектепке дейінгi ұйымды тiкелей басқаруды басшы жүзеге асырады. Мектепке дейінгі ұйым басшысы:</w:t>
      </w:r>
    </w:p>
    <w:bookmarkEnd w:id="28"/>
    <w:p>
      <w:pPr>
        <w:spacing w:after="0"/>
        <w:ind w:left="0"/>
        <w:jc w:val="both"/>
      </w:pPr>
      <w:r>
        <w:rPr>
          <w:rFonts w:ascii="Times New Roman"/>
          <w:b w:val="false"/>
          <w:i w:val="false"/>
          <w:color w:val="000000"/>
          <w:sz w:val="28"/>
        </w:rPr>
        <w:t>
      1) мектепке дейінгі ұйымның атынан әрекет етеді, барлық мемлекеттік және жекеменшік ұйымдарда оның атынан өкілдік етеді;</w:t>
      </w:r>
    </w:p>
    <w:p>
      <w:pPr>
        <w:spacing w:after="0"/>
        <w:ind w:left="0"/>
        <w:jc w:val="both"/>
      </w:pPr>
      <w:r>
        <w:rPr>
          <w:rFonts w:ascii="Times New Roman"/>
          <w:b w:val="false"/>
          <w:i w:val="false"/>
          <w:color w:val="000000"/>
          <w:sz w:val="28"/>
        </w:rPr>
        <w:t>
      2) қаражатқа иелік етуші болып табылады, шарттар жасасады, сенімхаттар береді, банктерде есептік және басқа да шоттар ашады;</w:t>
      </w:r>
    </w:p>
    <w:p>
      <w:pPr>
        <w:spacing w:after="0"/>
        <w:ind w:left="0"/>
        <w:jc w:val="both"/>
      </w:pPr>
      <w:r>
        <w:rPr>
          <w:rFonts w:ascii="Times New Roman"/>
          <w:b w:val="false"/>
          <w:i w:val="false"/>
          <w:color w:val="000000"/>
          <w:sz w:val="28"/>
        </w:rPr>
        <w:t>
      3) өз құзыреті шегінде мектепке дейінгі ұйымдар қызметкерлері орындауға міндетті бұйрықтар мен өкімдер шығарады, жаза қолданады;</w:t>
      </w:r>
    </w:p>
    <w:p>
      <w:pPr>
        <w:spacing w:after="0"/>
        <w:ind w:left="0"/>
        <w:jc w:val="both"/>
      </w:pPr>
      <w:r>
        <w:rPr>
          <w:rFonts w:ascii="Times New Roman"/>
          <w:b w:val="false"/>
          <w:i w:val="false"/>
          <w:color w:val="000000"/>
          <w:sz w:val="28"/>
        </w:rPr>
        <w:t>
      4) кадрларды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pPr>
        <w:spacing w:after="0"/>
        <w:ind w:left="0"/>
        <w:jc w:val="both"/>
      </w:pPr>
      <w:r>
        <w:rPr>
          <w:rFonts w:ascii="Times New Roman"/>
          <w:b w:val="false"/>
          <w:i w:val="false"/>
          <w:color w:val="000000"/>
          <w:sz w:val="28"/>
        </w:rPr>
        <w:t>
      5) Стандарттың және Санитариялық қағидалардың талаптарына сәйкес мектепке дейінгі ұйымдағы білім беру процесін жүзеге асыру үшін жағдайлар жасайды;</w:t>
      </w:r>
    </w:p>
    <w:p>
      <w:pPr>
        <w:spacing w:after="0"/>
        <w:ind w:left="0"/>
        <w:jc w:val="both"/>
      </w:pPr>
      <w:r>
        <w:rPr>
          <w:rFonts w:ascii="Times New Roman"/>
          <w:b w:val="false"/>
          <w:i w:val="false"/>
          <w:color w:val="000000"/>
          <w:sz w:val="28"/>
        </w:rPr>
        <w:t>
      6) балалардың мүдделерін, отбасы қажеттіліктерін қанағаттандыруға бағытталған қосымша көрсетілетін қызметтерді ұйымдастырады;</w:t>
      </w:r>
    </w:p>
    <w:p>
      <w:pPr>
        <w:spacing w:after="0"/>
        <w:ind w:left="0"/>
        <w:jc w:val="both"/>
      </w:pPr>
      <w:r>
        <w:rPr>
          <w:rFonts w:ascii="Times New Roman"/>
          <w:b w:val="false"/>
          <w:i w:val="false"/>
          <w:color w:val="000000"/>
          <w:sz w:val="28"/>
        </w:rPr>
        <w:t>
      7) баланы мектепке дейінгі ұйымға қабылдаған кезде ата-анасын немесе заңды өкілдерін жарғымен, қабылдау тәртібі мен білім беру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pPr>
        <w:spacing w:after="0"/>
        <w:ind w:left="0"/>
        <w:jc w:val="both"/>
      </w:pPr>
      <w:r>
        <w:rPr>
          <w:rFonts w:ascii="Times New Roman"/>
          <w:b w:val="false"/>
          <w:i w:val="false"/>
          <w:color w:val="000000"/>
          <w:sz w:val="28"/>
        </w:rPr>
        <w:t>
      8) мектепке дейінгі ұйымға бекітілген мүліктің сақталуын және тиімді пайдаланылуын қамтамасыз етеді.</w:t>
      </w:r>
    </w:p>
    <w:bookmarkStart w:name="z31" w:id="29"/>
    <w:p>
      <w:pPr>
        <w:spacing w:after="0"/>
        <w:ind w:left="0"/>
        <w:jc w:val="both"/>
      </w:pPr>
      <w:r>
        <w:rPr>
          <w:rFonts w:ascii="Times New Roman"/>
          <w:b w:val="false"/>
          <w:i w:val="false"/>
          <w:color w:val="000000"/>
          <w:sz w:val="28"/>
        </w:rPr>
        <w:t>
      22.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bookmarkEnd w:id="29"/>
    <w:bookmarkStart w:name="z32" w:id="30"/>
    <w:p>
      <w:pPr>
        <w:spacing w:after="0"/>
        <w:ind w:left="0"/>
        <w:jc w:val="both"/>
      </w:pPr>
      <w:r>
        <w:rPr>
          <w:rFonts w:ascii="Times New Roman"/>
          <w:b w:val="false"/>
          <w:i w:val="false"/>
          <w:color w:val="000000"/>
          <w:sz w:val="28"/>
        </w:rPr>
        <w:t>
      23. Білім беру процесінің қатысушылары балалар, ата-аналар немесе заңды өкілдер, педагог қызметкерлер болып табылады.</w:t>
      </w:r>
    </w:p>
    <w:bookmarkEnd w:id="30"/>
    <w:p>
      <w:pPr>
        <w:spacing w:after="0"/>
        <w:ind w:left="0"/>
        <w:jc w:val="both"/>
      </w:pPr>
      <w:r>
        <w:rPr>
          <w:rFonts w:ascii="Times New Roman"/>
          <w:b w:val="false"/>
          <w:i w:val="false"/>
          <w:color w:val="000000"/>
          <w:sz w:val="28"/>
        </w:rPr>
        <w:t>
      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bookmarkStart w:name="z33" w:id="31"/>
    <w:p>
      <w:pPr>
        <w:spacing w:after="0"/>
        <w:ind w:left="0"/>
        <w:jc w:val="both"/>
      </w:pPr>
      <w:r>
        <w:rPr>
          <w:rFonts w:ascii="Times New Roman"/>
          <w:b w:val="false"/>
          <w:i w:val="false"/>
          <w:color w:val="000000"/>
          <w:sz w:val="28"/>
        </w:rPr>
        <w:t>
      24.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2-қосымша</w:t>
            </w:r>
          </w:p>
        </w:tc>
      </w:tr>
    </w:tbl>
    <w:bookmarkStart w:name="z35" w:id="32"/>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bookmarkEnd w:id="32"/>
    <w:bookmarkStart w:name="z36" w:id="33"/>
    <w:p>
      <w:pPr>
        <w:spacing w:after="0"/>
        <w:ind w:left="0"/>
        <w:jc w:val="left"/>
      </w:pPr>
      <w:r>
        <w:rPr>
          <w:rFonts w:ascii="Times New Roman"/>
          <w:b/>
          <w:i w:val="false"/>
          <w:color w:val="000000"/>
        </w:rPr>
        <w:t xml:space="preserve"> 1-тарау. Жалпы ережелер</w:t>
      </w:r>
    </w:p>
    <w:bookmarkEnd w:id="33"/>
    <w:bookmarkStart w:name="z37" w:id="34"/>
    <w:p>
      <w:pPr>
        <w:spacing w:after="0"/>
        <w:ind w:left="0"/>
        <w:jc w:val="both"/>
      </w:pPr>
      <w:r>
        <w:rPr>
          <w:rFonts w:ascii="Times New Roman"/>
          <w:b w:val="false"/>
          <w:i w:val="false"/>
          <w:color w:val="000000"/>
          <w:sz w:val="28"/>
        </w:rPr>
        <w:t xml:space="preserve">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bookmarkEnd w:id="34"/>
    <w:bookmarkStart w:name="z38" w:id="35"/>
    <w:p>
      <w:pPr>
        <w:spacing w:after="0"/>
        <w:ind w:left="0"/>
        <w:jc w:val="both"/>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bookmarkEnd w:id="35"/>
    <w:bookmarkStart w:name="z39" w:id="36"/>
    <w:p>
      <w:pPr>
        <w:spacing w:after="0"/>
        <w:ind w:left="0"/>
        <w:jc w:val="both"/>
      </w:pPr>
      <w:r>
        <w:rPr>
          <w:rFonts w:ascii="Times New Roman"/>
          <w:b w:val="false"/>
          <w:i w:val="false"/>
          <w:color w:val="000000"/>
          <w:sz w:val="28"/>
        </w:rPr>
        <w:t>
      3. Білім беру ұйымдарының міндеттері:</w:t>
      </w:r>
    </w:p>
    <w:bookmarkEnd w:id="36"/>
    <w:p>
      <w:pPr>
        <w:spacing w:after="0"/>
        <w:ind w:left="0"/>
        <w:jc w:val="both"/>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p>
      <w:pPr>
        <w:spacing w:after="0"/>
        <w:ind w:left="0"/>
        <w:jc w:val="both"/>
      </w:pPr>
      <w:r>
        <w:rPr>
          <w:rFonts w:ascii="Times New Roman"/>
          <w:b w:val="false"/>
          <w:i w:val="false"/>
          <w:color w:val="000000"/>
          <w:sz w:val="28"/>
        </w:rPr>
        <w:t xml:space="preserve">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w:t>
      </w:r>
      <w:r>
        <w:rPr>
          <w:rFonts w:ascii="Times New Roman"/>
          <w:b w:val="false"/>
          <w:i w:val="false"/>
          <w:color w:val="000000"/>
          <w:sz w:val="28"/>
        </w:rPr>
        <w:t>Конституцияға</w:t>
      </w:r>
      <w:r>
        <w:rPr>
          <w:rFonts w:ascii="Times New Roman"/>
          <w:b w:val="false"/>
          <w:i w:val="false"/>
          <w:color w:val="000000"/>
          <w:sz w:val="28"/>
        </w:rPr>
        <w:t xml:space="preserve"> қарсы және қоғамға қарсы кез келген көріністерге төзбеушілікке тәрбиелеу;</w:t>
      </w:r>
    </w:p>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bookmarkStart w:name="z40" w:id="37"/>
    <w:p>
      <w:pPr>
        <w:spacing w:after="0"/>
        <w:ind w:left="0"/>
        <w:jc w:val="both"/>
      </w:pPr>
      <w:r>
        <w:rPr>
          <w:rFonts w:ascii="Times New Roman"/>
          <w:b w:val="false"/>
          <w:i w:val="false"/>
          <w:color w:val="000000"/>
          <w:sz w:val="28"/>
        </w:rPr>
        <w:t xml:space="preserve">
      4. Білім беру ұйымдары өз қызметін "Білім туралы" Заңның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берілген лицензияның негізінде жүзеге асырады.</w:t>
      </w:r>
    </w:p>
    <w:bookmarkEnd w:id="37"/>
    <w:bookmarkStart w:name="z41" w:id="38"/>
    <w:p>
      <w:pPr>
        <w:spacing w:after="0"/>
        <w:ind w:left="0"/>
        <w:jc w:val="both"/>
      </w:pPr>
      <w:r>
        <w:rPr>
          <w:rFonts w:ascii="Times New Roman"/>
          <w:b w:val="false"/>
          <w:i w:val="false"/>
          <w:color w:val="000000"/>
          <w:sz w:val="28"/>
        </w:rPr>
        <w:t>
      5. Жеке тұлғаның қажеттіліктері мен мүмкіндіктерін ескере 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bookmarkEnd w:id="38"/>
    <w:bookmarkStart w:name="z42" w:id="39"/>
    <w:p>
      <w:pPr>
        <w:spacing w:after="0"/>
        <w:ind w:left="0"/>
        <w:jc w:val="both"/>
      </w:pPr>
      <w:r>
        <w:rPr>
          <w:rFonts w:ascii="Times New Roman"/>
          <w:b w:val="false"/>
          <w:i w:val="false"/>
          <w:color w:val="000000"/>
          <w:sz w:val="28"/>
        </w:rPr>
        <w:t>
      6. Мемлекет инклюзивті білім беру мақсаттарын іске асыра отырып, білім берудің барлық деңгейлерінде ерекше білім беру қажеттілігі бар азаматтарға олардың білім алуына, дамуындағы ауытқуды түзетуіне және әлеуметтік бейімделуіне арнайы жағдайлар жасауды қамтамасыз етеді.</w:t>
      </w:r>
    </w:p>
    <w:bookmarkEnd w:id="39"/>
    <w:bookmarkStart w:name="z43" w:id="40"/>
    <w:p>
      <w:pPr>
        <w:spacing w:after="0"/>
        <w:ind w:left="0"/>
        <w:jc w:val="both"/>
      </w:pPr>
      <w:r>
        <w:rPr>
          <w:rFonts w:ascii="Times New Roman"/>
          <w:b w:val="false"/>
          <w:i w:val="false"/>
          <w:color w:val="000000"/>
          <w:sz w:val="28"/>
        </w:rPr>
        <w:t>
      7. Денсаулық жағдайы бойынша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40"/>
    <w:bookmarkStart w:name="z44" w:id="41"/>
    <w:p>
      <w:pPr>
        <w:spacing w:after="0"/>
        <w:ind w:left="0"/>
        <w:jc w:val="both"/>
      </w:pPr>
      <w:r>
        <w:rPr>
          <w:rFonts w:ascii="Times New Roman"/>
          <w:b w:val="false"/>
          <w:i w:val="false"/>
          <w:color w:val="000000"/>
          <w:sz w:val="28"/>
        </w:rPr>
        <w:t xml:space="preserve">
      8. Білім беру ұйымдарына балаларды қабылдау "Білім туралы" Заңның 5-бабының </w:t>
      </w:r>
      <w:r>
        <w:rPr>
          <w:rFonts w:ascii="Times New Roman"/>
          <w:b w:val="false"/>
          <w:i w:val="false"/>
          <w:color w:val="000000"/>
          <w:sz w:val="28"/>
        </w:rPr>
        <w:t>11) тармақшасымен</w:t>
      </w:r>
      <w:r>
        <w:rPr>
          <w:rFonts w:ascii="Times New Roman"/>
          <w:b w:val="false"/>
          <w:i w:val="false"/>
          <w:color w:val="000000"/>
          <w:sz w:val="28"/>
        </w:rPr>
        <w:t xml:space="preserve"> 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bookmarkEnd w:id="41"/>
    <w:bookmarkStart w:name="z45" w:id="42"/>
    <w:p>
      <w:pPr>
        <w:spacing w:after="0"/>
        <w:ind w:left="0"/>
        <w:jc w:val="both"/>
      </w:pPr>
      <w:r>
        <w:rPr>
          <w:rFonts w:ascii="Times New Roman"/>
          <w:b w:val="false"/>
          <w:i w:val="false"/>
          <w:color w:val="000000"/>
          <w:sz w:val="28"/>
        </w:rPr>
        <w:t>
      9.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42"/>
    <w:p>
      <w:pPr>
        <w:spacing w:after="0"/>
        <w:ind w:left="0"/>
        <w:jc w:val="both"/>
      </w:pPr>
      <w:r>
        <w:rPr>
          <w:rFonts w:ascii="Times New Roman"/>
          <w:b w:val="false"/>
          <w:i w:val="false"/>
          <w:color w:val="000000"/>
          <w:sz w:val="28"/>
        </w:rPr>
        <w:t>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pPr>
        <w:spacing w:after="0"/>
        <w:ind w:left="0"/>
        <w:jc w:val="both"/>
      </w:pPr>
      <w:r>
        <w:rPr>
          <w:rFonts w:ascii="Times New Roman"/>
          <w:b w:val="false"/>
          <w:i w:val="false"/>
          <w:color w:val="000000"/>
          <w:sz w:val="28"/>
        </w:rPr>
        <w:t>
      Кету туралы есептен шығару талоны білім алушының келуі және жеке ісін тапсыруы үшін білім беру ұйымына ұсыну үшін беріледі.</w:t>
      </w:r>
    </w:p>
    <w:bookmarkStart w:name="z46" w:id="43"/>
    <w:p>
      <w:pPr>
        <w:spacing w:after="0"/>
        <w:ind w:left="0"/>
        <w:jc w:val="both"/>
      </w:pPr>
      <w:r>
        <w:rPr>
          <w:rFonts w:ascii="Times New Roman"/>
          <w:b w:val="false"/>
          <w:i w:val="false"/>
          <w:color w:val="000000"/>
          <w:sz w:val="28"/>
        </w:rPr>
        <w:t>
      10.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bookmarkEnd w:id="43"/>
    <w:bookmarkStart w:name="z47" w:id="44"/>
    <w:p>
      <w:pPr>
        <w:spacing w:after="0"/>
        <w:ind w:left="0"/>
        <w:jc w:val="both"/>
      </w:pPr>
      <w:r>
        <w:rPr>
          <w:rFonts w:ascii="Times New Roman"/>
          <w:b w:val="false"/>
          <w:i w:val="false"/>
          <w:color w:val="000000"/>
          <w:sz w:val="28"/>
        </w:rPr>
        <w:t>
      11.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bookmarkEnd w:id="44"/>
    <w:bookmarkStart w:name="z48" w:id="45"/>
    <w:p>
      <w:pPr>
        <w:spacing w:after="0"/>
        <w:ind w:left="0"/>
        <w:jc w:val="both"/>
      </w:pPr>
      <w:r>
        <w:rPr>
          <w:rFonts w:ascii="Times New Roman"/>
          <w:b w:val="false"/>
          <w:i w:val="false"/>
          <w:color w:val="000000"/>
          <w:sz w:val="28"/>
        </w:rPr>
        <w:t>
      12.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45"/>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pPr>
        <w:spacing w:after="0"/>
        <w:ind w:left="0"/>
        <w:jc w:val="both"/>
      </w:pPr>
      <w:r>
        <w:rPr>
          <w:rFonts w:ascii="Times New Roman"/>
          <w:b w:val="false"/>
          <w:i w:val="false"/>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bookmarkStart w:name="z49" w:id="46"/>
    <w:p>
      <w:pPr>
        <w:spacing w:after="0"/>
        <w:ind w:left="0"/>
        <w:jc w:val="both"/>
      </w:pPr>
      <w:r>
        <w:rPr>
          <w:rFonts w:ascii="Times New Roman"/>
          <w:b w:val="false"/>
          <w:i w:val="false"/>
          <w:color w:val="000000"/>
          <w:sz w:val="28"/>
        </w:rPr>
        <w:t>
      13. Оқу процесі ағымдағы жылғы 1 қыркүйектен бастап келесі жылғы 25 мамырға дейін жүзеге асырылады. Оқу жылы ішінде каникулдар белгіленеді.</w:t>
      </w:r>
    </w:p>
    <w:bookmarkEnd w:id="46"/>
    <w:bookmarkStart w:name="z50" w:id="47"/>
    <w:p>
      <w:pPr>
        <w:spacing w:after="0"/>
        <w:ind w:left="0"/>
        <w:jc w:val="both"/>
      </w:pPr>
      <w:r>
        <w:rPr>
          <w:rFonts w:ascii="Times New Roman"/>
          <w:b w:val="false"/>
          <w:i w:val="false"/>
          <w:color w:val="000000"/>
          <w:sz w:val="28"/>
        </w:rPr>
        <w:t>
      14. Білім беру ұйымдарындағы сабақтың ұзақтығы 40 минутты құрайды.</w:t>
      </w:r>
    </w:p>
    <w:bookmarkEnd w:id="47"/>
    <w:bookmarkStart w:name="z51" w:id="48"/>
    <w:p>
      <w:pPr>
        <w:spacing w:after="0"/>
        <w:ind w:left="0"/>
        <w:jc w:val="both"/>
      </w:pPr>
      <w:r>
        <w:rPr>
          <w:rFonts w:ascii="Times New Roman"/>
          <w:b w:val="false"/>
          <w:i w:val="false"/>
          <w:color w:val="000000"/>
          <w:sz w:val="28"/>
        </w:rPr>
        <w:t>
      15. Қызметкер мен білім беру ұйымының еңбек қатынастары Қазақстан Республикасының еңбек заңнамасымен реттеледі.</w:t>
      </w:r>
    </w:p>
    <w:bookmarkEnd w:id="48"/>
    <w:p>
      <w:pPr>
        <w:spacing w:after="0"/>
        <w:ind w:left="0"/>
        <w:jc w:val="left"/>
      </w:pPr>
      <w:r>
        <w:rPr>
          <w:rFonts w:ascii="Times New Roman"/>
          <w:b/>
          <w:i w:val="false"/>
          <w:color w:val="000000"/>
        </w:rPr>
        <w:t xml:space="preserve"> 2 -тарау. Білім беру ұйымдары қызметінің тәртібі</w:t>
      </w:r>
    </w:p>
    <w:bookmarkStart w:name="z52" w:id="49"/>
    <w:p>
      <w:pPr>
        <w:spacing w:after="0"/>
        <w:ind w:left="0"/>
        <w:jc w:val="both"/>
      </w:pPr>
      <w:r>
        <w:rPr>
          <w:rFonts w:ascii="Times New Roman"/>
          <w:b w:val="false"/>
          <w:i w:val="false"/>
          <w:color w:val="000000"/>
          <w:sz w:val="28"/>
        </w:rPr>
        <w:t>
      16. Білім алушылар, педагог қызметкерлер, білім алушылардың заңды өкілдері білім беру процесінің субъектілері болып табылады.</w:t>
      </w:r>
    </w:p>
    <w:bookmarkEnd w:id="49"/>
    <w:bookmarkStart w:name="z53" w:id="50"/>
    <w:p>
      <w:pPr>
        <w:spacing w:after="0"/>
        <w:ind w:left="0"/>
        <w:jc w:val="both"/>
      </w:pPr>
      <w:r>
        <w:rPr>
          <w:rFonts w:ascii="Times New Roman"/>
          <w:b w:val="false"/>
          <w:i w:val="false"/>
          <w:color w:val="000000"/>
          <w:sz w:val="28"/>
        </w:rPr>
        <w:t>
      17.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bookmarkEnd w:id="50"/>
    <w:bookmarkStart w:name="z54" w:id="51"/>
    <w:p>
      <w:pPr>
        <w:spacing w:after="0"/>
        <w:ind w:left="0"/>
        <w:jc w:val="both"/>
      </w:pPr>
      <w:r>
        <w:rPr>
          <w:rFonts w:ascii="Times New Roman"/>
          <w:b w:val="false"/>
          <w:i w:val="false"/>
          <w:color w:val="000000"/>
          <w:sz w:val="28"/>
        </w:rPr>
        <w:t>
      18. Педагогтік қызметпен айналысуға тиісті бейіндер бойынша арнайы педагогикалық немесе кәсіптік білімі бар адамдарға рұқсат етіледі.</w:t>
      </w:r>
    </w:p>
    <w:bookmarkEnd w:id="51"/>
    <w:p>
      <w:pPr>
        <w:spacing w:after="0"/>
        <w:ind w:left="0"/>
        <w:jc w:val="both"/>
      </w:pPr>
      <w:r>
        <w:rPr>
          <w:rFonts w:ascii="Times New Roman"/>
          <w:b w:val="false"/>
          <w:i w:val="false"/>
          <w:color w:val="000000"/>
          <w:sz w:val="28"/>
        </w:rPr>
        <w:t xml:space="preserve">
      Білім беру ұйымдарындағы жұмысқа "Білім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адамдарға рұқсат етілмейді.</w:t>
      </w:r>
    </w:p>
    <w:bookmarkStart w:name="z55" w:id="52"/>
    <w:p>
      <w:pPr>
        <w:spacing w:after="0"/>
        <w:ind w:left="0"/>
        <w:jc w:val="both"/>
      </w:pPr>
      <w:r>
        <w:rPr>
          <w:rFonts w:ascii="Times New Roman"/>
          <w:b w:val="false"/>
          <w:i w:val="false"/>
          <w:color w:val="000000"/>
          <w:sz w:val="28"/>
        </w:rPr>
        <w:t>
      19. Білім беру ұйымдары қызметкерлерінің жұмыс уақытының ұзақтығы Қазақстан Республикасының еңбек заңнамасына сәйкес белгіленеді.</w:t>
      </w:r>
    </w:p>
    <w:bookmarkEnd w:id="52"/>
    <w:bookmarkStart w:name="z56" w:id="53"/>
    <w:p>
      <w:pPr>
        <w:spacing w:after="0"/>
        <w:ind w:left="0"/>
        <w:jc w:val="both"/>
      </w:pPr>
      <w:r>
        <w:rPr>
          <w:rFonts w:ascii="Times New Roman"/>
          <w:b w:val="false"/>
          <w:i w:val="false"/>
          <w:color w:val="000000"/>
          <w:sz w:val="28"/>
        </w:rPr>
        <w:t xml:space="preserve">
      20. Білім беру ұйымдарының педагог қызметкерлері "Міндетті медициналық қарап тексеруді өткізу қағидаларын бекіту туралы" Қазақстан Республикасының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53"/>
    <w:bookmarkStart w:name="z57" w:id="54"/>
    <w:p>
      <w:pPr>
        <w:spacing w:after="0"/>
        <w:ind w:left="0"/>
        <w:jc w:val="both"/>
      </w:pPr>
      <w:r>
        <w:rPr>
          <w:rFonts w:ascii="Times New Roman"/>
          <w:b w:val="false"/>
          <w:i w:val="false"/>
          <w:color w:val="000000"/>
          <w:sz w:val="28"/>
        </w:rPr>
        <w:t xml:space="preserve">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асырады.</w:t>
      </w:r>
    </w:p>
    <w:bookmarkEnd w:id="54"/>
    <w:p>
      <w:pPr>
        <w:spacing w:after="0"/>
        <w:ind w:left="0"/>
        <w:jc w:val="both"/>
      </w:pPr>
      <w:r>
        <w:rPr>
          <w:rFonts w:ascii="Times New Roman"/>
          <w:b w:val="false"/>
          <w:i w:val="false"/>
          <w:color w:val="000000"/>
          <w:sz w:val="28"/>
        </w:rPr>
        <w:t>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bookmarkStart w:name="z58" w:id="55"/>
    <w:p>
      <w:pPr>
        <w:spacing w:after="0"/>
        <w:ind w:left="0"/>
        <w:jc w:val="both"/>
      </w:pPr>
      <w:r>
        <w:rPr>
          <w:rFonts w:ascii="Times New Roman"/>
          <w:b w:val="false"/>
          <w:i w:val="false"/>
          <w:color w:val="000000"/>
          <w:sz w:val="28"/>
        </w:rPr>
        <w:t>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bookmarkEnd w:id="55"/>
    <w:bookmarkStart w:name="z59" w:id="56"/>
    <w:p>
      <w:pPr>
        <w:spacing w:after="0"/>
        <w:ind w:left="0"/>
        <w:jc w:val="both"/>
      </w:pPr>
      <w:r>
        <w:rPr>
          <w:rFonts w:ascii="Times New Roman"/>
          <w:b w:val="false"/>
          <w:i w:val="false"/>
          <w:color w:val="000000"/>
          <w:sz w:val="28"/>
        </w:rPr>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56"/>
    <w:p>
      <w:pPr>
        <w:spacing w:after="0"/>
        <w:ind w:left="0"/>
        <w:jc w:val="both"/>
      </w:pPr>
      <w:r>
        <w:rPr>
          <w:rFonts w:ascii="Times New Roman"/>
          <w:b w:val="false"/>
          <w:i w:val="false"/>
          <w:color w:val="000000"/>
          <w:sz w:val="28"/>
        </w:rPr>
        <w:t>
      Үлгілік оқу бағдарламасы білім алушылардың бейіналды даярлығын қамтиды.</w:t>
      </w:r>
    </w:p>
    <w:p>
      <w:pPr>
        <w:spacing w:after="0"/>
        <w:ind w:left="0"/>
        <w:jc w:val="both"/>
      </w:pPr>
      <w:r>
        <w:rPr>
          <w:rFonts w:ascii="Times New Roman"/>
          <w:b w:val="false"/>
          <w:i w:val="false"/>
          <w:color w:val="000000"/>
          <w:sz w:val="28"/>
        </w:rPr>
        <w:t>
      Әрбір оқу пәнінің мазмұнын зерделеу негізгі орта білім беру деңгейінде аяқталады.</w:t>
      </w:r>
    </w:p>
    <w:bookmarkStart w:name="z60" w:id="57"/>
    <w:p>
      <w:pPr>
        <w:spacing w:after="0"/>
        <w:ind w:left="0"/>
        <w:jc w:val="both"/>
      </w:pPr>
      <w:r>
        <w:rPr>
          <w:rFonts w:ascii="Times New Roman"/>
          <w:b w:val="false"/>
          <w:i w:val="false"/>
          <w:color w:val="000000"/>
          <w:sz w:val="28"/>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bookmarkEnd w:id="57"/>
    <w:bookmarkStart w:name="z61" w:id="58"/>
    <w:p>
      <w:pPr>
        <w:spacing w:after="0"/>
        <w:ind w:left="0"/>
        <w:jc w:val="both"/>
      </w:pPr>
      <w:r>
        <w:rPr>
          <w:rFonts w:ascii="Times New Roman"/>
          <w:b w:val="false"/>
          <w:i w:val="false"/>
          <w:color w:val="000000"/>
          <w:sz w:val="28"/>
        </w:rPr>
        <w:t>
      25. Білім беру ұйымдарында білім алушылардың заңды өкілдерінің мүдделерін ескере отырып, білім алуға ерекше қажеттіліктері бар балаларды инклюзивтік білім беру жағдайларында оқыту (бір сыныпта білім алуға ерекше қажеттілігі бар кемінде екі баланың оқуына рұқсат етіледі) және (немесе) дамудағы бұзылулардың түрлері бойынша арнайы сыныптарды ашу көзделген.</w:t>
      </w:r>
    </w:p>
    <w:bookmarkEnd w:id="58"/>
    <w:p>
      <w:pPr>
        <w:spacing w:after="0"/>
        <w:ind w:left="0"/>
        <w:jc w:val="both"/>
      </w:pPr>
      <w:r>
        <w:rPr>
          <w:rFonts w:ascii="Times New Roman"/>
          <w:b w:val="false"/>
          <w:i w:val="false"/>
          <w:color w:val="000000"/>
          <w:sz w:val="28"/>
        </w:rPr>
        <w:t>
      Инклюзивті білім беру жағдайларында білім алатын білім алуға ерекше қажеттілігі бар балалар психологиялық-медициналық-педагогикалық консультацияның қорытындысы және ұсынымдары бойынша үлгілік оқу немесе жеке оқу бағдарламасы бойынша оқиды.</w:t>
      </w:r>
    </w:p>
    <w:p>
      <w:pPr>
        <w:spacing w:after="0"/>
        <w:ind w:left="0"/>
        <w:jc w:val="both"/>
      </w:pPr>
      <w:r>
        <w:rPr>
          <w:rFonts w:ascii="Times New Roman"/>
          <w:b w:val="false"/>
          <w:i w:val="false"/>
          <w:color w:val="000000"/>
          <w:sz w:val="28"/>
        </w:rPr>
        <w:t>
      Инклюзивті білім беру жағдайларында және (немесе) арнайы сыныптарда білім алатын білім алуға ерекше қажеттіліктері бар балалар үшін түзету сабақтарын арнайы педагогтар (дефектолог олигофренопедагог, сурдопедагог, тифлопедагог, логопед) жүргізеді.</w:t>
      </w:r>
    </w:p>
    <w:bookmarkStart w:name="z62" w:id="59"/>
    <w:p>
      <w:pPr>
        <w:spacing w:after="0"/>
        <w:ind w:left="0"/>
        <w:jc w:val="both"/>
      </w:pPr>
      <w:r>
        <w:rPr>
          <w:rFonts w:ascii="Times New Roman"/>
          <w:b w:val="false"/>
          <w:i w:val="false"/>
          <w:color w:val="000000"/>
          <w:sz w:val="28"/>
        </w:rPr>
        <w:t>
      26. Білім беру ұйымдарында оқу және тәрбие процесі үлгілік оқу бағдарламаларына және жұмыс оқу жоспарларына сәйкес жүзеге асырылады.</w:t>
      </w:r>
    </w:p>
    <w:bookmarkEnd w:id="59"/>
    <w:bookmarkStart w:name="z63" w:id="60"/>
    <w:p>
      <w:pPr>
        <w:spacing w:after="0"/>
        <w:ind w:left="0"/>
        <w:jc w:val="both"/>
      </w:pPr>
      <w:r>
        <w:rPr>
          <w:rFonts w:ascii="Times New Roman"/>
          <w:b w:val="false"/>
          <w:i w:val="false"/>
          <w:color w:val="000000"/>
          <w:sz w:val="28"/>
        </w:rPr>
        <w:t>
      27. Білім беру ұйымдарында қосымша білім берудің үлгілік оқу бағдарламалары іске асырылады.</w:t>
      </w:r>
    </w:p>
    <w:bookmarkEnd w:id="60"/>
    <w:bookmarkStart w:name="z64" w:id="61"/>
    <w:p>
      <w:pPr>
        <w:spacing w:after="0"/>
        <w:ind w:left="0"/>
        <w:jc w:val="both"/>
      </w:pPr>
      <w:r>
        <w:rPr>
          <w:rFonts w:ascii="Times New Roman"/>
          <w:b w:val="false"/>
          <w:i w:val="false"/>
          <w:color w:val="000000"/>
          <w:sz w:val="28"/>
        </w:rPr>
        <w:t>
      28.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bookmarkEnd w:id="61"/>
    <w:bookmarkStart w:name="z65" w:id="62"/>
    <w:p>
      <w:pPr>
        <w:spacing w:after="0"/>
        <w:ind w:left="0"/>
        <w:jc w:val="both"/>
      </w:pPr>
      <w:r>
        <w:rPr>
          <w:rFonts w:ascii="Times New Roman"/>
          <w:b w:val="false"/>
          <w:i w:val="false"/>
          <w:color w:val="000000"/>
          <w:sz w:val="28"/>
        </w:rPr>
        <w:t>
      29. Меншік нысандарына қарамастан,барлық білім беру ұйымдары білім алушылардың мемлекеттік тіл ретінде қазақ тілін білуін, сондай-ақ білім берудің тиісті деңгейінің МЖМС-ге сәйкес орыс тілін және шет тілдерінің біреуін оқып-үйренуін қамтамасыз етеді.</w:t>
      </w:r>
    </w:p>
    <w:bookmarkEnd w:id="62"/>
    <w:bookmarkStart w:name="z66" w:id="63"/>
    <w:p>
      <w:pPr>
        <w:spacing w:after="0"/>
        <w:ind w:left="0"/>
        <w:jc w:val="both"/>
      </w:pPr>
      <w:r>
        <w:rPr>
          <w:rFonts w:ascii="Times New Roman"/>
          <w:b w:val="false"/>
          <w:i w:val="false"/>
          <w:color w:val="000000"/>
          <w:sz w:val="28"/>
        </w:rPr>
        <w:t>
      30.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bookmarkEnd w:id="63"/>
    <w:bookmarkStart w:name="z67" w:id="64"/>
    <w:p>
      <w:pPr>
        <w:spacing w:after="0"/>
        <w:ind w:left="0"/>
        <w:jc w:val="both"/>
      </w:pPr>
      <w:r>
        <w:rPr>
          <w:rFonts w:ascii="Times New Roman"/>
          <w:b w:val="false"/>
          <w:i w:val="false"/>
          <w:color w:val="000000"/>
          <w:sz w:val="28"/>
        </w:rPr>
        <w:t>
      31. Білім алушылардың, тәрбиеленушілердің оқу жүктемесі, сабақ режимі МЖМС,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bookmarkEnd w:id="64"/>
    <w:bookmarkStart w:name="z68" w:id="65"/>
    <w:p>
      <w:pPr>
        <w:spacing w:after="0"/>
        <w:ind w:left="0"/>
        <w:jc w:val="both"/>
      </w:pPr>
      <w:r>
        <w:rPr>
          <w:rFonts w:ascii="Times New Roman"/>
          <w:b w:val="false"/>
          <w:i w:val="false"/>
          <w:color w:val="000000"/>
          <w:sz w:val="28"/>
        </w:rPr>
        <w:t xml:space="preserve">
      32.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15681 болып тіркелген).</w:t>
      </w:r>
    </w:p>
    <w:bookmarkEnd w:id="65"/>
    <w:bookmarkStart w:name="z69" w:id="66"/>
    <w:p>
      <w:pPr>
        <w:spacing w:after="0"/>
        <w:ind w:left="0"/>
        <w:jc w:val="both"/>
      </w:pPr>
      <w:r>
        <w:rPr>
          <w:rFonts w:ascii="Times New Roman"/>
          <w:b w:val="false"/>
          <w:i w:val="false"/>
          <w:color w:val="000000"/>
          <w:sz w:val="28"/>
        </w:rPr>
        <w:t>
      33. Білім беру ұйымындағы сабақтар кестесін оның басшысы не оны алмастыратын тұлға бекітеді.</w:t>
      </w:r>
    </w:p>
    <w:bookmarkEnd w:id="66"/>
    <w:bookmarkStart w:name="z70" w:id="67"/>
    <w:p>
      <w:pPr>
        <w:spacing w:after="0"/>
        <w:ind w:left="0"/>
        <w:jc w:val="both"/>
      </w:pPr>
      <w:r>
        <w:rPr>
          <w:rFonts w:ascii="Times New Roman"/>
          <w:b w:val="false"/>
          <w:i w:val="false"/>
          <w:color w:val="000000"/>
          <w:sz w:val="28"/>
        </w:rPr>
        <w:t>
      34. Сабақ кестесінде оқу сабақтарының күнделікті саны, ұзақтығы және реті көрсетіледі.</w:t>
      </w:r>
    </w:p>
    <w:bookmarkEnd w:id="67"/>
    <w:p>
      <w:pPr>
        <w:spacing w:after="0"/>
        <w:ind w:left="0"/>
        <w:jc w:val="both"/>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bookmarkStart w:name="z71" w:id="68"/>
    <w:p>
      <w:pPr>
        <w:spacing w:after="0"/>
        <w:ind w:left="0"/>
        <w:jc w:val="both"/>
      </w:pPr>
      <w:r>
        <w:rPr>
          <w:rFonts w:ascii="Times New Roman"/>
          <w:b w:val="false"/>
          <w:i w:val="false"/>
          <w:color w:val="000000"/>
          <w:sz w:val="28"/>
        </w:rPr>
        <w:t xml:space="preserve">
      35. Бастауыш, негізгі орта және жалпы орта білім берудің үлгілік оқу бағдарламаларын білім алушылардың игеруін бақылау мақсатында білім беру ұйымдары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bookmarkEnd w:id="68"/>
    <w:bookmarkStart w:name="z72" w:id="69"/>
    <w:p>
      <w:pPr>
        <w:spacing w:after="0"/>
        <w:ind w:left="0"/>
        <w:jc w:val="both"/>
      </w:pPr>
      <w:r>
        <w:rPr>
          <w:rFonts w:ascii="Times New Roman"/>
          <w:b w:val="false"/>
          <w:i w:val="false"/>
          <w:color w:val="000000"/>
          <w:sz w:val="28"/>
        </w:rPr>
        <w:t>
      36.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bookmarkEnd w:id="69"/>
    <w:bookmarkStart w:name="z73" w:id="70"/>
    <w:p>
      <w:pPr>
        <w:spacing w:after="0"/>
        <w:ind w:left="0"/>
        <w:jc w:val="both"/>
      </w:pPr>
      <w:r>
        <w:rPr>
          <w:rFonts w:ascii="Times New Roman"/>
          <w:b w:val="false"/>
          <w:i w:val="false"/>
          <w:color w:val="000000"/>
          <w:sz w:val="28"/>
        </w:rPr>
        <w:t>
      37.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70"/>
    <w:bookmarkStart w:name="z74" w:id="71"/>
    <w:p>
      <w:pPr>
        <w:spacing w:after="0"/>
        <w:ind w:left="0"/>
        <w:jc w:val="both"/>
      </w:pPr>
      <w:r>
        <w:rPr>
          <w:rFonts w:ascii="Times New Roman"/>
          <w:b w:val="false"/>
          <w:i w:val="false"/>
          <w:color w:val="000000"/>
          <w:sz w:val="28"/>
        </w:rPr>
        <w:t>
      38. Білім беру ұйымы ақпаратты автоматтандырылған алмасуды және білім беру саласындағы уәкілетті органның ақпараттық жүйесі бар деректерді өзектендіруді қамтамасыз етеді.</w:t>
      </w:r>
    </w:p>
    <w:bookmarkEnd w:id="71"/>
    <w:p>
      <w:pPr>
        <w:spacing w:after="0"/>
        <w:ind w:left="0"/>
        <w:jc w:val="both"/>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75" w:id="72"/>
    <w:p>
      <w:pPr>
        <w:spacing w:after="0"/>
        <w:ind w:left="0"/>
        <w:jc w:val="both"/>
      </w:pPr>
      <w:r>
        <w:rPr>
          <w:rFonts w:ascii="Times New Roman"/>
          <w:b w:val="false"/>
          <w:i w:val="false"/>
          <w:color w:val="000000"/>
          <w:sz w:val="28"/>
        </w:rPr>
        <w:t xml:space="preserve">
      39.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72"/>
    <w:bookmarkStart w:name="z76" w:id="73"/>
    <w:p>
      <w:pPr>
        <w:spacing w:after="0"/>
        <w:ind w:left="0"/>
        <w:jc w:val="both"/>
      </w:pPr>
      <w:r>
        <w:rPr>
          <w:rFonts w:ascii="Times New Roman"/>
          <w:b w:val="false"/>
          <w:i w:val="false"/>
          <w:color w:val="000000"/>
          <w:sz w:val="28"/>
        </w:rPr>
        <w:t xml:space="preserve">
      40.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73"/>
    <w:bookmarkStart w:name="z77" w:id="74"/>
    <w:p>
      <w:pPr>
        <w:spacing w:after="0"/>
        <w:ind w:left="0"/>
        <w:jc w:val="both"/>
      </w:pPr>
      <w:r>
        <w:rPr>
          <w:rFonts w:ascii="Times New Roman"/>
          <w:b w:val="false"/>
          <w:i w:val="false"/>
          <w:color w:val="000000"/>
          <w:sz w:val="28"/>
        </w:rPr>
        <w:t>
      41. Білім беру ұйымдарында алқалық басқару органдары құрылады. Педагогикалық, қамқоршылық және әдістемелік кеңестер білім беру ұйымдарының алқалық басқару нысандары болып табылады.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3-қосымша</w:t>
            </w:r>
          </w:p>
        </w:tc>
      </w:tr>
    </w:tbl>
    <w:bookmarkStart w:name="z79" w:id="75"/>
    <w:p>
      <w:pPr>
        <w:spacing w:after="0"/>
        <w:ind w:left="0"/>
        <w:jc w:val="left"/>
      </w:pPr>
      <w:r>
        <w:rPr>
          <w:rFonts w:ascii="Times New Roman"/>
          <w:b/>
          <w:i w:val="false"/>
          <w:color w:val="000000"/>
        </w:rPr>
        <w:t xml:space="preserve"> Техникалық және кәсіптік бiлiмнің білім беру бағдарламаларын іске асыратын білім беру ұйымдары қызметінің үлгілік қағидалары</w:t>
      </w:r>
    </w:p>
    <w:bookmarkEnd w:id="75"/>
    <w:bookmarkStart w:name="z80" w:id="76"/>
    <w:p>
      <w:pPr>
        <w:spacing w:after="0"/>
        <w:ind w:left="0"/>
        <w:jc w:val="left"/>
      </w:pPr>
      <w:r>
        <w:rPr>
          <w:rFonts w:ascii="Times New Roman"/>
          <w:b/>
          <w:i w:val="false"/>
          <w:color w:val="000000"/>
        </w:rPr>
        <w:t xml:space="preserve"> 1-тарау. Жалпы ережелер</w:t>
      </w:r>
    </w:p>
    <w:bookmarkEnd w:id="76"/>
    <w:bookmarkStart w:name="z81" w:id="77"/>
    <w:p>
      <w:pPr>
        <w:spacing w:after="0"/>
        <w:ind w:left="0"/>
        <w:jc w:val="both"/>
      </w:pPr>
      <w:r>
        <w:rPr>
          <w:rFonts w:ascii="Times New Roman"/>
          <w:b w:val="false"/>
          <w:i w:val="false"/>
          <w:color w:val="000000"/>
          <w:sz w:val="28"/>
        </w:rPr>
        <w:t xml:space="preserve">
      1. 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меншік нысандары мен ведомстволық бағыныстылығына қарамастан, техникалық және кәсіптік бiлiм берудің (бұдан әрі – ТжКБ) білім беру бағдарламаларын іске асыратын білім беру ұйымдары қызметінің тәртібін айқындайды.</w:t>
      </w:r>
    </w:p>
    <w:bookmarkEnd w:id="77"/>
    <w:bookmarkStart w:name="z82" w:id="78"/>
    <w:p>
      <w:pPr>
        <w:spacing w:after="0"/>
        <w:ind w:left="0"/>
        <w:jc w:val="both"/>
      </w:pPr>
      <w:r>
        <w:rPr>
          <w:rFonts w:ascii="Times New Roman"/>
          <w:b w:val="false"/>
          <w:i w:val="false"/>
          <w:color w:val="000000"/>
          <w:sz w:val="28"/>
        </w:rPr>
        <w:t xml:space="preserve">
      2. Техникалық және кәсіптік бiлiм "Білім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негізгі орта және (немесе) жалпы орта білім беру базасында училищелерде, колледждер мен жоғары колледждерде алынады.</w:t>
      </w:r>
    </w:p>
    <w:bookmarkEnd w:id="78"/>
    <w:bookmarkStart w:name="z83" w:id="79"/>
    <w:p>
      <w:pPr>
        <w:spacing w:after="0"/>
        <w:ind w:left="0"/>
        <w:jc w:val="both"/>
      </w:pPr>
      <w:r>
        <w:rPr>
          <w:rFonts w:ascii="Times New Roman"/>
          <w:b w:val="false"/>
          <w:i w:val="false"/>
          <w:color w:val="000000"/>
          <w:sz w:val="28"/>
        </w:rPr>
        <w:t>
      3. ТжКБ мiндеттері:</w:t>
      </w:r>
    </w:p>
    <w:bookmarkEnd w:id="79"/>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алушылармен кәсіби бағдарлау жұмысын қамтамасыз ету;</w:t>
      </w:r>
    </w:p>
    <w:p>
      <w:pPr>
        <w:spacing w:after="0"/>
        <w:ind w:left="0"/>
        <w:jc w:val="both"/>
      </w:pPr>
      <w:r>
        <w:rPr>
          <w:rFonts w:ascii="Times New Roman"/>
          <w:b w:val="false"/>
          <w:i w:val="false"/>
          <w:color w:val="000000"/>
          <w:sz w:val="28"/>
        </w:rPr>
        <w:t>
      3) 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жүйелерін дамыту;</w:t>
      </w:r>
    </w:p>
    <w:p>
      <w:pPr>
        <w:spacing w:after="0"/>
        <w:ind w:left="0"/>
        <w:jc w:val="both"/>
      </w:pPr>
      <w:r>
        <w:rPr>
          <w:rFonts w:ascii="Times New Roman"/>
          <w:b w:val="false"/>
          <w:i w:val="false"/>
          <w:color w:val="000000"/>
          <w:sz w:val="28"/>
        </w:rPr>
        <w:t>
      4)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pPr>
        <w:spacing w:after="0"/>
        <w:ind w:left="0"/>
        <w:jc w:val="both"/>
      </w:pPr>
      <w:r>
        <w:rPr>
          <w:rFonts w:ascii="Times New Roman"/>
          <w:b w:val="false"/>
          <w:i w:val="false"/>
          <w:color w:val="000000"/>
          <w:sz w:val="28"/>
        </w:rPr>
        <w:t>
      5) техникалық және кәсіптік бiлiм беру жөніндегі білім беру бағдарламалары мен өндірісті ықпалдастыру.</w:t>
      </w:r>
    </w:p>
    <w:bookmarkStart w:name="z84" w:id="80"/>
    <w:p>
      <w:pPr>
        <w:spacing w:after="0"/>
        <w:ind w:left="0"/>
        <w:jc w:val="both"/>
      </w:pPr>
      <w:r>
        <w:rPr>
          <w:rFonts w:ascii="Times New Roman"/>
          <w:b w:val="false"/>
          <w:i w:val="false"/>
          <w:color w:val="000000"/>
          <w:sz w:val="28"/>
        </w:rPr>
        <w:t xml:space="preserve">
      4. ТжКБ ұйымдары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bookmarkEnd w:id="80"/>
    <w:bookmarkStart w:name="z85" w:id="81"/>
    <w:p>
      <w:pPr>
        <w:spacing w:after="0"/>
        <w:ind w:left="0"/>
        <w:jc w:val="both"/>
      </w:pPr>
      <w:r>
        <w:rPr>
          <w:rFonts w:ascii="Times New Roman"/>
          <w:b w:val="false"/>
          <w:i w:val="false"/>
          <w:color w:val="000000"/>
          <w:sz w:val="28"/>
        </w:rPr>
        <w:t>
      5.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bookmarkEnd w:id="81"/>
    <w:bookmarkStart w:name="z86" w:id="82"/>
    <w:p>
      <w:pPr>
        <w:spacing w:after="0"/>
        <w:ind w:left="0"/>
        <w:jc w:val="left"/>
      </w:pPr>
      <w:r>
        <w:rPr>
          <w:rFonts w:ascii="Times New Roman"/>
          <w:b/>
          <w:i w:val="false"/>
          <w:color w:val="000000"/>
        </w:rPr>
        <w:t xml:space="preserve"> 2-тарау. Техникалық және кәсіптік бiлiмнің білім беру бағдарламаларын іске асыратын білім беру ұйымдары қызметінің тәртібі</w:t>
      </w:r>
    </w:p>
    <w:bookmarkEnd w:id="82"/>
    <w:bookmarkStart w:name="z87" w:id="83"/>
    <w:p>
      <w:pPr>
        <w:spacing w:after="0"/>
        <w:ind w:left="0"/>
        <w:jc w:val="both"/>
      </w:pPr>
      <w:r>
        <w:rPr>
          <w:rFonts w:ascii="Times New Roman"/>
          <w:b w:val="false"/>
          <w:i w:val="false"/>
          <w:color w:val="000000"/>
          <w:sz w:val="28"/>
        </w:rPr>
        <w:t xml:space="preserve">
      6. ТжКБ ұйымдары "Білім туралы" </w:t>
      </w:r>
      <w:r>
        <w:rPr>
          <w:rFonts w:ascii="Times New Roman"/>
          <w:b w:val="false"/>
          <w:i w:val="false"/>
          <w:color w:val="000000"/>
          <w:sz w:val="28"/>
        </w:rPr>
        <w:t>Заңда</w:t>
      </w:r>
      <w:r>
        <w:rPr>
          <w:rFonts w:ascii="Times New Roman"/>
          <w:b w:val="false"/>
          <w:i w:val="false"/>
          <w:color w:val="000000"/>
          <w:sz w:val="28"/>
        </w:rPr>
        <w:t>,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bookmarkEnd w:id="83"/>
    <w:bookmarkStart w:name="z88" w:id="84"/>
    <w:p>
      <w:pPr>
        <w:spacing w:after="0"/>
        <w:ind w:left="0"/>
        <w:jc w:val="both"/>
      </w:pPr>
      <w:r>
        <w:rPr>
          <w:rFonts w:ascii="Times New Roman"/>
          <w:b w:val="false"/>
          <w:i w:val="false"/>
          <w:color w:val="000000"/>
          <w:sz w:val="28"/>
        </w:rPr>
        <w:t xml:space="preserve">
      7. Ведомстволық бағыныстылығына және меншік нысандарына қарамастан, ТжКБ білім беру бағдарламаларын іске асыратын ТжКБ білім беру ұйымдары өз қызметін қолданыстағы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берілген лицензияның негізінде жүзеге асырады.</w:t>
      </w:r>
    </w:p>
    <w:bookmarkEnd w:id="84"/>
    <w:bookmarkStart w:name="z89" w:id="85"/>
    <w:p>
      <w:pPr>
        <w:spacing w:after="0"/>
        <w:ind w:left="0"/>
        <w:jc w:val="both"/>
      </w:pPr>
      <w:r>
        <w:rPr>
          <w:rFonts w:ascii="Times New Roman"/>
          <w:b w:val="false"/>
          <w:i w:val="false"/>
          <w:color w:val="000000"/>
          <w:sz w:val="28"/>
        </w:rPr>
        <w:t>
      8.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bookmarkEnd w:id="85"/>
    <w:bookmarkStart w:name="z90" w:id="86"/>
    <w:p>
      <w:pPr>
        <w:spacing w:after="0"/>
        <w:ind w:left="0"/>
        <w:jc w:val="both"/>
      </w:pPr>
      <w:r>
        <w:rPr>
          <w:rFonts w:ascii="Times New Roman"/>
          <w:b w:val="false"/>
          <w:i w:val="false"/>
          <w:color w:val="000000"/>
          <w:sz w:val="28"/>
        </w:rPr>
        <w:t>
      9. Оқу-тәрбие жұмысын жоспарлау оқу жоспарлары мен бағдарламаларының толық көлемде уақытылы және сапалы орындалуын қамтамасыз етеді.</w:t>
      </w:r>
    </w:p>
    <w:bookmarkEnd w:id="86"/>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оқу-тәрбие жұмысын есепке алу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bookmarkStart w:name="z91" w:id="87"/>
    <w:p>
      <w:pPr>
        <w:spacing w:after="0"/>
        <w:ind w:left="0"/>
        <w:jc w:val="both"/>
      </w:pPr>
      <w:r>
        <w:rPr>
          <w:rFonts w:ascii="Times New Roman"/>
          <w:b w:val="false"/>
          <w:i w:val="false"/>
          <w:color w:val="000000"/>
          <w:sz w:val="28"/>
        </w:rPr>
        <w:t xml:space="preserve">
      10. Оқу жұмыс жоспарлары мен оқу жұмыс бағдарламаларын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16013 болып тіркелген) Үлгілік оқу жоспарларының және Үлгілік оқу бағдарламаларының негізінде ТжКБ білім беру бағдарламаларын іске асыратын ұйымдар әзірлейді.</w:t>
      </w:r>
    </w:p>
    <w:bookmarkEnd w:id="87"/>
    <w:p>
      <w:pPr>
        <w:spacing w:after="0"/>
        <w:ind w:left="0"/>
        <w:jc w:val="both"/>
      </w:pPr>
      <w:r>
        <w:rPr>
          <w:rFonts w:ascii="Times New Roman"/>
          <w:b w:val="false"/>
          <w:i w:val="false"/>
          <w:color w:val="000000"/>
          <w:sz w:val="28"/>
        </w:rPr>
        <w:t>
      ТжКБ үлгілік оқу жоспарлары мен Үлгілік оқу бағдарламалары ТжКБ мемлекеттік жалпыға міндетті білім беру стандартының негізінде әзірленеді.</w:t>
      </w:r>
    </w:p>
    <w:bookmarkStart w:name="z92" w:id="88"/>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bookmarkEnd w:id="88"/>
    <w:bookmarkStart w:name="z93" w:id="89"/>
    <w:p>
      <w:pPr>
        <w:spacing w:after="0"/>
        <w:ind w:left="0"/>
        <w:jc w:val="both"/>
      </w:pPr>
      <w:r>
        <w:rPr>
          <w:rFonts w:ascii="Times New Roman"/>
          <w:b w:val="false"/>
          <w:i w:val="false"/>
          <w:color w:val="000000"/>
          <w:sz w:val="28"/>
        </w:rPr>
        <w:t xml:space="preserve">
      12. Техникалық және кәсіптік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сәйкес, "Білім туралы" Заңның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белгіленеді.</w:t>
      </w:r>
    </w:p>
    <w:bookmarkEnd w:id="89"/>
    <w:p>
      <w:pPr>
        <w:spacing w:after="0"/>
        <w:ind w:left="0"/>
        <w:jc w:val="both"/>
      </w:pPr>
      <w:r>
        <w:rPr>
          <w:rFonts w:ascii="Times New Roman"/>
          <w:b w:val="false"/>
          <w:i w:val="false"/>
          <w:color w:val="000000"/>
          <w:sz w:val="28"/>
        </w:rPr>
        <w:t>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bookmarkStart w:name="z94" w:id="90"/>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90"/>
    <w:p>
      <w:pPr>
        <w:spacing w:after="0"/>
        <w:ind w:left="0"/>
        <w:jc w:val="both"/>
      </w:pPr>
      <w:r>
        <w:rPr>
          <w:rFonts w:ascii="Times New Roman"/>
          <w:b w:val="false"/>
          <w:i w:val="false"/>
          <w:color w:val="000000"/>
          <w:sz w:val="28"/>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bookmarkStart w:name="z95" w:id="91"/>
    <w:p>
      <w:pPr>
        <w:spacing w:after="0"/>
        <w:ind w:left="0"/>
        <w:jc w:val="both"/>
      </w:pPr>
      <w:r>
        <w:rPr>
          <w:rFonts w:ascii="Times New Roman"/>
          <w:b w:val="false"/>
          <w:i w:val="false"/>
          <w:color w:val="000000"/>
          <w:sz w:val="28"/>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2008 жылғы 18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5192 болып тіркелген) Білім беру ұйымдарында білім алушыларға академиялық демалыстар беру қағидаларына сәйкес жүзеге асырылады.</w:t>
      </w:r>
    </w:p>
    <w:bookmarkEnd w:id="91"/>
    <w:bookmarkStart w:name="z96" w:id="92"/>
    <w:p>
      <w:pPr>
        <w:spacing w:after="0"/>
        <w:ind w:left="0"/>
        <w:jc w:val="both"/>
      </w:pPr>
      <w:r>
        <w:rPr>
          <w:rFonts w:ascii="Times New Roman"/>
          <w:b w:val="false"/>
          <w:i w:val="false"/>
          <w:color w:val="000000"/>
          <w:sz w:val="28"/>
        </w:rPr>
        <w:t xml:space="preserve">
      15. Білім алушылардың үлгерімін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 5191 болып тіркелген) Білім алушылардың үлгеріміне ағымдық бақылау, аралық және қорытынды аттестаттау өткізудің үлгілік қағидаларына сәйкес жүзеге асырылады.</w:t>
      </w:r>
    </w:p>
    <w:bookmarkEnd w:id="92"/>
    <w:bookmarkStart w:name="z97" w:id="93"/>
    <w:p>
      <w:pPr>
        <w:spacing w:after="0"/>
        <w:ind w:left="0"/>
        <w:jc w:val="both"/>
      </w:pPr>
      <w:r>
        <w:rPr>
          <w:rFonts w:ascii="Times New Roman"/>
          <w:b w:val="false"/>
          <w:i w:val="false"/>
          <w:color w:val="000000"/>
          <w:sz w:val="28"/>
        </w:rPr>
        <w:t xml:space="preserve">
      16.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93"/>
    <w:bookmarkStart w:name="z98" w:id="94"/>
    <w:p>
      <w:pPr>
        <w:spacing w:after="0"/>
        <w:ind w:left="0"/>
        <w:jc w:val="both"/>
      </w:pPr>
      <w:r>
        <w:rPr>
          <w:rFonts w:ascii="Times New Roman"/>
          <w:b w:val="false"/>
          <w:i w:val="false"/>
          <w:color w:val="000000"/>
          <w:sz w:val="28"/>
        </w:rPr>
        <w:t>
      17. ТжКБ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94"/>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Техникалық және кәсіптік бiлiмнің білім беру бағдарламаларын іске асыратын ұйымдарда сабақ кестесі оқу процесінің графигіне және жұмыс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үзiлiспен қосарланған сабақтарға рұқсат етіледі.</w:t>
      </w:r>
    </w:p>
    <w:p>
      <w:pPr>
        <w:spacing w:after="0"/>
        <w:ind w:left="0"/>
        <w:jc w:val="both"/>
      </w:pPr>
      <w:r>
        <w:rPr>
          <w:rFonts w:ascii="Times New Roman"/>
          <w:b w:val="false"/>
          <w:i w:val="false"/>
          <w:color w:val="000000"/>
          <w:sz w:val="28"/>
        </w:rPr>
        <w:t>
      Білім алушылардың тамақтануы және белсенді демалуы үшін 2 қосарланған сабақтан кейін ұзақтығы кемінде 15 минут үзіліс көзделеді.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
    <w:bookmarkStart w:name="z99" w:id="95"/>
    <w:p>
      <w:pPr>
        <w:spacing w:after="0"/>
        <w:ind w:left="0"/>
        <w:jc w:val="both"/>
      </w:pPr>
      <w:r>
        <w:rPr>
          <w:rFonts w:ascii="Times New Roman"/>
          <w:b w:val="false"/>
          <w:i w:val="false"/>
          <w:color w:val="000000"/>
          <w:sz w:val="28"/>
        </w:rPr>
        <w:t>
      18. ТжКБ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bookmarkEnd w:id="95"/>
    <w:bookmarkStart w:name="z100" w:id="96"/>
    <w:p>
      <w:pPr>
        <w:spacing w:after="0"/>
        <w:ind w:left="0"/>
        <w:jc w:val="both"/>
      </w:pPr>
      <w:r>
        <w:rPr>
          <w:rFonts w:ascii="Times New Roman"/>
          <w:b w:val="false"/>
          <w:i w:val="false"/>
          <w:color w:val="000000"/>
          <w:sz w:val="28"/>
        </w:rPr>
        <w:t xml:space="preserve">
      19.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96"/>
    <w:bookmarkStart w:name="z101" w:id="97"/>
    <w:p>
      <w:pPr>
        <w:spacing w:after="0"/>
        <w:ind w:left="0"/>
        <w:jc w:val="both"/>
      </w:pPr>
      <w:r>
        <w:rPr>
          <w:rFonts w:ascii="Times New Roman"/>
          <w:b w:val="false"/>
          <w:i w:val="false"/>
          <w:color w:val="000000"/>
          <w:sz w:val="28"/>
        </w:rPr>
        <w:t>
      20. ТжКБ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bookmarkEnd w:id="97"/>
    <w:bookmarkStart w:name="z102" w:id="98"/>
    <w:p>
      <w:pPr>
        <w:spacing w:after="0"/>
        <w:ind w:left="0"/>
        <w:jc w:val="both"/>
      </w:pPr>
      <w:r>
        <w:rPr>
          <w:rFonts w:ascii="Times New Roman"/>
          <w:b w:val="false"/>
          <w:i w:val="false"/>
          <w:color w:val="000000"/>
          <w:sz w:val="28"/>
        </w:rPr>
        <w:t>
      21. Білім алушылар, педагог қызметкерлер, кәмелетке толмаған білім алушылардың заңды өкілдері ТжКБ білім беру бағдарламаларын іске асыратын білім беру ұйымдарының білім беру процесінің қатысушылары болып табылады.</w:t>
      </w:r>
    </w:p>
    <w:bookmarkEnd w:id="98"/>
    <w:bookmarkStart w:name="z103" w:id="99"/>
    <w:p>
      <w:pPr>
        <w:spacing w:after="0"/>
        <w:ind w:left="0"/>
        <w:jc w:val="both"/>
      </w:pPr>
      <w:r>
        <w:rPr>
          <w:rFonts w:ascii="Times New Roman"/>
          <w:b w:val="false"/>
          <w:i w:val="false"/>
          <w:color w:val="000000"/>
          <w:sz w:val="28"/>
        </w:rPr>
        <w:t>
      22. ТжКБ білім беру бағдарламаларын іске асыратын білім беру ұйымдарында бiлiм алушыларға студенттер, кадеттер, курсанттар, тыңдаушылар жатады.</w:t>
      </w:r>
    </w:p>
    <w:bookmarkEnd w:id="99"/>
    <w:bookmarkStart w:name="z104" w:id="100"/>
    <w:p>
      <w:pPr>
        <w:spacing w:after="0"/>
        <w:ind w:left="0"/>
        <w:jc w:val="both"/>
      </w:pPr>
      <w:r>
        <w:rPr>
          <w:rFonts w:ascii="Times New Roman"/>
          <w:b w:val="false"/>
          <w:i w:val="false"/>
          <w:color w:val="000000"/>
          <w:sz w:val="28"/>
        </w:rPr>
        <w:t>
      23. ТжКБ білім беру бағдарламаларын іске асыратын білім беру ұйымдарындағы педагог қызметкерлерге ТжКБ білім беру бағдарламаларын іске асыратын білім беру ұйымдарында білім алушыларды оқытуға және тәрбиелеуге байланысты білім беру қызметімен айналысатын адамдар жатады.</w:t>
      </w:r>
    </w:p>
    <w:bookmarkEnd w:id="100"/>
    <w:bookmarkStart w:name="z105" w:id="101"/>
    <w:p>
      <w:pPr>
        <w:spacing w:after="0"/>
        <w:ind w:left="0"/>
        <w:jc w:val="both"/>
      </w:pPr>
      <w:r>
        <w:rPr>
          <w:rFonts w:ascii="Times New Roman"/>
          <w:b w:val="false"/>
          <w:i w:val="false"/>
          <w:color w:val="000000"/>
          <w:sz w:val="28"/>
        </w:rPr>
        <w:t xml:space="preserve">
      24. ТжКБ білім беру бағдарламаларын іске асыратын білім беру ұйымдарындағы педагог қызметкерлердің саны және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01"/>
    <w:bookmarkStart w:name="z106" w:id="102"/>
    <w:p>
      <w:pPr>
        <w:spacing w:after="0"/>
        <w:ind w:left="0"/>
        <w:jc w:val="both"/>
      </w:pPr>
      <w:r>
        <w:rPr>
          <w:rFonts w:ascii="Times New Roman"/>
          <w:b w:val="false"/>
          <w:i w:val="false"/>
          <w:color w:val="000000"/>
          <w:sz w:val="28"/>
        </w:rPr>
        <w:t>
      25. Меншік нысандары мен ведомстволық бағыныстылығына қарамастан, ТжКБ білім беру бағдарламаларын іске асыратын білім беру ұйымдарының педагог қызметкерлерінің лауазымдарын алмастыру Қазақстан Республикасының заңнамасында белгіленген тәртіппен жүзеге асырылады.</w:t>
      </w:r>
    </w:p>
    <w:bookmarkEnd w:id="102"/>
    <w:bookmarkStart w:name="z107" w:id="103"/>
    <w:p>
      <w:pPr>
        <w:spacing w:after="0"/>
        <w:ind w:left="0"/>
        <w:jc w:val="both"/>
      </w:pPr>
      <w:r>
        <w:rPr>
          <w:rFonts w:ascii="Times New Roman"/>
          <w:b w:val="false"/>
          <w:i w:val="false"/>
          <w:color w:val="000000"/>
          <w:sz w:val="28"/>
        </w:rPr>
        <w:t>
      26. ТжКБ білім беру бағдарламаларын іске асыратын білім беру ұйымдарында мамандықтар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bookmarkEnd w:id="103"/>
    <w:bookmarkStart w:name="z108" w:id="104"/>
    <w:p>
      <w:pPr>
        <w:spacing w:after="0"/>
        <w:ind w:left="0"/>
        <w:jc w:val="both"/>
      </w:pPr>
      <w:r>
        <w:rPr>
          <w:rFonts w:ascii="Times New Roman"/>
          <w:b w:val="false"/>
          <w:i w:val="false"/>
          <w:color w:val="000000"/>
          <w:sz w:val="28"/>
        </w:rPr>
        <w:t>
      27. Бөлімшеге басшылық етуді ТжКБ білім беру бағдарламаларын іске асыратын білім беру ұйымының басшысы тағайындайтын меңгеруші жүзеге асырады.</w:t>
      </w:r>
    </w:p>
    <w:bookmarkEnd w:id="104"/>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09" w:id="105"/>
    <w:p>
      <w:pPr>
        <w:spacing w:after="0"/>
        <w:ind w:left="0"/>
        <w:jc w:val="both"/>
      </w:pPr>
      <w:r>
        <w:rPr>
          <w:rFonts w:ascii="Times New Roman"/>
          <w:b w:val="false"/>
          <w:i w:val="false"/>
          <w:color w:val="000000"/>
          <w:sz w:val="28"/>
        </w:rPr>
        <w:t>
      28.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bookmarkEnd w:id="105"/>
    <w:bookmarkStart w:name="z110" w:id="106"/>
    <w:p>
      <w:pPr>
        <w:spacing w:after="0"/>
        <w:ind w:left="0"/>
        <w:jc w:val="both"/>
      </w:pPr>
      <w:r>
        <w:rPr>
          <w:rFonts w:ascii="Times New Roman"/>
          <w:b w:val="false"/>
          <w:i w:val="false"/>
          <w:color w:val="000000"/>
          <w:sz w:val="28"/>
        </w:rPr>
        <w:t>
      29. ТжКБ білім беру бағдарламаларын іске асыратын білім беру ұйымдарындағы оқу процесі білім беру ұйымдарында теориялық оқытуды, сондай-ақ өндірістік оқыту шеберінің, оқу-өндірістік шеберханаларда, оқу шаруашылықтарында және оқу полигондарында практика жетекшісінің басшылығымен, тәлімгердің, өндірістік оқыту шеберінің, кәсіпорындар (ұйымдар) базасында - практика жетекшісінің басшылығымен орындалатын өндірістік оқытуды және кәсіптік практиканы қамтиды.</w:t>
      </w:r>
    </w:p>
    <w:bookmarkEnd w:id="106"/>
    <w:p>
      <w:pPr>
        <w:spacing w:after="0"/>
        <w:ind w:left="0"/>
        <w:jc w:val="both"/>
      </w:pPr>
      <w:r>
        <w:rPr>
          <w:rFonts w:ascii="Times New Roman"/>
          <w:b w:val="false"/>
          <w:i w:val="false"/>
          <w:color w:val="000000"/>
          <w:sz w:val="28"/>
        </w:rPr>
        <w:t>
      Өндірістік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шығаруды ұйымдастыруды көздейді.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оқу-өндiрiстiк шеберханаларда, оқу шаруашылықтарында және оқу полигондарында шығарылатын өз өндірісінің өнімдерін өткізеді.</w:t>
      </w:r>
    </w:p>
    <w:bookmarkStart w:name="z111" w:id="107"/>
    <w:p>
      <w:pPr>
        <w:spacing w:after="0"/>
        <w:ind w:left="0"/>
        <w:jc w:val="both"/>
      </w:pPr>
      <w:r>
        <w:rPr>
          <w:rFonts w:ascii="Times New Roman"/>
          <w:b w:val="false"/>
          <w:i w:val="false"/>
          <w:color w:val="000000"/>
          <w:sz w:val="28"/>
        </w:rPr>
        <w:t xml:space="preserve">
      30. Кәсіптік практиканы ұйымдастыру және өткізу Қазақстан Республикасы Білім және ғылым министрінің 2016 жылғы 29 қаңтардағы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bookmarkEnd w:id="107"/>
    <w:bookmarkStart w:name="z112" w:id="108"/>
    <w:p>
      <w:pPr>
        <w:spacing w:after="0"/>
        <w:ind w:left="0"/>
        <w:jc w:val="both"/>
      </w:pPr>
      <w:r>
        <w:rPr>
          <w:rFonts w:ascii="Times New Roman"/>
          <w:b w:val="false"/>
          <w:i w:val="false"/>
          <w:color w:val="000000"/>
          <w:sz w:val="28"/>
        </w:rPr>
        <w:t>
      31. Оқу-өндірістік шеберханалар, оқу шаруашылықтары, оқу полигондары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08"/>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жұмыс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қызметтер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bookmarkStart w:name="z113" w:id="109"/>
    <w:p>
      <w:pPr>
        <w:spacing w:after="0"/>
        <w:ind w:left="0"/>
        <w:jc w:val="both"/>
      </w:pPr>
      <w:r>
        <w:rPr>
          <w:rFonts w:ascii="Times New Roman"/>
          <w:b w:val="false"/>
          <w:i w:val="false"/>
          <w:color w:val="000000"/>
          <w:sz w:val="28"/>
        </w:rPr>
        <w:t>
      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bookmarkEnd w:id="109"/>
    <w:bookmarkStart w:name="z114" w:id="110"/>
    <w:p>
      <w:pPr>
        <w:spacing w:after="0"/>
        <w:ind w:left="0"/>
        <w:jc w:val="both"/>
      </w:pPr>
      <w:r>
        <w:rPr>
          <w:rFonts w:ascii="Times New Roman"/>
          <w:b w:val="false"/>
          <w:i w:val="false"/>
          <w:color w:val="000000"/>
          <w:sz w:val="28"/>
        </w:rPr>
        <w:t>
      33.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bookmarkEnd w:id="110"/>
    <w:bookmarkStart w:name="z115" w:id="111"/>
    <w:p>
      <w:pPr>
        <w:spacing w:after="0"/>
        <w:ind w:left="0"/>
        <w:jc w:val="both"/>
      </w:pPr>
      <w:r>
        <w:rPr>
          <w:rFonts w:ascii="Times New Roman"/>
          <w:b w:val="false"/>
          <w:i w:val="false"/>
          <w:color w:val="000000"/>
          <w:sz w:val="28"/>
        </w:rPr>
        <w:t xml:space="preserve">
      34. ТжКБ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11"/>
    <w:bookmarkStart w:name="z116" w:id="112"/>
    <w:p>
      <w:pPr>
        <w:spacing w:after="0"/>
        <w:ind w:left="0"/>
        <w:jc w:val="both"/>
      </w:pPr>
      <w:r>
        <w:rPr>
          <w:rFonts w:ascii="Times New Roman"/>
          <w:b w:val="false"/>
          <w:i w:val="false"/>
          <w:color w:val="000000"/>
          <w:sz w:val="28"/>
        </w:rPr>
        <w:t>
      35. Ведомстволық бағыныстылығына қарамастан, техникалық және кәсіптік білімнің білім беру бағдарламаларын іске асыратын білім беру ұйымдарын мемлекеттік аттестаттауды өз құзыретіне сәйкес білім беруді басқарудың мемлекеттік органдары жоспарлы түрде бес жылда бір рет өткізеді.</w:t>
      </w:r>
    </w:p>
    <w:bookmarkEnd w:id="112"/>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ТжКБ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17" w:id="113"/>
    <w:p>
      <w:pPr>
        <w:spacing w:after="0"/>
        <w:ind w:left="0"/>
        <w:jc w:val="both"/>
      </w:pPr>
      <w:r>
        <w:rPr>
          <w:rFonts w:ascii="Times New Roman"/>
          <w:b w:val="false"/>
          <w:i w:val="false"/>
          <w:color w:val="000000"/>
          <w:sz w:val="28"/>
        </w:rPr>
        <w:t xml:space="preserve">
      36. ТжКБ білім беру бағдарламаларын іске асыратын білім беру ұйымдарының педагог қызметкерлері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13"/>
    <w:bookmarkStart w:name="z118" w:id="114"/>
    <w:p>
      <w:pPr>
        <w:spacing w:after="0"/>
        <w:ind w:left="0"/>
        <w:jc w:val="both"/>
      </w:pPr>
      <w:r>
        <w:rPr>
          <w:rFonts w:ascii="Times New Roman"/>
          <w:b w:val="false"/>
          <w:i w:val="false"/>
          <w:color w:val="000000"/>
          <w:sz w:val="28"/>
        </w:rPr>
        <w:t>
      37. ТжКБ ұйымдарында алқалық басқару органдары құрылады. Педагогикалық, оқу-әдістемелік, қамқоршылық кеңестер ТжКБ білім беру ұйымдарының алқалық басқару нысандары болып табылады.</w:t>
      </w:r>
    </w:p>
    <w:bookmarkEnd w:id="114"/>
    <w:bookmarkStart w:name="z119" w:id="115"/>
    <w:p>
      <w:pPr>
        <w:spacing w:after="0"/>
        <w:ind w:left="0"/>
        <w:jc w:val="both"/>
      </w:pPr>
      <w:r>
        <w:rPr>
          <w:rFonts w:ascii="Times New Roman"/>
          <w:b w:val="false"/>
          <w:i w:val="false"/>
          <w:color w:val="000000"/>
          <w:sz w:val="28"/>
        </w:rPr>
        <w:t>
      38. Кітапхана қорының болуы толық оқу кезеңінде білім алушылар контингентіне қарай ТжКБ үлгілік оқу жоспарларына, білім беру бағдарламаларына сәйкес қалыптастырылады.</w:t>
      </w:r>
    </w:p>
    <w:bookmarkEnd w:id="115"/>
    <w:bookmarkStart w:name="z120" w:id="116"/>
    <w:p>
      <w:pPr>
        <w:spacing w:after="0"/>
        <w:ind w:left="0"/>
        <w:jc w:val="both"/>
      </w:pPr>
      <w:r>
        <w:rPr>
          <w:rFonts w:ascii="Times New Roman"/>
          <w:b w:val="false"/>
          <w:i w:val="false"/>
          <w:color w:val="000000"/>
          <w:sz w:val="28"/>
        </w:rPr>
        <w:t>
      39. Жеке тұлғаның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bookmarkEnd w:id="116"/>
    <w:bookmarkStart w:name="z121" w:id="117"/>
    <w:p>
      <w:pPr>
        <w:spacing w:after="0"/>
        <w:ind w:left="0"/>
        <w:jc w:val="both"/>
      </w:pPr>
      <w:r>
        <w:rPr>
          <w:rFonts w:ascii="Times New Roman"/>
          <w:b w:val="false"/>
          <w:i w:val="false"/>
          <w:color w:val="000000"/>
          <w:sz w:val="28"/>
        </w:rPr>
        <w:t>
      40. ТжКБ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17"/>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bookmarkStart w:name="z122" w:id="118"/>
    <w:p>
      <w:pPr>
        <w:spacing w:after="0"/>
        <w:ind w:left="0"/>
        <w:jc w:val="both"/>
      </w:pPr>
      <w:r>
        <w:rPr>
          <w:rFonts w:ascii="Times New Roman"/>
          <w:b w:val="false"/>
          <w:i w:val="false"/>
          <w:color w:val="000000"/>
          <w:sz w:val="28"/>
        </w:rPr>
        <w:t>
      41. ТжКБ білім беру бағдарламаларын іске асыратын білім беру ұйымдары білім алушыларға жұмысшы біліктіліктерін, "орта буын маманы", "қолданбалы бакалавр" біліктіліктерін береді.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4-қосымша</w:t>
            </w:r>
          </w:p>
        </w:tc>
      </w:tr>
    </w:tbl>
    <w:bookmarkStart w:name="z124" w:id="119"/>
    <w:p>
      <w:pPr>
        <w:spacing w:after="0"/>
        <w:ind w:left="0"/>
        <w:jc w:val="left"/>
      </w:pPr>
      <w:r>
        <w:rPr>
          <w:rFonts w:ascii="Times New Roman"/>
          <w:b/>
          <w:i w:val="false"/>
          <w:color w:val="000000"/>
        </w:rPr>
        <w:t xml:space="preserve"> Орта білімнен кейінгі білім беру бағдарламаларын іске асыратын білім беру ұйымдары қызметінің үлгілік қағидалары</w:t>
      </w:r>
    </w:p>
    <w:bookmarkEnd w:id="119"/>
    <w:bookmarkStart w:name="z125" w:id="120"/>
    <w:p>
      <w:pPr>
        <w:spacing w:after="0"/>
        <w:ind w:left="0"/>
        <w:jc w:val="left"/>
      </w:pPr>
      <w:r>
        <w:rPr>
          <w:rFonts w:ascii="Times New Roman"/>
          <w:b/>
          <w:i w:val="false"/>
          <w:color w:val="000000"/>
        </w:rPr>
        <w:t xml:space="preserve"> 1-тарау. Жалпы ережелер</w:t>
      </w:r>
    </w:p>
    <w:bookmarkEnd w:id="120"/>
    <w:bookmarkStart w:name="z126" w:id="121"/>
    <w:p>
      <w:pPr>
        <w:spacing w:after="0"/>
        <w:ind w:left="0"/>
        <w:jc w:val="both"/>
      </w:pPr>
      <w:r>
        <w:rPr>
          <w:rFonts w:ascii="Times New Roman"/>
          <w:b w:val="false"/>
          <w:i w:val="false"/>
          <w:color w:val="000000"/>
          <w:sz w:val="28"/>
        </w:rPr>
        <w:t xml:space="preserve">
      1. Осы Орта білімнен кейінгі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меншiк нысанына қарамастан, орта білімнен кейінгі білім беру бағдарламаларын іске асыратын білім беру ұйымдары (бұдан әрі – ОБК ұйым) қызметінің тәртібін айқындайды.</w:t>
      </w:r>
    </w:p>
    <w:bookmarkEnd w:id="121"/>
    <w:bookmarkStart w:name="z127" w:id="122"/>
    <w:p>
      <w:pPr>
        <w:spacing w:after="0"/>
        <w:ind w:left="0"/>
        <w:jc w:val="both"/>
      </w:pPr>
      <w:r>
        <w:rPr>
          <w:rFonts w:ascii="Times New Roman"/>
          <w:b w:val="false"/>
          <w:i w:val="false"/>
          <w:color w:val="000000"/>
          <w:sz w:val="28"/>
        </w:rPr>
        <w:t>
      2. ОБК білім беру бағдарламалары орта білімі (жалпы орта немесе техникалық және кәсіптік) бар азаматтар арасынан қолданбалы бакалаврларды даярлауға бағытталған.</w:t>
      </w:r>
    </w:p>
    <w:bookmarkEnd w:id="122"/>
    <w:bookmarkStart w:name="z128" w:id="123"/>
    <w:p>
      <w:pPr>
        <w:spacing w:after="0"/>
        <w:ind w:left="0"/>
        <w:jc w:val="both"/>
      </w:pPr>
      <w:r>
        <w:rPr>
          <w:rFonts w:ascii="Times New Roman"/>
          <w:b w:val="false"/>
          <w:i w:val="false"/>
          <w:color w:val="000000"/>
          <w:sz w:val="28"/>
        </w:rPr>
        <w:t>
      3. ОБК мiндеттері:</w:t>
      </w:r>
    </w:p>
    <w:bookmarkEnd w:id="123"/>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алушылардың кәсіби бағдарлануын қамтамасыз ету;</w:t>
      </w:r>
    </w:p>
    <w:p>
      <w:pPr>
        <w:spacing w:after="0"/>
        <w:ind w:left="0"/>
        <w:jc w:val="both"/>
      </w:pPr>
      <w:r>
        <w:rPr>
          <w:rFonts w:ascii="Times New Roman"/>
          <w:b w:val="false"/>
          <w:i w:val="false"/>
          <w:color w:val="000000"/>
          <w:sz w:val="28"/>
        </w:rPr>
        <w:t>
      3) жалпы оқыту, жұмыс орнында оқыту және еңбек нарығының қажеттіліктері арасындағы өзара байланысты қамтамасыз ететін және әрбір адамға білімге негізделген өзінің жеке әлеуетін қоғамда барынша пайдалануға көмек беретін өмір бойы оқыту жүйесін дамыту;</w:t>
      </w:r>
    </w:p>
    <w:p>
      <w:pPr>
        <w:spacing w:after="0"/>
        <w:ind w:left="0"/>
        <w:jc w:val="both"/>
      </w:pPr>
      <w:r>
        <w:rPr>
          <w:rFonts w:ascii="Times New Roman"/>
          <w:b w:val="false"/>
          <w:i w:val="false"/>
          <w:color w:val="000000"/>
          <w:sz w:val="28"/>
        </w:rPr>
        <w:t>
      4) білім алушылардың дұрыс, оның ішінде теңгерімді дұрыс тамақтануды насихаттау арқылы тамақтану мәдениетін қалыптастыру.</w:t>
      </w:r>
    </w:p>
    <w:bookmarkStart w:name="z129" w:id="124"/>
    <w:p>
      <w:pPr>
        <w:spacing w:after="0"/>
        <w:ind w:left="0"/>
        <w:jc w:val="both"/>
      </w:pPr>
      <w:r>
        <w:rPr>
          <w:rFonts w:ascii="Times New Roman"/>
          <w:b w:val="false"/>
          <w:i w:val="false"/>
          <w:color w:val="000000"/>
          <w:sz w:val="28"/>
        </w:rPr>
        <w:t xml:space="preserve">
      4. ОБК бiлiм беру бағдарламаларын іске асыратын білім беру ұйымдары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сондай-ақ осы Қағидаларға және олардың негізінде әзірленген білім беру ұйымдарының жарғыларына сәйкес жүзеге асырады.</w:t>
      </w:r>
    </w:p>
    <w:bookmarkEnd w:id="124"/>
    <w:bookmarkStart w:name="z130" w:id="125"/>
    <w:p>
      <w:pPr>
        <w:spacing w:after="0"/>
        <w:ind w:left="0"/>
        <w:jc w:val="both"/>
      </w:pPr>
      <w:r>
        <w:rPr>
          <w:rFonts w:ascii="Times New Roman"/>
          <w:b w:val="false"/>
          <w:i w:val="false"/>
          <w:color w:val="000000"/>
          <w:sz w:val="28"/>
        </w:rPr>
        <w:t xml:space="preserve">
      5. Ведомстволық бағыныстылығына және меншік нысандарына қарамастан, ОБК білім беру бағдарламаларын іске асыратын білім беру ұйымдары өз қызметін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лицензияның негізінде жүзеге асырады.</w:t>
      </w:r>
    </w:p>
    <w:bookmarkEnd w:id="125"/>
    <w:bookmarkStart w:name="z131" w:id="126"/>
    <w:p>
      <w:pPr>
        <w:spacing w:after="0"/>
        <w:ind w:left="0"/>
        <w:jc w:val="left"/>
      </w:pPr>
      <w:r>
        <w:rPr>
          <w:rFonts w:ascii="Times New Roman"/>
          <w:b/>
          <w:i w:val="false"/>
          <w:color w:val="000000"/>
        </w:rPr>
        <w:t xml:space="preserve"> 2 -тарау. Орта білімнен кейінгі білім беру бағдарламаларын іске асыратын білім беру ұйымдары қызметінің тәртібі</w:t>
      </w:r>
    </w:p>
    <w:bookmarkEnd w:id="126"/>
    <w:bookmarkStart w:name="z132" w:id="127"/>
    <w:p>
      <w:pPr>
        <w:spacing w:after="0"/>
        <w:ind w:left="0"/>
        <w:jc w:val="both"/>
      </w:pPr>
      <w:r>
        <w:rPr>
          <w:rFonts w:ascii="Times New Roman"/>
          <w:b w:val="false"/>
          <w:i w:val="false"/>
          <w:color w:val="000000"/>
          <w:sz w:val="28"/>
        </w:rPr>
        <w:t>
      6. ОБК білім беру бағдарламалары колледждерде және жоғары колледждерде іске асырылады.</w:t>
      </w:r>
    </w:p>
    <w:bookmarkEnd w:id="127"/>
    <w:bookmarkStart w:name="z133" w:id="128"/>
    <w:p>
      <w:pPr>
        <w:spacing w:after="0"/>
        <w:ind w:left="0"/>
        <w:jc w:val="both"/>
      </w:pPr>
      <w:r>
        <w:rPr>
          <w:rFonts w:ascii="Times New Roman"/>
          <w:b w:val="false"/>
          <w:i w:val="false"/>
          <w:color w:val="000000"/>
          <w:sz w:val="28"/>
        </w:rPr>
        <w:t>
      7. ОБК бiлiм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bookmarkEnd w:id="128"/>
    <w:bookmarkStart w:name="z134" w:id="129"/>
    <w:p>
      <w:pPr>
        <w:spacing w:after="0"/>
        <w:ind w:left="0"/>
        <w:jc w:val="both"/>
      </w:pPr>
      <w:r>
        <w:rPr>
          <w:rFonts w:ascii="Times New Roman"/>
          <w:b w:val="false"/>
          <w:i w:val="false"/>
          <w:color w:val="000000"/>
          <w:sz w:val="28"/>
        </w:rPr>
        <w:t>
      8.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bookmarkEnd w:id="129"/>
    <w:bookmarkStart w:name="z135" w:id="130"/>
    <w:p>
      <w:pPr>
        <w:spacing w:after="0"/>
        <w:ind w:left="0"/>
        <w:jc w:val="both"/>
      </w:pPr>
      <w:r>
        <w:rPr>
          <w:rFonts w:ascii="Times New Roman"/>
          <w:b w:val="false"/>
          <w:i w:val="false"/>
          <w:color w:val="000000"/>
          <w:sz w:val="28"/>
        </w:rPr>
        <w:t>
      9. 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130"/>
    <w:p>
      <w:pPr>
        <w:spacing w:after="0"/>
        <w:ind w:left="0"/>
        <w:jc w:val="both"/>
      </w:pPr>
      <w:r>
        <w:rPr>
          <w:rFonts w:ascii="Times New Roman"/>
          <w:b w:val="false"/>
          <w:i w:val="false"/>
          <w:color w:val="000000"/>
          <w:sz w:val="28"/>
        </w:rPr>
        <w:t>
      Оқу-тәрбие процесінің графигі мен оқу сабақтарының кестесін ОБК білім беру бағдарламаларын іске асыратын білім беру ұйымының басшысы бекітеді.</w:t>
      </w:r>
    </w:p>
    <w:p>
      <w:pPr>
        <w:spacing w:after="0"/>
        <w:ind w:left="0"/>
        <w:jc w:val="both"/>
      </w:pPr>
      <w:r>
        <w:rPr>
          <w:rFonts w:ascii="Times New Roman"/>
          <w:b w:val="false"/>
          <w:i w:val="false"/>
          <w:color w:val="000000"/>
          <w:sz w:val="28"/>
        </w:rPr>
        <w:t>
      Білім беру ұйымдарында оқу және тәрбие жұмысын есепке алу теориялық және өндірістік оқытуды есепке алудың қағаз журналдарын және оқу бағдарламаларының оқу сағаттарында орындалуын есепке алу табельдерін жүргізу арқылы жүзеге асырылады.</w:t>
      </w:r>
    </w:p>
    <w:bookmarkStart w:name="z136" w:id="131"/>
    <w:p>
      <w:pPr>
        <w:spacing w:after="0"/>
        <w:ind w:left="0"/>
        <w:jc w:val="both"/>
      </w:pPr>
      <w:r>
        <w:rPr>
          <w:rFonts w:ascii="Times New Roman"/>
          <w:b w:val="false"/>
          <w:i w:val="false"/>
          <w:color w:val="000000"/>
          <w:sz w:val="28"/>
        </w:rPr>
        <w:t>
      10. Жұмыс оқу жоспарлары мен жұмыс оқу бағдарламаларын тиісті үлгілік оқу жоспарларының және Үлгілік оқу бағдарламаларының негізінде ОБК бiлiм беру бағдарламаларын іске асыратын білім беру ұйымдары әзірлейді және жұмыс берушілермен келісіледі.</w:t>
      </w:r>
    </w:p>
    <w:bookmarkEnd w:id="131"/>
    <w:p>
      <w:pPr>
        <w:spacing w:after="0"/>
        <w:ind w:left="0"/>
        <w:jc w:val="both"/>
      </w:pPr>
      <w:r>
        <w:rPr>
          <w:rFonts w:ascii="Times New Roman"/>
          <w:b w:val="false"/>
          <w:i w:val="false"/>
          <w:color w:val="000000"/>
          <w:sz w:val="28"/>
        </w:rPr>
        <w:t>
      Үлгілік оқу жоспарлары мен Үлгілік оқу бағдарламалары мемлекеттік жалпыға міндетті білім беру стандартының талаптарына сәйкес әзірленеді.</w:t>
      </w:r>
    </w:p>
    <w:bookmarkStart w:name="z137" w:id="132"/>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bookmarkEnd w:id="132"/>
    <w:bookmarkStart w:name="z138" w:id="133"/>
    <w:p>
      <w:pPr>
        <w:spacing w:after="0"/>
        <w:ind w:left="0"/>
        <w:jc w:val="both"/>
      </w:pPr>
      <w:r>
        <w:rPr>
          <w:rFonts w:ascii="Times New Roman"/>
          <w:b w:val="false"/>
          <w:i w:val="false"/>
          <w:color w:val="000000"/>
          <w:sz w:val="28"/>
        </w:rPr>
        <w:t>
      12. ОБК ұйымдарға оқуға қабылдау тәртібі "Білім туралы" Заңның 5-бабының 11) тармақшасына сәйкес ОБК бiлiм беру бағдарламаларын іске асыратын білім беру ұйымдарына оқуға қабылдаудың үлгілік қағидаларына сәйкес белгіленеді.</w:t>
      </w:r>
    </w:p>
    <w:bookmarkEnd w:id="133"/>
    <w:bookmarkStart w:name="z139" w:id="134"/>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34"/>
    <w:bookmarkStart w:name="z140" w:id="135"/>
    <w:p>
      <w:pPr>
        <w:spacing w:after="0"/>
        <w:ind w:left="0"/>
        <w:jc w:val="both"/>
      </w:pPr>
      <w:r>
        <w:rPr>
          <w:rFonts w:ascii="Times New Roman"/>
          <w:b w:val="false"/>
          <w:i w:val="false"/>
          <w:color w:val="000000"/>
          <w:sz w:val="28"/>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2008 жылғы 18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5192 болып тіркелген) Білім беру ұйымдарында білім алушыларға академиялық демалыстар беру қағидаларына сәйкес жүзеге асырылады.</w:t>
      </w:r>
    </w:p>
    <w:bookmarkEnd w:id="135"/>
    <w:bookmarkStart w:name="z141" w:id="136"/>
    <w:p>
      <w:pPr>
        <w:spacing w:after="0"/>
        <w:ind w:left="0"/>
        <w:jc w:val="both"/>
      </w:pPr>
      <w:r>
        <w:rPr>
          <w:rFonts w:ascii="Times New Roman"/>
          <w:b w:val="false"/>
          <w:i w:val="false"/>
          <w:color w:val="000000"/>
          <w:sz w:val="28"/>
        </w:rPr>
        <w:t xml:space="preserve">
      15. ОБК бiлiм беру бағдарламаларын іске асыратын білім беру ұйымдарындағы тіл саясаты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36"/>
    <w:bookmarkStart w:name="z142" w:id="137"/>
    <w:p>
      <w:pPr>
        <w:spacing w:after="0"/>
        <w:ind w:left="0"/>
        <w:jc w:val="both"/>
      </w:pPr>
      <w:r>
        <w:rPr>
          <w:rFonts w:ascii="Times New Roman"/>
          <w:b w:val="false"/>
          <w:i w:val="false"/>
          <w:color w:val="000000"/>
          <w:sz w:val="28"/>
        </w:rPr>
        <w:t>
      16. ОБК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37"/>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ОБК бiлiм беру бағдарламаларын іске асыратын білім беру ұйымдарында сабақ кестесі оқу процесінің графигіне және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рұқсат етіледі.</w:t>
      </w:r>
    </w:p>
    <w:bookmarkStart w:name="z143" w:id="138"/>
    <w:p>
      <w:pPr>
        <w:spacing w:after="0"/>
        <w:ind w:left="0"/>
        <w:jc w:val="both"/>
      </w:pPr>
      <w:r>
        <w:rPr>
          <w:rFonts w:ascii="Times New Roman"/>
          <w:b w:val="false"/>
          <w:i w:val="false"/>
          <w:color w:val="000000"/>
          <w:sz w:val="28"/>
        </w:rPr>
        <w:t xml:space="preserve">
      17.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38"/>
    <w:bookmarkStart w:name="z144" w:id="139"/>
    <w:p>
      <w:pPr>
        <w:spacing w:after="0"/>
        <w:ind w:left="0"/>
        <w:jc w:val="both"/>
      </w:pPr>
      <w:r>
        <w:rPr>
          <w:rFonts w:ascii="Times New Roman"/>
          <w:b w:val="false"/>
          <w:i w:val="false"/>
          <w:color w:val="000000"/>
          <w:sz w:val="28"/>
        </w:rPr>
        <w:t>
      18.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bookmarkEnd w:id="139"/>
    <w:bookmarkStart w:name="z145" w:id="140"/>
    <w:p>
      <w:pPr>
        <w:spacing w:after="0"/>
        <w:ind w:left="0"/>
        <w:jc w:val="both"/>
      </w:pPr>
      <w:r>
        <w:rPr>
          <w:rFonts w:ascii="Times New Roman"/>
          <w:b w:val="false"/>
          <w:i w:val="false"/>
          <w:color w:val="000000"/>
          <w:sz w:val="28"/>
        </w:rPr>
        <w:t>
      19. Білім алушылар, кәмелетке толмаған білім алушылардың заңды өкілдері, педагог қызметкерлер ОБК білім беру бағдарламаларын іске асыратын білім беру ұйымдарының білім беру процесіне қатысушылар болып табылады.</w:t>
      </w:r>
    </w:p>
    <w:bookmarkEnd w:id="140"/>
    <w:bookmarkStart w:name="z146" w:id="141"/>
    <w:p>
      <w:pPr>
        <w:spacing w:after="0"/>
        <w:ind w:left="0"/>
        <w:jc w:val="both"/>
      </w:pPr>
      <w:r>
        <w:rPr>
          <w:rFonts w:ascii="Times New Roman"/>
          <w:b w:val="false"/>
          <w:i w:val="false"/>
          <w:color w:val="000000"/>
          <w:sz w:val="28"/>
        </w:rPr>
        <w:t>
      20. ОБК білім беру бағдарламаларын іске асыратын білім беру ұйымдарында бiлiм алушыларға студенттер, курсанттар, тыңдаушылар жатады.</w:t>
      </w:r>
    </w:p>
    <w:bookmarkEnd w:id="141"/>
    <w:bookmarkStart w:name="z147" w:id="142"/>
    <w:p>
      <w:pPr>
        <w:spacing w:after="0"/>
        <w:ind w:left="0"/>
        <w:jc w:val="both"/>
      </w:pPr>
      <w:r>
        <w:rPr>
          <w:rFonts w:ascii="Times New Roman"/>
          <w:b w:val="false"/>
          <w:i w:val="false"/>
          <w:color w:val="000000"/>
          <w:sz w:val="28"/>
        </w:rPr>
        <w:t>
      21. ОБК білім беру бағдарламаларын іске асыратын білім беру ұйымдарындағы педагог қызметкерлерге ОБК білім беру бағдарламаларын іске асыратын білім беру ұйымдарында білім алушыларды оқытумен және тәрбиелеумен байланысты білім беру қызметімен айналысатын адамдар жатады.</w:t>
      </w:r>
    </w:p>
    <w:bookmarkEnd w:id="142"/>
    <w:bookmarkStart w:name="z148" w:id="143"/>
    <w:p>
      <w:pPr>
        <w:spacing w:after="0"/>
        <w:ind w:left="0"/>
        <w:jc w:val="both"/>
      </w:pPr>
      <w:r>
        <w:rPr>
          <w:rFonts w:ascii="Times New Roman"/>
          <w:b w:val="false"/>
          <w:i w:val="false"/>
          <w:color w:val="000000"/>
          <w:sz w:val="28"/>
        </w:rPr>
        <w:t xml:space="preserve">
      22. ОБК бiлiм беру бағдарламаларын іске асыратын білім беру ұйымдарындағы педагог қызметкерлердің саны мен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43"/>
    <w:bookmarkStart w:name="z149" w:id="144"/>
    <w:p>
      <w:pPr>
        <w:spacing w:after="0"/>
        <w:ind w:left="0"/>
        <w:jc w:val="both"/>
      </w:pPr>
      <w:r>
        <w:rPr>
          <w:rFonts w:ascii="Times New Roman"/>
          <w:b w:val="false"/>
          <w:i w:val="false"/>
          <w:color w:val="000000"/>
          <w:sz w:val="28"/>
        </w:rPr>
        <w:t>
      23. Меншік нысандары мен ведомстволық бағыныстылығына қарамастан, ОБК бiлiм беру бағдарламаларын іске асыратын білім беру ұйымдарының педагог қызметкерлері лауазымдарына орналастыру Қазақстан Республикасының заңнамасында белгіленген тәртіппен жүзеге асырылады.</w:t>
      </w:r>
    </w:p>
    <w:bookmarkEnd w:id="144"/>
    <w:bookmarkStart w:name="z150" w:id="145"/>
    <w:p>
      <w:pPr>
        <w:spacing w:after="0"/>
        <w:ind w:left="0"/>
        <w:jc w:val="both"/>
      </w:pPr>
      <w:r>
        <w:rPr>
          <w:rFonts w:ascii="Times New Roman"/>
          <w:b w:val="false"/>
          <w:i w:val="false"/>
          <w:color w:val="000000"/>
          <w:sz w:val="28"/>
        </w:rPr>
        <w:t>
      24. Мамандықтар бойынша кадрлар даярлау бейініне қарай оқу-тәрбие процесін 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145"/>
    <w:p>
      <w:pPr>
        <w:spacing w:after="0"/>
        <w:ind w:left="0"/>
        <w:jc w:val="both"/>
      </w:pPr>
      <w:r>
        <w:rPr>
          <w:rFonts w:ascii="Times New Roman"/>
          <w:b w:val="false"/>
          <w:i w:val="false"/>
          <w:color w:val="000000"/>
          <w:sz w:val="28"/>
        </w:rPr>
        <w:t>
      Бөлімшелер (күндізгі, сырттай, кешкі) бір немесе бірнеше ұқсас мамандықтар мен кәсіптер бойынша кадрлар даярлау кезінде құрылады.</w:t>
      </w:r>
    </w:p>
    <w:bookmarkStart w:name="z151"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Бөлімшеге басшылық етуді ОБК білім беру бағдарламаларын іске асыратын білім беру ұйымының басшысы тағайындайтын меңгеруші жүзеге асырады.</w:t>
      </w:r>
    </w:p>
    <w:bookmarkEnd w:id="146"/>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53" w:id="147"/>
    <w:p>
      <w:pPr>
        <w:spacing w:after="0"/>
        <w:ind w:left="0"/>
        <w:jc w:val="both"/>
      </w:pPr>
      <w:r>
        <w:rPr>
          <w:rFonts w:ascii="Times New Roman"/>
          <w:b w:val="false"/>
          <w:i w:val="false"/>
          <w:color w:val="000000"/>
          <w:sz w:val="28"/>
        </w:rPr>
        <w:t>
      26. ОБК білім беру бағдарламаларын іске асыратын білім беру ұйымдарындағы бөлімшелер (күндізгі, сырттай, кешкі) бір немесе бірнеше мамандық бойынша кадрлар даярлау кезінде құрылады.</w:t>
      </w:r>
    </w:p>
    <w:bookmarkEnd w:id="147"/>
    <w:bookmarkStart w:name="z154" w:id="148"/>
    <w:p>
      <w:pPr>
        <w:spacing w:after="0"/>
        <w:ind w:left="0"/>
        <w:jc w:val="both"/>
      </w:pPr>
      <w:r>
        <w:rPr>
          <w:rFonts w:ascii="Times New Roman"/>
          <w:b w:val="false"/>
          <w:i w:val="false"/>
          <w:color w:val="000000"/>
          <w:sz w:val="28"/>
        </w:rPr>
        <w:t>
      27. Кәсіптік практиканы өткізу үшін ОБК білім беру бағдарламаларын іске асыратын білім беру ұйымдары шарттық негізде (Қазақстан Республикасы Қорғаныс министрлігінің білім беру ұйымдарынан басқа) практикалар базалары ретінде кәсіпорындарды (ұйымдарды) айқындайды, олармен келісілген оқу жұмыс бағдарламаларын және кәсіптік практикадан өтудің күнтізбелік кестелерін бекітеді.</w:t>
      </w:r>
    </w:p>
    <w:bookmarkEnd w:id="148"/>
    <w:bookmarkStart w:name="z155" w:id="149"/>
    <w:p>
      <w:pPr>
        <w:spacing w:after="0"/>
        <w:ind w:left="0"/>
        <w:jc w:val="both"/>
      </w:pPr>
      <w:r>
        <w:rPr>
          <w:rFonts w:ascii="Times New Roman"/>
          <w:b w:val="false"/>
          <w:i w:val="false"/>
          <w:color w:val="000000"/>
          <w:sz w:val="28"/>
        </w:rPr>
        <w:t>
      28.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49"/>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зертханалық-практикалық сабақтар мен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bookmarkStart w:name="z156" w:id="150"/>
    <w:p>
      <w:pPr>
        <w:spacing w:after="0"/>
        <w:ind w:left="0"/>
        <w:jc w:val="both"/>
      </w:pPr>
      <w:r>
        <w:rPr>
          <w:rFonts w:ascii="Times New Roman"/>
          <w:b w:val="false"/>
          <w:i w:val="false"/>
          <w:color w:val="000000"/>
          <w:sz w:val="28"/>
        </w:rPr>
        <w:t>
      29. Оқу шеберханаларындағы, оқу шаруашылықтарындағы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bookmarkEnd w:id="150"/>
    <w:bookmarkStart w:name="z157" w:id="151"/>
    <w:p>
      <w:pPr>
        <w:spacing w:after="0"/>
        <w:ind w:left="0"/>
        <w:jc w:val="both"/>
      </w:pPr>
      <w:r>
        <w:rPr>
          <w:rFonts w:ascii="Times New Roman"/>
          <w:b w:val="false"/>
          <w:i w:val="false"/>
          <w:color w:val="000000"/>
          <w:sz w:val="28"/>
        </w:rPr>
        <w:t>
      30.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bookmarkEnd w:id="151"/>
    <w:bookmarkStart w:name="z158" w:id="152"/>
    <w:p>
      <w:pPr>
        <w:spacing w:after="0"/>
        <w:ind w:left="0"/>
        <w:jc w:val="both"/>
      </w:pPr>
      <w:r>
        <w:rPr>
          <w:rFonts w:ascii="Times New Roman"/>
          <w:b w:val="false"/>
          <w:i w:val="false"/>
          <w:color w:val="000000"/>
          <w:sz w:val="28"/>
        </w:rPr>
        <w:t>
      31. ОБК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bookmarkEnd w:id="152"/>
    <w:bookmarkStart w:name="z159" w:id="153"/>
    <w:p>
      <w:pPr>
        <w:spacing w:after="0"/>
        <w:ind w:left="0"/>
        <w:jc w:val="both"/>
      </w:pPr>
      <w:r>
        <w:rPr>
          <w:rFonts w:ascii="Times New Roman"/>
          <w:b w:val="false"/>
          <w:i w:val="false"/>
          <w:color w:val="000000"/>
          <w:sz w:val="28"/>
        </w:rPr>
        <w:t xml:space="preserve">
      32. ОБК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53"/>
    <w:bookmarkStart w:name="z160" w:id="154"/>
    <w:p>
      <w:pPr>
        <w:spacing w:after="0"/>
        <w:ind w:left="0"/>
        <w:jc w:val="both"/>
      </w:pPr>
      <w:r>
        <w:rPr>
          <w:rFonts w:ascii="Times New Roman"/>
          <w:b w:val="false"/>
          <w:i w:val="false"/>
          <w:color w:val="000000"/>
          <w:sz w:val="28"/>
        </w:rPr>
        <w:t xml:space="preserve">
      33. ОБК бiлiм беру бағдарламаларын іске асыратын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54"/>
    <w:bookmarkStart w:name="z161" w:id="155"/>
    <w:p>
      <w:pPr>
        <w:spacing w:after="0"/>
        <w:ind w:left="0"/>
        <w:jc w:val="both"/>
      </w:pPr>
      <w:r>
        <w:rPr>
          <w:rFonts w:ascii="Times New Roman"/>
          <w:b w:val="false"/>
          <w:i w:val="false"/>
          <w:color w:val="000000"/>
          <w:sz w:val="28"/>
        </w:rPr>
        <w:t xml:space="preserve">
      34. ОБК білім беру бағдарламаларын іске асыратын білім беру ұйымдарының педагог қызметкерлері "Міндетті медициналық қарап тексеруді өткізу қағидаларын бекіту туралы" Қазақстан Республикасының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55"/>
    <w:bookmarkStart w:name="z162" w:id="156"/>
    <w:p>
      <w:pPr>
        <w:spacing w:after="0"/>
        <w:ind w:left="0"/>
        <w:jc w:val="both"/>
      </w:pPr>
      <w:r>
        <w:rPr>
          <w:rFonts w:ascii="Times New Roman"/>
          <w:b w:val="false"/>
          <w:i w:val="false"/>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кеңестер болып табылады.</w:t>
      </w:r>
    </w:p>
    <w:bookmarkEnd w:id="156"/>
    <w:bookmarkStart w:name="z163" w:id="157"/>
    <w:p>
      <w:pPr>
        <w:spacing w:after="0"/>
        <w:ind w:left="0"/>
        <w:jc w:val="both"/>
      </w:pPr>
      <w:r>
        <w:rPr>
          <w:rFonts w:ascii="Times New Roman"/>
          <w:b w:val="false"/>
          <w:i w:val="false"/>
          <w:color w:val="000000"/>
          <w:sz w:val="28"/>
        </w:rPr>
        <w:t>
      36. Ведомстволық бағыныстылығына қарамастан, ОБК білім беру бағдарламаларын іске асыратын білім беру ұйымдарын мемлекеттік аттестаттауды өз құзыреттеріне сәйкес білім беруді басқарудың мемлекеттік органдары жоспарлы түрде бес жылда бір рет өткізеді.</w:t>
      </w:r>
    </w:p>
    <w:bookmarkEnd w:id="157"/>
    <w:p>
      <w:pPr>
        <w:spacing w:after="0"/>
        <w:ind w:left="0"/>
        <w:jc w:val="both"/>
      </w:pPr>
      <w:r>
        <w:rPr>
          <w:rFonts w:ascii="Times New Roman"/>
          <w:b w:val="false"/>
          <w:i w:val="false"/>
          <w:color w:val="000000"/>
          <w:sz w:val="28"/>
        </w:rPr>
        <w:t>
      ОБК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ОБК білім беру бағдарламаларын іске асыратын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ОБК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64" w:id="158"/>
    <w:p>
      <w:pPr>
        <w:spacing w:after="0"/>
        <w:ind w:left="0"/>
        <w:jc w:val="both"/>
      </w:pPr>
      <w:r>
        <w:rPr>
          <w:rFonts w:ascii="Times New Roman"/>
          <w:b w:val="false"/>
          <w:i w:val="false"/>
          <w:color w:val="000000"/>
          <w:sz w:val="28"/>
        </w:rPr>
        <w:t>
      37. Кітапханалар қорының болуы толық оқу кезеңінде білім алушылар контингентіне қарай ОБК үлгілік оқу жоспарларына, білім беру бағдарламаларына сәйкес қалыптастырылады.</w:t>
      </w:r>
    </w:p>
    <w:bookmarkEnd w:id="158"/>
    <w:bookmarkStart w:name="z165" w:id="159"/>
    <w:p>
      <w:pPr>
        <w:spacing w:after="0"/>
        <w:ind w:left="0"/>
        <w:jc w:val="both"/>
      </w:pPr>
      <w:r>
        <w:rPr>
          <w:rFonts w:ascii="Times New Roman"/>
          <w:b w:val="false"/>
          <w:i w:val="false"/>
          <w:color w:val="000000"/>
          <w:sz w:val="28"/>
        </w:rPr>
        <w:t>
      38.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59"/>
    <w:p>
      <w:pPr>
        <w:spacing w:after="0"/>
        <w:ind w:left="0"/>
        <w:jc w:val="both"/>
      </w:pPr>
      <w:r>
        <w:rPr>
          <w:rFonts w:ascii="Times New Roman"/>
          <w:b w:val="false"/>
          <w:i w:val="false"/>
          <w:color w:val="000000"/>
          <w:sz w:val="28"/>
        </w:rPr>
        <w:t xml:space="preserve">
      ОБК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5-қосымша</w:t>
            </w:r>
          </w:p>
        </w:tc>
      </w:tr>
    </w:tbl>
    <w:bookmarkStart w:name="z167" w:id="160"/>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160"/>
    <w:bookmarkStart w:name="z168" w:id="161"/>
    <w:p>
      <w:pPr>
        <w:spacing w:after="0"/>
        <w:ind w:left="0"/>
        <w:jc w:val="left"/>
      </w:pPr>
      <w:r>
        <w:rPr>
          <w:rFonts w:ascii="Times New Roman"/>
          <w:b/>
          <w:i w:val="false"/>
          <w:color w:val="000000"/>
        </w:rPr>
        <w:t xml:space="preserve"> 1-тарау. Жалпы ережелер</w:t>
      </w:r>
    </w:p>
    <w:bookmarkEnd w:id="161"/>
    <w:bookmarkStart w:name="z169" w:id="162"/>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 бабының</w:t>
      </w:r>
      <w:r>
        <w:rPr>
          <w:rFonts w:ascii="Times New Roman"/>
          <w:b w:val="false"/>
          <w:i w:val="false"/>
          <w:color w:val="000000"/>
          <w:sz w:val="28"/>
        </w:rPr>
        <w:t xml:space="preserve"> 11-1) тармақшасына сәйкес әзірленді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білім беру ұйымдары қызметінің тәртібін айқындайды.</w:t>
      </w:r>
    </w:p>
    <w:bookmarkEnd w:id="162"/>
    <w:bookmarkStart w:name="z170" w:id="163"/>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ЖОО)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теңестiрiлген (консерватория) ұйымдары ұсынады.</w:t>
      </w:r>
    </w:p>
    <w:bookmarkEnd w:id="163"/>
    <w:bookmarkStart w:name="z171" w:id="164"/>
    <w:p>
      <w:pPr>
        <w:spacing w:after="0"/>
        <w:ind w:left="0"/>
        <w:jc w:val="both"/>
      </w:pPr>
      <w:r>
        <w:rPr>
          <w:rFonts w:ascii="Times New Roman"/>
          <w:b w:val="false"/>
          <w:i w:val="false"/>
          <w:color w:val="000000"/>
          <w:sz w:val="28"/>
        </w:rPr>
        <w:t>
      3. ЖОО міндеті – ғылым мен практиканың жетістіктері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164"/>
    <w:bookmarkStart w:name="z172" w:id="165"/>
    <w:p>
      <w:pPr>
        <w:spacing w:after="0"/>
        <w:ind w:left="0"/>
        <w:jc w:val="both"/>
      </w:pPr>
      <w:r>
        <w:rPr>
          <w:rFonts w:ascii="Times New Roman"/>
          <w:b w:val="false"/>
          <w:i w:val="false"/>
          <w:color w:val="000000"/>
          <w:sz w:val="28"/>
        </w:rPr>
        <w:t>
      4. Жоғары оқу орны өз қызметін Қазақстан Республикасының Конституциясына,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2015 жылғы 31 қазандағы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165"/>
    <w:p>
      <w:pPr>
        <w:spacing w:after="0"/>
        <w:ind w:left="0"/>
        <w:jc w:val="both"/>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Start w:name="z173" w:id="166"/>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қызметінің тәртібі</w:t>
      </w:r>
    </w:p>
    <w:bookmarkEnd w:id="166"/>
    <w:bookmarkStart w:name="z174" w:id="167"/>
    <w:p>
      <w:pPr>
        <w:spacing w:after="0"/>
        <w:ind w:left="0"/>
        <w:jc w:val="both"/>
      </w:pPr>
      <w:r>
        <w:rPr>
          <w:rFonts w:ascii="Times New Roman"/>
          <w:b w:val="false"/>
          <w:i w:val="false"/>
          <w:color w:val="000000"/>
          <w:sz w:val="28"/>
        </w:rPr>
        <w:t>
      5. ЖОО-ны басқару Қазақстан Республикасының заңнамасына, осы Қағидаларға және ЖОО жарғысына сәйкес дара басшылық және алқалық қағидаттарында жүзеге асырылады.</w:t>
      </w:r>
    </w:p>
    <w:bookmarkEnd w:id="167"/>
    <w:p>
      <w:pPr>
        <w:spacing w:after="0"/>
        <w:ind w:left="0"/>
        <w:jc w:val="both"/>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175" w:id="168"/>
    <w:p>
      <w:pPr>
        <w:spacing w:after="0"/>
        <w:ind w:left="0"/>
        <w:jc w:val="both"/>
      </w:pPr>
      <w:r>
        <w:rPr>
          <w:rFonts w:ascii="Times New Roman"/>
          <w:b w:val="false"/>
          <w:i w:val="false"/>
          <w:color w:val="000000"/>
          <w:sz w:val="28"/>
        </w:rPr>
        <w:t>
      6. ЖОО-да басқару органдары ретінде олардың ұйымдастырушылық-құқықтық нысанына және меншік нысанына байланысты байқау кеңестері немесе директорлар кеңесі немесе құрылуы Қазақстан Республикасының заңнамасына қайшы келмейтін өзге де басқару органдары болып табылады.</w:t>
      </w:r>
    </w:p>
    <w:bookmarkEnd w:id="168"/>
    <w:p>
      <w:pPr>
        <w:spacing w:after="0"/>
        <w:ind w:left="0"/>
        <w:jc w:val="both"/>
      </w:pPr>
      <w:r>
        <w:rPr>
          <w:rFonts w:ascii="Times New Roman"/>
          <w:b w:val="false"/>
          <w:i w:val="false"/>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pPr>
        <w:spacing w:after="0"/>
        <w:ind w:left="0"/>
        <w:jc w:val="both"/>
      </w:pPr>
      <w:r>
        <w:rPr>
          <w:rFonts w:ascii="Times New Roman"/>
          <w:b w:val="false"/>
          <w:i w:val="false"/>
          <w:color w:val="000000"/>
          <w:sz w:val="28"/>
        </w:rPr>
        <w:t>
      Басқару органдарының қызметі Қазақстан Республикасының заңнамасымен және ЖОО ішкі ережелерімен регламенттеледі.</w:t>
      </w:r>
    </w:p>
    <w:bookmarkStart w:name="z176" w:id="169"/>
    <w:p>
      <w:pPr>
        <w:spacing w:after="0"/>
        <w:ind w:left="0"/>
        <w:jc w:val="both"/>
      </w:pPr>
      <w:r>
        <w:rPr>
          <w:rFonts w:ascii="Times New Roman"/>
          <w:b w:val="false"/>
          <w:i w:val="false"/>
          <w:color w:val="000000"/>
          <w:sz w:val="28"/>
        </w:rPr>
        <w:t>
      7. ЖОО-лар өздерінің даму стратегияларын және (немесе) даму бағдарламаларын және (немесе) даму жоспарларын әзірлейді.</w:t>
      </w:r>
    </w:p>
    <w:bookmarkEnd w:id="169"/>
    <w:bookmarkStart w:name="z177" w:id="170"/>
    <w:p>
      <w:pPr>
        <w:spacing w:after="0"/>
        <w:ind w:left="0"/>
        <w:jc w:val="both"/>
      </w:pPr>
      <w:r>
        <w:rPr>
          <w:rFonts w:ascii="Times New Roman"/>
          <w:b w:val="false"/>
          <w:i w:val="false"/>
          <w:color w:val="000000"/>
          <w:sz w:val="28"/>
        </w:rPr>
        <w:t>
      8. ЖОО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ЖОО ректоры (басшысы) жүзеге асырады.</w:t>
      </w:r>
    </w:p>
    <w:bookmarkEnd w:id="170"/>
    <w:bookmarkStart w:name="z178" w:id="171"/>
    <w:p>
      <w:pPr>
        <w:spacing w:after="0"/>
        <w:ind w:left="0"/>
        <w:jc w:val="both"/>
      </w:pPr>
      <w:r>
        <w:rPr>
          <w:rFonts w:ascii="Times New Roman"/>
          <w:b w:val="false"/>
          <w:i w:val="false"/>
          <w:color w:val="000000"/>
          <w:sz w:val="28"/>
        </w:rPr>
        <w:t>
      9. Шаруашылық жүргізу құқығындағы мемлекеттік кәсіпорын ұйымдық-құқықтық нысанындағы ЖОО-да байқау кеңестері тиісті саланың уәкілетті органының ЖОО ректорын тағайындау және онымен еңбек шартын бұзу туралы ұсыныстарды келіседі.</w:t>
      </w:r>
    </w:p>
    <w:bookmarkEnd w:id="171"/>
    <w:bookmarkStart w:name="z179" w:id="172"/>
    <w:p>
      <w:pPr>
        <w:spacing w:after="0"/>
        <w:ind w:left="0"/>
        <w:jc w:val="both"/>
      </w:pPr>
      <w:r>
        <w:rPr>
          <w:rFonts w:ascii="Times New Roman"/>
          <w:b w:val="false"/>
          <w:i w:val="false"/>
          <w:color w:val="000000"/>
          <w:sz w:val="28"/>
        </w:rPr>
        <w:t>
      10. ЖОО проректорларын тағайындау, олардың саны және лауазымдық өкілеттіліктері ЖОО-ның ұйымдастыру-құқықтық нысанына және меншік нысанына байланысты Қазақстан Республикасының қолданыстағы заңнамасына сәйкес анықталады.</w:t>
      </w:r>
    </w:p>
    <w:bookmarkEnd w:id="172"/>
    <w:p>
      <w:pPr>
        <w:spacing w:after="0"/>
        <w:ind w:left="0"/>
        <w:jc w:val="both"/>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180" w:id="173"/>
    <w:p>
      <w:pPr>
        <w:spacing w:after="0"/>
        <w:ind w:left="0"/>
        <w:jc w:val="both"/>
      </w:pPr>
      <w:r>
        <w:rPr>
          <w:rFonts w:ascii="Times New Roman"/>
          <w:b w:val="false"/>
          <w:i w:val="false"/>
          <w:color w:val="000000"/>
          <w:sz w:val="28"/>
        </w:rPr>
        <w:t>
      11. ЖОО ректоры (басшысы) ЖОО атынан сенімхатсыз әрекет етеді, барлық органдарда оның мүдделерін білдіреді, заңнамада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173"/>
    <w:bookmarkStart w:name="z181" w:id="174"/>
    <w:p>
      <w:pPr>
        <w:spacing w:after="0"/>
        <w:ind w:left="0"/>
        <w:jc w:val="both"/>
      </w:pPr>
      <w:r>
        <w:rPr>
          <w:rFonts w:ascii="Times New Roman"/>
          <w:b w:val="false"/>
          <w:i w:val="false"/>
          <w:color w:val="000000"/>
          <w:sz w:val="28"/>
        </w:rPr>
        <w:t xml:space="preserve">
      12. ЖОО ректоры (басшысы) алқалы басқару қағидаттарында жоғары оқу орнын басқаруды жүзеге асырады, білім алушылардың даярлық сапасын,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ЖОО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bookmarkEnd w:id="174"/>
    <w:bookmarkStart w:name="z182" w:id="175"/>
    <w:p>
      <w:pPr>
        <w:spacing w:after="0"/>
        <w:ind w:left="0"/>
        <w:jc w:val="both"/>
      </w:pPr>
      <w:r>
        <w:rPr>
          <w:rFonts w:ascii="Times New Roman"/>
          <w:b w:val="false"/>
          <w:i w:val="false"/>
          <w:color w:val="000000"/>
          <w:sz w:val="28"/>
        </w:rPr>
        <w:t>
      13. ЖОО ректоры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175"/>
    <w:bookmarkStart w:name="z183" w:id="176"/>
    <w:p>
      <w:pPr>
        <w:spacing w:after="0"/>
        <w:ind w:left="0"/>
        <w:jc w:val="both"/>
      </w:pPr>
      <w:r>
        <w:rPr>
          <w:rFonts w:ascii="Times New Roman"/>
          <w:b w:val="false"/>
          <w:i w:val="false"/>
          <w:color w:val="000000"/>
          <w:sz w:val="28"/>
        </w:rPr>
        <w:t>
      14. ЖОО ректорлары жыл сайын стратегиялық даму және даму жоспары бойынша басқару органдары алдында есеп береді.</w:t>
      </w:r>
    </w:p>
    <w:bookmarkEnd w:id="176"/>
    <w:p>
      <w:pPr>
        <w:spacing w:after="0"/>
        <w:ind w:left="0"/>
        <w:jc w:val="both"/>
      </w:pPr>
      <w:r>
        <w:rPr>
          <w:rFonts w:ascii="Times New Roman"/>
          <w:b w:val="false"/>
          <w:i w:val="false"/>
          <w:color w:val="000000"/>
          <w:sz w:val="28"/>
        </w:rPr>
        <w:t>
      ЖОО-ның қаржылық есебі алдын ала басқару органдарымен келісіледі.</w:t>
      </w:r>
    </w:p>
    <w:bookmarkStart w:name="z184" w:id="177"/>
    <w:p>
      <w:pPr>
        <w:spacing w:after="0"/>
        <w:ind w:left="0"/>
        <w:jc w:val="both"/>
      </w:pPr>
      <w:r>
        <w:rPr>
          <w:rFonts w:ascii="Times New Roman"/>
          <w:b w:val="false"/>
          <w:i w:val="false"/>
          <w:color w:val="000000"/>
          <w:sz w:val="28"/>
        </w:rPr>
        <w:t>
      15. ЖОО-ның адами ресурстарын (қызметкерлерін) басқару оның кадрлық саясатына сәйкес жүзеге асырылады, қолданыстағы заңнамасымен белгіленген тәртіппен ол рекрутингті, басқару кадрларды, педагогикалық және ғылыми қызметкерлерді даярлау және біліктіліктерін арттыруды қамтитын адами ресурстарды дамыту қағидаттарына негізделеді.</w:t>
      </w:r>
    </w:p>
    <w:bookmarkEnd w:id="177"/>
    <w:bookmarkStart w:name="z185" w:id="178"/>
    <w:p>
      <w:pPr>
        <w:spacing w:after="0"/>
        <w:ind w:left="0"/>
        <w:jc w:val="both"/>
      </w:pPr>
      <w:r>
        <w:rPr>
          <w:rFonts w:ascii="Times New Roman"/>
          <w:b w:val="false"/>
          <w:i w:val="false"/>
          <w:color w:val="000000"/>
          <w:sz w:val="28"/>
        </w:rPr>
        <w:t xml:space="preserve">
      16. ЖОО жұмысқа қабылдау кезінде қызметкерлер кандидатураларына қойылатын талаптарды "Білім туралы" Заңның 43-1-бабының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қызметкерлер лауазымдарың біліктілік сипаттамаларын анықтау арқылы белгілейді.</w:t>
      </w:r>
    </w:p>
    <w:bookmarkEnd w:id="178"/>
    <w:p>
      <w:pPr>
        <w:spacing w:after="0"/>
        <w:ind w:left="0"/>
        <w:jc w:val="both"/>
      </w:pPr>
      <w:r>
        <w:rPr>
          <w:rFonts w:ascii="Times New Roman"/>
          <w:b w:val="false"/>
          <w:i w:val="false"/>
          <w:color w:val="000000"/>
          <w:sz w:val="28"/>
        </w:rPr>
        <w:t>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 магистр академиялық дәрежесі бар оқытушылармен және (немесе) аға оқытушылармен қамтамасыз етеді.</w:t>
      </w:r>
    </w:p>
    <w:p>
      <w:pPr>
        <w:spacing w:after="0"/>
        <w:ind w:left="0"/>
        <w:jc w:val="both"/>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 тартылады.</w:t>
      </w:r>
    </w:p>
    <w:p>
      <w:pPr>
        <w:spacing w:after="0"/>
        <w:ind w:left="0"/>
        <w:jc w:val="both"/>
      </w:pPr>
      <w:r>
        <w:rPr>
          <w:rFonts w:ascii="Times New Roman"/>
          <w:b w:val="false"/>
          <w:i w:val="false"/>
          <w:color w:val="000000"/>
          <w:sz w:val="28"/>
        </w:rPr>
        <w:t>
      Бұл ретте, базалық білімнің немесе ғылыми дәрежелердің немесе ғылыми атақтардың оқытатын пәндердің бейініне сәйкес келуі міндетті емес болып табылады және ЖОО-ны реттейді.</w:t>
      </w:r>
    </w:p>
    <w:p>
      <w:pPr>
        <w:spacing w:after="0"/>
        <w:ind w:left="0"/>
        <w:jc w:val="both"/>
      </w:pPr>
      <w:r>
        <w:rPr>
          <w:rFonts w:ascii="Times New Roman"/>
          <w:b w:val="false"/>
          <w:i w:val="false"/>
          <w:color w:val="000000"/>
          <w:sz w:val="28"/>
        </w:rPr>
        <w:t>
      Дипломдық жұмыстарға (жобаларға), кәсіптік практикаға жетекшілікті осы жұмыстарға сәйкес келетін жоғары және (немесе) жоғары оқу орнынан кейінгі білімі бар оқытушылар, практик-мамандар жүзеге асырады.</w:t>
      </w:r>
    </w:p>
    <w:p>
      <w:pPr>
        <w:spacing w:after="0"/>
        <w:ind w:left="0"/>
        <w:jc w:val="both"/>
      </w:pPr>
      <w:r>
        <w:rPr>
          <w:rFonts w:ascii="Times New Roman"/>
          <w:b w:val="false"/>
          <w:i w:val="false"/>
          <w:color w:val="000000"/>
          <w:sz w:val="28"/>
        </w:rPr>
        <w:t>
      ӘАОО-ны қоспағанда, магистрлік диссертацияларға (жобаларға), докторлық диссертацияларға, ғылыми тағылымдамаларға, зерттеу практикаларға жетекшілікті ғылым докторы және ғылым кандидаты ғылыми дәрежесі және (немесе) философия докторы (PhD) және бейіні бойынша доктор дәрежесі, ғылыми атақтары (қауымдастырылған профессор (доцент) профессор бар және ғылыми зерттеулермен белсенді айналысатын оқытушылар және (немесе) білім алушының оқу қызметінің осы түрлерінің бейініне сәйкес болатын ғылыми жарияланымдары бар ғылыми қызметкерлер, практик-мамандар жүзеге асырады.</w:t>
      </w:r>
    </w:p>
    <w:p>
      <w:pPr>
        <w:spacing w:after="0"/>
        <w:ind w:left="0"/>
        <w:jc w:val="both"/>
      </w:pPr>
      <w:r>
        <w:rPr>
          <w:rFonts w:ascii="Times New Roman"/>
          <w:b w:val="false"/>
          <w:i w:val="false"/>
          <w:color w:val="000000"/>
          <w:sz w:val="28"/>
        </w:rPr>
        <w:t xml:space="preserve">
      ӘАОО-да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Start w:name="z186" w:id="179"/>
    <w:p>
      <w:pPr>
        <w:spacing w:after="0"/>
        <w:ind w:left="0"/>
        <w:jc w:val="both"/>
      </w:pPr>
      <w:r>
        <w:rPr>
          <w:rFonts w:ascii="Times New Roman"/>
          <w:b w:val="false"/>
          <w:i w:val="false"/>
          <w:color w:val="000000"/>
          <w:sz w:val="28"/>
        </w:rPr>
        <w:t>
      17. ЖОО профессор-оқытушылар құрамы мен ғылыми қызметкерлер лауазымдарына конкурстық орналасу қағидаларын әзірлейді және бекітеді.</w:t>
      </w:r>
    </w:p>
    <w:bookmarkEnd w:id="179"/>
    <w:p>
      <w:pPr>
        <w:spacing w:after="0"/>
        <w:ind w:left="0"/>
        <w:jc w:val="both"/>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Start w:name="z187" w:id="180"/>
    <w:p>
      <w:pPr>
        <w:spacing w:after="0"/>
        <w:ind w:left="0"/>
        <w:jc w:val="both"/>
      </w:pPr>
      <w:r>
        <w:rPr>
          <w:rFonts w:ascii="Times New Roman"/>
          <w:b w:val="false"/>
          <w:i w:val="false"/>
          <w:color w:val="000000"/>
          <w:sz w:val="28"/>
        </w:rPr>
        <w:t>
      18. ЖОО өз құрылымын құрайды және бекітеді. Бұл ретте құрылымдық бөлімшелер ЖОО қызметінің барлық бағыттары мен түрлерін қамтиды.</w:t>
      </w:r>
    </w:p>
    <w:bookmarkEnd w:id="180"/>
    <w:p>
      <w:pPr>
        <w:spacing w:after="0"/>
        <w:ind w:left="0"/>
        <w:jc w:val="both"/>
      </w:pPr>
      <w:r>
        <w:rPr>
          <w:rFonts w:ascii="Times New Roman"/>
          <w:b w:val="false"/>
          <w:i w:val="false"/>
          <w:color w:val="000000"/>
          <w:sz w:val="28"/>
        </w:rPr>
        <w:t>
      Камерциалық емес акционерлік қоғам нысанында құрылған ЖОО-да академиялық құрылымдық бөлімшелерді құру және тарату туралы шешімді қабылдау директорлар кеңесінің айрықша құзыретіне жатады.</w:t>
      </w:r>
    </w:p>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22-бабының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 Президентiнiң Жарлығысымен бекітілген Қазақстан Республикасының Ұлттық қауiпсiздiк комитетi туралы ереженiң 4-бабының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iшкi iстер органдары туралы" Қазақстан Республикасы Заңның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Заңның 11-бабының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айқындалады.</w:t>
      </w:r>
    </w:p>
    <w:bookmarkStart w:name="z188" w:id="181"/>
    <w:p>
      <w:pPr>
        <w:spacing w:after="0"/>
        <w:ind w:left="0"/>
        <w:jc w:val="both"/>
      </w:pPr>
      <w:r>
        <w:rPr>
          <w:rFonts w:ascii="Times New Roman"/>
          <w:b w:val="false"/>
          <w:i w:val="false"/>
          <w:color w:val="000000"/>
          <w:sz w:val="28"/>
        </w:rPr>
        <w:t>
      19. ЖОО құрылымдық бөлімшелер туралы ережелерді әзірлейді және бекітеді.</w:t>
      </w:r>
    </w:p>
    <w:bookmarkEnd w:id="181"/>
    <w:bookmarkStart w:name="z189" w:id="182"/>
    <w:p>
      <w:pPr>
        <w:spacing w:after="0"/>
        <w:ind w:left="0"/>
        <w:jc w:val="both"/>
      </w:pPr>
      <w:r>
        <w:rPr>
          <w:rFonts w:ascii="Times New Roman"/>
          <w:b w:val="false"/>
          <w:i w:val="false"/>
          <w:color w:val="000000"/>
          <w:sz w:val="28"/>
        </w:rPr>
        <w:t xml:space="preserve">
      20. Штаттық кестені ЖОО айқындайды және оны жыл сайын ректор бекітеді. </w:t>
      </w:r>
    </w:p>
    <w:bookmarkEnd w:id="182"/>
    <w:p>
      <w:pPr>
        <w:spacing w:after="0"/>
        <w:ind w:left="0"/>
        <w:jc w:val="both"/>
      </w:pPr>
      <w:r>
        <w:rPr>
          <w:rFonts w:ascii="Times New Roman"/>
          <w:b w:val="false"/>
          <w:i w:val="false"/>
          <w:color w:val="000000"/>
          <w:sz w:val="28"/>
        </w:rPr>
        <w:t>
      КеАҚ нысанында құрылған ЖОО-да штаттық кестені бекіту директорлар кеңесінің айрықша құзыретіне жатады.</w:t>
      </w:r>
    </w:p>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bookmarkStart w:name="z190" w:id="183"/>
    <w:p>
      <w:pPr>
        <w:spacing w:after="0"/>
        <w:ind w:left="0"/>
        <w:jc w:val="both"/>
      </w:pPr>
      <w:r>
        <w:rPr>
          <w:rFonts w:ascii="Times New Roman"/>
          <w:b w:val="false"/>
          <w:i w:val="false"/>
          <w:color w:val="000000"/>
          <w:sz w:val="28"/>
        </w:rPr>
        <w:t xml:space="preserve">
      21. ЖОО оқу жүктемесі нормаларын, еңбекке ақы төлеу нысандары мен мөлшерлерін белгілейді. </w:t>
      </w:r>
    </w:p>
    <w:bookmarkEnd w:id="183"/>
    <w:p>
      <w:pPr>
        <w:spacing w:after="0"/>
        <w:ind w:left="0"/>
        <w:jc w:val="both"/>
      </w:pPr>
      <w:r>
        <w:rPr>
          <w:rFonts w:ascii="Times New Roman"/>
          <w:b w:val="false"/>
          <w:i w:val="false"/>
          <w:color w:val="000000"/>
          <w:sz w:val="28"/>
        </w:rPr>
        <w:t>
      ӘАОО-да қызметкерлердің оқу жүктемесі нормалары, еңбекке ақы төлеу нысандары мен мөлшерлері қолданыстағы қорғаныс және қауіпсіздік саласындағы заңнамасына сәйкес айқындалады.</w:t>
      </w:r>
    </w:p>
    <w:bookmarkStart w:name="z191" w:id="184"/>
    <w:p>
      <w:pPr>
        <w:spacing w:after="0"/>
        <w:ind w:left="0"/>
        <w:jc w:val="both"/>
      </w:pPr>
      <w:r>
        <w:rPr>
          <w:rFonts w:ascii="Times New Roman"/>
          <w:b w:val="false"/>
          <w:i w:val="false"/>
          <w:color w:val="000000"/>
          <w:sz w:val="28"/>
        </w:rPr>
        <w:t>
      22. ЖОО-ның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184"/>
    <w:bookmarkStart w:name="z192" w:id="185"/>
    <w:p>
      <w:pPr>
        <w:spacing w:after="0"/>
        <w:ind w:left="0"/>
        <w:jc w:val="both"/>
      </w:pPr>
      <w:r>
        <w:rPr>
          <w:rFonts w:ascii="Times New Roman"/>
          <w:b w:val="false"/>
          <w:i w:val="false"/>
          <w:color w:val="000000"/>
          <w:sz w:val="28"/>
        </w:rPr>
        <w:t>
      23. Академиялық саясат ЖОО-ның алдында тұрған басымдықтар мен міндеттерді ескере отырып, білім саласындағы қолданыстағы заңнама негізінде әзірленеді.</w:t>
      </w:r>
    </w:p>
    <w:bookmarkEnd w:id="185"/>
    <w:p>
      <w:pPr>
        <w:spacing w:after="0"/>
        <w:ind w:left="0"/>
        <w:jc w:val="both"/>
      </w:pPr>
      <w:r>
        <w:rPr>
          <w:rFonts w:ascii="Times New Roman"/>
          <w:b w:val="false"/>
          <w:i w:val="false"/>
          <w:color w:val="000000"/>
          <w:sz w:val="28"/>
        </w:rPr>
        <w:t>
      Академиялық саясаттың құрылымы мен бағыттарын ЖОО айқындайды.</w:t>
      </w:r>
    </w:p>
    <w:bookmarkStart w:name="z193" w:id="186"/>
    <w:p>
      <w:pPr>
        <w:spacing w:after="0"/>
        <w:ind w:left="0"/>
        <w:jc w:val="both"/>
      </w:pPr>
      <w:r>
        <w:rPr>
          <w:rFonts w:ascii="Times New Roman"/>
          <w:b w:val="false"/>
          <w:i w:val="false"/>
          <w:color w:val="000000"/>
          <w:sz w:val="28"/>
        </w:rPr>
        <w:t xml:space="preserve">
      24. ЖОО-да оқу жылы 1 қыркүйекте басталады және академиялық күнтізбеге сәйкес аяқталады. </w:t>
      </w:r>
    </w:p>
    <w:bookmarkEnd w:id="186"/>
    <w:p>
      <w:pPr>
        <w:spacing w:after="0"/>
        <w:ind w:left="0"/>
        <w:jc w:val="both"/>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Start w:name="z194" w:id="187"/>
    <w:p>
      <w:pPr>
        <w:spacing w:after="0"/>
        <w:ind w:left="0"/>
        <w:jc w:val="both"/>
      </w:pPr>
      <w:r>
        <w:rPr>
          <w:rFonts w:ascii="Times New Roman"/>
          <w:b w:val="false"/>
          <w:i w:val="false"/>
          <w:color w:val="000000"/>
          <w:sz w:val="28"/>
        </w:rPr>
        <w:t xml:space="preserve">
      25. Білім алушыларды қабылдау үшін ЖОО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 негізінде әзірленген ЖОО-ға қабылдау қағидаларын әзірлейді және бекітеді.</w:t>
      </w:r>
    </w:p>
    <w:bookmarkEnd w:id="187"/>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both"/>
      </w:pPr>
      <w:r>
        <w:rPr>
          <w:rFonts w:ascii="Times New Roman"/>
          <w:b w:val="false"/>
          <w:i w:val="false"/>
          <w:color w:val="000000"/>
          <w:sz w:val="28"/>
        </w:rPr>
        <w:t>
      ЖОО білім алушыларды қабылдағаннан кейін және білім туралы құжаттарды беруден кейін бір ай ішінде осы ақпаратты білім беру саласындағы уәкілетті органға жолдайды және (немесе) білім беру саласындағы уәкілетті органның білім берудің бірыңғай ақпараттық жүйесіне енгізеді.</w:t>
      </w:r>
    </w:p>
    <w:p>
      <w:pPr>
        <w:spacing w:after="0"/>
        <w:ind w:left="0"/>
        <w:jc w:val="both"/>
      </w:pPr>
      <w:r>
        <w:rPr>
          <w:rFonts w:ascii="Times New Roman"/>
          <w:b w:val="false"/>
          <w:i w:val="false"/>
          <w:color w:val="000000"/>
          <w:sz w:val="28"/>
        </w:rPr>
        <w:t>
      ЖОО білім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both"/>
      </w:pPr>
      <w:r>
        <w:rPr>
          <w:rFonts w:ascii="Times New Roman"/>
          <w:b w:val="false"/>
          <w:i w:val="false"/>
          <w:color w:val="000000"/>
          <w:sz w:val="28"/>
        </w:rPr>
        <w:t>
      Осы тармақта көрсетілген нормалар Қазақстан Республикасы Президенті жанындағы білім беру ұйымдарына таратылмайды.</w:t>
      </w:r>
    </w:p>
    <w:bookmarkStart w:name="z195" w:id="188"/>
    <w:p>
      <w:pPr>
        <w:spacing w:after="0"/>
        <w:ind w:left="0"/>
        <w:jc w:val="both"/>
      </w:pPr>
      <w:r>
        <w:rPr>
          <w:rFonts w:ascii="Times New Roman"/>
          <w:b w:val="false"/>
          <w:i w:val="false"/>
          <w:color w:val="000000"/>
          <w:sz w:val="28"/>
        </w:rPr>
        <w:t>
      26. ӘАОО-ны, медицина ЖОО-ларын, мәдениет және өнер саласындағы ЖОО-ларды, сондай-ақ білім алушылардың саны мемлекеттік білім беру тапсырыспен айқындалатын ЖОО-ларды қоспағанда, оқу процесін тиімді ұйымдастыру, білім беру қызметіне тартылған материалдық активтер мен ресурстарды ұтымды пайдалану үшін күндізгі оқу нысаны бойынша білім алушылардың ең аз контингенті университеттерде - кемінде 3000 адамды; академияларда, институттарда және оларға теңестірілген ЖОО-да (консерваторияларда) – кемінде 1000 адамды құрайды.</w:t>
      </w:r>
    </w:p>
    <w:bookmarkEnd w:id="188"/>
    <w:bookmarkStart w:name="z196" w:id="189"/>
    <w:p>
      <w:pPr>
        <w:spacing w:after="0"/>
        <w:ind w:left="0"/>
        <w:jc w:val="both"/>
      </w:pPr>
      <w:r>
        <w:rPr>
          <w:rFonts w:ascii="Times New Roman"/>
          <w:b w:val="false"/>
          <w:i w:val="false"/>
          <w:color w:val="000000"/>
          <w:sz w:val="28"/>
        </w:rPr>
        <w:t>
      27. ЖОО жоғары және (немесе) жоғары оқу орнынан кейінгі білімнің білім беру бағдарламалары бойынша оқу үшін ақы төлеу мөлшерлерін және білім беру қызметтерін көрсету шартының нысанын бекітеді.</w:t>
      </w:r>
    </w:p>
    <w:bookmarkEnd w:id="189"/>
    <w:p>
      <w:pPr>
        <w:spacing w:after="0"/>
        <w:ind w:left="0"/>
        <w:jc w:val="both"/>
      </w:pPr>
      <w:r>
        <w:rPr>
          <w:rFonts w:ascii="Times New Roman"/>
          <w:b w:val="false"/>
          <w:i w:val="false"/>
          <w:color w:val="000000"/>
          <w:sz w:val="28"/>
        </w:rPr>
        <w:t>
      КеАҚ нысанында құрылған жоғары және (немесе) жоғары оқу орнынан кейінгі білімнің білім беру бағдарламалары бойынша оқу үшін ақы төлеу мөлшерлерін бекіту директорлар кеңесінің айрықша құзыретіне жатады.</w:t>
      </w:r>
    </w:p>
    <w:bookmarkStart w:name="z197" w:id="190"/>
    <w:p>
      <w:pPr>
        <w:spacing w:after="0"/>
        <w:ind w:left="0"/>
        <w:jc w:val="both"/>
      </w:pPr>
      <w:r>
        <w:rPr>
          <w:rFonts w:ascii="Times New Roman"/>
          <w:b w:val="false"/>
          <w:i w:val="false"/>
          <w:color w:val="000000"/>
          <w:sz w:val="28"/>
        </w:rPr>
        <w:t xml:space="preserve">
      28. ЖОО-ның білім беру қызметі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90"/>
    <w:p>
      <w:pPr>
        <w:spacing w:after="0"/>
        <w:ind w:left="0"/>
        <w:jc w:val="both"/>
      </w:pPr>
      <w:r>
        <w:rPr>
          <w:rFonts w:ascii="Times New Roman"/>
          <w:b w:val="false"/>
          <w:i w:val="false"/>
          <w:color w:val="000000"/>
          <w:sz w:val="28"/>
        </w:rPr>
        <w:t xml:space="preserve">
      ӘАОО-ның білім беру қызметі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қағидаларына сәйкес жүзеге асырылады.</w:t>
      </w:r>
    </w:p>
    <w:bookmarkStart w:name="z198" w:id="191"/>
    <w:p>
      <w:pPr>
        <w:spacing w:after="0"/>
        <w:ind w:left="0"/>
        <w:jc w:val="both"/>
      </w:pPr>
      <w:r>
        <w:rPr>
          <w:rFonts w:ascii="Times New Roman"/>
          <w:b w:val="false"/>
          <w:i w:val="false"/>
          <w:color w:val="000000"/>
          <w:sz w:val="28"/>
        </w:rPr>
        <w:t xml:space="preserve">
      29. ЖОО оқытудың жаңа, оның ішінде қашықтықтан оқыту технологияларын (бұдан әрі - ҚОТ)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технологиялары бойынша оқу процесін ұйымдастыру қағидаларына сәйкес енгізеді.</w:t>
      </w:r>
    </w:p>
    <w:bookmarkEnd w:id="191"/>
    <w:bookmarkStart w:name="z199" w:id="192"/>
    <w:p>
      <w:pPr>
        <w:spacing w:after="0"/>
        <w:ind w:left="0"/>
        <w:jc w:val="both"/>
      </w:pPr>
      <w:r>
        <w:rPr>
          <w:rFonts w:ascii="Times New Roman"/>
          <w:b w:val="false"/>
          <w:i w:val="false"/>
          <w:color w:val="000000"/>
          <w:sz w:val="28"/>
        </w:rPr>
        <w:t>
      30. ЖОО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ҚОТ пайдаланумен уақыт көлемінің арасалмағын анықтайды.</w:t>
      </w:r>
    </w:p>
    <w:bookmarkEnd w:id="192"/>
    <w:bookmarkStart w:name="z200" w:id="193"/>
    <w:p>
      <w:pPr>
        <w:spacing w:after="0"/>
        <w:ind w:left="0"/>
        <w:jc w:val="both"/>
      </w:pPr>
      <w:r>
        <w:rPr>
          <w:rFonts w:ascii="Times New Roman"/>
          <w:b w:val="false"/>
          <w:i w:val="false"/>
          <w:color w:val="000000"/>
          <w:sz w:val="28"/>
        </w:rPr>
        <w:t xml:space="preserve">
      31. Білім алушылардың жазбаша жұмыстарының барлық түрлері плагиатты тексеру үшін тексерістен өтеді. Плагиатты тексеру қағидасы мен тәртібін ЖОО бекітеді. </w:t>
      </w:r>
    </w:p>
    <w:bookmarkEnd w:id="193"/>
    <w:bookmarkStart w:name="z201" w:id="194"/>
    <w:p>
      <w:pPr>
        <w:spacing w:after="0"/>
        <w:ind w:left="0"/>
        <w:jc w:val="both"/>
      </w:pPr>
      <w:r>
        <w:rPr>
          <w:rFonts w:ascii="Times New Roman"/>
          <w:b w:val="false"/>
          <w:i w:val="false"/>
          <w:color w:val="000000"/>
          <w:sz w:val="28"/>
        </w:rPr>
        <w:t>
      32. ЖОО оқытушысы білім беру бағдарламалары және оқу бағдарламалары (силлабус) негізінде оқу сабақтарын ұйымдастыру және өткізу тәсілдері мен нысандарын, оқыту әдістерін таңдау еркіндігіне ие.</w:t>
      </w:r>
    </w:p>
    <w:bookmarkEnd w:id="194"/>
    <w:bookmarkStart w:name="z202" w:id="195"/>
    <w:p>
      <w:pPr>
        <w:spacing w:after="0"/>
        <w:ind w:left="0"/>
        <w:jc w:val="both"/>
      </w:pPr>
      <w:r>
        <w:rPr>
          <w:rFonts w:ascii="Times New Roman"/>
          <w:b w:val="false"/>
          <w:i w:val="false"/>
          <w:color w:val="000000"/>
          <w:sz w:val="28"/>
        </w:rPr>
        <w:t>
      33. ЖОО осы қағидаларының нормаларына сәйкес білім алушыларды ауыстыру мен қайта қабылдау қағидаларын әзірлейді және бекітеді.</w:t>
      </w:r>
    </w:p>
    <w:bookmarkEnd w:id="195"/>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ЖОО-дан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кез келген ЖОО-ға қайта қабылдау кезінде оқудан шығарылған мерзіміне қарамастан ауыстырылады немесе қайта қабылданады.</w:t>
      </w:r>
    </w:p>
    <w:p>
      <w:pPr>
        <w:spacing w:after="0"/>
        <w:ind w:left="0"/>
        <w:jc w:val="both"/>
      </w:pPr>
      <w:r>
        <w:rPr>
          <w:rFonts w:ascii="Times New Roman"/>
          <w:b w:val="false"/>
          <w:i w:val="false"/>
          <w:color w:val="000000"/>
          <w:sz w:val="28"/>
        </w:rPr>
        <w:t>
      Егер ЖОО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ЖОО-ға ауысады.</w:t>
      </w:r>
    </w:p>
    <w:p>
      <w:pPr>
        <w:spacing w:after="0"/>
        <w:ind w:left="0"/>
        <w:jc w:val="both"/>
      </w:pPr>
      <w:r>
        <w:rPr>
          <w:rFonts w:ascii="Times New Roman"/>
          <w:b w:val="false"/>
          <w:i w:val="false"/>
          <w:color w:val="000000"/>
          <w:sz w:val="28"/>
        </w:rPr>
        <w:t>
      Білім алушының ауысуы кезінде қабылдайтын ЖОО даярлау бағытын және білім беру бағдарламасының бейінін, сондай-ақ білім алушының оқу жетістіктерін ескереді.</w:t>
      </w:r>
    </w:p>
    <w:p>
      <w:pPr>
        <w:spacing w:after="0"/>
        <w:ind w:left="0"/>
        <w:jc w:val="both"/>
      </w:pPr>
      <w:r>
        <w:rPr>
          <w:rFonts w:ascii="Times New Roman"/>
          <w:b w:val="false"/>
          <w:i w:val="false"/>
          <w:color w:val="000000"/>
          <w:sz w:val="28"/>
        </w:rPr>
        <w:t>
      Жекелеген ЖОО-лар үшін бекітілген білім беру гранты бойынша нысаналы орындарға, сондай-ақ бөлінген квота шегінде педагогикалық мамандықтарға түскен студенттер басқа ЖОО-ға тек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және докторанттарды басқа ЖОО-дан ұлттық ЖОО-ғa ауыстыру білім алушылардың білім беру грантының құнындағы айырмашылығын қосымша төлеу шартымен жүзеге асырылады.</w:t>
      </w:r>
    </w:p>
    <w:p>
      <w:pPr>
        <w:spacing w:after="0"/>
        <w:ind w:left="0"/>
        <w:jc w:val="both"/>
      </w:pPr>
      <w:r>
        <w:rPr>
          <w:rFonts w:ascii="Times New Roman"/>
          <w:b w:val="false"/>
          <w:i w:val="false"/>
          <w:color w:val="000000"/>
          <w:sz w:val="28"/>
        </w:rPr>
        <w:t>
      Шығармашылық даярлықты қажет ететін білім беру бағдарламалар тобынан басқа білім беру бағдарламалар тобына білім алушының ауысуы "Білім туралы" Заңының 5-баптың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қағидаларының 4-тармағына сәйкес белгіленген өту балынан төмен емес балы бар ұлттық бірыңғай тестілеу сертификатының болған жағдайда жүзезе асырылады.</w:t>
      </w:r>
    </w:p>
    <w:p>
      <w:pPr>
        <w:spacing w:after="0"/>
        <w:ind w:left="0"/>
        <w:jc w:val="both"/>
      </w:pPr>
      <w:r>
        <w:rPr>
          <w:rFonts w:ascii="Times New Roman"/>
          <w:b w:val="false"/>
          <w:i w:val="false"/>
          <w:color w:val="000000"/>
          <w:sz w:val="28"/>
        </w:rPr>
        <w:t xml:space="preserve">
      ӘАОО-да білім алушыларды ауыстыру мен қайта қабылдау қағидалары "Білім туралы" Заңының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bookmarkStart w:name="z203" w:id="196"/>
    <w:p>
      <w:pPr>
        <w:spacing w:after="0"/>
        <w:ind w:left="0"/>
        <w:jc w:val="both"/>
      </w:pPr>
      <w:r>
        <w:rPr>
          <w:rFonts w:ascii="Times New Roman"/>
          <w:b w:val="false"/>
          <w:i w:val="false"/>
          <w:color w:val="000000"/>
          <w:sz w:val="28"/>
        </w:rPr>
        <w:t>
      34.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ұл немесе қыз бала асырап алынған 3 жасқа толғанға дейін беріледі.</w:t>
      </w:r>
    </w:p>
    <w:bookmarkEnd w:id="196"/>
    <w:p>
      <w:pPr>
        <w:spacing w:after="0"/>
        <w:ind w:left="0"/>
        <w:jc w:val="both"/>
      </w:pPr>
      <w:r>
        <w:rPr>
          <w:rFonts w:ascii="Times New Roman"/>
          <w:b w:val="false"/>
          <w:i w:val="false"/>
          <w:color w:val="000000"/>
          <w:sz w:val="28"/>
        </w:rPr>
        <w:t>
      Білім алушыларға академиялық демалыс беру тәртібін ЖОО анықтайды.</w:t>
      </w:r>
    </w:p>
    <w:bookmarkStart w:name="z204" w:id="197"/>
    <w:p>
      <w:pPr>
        <w:spacing w:after="0"/>
        <w:ind w:left="0"/>
        <w:jc w:val="both"/>
      </w:pPr>
      <w:r>
        <w:rPr>
          <w:rFonts w:ascii="Times New Roman"/>
          <w:b w:val="false"/>
          <w:i w:val="false"/>
          <w:color w:val="000000"/>
          <w:sz w:val="28"/>
        </w:rPr>
        <w:t xml:space="preserve">
      35. ЖОО-ның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197"/>
    <w:p>
      <w:pPr>
        <w:spacing w:after="0"/>
        <w:ind w:left="0"/>
        <w:jc w:val="both"/>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Start w:name="z205" w:id="198"/>
    <w:p>
      <w:pPr>
        <w:spacing w:after="0"/>
        <w:ind w:left="0"/>
        <w:jc w:val="both"/>
      </w:pPr>
      <w:r>
        <w:rPr>
          <w:rFonts w:ascii="Times New Roman"/>
          <w:b w:val="false"/>
          <w:i w:val="false"/>
          <w:color w:val="000000"/>
          <w:sz w:val="28"/>
        </w:rPr>
        <w:t>
      36. Білім беру қызметінің сапасын арттыру мақсатында ЖОО еуропалық жоғары білім кеңістігіндегі (ESG-исиджи) стандарттар мен жоғары білім сапасын қамтамасыз ету нұсқаулығына негізделген сапаны іштей қамтамасыз етудің жүйесін құрады, ол мыналарды қамтиды:</w:t>
      </w:r>
    </w:p>
    <w:bookmarkEnd w:id="198"/>
    <w:p>
      <w:pPr>
        <w:spacing w:after="0"/>
        <w:ind w:left="0"/>
        <w:jc w:val="both"/>
      </w:pPr>
      <w:r>
        <w:rPr>
          <w:rFonts w:ascii="Times New Roman"/>
          <w:b w:val="false"/>
          <w:i w:val="false"/>
          <w:color w:val="000000"/>
          <w:sz w:val="28"/>
        </w:rPr>
        <w:t>
      1) сапаны қамтамасыз ету саласындағы саясат;</w:t>
      </w:r>
    </w:p>
    <w:p>
      <w:pPr>
        <w:spacing w:after="0"/>
        <w:ind w:left="0"/>
        <w:jc w:val="both"/>
      </w:pPr>
      <w:r>
        <w:rPr>
          <w:rFonts w:ascii="Times New Roman"/>
          <w:b w:val="false"/>
          <w:i w:val="false"/>
          <w:color w:val="000000"/>
          <w:sz w:val="28"/>
        </w:rPr>
        <w:t>
      2) бағдарламаларды әзірлеу мен бекіту;</w:t>
      </w:r>
    </w:p>
    <w:p>
      <w:pPr>
        <w:spacing w:after="0"/>
        <w:ind w:left="0"/>
        <w:jc w:val="both"/>
      </w:pPr>
      <w:r>
        <w:rPr>
          <w:rFonts w:ascii="Times New Roman"/>
          <w:b w:val="false"/>
          <w:i w:val="false"/>
          <w:color w:val="000000"/>
          <w:sz w:val="28"/>
        </w:rPr>
        <w:t>
      3) студентке бағдарланған оқыту, сабақ беру және бағалау;</w:t>
      </w:r>
    </w:p>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p>
      <w:pPr>
        <w:spacing w:after="0"/>
        <w:ind w:left="0"/>
        <w:jc w:val="both"/>
      </w:pPr>
      <w:r>
        <w:rPr>
          <w:rFonts w:ascii="Times New Roman"/>
          <w:b w:val="false"/>
          <w:i w:val="false"/>
          <w:color w:val="000000"/>
          <w:sz w:val="28"/>
        </w:rPr>
        <w:t>
      5) оқытушылар құрамы;</w:t>
      </w:r>
    </w:p>
    <w:p>
      <w:pPr>
        <w:spacing w:after="0"/>
        <w:ind w:left="0"/>
        <w:jc w:val="both"/>
      </w:pPr>
      <w:r>
        <w:rPr>
          <w:rFonts w:ascii="Times New Roman"/>
          <w:b w:val="false"/>
          <w:i w:val="false"/>
          <w:color w:val="000000"/>
          <w:sz w:val="28"/>
        </w:rPr>
        <w:t>
      6) оқу ресурстары және білім алушыларды қолдау жүйесі;</w:t>
      </w:r>
    </w:p>
    <w:p>
      <w:pPr>
        <w:spacing w:after="0"/>
        <w:ind w:left="0"/>
        <w:jc w:val="both"/>
      </w:pPr>
      <w:r>
        <w:rPr>
          <w:rFonts w:ascii="Times New Roman"/>
          <w:b w:val="false"/>
          <w:i w:val="false"/>
          <w:color w:val="000000"/>
          <w:sz w:val="28"/>
        </w:rPr>
        <w:t>
      7) ақпаратты басқару;</w:t>
      </w:r>
    </w:p>
    <w:p>
      <w:pPr>
        <w:spacing w:after="0"/>
        <w:ind w:left="0"/>
        <w:jc w:val="both"/>
      </w:pPr>
      <w:r>
        <w:rPr>
          <w:rFonts w:ascii="Times New Roman"/>
          <w:b w:val="false"/>
          <w:i w:val="false"/>
          <w:color w:val="000000"/>
          <w:sz w:val="28"/>
        </w:rPr>
        <w:t>
      8) жұртшылықты хабардар ету;</w:t>
      </w:r>
    </w:p>
    <w:p>
      <w:pPr>
        <w:spacing w:after="0"/>
        <w:ind w:left="0"/>
        <w:jc w:val="both"/>
      </w:pPr>
      <w:r>
        <w:rPr>
          <w:rFonts w:ascii="Times New Roman"/>
          <w:b w:val="false"/>
          <w:i w:val="false"/>
          <w:color w:val="000000"/>
          <w:sz w:val="28"/>
        </w:rPr>
        <w:t>
      9) тұрақты мониторинг және бағдарламаларды мерзімді бағалау;</w:t>
      </w:r>
    </w:p>
    <w:p>
      <w:pPr>
        <w:spacing w:after="0"/>
        <w:ind w:left="0"/>
        <w:jc w:val="both"/>
      </w:pPr>
      <w:r>
        <w:rPr>
          <w:rFonts w:ascii="Times New Roman"/>
          <w:b w:val="false"/>
          <w:i w:val="false"/>
          <w:color w:val="000000"/>
          <w:sz w:val="28"/>
        </w:rPr>
        <w:t>
      10) сыртқы мерзімді сапаны қамтамасыз ету.</w:t>
      </w:r>
    </w:p>
    <w:bookmarkStart w:name="z206" w:id="199"/>
    <w:p>
      <w:pPr>
        <w:spacing w:after="0"/>
        <w:ind w:left="0"/>
        <w:jc w:val="both"/>
      </w:pPr>
      <w:r>
        <w:rPr>
          <w:rFonts w:ascii="Times New Roman"/>
          <w:b w:val="false"/>
          <w:i w:val="false"/>
          <w:color w:val="000000"/>
          <w:sz w:val="28"/>
        </w:rPr>
        <w:t>
      37. Академиялық адалдық оқыту процесінің қағидаты болып табылады және оны іске асыруды ЖОО қамтамасыз етеді.</w:t>
      </w:r>
    </w:p>
    <w:bookmarkEnd w:id="199"/>
    <w:p>
      <w:pPr>
        <w:spacing w:after="0"/>
        <w:ind w:left="0"/>
        <w:jc w:val="both"/>
      </w:pPr>
      <w:r>
        <w:rPr>
          <w:rFonts w:ascii="Times New Roman"/>
          <w:b w:val="false"/>
          <w:i w:val="false"/>
          <w:color w:val="000000"/>
          <w:sz w:val="28"/>
        </w:rPr>
        <w:t>
      Академиялық адалдықтың қағидаттары мынадай:</w:t>
      </w:r>
    </w:p>
    <w:p>
      <w:pPr>
        <w:spacing w:after="0"/>
        <w:ind w:left="0"/>
        <w:jc w:val="both"/>
      </w:pPr>
      <w:r>
        <w:rPr>
          <w:rFonts w:ascii="Times New Roman"/>
          <w:b w:val="false"/>
          <w:i w:val="false"/>
          <w:color w:val="000000"/>
          <w:sz w:val="28"/>
        </w:rPr>
        <w:t>
      1) адалдық – білім алушылардың оқу жұмысының бағаланатын және бағаланбайтын түрлерін адал, әдепті орындау;</w:t>
      </w:r>
    </w:p>
    <w:p>
      <w:pPr>
        <w:spacing w:after="0"/>
        <w:ind w:left="0"/>
        <w:jc w:val="both"/>
      </w:pPr>
      <w:r>
        <w:rPr>
          <w:rFonts w:ascii="Times New Roman"/>
          <w:b w:val="false"/>
          <w:i w:val="false"/>
          <w:color w:val="000000"/>
          <w:sz w:val="28"/>
        </w:rPr>
        <w:t xml:space="preserve">
      2) автордың және оның мирасқорларының құқықтарын қорғауын жүзеге асыру – бөгде сөзді, ойды дұрыс тарату және бағаланатын жұмыстардағы ақпараттың дереккөздерін көрсету арқылы авторлықты растау және авторлық құқықтың объектісі болып табылатын шығармаларды қорғау; </w:t>
      </w:r>
    </w:p>
    <w:p>
      <w:pPr>
        <w:spacing w:after="0"/>
        <w:ind w:left="0"/>
        <w:jc w:val="both"/>
      </w:pPr>
      <w:r>
        <w:rPr>
          <w:rFonts w:ascii="Times New Roman"/>
          <w:b w:val="false"/>
          <w:i w:val="false"/>
          <w:color w:val="000000"/>
          <w:sz w:val="28"/>
        </w:rPr>
        <w:t xml:space="preserve">
      3) ашықтық – айқындық, өзара сенім білдіру, білім алышулар мен оқытушылар арасында ақпаратпен және идеялармен ашық бөлісу; </w:t>
      </w:r>
    </w:p>
    <w:p>
      <w:pPr>
        <w:spacing w:after="0"/>
        <w:ind w:left="0"/>
        <w:jc w:val="both"/>
      </w:pPr>
      <w:r>
        <w:rPr>
          <w:rFonts w:ascii="Times New Roman"/>
          <w:b w:val="false"/>
          <w:i w:val="false"/>
          <w:color w:val="000000"/>
          <w:sz w:val="28"/>
        </w:rPr>
        <w:t xml:space="preserve">
      4) білім алушылардың құқықтары мен бостандықтарын құрметтеу – пікірлер мен идеялардың бос айтылу құқығы; </w:t>
      </w:r>
    </w:p>
    <w:p>
      <w:pPr>
        <w:spacing w:after="0"/>
        <w:ind w:left="0"/>
        <w:jc w:val="both"/>
      </w:pPr>
      <w:r>
        <w:rPr>
          <w:rFonts w:ascii="Times New Roman"/>
          <w:b w:val="false"/>
          <w:i w:val="false"/>
          <w:color w:val="000000"/>
          <w:sz w:val="28"/>
        </w:rPr>
        <w:t>
      5) теңдік – әрбір білім алушы академиялық адалдық қағидаларын ұстануды және оларды бұзу үшін тең жауапкершілікті қамтамасыз етеді;</w:t>
      </w:r>
    </w:p>
    <w:bookmarkStart w:name="z207" w:id="200"/>
    <w:p>
      <w:pPr>
        <w:spacing w:after="0"/>
        <w:ind w:left="0"/>
        <w:jc w:val="both"/>
      </w:pPr>
      <w:r>
        <w:rPr>
          <w:rFonts w:ascii="Times New Roman"/>
          <w:b w:val="false"/>
          <w:i w:val="false"/>
          <w:color w:val="000000"/>
          <w:sz w:val="28"/>
        </w:rPr>
        <w:t>
      38. Ерекше білім беру қажеттілігі бар тұлғалар үшін арнайы білім беру жағдайы жасалынады.</w:t>
      </w:r>
    </w:p>
    <w:bookmarkEnd w:id="200"/>
    <w:bookmarkStart w:name="z208" w:id="201"/>
    <w:p>
      <w:pPr>
        <w:spacing w:after="0"/>
        <w:ind w:left="0"/>
        <w:jc w:val="both"/>
      </w:pPr>
      <w:r>
        <w:rPr>
          <w:rFonts w:ascii="Times New Roman"/>
          <w:b w:val="false"/>
          <w:i w:val="false"/>
          <w:color w:val="000000"/>
          <w:sz w:val="28"/>
        </w:rPr>
        <w:t>
      39. Кәсіптік практика кадрларды даярлаудың білім беру бағдарламасының міндетті компоненті болып табылады.</w:t>
      </w:r>
    </w:p>
    <w:bookmarkEnd w:id="201"/>
    <w:p>
      <w:pPr>
        <w:spacing w:after="0"/>
        <w:ind w:left="0"/>
        <w:jc w:val="both"/>
      </w:pPr>
      <w:r>
        <w:rPr>
          <w:rFonts w:ascii="Times New Roman"/>
          <w:b w:val="false"/>
          <w:i w:val="false"/>
          <w:color w:val="000000"/>
          <w:sz w:val="28"/>
        </w:rPr>
        <w:t xml:space="preserve">
      Кәсіптік практика оқу, педагогикалық, өндірістік және диплом алды деген түрлерге бөлінеді. </w:t>
      </w:r>
    </w:p>
    <w:p>
      <w:pPr>
        <w:spacing w:after="0"/>
        <w:ind w:left="0"/>
        <w:jc w:val="both"/>
      </w:pPr>
      <w:r>
        <w:rPr>
          <w:rFonts w:ascii="Times New Roman"/>
          <w:b w:val="false"/>
          <w:i w:val="false"/>
          <w:color w:val="000000"/>
          <w:sz w:val="28"/>
        </w:rPr>
        <w:t xml:space="preserve">
      ЖОО кәсіптік практиканы ұйымдастыру мен өткізу қағидаларын және практика базалары ретінде ұйымдарды айқындау қағидаларын әзірлейді және бекітеді. </w:t>
      </w:r>
    </w:p>
    <w:p>
      <w:pPr>
        <w:spacing w:after="0"/>
        <w:ind w:left="0"/>
        <w:jc w:val="both"/>
      </w:pPr>
      <w:r>
        <w:rPr>
          <w:rFonts w:ascii="Times New Roman"/>
          <w:b w:val="false"/>
          <w:i w:val="false"/>
          <w:color w:val="000000"/>
          <w:sz w:val="28"/>
        </w:rPr>
        <w:t>
      Кәсіптік практиканы өткізуге арналған шарттың нысанын ЖОО өзінің академиялық саясатына сәйкес әзірлейді және бекітеді.</w:t>
      </w:r>
    </w:p>
    <w:p>
      <w:pPr>
        <w:spacing w:after="0"/>
        <w:ind w:left="0"/>
        <w:jc w:val="both"/>
      </w:pPr>
      <w:r>
        <w:rPr>
          <w:rFonts w:ascii="Times New Roman"/>
          <w:b w:val="false"/>
          <w:i w:val="false"/>
          <w:color w:val="000000"/>
          <w:sz w:val="28"/>
        </w:rPr>
        <w:t>
      Кәсіптік практиканың түрлері, мерзімдері, көлемі мен мазмұны стандарттармен, оқу жұмыс жоспарларымен және бағдарламалармен айқындалады.</w:t>
      </w:r>
    </w:p>
    <w:p>
      <w:pPr>
        <w:spacing w:after="0"/>
        <w:ind w:left="0"/>
        <w:jc w:val="both"/>
      </w:pPr>
      <w:r>
        <w:rPr>
          <w:rFonts w:ascii="Times New Roman"/>
          <w:b w:val="false"/>
          <w:i w:val="false"/>
          <w:color w:val="000000"/>
          <w:sz w:val="28"/>
        </w:rPr>
        <w:t>
      Білім алушылардың кәсіптік практиканы өткізу үшін базасы ретінде жарғылық қызметі мамандарды даярлаудың бейініне және білім беру бағдарламасының талаптарына сәйкес келетін, кәсіптік практикаға жетекшілік етуді жүзеге асыру үшін білікті кадрлары және материалдық-техникалық базасы бар ұйымдар айқындалады.</w:t>
      </w:r>
    </w:p>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bookmarkStart w:name="z209" w:id="202"/>
    <w:p>
      <w:pPr>
        <w:spacing w:after="0"/>
        <w:ind w:left="0"/>
        <w:jc w:val="both"/>
      </w:pPr>
      <w:r>
        <w:rPr>
          <w:rFonts w:ascii="Times New Roman"/>
          <w:b w:val="false"/>
          <w:i w:val="false"/>
          <w:color w:val="000000"/>
          <w:sz w:val="28"/>
        </w:rPr>
        <w:t xml:space="preserve">
      40. Формальды емес білім арқылы ересектер алған оқу нәтижелерін тану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202"/>
    <w:bookmarkStart w:name="z210" w:id="203"/>
    <w:p>
      <w:pPr>
        <w:spacing w:after="0"/>
        <w:ind w:left="0"/>
        <w:jc w:val="both"/>
      </w:pPr>
      <w:r>
        <w:rPr>
          <w:rFonts w:ascii="Times New Roman"/>
          <w:b w:val="false"/>
          <w:i w:val="false"/>
          <w:color w:val="000000"/>
          <w:sz w:val="28"/>
        </w:rPr>
        <w:t>
      41.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ЖОО-да тіркеу офисі құрылады.</w:t>
      </w:r>
    </w:p>
    <w:bookmarkEnd w:id="203"/>
    <w:p>
      <w:pPr>
        <w:spacing w:after="0"/>
        <w:ind w:left="0"/>
        <w:jc w:val="both"/>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Start w:name="z211" w:id="204"/>
    <w:p>
      <w:pPr>
        <w:spacing w:after="0"/>
        <w:ind w:left="0"/>
        <w:jc w:val="both"/>
      </w:pPr>
      <w:r>
        <w:rPr>
          <w:rFonts w:ascii="Times New Roman"/>
          <w:b w:val="false"/>
          <w:i w:val="false"/>
          <w:color w:val="000000"/>
          <w:sz w:val="28"/>
        </w:rPr>
        <w:t xml:space="preserve">
      42. Білім алушылардың үлгеріміне ағымдағы бақылауды, оларды аралық және қорытынды аттестаттауды өткізудің тәртібін ЖОО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шәкілі және ECTS (иситиэс) аударылған балдық-рейтингтік әріптік жүйесі бойынша белгіленеді. </w:t>
      </w:r>
    </w:p>
    <w:bookmarkEnd w:id="204"/>
    <w:p>
      <w:pPr>
        <w:spacing w:after="0"/>
        <w:ind w:left="0"/>
        <w:jc w:val="both"/>
      </w:pPr>
      <w:r>
        <w:rPr>
          <w:rFonts w:ascii="Times New Roman"/>
          <w:b w:val="false"/>
          <w:i w:val="false"/>
          <w:color w:val="000000"/>
          <w:sz w:val="28"/>
        </w:rPr>
        <w:t xml:space="preserve">
      Тілдер бойынша (шет тілі, қазақ,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шәкілене сәйкес балдық-рейтингтік әріптік жүйесі бойынша бағаланады.</w:t>
      </w:r>
    </w:p>
    <w:p>
      <w:pPr>
        <w:spacing w:after="0"/>
        <w:ind w:left="0"/>
        <w:jc w:val="both"/>
      </w:pPr>
      <w:r>
        <w:rPr>
          <w:rFonts w:ascii="Times New Roman"/>
          <w:b w:val="false"/>
          <w:i w:val="false"/>
          <w:color w:val="000000"/>
          <w:sz w:val="28"/>
        </w:rPr>
        <w:t>
      Тілді меңгеру деңгейі жалпыеуропалық шет тілді меңгерудің құзыретіне (бұдан әрі - ОЕК) (А1, А2, В1, В2, С1, С2) сәйкес болады.</w:t>
      </w:r>
    </w:p>
    <w:bookmarkStart w:name="z212" w:id="205"/>
    <w:p>
      <w:pPr>
        <w:spacing w:after="0"/>
        <w:ind w:left="0"/>
        <w:jc w:val="both"/>
      </w:pPr>
      <w:r>
        <w:rPr>
          <w:rFonts w:ascii="Times New Roman"/>
          <w:b w:val="false"/>
          <w:i w:val="false"/>
          <w:color w:val="000000"/>
          <w:sz w:val="28"/>
        </w:rPr>
        <w:t>
      43. Білім алушы ЖОО-дан келесі жағдайларда оқудан шығарылады:</w:t>
      </w:r>
    </w:p>
    <w:bookmarkEnd w:id="205"/>
    <w:p>
      <w:pPr>
        <w:spacing w:after="0"/>
        <w:ind w:left="0"/>
        <w:jc w:val="both"/>
      </w:pPr>
      <w:r>
        <w:rPr>
          <w:rFonts w:ascii="Times New Roman"/>
          <w:b w:val="false"/>
          <w:i w:val="false"/>
          <w:color w:val="000000"/>
          <w:sz w:val="28"/>
        </w:rPr>
        <w:t>
      1) академиялық үлгермеушілігі;</w:t>
      </w:r>
    </w:p>
    <w:p>
      <w:pPr>
        <w:spacing w:after="0"/>
        <w:ind w:left="0"/>
        <w:jc w:val="both"/>
      </w:pPr>
      <w:r>
        <w:rPr>
          <w:rFonts w:ascii="Times New Roman"/>
          <w:b w:val="false"/>
          <w:i w:val="false"/>
          <w:color w:val="000000"/>
          <w:sz w:val="28"/>
        </w:rPr>
        <w:t>
      2) академиялық адалдық қағидаттарын бұзғаныүшін;</w:t>
      </w:r>
    </w:p>
    <w:p>
      <w:pPr>
        <w:spacing w:after="0"/>
        <w:ind w:left="0"/>
        <w:jc w:val="both"/>
      </w:pPr>
      <w:r>
        <w:rPr>
          <w:rFonts w:ascii="Times New Roman"/>
          <w:b w:val="false"/>
          <w:i w:val="false"/>
          <w:color w:val="000000"/>
          <w:sz w:val="28"/>
        </w:rPr>
        <w:t>
      3) Ішкі тәртіп қағидалары мен ЖОО жарғысын бұзғаны үшін;</w:t>
      </w:r>
    </w:p>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p>
      <w:pPr>
        <w:spacing w:after="0"/>
        <w:ind w:left="0"/>
        <w:jc w:val="both"/>
      </w:pPr>
      <w:r>
        <w:rPr>
          <w:rFonts w:ascii="Times New Roman"/>
          <w:b w:val="false"/>
          <w:i w:val="false"/>
          <w:color w:val="000000"/>
          <w:sz w:val="28"/>
        </w:rPr>
        <w:t>
      5) өз еркімен.</w:t>
      </w:r>
    </w:p>
    <w:bookmarkStart w:name="z213" w:id="206"/>
    <w:p>
      <w:pPr>
        <w:spacing w:after="0"/>
        <w:ind w:left="0"/>
        <w:jc w:val="both"/>
      </w:pPr>
      <w:r>
        <w:rPr>
          <w:rFonts w:ascii="Times New Roman"/>
          <w:b w:val="false"/>
          <w:i w:val="false"/>
          <w:color w:val="000000"/>
          <w:sz w:val="28"/>
        </w:rPr>
        <w:t>
      44. Білім алушы аралық аттестаттау кезінде оқу пәні (модуль) бойынша емтиханды екі реттен артық емес қайта тапсыруға жол беріледі.</w:t>
      </w:r>
    </w:p>
    <w:bookmarkEnd w:id="206"/>
    <w:p>
      <w:pPr>
        <w:spacing w:after="0"/>
        <w:ind w:left="0"/>
        <w:jc w:val="both"/>
      </w:pPr>
      <w:r>
        <w:rPr>
          <w:rFonts w:ascii="Times New Roman"/>
          <w:b w:val="false"/>
          <w:i w:val="false"/>
          <w:color w:val="000000"/>
          <w:sz w:val="28"/>
        </w:rPr>
        <w:t>
      Үшінші рет "қанағаттанарлықсыз" бағаға сәйкес келетін FX немесе F бағасын алғанда, білім алушы қаншалықты "қанағаттанарлықсыз" бағасын алуына қарамастан ЖОО-дан оқудан шығарылады және осы пәнге қайтадан жазылу мүмкіндігінен айырылады.</w:t>
      </w:r>
    </w:p>
    <w:p>
      <w:pPr>
        <w:spacing w:after="0"/>
        <w:ind w:left="0"/>
        <w:jc w:val="both"/>
      </w:pPr>
      <w:r>
        <w:rPr>
          <w:rFonts w:ascii="Times New Roman"/>
          <w:b w:val="false"/>
          <w:i w:val="false"/>
          <w:color w:val="000000"/>
          <w:sz w:val="28"/>
        </w:rPr>
        <w:t>
      Бұл ретте, білім алушы өз қалауынша басқа ЖОО-ға және (немесе) басқа білім беру бағдарламаға ауысады. Білім алушы өз қалауынша жалпы білім беретін пәндер циклінен басқа, "қанағаттанарлықсыз" бағасын алған пәні мазмұнында болмайтын басқа білім беру бағдарламасына ауысады.</w:t>
      </w:r>
    </w:p>
    <w:p>
      <w:pPr>
        <w:spacing w:after="0"/>
        <w:ind w:left="0"/>
        <w:jc w:val="both"/>
      </w:pPr>
      <w:r>
        <w:rPr>
          <w:rFonts w:ascii="Times New Roman"/>
          <w:b w:val="false"/>
          <w:i w:val="false"/>
          <w:color w:val="000000"/>
          <w:sz w:val="28"/>
        </w:rPr>
        <w:t>
      ЖОО-дан оқудан шығарылған білім алушыға ЖОО бірінші басшысы қол қойған және мөрмен бекітілген транскрипт беріледі.</w:t>
      </w:r>
    </w:p>
    <w:p>
      <w:pPr>
        <w:spacing w:after="0"/>
        <w:ind w:left="0"/>
        <w:jc w:val="both"/>
      </w:pPr>
      <w:r>
        <w:rPr>
          <w:rFonts w:ascii="Times New Roman"/>
          <w:b w:val="false"/>
          <w:i w:val="false"/>
          <w:color w:val="000000"/>
          <w:sz w:val="28"/>
        </w:rPr>
        <w:t>
      Транскрипте білім алушы игерген барлық оқу пәндері және (немесе) қорытынды бақылау (емтихан) бойынша барлық алынған бағалар, оның ішінде "қанағаттанарлықсыз" бағаға сәйкес келетін FX немесе F бағалары міндетті түрде жазылады.</w:t>
      </w:r>
    </w:p>
    <w:bookmarkStart w:name="z214" w:id="207"/>
    <w:p>
      <w:pPr>
        <w:spacing w:after="0"/>
        <w:ind w:left="0"/>
        <w:jc w:val="both"/>
      </w:pPr>
      <w:r>
        <w:rPr>
          <w:rFonts w:ascii="Times New Roman"/>
          <w:b w:val="false"/>
          <w:i w:val="false"/>
          <w:color w:val="000000"/>
          <w:sz w:val="28"/>
        </w:rPr>
        <w:t>
      45. Білім алушыларды қорытынды аттестаттау үшін ЖОО-да білім беру бағдарламалары немесе даярлау бағыттары бойынша аттестаттау комиссиясы құрылады және оның құрамын ЖОО белгілейді.</w:t>
      </w:r>
    </w:p>
    <w:bookmarkEnd w:id="207"/>
    <w:p>
      <w:pPr>
        <w:spacing w:after="0"/>
        <w:ind w:left="0"/>
        <w:jc w:val="both"/>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Start w:name="z215" w:id="208"/>
    <w:p>
      <w:pPr>
        <w:spacing w:after="0"/>
        <w:ind w:left="0"/>
        <w:jc w:val="both"/>
      </w:pPr>
      <w:r>
        <w:rPr>
          <w:rFonts w:ascii="Times New Roman"/>
          <w:b w:val="false"/>
          <w:i w:val="false"/>
          <w:color w:val="000000"/>
          <w:sz w:val="28"/>
        </w:rPr>
        <w:t>
      46. Аттестаттау комиссияның құзыретіне төмендегілер кіреді:</w:t>
      </w:r>
    </w:p>
    <w:bookmarkEnd w:id="208"/>
    <w:p>
      <w:pPr>
        <w:spacing w:after="0"/>
        <w:ind w:left="0"/>
        <w:jc w:val="both"/>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pPr>
        <w:spacing w:after="0"/>
        <w:ind w:left="0"/>
        <w:jc w:val="both"/>
      </w:pPr>
      <w:r>
        <w:rPr>
          <w:rFonts w:ascii="Times New Roman"/>
          <w:b w:val="false"/>
          <w:i w:val="false"/>
          <w:color w:val="000000"/>
          <w:sz w:val="28"/>
        </w:rPr>
        <w:t>
      2) бітірушіге тиісті білім беру бағдарламасы бойынша "бакалавр", "магистр" дәрежесін тағайындау;</w:t>
      </w:r>
    </w:p>
    <w:p>
      <w:pPr>
        <w:spacing w:after="0"/>
        <w:ind w:left="0"/>
        <w:jc w:val="both"/>
      </w:pPr>
      <w:r>
        <w:rPr>
          <w:rFonts w:ascii="Times New Roman"/>
          <w:b w:val="false"/>
          <w:i w:val="false"/>
          <w:color w:val="000000"/>
          <w:sz w:val="28"/>
        </w:rPr>
        <w:t>
      3) кадрлар даярлау сапасын одан әрі жақсартуға бағытталған ұсыныстар әзірлеу.</w:t>
      </w:r>
    </w:p>
    <w:bookmarkStart w:name="z216" w:id="209"/>
    <w:p>
      <w:pPr>
        <w:spacing w:after="0"/>
        <w:ind w:left="0"/>
        <w:jc w:val="both"/>
      </w:pPr>
      <w:r>
        <w:rPr>
          <w:rFonts w:ascii="Times New Roman"/>
          <w:b w:val="false"/>
          <w:i w:val="false"/>
          <w:color w:val="000000"/>
          <w:sz w:val="28"/>
        </w:rPr>
        <w:t>
      47.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209"/>
    <w:bookmarkStart w:name="z217" w:id="210"/>
    <w:p>
      <w:pPr>
        <w:spacing w:after="0"/>
        <w:ind w:left="0"/>
        <w:jc w:val="both"/>
      </w:pPr>
      <w:r>
        <w:rPr>
          <w:rFonts w:ascii="Times New Roman"/>
          <w:b w:val="false"/>
          <w:i w:val="false"/>
          <w:color w:val="000000"/>
          <w:sz w:val="28"/>
        </w:rPr>
        <w:t>
      48.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210"/>
    <w:bookmarkStart w:name="z218" w:id="211"/>
    <w:p>
      <w:pPr>
        <w:spacing w:after="0"/>
        <w:ind w:left="0"/>
        <w:jc w:val="both"/>
      </w:pPr>
      <w:r>
        <w:rPr>
          <w:rFonts w:ascii="Times New Roman"/>
          <w:b w:val="false"/>
          <w:i w:val="false"/>
          <w:color w:val="000000"/>
          <w:sz w:val="28"/>
        </w:rPr>
        <w:t>
      49. Қорытынды аттестаттаудан "қанағаттанарлықсыз" деген баға алған білім алушы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бірінші басшының бұйрығымен ЖОО-дан оқудан шығарылады.</w:t>
      </w:r>
    </w:p>
    <w:bookmarkEnd w:id="211"/>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iшкi iстер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ЖОО-дан оқудан шығарылады.</w:t>
      </w:r>
    </w:p>
    <w:bookmarkStart w:name="z219" w:id="212"/>
    <w:p>
      <w:pPr>
        <w:spacing w:after="0"/>
        <w:ind w:left="0"/>
        <w:jc w:val="both"/>
      </w:pPr>
      <w:r>
        <w:rPr>
          <w:rFonts w:ascii="Times New Roman"/>
          <w:b w:val="false"/>
          <w:i w:val="false"/>
          <w:color w:val="000000"/>
          <w:sz w:val="28"/>
        </w:rPr>
        <w:t>
      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"бакалавр" немесе "магистр" дәрежелері немесе тиісті білім беру бағдарламасы бойынша біліктілік тағайындалады және бітіру туралы бұйрығының жарияланған күнінен бастап бес күн ішінде қосымшасы бар диплом тегін негізде беріледі.</w:t>
      </w:r>
    </w:p>
    <w:bookmarkEnd w:id="212"/>
    <w:p>
      <w:pPr>
        <w:spacing w:after="0"/>
        <w:ind w:left="0"/>
        <w:jc w:val="both"/>
      </w:pPr>
      <w:r>
        <w:rPr>
          <w:rFonts w:ascii="Times New Roman"/>
          <w:b w:val="false"/>
          <w:i w:val="false"/>
          <w:color w:val="000000"/>
          <w:sz w:val="28"/>
        </w:rPr>
        <w:t>
      Дипломға (транскрипт) қосымшада барлық оқу пәні, тапсырылған курстық жұмыстар (жобалар), ғылыми-зерттеу немесе эксперименталды-зерттеу жұмыстары, кәсіптік практика түрлері, қорытынды аттестаттау нәтижелері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bookmarkStart w:name="z220" w:id="213"/>
    <w:p>
      <w:pPr>
        <w:spacing w:after="0"/>
        <w:ind w:left="0"/>
        <w:jc w:val="both"/>
      </w:pPr>
      <w:r>
        <w:rPr>
          <w:rFonts w:ascii="Times New Roman"/>
          <w:b w:val="false"/>
          <w:i w:val="false"/>
          <w:color w:val="000000"/>
          <w:sz w:val="28"/>
        </w:rPr>
        <w:t>
      51. ЖОО білім туралы өзіндік үлгідегі құжаттардың нысанын және оларды толтыруға қойылатын талаптарды бекітеді.</w:t>
      </w:r>
    </w:p>
    <w:bookmarkEnd w:id="213"/>
    <w:p>
      <w:pPr>
        <w:spacing w:after="0"/>
        <w:ind w:left="0"/>
        <w:jc w:val="both"/>
      </w:pPr>
      <w:r>
        <w:rPr>
          <w:rFonts w:ascii="Times New Roman"/>
          <w:b w:val="false"/>
          <w:i w:val="false"/>
          <w:color w:val="000000"/>
          <w:sz w:val="28"/>
        </w:rPr>
        <w:t>
      Коммерциалық емес акционерлік қоғам нысанында құрылған ЖОО-да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Start w:name="z221" w:id="214"/>
    <w:p>
      <w:pPr>
        <w:spacing w:after="0"/>
        <w:ind w:left="0"/>
        <w:jc w:val="both"/>
      </w:pPr>
      <w:r>
        <w:rPr>
          <w:rFonts w:ascii="Times New Roman"/>
          <w:b w:val="false"/>
          <w:i w:val="false"/>
          <w:color w:val="000000"/>
          <w:sz w:val="28"/>
        </w:rPr>
        <w:t>
      52. Емтихандарды А, А – "өте жақсы", В-, В, В+ - "жақсы" деген бағаға тапсырған және оқытудың барлық кезеңіндегі үлгерімінің орта балы 3,5-тен төмен емес, сондай-ақ кешенді емтихан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214"/>
    <w:bookmarkStart w:name="z222" w:id="215"/>
    <w:p>
      <w:pPr>
        <w:spacing w:after="0"/>
        <w:ind w:left="0"/>
        <w:jc w:val="both"/>
      </w:pPr>
      <w:r>
        <w:rPr>
          <w:rFonts w:ascii="Times New Roman"/>
          <w:b w:val="false"/>
          <w:i w:val="false"/>
          <w:color w:val="000000"/>
          <w:sz w:val="28"/>
        </w:rPr>
        <w:t xml:space="preserve">
      53.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bookmarkEnd w:id="215"/>
    <w:bookmarkStart w:name="z223" w:id="216"/>
    <w:p>
      <w:pPr>
        <w:spacing w:after="0"/>
        <w:ind w:left="0"/>
        <w:jc w:val="both"/>
      </w:pPr>
      <w:r>
        <w:rPr>
          <w:rFonts w:ascii="Times New Roman"/>
          <w:b w:val="false"/>
          <w:i w:val="false"/>
          <w:color w:val="000000"/>
          <w:sz w:val="28"/>
        </w:rPr>
        <w:t>
      54.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w:t>
      </w:r>
    </w:p>
    <w:bookmarkEnd w:id="216"/>
    <w:bookmarkStart w:name="z224" w:id="217"/>
    <w:p>
      <w:pPr>
        <w:spacing w:after="0"/>
        <w:ind w:left="0"/>
        <w:jc w:val="both"/>
      </w:pPr>
      <w:r>
        <w:rPr>
          <w:rFonts w:ascii="Times New Roman"/>
          <w:b w:val="false"/>
          <w:i w:val="false"/>
          <w:color w:val="000000"/>
          <w:sz w:val="28"/>
        </w:rPr>
        <w:t>
      55. ЖОО кадрларды даярлау бағыты бойынша бітіру жылы ішінде түлектердің кемінде 50%-ын жұмысқа орналасутыруды қамтамасыз етеді.</w:t>
      </w:r>
    </w:p>
    <w:bookmarkEnd w:id="217"/>
    <w:bookmarkStart w:name="z225" w:id="218"/>
    <w:p>
      <w:pPr>
        <w:spacing w:after="0"/>
        <w:ind w:left="0"/>
        <w:jc w:val="both"/>
      </w:pPr>
      <w:r>
        <w:rPr>
          <w:rFonts w:ascii="Times New Roman"/>
          <w:b w:val="false"/>
          <w:i w:val="false"/>
          <w:color w:val="000000"/>
          <w:sz w:val="28"/>
        </w:rPr>
        <w:t>
      56. ЖОО-ның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218"/>
    <w:p>
      <w:pPr>
        <w:spacing w:after="0"/>
        <w:ind w:left="0"/>
        <w:jc w:val="both"/>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Start w:name="z226" w:id="219"/>
    <w:p>
      <w:pPr>
        <w:spacing w:after="0"/>
        <w:ind w:left="0"/>
        <w:jc w:val="both"/>
      </w:pPr>
      <w:r>
        <w:rPr>
          <w:rFonts w:ascii="Times New Roman"/>
          <w:b w:val="false"/>
          <w:i w:val="false"/>
          <w:color w:val="000000"/>
          <w:sz w:val="28"/>
        </w:rPr>
        <w:t>
      57. Тәрбие қызметі білім алушылар мен профессор-оқытушылар құрамының адами қадір-қасиетін өзара құрметтеу негізінде жүзеге асырылады.</w:t>
      </w:r>
    </w:p>
    <w:bookmarkEnd w:id="219"/>
    <w:p>
      <w:pPr>
        <w:spacing w:after="0"/>
        <w:ind w:left="0"/>
        <w:jc w:val="both"/>
      </w:pPr>
      <w:r>
        <w:rPr>
          <w:rFonts w:ascii="Times New Roman"/>
          <w:b w:val="false"/>
          <w:i w:val="false"/>
          <w:color w:val="000000"/>
          <w:sz w:val="28"/>
        </w:rPr>
        <w:t>
      ЖОО-да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pPr>
        <w:spacing w:after="0"/>
        <w:ind w:left="0"/>
        <w:jc w:val="both"/>
      </w:pPr>
      <w:r>
        <w:rPr>
          <w:rFonts w:ascii="Times New Roman"/>
          <w:b w:val="false"/>
          <w:i w:val="false"/>
          <w:color w:val="000000"/>
          <w:sz w:val="28"/>
        </w:rPr>
        <w:t>
      ЖОО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ЖОО-ның алқалы басқару органның отырыстарына қатысуға рұқсат етіледі.</w:t>
      </w:r>
    </w:p>
    <w:bookmarkStart w:name="z227" w:id="220"/>
    <w:p>
      <w:pPr>
        <w:spacing w:after="0"/>
        <w:ind w:left="0"/>
        <w:jc w:val="both"/>
      </w:pPr>
      <w:r>
        <w:rPr>
          <w:rFonts w:ascii="Times New Roman"/>
          <w:b w:val="false"/>
          <w:i w:val="false"/>
          <w:color w:val="000000"/>
          <w:sz w:val="28"/>
        </w:rPr>
        <w:t>
      58. ЖОО-дағы ғылыми-зерттеу жұмыс қызмет түрлеріне сәйкес:</w:t>
      </w:r>
    </w:p>
    <w:bookmarkEnd w:id="220"/>
    <w:p>
      <w:pPr>
        <w:spacing w:after="0"/>
        <w:ind w:left="0"/>
        <w:jc w:val="both"/>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pPr>
        <w:spacing w:after="0"/>
        <w:ind w:left="0"/>
        <w:jc w:val="both"/>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p>
      <w:pPr>
        <w:spacing w:after="0"/>
        <w:ind w:left="0"/>
        <w:jc w:val="both"/>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p>
      <w:pPr>
        <w:spacing w:after="0"/>
        <w:ind w:left="0"/>
        <w:jc w:val="both"/>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p>
      <w:pPr>
        <w:spacing w:after="0"/>
        <w:ind w:left="0"/>
        <w:jc w:val="both"/>
      </w:pPr>
      <w:r>
        <w:rPr>
          <w:rFonts w:ascii="Times New Roman"/>
          <w:b w:val="false"/>
          <w:i w:val="false"/>
          <w:color w:val="000000"/>
          <w:sz w:val="28"/>
        </w:rPr>
        <w:t>
      5) ӘАОО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pPr>
        <w:spacing w:after="0"/>
        <w:ind w:left="0"/>
        <w:jc w:val="both"/>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Start w:name="z228" w:id="221"/>
    <w:p>
      <w:pPr>
        <w:spacing w:after="0"/>
        <w:ind w:left="0"/>
        <w:jc w:val="both"/>
      </w:pPr>
      <w:r>
        <w:rPr>
          <w:rFonts w:ascii="Times New Roman"/>
          <w:b w:val="false"/>
          <w:i w:val="false"/>
          <w:color w:val="000000"/>
          <w:sz w:val="28"/>
        </w:rPr>
        <w:t>
      59. ЖОО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221"/>
    <w:p>
      <w:pPr>
        <w:spacing w:after="0"/>
        <w:ind w:left="0"/>
        <w:jc w:val="both"/>
      </w:pPr>
      <w:r>
        <w:rPr>
          <w:rFonts w:ascii="Times New Roman"/>
          <w:b w:val="false"/>
          <w:i w:val="false"/>
          <w:color w:val="000000"/>
          <w:sz w:val="28"/>
        </w:rPr>
        <w:t>
      ЖОО-лар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pPr>
        <w:spacing w:after="0"/>
        <w:ind w:left="0"/>
        <w:jc w:val="both"/>
      </w:pPr>
      <w:r>
        <w:rPr>
          <w:rFonts w:ascii="Times New Roman"/>
          <w:b w:val="false"/>
          <w:i w:val="false"/>
          <w:color w:val="000000"/>
          <w:sz w:val="28"/>
        </w:rPr>
        <w:t>
      Бұл ретте, ЖОО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pPr>
        <w:spacing w:after="0"/>
        <w:ind w:left="0"/>
        <w:jc w:val="both"/>
      </w:pPr>
      <w:r>
        <w:rPr>
          <w:rFonts w:ascii="Times New Roman"/>
          <w:b w:val="false"/>
          <w:i w:val="false"/>
          <w:color w:val="000000"/>
          <w:sz w:val="28"/>
        </w:rPr>
        <w:t xml:space="preserve">
      Білім беру саласындағы уәкілетті органның сұрауы бойынша ЖОО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pPr>
        <w:spacing w:after="0"/>
        <w:ind w:left="0"/>
        <w:jc w:val="both"/>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bookmarkStart w:name="z229" w:id="222"/>
    <w:p>
      <w:pPr>
        <w:spacing w:after="0"/>
        <w:ind w:left="0"/>
        <w:jc w:val="both"/>
      </w:pPr>
      <w:r>
        <w:rPr>
          <w:rFonts w:ascii="Times New Roman"/>
          <w:b w:val="false"/>
          <w:i w:val="false"/>
          <w:color w:val="000000"/>
          <w:sz w:val="28"/>
        </w:rPr>
        <w:t>
      60. ӘАОО халықаралық шарттар мен келісімшарттарға сәйкес шетелдік азаматтар қатарынан мамандар даярлауды жүзеге асыруға құқылы.</w:t>
      </w:r>
    </w:p>
    <w:bookmarkEnd w:id="222"/>
    <w:bookmarkStart w:name="z230" w:id="223"/>
    <w:p>
      <w:pPr>
        <w:spacing w:after="0"/>
        <w:ind w:left="0"/>
        <w:jc w:val="both"/>
      </w:pPr>
      <w:r>
        <w:rPr>
          <w:rFonts w:ascii="Times New Roman"/>
          <w:b w:val="false"/>
          <w:i w:val="false"/>
          <w:color w:val="000000"/>
          <w:sz w:val="28"/>
        </w:rPr>
        <w:t>
      61. ЖОО-ның ақпараттық ресурстармен қамтамасыз етілуі білім беру қызметін жүзеге асырудың міндетті шарты болып табылады.</w:t>
      </w:r>
    </w:p>
    <w:bookmarkEnd w:id="223"/>
    <w:bookmarkStart w:name="z231" w:id="224"/>
    <w:p>
      <w:pPr>
        <w:spacing w:after="0"/>
        <w:ind w:left="0"/>
        <w:jc w:val="both"/>
      </w:pPr>
      <w:r>
        <w:rPr>
          <w:rFonts w:ascii="Times New Roman"/>
          <w:b w:val="false"/>
          <w:i w:val="false"/>
          <w:color w:val="000000"/>
          <w:sz w:val="28"/>
        </w:rPr>
        <w:t>
      62. Кітапхана қоры ақпараттық ресурстардың құрамдас бөлігі болып табылады және оқу, оқу-әдістемелік және ғылыми әдебиетті, сондай-ақ нормативтік құқықтық актілерді қамтиды.</w:t>
      </w:r>
    </w:p>
    <w:bookmarkEnd w:id="224"/>
    <w:p>
      <w:pPr>
        <w:spacing w:after="0"/>
        <w:ind w:left="0"/>
        <w:jc w:val="both"/>
      </w:pPr>
      <w:r>
        <w:rPr>
          <w:rFonts w:ascii="Times New Roman"/>
          <w:b w:val="false"/>
          <w:i w:val="false"/>
          <w:color w:val="000000"/>
          <w:sz w:val="28"/>
        </w:rPr>
        <w:t>
      ЖОО-лар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bookmarkStart w:name="z232" w:id="225"/>
    <w:p>
      <w:pPr>
        <w:spacing w:after="0"/>
        <w:ind w:left="0"/>
        <w:jc w:val="both"/>
      </w:pPr>
      <w:r>
        <w:rPr>
          <w:rFonts w:ascii="Times New Roman"/>
          <w:b w:val="false"/>
          <w:i w:val="false"/>
          <w:color w:val="000000"/>
          <w:sz w:val="28"/>
        </w:rPr>
        <w:t>
      63. ЖОО-ларда веб-сайтты, ақпараттық-білім беру порталын, оқытудың кредиттік технологиясын қамтамасыз етудің автоматтандырылған жүйесін, ЖОО-ның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ақпараттық-білім беру ортасы құрылады.</w:t>
      </w:r>
    </w:p>
    <w:bookmarkEnd w:id="225"/>
    <w:bookmarkStart w:name="z233" w:id="226"/>
    <w:p>
      <w:pPr>
        <w:spacing w:after="0"/>
        <w:ind w:left="0"/>
        <w:jc w:val="both"/>
      </w:pPr>
      <w:r>
        <w:rPr>
          <w:rFonts w:ascii="Times New Roman"/>
          <w:b w:val="false"/>
          <w:i w:val="false"/>
          <w:color w:val="000000"/>
          <w:sz w:val="28"/>
        </w:rPr>
        <w:t>
      64. Тиісті дәрісханалық және зертханалық базалардың, оқу кабинеттерінің, өндірістік шеберханалардың, полигондардың, спорт залдарының және оның қызметін қамтамасыз ететін және оған меншік, шаруашылық жүргізу немесе жедел басқару құқығында тиесілі орынжайлардың болуы ЖОО қызметінің міндетті шарты болып табылады.</w:t>
      </w:r>
    </w:p>
    <w:bookmarkEnd w:id="226"/>
    <w:bookmarkStart w:name="z234" w:id="227"/>
    <w:p>
      <w:pPr>
        <w:spacing w:after="0"/>
        <w:ind w:left="0"/>
        <w:jc w:val="both"/>
      </w:pPr>
      <w:r>
        <w:rPr>
          <w:rFonts w:ascii="Times New Roman"/>
          <w:b w:val="false"/>
          <w:i w:val="false"/>
          <w:color w:val="000000"/>
          <w:sz w:val="28"/>
        </w:rPr>
        <w:t>
      65. Қаржылық ресурстар көздеріне Қазақстан Республикасының қолданыстағы заңнамасына сәйкес қызметті жүзеге асырудан алынған қаражат көздері жатады.</w:t>
      </w:r>
    </w:p>
    <w:bookmarkEnd w:id="227"/>
    <w:bookmarkStart w:name="z235" w:id="228"/>
    <w:p>
      <w:pPr>
        <w:spacing w:after="0"/>
        <w:ind w:left="0"/>
        <w:jc w:val="both"/>
      </w:pPr>
      <w:r>
        <w:rPr>
          <w:rFonts w:ascii="Times New Roman"/>
          <w:b w:val="false"/>
          <w:i w:val="false"/>
          <w:color w:val="000000"/>
          <w:sz w:val="28"/>
        </w:rPr>
        <w:t>
      66. ЖОО қолданыстағы заңнамамен белгіленген тәртіппен мемлекеттік білім беру тапсырыс көлемінде бөлінген бюджеттік қаражатты және бюджеттен тыс қаражатты жұмсайды.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36" w:id="229"/>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(%-тік құрамы)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38" w:id="230"/>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430"/>
        <w:gridCol w:w="4"/>
        <w:gridCol w:w="1127"/>
        <w:gridCol w:w="1426"/>
        <w:gridCol w:w="1287"/>
        <w:gridCol w:w="853"/>
        <w:gridCol w:w="1927"/>
        <w:gridCol w:w="1660"/>
        <w:gridCol w:w="281"/>
        <w:gridCol w:w="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6-қосымша</w:t>
            </w:r>
          </w:p>
        </w:tc>
      </w:tr>
    </w:tbl>
    <w:bookmarkStart w:name="z240" w:id="231"/>
    <w:p>
      <w:pPr>
        <w:spacing w:after="0"/>
        <w:ind w:left="0"/>
        <w:jc w:val="left"/>
      </w:pPr>
      <w:r>
        <w:rPr>
          <w:rFonts w:ascii="Times New Roman"/>
          <w:b/>
          <w:i w:val="false"/>
          <w:color w:val="000000"/>
        </w:rPr>
        <w:t xml:space="preserve"> Мамандандырылған білім беру ұйымдары қызметінің үлгілік қағидалары</w:t>
      </w:r>
    </w:p>
    <w:bookmarkEnd w:id="231"/>
    <w:bookmarkStart w:name="z241" w:id="232"/>
    <w:p>
      <w:pPr>
        <w:spacing w:after="0"/>
        <w:ind w:left="0"/>
        <w:jc w:val="left"/>
      </w:pPr>
      <w:r>
        <w:rPr>
          <w:rFonts w:ascii="Times New Roman"/>
          <w:b/>
          <w:i w:val="false"/>
          <w:color w:val="000000"/>
        </w:rPr>
        <w:t xml:space="preserve"> 1-тарау. Жалпы ережелер</w:t>
      </w:r>
    </w:p>
    <w:bookmarkEnd w:id="232"/>
    <w:bookmarkStart w:name="z242" w:id="233"/>
    <w:p>
      <w:pPr>
        <w:spacing w:after="0"/>
        <w:ind w:left="0"/>
        <w:jc w:val="both"/>
      </w:pPr>
      <w:r>
        <w:rPr>
          <w:rFonts w:ascii="Times New Roman"/>
          <w:b w:val="false"/>
          <w:i w:val="false"/>
          <w:color w:val="000000"/>
          <w:sz w:val="28"/>
        </w:rPr>
        <w:t xml:space="preserve">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 мен ведомстволық бағыныстылығына қарамастан, мамандандырылған білім беру ұйымдары қызметінің тәртібін айқындайды.</w:t>
      </w:r>
    </w:p>
    <w:bookmarkEnd w:id="233"/>
    <w:bookmarkStart w:name="z243" w:id="234"/>
    <w:p>
      <w:pPr>
        <w:spacing w:after="0"/>
        <w:ind w:left="0"/>
        <w:jc w:val="both"/>
      </w:pPr>
      <w:r>
        <w:rPr>
          <w:rFonts w:ascii="Times New Roman"/>
          <w:b w:val="false"/>
          <w:i w:val="false"/>
          <w:color w:val="000000"/>
          <w:sz w:val="28"/>
        </w:rPr>
        <w:t>
      2. Мамандандырылған білім беру ұйымы мамандандырылған үлгілік оқу бағдарламалары бойынша білім беруді іске асырады.</w:t>
      </w:r>
    </w:p>
    <w:bookmarkEnd w:id="234"/>
    <w:bookmarkStart w:name="z244" w:id="235"/>
    <w:p>
      <w:pPr>
        <w:spacing w:after="0"/>
        <w:ind w:left="0"/>
        <w:jc w:val="both"/>
      </w:pPr>
      <w:r>
        <w:rPr>
          <w:rFonts w:ascii="Times New Roman"/>
          <w:b w:val="false"/>
          <w:i w:val="false"/>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bookmarkEnd w:id="235"/>
    <w:bookmarkStart w:name="z245" w:id="236"/>
    <w:p>
      <w:pPr>
        <w:spacing w:after="0"/>
        <w:ind w:left="0"/>
        <w:jc w:val="both"/>
      </w:pPr>
      <w:r>
        <w:rPr>
          <w:rFonts w:ascii="Times New Roman"/>
          <w:b w:val="false"/>
          <w:i w:val="false"/>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bookmarkEnd w:id="236"/>
    <w:bookmarkStart w:name="z246" w:id="237"/>
    <w:p>
      <w:pPr>
        <w:spacing w:after="0"/>
        <w:ind w:left="0"/>
        <w:jc w:val="both"/>
      </w:pPr>
      <w:r>
        <w:rPr>
          <w:rFonts w:ascii="Times New Roman"/>
          <w:b w:val="false"/>
          <w:i w:val="false"/>
          <w:color w:val="000000"/>
          <w:sz w:val="28"/>
        </w:rPr>
        <w:t>
      5. Мамандандырылған білім беру ұйымдарының міндеттері:</w:t>
      </w:r>
    </w:p>
    <w:bookmarkEnd w:id="237"/>
    <w:p>
      <w:pPr>
        <w:spacing w:after="0"/>
        <w:ind w:left="0"/>
        <w:jc w:val="both"/>
      </w:pPr>
      <w:r>
        <w:rPr>
          <w:rFonts w:ascii="Times New Roman"/>
          <w:b w:val="false"/>
          <w:i w:val="false"/>
          <w:color w:val="000000"/>
          <w:sz w:val="28"/>
        </w:rPr>
        <w:t>
      1) тереңдетілген білім беруді іске асыру;</w:t>
      </w:r>
    </w:p>
    <w:p>
      <w:pPr>
        <w:spacing w:after="0"/>
        <w:ind w:left="0"/>
        <w:jc w:val="both"/>
      </w:pPr>
      <w:r>
        <w:rPr>
          <w:rFonts w:ascii="Times New Roman"/>
          <w:b w:val="false"/>
          <w:i w:val="false"/>
          <w:color w:val="000000"/>
          <w:sz w:val="28"/>
        </w:rPr>
        <w:t>
      2) елдің зияткерлік әлеуетін сақтау және көбейту;</w:t>
      </w:r>
    </w:p>
    <w:p>
      <w:pPr>
        <w:spacing w:after="0"/>
        <w:ind w:left="0"/>
        <w:jc w:val="both"/>
      </w:pPr>
      <w:r>
        <w:rPr>
          <w:rFonts w:ascii="Times New Roman"/>
          <w:b w:val="false"/>
          <w:i w:val="false"/>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игеруін қамтамасыз ету;</w:t>
      </w:r>
    </w:p>
    <w:p>
      <w:pPr>
        <w:spacing w:after="0"/>
        <w:ind w:left="0"/>
        <w:jc w:val="both"/>
      </w:pPr>
      <w:r>
        <w:rPr>
          <w:rFonts w:ascii="Times New Roman"/>
          <w:b w:val="false"/>
          <w:i w:val="false"/>
          <w:color w:val="000000"/>
          <w:sz w:val="28"/>
        </w:rPr>
        <w:t>
      4) дарынды балалардың өзіндік, жобалық және зерттеу іс-әрекетінің дағдыларын жетілдіру;</w:t>
      </w:r>
    </w:p>
    <w:p>
      <w:pPr>
        <w:spacing w:after="0"/>
        <w:ind w:left="0"/>
        <w:jc w:val="both"/>
      </w:pPr>
      <w:r>
        <w:rPr>
          <w:rFonts w:ascii="Times New Roman"/>
          <w:b w:val="false"/>
          <w:i w:val="false"/>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bookmarkStart w:name="z247" w:id="238"/>
    <w:p>
      <w:pPr>
        <w:spacing w:after="0"/>
        <w:ind w:left="0"/>
        <w:jc w:val="both"/>
      </w:pPr>
      <w:r>
        <w:rPr>
          <w:rFonts w:ascii="Times New Roman"/>
          <w:b w:val="false"/>
          <w:i w:val="false"/>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238"/>
    <w:bookmarkStart w:name="z248" w:id="239"/>
    <w:p>
      <w:pPr>
        <w:spacing w:after="0"/>
        <w:ind w:left="0"/>
        <w:jc w:val="left"/>
      </w:pPr>
      <w:r>
        <w:rPr>
          <w:rFonts w:ascii="Times New Roman"/>
          <w:b/>
          <w:i w:val="false"/>
          <w:color w:val="000000"/>
        </w:rPr>
        <w:t xml:space="preserve"> 2-тарау. Мамандандырылған білім беру ұйымдары қызметінің тәртібі</w:t>
      </w:r>
    </w:p>
    <w:bookmarkEnd w:id="239"/>
    <w:bookmarkStart w:name="z249" w:id="240"/>
    <w:p>
      <w:pPr>
        <w:spacing w:after="0"/>
        <w:ind w:left="0"/>
        <w:jc w:val="both"/>
      </w:pPr>
      <w:r>
        <w:rPr>
          <w:rFonts w:ascii="Times New Roman"/>
          <w:b w:val="false"/>
          <w:i w:val="false"/>
          <w:color w:val="000000"/>
          <w:sz w:val="28"/>
        </w:rPr>
        <w:t xml:space="preserve">
      7. Мамандандырылған білім беру ұйымдарын құру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40"/>
    <w:bookmarkStart w:name="z250" w:id="241"/>
    <w:p>
      <w:pPr>
        <w:spacing w:after="0"/>
        <w:ind w:left="0"/>
        <w:jc w:val="both"/>
      </w:pPr>
      <w:r>
        <w:rPr>
          <w:rFonts w:ascii="Times New Roman"/>
          <w:b w:val="false"/>
          <w:i w:val="false"/>
          <w:color w:val="000000"/>
          <w:sz w:val="28"/>
        </w:rPr>
        <w:t xml:space="preserve">
      8. Ведомстволық бағыныстылығына және меншік нысандарына қарамастан, мамандандырылған үлгілік оқу бағдарламаларын іске асыратын білім беру ұйымдары өз қызметін "Бiлiм туралы" Заңның </w:t>
      </w:r>
      <w:r>
        <w:rPr>
          <w:rFonts w:ascii="Times New Roman"/>
          <w:b w:val="false"/>
          <w:i w:val="false"/>
          <w:color w:val="000000"/>
          <w:sz w:val="28"/>
        </w:rPr>
        <w:t>57-бабына</w:t>
      </w:r>
      <w:r>
        <w:rPr>
          <w:rFonts w:ascii="Times New Roman"/>
          <w:b w:val="false"/>
          <w:i w:val="false"/>
          <w:color w:val="000000"/>
          <w:sz w:val="28"/>
        </w:rPr>
        <w:t xml:space="preserve"> сәйкес берілген лицензияның негізінде жүзеге асырады.</w:t>
      </w:r>
    </w:p>
    <w:bookmarkEnd w:id="241"/>
    <w:bookmarkStart w:name="z251" w:id="242"/>
    <w:p>
      <w:pPr>
        <w:spacing w:after="0"/>
        <w:ind w:left="0"/>
        <w:jc w:val="both"/>
      </w:pPr>
      <w:r>
        <w:rPr>
          <w:rFonts w:ascii="Times New Roman"/>
          <w:b w:val="false"/>
          <w:i w:val="false"/>
          <w:color w:val="000000"/>
          <w:sz w:val="28"/>
        </w:rPr>
        <w:t>
      9.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жағдайлар жасалады.</w:t>
      </w:r>
    </w:p>
    <w:bookmarkEnd w:id="242"/>
    <w:bookmarkStart w:name="z252" w:id="243"/>
    <w:p>
      <w:pPr>
        <w:spacing w:after="0"/>
        <w:ind w:left="0"/>
        <w:jc w:val="both"/>
      </w:pPr>
      <w:r>
        <w:rPr>
          <w:rFonts w:ascii="Times New Roman"/>
          <w:b w:val="false"/>
          <w:i w:val="false"/>
          <w:color w:val="000000"/>
          <w:sz w:val="28"/>
        </w:rPr>
        <w:t xml:space="preserve">
      10. Мамандандырылған білім беру ұйымдарына оқуға қабылдау тәртібі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тармақшасында бекітілген Бастауыш, негізгі орта, жалпы орта білім берудің оқу бағдарламаларын іске асыратын білім беру ұйымдарына оқуға қабылдаудың үлгілік қағидаларына сәйкес белгіленеді.</w:t>
      </w:r>
    </w:p>
    <w:bookmarkEnd w:id="243"/>
    <w:bookmarkStart w:name="z253" w:id="244"/>
    <w:p>
      <w:pPr>
        <w:spacing w:after="0"/>
        <w:ind w:left="0"/>
        <w:jc w:val="both"/>
      </w:pPr>
      <w:r>
        <w:rPr>
          <w:rFonts w:ascii="Times New Roman"/>
          <w:b w:val="false"/>
          <w:i w:val="false"/>
          <w:color w:val="000000"/>
          <w:sz w:val="28"/>
        </w:rPr>
        <w:t>
      11. Мамандандырылған білім беру ұйымдарында білім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bookmarkEnd w:id="244"/>
    <w:bookmarkStart w:name="z254" w:id="245"/>
    <w:p>
      <w:pPr>
        <w:spacing w:after="0"/>
        <w:ind w:left="0"/>
        <w:jc w:val="both"/>
      </w:pPr>
      <w:r>
        <w:rPr>
          <w:rFonts w:ascii="Times New Roman"/>
          <w:b w:val="false"/>
          <w:i w:val="false"/>
          <w:color w:val="000000"/>
          <w:sz w:val="28"/>
        </w:rPr>
        <w:t>
      12. Мамандандырылған білім беру ұйымы оқу жұмыс жоспарын және мамандандырылған үлгілік оқу бағдарламаларын әзірлеуді дербес жүзеге асырады.</w:t>
      </w:r>
    </w:p>
    <w:bookmarkEnd w:id="245"/>
    <w:bookmarkStart w:name="z255" w:id="246"/>
    <w:p>
      <w:pPr>
        <w:spacing w:after="0"/>
        <w:ind w:left="0"/>
        <w:jc w:val="both"/>
      </w:pPr>
      <w:r>
        <w:rPr>
          <w:rFonts w:ascii="Times New Roman"/>
          <w:b w:val="false"/>
          <w:i w:val="false"/>
          <w:color w:val="000000"/>
          <w:sz w:val="28"/>
        </w:rPr>
        <w:t>
      13. Мамандандырылған білім беру ұйымы білім алушылардың сұраныстарына және кадр әлеуетінің мүмкіндіктеріне сәйкес бейінді пәндер ішіндегі білім саласын, сондай-ақ қолданбалы курстар мен факультативтерді айқындайды.</w:t>
      </w:r>
    </w:p>
    <w:bookmarkEnd w:id="246"/>
    <w:bookmarkStart w:name="z256" w:id="247"/>
    <w:p>
      <w:pPr>
        <w:spacing w:after="0"/>
        <w:ind w:left="0"/>
        <w:jc w:val="both"/>
      </w:pPr>
      <w:r>
        <w:rPr>
          <w:rFonts w:ascii="Times New Roman"/>
          <w:b w:val="false"/>
          <w:i w:val="false"/>
          <w:color w:val="000000"/>
          <w:sz w:val="28"/>
        </w:rPr>
        <w:t>
      14.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bookmarkEnd w:id="247"/>
    <w:bookmarkStart w:name="z257" w:id="248"/>
    <w:p>
      <w:pPr>
        <w:spacing w:after="0"/>
        <w:ind w:left="0"/>
        <w:jc w:val="both"/>
      </w:pPr>
      <w:r>
        <w:rPr>
          <w:rFonts w:ascii="Times New Roman"/>
          <w:b w:val="false"/>
          <w:i w:val="false"/>
          <w:color w:val="000000"/>
          <w:sz w:val="28"/>
        </w:rPr>
        <w:t>
      15. Қазақ (орыс тілінде оқытылатын сыныптар үшін) және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пәндерді оқыту кезінде 3 топқа бөлуге рұқсат етіледі.</w:t>
      </w:r>
    </w:p>
    <w:bookmarkEnd w:id="248"/>
    <w:bookmarkStart w:name="z258" w:id="249"/>
    <w:p>
      <w:pPr>
        <w:spacing w:after="0"/>
        <w:ind w:left="0"/>
        <w:jc w:val="both"/>
      </w:pPr>
      <w:r>
        <w:rPr>
          <w:rFonts w:ascii="Times New Roman"/>
          <w:b w:val="false"/>
          <w:i w:val="false"/>
          <w:color w:val="000000"/>
          <w:sz w:val="28"/>
        </w:rPr>
        <w:t>
      16.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bookmarkEnd w:id="249"/>
    <w:bookmarkStart w:name="z259" w:id="250"/>
    <w:p>
      <w:pPr>
        <w:spacing w:after="0"/>
        <w:ind w:left="0"/>
        <w:jc w:val="both"/>
      </w:pPr>
      <w:r>
        <w:rPr>
          <w:rFonts w:ascii="Times New Roman"/>
          <w:b w:val="false"/>
          <w:i w:val="false"/>
          <w:color w:val="000000"/>
          <w:sz w:val="28"/>
        </w:rPr>
        <w:t>
      17.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bookmarkEnd w:id="250"/>
    <w:bookmarkStart w:name="z260" w:id="251"/>
    <w:p>
      <w:pPr>
        <w:spacing w:after="0"/>
        <w:ind w:left="0"/>
        <w:jc w:val="both"/>
      </w:pPr>
      <w:r>
        <w:rPr>
          <w:rFonts w:ascii="Times New Roman"/>
          <w:b w:val="false"/>
          <w:i w:val="false"/>
          <w:color w:val="000000"/>
          <w:sz w:val="28"/>
        </w:rPr>
        <w:t>
      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bookmarkEnd w:id="251"/>
    <w:bookmarkStart w:name="z261" w:id="252"/>
    <w:p>
      <w:pPr>
        <w:spacing w:after="0"/>
        <w:ind w:left="0"/>
        <w:jc w:val="both"/>
      </w:pPr>
      <w:r>
        <w:rPr>
          <w:rFonts w:ascii="Times New Roman"/>
          <w:b w:val="false"/>
          <w:i w:val="false"/>
          <w:color w:val="000000"/>
          <w:sz w:val="28"/>
        </w:rPr>
        <w:t>
      19. Ведомстволық бағыныстылығына және меншік нысанына қарамастан,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252"/>
    <w:bookmarkStart w:name="z262" w:id="253"/>
    <w:p>
      <w:pPr>
        <w:spacing w:after="0"/>
        <w:ind w:left="0"/>
        <w:jc w:val="both"/>
      </w:pPr>
      <w:r>
        <w:rPr>
          <w:rFonts w:ascii="Times New Roman"/>
          <w:b w:val="false"/>
          <w:i w:val="false"/>
          <w:color w:val="000000"/>
          <w:sz w:val="28"/>
        </w:rPr>
        <w:t>
      20. Мамандандырылған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53"/>
    <w:p>
      <w:pPr>
        <w:spacing w:after="0"/>
        <w:ind w:left="0"/>
        <w:jc w:val="both"/>
      </w:pPr>
      <w:r>
        <w:rPr>
          <w:rFonts w:ascii="Times New Roman"/>
          <w:b w:val="false"/>
          <w:i w:val="false"/>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63" w:id="254"/>
    <w:p>
      <w:pPr>
        <w:spacing w:after="0"/>
        <w:ind w:left="0"/>
        <w:jc w:val="both"/>
      </w:pPr>
      <w:r>
        <w:rPr>
          <w:rFonts w:ascii="Times New Roman"/>
          <w:b w:val="false"/>
          <w:i w:val="false"/>
          <w:color w:val="000000"/>
          <w:sz w:val="28"/>
        </w:rPr>
        <w:t>
      21.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bookmarkEnd w:id="254"/>
    <w:bookmarkStart w:name="z264" w:id="255"/>
    <w:p>
      <w:pPr>
        <w:spacing w:after="0"/>
        <w:ind w:left="0"/>
        <w:jc w:val="both"/>
      </w:pPr>
      <w:r>
        <w:rPr>
          <w:rFonts w:ascii="Times New Roman"/>
          <w:b w:val="false"/>
          <w:i w:val="false"/>
          <w:color w:val="000000"/>
          <w:sz w:val="28"/>
        </w:rPr>
        <w:t>
      22. Педагогикалық, оқу-әдістемелік, қамқоршылық кеңестер мамандандырылған білім беру ұйымының алқалық басқару нысандары болып табылады.</w:t>
      </w:r>
    </w:p>
    <w:bookmarkEnd w:id="255"/>
    <w:bookmarkStart w:name="z265" w:id="256"/>
    <w:p>
      <w:pPr>
        <w:spacing w:after="0"/>
        <w:ind w:left="0"/>
        <w:jc w:val="both"/>
      </w:pPr>
      <w:r>
        <w:rPr>
          <w:rFonts w:ascii="Times New Roman"/>
          <w:b w:val="false"/>
          <w:i w:val="false"/>
          <w:color w:val="000000"/>
          <w:sz w:val="28"/>
        </w:rPr>
        <w:t xml:space="preserve">
      23. Тікелей басшылықты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және қамқоршылық кеңесінің келісімі бойынша тағайындалатын басшы жүзеге асырады.</w:t>
      </w:r>
    </w:p>
    <w:bookmarkEnd w:id="256"/>
    <w:bookmarkStart w:name="z266" w:id="257"/>
    <w:p>
      <w:pPr>
        <w:spacing w:after="0"/>
        <w:ind w:left="0"/>
        <w:jc w:val="both"/>
      </w:pPr>
      <w:r>
        <w:rPr>
          <w:rFonts w:ascii="Times New Roman"/>
          <w:b w:val="false"/>
          <w:i w:val="false"/>
          <w:color w:val="000000"/>
          <w:sz w:val="28"/>
        </w:rPr>
        <w:t xml:space="preserve">
      24. Мамандандырылған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57"/>
    <w:bookmarkStart w:name="z267" w:id="258"/>
    <w:p>
      <w:pPr>
        <w:spacing w:after="0"/>
        <w:ind w:left="0"/>
        <w:jc w:val="both"/>
      </w:pPr>
      <w:r>
        <w:rPr>
          <w:rFonts w:ascii="Times New Roman"/>
          <w:b w:val="false"/>
          <w:i w:val="false"/>
          <w:color w:val="000000"/>
          <w:sz w:val="28"/>
        </w:rPr>
        <w:t>
      25. Мамандандырылған білім беру ұйымының басшысы "Бiлiм туралы" Заңның 45-бабының 5) тармақшасына сәйкес аттестаттаудан өтеді.</w:t>
      </w:r>
    </w:p>
    <w:bookmarkEnd w:id="258"/>
    <w:bookmarkStart w:name="z268" w:id="259"/>
    <w:p>
      <w:pPr>
        <w:spacing w:after="0"/>
        <w:ind w:left="0"/>
        <w:jc w:val="both"/>
      </w:pPr>
      <w:r>
        <w:rPr>
          <w:rFonts w:ascii="Times New Roman"/>
          <w:b w:val="false"/>
          <w:i w:val="false"/>
          <w:color w:val="000000"/>
          <w:sz w:val="28"/>
        </w:rPr>
        <w:t>
      26.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bookmarkEnd w:id="259"/>
    <w:bookmarkStart w:name="z269" w:id="260"/>
    <w:p>
      <w:pPr>
        <w:spacing w:after="0"/>
        <w:ind w:left="0"/>
        <w:jc w:val="both"/>
      </w:pPr>
      <w:r>
        <w:rPr>
          <w:rFonts w:ascii="Times New Roman"/>
          <w:b w:val="false"/>
          <w:i w:val="false"/>
          <w:color w:val="000000"/>
          <w:sz w:val="28"/>
        </w:rPr>
        <w:t xml:space="preserve">
      27. Мамандандырылған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 </w:t>
      </w:r>
    </w:p>
    <w:bookmarkEnd w:id="260"/>
    <w:bookmarkStart w:name="z270" w:id="261"/>
    <w:p>
      <w:pPr>
        <w:spacing w:after="0"/>
        <w:ind w:left="0"/>
        <w:jc w:val="both"/>
      </w:pPr>
      <w:r>
        <w:rPr>
          <w:rFonts w:ascii="Times New Roman"/>
          <w:b w:val="false"/>
          <w:i w:val="false"/>
          <w:color w:val="000000"/>
          <w:sz w:val="28"/>
        </w:rPr>
        <w:t>
      28. Мамандандырылған білім беру ұйымының қызметін қаржыландыру:</w:t>
      </w:r>
    </w:p>
    <w:bookmarkEnd w:id="261"/>
    <w:p>
      <w:pPr>
        <w:spacing w:after="0"/>
        <w:ind w:left="0"/>
        <w:jc w:val="both"/>
      </w:pPr>
      <w:r>
        <w:rPr>
          <w:rFonts w:ascii="Times New Roman"/>
          <w:b w:val="false"/>
          <w:i w:val="false"/>
          <w:color w:val="000000"/>
          <w:sz w:val="28"/>
        </w:rPr>
        <w:t>
      1) мемлекеттік - жергілікті және республикалық бюджет қаражаты;</w:t>
      </w:r>
    </w:p>
    <w:p>
      <w:pPr>
        <w:spacing w:after="0"/>
        <w:ind w:left="0"/>
        <w:jc w:val="both"/>
      </w:pPr>
      <w:r>
        <w:rPr>
          <w:rFonts w:ascii="Times New Roman"/>
          <w:b w:val="false"/>
          <w:i w:val="false"/>
          <w:color w:val="000000"/>
          <w:sz w:val="28"/>
        </w:rPr>
        <w:t xml:space="preserve">
      2) "Бiлiм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ақылы білім беру қызметтерін көрсетуден және басқа да қызмет түрлерінен алынған қаражат есебінен жүзеге асырылады.</w:t>
      </w:r>
    </w:p>
    <w:bookmarkStart w:name="z271" w:id="262"/>
    <w:p>
      <w:pPr>
        <w:spacing w:after="0"/>
        <w:ind w:left="0"/>
        <w:jc w:val="both"/>
      </w:pPr>
      <w:r>
        <w:rPr>
          <w:rFonts w:ascii="Times New Roman"/>
          <w:b w:val="false"/>
          <w:i w:val="false"/>
          <w:color w:val="000000"/>
          <w:sz w:val="28"/>
        </w:rPr>
        <w:t>
      29.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bookmarkEnd w:id="262"/>
    <w:bookmarkStart w:name="z272" w:id="263"/>
    <w:p>
      <w:pPr>
        <w:spacing w:after="0"/>
        <w:ind w:left="0"/>
        <w:jc w:val="both"/>
      </w:pPr>
      <w:r>
        <w:rPr>
          <w:rFonts w:ascii="Times New Roman"/>
          <w:b w:val="false"/>
          <w:i w:val="false"/>
          <w:color w:val="000000"/>
          <w:sz w:val="28"/>
        </w:rPr>
        <w:t>
      30. Мамандандырылған білім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bookmarkEnd w:id="263"/>
    <w:bookmarkStart w:name="z273" w:id="264"/>
    <w:p>
      <w:pPr>
        <w:spacing w:after="0"/>
        <w:ind w:left="0"/>
        <w:jc w:val="both"/>
      </w:pPr>
      <w:r>
        <w:rPr>
          <w:rFonts w:ascii="Times New Roman"/>
          <w:b w:val="false"/>
          <w:i w:val="false"/>
          <w:color w:val="000000"/>
          <w:sz w:val="28"/>
        </w:rPr>
        <w:t xml:space="preserve">
      31. Мамандандырылған білім беру ұйымын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7-қосымша</w:t>
            </w:r>
          </w:p>
        </w:tc>
      </w:tr>
    </w:tbl>
    <w:bookmarkStart w:name="z275" w:id="265"/>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265"/>
    <w:bookmarkStart w:name="z276" w:id="266"/>
    <w:p>
      <w:pPr>
        <w:spacing w:after="0"/>
        <w:ind w:left="0"/>
        <w:jc w:val="left"/>
      </w:pPr>
      <w:r>
        <w:rPr>
          <w:rFonts w:ascii="Times New Roman"/>
          <w:b/>
          <w:i w:val="false"/>
          <w:color w:val="000000"/>
        </w:rPr>
        <w:t xml:space="preserve"> 1-тарау. Жалпы ережелер</w:t>
      </w:r>
    </w:p>
    <w:bookmarkEnd w:id="266"/>
    <w:bookmarkStart w:name="z277" w:id="267"/>
    <w:p>
      <w:pPr>
        <w:spacing w:after="0"/>
        <w:ind w:left="0"/>
        <w:jc w:val="both"/>
      </w:pPr>
      <w:r>
        <w:rPr>
          <w:rFonts w:ascii="Times New Roman"/>
          <w:b w:val="false"/>
          <w:i w:val="false"/>
          <w:color w:val="000000"/>
          <w:sz w:val="28"/>
        </w:rPr>
        <w:t xml:space="preserve">
      1. Осы Арнайы білім беру ұйымдары қызметінің үлгілік қағидалары (бұдан әрі – Қағидалар) "Білім туралы" 2007 жылғы 27 шілдедегі Қазақстан Республикасы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"Кемтар балаларды әлеуметтік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меншік нысанына қарамастан, арнайы білім беру ұйымдары қызметінің тәртібін айқындайды.</w:t>
      </w:r>
    </w:p>
    <w:bookmarkEnd w:id="267"/>
    <w:bookmarkStart w:name="z278" w:id="268"/>
    <w:p>
      <w:pPr>
        <w:spacing w:after="0"/>
        <w:ind w:left="0"/>
        <w:jc w:val="both"/>
      </w:pPr>
      <w:r>
        <w:rPr>
          <w:rFonts w:ascii="Times New Roman"/>
          <w:b w:val="false"/>
          <w:i w:val="false"/>
          <w:color w:val="000000"/>
          <w:sz w:val="28"/>
        </w:rPr>
        <w:t xml:space="preserve">
      2. Арнайы білім беру ұйымдары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"Білім туралы" </w:t>
      </w:r>
      <w:r>
        <w:rPr>
          <w:rFonts w:ascii="Times New Roman"/>
          <w:b w:val="false"/>
          <w:i w:val="false"/>
          <w:color w:val="000000"/>
          <w:sz w:val="28"/>
        </w:rPr>
        <w:t>Заңды</w:t>
      </w:r>
      <w:r>
        <w:rPr>
          <w:rFonts w:ascii="Times New Roman"/>
          <w:b w:val="false"/>
          <w:i w:val="false"/>
          <w:color w:val="000000"/>
          <w:sz w:val="28"/>
        </w:rPr>
        <w:t>, осы Қағидаларды, өзге де нормативтік құқықтық актілерді басшылыққа алады.</w:t>
      </w:r>
    </w:p>
    <w:bookmarkEnd w:id="268"/>
    <w:p>
      <w:pPr>
        <w:spacing w:after="0"/>
        <w:ind w:left="0"/>
        <w:jc w:val="both"/>
      </w:pPr>
      <w:r>
        <w:rPr>
          <w:rFonts w:ascii="Times New Roman"/>
          <w:b w:val="false"/>
          <w:i w:val="false"/>
          <w:color w:val="000000"/>
          <w:sz w:val="28"/>
        </w:rPr>
        <w:t>
      Мемлекет ерекше білім беру қажеттіліктері бар адамдарға олардың білім алуы, даму бұзылуының түзетуі және әлеуметтік бейімделуі үшін арнайы жағдайларды қамтамасыз етеді.</w:t>
      </w:r>
    </w:p>
    <w:bookmarkStart w:name="z279" w:id="269"/>
    <w:p>
      <w:pPr>
        <w:spacing w:after="0"/>
        <w:ind w:left="0"/>
        <w:jc w:val="both"/>
      </w:pPr>
      <w:r>
        <w:rPr>
          <w:rFonts w:ascii="Times New Roman"/>
          <w:b w:val="false"/>
          <w:i w:val="false"/>
          <w:color w:val="000000"/>
          <w:sz w:val="28"/>
        </w:rPr>
        <w:t>
      3. Арнайы білім беру ұйымдарына:</w:t>
      </w:r>
    </w:p>
    <w:bookmarkEnd w:id="269"/>
    <w:p>
      <w:pPr>
        <w:spacing w:after="0"/>
        <w:ind w:left="0"/>
        <w:jc w:val="both"/>
      </w:pPr>
      <w:r>
        <w:rPr>
          <w:rFonts w:ascii="Times New Roman"/>
          <w:b w:val="false"/>
          <w:i w:val="false"/>
          <w:color w:val="000000"/>
          <w:sz w:val="28"/>
        </w:rPr>
        <w:t xml:space="preserve">
      1)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мемлекеттік жалпыға міндетті білім беру стандартына (бұдан әрі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білім беру ұйымдары;</w:t>
      </w:r>
    </w:p>
    <w:p>
      <w:pPr>
        <w:spacing w:after="0"/>
        <w:ind w:left="0"/>
        <w:jc w:val="both"/>
      </w:pPr>
      <w:r>
        <w:rPr>
          <w:rFonts w:ascii="Times New Roman"/>
          <w:b w:val="false"/>
          <w:i w:val="false"/>
          <w:color w:val="000000"/>
          <w:sz w:val="28"/>
        </w:rPr>
        <w:t xml:space="preserve">
      2) түзету жеке, топтық және кіші топтық дамыту сабақтарын өткізуге бағытталған арнайы оқу бағдарламаларын іске асыратын ұйымдар (психологиялық-педагогикалық түзеу кабинеттері, оңалту орталықтары); </w:t>
      </w:r>
    </w:p>
    <w:p>
      <w:pPr>
        <w:spacing w:after="0"/>
        <w:ind w:left="0"/>
        <w:jc w:val="both"/>
      </w:pPr>
      <w:r>
        <w:rPr>
          <w:rFonts w:ascii="Times New Roman"/>
          <w:b w:val="false"/>
          <w:i w:val="false"/>
          <w:color w:val="000000"/>
          <w:sz w:val="28"/>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түрін айқындау және білім беру ұйымдарына жіберу үшін арнайы оқу диагностикалық бағдарламаларын іске асыратын ұйымдар (психологиялық-медициналық-педагогикалық консультациялар (бұдан әрі – ПМПК) жатады.</w:t>
      </w:r>
    </w:p>
    <w:bookmarkStart w:name="z280" w:id="270"/>
    <w:p>
      <w:pPr>
        <w:spacing w:after="0"/>
        <w:ind w:left="0"/>
        <w:jc w:val="both"/>
      </w:pPr>
      <w:r>
        <w:rPr>
          <w:rFonts w:ascii="Times New Roman"/>
          <w:b w:val="false"/>
          <w:i w:val="false"/>
          <w:color w:val="000000"/>
          <w:sz w:val="28"/>
        </w:rPr>
        <w:t>
      4. Арнайы білім беру ұйымдары жалпы білім беретін ұйыммен міндеттерді шеше отырып, бір мезгілде жоғалған функцияларды қалпына келтіруге, бастапқы және қайталама бұзушылықтарды түзетуге, сақталған талдағыштар функцияларын дамытуға бағытталған ерекше міндеттерді орындайды.</w:t>
      </w:r>
    </w:p>
    <w:bookmarkEnd w:id="270"/>
    <w:bookmarkStart w:name="z281" w:id="271"/>
    <w:p>
      <w:pPr>
        <w:spacing w:after="0"/>
        <w:ind w:left="0"/>
        <w:jc w:val="both"/>
      </w:pPr>
      <w:r>
        <w:rPr>
          <w:rFonts w:ascii="Times New Roman"/>
          <w:b w:val="false"/>
          <w:i w:val="false"/>
          <w:color w:val="000000"/>
          <w:sz w:val="28"/>
        </w:rPr>
        <w:t>
      5. Арнайы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71"/>
    <w:p>
      <w:pPr>
        <w:spacing w:after="0"/>
        <w:ind w:left="0"/>
        <w:jc w:val="both"/>
      </w:pPr>
      <w:r>
        <w:rPr>
          <w:rFonts w:ascii="Times New Roman"/>
          <w:b w:val="false"/>
          <w:i w:val="false"/>
          <w:color w:val="000000"/>
          <w:sz w:val="28"/>
        </w:rPr>
        <w:t>
      Арнайы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82" w:id="272"/>
    <w:p>
      <w:pPr>
        <w:spacing w:after="0"/>
        <w:ind w:left="0"/>
        <w:jc w:val="left"/>
      </w:pPr>
      <w:r>
        <w:rPr>
          <w:rFonts w:ascii="Times New Roman"/>
          <w:b/>
          <w:i w:val="false"/>
          <w:color w:val="000000"/>
        </w:rPr>
        <w:t xml:space="preserve"> 2-тарау. Арнайы білім беру ұйымдары қызметінің тәртібі</w:t>
      </w:r>
    </w:p>
    <w:bookmarkEnd w:id="272"/>
    <w:bookmarkStart w:name="z283" w:id="273"/>
    <w:p>
      <w:pPr>
        <w:spacing w:after="0"/>
        <w:ind w:left="0"/>
        <w:jc w:val="both"/>
      </w:pPr>
      <w:r>
        <w:rPr>
          <w:rFonts w:ascii="Times New Roman"/>
          <w:b w:val="false"/>
          <w:i w:val="false"/>
          <w:color w:val="000000"/>
          <w:sz w:val="28"/>
        </w:rPr>
        <w:t>
      6. Арнайы білім беру ұйымы дербес заңды тұлға болып табылады және "Бiлiм туралы" Заңның 6-бабының 6) тармақшасына сәйкес құрылады.</w:t>
      </w:r>
    </w:p>
    <w:bookmarkEnd w:id="273"/>
    <w:bookmarkStart w:name="z284" w:id="274"/>
    <w:p>
      <w:pPr>
        <w:spacing w:after="0"/>
        <w:ind w:left="0"/>
        <w:jc w:val="both"/>
      </w:pPr>
      <w:r>
        <w:rPr>
          <w:rFonts w:ascii="Times New Roman"/>
          <w:b w:val="false"/>
          <w:i w:val="false"/>
          <w:color w:val="000000"/>
          <w:sz w:val="28"/>
        </w:rPr>
        <w:t>
      7.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274"/>
    <w:p>
      <w:pPr>
        <w:spacing w:after="0"/>
        <w:ind w:left="0"/>
        <w:jc w:val="both"/>
      </w:pPr>
      <w:r>
        <w:rPr>
          <w:rFonts w:ascii="Times New Roman"/>
          <w:b w:val="false"/>
          <w:i w:val="false"/>
          <w:color w:val="000000"/>
          <w:sz w:val="28"/>
        </w:rPr>
        <w:t>
      Интеллектуалды жеткіліксіздігі бар балалар оқитын сыныптарда білім беру қызметін арнайы педагогикалық білімі бар мұғалімдер жүзеге асырады.</w:t>
      </w:r>
    </w:p>
    <w:p>
      <w:pPr>
        <w:spacing w:after="0"/>
        <w:ind w:left="0"/>
        <w:jc w:val="both"/>
      </w:pPr>
      <w:r>
        <w:rPr>
          <w:rFonts w:ascii="Times New Roman"/>
          <w:b w:val="false"/>
          <w:i w:val="false"/>
          <w:color w:val="000000"/>
          <w:sz w:val="28"/>
        </w:rPr>
        <w:t>
      Түзету компонентінің барлық сабақтарын "Бiлiм туралы" Заңның 51-бабы 3-тармағының 6) тармақшасына сәйкес аттестаттаудан өтетін арнайы педагогикалық білімі бар педагогтар жүргізеді.</w:t>
      </w:r>
    </w:p>
    <w:p>
      <w:pPr>
        <w:spacing w:after="0"/>
        <w:ind w:left="0"/>
        <w:jc w:val="both"/>
      </w:pPr>
      <w:r>
        <w:rPr>
          <w:rFonts w:ascii="Times New Roman"/>
          <w:b w:val="false"/>
          <w:i w:val="false"/>
          <w:color w:val="000000"/>
          <w:sz w:val="28"/>
        </w:rPr>
        <w:t>
      Интернат үлгісіндегі арнайы білім беру ұйымдары тәрбиешілерінің педагогикалық білімі болады.</w:t>
      </w:r>
    </w:p>
    <w:bookmarkStart w:name="z285" w:id="275"/>
    <w:p>
      <w:pPr>
        <w:spacing w:after="0"/>
        <w:ind w:left="0"/>
        <w:jc w:val="both"/>
      </w:pPr>
      <w:r>
        <w:rPr>
          <w:rFonts w:ascii="Times New Roman"/>
          <w:b w:val="false"/>
          <w:i w:val="false"/>
          <w:color w:val="000000"/>
          <w:sz w:val="28"/>
        </w:rPr>
        <w:t>
      8. Арнайы білім беру ұйымдарының (топтардың) білім беру қызметі арнайы білім беру ұйымдарына арналған үлгілік арнайы оқу бағдарламалары мен үлгілік оқу жоспарлары негізінде жүзеге асырылады.</w:t>
      </w:r>
    </w:p>
    <w:bookmarkEnd w:id="275"/>
    <w:bookmarkStart w:name="z286" w:id="276"/>
    <w:p>
      <w:pPr>
        <w:spacing w:after="0"/>
        <w:ind w:left="0"/>
        <w:jc w:val="both"/>
      </w:pPr>
      <w:r>
        <w:rPr>
          <w:rFonts w:ascii="Times New Roman"/>
          <w:b w:val="false"/>
          <w:i w:val="false"/>
          <w:color w:val="000000"/>
          <w:sz w:val="28"/>
        </w:rPr>
        <w:t xml:space="preserve">
      9.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 әзірленеді.</w:t>
      </w:r>
    </w:p>
    <w:bookmarkEnd w:id="276"/>
    <w:p>
      <w:pPr>
        <w:spacing w:after="0"/>
        <w:ind w:left="0"/>
        <w:jc w:val="both"/>
      </w:pPr>
      <w:r>
        <w:rPr>
          <w:rFonts w:ascii="Times New Roman"/>
          <w:b w:val="false"/>
          <w:i w:val="false"/>
          <w:color w:val="000000"/>
          <w:sz w:val="28"/>
        </w:rPr>
        <w:t>
      Оқу жұмыс, жеке жоспарлар мен бағдарламалар педагогикалық кеңесте қаралады және білім беруді басқару органының келісімі бойынша ұйымның басшысы бекітеді.</w:t>
      </w:r>
    </w:p>
    <w:bookmarkStart w:name="z287" w:id="277"/>
    <w:p>
      <w:pPr>
        <w:spacing w:after="0"/>
        <w:ind w:left="0"/>
        <w:jc w:val="both"/>
      </w:pPr>
      <w:r>
        <w:rPr>
          <w:rFonts w:ascii="Times New Roman"/>
          <w:b w:val="false"/>
          <w:i w:val="false"/>
          <w:color w:val="000000"/>
          <w:sz w:val="28"/>
        </w:rPr>
        <w:t>
      10. Білім беру процесін ұйымдастыру оқу жоспарына, арнайы оқу бағдарламаларына сәйкес жүзеге асырылады және жылдық күнтізбелік оқу жоспарымен және сабақ кестесімен регламенттеледі.</w:t>
      </w:r>
    </w:p>
    <w:bookmarkEnd w:id="277"/>
    <w:p>
      <w:pPr>
        <w:spacing w:after="0"/>
        <w:ind w:left="0"/>
        <w:jc w:val="both"/>
      </w:pPr>
      <w:r>
        <w:rPr>
          <w:rFonts w:ascii="Times New Roman"/>
          <w:b w:val="false"/>
          <w:i w:val="false"/>
          <w:color w:val="000000"/>
          <w:sz w:val="28"/>
        </w:rPr>
        <w:t>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рұқсатымен экстернат нысанында игеріледі.</w:t>
      </w:r>
    </w:p>
    <w:p>
      <w:pPr>
        <w:spacing w:after="0"/>
        <w:ind w:left="0"/>
        <w:jc w:val="both"/>
      </w:pPr>
      <w:r>
        <w:rPr>
          <w:rFonts w:ascii="Times New Roman"/>
          <w:b w:val="false"/>
          <w:i w:val="false"/>
          <w:color w:val="000000"/>
          <w:sz w:val="28"/>
        </w:rPr>
        <w:t>
      Үйде оқытуды, еркін қатысуды, білім алудың жеке нысандарын үйлестіруге рұқсат етіледі.</w:t>
      </w:r>
    </w:p>
    <w:bookmarkStart w:name="z288" w:id="278"/>
    <w:p>
      <w:pPr>
        <w:spacing w:after="0"/>
        <w:ind w:left="0"/>
        <w:jc w:val="both"/>
      </w:pPr>
      <w:r>
        <w:rPr>
          <w:rFonts w:ascii="Times New Roman"/>
          <w:b w:val="false"/>
          <w:i w:val="false"/>
          <w:color w:val="000000"/>
          <w:sz w:val="28"/>
        </w:rPr>
        <w:t>
      11. Арнайы білім беру ұйымдарының педагогтары қажет болғанда каникул кезінде балаларға арналған түзету сабақтарын ұйымдастыру мәселелері бойынша заңды өкілдер үшін консультациялар өткізеді.</w:t>
      </w:r>
    </w:p>
    <w:bookmarkEnd w:id="278"/>
    <w:bookmarkStart w:name="z289" w:id="279"/>
    <w:p>
      <w:pPr>
        <w:spacing w:after="0"/>
        <w:ind w:left="0"/>
        <w:jc w:val="both"/>
      </w:pPr>
      <w:r>
        <w:rPr>
          <w:rFonts w:ascii="Times New Roman"/>
          <w:b w:val="false"/>
          <w:i w:val="false"/>
          <w:color w:val="000000"/>
          <w:sz w:val="28"/>
        </w:rPr>
        <w:t xml:space="preserve">
      12. Әлеуметтік-тұрмыстық бағдарлау бойынша факультативтік сабақтарды өткізу кезінде сынып екі топқа бөлінеді. </w:t>
      </w:r>
    </w:p>
    <w:bookmarkEnd w:id="279"/>
    <w:p>
      <w:pPr>
        <w:spacing w:after="0"/>
        <w:ind w:left="0"/>
        <w:jc w:val="both"/>
      </w:pPr>
      <w:r>
        <w:rPr>
          <w:rFonts w:ascii="Times New Roman"/>
          <w:b w:val="false"/>
          <w:i w:val="false"/>
          <w:color w:val="000000"/>
          <w:sz w:val="28"/>
        </w:rPr>
        <w:t>
      Қоғамдық пайдалы өндірістік еңбекті ұйымдастыру кезінде 5 сыныптан бастап сынып оқушылардың еңбек дайындығының бейіндерін есепке ала отырып топтарға бөлінеді.</w:t>
      </w:r>
    </w:p>
    <w:p>
      <w:pPr>
        <w:spacing w:after="0"/>
        <w:ind w:left="0"/>
        <w:jc w:val="both"/>
      </w:pPr>
      <w:r>
        <w:rPr>
          <w:rFonts w:ascii="Times New Roman"/>
          <w:b w:val="false"/>
          <w:i w:val="false"/>
          <w:color w:val="000000"/>
          <w:sz w:val="28"/>
        </w:rPr>
        <w:t xml:space="preserve">
      Бесінші сыныптан бастап кәсіптік-еңбекке баулу бойынша, ал ақыл-есі кеміс балалар үшін төртінші сыныптан бастап білім алушылар екі топқа бөлінеді. </w:t>
      </w:r>
    </w:p>
    <w:p>
      <w:pPr>
        <w:spacing w:after="0"/>
        <w:ind w:left="0"/>
        <w:jc w:val="both"/>
      </w:pPr>
      <w:r>
        <w:rPr>
          <w:rFonts w:ascii="Times New Roman"/>
          <w:b w:val="false"/>
          <w:i w:val="false"/>
          <w:color w:val="000000"/>
          <w:sz w:val="28"/>
        </w:rPr>
        <w:t>
      Еңбек түрлері бойынша топтарды жасақтау дәрігердің ұсынымдары негізінде оқушылардың психофизикалық жай-күйі мен мүмкіндіктерін ескере отырып жүзеге асырылады.</w:t>
      </w:r>
    </w:p>
    <w:bookmarkStart w:name="z290" w:id="280"/>
    <w:p>
      <w:pPr>
        <w:spacing w:after="0"/>
        <w:ind w:left="0"/>
        <w:jc w:val="both"/>
      </w:pPr>
      <w:r>
        <w:rPr>
          <w:rFonts w:ascii="Times New Roman"/>
          <w:b w:val="false"/>
          <w:i w:val="false"/>
          <w:color w:val="000000"/>
          <w:sz w:val="28"/>
        </w:rPr>
        <w:t>
      13. Сабақ кестесін әкімшілік әзірлейді және арнайы білім беру ұйымының басшысы бекітеді.</w:t>
      </w:r>
    </w:p>
    <w:bookmarkEnd w:id="280"/>
    <w:bookmarkStart w:name="z291" w:id="281"/>
    <w:p>
      <w:pPr>
        <w:spacing w:after="0"/>
        <w:ind w:left="0"/>
        <w:jc w:val="both"/>
      </w:pPr>
      <w:r>
        <w:rPr>
          <w:rFonts w:ascii="Times New Roman"/>
          <w:b w:val="false"/>
          <w:i w:val="false"/>
          <w:color w:val="000000"/>
          <w:sz w:val="28"/>
        </w:rPr>
        <w:t>
      14. Сабақ кестесінде оқу және жеке түзету сабақтарының күн сайынғы саны, ұзақтығы және реттілігі көрсетіледі.</w:t>
      </w:r>
    </w:p>
    <w:bookmarkEnd w:id="281"/>
    <w:p>
      <w:pPr>
        <w:spacing w:after="0"/>
        <w:ind w:left="0"/>
        <w:jc w:val="both"/>
      </w:pPr>
      <w:r>
        <w:rPr>
          <w:rFonts w:ascii="Times New Roman"/>
          <w:b w:val="false"/>
          <w:i w:val="false"/>
          <w:color w:val="000000"/>
          <w:sz w:val="28"/>
        </w:rPr>
        <w:t>
      Сабақтардың ұзақтығы белгіленген нормаларға сәйкес келеді және сағат 8-ден кейін басталады.</w:t>
      </w:r>
    </w:p>
    <w:bookmarkStart w:name="z292" w:id="282"/>
    <w:p>
      <w:pPr>
        <w:spacing w:after="0"/>
        <w:ind w:left="0"/>
        <w:jc w:val="both"/>
      </w:pPr>
      <w:r>
        <w:rPr>
          <w:rFonts w:ascii="Times New Roman"/>
          <w:b w:val="false"/>
          <w:i w:val="false"/>
          <w:color w:val="000000"/>
          <w:sz w:val="28"/>
        </w:rPr>
        <w:t>
      15. Оқу-тәрбие процесі баланы психологиялық-медициналық-педагогикалық және клиникалық зерттеу деректерімен негізделген сараланған және жеке көзқарас қағидаттары негізінде жүзеге асырылады.</w:t>
      </w:r>
    </w:p>
    <w:bookmarkEnd w:id="282"/>
    <w:p>
      <w:pPr>
        <w:spacing w:after="0"/>
        <w:ind w:left="0"/>
        <w:jc w:val="both"/>
      </w:pPr>
      <w:r>
        <w:rPr>
          <w:rFonts w:ascii="Times New Roman"/>
          <w:b w:val="false"/>
          <w:i w:val="false"/>
          <w:color w:val="000000"/>
          <w:sz w:val="28"/>
        </w:rPr>
        <w:t>
      Балалардың сөйлеу ерекшеліктерін, зейінін, жұмысқа қабілеттілігін, олардың даму динамикасын, оқушылардың нақты білімін, олардың оқу материалын меңгеру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bookmarkStart w:name="z293" w:id="283"/>
    <w:p>
      <w:pPr>
        <w:spacing w:after="0"/>
        <w:ind w:left="0"/>
        <w:jc w:val="both"/>
      </w:pPr>
      <w:r>
        <w:rPr>
          <w:rFonts w:ascii="Times New Roman"/>
          <w:b w:val="false"/>
          <w:i w:val="false"/>
          <w:color w:val="000000"/>
          <w:sz w:val="28"/>
        </w:rPr>
        <w:t>
      16. Оқу аптасының ұзақтығын тиісті білім беруді басқару органымен келісім бойынша педагогикалық кеңес белгілейді және жарғыда бекітіледі.</w:t>
      </w:r>
    </w:p>
    <w:bookmarkEnd w:id="283"/>
    <w:bookmarkStart w:name="z294" w:id="284"/>
    <w:p>
      <w:pPr>
        <w:spacing w:after="0"/>
        <w:ind w:left="0"/>
        <w:jc w:val="both"/>
      </w:pPr>
      <w:r>
        <w:rPr>
          <w:rFonts w:ascii="Times New Roman"/>
          <w:b w:val="false"/>
          <w:i w:val="false"/>
          <w:color w:val="000000"/>
          <w:sz w:val="28"/>
        </w:rPr>
        <w:t>
      17. Дамуындағы ауытқушылықтарды жеңу мақсатында арнайы ұйымда білім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bookmarkEnd w:id="284"/>
    <w:bookmarkStart w:name="z295" w:id="285"/>
    <w:p>
      <w:pPr>
        <w:spacing w:after="0"/>
        <w:ind w:left="0"/>
        <w:jc w:val="both"/>
      </w:pPr>
      <w:r>
        <w:rPr>
          <w:rFonts w:ascii="Times New Roman"/>
          <w:b w:val="false"/>
          <w:i w:val="false"/>
          <w:color w:val="000000"/>
          <w:sz w:val="28"/>
        </w:rPr>
        <w:t>
      18.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берудің білім беру бағдарламалары негізінде әзірленген арнайы оқу бағдарламаларын іске асыратын арнайы білім беру ұйымының педагогикалық кеңесі МЖМБС шеңберінде оқуда қиындықтары бар оқушылар үшін де, анағұрлым қабілетті балалар үшін де оқытудың жеке бағдарламалары мен оқу жоспарларын бекітеді.</w:t>
      </w:r>
    </w:p>
    <w:bookmarkEnd w:id="285"/>
    <w:bookmarkStart w:name="z296" w:id="286"/>
    <w:p>
      <w:pPr>
        <w:spacing w:after="0"/>
        <w:ind w:left="0"/>
        <w:jc w:val="both"/>
      </w:pPr>
      <w:r>
        <w:rPr>
          <w:rFonts w:ascii="Times New Roman"/>
          <w:b w:val="false"/>
          <w:i w:val="false"/>
          <w:color w:val="000000"/>
          <w:sz w:val="28"/>
        </w:rPr>
        <w:t>
      19. Мектепке дейінгі тәрбие мен оқытудың, бастауыш, негізгі орта, жалпы орта білім берудің жалпы білім беретін оқу бағдарламалары, МЖМБС сәйкес техникалық және кәсіптік, орта білімнен кейінгі білім беру бағдарламалары негізінде әзірленген арнайы оқу бағдарламаларын іске асыратын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заңды өкілдерінің мүдделерін ескере отырып, жеке еңбек қызметі үшін білім алушыны (тәрбиеленушіні) даярлауды қамтитын еңбек бейінін таңдау негізінде жүзеге асырылады.</w:t>
      </w:r>
    </w:p>
    <w:bookmarkEnd w:id="286"/>
    <w:bookmarkStart w:name="z297" w:id="287"/>
    <w:p>
      <w:pPr>
        <w:spacing w:after="0"/>
        <w:ind w:left="0"/>
        <w:jc w:val="both"/>
      </w:pPr>
      <w:r>
        <w:rPr>
          <w:rFonts w:ascii="Times New Roman"/>
          <w:b w:val="false"/>
          <w:i w:val="false"/>
          <w:color w:val="000000"/>
          <w:sz w:val="28"/>
        </w:rPr>
        <w:t>
      20. Балаларды арнайы білім беру ұйымдарына жіберу заңды өкілдердің келісімімен және ПМПК-ның қорытындысы бойынша ғана жүзеге асырылады.</w:t>
      </w:r>
    </w:p>
    <w:bookmarkEnd w:id="287"/>
    <w:p>
      <w:pPr>
        <w:spacing w:after="0"/>
        <w:ind w:left="0"/>
        <w:jc w:val="both"/>
      </w:pPr>
      <w:r>
        <w:rPr>
          <w:rFonts w:ascii="Times New Roman"/>
          <w:b w:val="false"/>
          <w:i w:val="false"/>
          <w:color w:val="000000"/>
          <w:sz w:val="28"/>
        </w:rPr>
        <w:t>
      Білім алушы (тәрбиеленушілер) арнайы мектепке дейінгі және арнайы білім беру ұйымының арнайы сыныбына (тобына) ПМПК қорытындысы негізінде заңды өкілдерінің келісімімен арнайы білім беру ұйымында оқу мен тәрбиелеудің бірінші жылынан кейін ғана ауыстырылады.</w:t>
      </w:r>
    </w:p>
    <w:p>
      <w:pPr>
        <w:spacing w:after="0"/>
        <w:ind w:left="0"/>
        <w:jc w:val="both"/>
      </w:pPr>
      <w:r>
        <w:rPr>
          <w:rFonts w:ascii="Times New Roman"/>
          <w:b w:val="false"/>
          <w:i w:val="false"/>
          <w:color w:val="000000"/>
          <w:sz w:val="28"/>
        </w:rPr>
        <w:t>
      Ақау құрылымы күрделі білім алушыларға (тәрбиеленушілерге) арналған сыныптар (топтар) оқу-тәрбие процесі жағдайларында психологиялық-медициналық-педагогикалық бақылау барысында осындай тәрбиеленушілердің анықталуына қарай арнайы білім беру ұйымында жасақталады.</w:t>
      </w:r>
    </w:p>
    <w:bookmarkStart w:name="z298" w:id="288"/>
    <w:p>
      <w:pPr>
        <w:spacing w:after="0"/>
        <w:ind w:left="0"/>
        <w:jc w:val="both"/>
      </w:pPr>
      <w:r>
        <w:rPr>
          <w:rFonts w:ascii="Times New Roman"/>
          <w:b w:val="false"/>
          <w:i w:val="false"/>
          <w:color w:val="000000"/>
          <w:sz w:val="28"/>
        </w:rPr>
        <w:t>
      21. Білім алушыларды (тәрбиеленушіні) арнайы білім беру ұйымынан басқа білім беру ұйымына ауыстыруды ПМПК қорытындысы негізінде баланың заңды өкілдерінің келісімімен білім басқармасының органдары жүзеге асырады.</w:t>
      </w:r>
    </w:p>
    <w:bookmarkEnd w:id="288"/>
    <w:bookmarkStart w:name="z299" w:id="289"/>
    <w:p>
      <w:pPr>
        <w:spacing w:after="0"/>
        <w:ind w:left="0"/>
        <w:jc w:val="both"/>
      </w:pPr>
      <w:r>
        <w:rPr>
          <w:rFonts w:ascii="Times New Roman"/>
          <w:b w:val="false"/>
          <w:i w:val="false"/>
          <w:color w:val="000000"/>
          <w:sz w:val="28"/>
        </w:rPr>
        <w:t>
      22. Бастауыш, негізгі орта, жалпы орта білім берудің жалпы білім беретін оқу бағдарламалары негізінде әзірленген арнайы оқу бағдарламаларын іске асыратын арнайы білім беру ұйымдарының оқу бағдарламаларын игеру кезінде ерекше табыстарға қол жеткізген түлектерге үздік білім туралы құжаттар беріледі.</w:t>
      </w:r>
    </w:p>
    <w:bookmarkEnd w:id="289"/>
    <w:p>
      <w:pPr>
        <w:spacing w:after="0"/>
        <w:ind w:left="0"/>
        <w:jc w:val="both"/>
      </w:pPr>
      <w:r>
        <w:rPr>
          <w:rFonts w:ascii="Times New Roman"/>
          <w:b w:val="false"/>
          <w:i w:val="false"/>
          <w:color w:val="000000"/>
          <w:sz w:val="28"/>
        </w:rPr>
        <w:t xml:space="preserve">
      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тиісті білім деңгейі туралы құжат беріледі.</w:t>
      </w:r>
    </w:p>
    <w:bookmarkStart w:name="z300" w:id="290"/>
    <w:p>
      <w:pPr>
        <w:spacing w:after="0"/>
        <w:ind w:left="0"/>
        <w:jc w:val="both"/>
      </w:pPr>
      <w:r>
        <w:rPr>
          <w:rFonts w:ascii="Times New Roman"/>
          <w:b w:val="false"/>
          <w:i w:val="false"/>
          <w:color w:val="000000"/>
          <w:sz w:val="28"/>
        </w:rPr>
        <w:t xml:space="preserve">
      23. Арнайы білім беру ұйымы персоналын жасақтау тәртібі оның жарғысымен және "Мемлекеттік білім беру ұйымдары қызметкерлерінің лауазымдарының тізбесін, педагог қызметкерлер мен оларға теңестірілген тұлғалардың штаттарын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290"/>
    <w:bookmarkStart w:name="z301" w:id="291"/>
    <w:p>
      <w:pPr>
        <w:spacing w:after="0"/>
        <w:ind w:left="0"/>
        <w:jc w:val="both"/>
      </w:pPr>
      <w:r>
        <w:rPr>
          <w:rFonts w:ascii="Times New Roman"/>
          <w:b w:val="false"/>
          <w:i w:val="false"/>
          <w:color w:val="000000"/>
          <w:sz w:val="28"/>
        </w:rPr>
        <w:t>
      24. Арнайы білім беру ұйымдарының педагог қызметкерлеріне арналған нормативтік оқу жүктемесі:</w:t>
      </w:r>
    </w:p>
    <w:bookmarkEnd w:id="291"/>
    <w:p>
      <w:pPr>
        <w:spacing w:after="0"/>
        <w:ind w:left="0"/>
        <w:jc w:val="both"/>
      </w:pPr>
      <w:r>
        <w:rPr>
          <w:rFonts w:ascii="Times New Roman"/>
          <w:b w:val="false"/>
          <w:i w:val="false"/>
          <w:color w:val="000000"/>
          <w:sz w:val="28"/>
        </w:rPr>
        <w:t>
      бастауыш, негізгі және жалпы орта білім беру деңгейлері аптасына 18 сағатты, тәрбиешілер үшін 25 сағатты құрайды;</w:t>
      </w:r>
    </w:p>
    <w:p>
      <w:pPr>
        <w:spacing w:after="0"/>
        <w:ind w:left="0"/>
        <w:jc w:val="both"/>
      </w:pPr>
      <w:r>
        <w:rPr>
          <w:rFonts w:ascii="Times New Roman"/>
          <w:b w:val="false"/>
          <w:i w:val="false"/>
          <w:color w:val="000000"/>
          <w:sz w:val="28"/>
        </w:rPr>
        <w:t>
      мектепке дейінгі ұйымдар мен мектепалды сыныптар аптасына 24 сағатты құрайды;</w:t>
      </w:r>
    </w:p>
    <w:p>
      <w:pPr>
        <w:spacing w:after="0"/>
        <w:ind w:left="0"/>
        <w:jc w:val="both"/>
      </w:pPr>
      <w:r>
        <w:rPr>
          <w:rFonts w:ascii="Times New Roman"/>
          <w:b w:val="false"/>
          <w:i w:val="false"/>
          <w:color w:val="000000"/>
          <w:sz w:val="28"/>
        </w:rPr>
        <w:t>
      психологиялық-педагогикалық түзеу кабинеттері, оңалту орталықтары – 18 сағат;</w:t>
      </w:r>
    </w:p>
    <w:p>
      <w:pPr>
        <w:spacing w:after="0"/>
        <w:ind w:left="0"/>
        <w:jc w:val="both"/>
      </w:pPr>
      <w:r>
        <w:rPr>
          <w:rFonts w:ascii="Times New Roman"/>
          <w:b w:val="false"/>
          <w:i w:val="false"/>
          <w:color w:val="000000"/>
          <w:sz w:val="28"/>
        </w:rPr>
        <w:t>
      мектепке дейінгі ұйымдар мен мектепалды сыныптар, ПМПК аптасына 24 сағатты; ПМПК басшылары мен медициналық статистері үшін 30 сағатты құрайды.</w:t>
      </w:r>
    </w:p>
    <w:p>
      <w:pPr>
        <w:spacing w:after="0"/>
        <w:ind w:left="0"/>
        <w:jc w:val="both"/>
      </w:pPr>
      <w:r>
        <w:rPr>
          <w:rFonts w:ascii="Times New Roman"/>
          <w:b w:val="false"/>
          <w:i w:val="false"/>
          <w:color w:val="000000"/>
          <w:sz w:val="28"/>
        </w:rPr>
        <w:t>
      Педагогтар үшін ағымдағы жылы белгіленген оқу жүктемесінің көлемі осы жылдың соңына дейін әкімшіліктің бастамасы бойынша өзгермейді.</w:t>
      </w:r>
    </w:p>
    <w:bookmarkStart w:name="z302" w:id="292"/>
    <w:p>
      <w:pPr>
        <w:spacing w:after="0"/>
        <w:ind w:left="0"/>
        <w:jc w:val="both"/>
      </w:pPr>
      <w:r>
        <w:rPr>
          <w:rFonts w:ascii="Times New Roman"/>
          <w:b w:val="false"/>
          <w:i w:val="false"/>
          <w:color w:val="000000"/>
          <w:sz w:val="28"/>
        </w:rPr>
        <w:t>
      25. Арнайы білім беру ұйымында медициналық қамтамасыз етуді штаттық медициналық қызметкерлер жүзеге асырады, олар арнайы ұйымның әкімшілігімен бірлесіп, білім 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дене тәрбиесі мен шынықтыру, тамақтану, оның ішінде диеталық тамақтанудың ұйымдастырылуын бақылайды.</w:t>
      </w:r>
    </w:p>
    <w:bookmarkEnd w:id="292"/>
    <w:bookmarkStart w:name="z303" w:id="293"/>
    <w:p>
      <w:pPr>
        <w:spacing w:after="0"/>
        <w:ind w:left="0"/>
        <w:jc w:val="both"/>
      </w:pPr>
      <w:r>
        <w:rPr>
          <w:rFonts w:ascii="Times New Roman"/>
          <w:b w:val="false"/>
          <w:i w:val="false"/>
          <w:color w:val="000000"/>
          <w:sz w:val="28"/>
        </w:rPr>
        <w:t>
      26.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медициналық-педагогикалық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береді.</w:t>
      </w:r>
    </w:p>
    <w:bookmarkEnd w:id="293"/>
    <w:bookmarkStart w:name="z304" w:id="294"/>
    <w:p>
      <w:pPr>
        <w:spacing w:after="0"/>
        <w:ind w:left="0"/>
        <w:jc w:val="both"/>
      </w:pPr>
      <w:r>
        <w:rPr>
          <w:rFonts w:ascii="Times New Roman"/>
          <w:b w:val="false"/>
          <w:i w:val="false"/>
          <w:color w:val="000000"/>
          <w:sz w:val="28"/>
        </w:rPr>
        <w:t>
      27. Арнайы білім беру ұйымдарында дәрі-дәрмекпен және физиотерапевтік емдеу, климаттық емдеу және шынықтыру, емдік дене шынықтыру, массаж және психотерапия жүргізіледі.</w:t>
      </w:r>
    </w:p>
    <w:bookmarkEnd w:id="294"/>
    <w:bookmarkStart w:name="z305" w:id="295"/>
    <w:p>
      <w:pPr>
        <w:spacing w:after="0"/>
        <w:ind w:left="0"/>
        <w:jc w:val="both"/>
      </w:pPr>
      <w:r>
        <w:rPr>
          <w:rFonts w:ascii="Times New Roman"/>
          <w:b w:val="false"/>
          <w:i w:val="false"/>
          <w:color w:val="000000"/>
          <w:sz w:val="28"/>
        </w:rPr>
        <w:t xml:space="preserve">
      28. Білім беру ұйымының басшысы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295"/>
    <w:bookmarkStart w:name="z306" w:id="296"/>
    <w:p>
      <w:pPr>
        <w:spacing w:after="0"/>
        <w:ind w:left="0"/>
        <w:jc w:val="both"/>
      </w:pPr>
      <w:r>
        <w:rPr>
          <w:rFonts w:ascii="Times New Roman"/>
          <w:b w:val="false"/>
          <w:i w:val="false"/>
          <w:color w:val="000000"/>
          <w:sz w:val="28"/>
        </w:rPr>
        <w:t xml:space="preserve">
      29.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96"/>
    <w:bookmarkStart w:name="z307" w:id="297"/>
    <w:p>
      <w:pPr>
        <w:spacing w:after="0"/>
        <w:ind w:left="0"/>
        <w:jc w:val="both"/>
      </w:pPr>
      <w:r>
        <w:rPr>
          <w:rFonts w:ascii="Times New Roman"/>
          <w:b w:val="false"/>
          <w:i w:val="false"/>
          <w:color w:val="000000"/>
          <w:sz w:val="28"/>
        </w:rPr>
        <w:t>
      30. Білім беру ұйымдарында алқалы басқару органдары құрылады. Педагогикалық, қамқоршылық және әдістемелік кеңестер білім беру ұйымын алқалық басқару нысандары болып табылады.</w:t>
      </w:r>
    </w:p>
    <w:bookmarkEnd w:id="297"/>
    <w:bookmarkStart w:name="z308" w:id="298"/>
    <w:p>
      <w:pPr>
        <w:spacing w:after="0"/>
        <w:ind w:left="0"/>
        <w:jc w:val="both"/>
      </w:pPr>
      <w:r>
        <w:rPr>
          <w:rFonts w:ascii="Times New Roman"/>
          <w:b w:val="false"/>
          <w:i w:val="false"/>
          <w:color w:val="000000"/>
          <w:sz w:val="28"/>
        </w:rPr>
        <w:t xml:space="preserve">
      31. Арнаулы білім беру ұйымдары "Бiлiм туралы" Заңның </w:t>
      </w:r>
      <w:r>
        <w:rPr>
          <w:rFonts w:ascii="Times New Roman"/>
          <w:b w:val="false"/>
          <w:i w:val="false"/>
          <w:color w:val="000000"/>
          <w:sz w:val="28"/>
        </w:rPr>
        <w:t>43-бабында</w:t>
      </w:r>
      <w:r>
        <w:rPr>
          <w:rFonts w:ascii="Times New Roman"/>
          <w:b w:val="false"/>
          <w:i w:val="false"/>
          <w:color w:val="000000"/>
          <w:sz w:val="28"/>
        </w:rPr>
        <w:t xml:space="preserve"> белгіленген нормалар шегінде оқу-тәрбие процесін жүзеге асыруда, кадрларды іріктеу мен орналастыруда, ғылыми, қаржы-шаруашылық және өзге де қызметте дербес болады.</w:t>
      </w:r>
    </w:p>
    <w:bookmarkEnd w:id="298"/>
    <w:bookmarkStart w:name="z309" w:id="299"/>
    <w:p>
      <w:pPr>
        <w:spacing w:after="0"/>
        <w:ind w:left="0"/>
        <w:jc w:val="both"/>
      </w:pPr>
      <w:r>
        <w:rPr>
          <w:rFonts w:ascii="Times New Roman"/>
          <w:b w:val="false"/>
          <w:i w:val="false"/>
          <w:color w:val="000000"/>
          <w:sz w:val="28"/>
        </w:rPr>
        <w:t xml:space="preserve">
      32. Арнайы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w:t>
      </w:r>
    </w:p>
    <w:bookmarkEnd w:id="299"/>
    <w:bookmarkStart w:name="z310" w:id="300"/>
    <w:p>
      <w:pPr>
        <w:spacing w:after="0"/>
        <w:ind w:left="0"/>
        <w:jc w:val="both"/>
      </w:pPr>
      <w:r>
        <w:rPr>
          <w:rFonts w:ascii="Times New Roman"/>
          <w:b w:val="false"/>
          <w:i w:val="false"/>
          <w:color w:val="000000"/>
          <w:sz w:val="28"/>
        </w:rPr>
        <w:t>
      33. Арнайы білім беру ұйымдары жергілікті жағдайларға қарай қосалқы шаруашылықтар, оқу-тәжірибе учаскелерін, оқу-өндірістік шеберханалар құрады.</w:t>
      </w:r>
    </w:p>
    <w:bookmarkEnd w:id="300"/>
    <w:bookmarkStart w:name="z311" w:id="301"/>
    <w:p>
      <w:pPr>
        <w:spacing w:after="0"/>
        <w:ind w:left="0"/>
        <w:jc w:val="both"/>
      </w:pPr>
      <w:r>
        <w:rPr>
          <w:rFonts w:ascii="Times New Roman"/>
          <w:b w:val="false"/>
          <w:i w:val="false"/>
          <w:color w:val="000000"/>
          <w:sz w:val="28"/>
        </w:rPr>
        <w:t xml:space="preserve">
      34. Арнайы білім беру ұйымын құру,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8-қосымша</w:t>
            </w:r>
          </w:p>
        </w:tc>
      </w:tr>
    </w:tbl>
    <w:bookmarkStart w:name="z313" w:id="302"/>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bookmarkEnd w:id="302"/>
    <w:bookmarkStart w:name="z314" w:id="303"/>
    <w:p>
      <w:pPr>
        <w:spacing w:after="0"/>
        <w:ind w:left="0"/>
        <w:jc w:val="left"/>
      </w:pPr>
      <w:r>
        <w:rPr>
          <w:rFonts w:ascii="Times New Roman"/>
          <w:b/>
          <w:i w:val="false"/>
          <w:color w:val="000000"/>
        </w:rPr>
        <w:t xml:space="preserve"> 1-тарау. Жалпы ережелер</w:t>
      </w:r>
    </w:p>
    <w:bookmarkEnd w:id="303"/>
    <w:bookmarkStart w:name="z315" w:id="304"/>
    <w:p>
      <w:pPr>
        <w:spacing w:after="0"/>
        <w:ind w:left="0"/>
        <w:jc w:val="both"/>
      </w:pPr>
      <w:r>
        <w:rPr>
          <w:rFonts w:ascii="Times New Roman"/>
          <w:b w:val="false"/>
          <w:i w:val="false"/>
          <w:color w:val="000000"/>
          <w:sz w:val="28"/>
        </w:rPr>
        <w:t xml:space="preserve">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және меншiк нысандары мен ведомстволық бағыныстылығына қарамастан, жетiм балаларға және ата-анасының (заңды өкілдерінің) қамқорлығынсыз қалған балаларға арналған бiлiм беру ұйымдарының қызметiн реттейдi.</w:t>
      </w:r>
    </w:p>
    <w:bookmarkEnd w:id="304"/>
    <w:bookmarkStart w:name="z316" w:id="305"/>
    <w:p>
      <w:pPr>
        <w:spacing w:after="0"/>
        <w:ind w:left="0"/>
        <w:jc w:val="both"/>
      </w:pPr>
      <w:r>
        <w:rPr>
          <w:rFonts w:ascii="Times New Roman"/>
          <w:b w:val="false"/>
          <w:i w:val="false"/>
          <w:color w:val="000000"/>
          <w:sz w:val="28"/>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bookmarkEnd w:id="305"/>
    <w:bookmarkStart w:name="z317" w:id="306"/>
    <w:p>
      <w:pPr>
        <w:spacing w:after="0"/>
        <w:ind w:left="0"/>
        <w:jc w:val="both"/>
      </w:pPr>
      <w:r>
        <w:rPr>
          <w:rFonts w:ascii="Times New Roman"/>
          <w:b w:val="false"/>
          <w:i w:val="false"/>
          <w:color w:val="000000"/>
          <w:sz w:val="28"/>
        </w:rPr>
        <w:t>
      3. Мемлекеттік білім беру ұйымдарында оқитын және (немесе) тәрбиеленетін жетім балалар мен ата-анасының қамқорлығынсыз қалған балалар толық мемлекеттік қамтамасыз етіледі.</w:t>
      </w:r>
    </w:p>
    <w:bookmarkEnd w:id="306"/>
    <w:bookmarkStart w:name="z318" w:id="307"/>
    <w:p>
      <w:pPr>
        <w:spacing w:after="0"/>
        <w:ind w:left="0"/>
        <w:jc w:val="both"/>
      </w:pPr>
      <w:r>
        <w:rPr>
          <w:rFonts w:ascii="Times New Roman"/>
          <w:b w:val="false"/>
          <w:i w:val="false"/>
          <w:color w:val="000000"/>
          <w:sz w:val="28"/>
        </w:rPr>
        <w:t xml:space="preserve">
      4. Білім беру ұйымы өзінің қызметін Қазақстан Республикасының </w:t>
      </w:r>
      <w:r>
        <w:rPr>
          <w:rFonts w:ascii="Times New Roman"/>
          <w:b w:val="false"/>
          <w:i w:val="false"/>
          <w:color w:val="000000"/>
          <w:sz w:val="28"/>
        </w:rPr>
        <w:t>Констуциясына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"Баланың құқықтары туралы" Заң), осы Қағидаларға және білім беру ұйымының жарғысына, басқа да нормативтік актілерге сәйкес жүзеге асырады.</w:t>
      </w:r>
    </w:p>
    <w:bookmarkEnd w:id="307"/>
    <w:bookmarkStart w:name="z319" w:id="308"/>
    <w:p>
      <w:pPr>
        <w:spacing w:after="0"/>
        <w:ind w:left="0"/>
        <w:jc w:val="both"/>
      </w:pPr>
      <w:r>
        <w:rPr>
          <w:rFonts w:ascii="Times New Roman"/>
          <w:b w:val="false"/>
          <w:i w:val="false"/>
          <w:color w:val="000000"/>
          <w:sz w:val="28"/>
        </w:rPr>
        <w:t>
      5. Білім беру ұйымы заңды тұлға болып табылады, оның оқшауланған мүлкі, белгіленген үлгідегі бланкілері болады.</w:t>
      </w:r>
    </w:p>
    <w:bookmarkEnd w:id="308"/>
    <w:p>
      <w:pPr>
        <w:spacing w:after="0"/>
        <w:ind w:left="0"/>
        <w:jc w:val="both"/>
      </w:pPr>
      <w:r>
        <w:rPr>
          <w:rFonts w:ascii="Times New Roman"/>
          <w:b w:val="false"/>
          <w:i w:val="false"/>
          <w:color w:val="000000"/>
          <w:sz w:val="28"/>
        </w:rPr>
        <w:t>
      Білім беру ұйымы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дербес әзірлейді.</w:t>
      </w:r>
    </w:p>
    <w:p>
      <w:pPr>
        <w:spacing w:after="0"/>
        <w:ind w:left="0"/>
        <w:jc w:val="both"/>
      </w:pPr>
      <w:r>
        <w:rPr>
          <w:rFonts w:ascii="Times New Roman"/>
          <w:b w:val="false"/>
          <w:i w:val="false"/>
          <w:color w:val="000000"/>
          <w:sz w:val="28"/>
        </w:rPr>
        <w:t>
      Білім беру ұйымы оқушылардың бойында тамақтану мәдениетін қалыптастыру, оның ішінде теңгерімді пайдалы тамақтануды және табиғи және жас өнімдерді тұтынуды насихаттау арқылы қалыптастыру бойынша жұмыстар жүргізеді.</w:t>
      </w:r>
    </w:p>
    <w:bookmarkStart w:name="z320" w:id="309"/>
    <w:p>
      <w:pPr>
        <w:spacing w:after="0"/>
        <w:ind w:left="0"/>
        <w:jc w:val="both"/>
      </w:pPr>
      <w:r>
        <w:rPr>
          <w:rFonts w:ascii="Times New Roman"/>
          <w:b w:val="false"/>
          <w:i w:val="false"/>
          <w:color w:val="000000"/>
          <w:sz w:val="28"/>
        </w:rPr>
        <w:t>
      6. Бiлiм беру ұйымдары нақты мiндеттер мен балаларды ұстау, оқыту және тәрбиелеу, қызмет режимi ерекшелiктерiне талаптарға қарай:</w:t>
      </w:r>
    </w:p>
    <w:bookmarkEnd w:id="309"/>
    <w:p>
      <w:pPr>
        <w:spacing w:after="0"/>
        <w:ind w:left="0"/>
        <w:jc w:val="both"/>
      </w:pPr>
      <w:r>
        <w:rPr>
          <w:rFonts w:ascii="Times New Roman"/>
          <w:b w:val="false"/>
          <w:i w:val="false"/>
          <w:color w:val="000000"/>
          <w:sz w:val="28"/>
        </w:rPr>
        <w:t>
      1) мектепке дейiнгi жастағы балалар үшiн;</w:t>
      </w:r>
    </w:p>
    <w:p>
      <w:pPr>
        <w:spacing w:after="0"/>
        <w:ind w:left="0"/>
        <w:jc w:val="both"/>
      </w:pPr>
      <w:r>
        <w:rPr>
          <w:rFonts w:ascii="Times New Roman"/>
          <w:b w:val="false"/>
          <w:i w:val="false"/>
          <w:color w:val="000000"/>
          <w:sz w:val="28"/>
        </w:rPr>
        <w:t>
      2) мектеп жасындағы балалар үшiн;</w:t>
      </w:r>
    </w:p>
    <w:p>
      <w:pPr>
        <w:spacing w:after="0"/>
        <w:ind w:left="0"/>
        <w:jc w:val="both"/>
      </w:pPr>
      <w:r>
        <w:rPr>
          <w:rFonts w:ascii="Times New Roman"/>
          <w:b w:val="false"/>
          <w:i w:val="false"/>
          <w:color w:val="000000"/>
          <w:sz w:val="28"/>
        </w:rPr>
        <w:t>
      3) ерте, мектепке дейiнгi және мектеп жасындағы балалар үшiн құрылады.</w:t>
      </w:r>
    </w:p>
    <w:bookmarkStart w:name="z321" w:id="310"/>
    <w:p>
      <w:pPr>
        <w:spacing w:after="0"/>
        <w:ind w:left="0"/>
        <w:jc w:val="both"/>
      </w:pPr>
      <w:r>
        <w:rPr>
          <w:rFonts w:ascii="Times New Roman"/>
          <w:b w:val="false"/>
          <w:i w:val="false"/>
          <w:color w:val="000000"/>
          <w:sz w:val="28"/>
        </w:rPr>
        <w:t>
      7. Бiлiм беру ұйымдарында әр жастағы және бiрыңғай жастағы тәрбие топтары құрылады.</w:t>
      </w:r>
    </w:p>
    <w:bookmarkEnd w:id="310"/>
    <w:bookmarkStart w:name="z322" w:id="311"/>
    <w:p>
      <w:pPr>
        <w:spacing w:after="0"/>
        <w:ind w:left="0"/>
        <w:jc w:val="both"/>
      </w:pPr>
      <w:r>
        <w:rPr>
          <w:rFonts w:ascii="Times New Roman"/>
          <w:b w:val="false"/>
          <w:i w:val="false"/>
          <w:color w:val="000000"/>
          <w:sz w:val="28"/>
        </w:rPr>
        <w:t>
      8. Бiлiм беру ұйымында медициналық қызмет көрсетудi штаттық медициналық персонал жүзеге асырады, ол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профилактикалық iс-шаралар жүргiзудi, халықтың санитариялық-эпидемиологиялық саламаттылығы саласындағы Қазақстан Республикасы заңнамасының талаптарын сақтауды қамтамасыз eтeдi.</w:t>
      </w:r>
    </w:p>
    <w:bookmarkEnd w:id="311"/>
    <w:bookmarkStart w:name="z323" w:id="312"/>
    <w:p>
      <w:pPr>
        <w:spacing w:after="0"/>
        <w:ind w:left="0"/>
        <w:jc w:val="both"/>
      </w:pPr>
      <w:r>
        <w:rPr>
          <w:rFonts w:ascii="Times New Roman"/>
          <w:b w:val="false"/>
          <w:i w:val="false"/>
          <w:color w:val="000000"/>
          <w:sz w:val="28"/>
        </w:rPr>
        <w:t>
      9. Білім беру ұйымдарының қызметін бақылау 2011 жылғы 26 желтоқсандағы Қазақстан Республикасының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кодексіне,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2002 жылғы 8 тамыздағы заңдарына, "Білім беру обьектілеріне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15681 болып тіркелген жүзеге асырылады).</w:t>
      </w:r>
    </w:p>
    <w:bookmarkEnd w:id="312"/>
    <w:bookmarkStart w:name="z324" w:id="313"/>
    <w:p>
      <w:pPr>
        <w:spacing w:after="0"/>
        <w:ind w:left="0"/>
        <w:jc w:val="left"/>
      </w:pPr>
      <w:r>
        <w:rPr>
          <w:rFonts w:ascii="Times New Roman"/>
          <w:b/>
          <w:i w:val="false"/>
          <w:color w:val="000000"/>
        </w:rPr>
        <w:t xml:space="preserve"> 2-тарау. Жетiм балалар мен ата-анасының қамқорлығынсыз қалған балаларға арналған бiлiм беру ұйымдары қызметiнiң тәртібі</w:t>
      </w:r>
    </w:p>
    <w:bookmarkEnd w:id="313"/>
    <w:bookmarkStart w:name="z325" w:id="314"/>
    <w:p>
      <w:pPr>
        <w:spacing w:after="0"/>
        <w:ind w:left="0"/>
        <w:jc w:val="both"/>
      </w:pPr>
      <w:r>
        <w:rPr>
          <w:rFonts w:ascii="Times New Roman"/>
          <w:b w:val="false"/>
          <w:i w:val="false"/>
          <w:color w:val="000000"/>
          <w:sz w:val="28"/>
        </w:rPr>
        <w:t>
      10. Бiлiм беру ұйымына бүкiл күнтiзбелiк жыл бойы туғаннан бастап 18 жасқа дейiнгi (жасөспірімдер үйлерiне – балалар үйлерiнің, балалар қалашықтарының және жетім балалар мен ата-анасының қамқорлығынсыз қалған балаларға арналған мектеп-интернаттардың бiтiрушiлерi 23 жасқа дейiнгі):</w:t>
      </w:r>
    </w:p>
    <w:bookmarkEnd w:id="314"/>
    <w:p>
      <w:pPr>
        <w:spacing w:after="0"/>
        <w:ind w:left="0"/>
        <w:jc w:val="both"/>
      </w:pPr>
      <w:r>
        <w:rPr>
          <w:rFonts w:ascii="Times New Roman"/>
          <w:b w:val="false"/>
          <w:i w:val="false"/>
          <w:color w:val="000000"/>
          <w:sz w:val="28"/>
        </w:rPr>
        <w:t>
      1) жетiм балалар;</w:t>
      </w:r>
    </w:p>
    <w:p>
      <w:pPr>
        <w:spacing w:after="0"/>
        <w:ind w:left="0"/>
        <w:jc w:val="both"/>
      </w:pPr>
      <w:r>
        <w:rPr>
          <w:rFonts w:ascii="Times New Roman"/>
          <w:b w:val="false"/>
          <w:i w:val="false"/>
          <w:color w:val="000000"/>
          <w:sz w:val="28"/>
        </w:rP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Start w:name="z326" w:id="315"/>
    <w:p>
      <w:pPr>
        <w:spacing w:after="0"/>
        <w:ind w:left="0"/>
        <w:jc w:val="both"/>
      </w:pPr>
      <w:r>
        <w:rPr>
          <w:rFonts w:ascii="Times New Roman"/>
          <w:b w:val="false"/>
          <w:i w:val="false"/>
          <w:color w:val="000000"/>
          <w:sz w:val="28"/>
        </w:rPr>
        <w:t>
      11. Медициналық көрсетімдер бойынша немесе басқа себептермен бұл балаларды тәрбиелеу мен оқыту "Баланың құқықтары туралы" Заңға сәйкес бөлек жүзеге асырылатын жағдайларды қоспағанда, бiр отбасының мүшелерi немесе туыстық қатынастағы балалар бiр бiлiм беру ұйымына жiберiледi.</w:t>
      </w:r>
    </w:p>
    <w:bookmarkEnd w:id="315"/>
    <w:bookmarkStart w:name="z327" w:id="316"/>
    <w:p>
      <w:pPr>
        <w:spacing w:after="0"/>
        <w:ind w:left="0"/>
        <w:jc w:val="both"/>
      </w:pPr>
      <w:r>
        <w:rPr>
          <w:rFonts w:ascii="Times New Roman"/>
          <w:b w:val="false"/>
          <w:i w:val="false"/>
          <w:color w:val="000000"/>
          <w:sz w:val="28"/>
        </w:rPr>
        <w:t>
      12. Білім беру ұйымына жiберiлетiн әр балаға қорғаншылық немесе қамқоршылық жөніндегі функцияларды жүзеге асыратын органдар мынадай құжаттар ұсынады:</w:t>
      </w:r>
    </w:p>
    <w:bookmarkEnd w:id="316"/>
    <w:p>
      <w:pPr>
        <w:spacing w:after="0"/>
        <w:ind w:left="0"/>
        <w:jc w:val="both"/>
      </w:pPr>
      <w:r>
        <w:rPr>
          <w:rFonts w:ascii="Times New Roman"/>
          <w:b w:val="false"/>
          <w:i w:val="false"/>
          <w:color w:val="000000"/>
          <w:sz w:val="28"/>
        </w:rPr>
        <w:t>
      1) бiлiм беру ұйымына жiберу туралы жергiлiктi атқарушы органдардың шешiмi;</w:t>
      </w:r>
    </w:p>
    <w:p>
      <w:pPr>
        <w:spacing w:after="0"/>
        <w:ind w:left="0"/>
        <w:jc w:val="both"/>
      </w:pPr>
      <w:r>
        <w:rPr>
          <w:rFonts w:ascii="Times New Roman"/>
          <w:b w:val="false"/>
          <w:i w:val="false"/>
          <w:color w:val="000000"/>
          <w:sz w:val="28"/>
        </w:rPr>
        <w:t>
      2) туу туралы куәлiк (жеке куәлік);</w:t>
      </w:r>
    </w:p>
    <w:p>
      <w:pPr>
        <w:spacing w:after="0"/>
        <w:ind w:left="0"/>
        <w:jc w:val="both"/>
      </w:pPr>
      <w:r>
        <w:rPr>
          <w:rFonts w:ascii="Times New Roman"/>
          <w:b w:val="false"/>
          <w:i w:val="false"/>
          <w:color w:val="000000"/>
          <w:sz w:val="28"/>
        </w:rPr>
        <w:t>
      3) денсаулық жағдайы мен екпелерi туралы медициналық құжаттар;</w:t>
      </w:r>
    </w:p>
    <w:p>
      <w:pPr>
        <w:spacing w:after="0"/>
        <w:ind w:left="0"/>
        <w:jc w:val="both"/>
      </w:pPr>
      <w:r>
        <w:rPr>
          <w:rFonts w:ascii="Times New Roman"/>
          <w:b w:val="false"/>
          <w:i w:val="false"/>
          <w:color w:val="000000"/>
          <w:sz w:val="28"/>
        </w:rPr>
        <w:t>
      4) бiлiм туралы құжаттар (мектеп жасындағы балалар үшiн);</w:t>
      </w:r>
    </w:p>
    <w:p>
      <w:pPr>
        <w:spacing w:after="0"/>
        <w:ind w:left="0"/>
        <w:jc w:val="both"/>
      </w:pPr>
      <w:r>
        <w:rPr>
          <w:rFonts w:ascii="Times New Roman"/>
          <w:b w:val="false"/>
          <w:i w:val="false"/>
          <w:color w:val="000000"/>
          <w:sz w:val="28"/>
        </w:rPr>
        <w:t>
      5) баланың өмiр сүру жағдайын тексеру актiсi;</w:t>
      </w:r>
    </w:p>
    <w:p>
      <w:pPr>
        <w:spacing w:after="0"/>
        <w:ind w:left="0"/>
        <w:jc w:val="both"/>
      </w:pPr>
      <w:r>
        <w:rPr>
          <w:rFonts w:ascii="Times New Roman"/>
          <w:b w:val="false"/>
          <w:i w:val="false"/>
          <w:color w:val="000000"/>
          <w:sz w:val="28"/>
        </w:rPr>
        <w:t>
      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p>
      <w:pPr>
        <w:spacing w:after="0"/>
        <w:ind w:left="0"/>
        <w:jc w:val="both"/>
      </w:pPr>
      <w:r>
        <w:rPr>
          <w:rFonts w:ascii="Times New Roman"/>
          <w:b w:val="false"/>
          <w:i w:val="false"/>
          <w:color w:val="000000"/>
          <w:sz w:val="28"/>
        </w:rPr>
        <w:t>
      7) жақын туыстарының болуы және тұрғылықты жерi туралы анықтама;</w:t>
      </w:r>
    </w:p>
    <w:p>
      <w:pPr>
        <w:spacing w:after="0"/>
        <w:ind w:left="0"/>
        <w:jc w:val="both"/>
      </w:pPr>
      <w:r>
        <w:rPr>
          <w:rFonts w:ascii="Times New Roman"/>
          <w:b w:val="false"/>
          <w:i w:val="false"/>
          <w:color w:val="000000"/>
          <w:sz w:val="28"/>
        </w:rPr>
        <w:t>
      8) ата-анасы қайтыс болғаннан кейiн қалған мүлiктiң тiзiмдемесi, оның сақталуына жауапты адамдар туралы мәлiметтер;</w:t>
      </w:r>
    </w:p>
    <w:p>
      <w:pPr>
        <w:spacing w:after="0"/>
        <w:ind w:left="0"/>
        <w:jc w:val="both"/>
      </w:pPr>
      <w:r>
        <w:rPr>
          <w:rFonts w:ascii="Times New Roman"/>
          <w:b w:val="false"/>
          <w:i w:val="false"/>
          <w:color w:val="000000"/>
          <w:sz w:val="28"/>
        </w:rPr>
        <w:t>
      9) кәмелетке толмағандарға тұрғын үй алаңын бекiтiп беру туралы құжаттар;</w:t>
      </w:r>
    </w:p>
    <w:p>
      <w:pPr>
        <w:spacing w:after="0"/>
        <w:ind w:left="0"/>
        <w:jc w:val="both"/>
      </w:pPr>
      <w:r>
        <w:rPr>
          <w:rFonts w:ascii="Times New Roman"/>
          <w:b w:val="false"/>
          <w:i w:val="false"/>
          <w:color w:val="000000"/>
          <w:sz w:val="28"/>
        </w:rPr>
        <w:t>
      10) әлеуметтік жәрдемақы алатын баланың атына дербес шот ашу туралы шарттың көшірмесі, алименттер өндiрiп алу туралы сот шешiмiнiң көшiрмесi (оларды балаға ата-анасының бiрi немесе оны алмастыратын адам алған жағдайда).</w:t>
      </w:r>
    </w:p>
    <w:bookmarkStart w:name="z328" w:id="317"/>
    <w:p>
      <w:pPr>
        <w:spacing w:after="0"/>
        <w:ind w:left="0"/>
        <w:jc w:val="both"/>
      </w:pPr>
      <w:r>
        <w:rPr>
          <w:rFonts w:ascii="Times New Roman"/>
          <w:b w:val="false"/>
          <w:i w:val="false"/>
          <w:color w:val="000000"/>
          <w:sz w:val="28"/>
        </w:rPr>
        <w:t xml:space="preserve">
      13. Жалпы білім беретін мектептерде оқу-тәрбие процесі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асырылады.</w:t>
      </w:r>
    </w:p>
    <w:bookmarkEnd w:id="317"/>
    <w:p>
      <w:pPr>
        <w:spacing w:after="0"/>
        <w:ind w:left="0"/>
        <w:jc w:val="both"/>
      </w:pPr>
      <w:r>
        <w:rPr>
          <w:rFonts w:ascii="Times New Roman"/>
          <w:b w:val="false"/>
          <w:i w:val="false"/>
          <w:color w:val="000000"/>
          <w:sz w:val="28"/>
        </w:rPr>
        <w:t>
      Білім беру ұйымында тәрбие жұмысы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p>
    <w:p>
      <w:pPr>
        <w:spacing w:after="0"/>
        <w:ind w:left="0"/>
        <w:jc w:val="both"/>
      </w:pPr>
      <w:r>
        <w:rPr>
          <w:rFonts w:ascii="Times New Roman"/>
          <w:b w:val="false"/>
          <w:i w:val="false"/>
          <w:color w:val="000000"/>
          <w:sz w:val="28"/>
        </w:rPr>
        <w:t>
      Жергілікті атқарушы органдар мектебi жоқ бiлiм беру ұйымының мектеп жасындағы тәрбиеленушiлерiнің тиiстi елді мекеннің жалпы бiлiм беретiн мектепте оқуын қамтамасыз етедi.</w:t>
      </w:r>
    </w:p>
    <w:bookmarkStart w:name="z329" w:id="318"/>
    <w:p>
      <w:pPr>
        <w:spacing w:after="0"/>
        <w:ind w:left="0"/>
        <w:jc w:val="both"/>
      </w:pPr>
      <w:r>
        <w:rPr>
          <w:rFonts w:ascii="Times New Roman"/>
          <w:b w:val="false"/>
          <w:i w:val="false"/>
          <w:color w:val="000000"/>
          <w:sz w:val="28"/>
        </w:rPr>
        <w:t>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дамытуға бағытталған әртүрлi клубтар, секциялар, үйiрмелер, студиялар құрылады.</w:t>
      </w:r>
    </w:p>
    <w:bookmarkEnd w:id="318"/>
    <w:p>
      <w:pPr>
        <w:spacing w:after="0"/>
        <w:ind w:left="0"/>
        <w:jc w:val="both"/>
      </w:pPr>
      <w:r>
        <w:rPr>
          <w:rFonts w:ascii="Times New Roman"/>
          <w:b w:val="false"/>
          <w:i w:val="false"/>
          <w:color w:val="000000"/>
          <w:sz w:val="28"/>
        </w:rPr>
        <w:t>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мектептен тыс ұйымдардағы үйiрмелерге, секцияларға баруын қамтамасыз етедi.</w:t>
      </w:r>
    </w:p>
    <w:bookmarkStart w:name="z330" w:id="319"/>
    <w:p>
      <w:pPr>
        <w:spacing w:after="0"/>
        <w:ind w:left="0"/>
        <w:jc w:val="both"/>
      </w:pPr>
      <w:r>
        <w:rPr>
          <w:rFonts w:ascii="Times New Roman"/>
          <w:b w:val="false"/>
          <w:i w:val="false"/>
          <w:color w:val="000000"/>
          <w:sz w:val="28"/>
        </w:rPr>
        <w:t>
      15. Бiлiм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p>
    <w:bookmarkEnd w:id="319"/>
    <w:bookmarkStart w:name="z331" w:id="320"/>
    <w:p>
      <w:pPr>
        <w:spacing w:after="0"/>
        <w:ind w:left="0"/>
        <w:jc w:val="both"/>
      </w:pPr>
      <w:r>
        <w:rPr>
          <w:rFonts w:ascii="Times New Roman"/>
          <w:b w:val="false"/>
          <w:i w:val="false"/>
          <w:color w:val="000000"/>
          <w:sz w:val="28"/>
        </w:rPr>
        <w:t>
      16. Мектепке дейiнгi бөлiмдер (топтар) өз қызметiнде Мектепке дейiнгi ұйымдар қызметінің үлгiлік қағидаларын және осы Қағидаларды басшылыққа алады.</w:t>
      </w:r>
    </w:p>
    <w:bookmarkEnd w:id="320"/>
    <w:bookmarkStart w:name="z332" w:id="321"/>
    <w:p>
      <w:pPr>
        <w:spacing w:after="0"/>
        <w:ind w:left="0"/>
        <w:jc w:val="both"/>
      </w:pPr>
      <w:r>
        <w:rPr>
          <w:rFonts w:ascii="Times New Roman"/>
          <w:b w:val="false"/>
          <w:i w:val="false"/>
          <w:color w:val="000000"/>
          <w:sz w:val="28"/>
        </w:rPr>
        <w:t xml:space="preserve">
      17. Мектепке дейiнгi жастағы балаларды тәрбиелеу, оқыту және олардың күн тәртiбi мектепке дейiнгi тәрбиелеу мен оқытудың мемлекеттiк жалпыға мiндеттi стандартына сәйкес және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жүзеге асырылады.</w:t>
      </w:r>
    </w:p>
    <w:bookmarkEnd w:id="321"/>
    <w:bookmarkStart w:name="z333" w:id="322"/>
    <w:p>
      <w:pPr>
        <w:spacing w:after="0"/>
        <w:ind w:left="0"/>
        <w:jc w:val="both"/>
      </w:pPr>
      <w:r>
        <w:rPr>
          <w:rFonts w:ascii="Times New Roman"/>
          <w:b w:val="false"/>
          <w:i w:val="false"/>
          <w:color w:val="000000"/>
          <w:sz w:val="28"/>
        </w:rPr>
        <w:t>
      18. Білім беру ұйымында болу кезінде әр тәрбиеленушіге:</w:t>
      </w:r>
    </w:p>
    <w:bookmarkEnd w:id="322"/>
    <w:p>
      <w:pPr>
        <w:spacing w:after="0"/>
        <w:ind w:left="0"/>
        <w:jc w:val="both"/>
      </w:pPr>
      <w:r>
        <w:rPr>
          <w:rFonts w:ascii="Times New Roman"/>
          <w:b w:val="false"/>
          <w:i w:val="false"/>
          <w:color w:val="000000"/>
          <w:sz w:val="28"/>
        </w:rPr>
        <w:t>
      1) өмірі мен денсаулығының сақталуына;</w:t>
      </w:r>
    </w:p>
    <w:p>
      <w:pPr>
        <w:spacing w:after="0"/>
        <w:ind w:left="0"/>
        <w:jc w:val="both"/>
      </w:pPr>
      <w:r>
        <w:rPr>
          <w:rFonts w:ascii="Times New Roman"/>
          <w:b w:val="false"/>
          <w:i w:val="false"/>
          <w:color w:val="000000"/>
          <w:sz w:val="28"/>
        </w:rPr>
        <w:t>
      2) қадір-қасиетінің қорғалуына;</w:t>
      </w:r>
    </w:p>
    <w:p>
      <w:pPr>
        <w:spacing w:after="0"/>
        <w:ind w:left="0"/>
        <w:jc w:val="both"/>
      </w:pPr>
      <w:r>
        <w:rPr>
          <w:rFonts w:ascii="Times New Roman"/>
          <w:b w:val="false"/>
          <w:i w:val="false"/>
          <w:color w:val="000000"/>
          <w:sz w:val="28"/>
        </w:rPr>
        <w:t>
      3) дене, моральдық немесе психикалық зорлықтың барлық нысандарынан қорғалуына;</w:t>
      </w:r>
    </w:p>
    <w:p>
      <w:pPr>
        <w:spacing w:after="0"/>
        <w:ind w:left="0"/>
        <w:jc w:val="both"/>
      </w:pPr>
      <w:r>
        <w:rPr>
          <w:rFonts w:ascii="Times New Roman"/>
          <w:b w:val="false"/>
          <w:i w:val="false"/>
          <w:color w:val="000000"/>
          <w:sz w:val="28"/>
        </w:rPr>
        <w:t>
      4) оның шығармашылық қабілеттері мен қызығушылықтарының дамуына;</w:t>
      </w:r>
    </w:p>
    <w:p>
      <w:pPr>
        <w:spacing w:after="0"/>
        <w:ind w:left="0"/>
        <w:jc w:val="both"/>
      </w:pPr>
      <w:r>
        <w:rPr>
          <w:rFonts w:ascii="Times New Roman"/>
          <w:b w:val="false"/>
          <w:i w:val="false"/>
          <w:color w:val="000000"/>
          <w:sz w:val="28"/>
        </w:rPr>
        <w:t>
      5) дамудағы кемшіліктерді түзеуде білікті көмек алуына;</w:t>
      </w:r>
    </w:p>
    <w:p>
      <w:pPr>
        <w:spacing w:after="0"/>
        <w:ind w:left="0"/>
        <w:jc w:val="both"/>
      </w:pPr>
      <w:r>
        <w:rPr>
          <w:rFonts w:ascii="Times New Roman"/>
          <w:b w:val="false"/>
          <w:i w:val="false"/>
          <w:color w:val="000000"/>
          <w:sz w:val="28"/>
        </w:rPr>
        <w:t>
      6) бейімділігіне, қабілеттеріне, тілегіне және денсаулық жағдайына сәйкес қосымша білім беру, сауықтыру қызметтерін алуына кепілдік беріледі.</w:t>
      </w:r>
    </w:p>
    <w:bookmarkStart w:name="z334" w:id="323"/>
    <w:p>
      <w:pPr>
        <w:spacing w:after="0"/>
        <w:ind w:left="0"/>
        <w:jc w:val="both"/>
      </w:pPr>
      <w:r>
        <w:rPr>
          <w:rFonts w:ascii="Times New Roman"/>
          <w:b w:val="false"/>
          <w:i w:val="false"/>
          <w:color w:val="000000"/>
          <w:sz w:val="28"/>
        </w:rPr>
        <w:t>
      19. Бiр бiлiм беру ұйымынан басқасына ауысқан немесе бiтiрген кезде тәрбиеленушiге:</w:t>
      </w:r>
    </w:p>
    <w:bookmarkEnd w:id="323"/>
    <w:p>
      <w:pPr>
        <w:spacing w:after="0"/>
        <w:ind w:left="0"/>
        <w:jc w:val="both"/>
      </w:pPr>
      <w:r>
        <w:rPr>
          <w:rFonts w:ascii="Times New Roman"/>
          <w:b w:val="false"/>
          <w:i w:val="false"/>
          <w:color w:val="000000"/>
          <w:sz w:val="28"/>
        </w:rPr>
        <w:t>
      1) туу туралы куәлiк (жеке куәлiк);</w:t>
      </w:r>
    </w:p>
    <w:p>
      <w:pPr>
        <w:spacing w:after="0"/>
        <w:ind w:left="0"/>
        <w:jc w:val="both"/>
      </w:pPr>
      <w:r>
        <w:rPr>
          <w:rFonts w:ascii="Times New Roman"/>
          <w:b w:val="false"/>
          <w:i w:val="false"/>
          <w:color w:val="000000"/>
          <w:sz w:val="28"/>
        </w:rPr>
        <w:t>
      2) білім беру ұйымында болғаны туралы анықтама;</w:t>
      </w:r>
    </w:p>
    <w:p>
      <w:pPr>
        <w:spacing w:after="0"/>
        <w:ind w:left="0"/>
        <w:jc w:val="both"/>
      </w:pPr>
      <w:r>
        <w:rPr>
          <w:rFonts w:ascii="Times New Roman"/>
          <w:b w:val="false"/>
          <w:i w:val="false"/>
          <w:color w:val="000000"/>
          <w:sz w:val="28"/>
        </w:rPr>
        <w:t>
      3) денсаулық жағдайы мен екпелерi туралы анықтама;</w:t>
      </w:r>
    </w:p>
    <w:p>
      <w:pPr>
        <w:spacing w:after="0"/>
        <w:ind w:left="0"/>
        <w:jc w:val="both"/>
      </w:pPr>
      <w:r>
        <w:rPr>
          <w:rFonts w:ascii="Times New Roman"/>
          <w:b w:val="false"/>
          <w:i w:val="false"/>
          <w:color w:val="000000"/>
          <w:sz w:val="28"/>
        </w:rPr>
        <w:t>
      4) бiлiмi туралы құжат;</w:t>
      </w:r>
    </w:p>
    <w:p>
      <w:pPr>
        <w:spacing w:after="0"/>
        <w:ind w:left="0"/>
        <w:jc w:val="both"/>
      </w:pPr>
      <w:r>
        <w:rPr>
          <w:rFonts w:ascii="Times New Roman"/>
          <w:b w:val="false"/>
          <w:i w:val="false"/>
          <w:color w:val="000000"/>
          <w:sz w:val="28"/>
        </w:rPr>
        <w:t>
      5) ата-аналары немесе туыстары туралы мәлiметтер қамтылған құжат;</w:t>
      </w:r>
    </w:p>
    <w:p>
      <w:pPr>
        <w:spacing w:after="0"/>
        <w:ind w:left="0"/>
        <w:jc w:val="both"/>
      </w:pPr>
      <w:r>
        <w:rPr>
          <w:rFonts w:ascii="Times New Roman"/>
          <w:b w:val="false"/>
          <w:i w:val="false"/>
          <w:color w:val="000000"/>
          <w:sz w:val="28"/>
        </w:rPr>
        <w:t>
      6) егер жеке iсiнде болса, мүлiкке, ақшалай қаражатқа, бұрын ол немесе ата-анасы тұрған тұрғын үй алаңына оның құқығын растайтын құжаттар, дербес шот ашу туралы шарттың көшірмесі, алименттер өндiруге арналған атқару парағы және басқа да құжаттар берiледi.</w:t>
      </w:r>
    </w:p>
    <w:bookmarkStart w:name="z335" w:id="324"/>
    <w:p>
      <w:pPr>
        <w:spacing w:after="0"/>
        <w:ind w:left="0"/>
        <w:jc w:val="both"/>
      </w:pPr>
      <w:r>
        <w:rPr>
          <w:rFonts w:ascii="Times New Roman"/>
          <w:b w:val="false"/>
          <w:i w:val="false"/>
          <w:color w:val="000000"/>
          <w:sz w:val="28"/>
        </w:rPr>
        <w:t>
      20. Бiлiм беру ұйымдарының тәрбиеленушiлерiн бiтiрту ұйымның педагогикалық кеңесiнiң шешiмiмен, ол болмаған жағдайда – ұйым әкімшілігінің шешімімен жүргiзiледi.</w:t>
      </w:r>
    </w:p>
    <w:bookmarkEnd w:id="324"/>
    <w:bookmarkStart w:name="z336" w:id="325"/>
    <w:p>
      <w:pPr>
        <w:spacing w:after="0"/>
        <w:ind w:left="0"/>
        <w:jc w:val="both"/>
      </w:pPr>
      <w:r>
        <w:rPr>
          <w:rFonts w:ascii="Times New Roman"/>
          <w:b w:val="false"/>
          <w:i w:val="false"/>
          <w:color w:val="000000"/>
          <w:sz w:val="28"/>
        </w:rPr>
        <w:t>
      21. Педагогикалық, әдістемелік және қамқоршылық кеңестер білім беру ұйымын алқалық басқару нысандары болып табылады.</w:t>
      </w:r>
    </w:p>
    <w:bookmarkEnd w:id="325"/>
    <w:bookmarkStart w:name="z337" w:id="326"/>
    <w:p>
      <w:pPr>
        <w:spacing w:after="0"/>
        <w:ind w:left="0"/>
        <w:jc w:val="both"/>
      </w:pPr>
      <w:r>
        <w:rPr>
          <w:rFonts w:ascii="Times New Roman"/>
          <w:b w:val="false"/>
          <w:i w:val="false"/>
          <w:color w:val="000000"/>
          <w:sz w:val="28"/>
        </w:rPr>
        <w:t xml:space="preserve">
      22. Жетім балалар мен ата-анасының қамқорлығынсыз қалған балаларға арналған білім беру ұйымы басшысының жауапкершілігі "Бiлiм туралы" Заңның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326"/>
    <w:bookmarkStart w:name="z338" w:id="327"/>
    <w:p>
      <w:pPr>
        <w:spacing w:after="0"/>
        <w:ind w:left="0"/>
        <w:jc w:val="both"/>
      </w:pPr>
      <w:r>
        <w:rPr>
          <w:rFonts w:ascii="Times New Roman"/>
          <w:b w:val="false"/>
          <w:i w:val="false"/>
          <w:color w:val="000000"/>
          <w:sz w:val="28"/>
        </w:rPr>
        <w:t xml:space="preserve">
      23. Білім беру ұйымдарының басшы кадрларының, педагог қызметкерлерінің біліктілігін арттыру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5) тармақшасына сәйкес бес жылда кемінде бір рет жүзеге асырылады.</w:t>
      </w:r>
    </w:p>
    <w:bookmarkEnd w:id="327"/>
    <w:bookmarkStart w:name="z339" w:id="328"/>
    <w:p>
      <w:pPr>
        <w:spacing w:after="0"/>
        <w:ind w:left="0"/>
        <w:jc w:val="both"/>
      </w:pPr>
      <w:r>
        <w:rPr>
          <w:rFonts w:ascii="Times New Roman"/>
          <w:b w:val="false"/>
          <w:i w:val="false"/>
          <w:color w:val="000000"/>
          <w:sz w:val="28"/>
        </w:rPr>
        <w:t xml:space="preserve">
      24. Білім беру ұйымдарының персоналын жасақтау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328"/>
    <w:bookmarkStart w:name="z340" w:id="329"/>
    <w:p>
      <w:pPr>
        <w:spacing w:after="0"/>
        <w:ind w:left="0"/>
        <w:jc w:val="both"/>
      </w:pPr>
      <w:r>
        <w:rPr>
          <w:rFonts w:ascii="Times New Roman"/>
          <w:b w:val="false"/>
          <w:i w:val="false"/>
          <w:color w:val="000000"/>
          <w:sz w:val="28"/>
        </w:rPr>
        <w:t>
      25. Білім беру ұйымы жергілікті жағдайларға қарай оқу шаруашылықтарын, оқу-тәжірибе учаскелерін, оқу-өндірістік шеберханаларды құрады.</w:t>
      </w:r>
    </w:p>
    <w:bookmarkEnd w:id="329"/>
    <w:bookmarkStart w:name="z341" w:id="330"/>
    <w:p>
      <w:pPr>
        <w:spacing w:after="0"/>
        <w:ind w:left="0"/>
        <w:jc w:val="both"/>
      </w:pPr>
      <w:r>
        <w:rPr>
          <w:rFonts w:ascii="Times New Roman"/>
          <w:b w:val="false"/>
          <w:i w:val="false"/>
          <w:color w:val="000000"/>
          <w:sz w:val="28"/>
        </w:rPr>
        <w:t>
      26. Жетім балалар мен ата-анасының қамқорлығынсыз қалған балаларға арналған мемлекеттік білім беру ұйымы жергілікті бюджеттен қаржыландырылады.</w:t>
      </w:r>
    </w:p>
    <w:bookmarkEnd w:id="330"/>
    <w:bookmarkStart w:name="z342" w:id="331"/>
    <w:p>
      <w:pPr>
        <w:spacing w:after="0"/>
        <w:ind w:left="0"/>
        <w:jc w:val="both"/>
      </w:pPr>
      <w:r>
        <w:rPr>
          <w:rFonts w:ascii="Times New Roman"/>
          <w:b w:val="false"/>
          <w:i w:val="false"/>
          <w:color w:val="000000"/>
          <w:sz w:val="28"/>
        </w:rPr>
        <w:t>
      27.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31"/>
    <w:p>
      <w:pPr>
        <w:spacing w:after="0"/>
        <w:ind w:left="0"/>
        <w:jc w:val="both"/>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343" w:id="332"/>
    <w:p>
      <w:pPr>
        <w:spacing w:after="0"/>
        <w:ind w:left="0"/>
        <w:jc w:val="both"/>
      </w:pPr>
      <w:r>
        <w:rPr>
          <w:rFonts w:ascii="Times New Roman"/>
          <w:b w:val="false"/>
          <w:i w:val="false"/>
          <w:color w:val="000000"/>
          <w:sz w:val="28"/>
        </w:rPr>
        <w:t>
      28. Білім беру ұйымдарын құру, қайта ұйымдастыру және тарату "Бiлiм туралы" Заңның 6-бабының 6) тармақшасына сәйкес жүзеге асырылады.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9-қосымша</w:t>
            </w:r>
          </w:p>
        </w:tc>
      </w:tr>
    </w:tbl>
    <w:bookmarkStart w:name="z345" w:id="333"/>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w:t>
      </w:r>
    </w:p>
    <w:bookmarkEnd w:id="333"/>
    <w:bookmarkStart w:name="z346" w:id="334"/>
    <w:p>
      <w:pPr>
        <w:spacing w:after="0"/>
        <w:ind w:left="0"/>
        <w:jc w:val="left"/>
      </w:pPr>
      <w:r>
        <w:rPr>
          <w:rFonts w:ascii="Times New Roman"/>
          <w:b/>
          <w:i w:val="false"/>
          <w:color w:val="000000"/>
        </w:rPr>
        <w:t xml:space="preserve"> 1-тарау. Жалпы ережелер</w:t>
      </w:r>
    </w:p>
    <w:bookmarkEnd w:id="334"/>
    <w:bookmarkStart w:name="z347" w:id="335"/>
    <w:p>
      <w:pPr>
        <w:spacing w:after="0"/>
        <w:ind w:left="0"/>
        <w:jc w:val="both"/>
      </w:pPr>
      <w:r>
        <w:rPr>
          <w:rFonts w:ascii="Times New Roman"/>
          <w:b w:val="false"/>
          <w:i w:val="false"/>
          <w:color w:val="000000"/>
          <w:sz w:val="28"/>
        </w:rPr>
        <w:t xml:space="preserve">
      1. Осы Балаларға арналған қосымша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қосымша білім беру ұйымдары қызметінің тәртібін айқындайды.</w:t>
      </w:r>
    </w:p>
    <w:bookmarkEnd w:id="335"/>
    <w:bookmarkStart w:name="z348" w:id="336"/>
    <w:p>
      <w:pPr>
        <w:spacing w:after="0"/>
        <w:ind w:left="0"/>
        <w:jc w:val="both"/>
      </w:pPr>
      <w:r>
        <w:rPr>
          <w:rFonts w:ascii="Times New Roman"/>
          <w:b w:val="false"/>
          <w:i w:val="false"/>
          <w:color w:val="000000"/>
          <w:sz w:val="28"/>
        </w:rPr>
        <w:t>
      2. Балаларға арналған қосымша білімнің білім беру бағдарламаларын іске асыратын білім беру ұйымдары (бұдан әрі – балаларға арналған қосымша білім беру ұйымы) өз қызметінде білім беру саласындағы заңнаманы,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p>
    <w:bookmarkEnd w:id="336"/>
    <w:bookmarkStart w:name="z349" w:id="337"/>
    <w:p>
      <w:pPr>
        <w:spacing w:after="0"/>
        <w:ind w:left="0"/>
        <w:jc w:val="both"/>
      </w:pPr>
      <w:r>
        <w:rPr>
          <w:rFonts w:ascii="Times New Roman"/>
          <w:b w:val="false"/>
          <w:i w:val="false"/>
          <w:color w:val="000000"/>
          <w:sz w:val="28"/>
        </w:rPr>
        <w:t xml:space="preserve">
      3. Балаларға арналған қосымша білім беру ұйымдарында "Білім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білім алушылардың білім алу және мәдени қажеттіліктерін жан-жақты қанағаттандыру мақсатында қосымша білімнің білім беру бағдарламалары іске асырылады.</w:t>
      </w:r>
    </w:p>
    <w:bookmarkEnd w:id="337"/>
    <w:bookmarkStart w:name="z350" w:id="338"/>
    <w:p>
      <w:pPr>
        <w:spacing w:after="0"/>
        <w:ind w:left="0"/>
        <w:jc w:val="both"/>
      </w:pPr>
      <w:r>
        <w:rPr>
          <w:rFonts w:ascii="Times New Roman"/>
          <w:b w:val="false"/>
          <w:i w:val="false"/>
          <w:color w:val="000000"/>
          <w:sz w:val="28"/>
        </w:rPr>
        <w:t>
      4. Мемлекет балалар үшін балаларға арналған қосымша білім беру ұйымдарының білім беру қызметтерінің қолжетімділігін, олардың қосымша білім алуы үшін арнайы жағдайларды қамтамасыз етеді.</w:t>
      </w:r>
    </w:p>
    <w:bookmarkEnd w:id="338"/>
    <w:bookmarkStart w:name="z351" w:id="339"/>
    <w:p>
      <w:pPr>
        <w:spacing w:after="0"/>
        <w:ind w:left="0"/>
        <w:jc w:val="both"/>
      </w:pPr>
      <w:r>
        <w:rPr>
          <w:rFonts w:ascii="Times New Roman"/>
          <w:b w:val="false"/>
          <w:i w:val="false"/>
          <w:color w:val="000000"/>
          <w:sz w:val="28"/>
        </w:rPr>
        <w:t>
      5. Балаларға арналған қосымша білім беру ұйымының негізгі міндеттері:</w:t>
      </w:r>
    </w:p>
    <w:bookmarkEnd w:id="339"/>
    <w:p>
      <w:pPr>
        <w:spacing w:after="0"/>
        <w:ind w:left="0"/>
        <w:jc w:val="both"/>
      </w:pPr>
      <w:r>
        <w:rPr>
          <w:rFonts w:ascii="Times New Roman"/>
          <w:b w:val="false"/>
          <w:i w:val="false"/>
          <w:color w:val="000000"/>
          <w:sz w:val="28"/>
        </w:rPr>
        <w:t>
      1) жалпы адамзаттық құндылықтар негізінде жеке тұлғаны қалыптастыруға, дамытуға және кәсіби шыңдауға бағытталған сапалы қосымша білім алу үшін қажетті жағдайлар жасау;</w:t>
      </w:r>
    </w:p>
    <w:p>
      <w:pPr>
        <w:spacing w:after="0"/>
        <w:ind w:left="0"/>
        <w:jc w:val="both"/>
      </w:pPr>
      <w:r>
        <w:rPr>
          <w:rFonts w:ascii="Times New Roman"/>
          <w:b w:val="false"/>
          <w:i w:val="false"/>
          <w:color w:val="000000"/>
          <w:sz w:val="28"/>
        </w:rPr>
        <w:t>
      2) жеке тұлғаның зияткерлік, шығармашылық, дене бітімі мүмкіндіктерін дамыту, олардың қабілеттерін іске асыру;</w:t>
      </w:r>
    </w:p>
    <w:p>
      <w:pPr>
        <w:spacing w:after="0"/>
        <w:ind w:left="0"/>
        <w:jc w:val="both"/>
      </w:pPr>
      <w:r>
        <w:rPr>
          <w:rFonts w:ascii="Times New Roman"/>
          <w:b w:val="false"/>
          <w:i w:val="false"/>
          <w:color w:val="000000"/>
          <w:sz w:val="28"/>
        </w:rPr>
        <w:t>
      3) адамгершілік, салауатты өмір салты, экологиялық мәдениет негіздерін қалыптастыру;</w:t>
      </w:r>
    </w:p>
    <w:p>
      <w:pPr>
        <w:spacing w:after="0"/>
        <w:ind w:left="0"/>
        <w:jc w:val="both"/>
      </w:pPr>
      <w:r>
        <w:rPr>
          <w:rFonts w:ascii="Times New Roman"/>
          <w:b w:val="false"/>
          <w:i w:val="false"/>
          <w:color w:val="000000"/>
          <w:sz w:val="28"/>
        </w:rPr>
        <w:t>
      4) азаматтылық пен отансүйгіштікке, өз Отанына деген сүйіспеншілікке, мемлекеттік рәміздер мен мемлекеттік тілді, халықтың дәстүрлерін құрметтеуге тәрбиелеу;</w:t>
      </w:r>
    </w:p>
    <w:p>
      <w:pPr>
        <w:spacing w:after="0"/>
        <w:ind w:left="0"/>
        <w:jc w:val="both"/>
      </w:pPr>
      <w:r>
        <w:rPr>
          <w:rFonts w:ascii="Times New Roman"/>
          <w:b w:val="false"/>
          <w:i w:val="false"/>
          <w:color w:val="000000"/>
          <w:sz w:val="28"/>
        </w:rPr>
        <w:t>
      5) бос уақытты мазмұнды ұйымдастыру.</w:t>
      </w:r>
    </w:p>
    <w:bookmarkStart w:name="z352" w:id="340"/>
    <w:p>
      <w:pPr>
        <w:spacing w:after="0"/>
        <w:ind w:left="0"/>
        <w:jc w:val="both"/>
      </w:pPr>
      <w:r>
        <w:rPr>
          <w:rFonts w:ascii="Times New Roman"/>
          <w:b w:val="false"/>
          <w:i w:val="false"/>
          <w:color w:val="000000"/>
          <w:sz w:val="28"/>
        </w:rPr>
        <w:t>
      6. Балаларға арналған қосымша білімнің білім беру бағдарламалары орта білім беру ұйымдарында іске асырылады.</w:t>
      </w:r>
    </w:p>
    <w:bookmarkEnd w:id="340"/>
    <w:bookmarkStart w:name="z353" w:id="341"/>
    <w:p>
      <w:pPr>
        <w:spacing w:after="0"/>
        <w:ind w:left="0"/>
        <w:jc w:val="left"/>
      </w:pPr>
      <w:r>
        <w:rPr>
          <w:rFonts w:ascii="Times New Roman"/>
          <w:b/>
          <w:i w:val="false"/>
          <w:color w:val="000000"/>
        </w:rPr>
        <w:t xml:space="preserve"> 2-тарау. Балаларға арналған қосымша білім беру ұйымдары қызметінің тәртібі</w:t>
      </w:r>
    </w:p>
    <w:bookmarkEnd w:id="341"/>
    <w:bookmarkStart w:name="z354" w:id="342"/>
    <w:p>
      <w:pPr>
        <w:spacing w:after="0"/>
        <w:ind w:left="0"/>
        <w:jc w:val="both"/>
      </w:pPr>
      <w:r>
        <w:rPr>
          <w:rFonts w:ascii="Times New Roman"/>
          <w:b w:val="false"/>
          <w:i w:val="false"/>
          <w:color w:val="000000"/>
          <w:sz w:val="28"/>
        </w:rPr>
        <w:t xml:space="preserve">
      7. Балаларға арналған қосымша білім беру ұйымы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белгіленген шекте оқу-тәрбие процесін жүзеге асыруда, кадрларды іріктеу мен орналастыруда, ғылыми, қаржы-шаруашылық және өзге де қызметте дербес болады.</w:t>
      </w:r>
    </w:p>
    <w:bookmarkEnd w:id="342"/>
    <w:bookmarkStart w:name="z355" w:id="343"/>
    <w:p>
      <w:pPr>
        <w:spacing w:after="0"/>
        <w:ind w:left="0"/>
        <w:jc w:val="both"/>
      </w:pPr>
      <w:r>
        <w:rPr>
          <w:rFonts w:ascii="Times New Roman"/>
          <w:b w:val="false"/>
          <w:i w:val="false"/>
          <w:color w:val="000000"/>
          <w:sz w:val="28"/>
        </w:rPr>
        <w:t>
      8.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bookmarkEnd w:id="343"/>
    <w:bookmarkStart w:name="z356" w:id="344"/>
    <w:p>
      <w:pPr>
        <w:spacing w:after="0"/>
        <w:ind w:left="0"/>
        <w:jc w:val="both"/>
      </w:pPr>
      <w:r>
        <w:rPr>
          <w:rFonts w:ascii="Times New Roman"/>
          <w:b w:val="false"/>
          <w:i w:val="false"/>
          <w:color w:val="000000"/>
          <w:sz w:val="28"/>
        </w:rPr>
        <w:t>
      9. Балаларға арналған қосымша білім беру ұйымдарының білім беру қызметін педагогтар, әдіскерлер, педагог-ұйымдастырушылар және оларға теңестірілген адамдар (бұдан әрі – педагог қызметкерлер), тиісті бейіндегі мамандар жүзеге асырады.</w:t>
      </w:r>
    </w:p>
    <w:bookmarkEnd w:id="344"/>
    <w:bookmarkStart w:name="z357" w:id="345"/>
    <w:p>
      <w:pPr>
        <w:spacing w:after="0"/>
        <w:ind w:left="0"/>
        <w:jc w:val="both"/>
      </w:pPr>
      <w:r>
        <w:rPr>
          <w:rFonts w:ascii="Times New Roman"/>
          <w:b w:val="false"/>
          <w:i w:val="false"/>
          <w:color w:val="000000"/>
          <w:sz w:val="28"/>
        </w:rPr>
        <w:t>
      10. Балаларға арналған қосымша білім беру мемлекеттік ұйымының басшы кадрларының және педагог қызметкерлерінің, сондай-ақ тиісті бейіндегі мамандарының біліктілігін арттыру бес жылда кемінде бір рет жүзеге асырылады.</w:t>
      </w:r>
    </w:p>
    <w:bookmarkEnd w:id="345"/>
    <w:bookmarkStart w:name="z358" w:id="346"/>
    <w:p>
      <w:pPr>
        <w:spacing w:after="0"/>
        <w:ind w:left="0"/>
        <w:jc w:val="both"/>
      </w:pPr>
      <w:r>
        <w:rPr>
          <w:rFonts w:ascii="Times New Roman"/>
          <w:b w:val="false"/>
          <w:i w:val="false"/>
          <w:color w:val="000000"/>
          <w:sz w:val="28"/>
        </w:rPr>
        <w:t>
      11. Педагогикалық, қамқоршылық, әдістемелік кеңестер балаларға арналған қосымша білім беру ұйымын алқалы басқару нысандары болып табылады. Балаларға арналған қосымша білім беру ұйымын тікелей басқаруды басшы жүзеге асырады.</w:t>
      </w:r>
    </w:p>
    <w:bookmarkEnd w:id="346"/>
    <w:bookmarkStart w:name="z359" w:id="347"/>
    <w:p>
      <w:pPr>
        <w:spacing w:after="0"/>
        <w:ind w:left="0"/>
        <w:jc w:val="both"/>
      </w:pPr>
      <w:r>
        <w:rPr>
          <w:rFonts w:ascii="Times New Roman"/>
          <w:b w:val="false"/>
          <w:i w:val="false"/>
          <w:color w:val="000000"/>
          <w:sz w:val="28"/>
        </w:rPr>
        <w:t xml:space="preserve">
      12. Балаларға арналған қосымша білім беру ұйымдарының педагог қызметкерлерін аттестаттау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тармагының 6) тармақшасына сәйкес жүзеге асырылады.</w:t>
      </w:r>
    </w:p>
    <w:bookmarkEnd w:id="347"/>
    <w:bookmarkStart w:name="z360" w:id="348"/>
    <w:p>
      <w:pPr>
        <w:spacing w:after="0"/>
        <w:ind w:left="0"/>
        <w:jc w:val="both"/>
      </w:pPr>
      <w:r>
        <w:rPr>
          <w:rFonts w:ascii="Times New Roman"/>
          <w:b w:val="false"/>
          <w:i w:val="false"/>
          <w:color w:val="000000"/>
          <w:sz w:val="28"/>
        </w:rPr>
        <w:t>
      13. Балаларға арналған қосымша білім беру ұйымдарын мемлекеттік аттестаттауды ведомстволық бағыныстылығына қарамастан, мемлекеттік білім беруді басқару органдары өз құзыреттеріне сәйкес жоспарлы түрде бес жылда бір рет өткізеді.</w:t>
      </w:r>
    </w:p>
    <w:bookmarkEnd w:id="348"/>
    <w:p>
      <w:pPr>
        <w:spacing w:after="0"/>
        <w:ind w:left="0"/>
        <w:jc w:val="both"/>
      </w:pPr>
      <w:r>
        <w:rPr>
          <w:rFonts w:ascii="Times New Roman"/>
          <w:b w:val="false"/>
          <w:i w:val="false"/>
          <w:color w:val="000000"/>
          <w:sz w:val="28"/>
        </w:rPr>
        <w:t>
      Жаңадан құрылған қосымша білім беру ұйымдарында бірінші мемлекеттік аттестаттау үш жылдан кейін өткізіледі.</w:t>
      </w:r>
    </w:p>
    <w:bookmarkStart w:name="z361" w:id="349"/>
    <w:p>
      <w:pPr>
        <w:spacing w:after="0"/>
        <w:ind w:left="0"/>
        <w:jc w:val="both"/>
      </w:pPr>
      <w:r>
        <w:rPr>
          <w:rFonts w:ascii="Times New Roman"/>
          <w:b w:val="false"/>
          <w:i w:val="false"/>
          <w:color w:val="000000"/>
          <w:sz w:val="28"/>
        </w:rPr>
        <w:t xml:space="preserve">
      14. Балаларға арналған қосымша білім беру ұйымы ақылы негізде білім беру және өзге де қызметтерді ұсынады, "Білім туралы" Заңның </w:t>
      </w:r>
      <w:r>
        <w:rPr>
          <w:rFonts w:ascii="Times New Roman"/>
          <w:b w:val="false"/>
          <w:i w:val="false"/>
          <w:color w:val="000000"/>
          <w:sz w:val="28"/>
        </w:rPr>
        <w:t>62-бабының</w:t>
      </w:r>
      <w:r>
        <w:rPr>
          <w:rFonts w:ascii="Times New Roman"/>
          <w:b w:val="false"/>
          <w:i w:val="false"/>
          <w:color w:val="000000"/>
          <w:sz w:val="28"/>
        </w:rPr>
        <w:t xml:space="preserve"> шеңберінде осы қызметтен алынған кірістерге дербес иелік етеді.</w:t>
      </w:r>
    </w:p>
    <w:bookmarkEnd w:id="349"/>
    <w:bookmarkStart w:name="z362" w:id="350"/>
    <w:p>
      <w:pPr>
        <w:spacing w:after="0"/>
        <w:ind w:left="0"/>
        <w:jc w:val="both"/>
      </w:pPr>
      <w:r>
        <w:rPr>
          <w:rFonts w:ascii="Times New Roman"/>
          <w:b w:val="false"/>
          <w:i w:val="false"/>
          <w:color w:val="000000"/>
          <w:sz w:val="28"/>
        </w:rPr>
        <w:t>
      15. Қосымша білімнің білім беру бағдарламасын іске асыру кезінде оқу-тәрбие процесі балаларға арналған қосымша білім беру ұйымының қызығушылықтар бойынша бірлестіктерінде (клуб, студия, ансамбль, топ, үйірме, театр) (бұдан әрі – бірлестіктер) жүзеге асырылады.</w:t>
      </w:r>
    </w:p>
    <w:bookmarkEnd w:id="350"/>
    <w:bookmarkStart w:name="z363" w:id="351"/>
    <w:p>
      <w:pPr>
        <w:spacing w:after="0"/>
        <w:ind w:left="0"/>
        <w:jc w:val="both"/>
      </w:pPr>
      <w:r>
        <w:rPr>
          <w:rFonts w:ascii="Times New Roman"/>
          <w:b w:val="false"/>
          <w:i w:val="false"/>
          <w:color w:val="000000"/>
          <w:sz w:val="28"/>
        </w:rPr>
        <w:t>
      16. Балаларға арналған қосымша білім беру ұйымдарында балалардың қызметі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bookmarkEnd w:id="351"/>
    <w:bookmarkStart w:name="z364" w:id="352"/>
    <w:p>
      <w:pPr>
        <w:spacing w:after="0"/>
        <w:ind w:left="0"/>
        <w:jc w:val="both"/>
      </w:pPr>
      <w:r>
        <w:rPr>
          <w:rFonts w:ascii="Times New Roman"/>
          <w:b w:val="false"/>
          <w:i w:val="false"/>
          <w:color w:val="000000"/>
          <w:sz w:val="28"/>
        </w:rPr>
        <w:t>
      17. Әр бала бірнеше үйірмелерге барады, оларды қалауы бойынша ауыстырады.</w:t>
      </w:r>
    </w:p>
    <w:bookmarkEnd w:id="352"/>
    <w:bookmarkStart w:name="z365" w:id="353"/>
    <w:p>
      <w:pPr>
        <w:spacing w:after="0"/>
        <w:ind w:left="0"/>
        <w:jc w:val="both"/>
      </w:pPr>
      <w:r>
        <w:rPr>
          <w:rFonts w:ascii="Times New Roman"/>
          <w:b w:val="false"/>
          <w:i w:val="false"/>
          <w:color w:val="000000"/>
          <w:sz w:val="28"/>
        </w:rPr>
        <w:t>
      18. Қызығушылықтар бойынша бірлестік қызметінің мазмұнын оқу жоспарлары мен қосымша білімнің білім беру бағдарламаларын ескере отырып қосымша білім беру педагогы айқындайды.</w:t>
      </w:r>
    </w:p>
    <w:bookmarkEnd w:id="353"/>
    <w:bookmarkStart w:name="z366" w:id="354"/>
    <w:p>
      <w:pPr>
        <w:spacing w:after="0"/>
        <w:ind w:left="0"/>
        <w:jc w:val="both"/>
      </w:pPr>
      <w:r>
        <w:rPr>
          <w:rFonts w:ascii="Times New Roman"/>
          <w:b w:val="false"/>
          <w:i w:val="false"/>
          <w:color w:val="000000"/>
          <w:sz w:val="28"/>
        </w:rPr>
        <w:t>
      19. Сабақтар бір тақырыптық бағыттағы қосымша білімнің білім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bookmarkEnd w:id="354"/>
    <w:bookmarkStart w:name="z367" w:id="355"/>
    <w:p>
      <w:pPr>
        <w:spacing w:after="0"/>
        <w:ind w:left="0"/>
        <w:jc w:val="both"/>
      </w:pPr>
      <w:r>
        <w:rPr>
          <w:rFonts w:ascii="Times New Roman"/>
          <w:b w:val="false"/>
          <w:i w:val="false"/>
          <w:color w:val="000000"/>
          <w:sz w:val="28"/>
        </w:rPr>
        <w:t>
      20. Балаларға арналған қосымша білім беру ұйымы шарт бойынша және (немесе) ұйымдармен, кәсіпорындармен бірлесіп,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мектептері) біліктілік беру туралы куәлік беріледі.</w:t>
      </w:r>
    </w:p>
    <w:bookmarkEnd w:id="355"/>
    <w:bookmarkStart w:name="z368" w:id="356"/>
    <w:p>
      <w:pPr>
        <w:spacing w:after="0"/>
        <w:ind w:left="0"/>
        <w:jc w:val="both"/>
      </w:pPr>
      <w:r>
        <w:rPr>
          <w:rFonts w:ascii="Times New Roman"/>
          <w:b w:val="false"/>
          <w:i w:val="false"/>
          <w:color w:val="000000"/>
          <w:sz w:val="28"/>
        </w:rPr>
        <w:t>
      21. Балаларға арналған қосымша білім беру ұйымдарында білім беру процесі тәрбиеленушілердің денсаулық жағдайы ескеріле отырып жүзеге асырылады.</w:t>
      </w:r>
    </w:p>
    <w:bookmarkEnd w:id="356"/>
    <w:bookmarkStart w:name="z369" w:id="357"/>
    <w:p>
      <w:pPr>
        <w:spacing w:after="0"/>
        <w:ind w:left="0"/>
        <w:jc w:val="both"/>
      </w:pPr>
      <w:r>
        <w:rPr>
          <w:rFonts w:ascii="Times New Roman"/>
          <w:b w:val="false"/>
          <w:i w:val="false"/>
          <w:color w:val="000000"/>
          <w:sz w:val="28"/>
        </w:rPr>
        <w:t>
      22. Балаларға арналған қосымша білім беру ұйымында әдістемелік жұмыс, оқытудың жаңа технологияларын әзірлеу және енгізу, педагог қызметкерлердің, сондай-ақ тиісті бейіндегі мамандардың біліктілігін арттыру жүзеге асырылады.</w:t>
      </w:r>
    </w:p>
    <w:bookmarkEnd w:id="357"/>
    <w:bookmarkStart w:name="z370" w:id="358"/>
    <w:p>
      <w:pPr>
        <w:spacing w:after="0"/>
        <w:ind w:left="0"/>
        <w:jc w:val="both"/>
      </w:pPr>
      <w:r>
        <w:rPr>
          <w:rFonts w:ascii="Times New Roman"/>
          <w:b w:val="false"/>
          <w:i w:val="false"/>
          <w:color w:val="000000"/>
          <w:sz w:val="28"/>
        </w:rPr>
        <w:t>
      23. Балаларға арналған қосымша білім беру ұйымында әдістемелік, әлеуметтік-педагогикалық және психологиялық қызметтер құрылады.</w:t>
      </w:r>
    </w:p>
    <w:bookmarkEnd w:id="358"/>
    <w:bookmarkStart w:name="z371" w:id="359"/>
    <w:p>
      <w:pPr>
        <w:spacing w:after="0"/>
        <w:ind w:left="0"/>
        <w:jc w:val="both"/>
      </w:pPr>
      <w:r>
        <w:rPr>
          <w:rFonts w:ascii="Times New Roman"/>
          <w:b w:val="false"/>
          <w:i w:val="false"/>
          <w:color w:val="000000"/>
          <w:sz w:val="28"/>
        </w:rPr>
        <w:t>
      24. Балаларға арналған қосымша білім беру ұйымында жарғыларға және осы Қағидаларға сәйкес әрекет ететін балалардың қоғамдық бірлестіктері мен ұйымдары құрылады.</w:t>
      </w:r>
    </w:p>
    <w:bookmarkEnd w:id="359"/>
    <w:bookmarkStart w:name="z372" w:id="360"/>
    <w:p>
      <w:pPr>
        <w:spacing w:after="0"/>
        <w:ind w:left="0"/>
        <w:jc w:val="both"/>
      </w:pPr>
      <w:r>
        <w:rPr>
          <w:rFonts w:ascii="Times New Roman"/>
          <w:b w:val="false"/>
          <w:i w:val="false"/>
          <w:color w:val="000000"/>
          <w:sz w:val="28"/>
        </w:rPr>
        <w:t>
      25. Балаларға арналған қосымша білім беру ұйымы балалармен жұмысты күнтізбелік жыл бойы ұйымдастырады. Демалыс уақытында қажеттілігіне қарай клубтар, лагерьлер және туристік базалар ашылады, өз базасында немесе балалардың тұрғылықты жері бойынша лагерьлерде (қала сыртында немесе күндізгі болу) балалардың тұрақты және (немесе) ауыспалы құрамымен түрлі топтар құрылады, шеберлік сабақтары өткізіледі.</w:t>
      </w:r>
    </w:p>
    <w:bookmarkEnd w:id="360"/>
    <w:bookmarkStart w:name="z373" w:id="361"/>
    <w:p>
      <w:pPr>
        <w:spacing w:after="0"/>
        <w:ind w:left="0"/>
        <w:jc w:val="both"/>
      </w:pPr>
      <w:r>
        <w:rPr>
          <w:rFonts w:ascii="Times New Roman"/>
          <w:b w:val="false"/>
          <w:i w:val="false"/>
          <w:color w:val="000000"/>
          <w:sz w:val="28"/>
        </w:rPr>
        <w:t>
      26. Балаларға арналған қосымша білім беру ұйымдары орта білім беру ұйымдарымен бірлесіп, сабақ уақытында және сабақтан тыс уақытта жалпы білім беру пәндері мен қосымша білім беру бойынша сабақтар мен біріктірілген сабақтар өткізеді.</w:t>
      </w:r>
    </w:p>
    <w:bookmarkEnd w:id="361"/>
    <w:bookmarkStart w:name="z374" w:id="362"/>
    <w:p>
      <w:pPr>
        <w:spacing w:after="0"/>
        <w:ind w:left="0"/>
        <w:jc w:val="both"/>
      </w:pPr>
      <w:r>
        <w:rPr>
          <w:rFonts w:ascii="Times New Roman"/>
          <w:b w:val="false"/>
          <w:i w:val="false"/>
          <w:color w:val="000000"/>
          <w:sz w:val="28"/>
        </w:rPr>
        <w:t>
      27. Қосымша білім беру ұйымдарындағы сабақтың ұзақтығы 40 минутты құрайды.</w:t>
      </w:r>
    </w:p>
    <w:bookmarkEnd w:id="362"/>
    <w:bookmarkStart w:name="z375" w:id="363"/>
    <w:p>
      <w:pPr>
        <w:spacing w:after="0"/>
        <w:ind w:left="0"/>
        <w:jc w:val="both"/>
      </w:pPr>
      <w:r>
        <w:rPr>
          <w:rFonts w:ascii="Times New Roman"/>
          <w:b w:val="false"/>
          <w:i w:val="false"/>
          <w:color w:val="000000"/>
          <w:sz w:val="28"/>
        </w:rPr>
        <w:t>
      28. Бұқаралық іс-шаралар өткізу кезінде бірлестіктердің жұмысына балалардың заңды өкілдері қатысады.</w:t>
      </w:r>
    </w:p>
    <w:bookmarkEnd w:id="363"/>
    <w:bookmarkStart w:name="z376" w:id="364"/>
    <w:p>
      <w:pPr>
        <w:spacing w:after="0"/>
        <w:ind w:left="0"/>
        <w:jc w:val="both"/>
      </w:pPr>
      <w:r>
        <w:rPr>
          <w:rFonts w:ascii="Times New Roman"/>
          <w:b w:val="false"/>
          <w:i w:val="false"/>
          <w:color w:val="000000"/>
          <w:sz w:val="28"/>
        </w:rPr>
        <w:t>
      29. Балаларға арналған қосымша білім беру ұйымы балаларды қабылдау кезінде балалардың заңды өкілдерін оқу-тәрбие процесінің жүргізілуімен және мазмұнымен, жарғымен таныстыруды қамтамасыз етеді.</w:t>
      </w:r>
    </w:p>
    <w:bookmarkEnd w:id="364"/>
    <w:bookmarkStart w:name="z377" w:id="365"/>
    <w:p>
      <w:pPr>
        <w:spacing w:after="0"/>
        <w:ind w:left="0"/>
        <w:jc w:val="both"/>
      </w:pPr>
      <w:r>
        <w:rPr>
          <w:rFonts w:ascii="Times New Roman"/>
          <w:b w:val="false"/>
          <w:i w:val="false"/>
          <w:color w:val="000000"/>
          <w:sz w:val="28"/>
        </w:rPr>
        <w:t>
      30. Қызметкер мен балаларға арналған қосымша білім беру ұйымының еңбек қатынастары Қазақстан Республикасының еңбек заңнамасымен реттеледі.</w:t>
      </w:r>
    </w:p>
    <w:bookmarkEnd w:id="365"/>
    <w:bookmarkStart w:name="z378" w:id="366"/>
    <w:p>
      <w:pPr>
        <w:spacing w:after="0"/>
        <w:ind w:left="0"/>
        <w:jc w:val="both"/>
      </w:pPr>
      <w:r>
        <w:rPr>
          <w:rFonts w:ascii="Times New Roman"/>
          <w:b w:val="false"/>
          <w:i w:val="false"/>
          <w:color w:val="000000"/>
          <w:sz w:val="28"/>
        </w:rPr>
        <w:t xml:space="preserve">
      31. Балаларға арналған қосымша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тармақшасында айқындалған.</w:t>
      </w:r>
    </w:p>
    <w:bookmarkEnd w:id="366"/>
    <w:bookmarkStart w:name="z379" w:id="367"/>
    <w:p>
      <w:pPr>
        <w:spacing w:after="0"/>
        <w:ind w:left="0"/>
        <w:jc w:val="both"/>
      </w:pPr>
      <w:r>
        <w:rPr>
          <w:rFonts w:ascii="Times New Roman"/>
          <w:b w:val="false"/>
          <w:i w:val="false"/>
          <w:color w:val="000000"/>
          <w:sz w:val="28"/>
        </w:rPr>
        <w:t>
      32. Балаларға арналған қосымша білім беру ұйымы білім беру саласындағы уәкілетті органның ақпараттық жүйесімен автоматтандырылған ақпарат алмасуды және деректерді өзектендруді қамтамасыз етеді.</w:t>
      </w:r>
    </w:p>
    <w:bookmarkEnd w:id="367"/>
    <w:p>
      <w:pPr>
        <w:spacing w:after="0"/>
        <w:ind w:left="0"/>
        <w:jc w:val="both"/>
      </w:pPr>
      <w:r>
        <w:rPr>
          <w:rFonts w:ascii="Times New Roman"/>
          <w:b w:val="false"/>
          <w:i w:val="false"/>
          <w:color w:val="000000"/>
          <w:sz w:val="28"/>
        </w:rPr>
        <w:t>
      Балаларға арналған қосымша білім беру ұйымы білім беру саласындағы уәкілетті органның ақпараттық жүйесімен ақпараттық өзара іс-қимыл регламентін бекітуді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10-қосымша</w:t>
            </w:r>
          </w:p>
        </w:tc>
      </w:tr>
    </w:tbl>
    <w:bookmarkStart w:name="z381" w:id="368"/>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bookmarkEnd w:id="368"/>
    <w:bookmarkStart w:name="z382" w:id="369"/>
    <w:p>
      <w:pPr>
        <w:spacing w:after="0"/>
        <w:ind w:left="0"/>
        <w:jc w:val="left"/>
      </w:pPr>
      <w:r>
        <w:rPr>
          <w:rFonts w:ascii="Times New Roman"/>
          <w:b/>
          <w:i w:val="false"/>
          <w:color w:val="000000"/>
        </w:rPr>
        <w:t xml:space="preserve"> 2-тарау. Жалпы ережелер</w:t>
      </w:r>
    </w:p>
    <w:bookmarkEnd w:id="369"/>
    <w:bookmarkStart w:name="z383" w:id="370"/>
    <w:p>
      <w:pPr>
        <w:spacing w:after="0"/>
        <w:ind w:left="0"/>
        <w:jc w:val="both"/>
      </w:pPr>
      <w:r>
        <w:rPr>
          <w:rFonts w:ascii="Times New Roman"/>
          <w:b w:val="false"/>
          <w:i w:val="false"/>
          <w:color w:val="000000"/>
          <w:sz w:val="28"/>
        </w:rPr>
        <w:t xml:space="preserve">
      1. Осы Ересектерге арналған қосымша білім беру ұйымдары қызметінің үлгілік қағидалары (бұдан әрі – Үлгілік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нысандарына қарамастан, ересектерге арналған қосымша білімнің білім беру бағдарламаларын іске асыратын білім беру ұйымдары қызметінің тәртібін айқындайды.</w:t>
      </w:r>
    </w:p>
    <w:bookmarkEnd w:id="370"/>
    <w:bookmarkStart w:name="z384" w:id="371"/>
    <w:p>
      <w:pPr>
        <w:spacing w:after="0"/>
        <w:ind w:left="0"/>
        <w:jc w:val="both"/>
      </w:pPr>
      <w:r>
        <w:rPr>
          <w:rFonts w:ascii="Times New Roman"/>
          <w:b w:val="false"/>
          <w:i w:val="false"/>
          <w:color w:val="000000"/>
          <w:sz w:val="28"/>
        </w:rPr>
        <w:t>
      2. Ересектерге арналған қосымша білім беруді білім беру ұйымдары, сондай-ақ қосымша білім беру бағдарламаларын іске асыратын құрылымдық бөлімшелері бар заңды тұлғалар (бұдан әрі – білім беру ұйымдары) жүзеге асырады.</w:t>
      </w:r>
    </w:p>
    <w:bookmarkEnd w:id="371"/>
    <w:bookmarkStart w:name="z385" w:id="372"/>
    <w:p>
      <w:pPr>
        <w:spacing w:after="0"/>
        <w:ind w:left="0"/>
        <w:jc w:val="both"/>
      </w:pPr>
      <w:r>
        <w:rPr>
          <w:rFonts w:ascii="Times New Roman"/>
          <w:b w:val="false"/>
          <w:i w:val="false"/>
          <w:color w:val="000000"/>
          <w:sz w:val="28"/>
        </w:rPr>
        <w:t xml:space="preserve">
      3. Білім беру ұйымдары өз қызметін Қазақстан Республикасының Конституциясына,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заңдарына, Қазақстан Республикасының білім беру қызметін регламенттейтін өзге де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bookmarkEnd w:id="372"/>
    <w:bookmarkStart w:name="z386" w:id="373"/>
    <w:p>
      <w:pPr>
        <w:spacing w:after="0"/>
        <w:ind w:left="0"/>
        <w:jc w:val="both"/>
      </w:pPr>
      <w:r>
        <w:rPr>
          <w:rFonts w:ascii="Times New Roman"/>
          <w:b w:val="false"/>
          <w:i w:val="false"/>
          <w:color w:val="000000"/>
          <w:sz w:val="28"/>
        </w:rPr>
        <w:t>
      4. Білім беру ұйымдарының негізгі міндеттері:</w:t>
      </w:r>
    </w:p>
    <w:bookmarkEnd w:id="373"/>
    <w:p>
      <w:pPr>
        <w:spacing w:after="0"/>
        <w:ind w:left="0"/>
        <w:jc w:val="both"/>
      </w:pPr>
      <w:r>
        <w:rPr>
          <w:rFonts w:ascii="Times New Roman"/>
          <w:b w:val="false"/>
          <w:i w:val="false"/>
          <w:color w:val="000000"/>
          <w:sz w:val="28"/>
        </w:rPr>
        <w:t>
      1) технологиялар мен өндірісте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pPr>
        <w:spacing w:after="0"/>
        <w:ind w:left="0"/>
        <w:jc w:val="both"/>
      </w:pPr>
      <w:r>
        <w:rPr>
          <w:rFonts w:ascii="Times New Roman"/>
          <w:b w:val="false"/>
          <w:i w:val="false"/>
          <w:color w:val="000000"/>
          <w:sz w:val="28"/>
        </w:rPr>
        <w:t>
      2) бұрын алынған кәсіптік білімдер, біліктілік пен дағдыларды тереңдету және жетілдіру;</w:t>
      </w:r>
    </w:p>
    <w:p>
      <w:pPr>
        <w:spacing w:after="0"/>
        <w:ind w:left="0"/>
        <w:jc w:val="both"/>
      </w:pPr>
      <w:r>
        <w:rPr>
          <w:rFonts w:ascii="Times New Roman"/>
          <w:b w:val="false"/>
          <w:i w:val="false"/>
          <w:color w:val="000000"/>
          <w:sz w:val="28"/>
        </w:rPr>
        <w:t>
      3) еңбек нарығы құрылымының өзгеруіне байланысты қосымша біліктілікті алу арқылы кәсіптік мүмкіндіктерді кеңейту болып табылады.</w:t>
      </w:r>
    </w:p>
    <w:bookmarkStart w:name="z387" w:id="374"/>
    <w:p>
      <w:pPr>
        <w:spacing w:after="0"/>
        <w:ind w:left="0"/>
        <w:jc w:val="left"/>
      </w:pPr>
      <w:r>
        <w:rPr>
          <w:rFonts w:ascii="Times New Roman"/>
          <w:b/>
          <w:i w:val="false"/>
          <w:color w:val="000000"/>
        </w:rPr>
        <w:t xml:space="preserve"> 2-тарау. Ересектерге арналған қосымша білім беру ұйымдары қызметінің тәртібi</w:t>
      </w:r>
    </w:p>
    <w:bookmarkEnd w:id="374"/>
    <w:bookmarkStart w:name="z388" w:id="375"/>
    <w:p>
      <w:pPr>
        <w:spacing w:after="0"/>
        <w:ind w:left="0"/>
        <w:jc w:val="both"/>
      </w:pPr>
      <w:r>
        <w:rPr>
          <w:rFonts w:ascii="Times New Roman"/>
          <w:b w:val="false"/>
          <w:i w:val="false"/>
          <w:color w:val="000000"/>
          <w:sz w:val="28"/>
        </w:rPr>
        <w:t xml:space="preserve">
      5. Білім беру ұйымдары Қазақстан Республикасының "Білім туралы" Заңының </w:t>
      </w:r>
      <w:r>
        <w:rPr>
          <w:rFonts w:ascii="Times New Roman"/>
          <w:b w:val="false"/>
          <w:i w:val="false"/>
          <w:color w:val="000000"/>
          <w:sz w:val="28"/>
        </w:rPr>
        <w:t>42-бабына</w:t>
      </w:r>
      <w:r>
        <w:rPr>
          <w:rFonts w:ascii="Times New Roman"/>
          <w:b w:val="false"/>
          <w:i w:val="false"/>
          <w:color w:val="000000"/>
          <w:sz w:val="28"/>
        </w:rPr>
        <w:t xml:space="preserve"> сәйкес осы Үлгілік қағидаларда және ұйымдардың жарғыларында белгіленген шектерде оқу-тәрбие процесін ұйымдастыруда, кадрларды іріктеу және орналастыруда, оқу-әдістемелік, қаржы-шаруашылық қызметте дербес болады.</w:t>
      </w:r>
    </w:p>
    <w:bookmarkEnd w:id="375"/>
    <w:bookmarkStart w:name="z389" w:id="376"/>
    <w:p>
      <w:pPr>
        <w:spacing w:after="0"/>
        <w:ind w:left="0"/>
        <w:jc w:val="both"/>
      </w:pPr>
      <w:r>
        <w:rPr>
          <w:rFonts w:ascii="Times New Roman"/>
          <w:b w:val="false"/>
          <w:i w:val="false"/>
          <w:color w:val="000000"/>
          <w:sz w:val="28"/>
        </w:rPr>
        <w:t>
      6. Білім беру ұйымының оқу және тәрбие процесінде негізі ұйым жүзеге асыратын оқу, оқу-әдістемелік және тәрбие жұмысын жоспарлау және есепке алу болып табылады.</w:t>
      </w:r>
    </w:p>
    <w:bookmarkEnd w:id="376"/>
    <w:bookmarkStart w:name="z390" w:id="377"/>
    <w:p>
      <w:pPr>
        <w:spacing w:after="0"/>
        <w:ind w:left="0"/>
        <w:jc w:val="both"/>
      </w:pPr>
      <w:r>
        <w:rPr>
          <w:rFonts w:ascii="Times New Roman"/>
          <w:b w:val="false"/>
          <w:i w:val="false"/>
          <w:color w:val="000000"/>
          <w:sz w:val="28"/>
        </w:rPr>
        <w:t>
      7. Білім беру ұйымдарының оқу процесі оқу жоспарлары мен бағдарламаларына сәйкес жүзеге асырылады. Оқу процесінің оқу жоспарлары мен бағдарламаларын, күнтізбелік кестелерін ұйымдар бекітеді. Мүмкіндігі шектеулі адамдарды оқыту кезінде олардың жеке қажеттіліктерін ескере отырып жағдайлар жасалады.</w:t>
      </w:r>
    </w:p>
    <w:bookmarkEnd w:id="377"/>
    <w:bookmarkStart w:name="z391" w:id="378"/>
    <w:p>
      <w:pPr>
        <w:spacing w:after="0"/>
        <w:ind w:left="0"/>
        <w:jc w:val="both"/>
      </w:pPr>
      <w:r>
        <w:rPr>
          <w:rFonts w:ascii="Times New Roman"/>
          <w:b w:val="false"/>
          <w:i w:val="false"/>
          <w:color w:val="000000"/>
          <w:sz w:val="28"/>
        </w:rPr>
        <w:t>
      8. 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
    <w:bookmarkEnd w:id="378"/>
    <w:bookmarkStart w:name="z392" w:id="379"/>
    <w:p>
      <w:pPr>
        <w:spacing w:after="0"/>
        <w:ind w:left="0"/>
        <w:jc w:val="both"/>
      </w:pPr>
      <w:r>
        <w:rPr>
          <w:rFonts w:ascii="Times New Roman"/>
          <w:b w:val="false"/>
          <w:i w:val="false"/>
          <w:color w:val="000000"/>
          <w:sz w:val="28"/>
        </w:rPr>
        <w:t>
      9. Білім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bookmarkEnd w:id="379"/>
    <w:bookmarkStart w:name="z393" w:id="380"/>
    <w:p>
      <w:pPr>
        <w:spacing w:after="0"/>
        <w:ind w:left="0"/>
        <w:jc w:val="both"/>
      </w:pPr>
      <w:r>
        <w:rPr>
          <w:rFonts w:ascii="Times New Roman"/>
          <w:b w:val="false"/>
          <w:i w:val="false"/>
          <w:color w:val="000000"/>
          <w:sz w:val="28"/>
        </w:rPr>
        <w:t>
      10. Кадрлардың біліктілігін арттыру және қайта даярлау кәсіпорындармен (бірлестіктермен), білім беру ұйымдармен, жұмыспен қамту органдарымен, сондай-ақ басқа да заңды және жеке тұлғалармен жасалатын шарттар негізінде жүзеге асырылады.</w:t>
      </w:r>
    </w:p>
    <w:bookmarkEnd w:id="380"/>
    <w:bookmarkStart w:name="z394" w:id="381"/>
    <w:p>
      <w:pPr>
        <w:spacing w:after="0"/>
        <w:ind w:left="0"/>
        <w:jc w:val="both"/>
      </w:pPr>
      <w:r>
        <w:rPr>
          <w:rFonts w:ascii="Times New Roman"/>
          <w:b w:val="false"/>
          <w:i w:val="false"/>
          <w:color w:val="000000"/>
          <w:sz w:val="28"/>
        </w:rPr>
        <w:t>
      11. Ересектерге арналған қосымша білімді алған адамдарға белгіленген үлгідегі біліктілікті беру туралы куәлік (сертификат) беріледі.</w:t>
      </w:r>
    </w:p>
    <w:bookmarkEnd w:id="381"/>
    <w:bookmarkStart w:name="z395" w:id="382"/>
    <w:p>
      <w:pPr>
        <w:spacing w:after="0"/>
        <w:ind w:left="0"/>
        <w:jc w:val="both"/>
      </w:pPr>
      <w:r>
        <w:rPr>
          <w:rFonts w:ascii="Times New Roman"/>
          <w:b w:val="false"/>
          <w:i w:val="false"/>
          <w:color w:val="000000"/>
          <w:sz w:val="28"/>
        </w:rPr>
        <w:t>
      12. Мамандардың біліктілікті арттырудан өту кезеңділігін Заңда көзделген жағдайларды қоспағанда, тапсырыс беруші белгілейді.</w:t>
      </w:r>
    </w:p>
    <w:bookmarkEnd w:id="382"/>
    <w:bookmarkStart w:name="z396" w:id="383"/>
    <w:p>
      <w:pPr>
        <w:spacing w:after="0"/>
        <w:ind w:left="0"/>
        <w:jc w:val="both"/>
      </w:pPr>
      <w:r>
        <w:rPr>
          <w:rFonts w:ascii="Times New Roman"/>
          <w:b w:val="false"/>
          <w:i w:val="false"/>
          <w:color w:val="000000"/>
          <w:sz w:val="28"/>
        </w:rPr>
        <w:t>
      13. Білім беру ұйымдарының педагог қызметкерлеріне білім беру ұйымдарында, сондай-ақ білім беру бағдарламаларын іске асыратын басқа да ұйымдарда білім алушыларды оқыту мен тәрбиелеуге байланысты білім беру қызметімен айналысатын адамдар жатады.</w:t>
      </w:r>
    </w:p>
    <w:bookmarkEnd w:id="383"/>
    <w:bookmarkStart w:name="z397" w:id="384"/>
    <w:p>
      <w:pPr>
        <w:spacing w:after="0"/>
        <w:ind w:left="0"/>
        <w:jc w:val="both"/>
      </w:pPr>
      <w:r>
        <w:rPr>
          <w:rFonts w:ascii="Times New Roman"/>
          <w:b w:val="false"/>
          <w:i w:val="false"/>
          <w:color w:val="000000"/>
          <w:sz w:val="28"/>
        </w:rPr>
        <w:t>
      14. Ересектерге арналған қосымша білім беру жұмыс берушілердің қаражаты немесе Қазақстан Республикасының заңнамасында тыйым салынбаған өзге де қаражаттар есебінен оқу шартына сәйкес жүзеге асырылады.</w:t>
      </w:r>
    </w:p>
    <w:bookmarkEnd w:id="384"/>
    <w:p>
      <w:pPr>
        <w:spacing w:after="0"/>
        <w:ind w:left="0"/>
        <w:jc w:val="both"/>
      </w:pPr>
      <w:r>
        <w:rPr>
          <w:rFonts w:ascii="Times New Roman"/>
          <w:b w:val="false"/>
          <w:i w:val="false"/>
          <w:color w:val="000000"/>
          <w:sz w:val="28"/>
        </w:rP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айқындайды.</w:t>
      </w:r>
    </w:p>
    <w:p>
      <w:pPr>
        <w:spacing w:after="0"/>
        <w:ind w:left="0"/>
        <w:jc w:val="both"/>
      </w:pPr>
      <w:r>
        <w:rPr>
          <w:rFonts w:ascii="Times New Roman"/>
          <w:b w:val="false"/>
          <w:i w:val="false"/>
          <w:color w:val="000000"/>
          <w:sz w:val="28"/>
        </w:rPr>
        <w:t>
      Оқуға қабылдау ұйым басшысының бұйрығымен жүргізіледі.</w:t>
      </w:r>
    </w:p>
    <w:p>
      <w:pPr>
        <w:spacing w:after="0"/>
        <w:ind w:left="0"/>
        <w:jc w:val="both"/>
      </w:pPr>
      <w:r>
        <w:rPr>
          <w:rFonts w:ascii="Times New Roman"/>
          <w:b w:val="false"/>
          <w:i w:val="false"/>
          <w:color w:val="000000"/>
          <w:sz w:val="28"/>
        </w:rPr>
        <w:t>
      Білім алушыға оқу кезінде оның осы ұйымда оқуда болу мерзімін куәландыратын анықтама беріледі.</w:t>
      </w:r>
    </w:p>
    <w:bookmarkStart w:name="z398" w:id="385"/>
    <w:p>
      <w:pPr>
        <w:spacing w:after="0"/>
        <w:ind w:left="0"/>
        <w:jc w:val="both"/>
      </w:pPr>
      <w:r>
        <w:rPr>
          <w:rFonts w:ascii="Times New Roman"/>
          <w:b w:val="false"/>
          <w:i w:val="false"/>
          <w:color w:val="000000"/>
          <w:sz w:val="28"/>
        </w:rPr>
        <w:t xml:space="preserve">
      15. Шетел мемлекеттері азаматтарының ересектерге арналған қосымша білім алу тәртібі халықаралық келісімдермен және "Білім туралы" Заңның </w:t>
      </w:r>
      <w:r>
        <w:rPr>
          <w:rFonts w:ascii="Times New Roman"/>
          <w:b w:val="false"/>
          <w:i w:val="false"/>
          <w:color w:val="000000"/>
          <w:sz w:val="28"/>
        </w:rPr>
        <w:t>65- бабына</w:t>
      </w:r>
      <w:r>
        <w:rPr>
          <w:rFonts w:ascii="Times New Roman"/>
          <w:b w:val="false"/>
          <w:i w:val="false"/>
          <w:color w:val="000000"/>
          <w:sz w:val="28"/>
        </w:rPr>
        <w:t xml:space="preserve"> сәйкес айқындалады.</w:t>
      </w:r>
    </w:p>
    <w:bookmarkEnd w:id="385"/>
    <w:bookmarkStart w:name="z399" w:id="386"/>
    <w:p>
      <w:pPr>
        <w:spacing w:after="0"/>
        <w:ind w:left="0"/>
        <w:jc w:val="both"/>
      </w:pPr>
      <w:r>
        <w:rPr>
          <w:rFonts w:ascii="Times New Roman"/>
          <w:b w:val="false"/>
          <w:i w:val="false"/>
          <w:color w:val="000000"/>
          <w:sz w:val="28"/>
        </w:rPr>
        <w:t>
      16. Ересектерге арналған қосымша білім беру бюджет қаражаты есебінен де, ақылы негізде де жүзеге асырылады.</w:t>
      </w:r>
    </w:p>
    <w:bookmarkEnd w:id="386"/>
    <w:p>
      <w:pPr>
        <w:spacing w:after="0"/>
        <w:ind w:left="0"/>
        <w:jc w:val="both"/>
      </w:pPr>
      <w:r>
        <w:rPr>
          <w:rFonts w:ascii="Times New Roman"/>
          <w:b w:val="false"/>
          <w:i w:val="false"/>
          <w:color w:val="000000"/>
          <w:sz w:val="28"/>
        </w:rPr>
        <w:t xml:space="preserve">
      Ақылы негіздегі оқу құнын "Білім туралы" Заңның </w:t>
      </w:r>
      <w:r>
        <w:rPr>
          <w:rFonts w:ascii="Times New Roman"/>
          <w:b w:val="false"/>
          <w:i w:val="false"/>
          <w:color w:val="000000"/>
          <w:sz w:val="28"/>
        </w:rPr>
        <w:t>63-бабының</w:t>
      </w:r>
      <w:r>
        <w:rPr>
          <w:rFonts w:ascii="Times New Roman"/>
          <w:b w:val="false"/>
          <w:i w:val="false"/>
          <w:color w:val="000000"/>
          <w:sz w:val="28"/>
        </w:rPr>
        <w:t xml:space="preserve"> 4) тармақшасына сәйкес білім беру ұйымы айқындайды.</w:t>
      </w:r>
    </w:p>
    <w:p>
      <w:pPr>
        <w:spacing w:after="0"/>
        <w:ind w:left="0"/>
        <w:jc w:val="both"/>
      </w:pPr>
      <w:r>
        <w:rPr>
          <w:rFonts w:ascii="Times New Roman"/>
          <w:b w:val="false"/>
          <w:i w:val="false"/>
          <w:color w:val="000000"/>
          <w:sz w:val="28"/>
        </w:rPr>
        <w:t>
      Медициналық және фармацевтік қызметкерлердің қосымша білім алуы бюджет қаражаты есебінен аккредиттеу органдарының тізіліміне енгізілген аккредиттеу органдарда институционалдық аккредиттеуден өткен оқыту ұйымдарында жүзеге асырылады.</w:t>
      </w:r>
    </w:p>
    <w:bookmarkStart w:name="z400" w:id="387"/>
    <w:p>
      <w:pPr>
        <w:spacing w:after="0"/>
        <w:ind w:left="0"/>
        <w:jc w:val="both"/>
      </w:pPr>
      <w:r>
        <w:rPr>
          <w:rFonts w:ascii="Times New Roman"/>
          <w:b w:val="false"/>
          <w:i w:val="false"/>
          <w:color w:val="000000"/>
          <w:sz w:val="28"/>
        </w:rPr>
        <w:t>
      17. Білім беру ұйымдарының білім алушылары:</w:t>
      </w:r>
    </w:p>
    <w:bookmarkEnd w:id="387"/>
    <w:p>
      <w:pPr>
        <w:spacing w:after="0"/>
        <w:ind w:left="0"/>
        <w:jc w:val="both"/>
      </w:pPr>
      <w:r>
        <w:rPr>
          <w:rFonts w:ascii="Times New Roman"/>
          <w:b w:val="false"/>
          <w:i w:val="false"/>
          <w:color w:val="000000"/>
          <w:sz w:val="28"/>
        </w:rPr>
        <w:t>
      1) білім беру бағдарламаларының мазмұнын айқындауға қатысады;</w:t>
      </w:r>
    </w:p>
    <w:p>
      <w:pPr>
        <w:spacing w:after="0"/>
        <w:ind w:left="0"/>
        <w:jc w:val="both"/>
      </w:pPr>
      <w:r>
        <w:rPr>
          <w:rFonts w:ascii="Times New Roman"/>
          <w:b w:val="false"/>
          <w:i w:val="false"/>
          <w:color w:val="000000"/>
          <w:sz w:val="28"/>
        </w:rPr>
        <w:t>
      2) қосымша білім беру бағдарламаларын игеру үшін қажетті нормативтік және нұсқаулық құжаттарды, оқу және оқу-әдістемелік материалдарды, сондай-ақ кітапханалық және ақпараттық қорды, басқа да бөлімшелердің қызметтерін пайдаланады;</w:t>
      </w:r>
    </w:p>
    <w:p>
      <w:pPr>
        <w:spacing w:after="0"/>
        <w:ind w:left="0"/>
        <w:jc w:val="both"/>
      </w:pPr>
      <w:r>
        <w:rPr>
          <w:rFonts w:ascii="Times New Roman"/>
          <w:b w:val="false"/>
          <w:i w:val="false"/>
          <w:color w:val="000000"/>
          <w:sz w:val="28"/>
        </w:rPr>
        <w:t>
      3) конференцияларға және ғылыми семинарларға қатысады, білім беру ұйымдарының басылымдарында өз рефераттарын, еңбектерін және басқа да материалдарды жариялайды.</w:t>
      </w:r>
    </w:p>
    <w:bookmarkStart w:name="z401" w:id="388"/>
    <w:p>
      <w:pPr>
        <w:spacing w:after="0"/>
        <w:ind w:left="0"/>
        <w:jc w:val="both"/>
      </w:pPr>
      <w:r>
        <w:rPr>
          <w:rFonts w:ascii="Times New Roman"/>
          <w:b w:val="false"/>
          <w:i w:val="false"/>
          <w:color w:val="000000"/>
          <w:sz w:val="28"/>
        </w:rPr>
        <w:t xml:space="preserve">
      18. Біліктілікті арттырудан және қайта даярлаудан өтіп жатқан қызметкерлер </w:t>
      </w:r>
      <w:r>
        <w:rPr>
          <w:rFonts w:ascii="Times New Roman"/>
          <w:b w:val="false"/>
          <w:i w:val="false"/>
          <w:color w:val="000000"/>
          <w:sz w:val="28"/>
        </w:rPr>
        <w:t>Еңбек кодексінде</w:t>
      </w:r>
      <w:r>
        <w:rPr>
          <w:rFonts w:ascii="Times New Roman"/>
          <w:b w:val="false"/>
          <w:i w:val="false"/>
          <w:color w:val="000000"/>
          <w:sz w:val="28"/>
        </w:rPr>
        <w:t>, ұжымдық, еңбек шарттарында көзделген кепілдіктерді пайдаланады.</w:t>
      </w:r>
    </w:p>
    <w:bookmarkEnd w:id="388"/>
    <w:bookmarkStart w:name="z402" w:id="389"/>
    <w:p>
      <w:pPr>
        <w:spacing w:after="0"/>
        <w:ind w:left="0"/>
        <w:jc w:val="both"/>
      </w:pPr>
      <w:r>
        <w:rPr>
          <w:rFonts w:ascii="Times New Roman"/>
          <w:b w:val="false"/>
          <w:i w:val="false"/>
          <w:color w:val="000000"/>
          <w:sz w:val="28"/>
        </w:rPr>
        <w:t xml:space="preserve">
      19. Жұмыс беруші </w:t>
      </w:r>
      <w:r>
        <w:rPr>
          <w:rFonts w:ascii="Times New Roman"/>
          <w:b w:val="false"/>
          <w:i w:val="false"/>
          <w:color w:val="000000"/>
          <w:sz w:val="28"/>
        </w:rPr>
        <w:t>Еңбек кодексінде</w:t>
      </w:r>
      <w:r>
        <w:rPr>
          <w:rFonts w:ascii="Times New Roman"/>
          <w:b w:val="false"/>
          <w:i w:val="false"/>
          <w:color w:val="000000"/>
          <w:sz w:val="28"/>
        </w:rPr>
        <w:t>,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p>
    <w:bookmarkEnd w:id="389"/>
    <w:bookmarkStart w:name="z403" w:id="390"/>
    <w:p>
      <w:pPr>
        <w:spacing w:after="0"/>
        <w:ind w:left="0"/>
        <w:jc w:val="both"/>
      </w:pPr>
      <w:r>
        <w:rPr>
          <w:rFonts w:ascii="Times New Roman"/>
          <w:b w:val="false"/>
          <w:i w:val="false"/>
          <w:color w:val="000000"/>
          <w:sz w:val="28"/>
        </w:rPr>
        <w:t>
      20. Білім беру ұйымының қызмет етуі және дамуы үшін біліктілікті арттырудың қажеттілігін және көлемін жұмыс беруші айқындайды.</w:t>
      </w:r>
    </w:p>
    <w:bookmarkEnd w:id="390"/>
    <w:bookmarkStart w:name="z404" w:id="391"/>
    <w:p>
      <w:pPr>
        <w:spacing w:after="0"/>
        <w:ind w:left="0"/>
        <w:jc w:val="both"/>
      </w:pPr>
      <w:r>
        <w:rPr>
          <w:rFonts w:ascii="Times New Roman"/>
          <w:b w:val="false"/>
          <w:i w:val="false"/>
          <w:color w:val="000000"/>
          <w:sz w:val="28"/>
        </w:rPr>
        <w:t xml:space="preserve">
      21. Білім беру ұйымын тікелей басқаруды басшысы жүзеге асырады.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391"/>
    <w:bookmarkStart w:name="z405" w:id="392"/>
    <w:p>
      <w:pPr>
        <w:spacing w:after="0"/>
        <w:ind w:left="0"/>
        <w:jc w:val="both"/>
      </w:pPr>
      <w:r>
        <w:rPr>
          <w:rFonts w:ascii="Times New Roman"/>
          <w:b w:val="false"/>
          <w:i w:val="false"/>
          <w:color w:val="000000"/>
          <w:sz w:val="28"/>
        </w:rPr>
        <w:t xml:space="preserve">
      22. Ересектерге арналған қосымша білім беру ұйымының басшысы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жауапкершілікте болады.</w:t>
      </w:r>
    </w:p>
    <w:bookmarkEnd w:id="392"/>
    <w:bookmarkStart w:name="z406" w:id="393"/>
    <w:p>
      <w:pPr>
        <w:spacing w:after="0"/>
        <w:ind w:left="0"/>
        <w:jc w:val="both"/>
      </w:pPr>
      <w:r>
        <w:rPr>
          <w:rFonts w:ascii="Times New Roman"/>
          <w:b w:val="false"/>
          <w:i w:val="false"/>
          <w:color w:val="000000"/>
          <w:sz w:val="28"/>
        </w:rPr>
        <w:t xml:space="preserve">
      23. Білім беру ұйымын құру, қайта ұйымдастыру және тарату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жүзеге асырылады.</w:t>
      </w:r>
    </w:p>
    <w:bookmarkEnd w:id="393"/>
    <w:bookmarkStart w:name="z407" w:id="394"/>
    <w:p>
      <w:pPr>
        <w:spacing w:after="0"/>
        <w:ind w:left="0"/>
        <w:jc w:val="both"/>
      </w:pPr>
      <w:r>
        <w:rPr>
          <w:rFonts w:ascii="Times New Roman"/>
          <w:b w:val="false"/>
          <w:i w:val="false"/>
          <w:color w:val="000000"/>
          <w:sz w:val="28"/>
        </w:rPr>
        <w:t>
      24. Ересектерге арналған қосымша білім беру ұйымы білім беру саласындағы уәкілетті ұйымның ақпараттық жүйесімен автоматтандырылған ақпарат алмасуды және деректерді өзектендіруді қамтамасыз етеді.</w:t>
      </w:r>
    </w:p>
    <w:bookmarkEnd w:id="394"/>
    <w:p>
      <w:pPr>
        <w:spacing w:after="0"/>
        <w:ind w:left="0"/>
        <w:jc w:val="both"/>
      </w:pPr>
      <w:r>
        <w:rPr>
          <w:rFonts w:ascii="Times New Roman"/>
          <w:b w:val="false"/>
          <w:i w:val="false"/>
          <w:color w:val="000000"/>
          <w:sz w:val="28"/>
        </w:rPr>
        <w:t>
      Ересектерге арналған қосымша білім беру ұйымы білім беру саласындағы уәкілетті ұйымның ақпараттық жүйесімен ақпараттық өзара іс-қимыл регламентін бекітуді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