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df6f7" w14:textId="e0df6f7">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p>
      <w:pPr>
        <w:spacing w:after="0"/>
        <w:ind w:left="0"/>
        <w:jc w:val="left"/>
      </w:pPr>
      <w:r>
        <w:rPr>
          <w:rFonts w:ascii="Consolas"/>
          <w:b w:val="false"/>
          <w:i w:val="false"/>
          <w:color w:val="000000"/>
          <w:sz w:val="20"/>
        </w:rPr>
        <w:t>Приказ и.о. Министра образования и науки Республики Казахстан от 31 декабря 2015 года № 717. Зарегистрирован в Министерстве юстиции Республики Казахстан 31 декабря 2015 года № 12788.</w:t>
      </w:r>
    </w:p>
    <w:p>
      <w:pPr>
        <w:spacing w:after="0"/>
        <w:ind w:left="0"/>
        <w:jc w:val="left"/>
      </w:pPr>
      <w:r>
        <w:rPr>
          <w:rFonts w:ascii="Consolas"/>
          <w:b w:val="false"/>
          <w:i w:val="false"/>
          <w:color w:val="ff0000"/>
          <w:sz w:val="20"/>
        </w:rPr>
        <w:t xml:space="preserve">
      Сноска. В заголовок приказа внесено изменение на казахском языке, текст на русском языке не меняется в соответствии с приказом и.о. Министра образования и науки РК от 22.02.2017 </w:t>
      </w:r>
      <w:r>
        <w:rPr>
          <w:rFonts w:ascii="Consolas"/>
          <w:b w:val="false"/>
          <w:i w:val="false"/>
          <w:color w:val="ff0000"/>
          <w:sz w:val="20"/>
        </w:rPr>
        <w:t>№ 76</w:t>
      </w:r>
      <w:r>
        <w:rPr>
          <w:rFonts w:ascii="Consolas"/>
          <w:b w:val="false"/>
          <w:i w:val="false"/>
          <w:color w:val="ff0000"/>
          <w:sz w:val="20"/>
        </w:rPr>
        <w:t xml:space="preserve"> (вводится в действие по истечении десяти календарных дней после дня первого официального опубликования).</w:t>
      </w:r>
    </w:p>
    <w:bookmarkStart w:name="z1" w:id="0"/>
    <w:p>
      <w:pPr>
        <w:spacing w:after="0"/>
        <w:ind w:left="0"/>
        <w:jc w:val="left"/>
      </w:pPr>
      <w:r>
        <w:rPr>
          <w:rFonts w:ascii="Consolas"/>
          <w:b w:val="false"/>
          <w:i w:val="false"/>
          <w:color w:val="000000"/>
          <w:sz w:val="20"/>
        </w:rPr>
        <w:t xml:space="preserve">
      В соответствии с </w:t>
      </w:r>
      <w:r>
        <w:rPr>
          <w:rFonts w:ascii="Consolas"/>
          <w:b w:val="false"/>
          <w:i w:val="false"/>
          <w:color w:val="000000"/>
          <w:sz w:val="20"/>
        </w:rPr>
        <w:t>пунктом 4-1</w:t>
      </w:r>
      <w:r>
        <w:rPr>
          <w:rFonts w:ascii="Consolas"/>
          <w:b w:val="false"/>
          <w:i w:val="false"/>
          <w:color w:val="000000"/>
          <w:sz w:val="20"/>
        </w:rPr>
        <w:t xml:space="preserve"> статьи 8 Закона Республики Казахстан от 27 июля 2007 года "Об образовании"</w:t>
      </w:r>
      <w:r>
        <w:rPr>
          <w:rFonts w:ascii="Consolas"/>
          <w:b/>
          <w:i w:val="false"/>
          <w:color w:val="000000"/>
          <w:sz w:val="20"/>
        </w:rPr>
        <w:t xml:space="preserve"> ПРИКАЗЫВАЮ:</w:t>
      </w:r>
    </w:p>
    <w:bookmarkEnd w:id="0"/>
    <w:bookmarkStart w:name="z2" w:id="1"/>
    <w:p>
      <w:pPr>
        <w:spacing w:after="0"/>
        <w:ind w:left="0"/>
        <w:jc w:val="left"/>
      </w:pPr>
      <w:r>
        <w:rPr>
          <w:rFonts w:ascii="Consolas"/>
          <w:b w:val="false"/>
          <w:i w:val="false"/>
          <w:color w:val="000000"/>
          <w:sz w:val="20"/>
        </w:rPr>
        <w:t>
      1. Утвердить:</w:t>
      </w:r>
    </w:p>
    <w:bookmarkEnd w:id="1"/>
    <w:p>
      <w:pPr>
        <w:spacing w:after="0"/>
        <w:ind w:left="0"/>
        <w:jc w:val="left"/>
      </w:pPr>
      <w:r>
        <w:rPr>
          <w:rFonts w:ascii="Consolas"/>
          <w:b w:val="false"/>
          <w:i w:val="false"/>
          <w:color w:val="000000"/>
          <w:sz w:val="20"/>
        </w:rPr>
        <w:t xml:space="preserve">
      1) </w:t>
      </w:r>
      <w:r>
        <w:rPr>
          <w:rFonts w:ascii="Consolas"/>
          <w:b w:val="false"/>
          <w:i w:val="false"/>
          <w:color w:val="000000"/>
          <w:sz w:val="20"/>
        </w:rPr>
        <w:t>Правила</w:t>
      </w:r>
      <w:r>
        <w:rPr>
          <w:rFonts w:ascii="Consolas"/>
          <w:b w:val="false"/>
          <w:i w:val="false"/>
          <w:color w:val="000000"/>
          <w:sz w:val="20"/>
        </w:rPr>
        <w:t xml:space="preserve"> организации питания обучающихся в организациях среднего образования согласно приложению 1 к настоящему приказу;</w:t>
      </w:r>
    </w:p>
    <w:p>
      <w:pPr>
        <w:spacing w:after="0"/>
        <w:ind w:left="0"/>
        <w:jc w:val="left"/>
      </w:pPr>
      <w:r>
        <w:rPr>
          <w:rFonts w:ascii="Consolas"/>
          <w:b w:val="false"/>
          <w:i w:val="false"/>
          <w:color w:val="000000"/>
          <w:sz w:val="20"/>
        </w:rPr>
        <w:t xml:space="preserve">
      2) </w:t>
      </w:r>
      <w:r>
        <w:rPr>
          <w:rFonts w:ascii="Consolas"/>
          <w:b w:val="false"/>
          <w:i w:val="false"/>
          <w:color w:val="000000"/>
          <w:sz w:val="20"/>
        </w:rPr>
        <w:t>Правила</w:t>
      </w:r>
      <w:r>
        <w:rPr>
          <w:rFonts w:ascii="Consolas"/>
          <w:b w:val="false"/>
          <w:i w:val="false"/>
          <w:color w:val="000000"/>
          <w:sz w:val="20"/>
        </w:rPr>
        <w:t xml:space="preserve">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согласно приложению 2 к настоящему приказу.</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В пункт 1 внесены изменения на казахском языке, текст на русском языке не меняется в соответствии с приказом и.о. Министра образования и науки РК от 22.02.2017 </w:t>
      </w:r>
      <w:r>
        <w:rPr>
          <w:rFonts w:ascii="Consolas"/>
          <w:b w:val="false"/>
          <w:i w:val="false"/>
          <w:color w:val="ff0000"/>
          <w:sz w:val="20"/>
        </w:rPr>
        <w:t>№ 76</w:t>
      </w:r>
      <w:r>
        <w:rPr>
          <w:rFonts w:ascii="Consolas"/>
          <w:b w:val="false"/>
          <w:i w:val="false"/>
          <w:color w:val="ff0000"/>
          <w:sz w:val="20"/>
        </w:rPr>
        <w:t xml:space="preserve"> (вводится в действие по истечении десяти календарных дней после дня первого официального опубликования).</w:t>
      </w:r>
      <w:r>
        <w:br/>
      </w:r>
      <w:r>
        <w:rPr>
          <w:rFonts w:ascii="Consolas"/>
          <w:b w:val="false"/>
          <w:i w:val="false"/>
          <w:color w:val="000000"/>
          <w:sz w:val="20"/>
        </w:rPr>
        <w:t>
</w:t>
      </w:r>
    </w:p>
    <w:bookmarkStart w:name="z3" w:id="2"/>
    <w:p>
      <w:pPr>
        <w:spacing w:after="0"/>
        <w:ind w:left="0"/>
        <w:jc w:val="left"/>
      </w:pPr>
      <w:r>
        <w:rPr>
          <w:rFonts w:ascii="Consolas"/>
          <w:b w:val="false"/>
          <w:i w:val="false"/>
          <w:color w:val="000000"/>
          <w:sz w:val="20"/>
        </w:rPr>
        <w:t xml:space="preserve">
      2. Признать утратившим силу </w:t>
      </w:r>
      <w:r>
        <w:rPr>
          <w:rFonts w:ascii="Consolas"/>
          <w:b w:val="false"/>
          <w:i w:val="false"/>
          <w:color w:val="000000"/>
          <w:sz w:val="20"/>
        </w:rPr>
        <w:t>приказ</w:t>
      </w:r>
      <w:r>
        <w:rPr>
          <w:rFonts w:ascii="Consolas"/>
          <w:b w:val="false"/>
          <w:i w:val="false"/>
          <w:color w:val="000000"/>
          <w:sz w:val="20"/>
        </w:rPr>
        <w:t xml:space="preserve"> Министра образования и науки Республики Казахстан от 20 января 2015 года № 20 "Об утверждении Правил организации питания обучающихся в организациях среднего образования" (зарегистрированный в Реестре государственной регистрации нормативных правовых актов Республики Казахстан под № 10294 от 19 февраля 2015 года, опубликованный в информационно-правовой системе нормативных правовых актов Республики Казахстан "Әділет" от 3 марта 2015 года).</w:t>
      </w:r>
    </w:p>
    <w:bookmarkEnd w:id="2"/>
    <w:bookmarkStart w:name="z4" w:id="3"/>
    <w:p>
      <w:pPr>
        <w:spacing w:after="0"/>
        <w:ind w:left="0"/>
        <w:jc w:val="left"/>
      </w:pPr>
      <w:r>
        <w:rPr>
          <w:rFonts w:ascii="Consolas"/>
          <w:b w:val="false"/>
          <w:i w:val="false"/>
          <w:color w:val="000000"/>
          <w:sz w:val="20"/>
        </w:rPr>
        <w:t>
      3. Комитету по охране прав детей Министерства образования и науки Республики Казахстан (Макенова А.М.) в установленном законодательством порядке обеспечить:</w:t>
      </w:r>
    </w:p>
    <w:bookmarkEnd w:id="3"/>
    <w:p>
      <w:pPr>
        <w:spacing w:after="0"/>
        <w:ind w:left="0"/>
        <w:jc w:val="left"/>
      </w:pPr>
      <w:r>
        <w:rPr>
          <w:rFonts w:ascii="Consolas"/>
          <w:b w:val="false"/>
          <w:i w:val="false"/>
          <w:color w:val="000000"/>
          <w:sz w:val="20"/>
        </w:rPr>
        <w:t>
      1) государственную регистрацию настоящего приказа в Министерстве юстиции Республики Казахстан;</w:t>
      </w:r>
    </w:p>
    <w:p>
      <w:pPr>
        <w:spacing w:after="0"/>
        <w:ind w:left="0"/>
        <w:jc w:val="left"/>
      </w:pPr>
      <w:r>
        <w:rPr>
          <w:rFonts w:ascii="Consolas"/>
          <w:b w:val="false"/>
          <w:i w:val="false"/>
          <w:color w:val="000000"/>
          <w:sz w:val="20"/>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left"/>
      </w:pPr>
      <w:r>
        <w:rPr>
          <w:rFonts w:ascii="Consolas"/>
          <w:b w:val="false"/>
          <w:i w:val="false"/>
          <w:color w:val="000000"/>
          <w:sz w:val="20"/>
        </w:rPr>
        <w:t>
      3) размещение настоящего приказа на официальном интернет-ресурсе Министерства образования и науки Республики Казахстан.</w:t>
      </w:r>
    </w:p>
    <w:bookmarkStart w:name="z5" w:id="4"/>
    <w:p>
      <w:pPr>
        <w:spacing w:after="0"/>
        <w:ind w:left="0"/>
        <w:jc w:val="left"/>
      </w:pPr>
      <w:r>
        <w:rPr>
          <w:rFonts w:ascii="Consolas"/>
          <w:b w:val="false"/>
          <w:i w:val="false"/>
          <w:color w:val="000000"/>
          <w:sz w:val="20"/>
        </w:rPr>
        <w:t>
      4. Контроль за исполнением настоящего приказа возложить на вице-министра образования и науки Республики Казахстан Имангалиева Е.Н.</w:t>
      </w:r>
    </w:p>
    <w:bookmarkEnd w:id="4"/>
    <w:bookmarkStart w:name="z6" w:id="5"/>
    <w:p>
      <w:pPr>
        <w:spacing w:after="0"/>
        <w:ind w:left="0"/>
        <w:jc w:val="left"/>
      </w:pPr>
      <w:r>
        <w:rPr>
          <w:rFonts w:ascii="Consolas"/>
          <w:b w:val="false"/>
          <w:i w:val="false"/>
          <w:color w:val="000000"/>
          <w:sz w:val="20"/>
        </w:rPr>
        <w:t>
      5. Настоящий приказ вводится в действие по истечении двадцати одного календарного дня после дня первого официального опубликования.</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0"/>
        <w:gridCol w:w="5400"/>
      </w:tblGrid>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Исполняющий обязанности</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Министра образования и науки</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Республики Казахстан</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 Балықбаев</w:t>
            </w:r>
          </w:p>
        </w:tc>
      </w:tr>
    </w:tbl>
    <w:p>
      <w:pPr>
        <w:spacing w:after="0"/>
        <w:ind w:left="0"/>
        <w:jc w:val="left"/>
      </w:pPr>
      <w:r>
        <w:rPr>
          <w:rFonts w:ascii="Consolas"/>
          <w:b w:val="false"/>
          <w:i w:val="false"/>
          <w:color w:val="000000"/>
          <w:sz w:val="20"/>
        </w:rPr>
        <w:t xml:space="preserve">
      "СОГЛАСОВАН"   </w:t>
      </w:r>
    </w:p>
    <w:p>
      <w:pPr>
        <w:spacing w:after="0"/>
        <w:ind w:left="0"/>
        <w:jc w:val="left"/>
      </w:pPr>
      <w:r>
        <w:rPr>
          <w:rFonts w:ascii="Consolas"/>
          <w:b w:val="false"/>
          <w:i w:val="false"/>
          <w:color w:val="000000"/>
          <w:sz w:val="20"/>
        </w:rPr>
        <w:t xml:space="preserve">
      Министр финансов   </w:t>
      </w:r>
    </w:p>
    <w:p>
      <w:pPr>
        <w:spacing w:after="0"/>
        <w:ind w:left="0"/>
        <w:jc w:val="left"/>
      </w:pPr>
      <w:r>
        <w:rPr>
          <w:rFonts w:ascii="Consolas"/>
          <w:b w:val="false"/>
          <w:i w:val="false"/>
          <w:color w:val="000000"/>
          <w:sz w:val="20"/>
        </w:rPr>
        <w:t xml:space="preserve">
      Республики Казахстан   </w:t>
      </w:r>
    </w:p>
    <w:p>
      <w:pPr>
        <w:spacing w:after="0"/>
        <w:ind w:left="0"/>
        <w:jc w:val="left"/>
      </w:pPr>
      <w:r>
        <w:rPr>
          <w:rFonts w:ascii="Consolas"/>
          <w:b w:val="false"/>
          <w:i w:val="false"/>
          <w:color w:val="000000"/>
          <w:sz w:val="20"/>
        </w:rPr>
        <w:t xml:space="preserve">
      _______________Б. Султанов   </w:t>
      </w:r>
    </w:p>
    <w:p>
      <w:pPr>
        <w:spacing w:after="0"/>
        <w:ind w:left="0"/>
        <w:jc w:val="left"/>
      </w:pPr>
      <w:r>
        <w:rPr>
          <w:rFonts w:ascii="Consolas"/>
          <w:b w:val="false"/>
          <w:i w:val="false"/>
          <w:color w:val="000000"/>
          <w:sz w:val="20"/>
        </w:rPr>
        <w:t>
      "__" ________2015 года</w:t>
      </w:r>
    </w:p>
    <w:p>
      <w:pPr>
        <w:spacing w:after="0"/>
        <w:ind w:left="0"/>
        <w:jc w:val="left"/>
      </w:pPr>
      <w:r>
        <w:rPr>
          <w:rFonts w:ascii="Consolas"/>
          <w:b w:val="false"/>
          <w:i w:val="false"/>
          <w:color w:val="000000"/>
          <w:sz w:val="20"/>
        </w:rPr>
        <w:t xml:space="preserve">
      "СОГЛАСОВАН"   </w:t>
      </w:r>
    </w:p>
    <w:p>
      <w:pPr>
        <w:spacing w:after="0"/>
        <w:ind w:left="0"/>
        <w:jc w:val="left"/>
      </w:pPr>
      <w:r>
        <w:rPr>
          <w:rFonts w:ascii="Consolas"/>
          <w:b w:val="false"/>
          <w:i w:val="false"/>
          <w:color w:val="000000"/>
          <w:sz w:val="20"/>
        </w:rPr>
        <w:t xml:space="preserve">
      Исполняющий обязанности   </w:t>
      </w:r>
    </w:p>
    <w:p>
      <w:pPr>
        <w:spacing w:after="0"/>
        <w:ind w:left="0"/>
        <w:jc w:val="left"/>
      </w:pPr>
      <w:r>
        <w:rPr>
          <w:rFonts w:ascii="Consolas"/>
          <w:b w:val="false"/>
          <w:i w:val="false"/>
          <w:color w:val="000000"/>
          <w:sz w:val="20"/>
        </w:rPr>
        <w:t xml:space="preserve">
      Министра национальной экономики   </w:t>
      </w:r>
    </w:p>
    <w:p>
      <w:pPr>
        <w:spacing w:after="0"/>
        <w:ind w:left="0"/>
        <w:jc w:val="left"/>
      </w:pPr>
      <w:r>
        <w:rPr>
          <w:rFonts w:ascii="Consolas"/>
          <w:b w:val="false"/>
          <w:i w:val="false"/>
          <w:color w:val="000000"/>
          <w:sz w:val="20"/>
        </w:rPr>
        <w:t xml:space="preserve">
      Республики Казахстан   </w:t>
      </w:r>
    </w:p>
    <w:p>
      <w:pPr>
        <w:spacing w:after="0"/>
        <w:ind w:left="0"/>
        <w:jc w:val="left"/>
      </w:pPr>
      <w:r>
        <w:rPr>
          <w:rFonts w:ascii="Consolas"/>
          <w:b w:val="false"/>
          <w:i w:val="false"/>
          <w:color w:val="000000"/>
          <w:sz w:val="20"/>
        </w:rPr>
        <w:t xml:space="preserve">
      _________________М. Кусаинов   </w:t>
      </w:r>
    </w:p>
    <w:p>
      <w:pPr>
        <w:spacing w:after="0"/>
        <w:ind w:left="0"/>
        <w:jc w:val="left"/>
      </w:pPr>
      <w:r>
        <w:rPr>
          <w:rFonts w:ascii="Consolas"/>
          <w:b w:val="false"/>
          <w:i w:val="false"/>
          <w:color w:val="000000"/>
          <w:sz w:val="20"/>
        </w:rPr>
        <w:t>
      "__" __________2015 года</w:t>
      </w:r>
    </w:p>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 к приказу</w:t>
            </w:r>
            <w:r>
              <w:br/>
            </w:r>
            <w:r>
              <w:rPr>
                <w:rFonts w:ascii="Consolas"/>
                <w:b w:val="false"/>
                <w:i w:val="false"/>
                <w:color w:val="000000"/>
                <w:sz w:val="20"/>
              </w:rPr>
              <w:t>исполняющего обязанности Министра</w:t>
            </w:r>
            <w:r>
              <w:br/>
            </w:r>
            <w:r>
              <w:rPr>
                <w:rFonts w:ascii="Consolas"/>
                <w:b w:val="false"/>
                <w:i w:val="false"/>
                <w:color w:val="000000"/>
                <w:sz w:val="20"/>
              </w:rPr>
              <w:t>образования и науки</w:t>
            </w:r>
            <w:r>
              <w:br/>
            </w:r>
            <w:r>
              <w:rPr>
                <w:rFonts w:ascii="Consolas"/>
                <w:b w:val="false"/>
                <w:i w:val="false"/>
                <w:color w:val="000000"/>
                <w:sz w:val="20"/>
              </w:rPr>
              <w:t>Республики Казахстан</w:t>
            </w:r>
            <w:r>
              <w:br/>
            </w:r>
            <w:r>
              <w:rPr>
                <w:rFonts w:ascii="Consolas"/>
                <w:b w:val="false"/>
                <w:i w:val="false"/>
                <w:color w:val="000000"/>
                <w:sz w:val="20"/>
              </w:rPr>
              <w:t>от 31 декабря 2015 года № 717</w:t>
            </w:r>
          </w:p>
        </w:tc>
      </w:tr>
    </w:tbl>
    <w:bookmarkStart w:name="z8" w:id="6"/>
    <w:p>
      <w:pPr>
        <w:spacing w:after="0"/>
        <w:ind w:left="0"/>
        <w:jc w:val="left"/>
      </w:pPr>
      <w:r>
        <w:rPr>
          <w:rFonts w:ascii="Consolas"/>
          <w:b/>
          <w:i w:val="false"/>
          <w:color w:val="000000"/>
        </w:rPr>
        <w:t xml:space="preserve"> Правила</w:t>
      </w:r>
      <w:r>
        <w:br/>
      </w:r>
      <w:r>
        <w:rPr>
          <w:rFonts w:ascii="Consolas"/>
          <w:b/>
          <w:i w:val="false"/>
          <w:color w:val="000000"/>
        </w:rPr>
        <w:t>организации питания обучающихся в организациях среднего образования</w:t>
      </w:r>
      <w:r>
        <w:br/>
      </w:r>
      <w:r>
        <w:rPr>
          <w:rFonts w:ascii="Consolas"/>
          <w:b/>
          <w:i w:val="false"/>
          <w:color w:val="000000"/>
        </w:rPr>
        <w:t>1. Общие положения</w:t>
      </w:r>
    </w:p>
    <w:bookmarkEnd w:id="6"/>
    <w:p>
      <w:pPr>
        <w:spacing w:after="0"/>
        <w:ind w:left="0"/>
        <w:jc w:val="left"/>
      </w:pPr>
      <w:r>
        <w:rPr>
          <w:rFonts w:ascii="Consolas"/>
          <w:b w:val="false"/>
          <w:i w:val="false"/>
          <w:color w:val="ff0000"/>
          <w:sz w:val="20"/>
        </w:rPr>
        <w:t xml:space="preserve">
      Сноска. В заголовок внесено изменение на казахском языке, текст на русском языке не меняется в соответствии с приказом и.о. Министра образования и науки РК от 22.02.2017 </w:t>
      </w:r>
      <w:r>
        <w:rPr>
          <w:rFonts w:ascii="Consolas"/>
          <w:b w:val="false"/>
          <w:i w:val="false"/>
          <w:color w:val="ff0000"/>
          <w:sz w:val="20"/>
        </w:rPr>
        <w:t>№ 76</w:t>
      </w:r>
      <w:r>
        <w:rPr>
          <w:rFonts w:ascii="Consolas"/>
          <w:b w:val="false"/>
          <w:i w:val="false"/>
          <w:color w:val="ff0000"/>
          <w:sz w:val="20"/>
        </w:rPr>
        <w:t xml:space="preserve"> (вводится в действие по истечении десяти календарных дней после дня первого официального опубликования).</w:t>
      </w:r>
    </w:p>
    <w:bookmarkStart w:name="z10" w:id="7"/>
    <w:p>
      <w:pPr>
        <w:spacing w:after="0"/>
        <w:ind w:left="0"/>
        <w:jc w:val="left"/>
      </w:pPr>
      <w:r>
        <w:rPr>
          <w:rFonts w:ascii="Consolas"/>
          <w:b w:val="false"/>
          <w:i w:val="false"/>
          <w:color w:val="000000"/>
          <w:sz w:val="20"/>
        </w:rPr>
        <w:t>
      1. Настоящие Правила организации питания обучающихся в организациях среднего образования (далее – Правила) устанавливают порядок организации питания, а также приобретение услуг или товаров по организации питания обучающихся в организациях образования, реализующих общеобразовательные программы начального, основного среднего и общего среднего образования, специализированные общеобразовательные и специальные учебные программы (далее – организации среднего образования) предоставляемого обучающимся на платной и бесплатной основе.</w:t>
      </w:r>
    </w:p>
    <w:bookmarkEnd w:id="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 в редакции приказа и.о. Министра образования и науки РК от 22.02.2017 </w:t>
      </w:r>
      <w:r>
        <w:rPr>
          <w:rFonts w:ascii="Consolas"/>
          <w:b w:val="false"/>
          <w:i w:val="false"/>
          <w:color w:val="ff0000"/>
          <w:sz w:val="20"/>
        </w:rPr>
        <w:t>№ 76</w:t>
      </w:r>
      <w:r>
        <w:rPr>
          <w:rFonts w:ascii="Consolas"/>
          <w:b w:val="false"/>
          <w:i w:val="false"/>
          <w:color w:val="ff0000"/>
          <w:sz w:val="20"/>
        </w:rPr>
        <w:t xml:space="preserve"> (вводится в действие по истечении десяти календарных дней после дня первого официального опубликования).</w:t>
      </w:r>
      <w:r>
        <w:br/>
      </w:r>
      <w:r>
        <w:rPr>
          <w:rFonts w:ascii="Consolas"/>
          <w:b w:val="false"/>
          <w:i w:val="false"/>
          <w:color w:val="000000"/>
          <w:sz w:val="20"/>
        </w:rPr>
        <w:t>
</w:t>
      </w:r>
    </w:p>
    <w:bookmarkStart w:name="z11" w:id="8"/>
    <w:p>
      <w:pPr>
        <w:spacing w:after="0"/>
        <w:ind w:left="0"/>
        <w:jc w:val="left"/>
      </w:pPr>
      <w:r>
        <w:rPr>
          <w:rFonts w:ascii="Consolas"/>
          <w:b w:val="false"/>
          <w:i w:val="false"/>
          <w:color w:val="000000"/>
          <w:sz w:val="20"/>
        </w:rPr>
        <w:t>
      2. Задачами организации питания являются:</w:t>
      </w:r>
    </w:p>
    <w:bookmarkEnd w:id="8"/>
    <w:p>
      <w:pPr>
        <w:spacing w:after="0"/>
        <w:ind w:left="0"/>
        <w:jc w:val="left"/>
      </w:pPr>
      <w:r>
        <w:rPr>
          <w:rFonts w:ascii="Consolas"/>
          <w:b w:val="false"/>
          <w:i w:val="false"/>
          <w:color w:val="000000"/>
          <w:sz w:val="20"/>
        </w:rPr>
        <w:t>
      обеспечение обучающихся рациональным питанием;</w:t>
      </w:r>
    </w:p>
    <w:p>
      <w:pPr>
        <w:spacing w:after="0"/>
        <w:ind w:left="0"/>
        <w:jc w:val="left"/>
      </w:pPr>
      <w:r>
        <w:rPr>
          <w:rFonts w:ascii="Consolas"/>
          <w:b w:val="false"/>
          <w:i w:val="false"/>
          <w:color w:val="000000"/>
          <w:sz w:val="20"/>
        </w:rPr>
        <w:t>
      гарантирование качества и безопасности пищевых продуктов, используемых в приготовлении блюд;</w:t>
      </w:r>
    </w:p>
    <w:p>
      <w:pPr>
        <w:spacing w:after="0"/>
        <w:ind w:left="0"/>
        <w:jc w:val="left"/>
      </w:pPr>
      <w:r>
        <w:rPr>
          <w:rFonts w:ascii="Consolas"/>
          <w:b w:val="false"/>
          <w:i w:val="false"/>
          <w:color w:val="000000"/>
          <w:sz w:val="20"/>
        </w:rPr>
        <w:t xml:space="preserve">
      соблюдение </w:t>
      </w:r>
      <w:r>
        <w:rPr>
          <w:rFonts w:ascii="Consolas"/>
          <w:b w:val="false"/>
          <w:i w:val="false"/>
          <w:color w:val="000000"/>
          <w:sz w:val="20"/>
        </w:rPr>
        <w:t>Санитарных правил</w:t>
      </w:r>
      <w:r>
        <w:rPr>
          <w:rFonts w:ascii="Consolas"/>
          <w:b w:val="false"/>
          <w:i w:val="false"/>
          <w:color w:val="000000"/>
          <w:sz w:val="20"/>
        </w:rPr>
        <w:t xml:space="preserve"> "Санитарно-эпидемиологические требования к объектам образования", утвержденных приказом Министра национальной экономики Республики Казахстан от 29 декабря 2014 года № 179, зарегистрированным в Реестре государственной регистрации нормативных правовых актов за № 10275 (далее – Санитарные правила), направленных на предупреждение и профилактику пищевых отравлений среди обучающихся.</w:t>
      </w:r>
    </w:p>
    <w:bookmarkStart w:name="z12" w:id="9"/>
    <w:p>
      <w:pPr>
        <w:spacing w:after="0"/>
        <w:ind w:left="0"/>
        <w:jc w:val="left"/>
      </w:pPr>
      <w:r>
        <w:rPr>
          <w:rFonts w:ascii="Consolas"/>
          <w:b w:val="false"/>
          <w:i w:val="false"/>
          <w:color w:val="000000"/>
          <w:sz w:val="20"/>
        </w:rPr>
        <w:t>
      3. Организация питания обучающихся в организациях среднего образования осуществляется поставщиками услуги, являющимися юридическими или физическими лицами, специализирующимися на оказании услуг общественного питания.</w:t>
      </w:r>
    </w:p>
    <w:bookmarkEnd w:id="9"/>
    <w:bookmarkStart w:name="z13" w:id="10"/>
    <w:p>
      <w:pPr>
        <w:spacing w:after="0"/>
        <w:ind w:left="0"/>
        <w:jc w:val="left"/>
      </w:pPr>
      <w:r>
        <w:rPr>
          <w:rFonts w:ascii="Consolas"/>
          <w:b w:val="false"/>
          <w:i w:val="false"/>
          <w:color w:val="000000"/>
          <w:sz w:val="20"/>
        </w:rPr>
        <w:t>
      4. В Правилах используются следующие понятия:</w:t>
      </w:r>
    </w:p>
    <w:bookmarkEnd w:id="10"/>
    <w:bookmarkStart w:name="z235" w:id="11"/>
    <w:p>
      <w:pPr>
        <w:spacing w:after="0"/>
        <w:ind w:left="0"/>
        <w:jc w:val="left"/>
      </w:pPr>
      <w:r>
        <w:rPr>
          <w:rFonts w:ascii="Consolas"/>
          <w:b w:val="false"/>
          <w:i w:val="false"/>
          <w:color w:val="000000"/>
          <w:sz w:val="20"/>
        </w:rPr>
        <w:t xml:space="preserve">
      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w:t>
      </w:r>
      <w:r>
        <w:rPr>
          <w:rFonts w:ascii="Consolas"/>
          <w:b w:val="false"/>
          <w:i w:val="false"/>
          <w:color w:val="000000"/>
          <w:sz w:val="20"/>
        </w:rPr>
        <w:t>договора</w:t>
      </w:r>
      <w:r>
        <w:rPr>
          <w:rFonts w:ascii="Consolas"/>
          <w:b w:val="false"/>
          <w:i w:val="false"/>
          <w:color w:val="000000"/>
          <w:sz w:val="20"/>
        </w:rPr>
        <w:t xml:space="preserve"> об оказании услуги или договора поставки товаров;</w:t>
      </w:r>
    </w:p>
    <w:bookmarkEnd w:id="11"/>
    <w:bookmarkStart w:name="z236" w:id="12"/>
    <w:p>
      <w:pPr>
        <w:spacing w:after="0"/>
        <w:ind w:left="0"/>
        <w:jc w:val="left"/>
      </w:pPr>
      <w:r>
        <w:rPr>
          <w:rFonts w:ascii="Consolas"/>
          <w:b w:val="false"/>
          <w:i w:val="false"/>
          <w:color w:val="000000"/>
          <w:sz w:val="20"/>
        </w:rPr>
        <w:t>
      2) организация питания обучающихся – создание необходимых условий для оказания обучающимся услуги по предоставлению питания или приобретение товаров по организации питания в период их пребывания в организации образования;</w:t>
      </w:r>
    </w:p>
    <w:bookmarkEnd w:id="12"/>
    <w:bookmarkStart w:name="z237" w:id="13"/>
    <w:p>
      <w:pPr>
        <w:spacing w:after="0"/>
        <w:ind w:left="0"/>
        <w:jc w:val="left"/>
      </w:pPr>
      <w:r>
        <w:rPr>
          <w:rFonts w:ascii="Consolas"/>
          <w:b w:val="false"/>
          <w:i w:val="false"/>
          <w:color w:val="000000"/>
          <w:sz w:val="20"/>
        </w:rPr>
        <w:t>
      3) интернет-ресурс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
    <w:bookmarkEnd w:id="13"/>
    <w:bookmarkStart w:name="z238" w:id="14"/>
    <w:p>
      <w:pPr>
        <w:spacing w:after="0"/>
        <w:ind w:left="0"/>
        <w:jc w:val="left"/>
      </w:pPr>
      <w:r>
        <w:rPr>
          <w:rFonts w:ascii="Consolas"/>
          <w:b w:val="false"/>
          <w:i w:val="false"/>
          <w:color w:val="000000"/>
          <w:sz w:val="20"/>
        </w:rPr>
        <w:t xml:space="preserve">
      4) </w:t>
      </w:r>
      <w:r>
        <w:rPr>
          <w:rFonts w:ascii="Consolas"/>
          <w:b w:val="false"/>
          <w:i w:val="false"/>
          <w:color w:val="000000"/>
          <w:sz w:val="20"/>
        </w:rPr>
        <w:t>заявка</w:t>
      </w:r>
      <w:r>
        <w:rPr>
          <w:rFonts w:ascii="Consolas"/>
          <w:b w:val="false"/>
          <w:i w:val="false"/>
          <w:color w:val="000000"/>
          <w:sz w:val="20"/>
        </w:rPr>
        <w:t xml:space="preserve"> </w:t>
      </w:r>
      <w:r>
        <w:rPr>
          <w:rFonts w:ascii="Consolas"/>
          <w:b w:val="false"/>
          <w:i w:val="false"/>
          <w:color w:val="000000"/>
          <w:sz w:val="20"/>
        </w:rPr>
        <w:t>на участие</w:t>
      </w:r>
      <w:r>
        <w:rPr>
          <w:rFonts w:ascii="Consolas"/>
          <w:b w:val="false"/>
          <w:i w:val="false"/>
          <w:color w:val="000000"/>
          <w:sz w:val="20"/>
        </w:rPr>
        <w:t xml:space="preserve"> в конкурсе – документы, представляемые потенциальным поставщиком, составленные в соответствии с конкурсной документацией, подтверждающие обладание материальными, финансовыми и трудовыми ресурсами для оказания услуги или поставки товаров;</w:t>
      </w:r>
    </w:p>
    <w:bookmarkEnd w:id="14"/>
    <w:bookmarkStart w:name="z239" w:id="15"/>
    <w:p>
      <w:pPr>
        <w:spacing w:after="0"/>
        <w:ind w:left="0"/>
        <w:jc w:val="left"/>
      </w:pPr>
      <w:r>
        <w:rPr>
          <w:rFonts w:ascii="Consolas"/>
          <w:b w:val="false"/>
          <w:i w:val="false"/>
          <w:color w:val="000000"/>
          <w:sz w:val="20"/>
        </w:rPr>
        <w:t>
      5) конкурсная комиссия – коллегиальный орган, создаваемый организатором конкурса для проведения конкурса;</w:t>
      </w:r>
    </w:p>
    <w:bookmarkEnd w:id="15"/>
    <w:bookmarkStart w:name="z240" w:id="16"/>
    <w:p>
      <w:pPr>
        <w:spacing w:after="0"/>
        <w:ind w:left="0"/>
        <w:jc w:val="left"/>
      </w:pPr>
      <w:r>
        <w:rPr>
          <w:rFonts w:ascii="Consolas"/>
          <w:b w:val="false"/>
          <w:i w:val="false"/>
          <w:color w:val="000000"/>
          <w:sz w:val="20"/>
        </w:rPr>
        <w:t xml:space="preserve">
      6) </w:t>
      </w:r>
      <w:r>
        <w:rPr>
          <w:rFonts w:ascii="Consolas"/>
          <w:b w:val="false"/>
          <w:i w:val="false"/>
          <w:color w:val="000000"/>
          <w:sz w:val="20"/>
        </w:rPr>
        <w:t>конкурсная документация</w:t>
      </w:r>
      <w:r>
        <w:rPr>
          <w:rFonts w:ascii="Consolas"/>
          <w:b w:val="false"/>
          <w:i w:val="false"/>
          <w:color w:val="000000"/>
          <w:sz w:val="20"/>
        </w:rPr>
        <w:t xml:space="preserve"> – документы, представляемые организатором конкурса потенциальному поставщику для подготовки заявки на участие в конкурсе, и содержащие условия и порядок проведения конкурса;</w:t>
      </w:r>
    </w:p>
    <w:bookmarkEnd w:id="16"/>
    <w:bookmarkStart w:name="z241" w:id="17"/>
    <w:p>
      <w:pPr>
        <w:spacing w:after="0"/>
        <w:ind w:left="0"/>
        <w:jc w:val="left"/>
      </w:pPr>
      <w:r>
        <w:rPr>
          <w:rFonts w:ascii="Consolas"/>
          <w:b w:val="false"/>
          <w:i w:val="false"/>
          <w:color w:val="000000"/>
          <w:sz w:val="20"/>
        </w:rPr>
        <w:t>
      7) процедура организации и проведения конкурса – комплекс взаимосвязанных, последовательных мероприятий, осуществляемых организатором конкурса в соответствии с настоящими Правилами, в целях заключения с потенциальным поставщиком договора об оказании услуги или поставки товаров;</w:t>
      </w:r>
    </w:p>
    <w:bookmarkEnd w:id="17"/>
    <w:bookmarkStart w:name="z242" w:id="18"/>
    <w:p>
      <w:pPr>
        <w:spacing w:after="0"/>
        <w:ind w:left="0"/>
        <w:jc w:val="left"/>
      </w:pPr>
      <w:r>
        <w:rPr>
          <w:rFonts w:ascii="Consolas"/>
          <w:b w:val="false"/>
          <w:i w:val="false"/>
          <w:color w:val="000000"/>
          <w:sz w:val="20"/>
        </w:rPr>
        <w:t>
      8) организатор конкурса (заказчик) – организация среднего образования или орган образования, в случае, когда организация среднего образования не ведет самостоятельно бухгалтерский учет;</w:t>
      </w:r>
    </w:p>
    <w:bookmarkEnd w:id="18"/>
    <w:bookmarkStart w:name="z243" w:id="19"/>
    <w:p>
      <w:pPr>
        <w:spacing w:after="0"/>
        <w:ind w:left="0"/>
        <w:jc w:val="left"/>
      </w:pPr>
      <w:r>
        <w:rPr>
          <w:rFonts w:ascii="Consolas"/>
          <w:b w:val="false"/>
          <w:i w:val="false"/>
          <w:color w:val="000000"/>
          <w:sz w:val="20"/>
        </w:rPr>
        <w:t xml:space="preserve">
      9) </w:t>
      </w:r>
      <w:r>
        <w:rPr>
          <w:rFonts w:ascii="Consolas"/>
          <w:b w:val="false"/>
          <w:i w:val="false"/>
          <w:color w:val="000000"/>
          <w:sz w:val="20"/>
        </w:rPr>
        <w:t>критерии</w:t>
      </w:r>
      <w:r>
        <w:rPr>
          <w:rFonts w:ascii="Consolas"/>
          <w:b w:val="false"/>
          <w:i w:val="false"/>
          <w:color w:val="000000"/>
          <w:sz w:val="20"/>
        </w:rPr>
        <w:t xml:space="preserve"> выбора поставщика услуги – признаки, на основании которых производится оценка возможностей и условий по оказанию услуги потенциальным поставщиком;</w:t>
      </w:r>
    </w:p>
    <w:bookmarkEnd w:id="19"/>
    <w:bookmarkStart w:name="z244" w:id="20"/>
    <w:p>
      <w:pPr>
        <w:spacing w:after="0"/>
        <w:ind w:left="0"/>
        <w:jc w:val="left"/>
      </w:pPr>
      <w:r>
        <w:rPr>
          <w:rFonts w:ascii="Consolas"/>
          <w:b w:val="false"/>
          <w:i w:val="false"/>
          <w:color w:val="000000"/>
          <w:sz w:val="20"/>
        </w:rPr>
        <w:t>
      10) финансовый год – промежуток времени, начинающийся 1 января и заканчивающийся 31 декабря текущего года;</w:t>
      </w:r>
    </w:p>
    <w:bookmarkEnd w:id="20"/>
    <w:bookmarkStart w:name="z245" w:id="21"/>
    <w:p>
      <w:pPr>
        <w:spacing w:after="0"/>
        <w:ind w:left="0"/>
        <w:jc w:val="left"/>
      </w:pPr>
      <w:r>
        <w:rPr>
          <w:rFonts w:ascii="Consolas"/>
          <w:b w:val="false"/>
          <w:i w:val="false"/>
          <w:color w:val="000000"/>
          <w:sz w:val="20"/>
        </w:rPr>
        <w:t xml:space="preserve">
      11) поддержка отечественных производителей услуг, товаров – меры по созданию благоприятных условий для стимулирования развития отечественного производства услуг, товаров в соответствии с </w:t>
      </w:r>
      <w:r>
        <w:rPr>
          <w:rFonts w:ascii="Consolas"/>
          <w:b w:val="false"/>
          <w:i w:val="false"/>
          <w:color w:val="000000"/>
          <w:sz w:val="20"/>
        </w:rPr>
        <w:t>пунктом 1</w:t>
      </w:r>
      <w:r>
        <w:rPr>
          <w:rFonts w:ascii="Consolas"/>
          <w:b w:val="false"/>
          <w:i w:val="false"/>
          <w:color w:val="000000"/>
          <w:sz w:val="20"/>
        </w:rPr>
        <w:t xml:space="preserve"> статьи 17 Предпринимательского кодекса Республики Казахстан от 29 октября 2015 года;</w:t>
      </w:r>
    </w:p>
    <w:bookmarkEnd w:id="21"/>
    <w:bookmarkStart w:name="z246" w:id="22"/>
    <w:p>
      <w:pPr>
        <w:spacing w:after="0"/>
        <w:ind w:left="0"/>
        <w:jc w:val="left"/>
      </w:pPr>
      <w:r>
        <w:rPr>
          <w:rFonts w:ascii="Consolas"/>
          <w:b w:val="false"/>
          <w:i w:val="false"/>
          <w:color w:val="000000"/>
          <w:sz w:val="20"/>
        </w:rPr>
        <w:t>
      12) квалификационные требования потенциального поставщика – перечень документов, подтверждающих обладание материальными, финансовыми и трудовыми ресурсами, достаточными для исполнения обязательств по договору об оказании услуги или поставки товаров;</w:t>
      </w:r>
    </w:p>
    <w:bookmarkEnd w:id="22"/>
    <w:bookmarkStart w:name="z247" w:id="23"/>
    <w:p>
      <w:pPr>
        <w:spacing w:after="0"/>
        <w:ind w:left="0"/>
        <w:jc w:val="left"/>
      </w:pPr>
      <w:r>
        <w:rPr>
          <w:rFonts w:ascii="Consolas"/>
          <w:b w:val="false"/>
          <w:i w:val="false"/>
          <w:color w:val="000000"/>
          <w:sz w:val="20"/>
        </w:rPr>
        <w:t>
      13) поставщик – физическое лицо, осуществляющее предпринимательскую деятельность или юридическое лицо, заключившее договор об оказании услуги или поставки товаров;</w:t>
      </w:r>
    </w:p>
    <w:bookmarkEnd w:id="23"/>
    <w:bookmarkStart w:name="z248" w:id="24"/>
    <w:p>
      <w:pPr>
        <w:spacing w:after="0"/>
        <w:ind w:left="0"/>
        <w:jc w:val="left"/>
      </w:pPr>
      <w:r>
        <w:rPr>
          <w:rFonts w:ascii="Consolas"/>
          <w:b w:val="false"/>
          <w:i w:val="false"/>
          <w:color w:val="000000"/>
          <w:sz w:val="20"/>
        </w:rPr>
        <w:t xml:space="preserve">
      14) </w:t>
      </w:r>
      <w:r>
        <w:rPr>
          <w:rFonts w:ascii="Consolas"/>
          <w:b w:val="false"/>
          <w:i w:val="false"/>
          <w:color w:val="000000"/>
          <w:sz w:val="20"/>
        </w:rPr>
        <w:t>критерии</w:t>
      </w:r>
      <w:r>
        <w:rPr>
          <w:rFonts w:ascii="Consolas"/>
          <w:b w:val="false"/>
          <w:i w:val="false"/>
          <w:color w:val="000000"/>
          <w:sz w:val="20"/>
        </w:rPr>
        <w:t xml:space="preserve"> выбора поставщика товаров - признаки, на основании которых производится оценка возможностей и условий поставки товаров потенциальным поставщиком;</w:t>
      </w:r>
    </w:p>
    <w:bookmarkEnd w:id="24"/>
    <w:bookmarkStart w:name="z249" w:id="25"/>
    <w:p>
      <w:pPr>
        <w:spacing w:after="0"/>
        <w:ind w:left="0"/>
        <w:jc w:val="left"/>
      </w:pPr>
      <w:r>
        <w:rPr>
          <w:rFonts w:ascii="Consolas"/>
          <w:b w:val="false"/>
          <w:i w:val="false"/>
          <w:color w:val="000000"/>
          <w:sz w:val="20"/>
        </w:rPr>
        <w:t>
      15) приобретение товаров – приобретение заказчиком товаров в порядке, установленном настоящими Правилами;</w:t>
      </w:r>
    </w:p>
    <w:bookmarkEnd w:id="25"/>
    <w:bookmarkStart w:name="z250" w:id="26"/>
    <w:p>
      <w:pPr>
        <w:spacing w:after="0"/>
        <w:ind w:left="0"/>
        <w:jc w:val="left"/>
      </w:pPr>
      <w:r>
        <w:rPr>
          <w:rFonts w:ascii="Consolas"/>
          <w:b w:val="false"/>
          <w:i w:val="false"/>
          <w:color w:val="000000"/>
          <w:sz w:val="20"/>
        </w:rPr>
        <w:t>
      16) рациональное питание – сбалансированное питание, с учетом физиологических и возрастных норм питания;</w:t>
      </w:r>
    </w:p>
    <w:bookmarkEnd w:id="26"/>
    <w:bookmarkStart w:name="z251" w:id="27"/>
    <w:p>
      <w:pPr>
        <w:spacing w:after="0"/>
        <w:ind w:left="0"/>
        <w:jc w:val="left"/>
      </w:pPr>
      <w:r>
        <w:rPr>
          <w:rFonts w:ascii="Consolas"/>
          <w:b w:val="false"/>
          <w:i w:val="false"/>
          <w:color w:val="000000"/>
          <w:sz w:val="20"/>
        </w:rPr>
        <w:t xml:space="preserve">
      17) </w:t>
      </w:r>
      <w:r>
        <w:rPr>
          <w:rFonts w:ascii="Consolas"/>
          <w:b w:val="false"/>
          <w:i w:val="false"/>
          <w:color w:val="000000"/>
          <w:sz w:val="20"/>
        </w:rPr>
        <w:t>договор</w:t>
      </w:r>
      <w:r>
        <w:rPr>
          <w:rFonts w:ascii="Consolas"/>
          <w:b w:val="false"/>
          <w:i w:val="false"/>
          <w:color w:val="000000"/>
          <w:sz w:val="20"/>
        </w:rPr>
        <w:t xml:space="preserve"> – гражданско-правовой договор об оказании услуг или поставки товаров, заключенный между заказчиком и поставщиком.</w:t>
      </w:r>
    </w:p>
    <w:bookmarkEnd w:id="27"/>
    <w:bookmarkStart w:name="z14" w:id="28"/>
    <w:p>
      <w:pPr>
        <w:spacing w:after="0"/>
        <w:ind w:left="0"/>
        <w:jc w:val="left"/>
      </w:pPr>
      <w:r>
        <w:rPr>
          <w:rFonts w:ascii="Consolas"/>
          <w:b/>
          <w:i w:val="false"/>
          <w:color w:val="000000"/>
        </w:rPr>
        <w:t xml:space="preserve"> 2. Требования к организации питания обучающихся в организациях</w:t>
      </w:r>
      <w:r>
        <w:br/>
      </w:r>
      <w:r>
        <w:rPr>
          <w:rFonts w:ascii="Consolas"/>
          <w:b/>
          <w:i w:val="false"/>
          <w:color w:val="000000"/>
        </w:rPr>
        <w:t>среднего образования</w:t>
      </w:r>
    </w:p>
    <w:bookmarkEnd w:id="28"/>
    <w:bookmarkStart w:name="z15" w:id="29"/>
    <w:p>
      <w:pPr>
        <w:spacing w:after="0"/>
        <w:ind w:left="0"/>
        <w:jc w:val="left"/>
      </w:pPr>
      <w:r>
        <w:rPr>
          <w:rFonts w:ascii="Consolas"/>
          <w:b w:val="false"/>
          <w:i w:val="false"/>
          <w:color w:val="000000"/>
          <w:sz w:val="20"/>
        </w:rPr>
        <w:t>
      5. В организациях среднего образования с малым контингентом обучающихся, совмещенными класс-комплектами и со специфической формой организации учебных занятий при наличии необходимых условий к организации питания в соответствии с Санитарными правилами, в случае отсутствия потенциального поставщика услуги по итогам конкурса, допускается введение работников пищеблоков (поваров, кухонных работников, кладовщиков) за счет средств местных бюджетов.</w:t>
      </w:r>
    </w:p>
    <w:bookmarkEnd w:id="29"/>
    <w:bookmarkStart w:name="z16" w:id="30"/>
    <w:p>
      <w:pPr>
        <w:spacing w:after="0"/>
        <w:ind w:left="0"/>
        <w:jc w:val="left"/>
      </w:pPr>
      <w:r>
        <w:rPr>
          <w:rFonts w:ascii="Consolas"/>
          <w:b w:val="false"/>
          <w:i w:val="false"/>
          <w:color w:val="000000"/>
          <w:sz w:val="20"/>
        </w:rPr>
        <w:t>
      6. Администрация организации среднего образования обеспечивает принятие организационно-управленческих решений, направленных на обеспечение рациональным питанием обучающихся,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обучающихся.</w:t>
      </w:r>
    </w:p>
    <w:bookmarkEnd w:id="30"/>
    <w:bookmarkStart w:name="z17" w:id="31"/>
    <w:p>
      <w:pPr>
        <w:spacing w:after="0"/>
        <w:ind w:left="0"/>
        <w:jc w:val="left"/>
      </w:pPr>
      <w:r>
        <w:rPr>
          <w:rFonts w:ascii="Consolas"/>
          <w:b w:val="false"/>
          <w:i w:val="false"/>
          <w:color w:val="000000"/>
          <w:sz w:val="20"/>
        </w:rPr>
        <w:t>
      7. Питание обучающихся осуществляется в столовых и (или) в буфетах организаций среднего образования в соответствии с утвержденным меню.</w:t>
      </w:r>
    </w:p>
    <w:bookmarkEnd w:id="31"/>
    <w:bookmarkStart w:name="z18" w:id="32"/>
    <w:p>
      <w:pPr>
        <w:spacing w:after="0"/>
        <w:ind w:left="0"/>
        <w:jc w:val="left"/>
      </w:pPr>
      <w:r>
        <w:rPr>
          <w:rFonts w:ascii="Consolas"/>
          <w:b w:val="false"/>
          <w:i w:val="false"/>
          <w:color w:val="000000"/>
          <w:sz w:val="20"/>
        </w:rPr>
        <w:t>
      8. Способами организации питания обучающихся в организации среднего образования являются:</w:t>
      </w:r>
    </w:p>
    <w:bookmarkEnd w:id="32"/>
    <w:p>
      <w:pPr>
        <w:spacing w:after="0"/>
        <w:ind w:left="0"/>
        <w:jc w:val="left"/>
      </w:pPr>
      <w:r>
        <w:rPr>
          <w:rFonts w:ascii="Consolas"/>
          <w:b w:val="false"/>
          <w:i w:val="false"/>
          <w:color w:val="000000"/>
          <w:sz w:val="20"/>
        </w:rPr>
        <w:t>
      организация питания обучающихся в столовой, работающей на продовольственном сырье с учетом хранения, обработки пищевых продуктов на пищеблоке и реализации готовых блюд и кулинарной продукции по месту ее производства;</w:t>
      </w:r>
    </w:p>
    <w:p>
      <w:pPr>
        <w:spacing w:after="0"/>
        <w:ind w:left="0"/>
        <w:jc w:val="left"/>
      </w:pPr>
      <w:r>
        <w:rPr>
          <w:rFonts w:ascii="Consolas"/>
          <w:b w:val="false"/>
          <w:i w:val="false"/>
          <w:color w:val="000000"/>
          <w:sz w:val="20"/>
        </w:rPr>
        <w:t>
      организация питания обучающихся в буфетах, осуществляющих реализацию готовых блюд, кулинарных и кондитерских изделий, за исключением кремовых кондитерских изделий;</w:t>
      </w:r>
    </w:p>
    <w:p>
      <w:pPr>
        <w:spacing w:after="0"/>
        <w:ind w:left="0"/>
        <w:jc w:val="left"/>
      </w:pPr>
      <w:r>
        <w:rPr>
          <w:rFonts w:ascii="Consolas"/>
          <w:b w:val="false"/>
          <w:i w:val="false"/>
          <w:color w:val="000000"/>
          <w:sz w:val="20"/>
        </w:rPr>
        <w:t>
      индустриальная организация питания обучающихся, предусматривающая промышленное производство охлажденных или замороженных кулинарных полуфабрикатов высокой степени готовности, готовой продукции базовыми организациями школьного питания (комбинатами школьного питания).</w:t>
      </w:r>
    </w:p>
    <w:p>
      <w:pPr>
        <w:spacing w:after="0"/>
        <w:ind w:left="0"/>
        <w:jc w:val="left"/>
      </w:pPr>
      <w:r>
        <w:rPr>
          <w:rFonts w:ascii="Consolas"/>
          <w:b w:val="false"/>
          <w:i w:val="false"/>
          <w:color w:val="000000"/>
          <w:sz w:val="20"/>
        </w:rPr>
        <w:t xml:space="preserve">
      Для поддержки отечественных производителей услуг, товаров организатор конкурса предусматривает в </w:t>
      </w:r>
      <w:r>
        <w:rPr>
          <w:rFonts w:ascii="Consolas"/>
          <w:b w:val="false"/>
          <w:i w:val="false"/>
          <w:color w:val="000000"/>
          <w:sz w:val="20"/>
        </w:rPr>
        <w:t>техническом задании</w:t>
      </w:r>
      <w:r>
        <w:rPr>
          <w:rFonts w:ascii="Consolas"/>
          <w:b w:val="false"/>
          <w:i w:val="false"/>
          <w:color w:val="000000"/>
          <w:sz w:val="20"/>
        </w:rPr>
        <w:t xml:space="preserve">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p>
    <w:bookmarkStart w:name="z19" w:id="33"/>
    <w:p>
      <w:pPr>
        <w:spacing w:after="0"/>
        <w:ind w:left="0"/>
        <w:jc w:val="left"/>
      </w:pPr>
      <w:r>
        <w:rPr>
          <w:rFonts w:ascii="Consolas"/>
          <w:b w:val="false"/>
          <w:i w:val="false"/>
          <w:color w:val="000000"/>
          <w:sz w:val="20"/>
        </w:rPr>
        <w:t>
      9. Поставщик услуги в процессе оказания услуги по организации питания обучающихся выполняет техническое задание к конкурсной документации по выбору поставщика услуги по организации питания обучающихся в организации среднего образования.</w:t>
      </w:r>
    </w:p>
    <w:bookmarkEnd w:id="33"/>
    <w:bookmarkStart w:name="z20" w:id="34"/>
    <w:p>
      <w:pPr>
        <w:spacing w:after="0"/>
        <w:ind w:left="0"/>
        <w:jc w:val="left"/>
      </w:pPr>
      <w:r>
        <w:rPr>
          <w:rFonts w:ascii="Consolas"/>
          <w:b w:val="false"/>
          <w:i w:val="false"/>
          <w:color w:val="000000"/>
          <w:sz w:val="20"/>
        </w:rPr>
        <w:t xml:space="preserve">
      10. Блюда и кулинарные изделия, изготавливаемые для обучающихся, в том числе сырье и пищевые продукты, используемым в питании обучающихся, условия их поставки, технология производства отвечают </w:t>
      </w:r>
      <w:r>
        <w:rPr>
          <w:rFonts w:ascii="Consolas"/>
          <w:b w:val="false"/>
          <w:i w:val="false"/>
          <w:color w:val="000000"/>
          <w:sz w:val="20"/>
        </w:rPr>
        <w:t>требованиям</w:t>
      </w:r>
      <w:r>
        <w:rPr>
          <w:rFonts w:ascii="Consolas"/>
          <w:b w:val="false"/>
          <w:i w:val="false"/>
          <w:color w:val="000000"/>
          <w:sz w:val="20"/>
        </w:rPr>
        <w:t xml:space="preserve"> </w:t>
      </w:r>
      <w:r>
        <w:rPr>
          <w:rFonts w:ascii="Consolas"/>
          <w:b w:val="false"/>
          <w:i w:val="false"/>
          <w:color w:val="000000"/>
          <w:sz w:val="20"/>
        </w:rPr>
        <w:t>нормативных</w:t>
      </w:r>
      <w:r>
        <w:rPr>
          <w:rFonts w:ascii="Consolas"/>
          <w:b w:val="false"/>
          <w:i w:val="false"/>
          <w:color w:val="000000"/>
          <w:sz w:val="20"/>
        </w:rPr>
        <w:t xml:space="preserve"> </w:t>
      </w:r>
      <w:r>
        <w:rPr>
          <w:rFonts w:ascii="Consolas"/>
          <w:b w:val="false"/>
          <w:i w:val="false"/>
          <w:color w:val="000000"/>
          <w:sz w:val="20"/>
        </w:rPr>
        <w:t>правовых</w:t>
      </w:r>
      <w:r>
        <w:rPr>
          <w:rFonts w:ascii="Consolas"/>
          <w:b w:val="false"/>
          <w:i w:val="false"/>
          <w:color w:val="000000"/>
          <w:sz w:val="20"/>
        </w:rPr>
        <w:t xml:space="preserve"> актов в сфере санитарно–эпидемиологического благополучия населения и гигиеническим нормативам согласно </w:t>
      </w:r>
      <w:r>
        <w:rPr>
          <w:rFonts w:ascii="Consolas"/>
          <w:b w:val="false"/>
          <w:i w:val="false"/>
          <w:color w:val="000000"/>
          <w:sz w:val="20"/>
        </w:rPr>
        <w:t>пункту 6</w:t>
      </w:r>
      <w:r>
        <w:rPr>
          <w:rFonts w:ascii="Consolas"/>
          <w:b w:val="false"/>
          <w:i w:val="false"/>
          <w:color w:val="000000"/>
          <w:sz w:val="20"/>
        </w:rPr>
        <w:t xml:space="preserve"> статьи 144 Кодекса Республики Казахстан от 18 сентября 2009 года "О здоровье народа и системе здравоохранения".</w:t>
      </w:r>
    </w:p>
    <w:bookmarkEnd w:id="34"/>
    <w:bookmarkStart w:name="z21" w:id="35"/>
    <w:p>
      <w:pPr>
        <w:spacing w:after="0"/>
        <w:ind w:left="0"/>
        <w:jc w:val="left"/>
      </w:pPr>
      <w:r>
        <w:rPr>
          <w:rFonts w:ascii="Consolas"/>
          <w:b w:val="false"/>
          <w:i w:val="false"/>
          <w:color w:val="000000"/>
          <w:sz w:val="20"/>
        </w:rPr>
        <w:t>
      11. В случае доставки блюд с базовой организации школьного питания, в столовые и (или) буфеты организаций образования в соответствии с Санитарными правилами используются специализированные емкости (термоконтейнеры), обеспечивающие сохранение соответствующей температуры.</w:t>
      </w:r>
    </w:p>
    <w:bookmarkEnd w:id="35"/>
    <w:bookmarkStart w:name="z22" w:id="36"/>
    <w:p>
      <w:pPr>
        <w:spacing w:after="0"/>
        <w:ind w:left="0"/>
        <w:jc w:val="left"/>
      </w:pPr>
      <w:r>
        <w:rPr>
          <w:rFonts w:ascii="Consolas"/>
          <w:b w:val="false"/>
          <w:i w:val="false"/>
          <w:color w:val="000000"/>
          <w:sz w:val="20"/>
        </w:rPr>
        <w:t>
      12. Режим питания обучающихся утверждается руководителем организации среднего образования.</w:t>
      </w:r>
    </w:p>
    <w:bookmarkEnd w:id="36"/>
    <w:bookmarkStart w:name="z23" w:id="37"/>
    <w:p>
      <w:pPr>
        <w:spacing w:after="0"/>
        <w:ind w:left="0"/>
        <w:jc w:val="left"/>
      </w:pPr>
      <w:r>
        <w:rPr>
          <w:rFonts w:ascii="Consolas"/>
          <w:b w:val="false"/>
          <w:i w:val="false"/>
          <w:color w:val="000000"/>
          <w:sz w:val="20"/>
        </w:rPr>
        <w:t>
      13. Ответственный за питание в организации среднего образования обеспечивает сопровождение обучающихся классными руководителями, педагогами в помещение столовой.</w:t>
      </w:r>
    </w:p>
    <w:bookmarkEnd w:id="37"/>
    <w:bookmarkStart w:name="z24" w:id="38"/>
    <w:p>
      <w:pPr>
        <w:spacing w:after="0"/>
        <w:ind w:left="0"/>
        <w:jc w:val="left"/>
      </w:pPr>
      <w:r>
        <w:rPr>
          <w:rFonts w:ascii="Consolas"/>
          <w:b w:val="false"/>
          <w:i w:val="false"/>
          <w:color w:val="000000"/>
          <w:sz w:val="20"/>
        </w:rPr>
        <w:t xml:space="preserve">
      14. Реализация готовой кулинарной продукции и пищевых продуктов осуществляется в течение всего времени работы столовой и (или) буфета и завершатся не позднее, чем за час до окончания учебного процесса. </w:t>
      </w:r>
    </w:p>
    <w:bookmarkEnd w:id="38"/>
    <w:p>
      <w:pPr>
        <w:spacing w:after="0"/>
        <w:ind w:left="0"/>
        <w:jc w:val="left"/>
      </w:pPr>
      <w:r>
        <w:rPr>
          <w:rFonts w:ascii="Consolas"/>
          <w:b w:val="false"/>
          <w:i w:val="false"/>
          <w:color w:val="000000"/>
          <w:sz w:val="20"/>
        </w:rPr>
        <w:t>
      Приобретение продуктов питания осуществляется в соответствии с рационом питания обучающихся и с учетом сроков их хранения (годности).</w:t>
      </w:r>
    </w:p>
    <w:bookmarkStart w:name="z25" w:id="39"/>
    <w:p>
      <w:pPr>
        <w:spacing w:after="0"/>
        <w:ind w:left="0"/>
        <w:jc w:val="left"/>
      </w:pPr>
      <w:r>
        <w:rPr>
          <w:rFonts w:ascii="Consolas"/>
          <w:b w:val="false"/>
          <w:i w:val="false"/>
          <w:color w:val="000000"/>
          <w:sz w:val="20"/>
        </w:rPr>
        <w:t>
      15. Органы и организации среднего образования создают на интернет-ресурсе рубрику "Школьное питание" и обеспечивают систематическое размещение информации по организации питания обучающихся.</w:t>
      </w:r>
    </w:p>
    <w:bookmarkEnd w:id="39"/>
    <w:bookmarkStart w:name="z26" w:id="40"/>
    <w:p>
      <w:pPr>
        <w:spacing w:after="0"/>
        <w:ind w:left="0"/>
        <w:jc w:val="left"/>
      </w:pPr>
      <w:r>
        <w:rPr>
          <w:rFonts w:ascii="Consolas"/>
          <w:b w:val="false"/>
          <w:i w:val="false"/>
          <w:color w:val="000000"/>
          <w:sz w:val="20"/>
        </w:rPr>
        <w:t>
      16. 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p>
    <w:bookmarkEnd w:id="40"/>
    <w:bookmarkStart w:name="z27" w:id="41"/>
    <w:p>
      <w:pPr>
        <w:spacing w:after="0"/>
        <w:ind w:left="0"/>
        <w:jc w:val="left"/>
      </w:pPr>
      <w:r>
        <w:rPr>
          <w:rFonts w:ascii="Consolas"/>
          <w:b w:val="false"/>
          <w:i w:val="false"/>
          <w:color w:val="000000"/>
          <w:sz w:val="20"/>
        </w:rPr>
        <w:t>
      17. В соответствии с Санитарными правилами орган образования разрабатывает единое перспективное меню с учетом сезонности, возрастных особенностей обучающихся и согласовывает с территориальными подразделениями ведомства государственного органа в сфере санитарно-эпидемиологического благополучия населения.</w:t>
      </w:r>
    </w:p>
    <w:bookmarkEnd w:id="41"/>
    <w:p>
      <w:pPr>
        <w:spacing w:after="0"/>
        <w:ind w:left="0"/>
        <w:jc w:val="left"/>
      </w:pPr>
      <w:r>
        <w:rPr>
          <w:rFonts w:ascii="Consolas"/>
          <w:b w:val="false"/>
          <w:i w:val="false"/>
          <w:color w:val="000000"/>
          <w:sz w:val="20"/>
        </w:rPr>
        <w:t>
      Меню обучающихся составляется в соответствии с требованиями нормативных правовых актов в сфере санитарно-эпидемиологического благополучия населения.</w:t>
      </w:r>
    </w:p>
    <w:bookmarkStart w:name="z28" w:id="42"/>
    <w:p>
      <w:pPr>
        <w:spacing w:after="0"/>
        <w:ind w:left="0"/>
        <w:jc w:val="left"/>
      </w:pPr>
      <w:r>
        <w:rPr>
          <w:rFonts w:ascii="Consolas"/>
          <w:b w:val="false"/>
          <w:i w:val="false"/>
          <w:color w:val="000000"/>
          <w:sz w:val="20"/>
        </w:rPr>
        <w:t xml:space="preserve">
      18. В соответствии с Санитарными правилами потенциальный поставщик согласовывает ассортиментный перечень выпускаемой продукции с территориальным </w:t>
      </w:r>
      <w:r>
        <w:rPr>
          <w:rFonts w:ascii="Consolas"/>
          <w:b w:val="false"/>
          <w:i w:val="false"/>
          <w:color w:val="000000"/>
          <w:sz w:val="20"/>
        </w:rPr>
        <w:t>подразделением</w:t>
      </w:r>
      <w:r>
        <w:rPr>
          <w:rFonts w:ascii="Consolas"/>
          <w:b w:val="false"/>
          <w:i w:val="false"/>
          <w:color w:val="000000"/>
          <w:sz w:val="20"/>
        </w:rPr>
        <w:t xml:space="preserve"> ведомства государственного органа в сфере санитарно-эпидемиологического благополучия населения. В случае отсутствия поставщика услуги ассортиментный перечень выпускаемой продукции согласовывает организация среднего образования.</w:t>
      </w:r>
    </w:p>
    <w:bookmarkEnd w:id="42"/>
    <w:bookmarkStart w:name="z29" w:id="43"/>
    <w:p>
      <w:pPr>
        <w:spacing w:after="0"/>
        <w:ind w:left="0"/>
        <w:jc w:val="left"/>
      </w:pPr>
      <w:r>
        <w:rPr>
          <w:rFonts w:ascii="Consolas"/>
          <w:b w:val="false"/>
          <w:i w:val="false"/>
          <w:color w:val="000000"/>
          <w:sz w:val="20"/>
        </w:rPr>
        <w:t>
      19. Руководитель организации среднего образования в соответствии с перспективным меню ежедневно утверждает меню на предстоящий день и размещает его в столовой, и в месте, доступном для родителей или законных представителей обучающихся.</w:t>
      </w:r>
    </w:p>
    <w:bookmarkEnd w:id="43"/>
    <w:bookmarkStart w:name="z30" w:id="44"/>
    <w:p>
      <w:pPr>
        <w:spacing w:after="0"/>
        <w:ind w:left="0"/>
        <w:jc w:val="left"/>
      </w:pPr>
      <w:r>
        <w:rPr>
          <w:rFonts w:ascii="Consolas"/>
          <w:b w:val="false"/>
          <w:i w:val="false"/>
          <w:color w:val="000000"/>
          <w:sz w:val="20"/>
        </w:rPr>
        <w:t>
      20. Ежедневное меню составляется поставщиком услуги с указанием даты, наименований отдельных приемов пищи, перечня блюд и кулинарных изделий, сведений об объеме порций готовых блюд в зависимости от возраста и других сведений.</w:t>
      </w:r>
    </w:p>
    <w:bookmarkEnd w:id="44"/>
    <w:p>
      <w:pPr>
        <w:spacing w:after="0"/>
        <w:ind w:left="0"/>
        <w:jc w:val="left"/>
      </w:pPr>
      <w:r>
        <w:rPr>
          <w:rFonts w:ascii="Consolas"/>
          <w:b w:val="false"/>
          <w:i w:val="false"/>
          <w:color w:val="000000"/>
          <w:sz w:val="20"/>
        </w:rPr>
        <w:t>
      Фактический рацион питания должен соответствовать утвержденному перспективному меню. Допускается замена продуктов согласно Санитарным правилам.</w:t>
      </w:r>
    </w:p>
    <w:bookmarkStart w:name="z31" w:id="45"/>
    <w:p>
      <w:pPr>
        <w:spacing w:after="0"/>
        <w:ind w:left="0"/>
        <w:jc w:val="left"/>
      </w:pPr>
      <w:r>
        <w:rPr>
          <w:rFonts w:ascii="Consolas"/>
          <w:b/>
          <w:i w:val="false"/>
          <w:color w:val="000000"/>
        </w:rPr>
        <w:t xml:space="preserve"> 3. План приобретения услуг или товаров</w:t>
      </w:r>
    </w:p>
    <w:bookmarkEnd w:id="45"/>
    <w:bookmarkStart w:name="z32" w:id="46"/>
    <w:p>
      <w:pPr>
        <w:spacing w:after="0"/>
        <w:ind w:left="0"/>
        <w:jc w:val="left"/>
      </w:pPr>
      <w:r>
        <w:rPr>
          <w:rFonts w:ascii="Consolas"/>
          <w:b w:val="false"/>
          <w:i w:val="false"/>
          <w:color w:val="000000"/>
          <w:sz w:val="20"/>
        </w:rPr>
        <w:t xml:space="preserve">
      21. На основании соответствующего бюджета организатор конкурса разрабатывает и утверждает план приобретения услуг или товаров по форме согласно </w:t>
      </w:r>
      <w:r>
        <w:rPr>
          <w:rFonts w:ascii="Consolas"/>
          <w:b w:val="false"/>
          <w:i w:val="false"/>
          <w:color w:val="000000"/>
          <w:sz w:val="20"/>
        </w:rPr>
        <w:t>приложению 1</w:t>
      </w:r>
      <w:r>
        <w:rPr>
          <w:rFonts w:ascii="Consolas"/>
          <w:b w:val="false"/>
          <w:i w:val="false"/>
          <w:color w:val="000000"/>
          <w:sz w:val="20"/>
        </w:rPr>
        <w:t xml:space="preserve"> к настоящим Правилам.</w:t>
      </w:r>
    </w:p>
    <w:bookmarkEnd w:id="46"/>
    <w:p>
      <w:pPr>
        <w:spacing w:after="0"/>
        <w:ind w:left="0"/>
        <w:jc w:val="left"/>
      </w:pPr>
      <w:r>
        <w:rPr>
          <w:rFonts w:ascii="Consolas"/>
          <w:b w:val="false"/>
          <w:i w:val="false"/>
          <w:color w:val="000000"/>
          <w:sz w:val="20"/>
        </w:rPr>
        <w:t>
      План приобретения услуг или товаров утверждается организатором конкурса в течение десяти рабочих дней со дня утверждения соответствующего бюджета.</w:t>
      </w:r>
    </w:p>
    <w:bookmarkStart w:name="z33" w:id="47"/>
    <w:p>
      <w:pPr>
        <w:spacing w:after="0"/>
        <w:ind w:left="0"/>
        <w:jc w:val="left"/>
      </w:pPr>
      <w:r>
        <w:rPr>
          <w:rFonts w:ascii="Consolas"/>
          <w:b w:val="false"/>
          <w:i w:val="false"/>
          <w:color w:val="000000"/>
          <w:sz w:val="20"/>
        </w:rPr>
        <w:t>
      22. План приобретения услуг или товаров формируется на финансовый год на основе потребности в услугах или товарах для обеспечения деятельности и достижения задач и функций организатора конкурса.</w:t>
      </w:r>
    </w:p>
    <w:bookmarkEnd w:id="47"/>
    <w:bookmarkStart w:name="z34" w:id="48"/>
    <w:p>
      <w:pPr>
        <w:spacing w:after="0"/>
        <w:ind w:left="0"/>
        <w:jc w:val="left"/>
      </w:pPr>
      <w:r>
        <w:rPr>
          <w:rFonts w:ascii="Consolas"/>
          <w:b w:val="false"/>
          <w:i w:val="false"/>
          <w:color w:val="000000"/>
          <w:sz w:val="20"/>
        </w:rPr>
        <w:t>
      23. Организатор конкурса в течение пяти рабочих дней со дня утверждения плана приобретения услуг или товаров размещает его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48"/>
    <w:bookmarkStart w:name="z35" w:id="49"/>
    <w:p>
      <w:pPr>
        <w:spacing w:after="0"/>
        <w:ind w:left="0"/>
        <w:jc w:val="left"/>
      </w:pPr>
      <w:r>
        <w:rPr>
          <w:rFonts w:ascii="Consolas"/>
          <w:b w:val="false"/>
          <w:i w:val="false"/>
          <w:color w:val="000000"/>
          <w:sz w:val="20"/>
        </w:rPr>
        <w:t>
      24. Решение о приобретении услуг или товаров принимается организатором конкурса на основании утвержденного плана приобретения услуг или товаров.</w:t>
      </w:r>
    </w:p>
    <w:bookmarkEnd w:id="49"/>
    <w:bookmarkStart w:name="z36" w:id="50"/>
    <w:p>
      <w:pPr>
        <w:spacing w:after="0"/>
        <w:ind w:left="0"/>
        <w:jc w:val="left"/>
      </w:pPr>
      <w:r>
        <w:rPr>
          <w:rFonts w:ascii="Consolas"/>
          <w:b w:val="false"/>
          <w:i w:val="false"/>
          <w:color w:val="000000"/>
          <w:sz w:val="20"/>
        </w:rPr>
        <w:t>
      25. Допускается внесение изменений и (или) дополнений в план приобретения услуг или товаров.</w:t>
      </w:r>
    </w:p>
    <w:bookmarkEnd w:id="50"/>
    <w:p>
      <w:pPr>
        <w:spacing w:after="0"/>
        <w:ind w:left="0"/>
        <w:jc w:val="left"/>
      </w:pPr>
      <w:r>
        <w:rPr>
          <w:rFonts w:ascii="Consolas"/>
          <w:b w:val="false"/>
          <w:i w:val="false"/>
          <w:color w:val="000000"/>
          <w:sz w:val="20"/>
        </w:rPr>
        <w:t>
      Внесение изменений и (или) дополнений в план приобретения услуг или товаров осуществляется в случаях внесения изменений и (или) дополнений в бюджет заказчика.</w:t>
      </w:r>
    </w:p>
    <w:p>
      <w:pPr>
        <w:spacing w:after="0"/>
        <w:ind w:left="0"/>
        <w:jc w:val="left"/>
      </w:pPr>
      <w:r>
        <w:rPr>
          <w:rFonts w:ascii="Consolas"/>
          <w:b w:val="false"/>
          <w:i w:val="false"/>
          <w:color w:val="000000"/>
          <w:sz w:val="20"/>
        </w:rPr>
        <w:t>
      Организатор конкурса в течение пяти рабочих дней со дня принятия решения о внесении изменений и (или) дополнений в план приобретения услуг или товаров размещает внесенные изменения и (или) дополнения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Start w:name="z37" w:id="51"/>
    <w:p>
      <w:pPr>
        <w:spacing w:after="0"/>
        <w:ind w:left="0"/>
        <w:jc w:val="left"/>
      </w:pPr>
      <w:r>
        <w:rPr>
          <w:rFonts w:ascii="Consolas"/>
          <w:b/>
          <w:i w:val="false"/>
          <w:color w:val="000000"/>
        </w:rPr>
        <w:t xml:space="preserve"> 4. Порядок организации и проведения конкурса по выбору</w:t>
      </w:r>
      <w:r>
        <w:br/>
      </w:r>
      <w:r>
        <w:rPr>
          <w:rFonts w:ascii="Consolas"/>
          <w:b/>
          <w:i w:val="false"/>
          <w:color w:val="000000"/>
        </w:rPr>
        <w:t>поставщика услуги или товаров по организации питания</w:t>
      </w:r>
      <w:r>
        <w:br/>
      </w:r>
      <w:r>
        <w:rPr>
          <w:rFonts w:ascii="Consolas"/>
          <w:b/>
          <w:i w:val="false"/>
          <w:color w:val="000000"/>
        </w:rPr>
        <w:t>обучающихся в организациях среднего образования</w:t>
      </w:r>
    </w:p>
    <w:bookmarkEnd w:id="51"/>
    <w:bookmarkStart w:name="z38" w:id="52"/>
    <w:p>
      <w:pPr>
        <w:spacing w:after="0"/>
        <w:ind w:left="0"/>
        <w:jc w:val="left"/>
      </w:pPr>
      <w:r>
        <w:rPr>
          <w:rFonts w:ascii="Consolas"/>
          <w:b w:val="false"/>
          <w:i w:val="false"/>
          <w:color w:val="000000"/>
          <w:sz w:val="20"/>
        </w:rPr>
        <w:t xml:space="preserve">
      26. Организатор конкурса осуществляет выбор поставщика услуги или товаров по организации питания обучающихся в организациях среднего образования на конкурсной основе. В случае если организатором конкурса является орган образования, последний проводит конкурс с разбивкой на лоты по организациям образования. </w:t>
      </w:r>
    </w:p>
    <w:bookmarkEnd w:id="52"/>
    <w:p>
      <w:pPr>
        <w:spacing w:after="0"/>
        <w:ind w:left="0"/>
        <w:jc w:val="left"/>
      </w:pPr>
      <w:r>
        <w:rPr>
          <w:rFonts w:ascii="Consolas"/>
          <w:b w:val="false"/>
          <w:i w:val="false"/>
          <w:color w:val="000000"/>
          <w:sz w:val="20"/>
        </w:rPr>
        <w:t>
      Для поддержки отечественных производителей услуг, товаров организатор конкурса предусматривает в техническом задании требования к потенциальным поставщикам о приобретении не менее 80% (восьмидесяти процентов) продуктов питания у отечественных производителей услуг, товаров при выборе поставщика услуги или товаров.</w:t>
      </w:r>
    </w:p>
    <w:bookmarkStart w:name="z39" w:id="53"/>
    <w:p>
      <w:pPr>
        <w:spacing w:after="0"/>
        <w:ind w:left="0"/>
        <w:jc w:val="left"/>
      </w:pPr>
      <w:r>
        <w:rPr>
          <w:rFonts w:ascii="Consolas"/>
          <w:b w:val="false"/>
          <w:i w:val="false"/>
          <w:color w:val="000000"/>
          <w:sz w:val="20"/>
        </w:rPr>
        <w:t xml:space="preserve">
      27. Процедура выбора поставщика услуги или товаров предусматривает выполнение организатором конкурса следующих последовательных мероприятий: </w:t>
      </w:r>
    </w:p>
    <w:bookmarkEnd w:id="53"/>
    <w:p>
      <w:pPr>
        <w:spacing w:after="0"/>
        <w:ind w:left="0"/>
        <w:jc w:val="left"/>
      </w:pPr>
      <w:r>
        <w:rPr>
          <w:rFonts w:ascii="Consolas"/>
          <w:b w:val="false"/>
          <w:i w:val="false"/>
          <w:color w:val="000000"/>
          <w:sz w:val="20"/>
        </w:rPr>
        <w:t xml:space="preserve">
      1) утверждение </w:t>
      </w:r>
      <w:r>
        <w:rPr>
          <w:rFonts w:ascii="Consolas"/>
          <w:b w:val="false"/>
          <w:i w:val="false"/>
          <w:color w:val="000000"/>
          <w:sz w:val="20"/>
        </w:rPr>
        <w:t>конкурсной документации</w:t>
      </w:r>
      <w:r>
        <w:rPr>
          <w:rFonts w:ascii="Consolas"/>
          <w:b w:val="false"/>
          <w:i w:val="false"/>
          <w:color w:val="000000"/>
          <w:sz w:val="20"/>
        </w:rPr>
        <w:t xml:space="preserve">; </w:t>
      </w:r>
    </w:p>
    <w:p>
      <w:pPr>
        <w:spacing w:after="0"/>
        <w:ind w:left="0"/>
        <w:jc w:val="left"/>
      </w:pPr>
      <w:r>
        <w:rPr>
          <w:rFonts w:ascii="Consolas"/>
          <w:b w:val="false"/>
          <w:i w:val="false"/>
          <w:color w:val="000000"/>
          <w:sz w:val="20"/>
        </w:rPr>
        <w:t xml:space="preserve">
      2) извещение организатором конкурса потенциальных поставщиков об осуществлении процедуры выбора поставщика путем подачи </w:t>
      </w:r>
      <w:r>
        <w:rPr>
          <w:rFonts w:ascii="Consolas"/>
          <w:b w:val="false"/>
          <w:i w:val="false"/>
          <w:color w:val="000000"/>
          <w:sz w:val="20"/>
        </w:rPr>
        <w:t>объявления</w:t>
      </w:r>
      <w:r>
        <w:rPr>
          <w:rFonts w:ascii="Consolas"/>
          <w:b w:val="false"/>
          <w:i w:val="false"/>
          <w:color w:val="000000"/>
          <w:sz w:val="20"/>
        </w:rPr>
        <w:t>, которое размещается на интернет-ресурсе организатора конкурса и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pPr>
        <w:spacing w:after="0"/>
        <w:ind w:left="0"/>
        <w:jc w:val="left"/>
      </w:pPr>
      <w:r>
        <w:rPr>
          <w:rFonts w:ascii="Consolas"/>
          <w:b w:val="false"/>
          <w:i w:val="false"/>
          <w:color w:val="000000"/>
          <w:sz w:val="20"/>
        </w:rPr>
        <w:t xml:space="preserve">
      3) формирование и утверждение состава конкурсной комиссии; </w:t>
      </w:r>
    </w:p>
    <w:p>
      <w:pPr>
        <w:spacing w:after="0"/>
        <w:ind w:left="0"/>
        <w:jc w:val="left"/>
      </w:pPr>
      <w:r>
        <w:rPr>
          <w:rFonts w:ascii="Consolas"/>
          <w:b w:val="false"/>
          <w:i w:val="false"/>
          <w:color w:val="000000"/>
          <w:sz w:val="20"/>
        </w:rPr>
        <w:t xml:space="preserve">
      4) прием документов на участие в конкурсе у потенциальных поставщиков; </w:t>
      </w:r>
    </w:p>
    <w:p>
      <w:pPr>
        <w:spacing w:after="0"/>
        <w:ind w:left="0"/>
        <w:jc w:val="left"/>
      </w:pPr>
      <w:r>
        <w:rPr>
          <w:rFonts w:ascii="Consolas"/>
          <w:b w:val="false"/>
          <w:i w:val="false"/>
          <w:color w:val="000000"/>
          <w:sz w:val="20"/>
        </w:rPr>
        <w:t>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услуги или товаров;</w:t>
      </w:r>
    </w:p>
    <w:p>
      <w:pPr>
        <w:spacing w:after="0"/>
        <w:ind w:left="0"/>
        <w:jc w:val="left"/>
      </w:pPr>
      <w:r>
        <w:rPr>
          <w:rFonts w:ascii="Consolas"/>
          <w:b w:val="false"/>
          <w:i w:val="false"/>
          <w:color w:val="000000"/>
          <w:sz w:val="20"/>
        </w:rPr>
        <w:t xml:space="preserve">
      6) заключение </w:t>
      </w:r>
      <w:r>
        <w:rPr>
          <w:rFonts w:ascii="Consolas"/>
          <w:b w:val="false"/>
          <w:i w:val="false"/>
          <w:color w:val="000000"/>
          <w:sz w:val="20"/>
        </w:rPr>
        <w:t>договора</w:t>
      </w:r>
      <w:r>
        <w:rPr>
          <w:rFonts w:ascii="Consolas"/>
          <w:b w:val="false"/>
          <w:i w:val="false"/>
          <w:color w:val="000000"/>
          <w:sz w:val="20"/>
        </w:rPr>
        <w:t xml:space="preserve"> об оказании услуги или поставки товаров.</w:t>
      </w:r>
    </w:p>
    <w:bookmarkStart w:name="z40" w:id="54"/>
    <w:p>
      <w:pPr>
        <w:spacing w:after="0"/>
        <w:ind w:left="0"/>
        <w:jc w:val="left"/>
      </w:pPr>
      <w:r>
        <w:rPr>
          <w:rFonts w:ascii="Consolas"/>
          <w:b w:val="false"/>
          <w:i w:val="false"/>
          <w:color w:val="000000"/>
          <w:sz w:val="20"/>
        </w:rPr>
        <w:t xml:space="preserve">
      28. Конкурсная комиссия состоит из председателя, заместителя председателя и членов комиссии. Общее количество членов комиссии составляет нечетное число, но не менее семи человек. </w:t>
      </w:r>
    </w:p>
    <w:bookmarkEnd w:id="54"/>
    <w:p>
      <w:pPr>
        <w:spacing w:after="0"/>
        <w:ind w:left="0"/>
        <w:jc w:val="left"/>
      </w:pPr>
      <w:r>
        <w:rPr>
          <w:rFonts w:ascii="Consolas"/>
          <w:b w:val="false"/>
          <w:i w:val="false"/>
          <w:color w:val="000000"/>
          <w:sz w:val="20"/>
        </w:rPr>
        <w:t xml:space="preserve">
      В состав конкурсной комиссии по согласованию включаются представители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w:t>
      </w:r>
      <w:r>
        <w:rPr>
          <w:rFonts w:ascii="Consolas"/>
          <w:b w:val="false"/>
          <w:i w:val="false"/>
          <w:color w:val="000000"/>
          <w:sz w:val="20"/>
        </w:rPr>
        <w:t>подразделений</w:t>
      </w:r>
      <w:r>
        <w:rPr>
          <w:rFonts w:ascii="Consolas"/>
          <w:b w:val="false"/>
          <w:i w:val="false"/>
          <w:color w:val="000000"/>
          <w:sz w:val="20"/>
        </w:rPr>
        <w:t xml:space="preserve"> ведомства государственного органа в сфере санитарно-эпидемиологического благополучия населения, неправительственных организаций и родительской общественности. </w:t>
      </w:r>
    </w:p>
    <w:p>
      <w:pPr>
        <w:spacing w:after="0"/>
        <w:ind w:left="0"/>
        <w:jc w:val="left"/>
      </w:pPr>
      <w:r>
        <w:rPr>
          <w:rFonts w:ascii="Consolas"/>
          <w:b w:val="false"/>
          <w:i w:val="false"/>
          <w:color w:val="000000"/>
          <w:sz w:val="20"/>
        </w:rPr>
        <w:t xml:space="preserve">
      В случае, если организатором конкурса выступает орган образования в состав конкурсной комиссии включаются руководители организаций среднего образования. </w:t>
      </w:r>
    </w:p>
    <w:bookmarkStart w:name="z41" w:id="55"/>
    <w:p>
      <w:pPr>
        <w:spacing w:after="0"/>
        <w:ind w:left="0"/>
        <w:jc w:val="left"/>
      </w:pPr>
      <w:r>
        <w:rPr>
          <w:rFonts w:ascii="Consolas"/>
          <w:b w:val="false"/>
          <w:i w:val="false"/>
          <w:color w:val="000000"/>
          <w:sz w:val="20"/>
        </w:rPr>
        <w:t>
      29. Председателем конкурсной комиссии является первый руководитель организации или органа образования.</w:t>
      </w:r>
    </w:p>
    <w:bookmarkEnd w:id="55"/>
    <w:p>
      <w:pPr>
        <w:spacing w:after="0"/>
        <w:ind w:left="0"/>
        <w:jc w:val="left"/>
      </w:pPr>
      <w:r>
        <w:rPr>
          <w:rFonts w:ascii="Consolas"/>
          <w:b w:val="false"/>
          <w:i w:val="false"/>
          <w:color w:val="000000"/>
          <w:sz w:val="20"/>
        </w:rPr>
        <w:t>
      Председатель комиссии планирует работу и руководит деятельностью комиссии, председательствует на заседаниях комиссии и осуществляет иные функции, предусмотренные настоящими Правилами. Во время отсутствия председателя его функции выполняет заместитель председателя комиссии.</w:t>
      </w:r>
    </w:p>
    <w:bookmarkStart w:name="z42" w:id="56"/>
    <w:p>
      <w:pPr>
        <w:spacing w:after="0"/>
        <w:ind w:left="0"/>
        <w:jc w:val="left"/>
      </w:pPr>
      <w:r>
        <w:rPr>
          <w:rFonts w:ascii="Consolas"/>
          <w:b w:val="false"/>
          <w:i w:val="false"/>
          <w:color w:val="000000"/>
          <w:sz w:val="20"/>
        </w:rPr>
        <w:t>
      30. Заместителем председателя конкурсной комиссии является заместитель руководителя организации среднего образования.</w:t>
      </w:r>
    </w:p>
    <w:bookmarkEnd w:id="56"/>
    <w:p>
      <w:pPr>
        <w:spacing w:after="0"/>
        <w:ind w:left="0"/>
        <w:jc w:val="left"/>
      </w:pPr>
      <w:r>
        <w:rPr>
          <w:rFonts w:ascii="Consolas"/>
          <w:b w:val="false"/>
          <w:i w:val="false"/>
          <w:color w:val="000000"/>
          <w:sz w:val="20"/>
        </w:rPr>
        <w:t>
      В случае если организатором конкурса выступает орган образования, заместитель председателя комиссии избирается из числа руководителей организаций среднего образования открытым голосованием.</w:t>
      </w:r>
    </w:p>
    <w:bookmarkStart w:name="z43" w:id="57"/>
    <w:p>
      <w:pPr>
        <w:spacing w:after="0"/>
        <w:ind w:left="0"/>
        <w:jc w:val="left"/>
      </w:pPr>
      <w:r>
        <w:rPr>
          <w:rFonts w:ascii="Consolas"/>
          <w:b w:val="false"/>
          <w:i w:val="false"/>
          <w:color w:val="000000"/>
          <w:sz w:val="20"/>
        </w:rPr>
        <w:t>
      31. Организационная деятельность комиссии обеспечивается секретарем комиссии, определяемым из числа должностных лиц организации или органа образования. Секретарь комиссии не является членом комиссии.</w:t>
      </w:r>
    </w:p>
    <w:bookmarkEnd w:id="57"/>
    <w:bookmarkStart w:name="z44" w:id="58"/>
    <w:p>
      <w:pPr>
        <w:spacing w:after="0"/>
        <w:ind w:left="0"/>
        <w:jc w:val="left"/>
      </w:pPr>
      <w:r>
        <w:rPr>
          <w:rFonts w:ascii="Consolas"/>
          <w:b w:val="false"/>
          <w:i w:val="false"/>
          <w:color w:val="000000"/>
          <w:sz w:val="20"/>
        </w:rPr>
        <w:t>
      32. Конкурсная комиссия действует со дня вступления в силу решения о ее создании и прекращает свою деятельность в день заключения договора об оказании услуги или поставки товаров.</w:t>
      </w:r>
    </w:p>
    <w:bookmarkEnd w:id="58"/>
    <w:bookmarkStart w:name="z45" w:id="59"/>
    <w:p>
      <w:pPr>
        <w:spacing w:after="0"/>
        <w:ind w:left="0"/>
        <w:jc w:val="left"/>
      </w:pPr>
      <w:r>
        <w:rPr>
          <w:rFonts w:ascii="Consolas"/>
          <w:b w:val="false"/>
          <w:i w:val="false"/>
          <w:color w:val="000000"/>
          <w:sz w:val="20"/>
        </w:rPr>
        <w:t>
      33.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bookmarkEnd w:id="59"/>
    <w:p>
      <w:pPr>
        <w:spacing w:after="0"/>
        <w:ind w:left="0"/>
        <w:jc w:val="left"/>
      </w:pPr>
      <w:r>
        <w:rPr>
          <w:rFonts w:ascii="Consolas"/>
          <w:b w:val="false"/>
          <w:i w:val="false"/>
          <w:color w:val="000000"/>
          <w:sz w:val="20"/>
        </w:rPr>
        <w:t>
      Не допускается рассмотрение заявок на участие без проведения заседания комиссии.</w:t>
      </w:r>
    </w:p>
    <w:bookmarkStart w:name="z46" w:id="60"/>
    <w:p>
      <w:pPr>
        <w:spacing w:after="0"/>
        <w:ind w:left="0"/>
        <w:jc w:val="left"/>
      </w:pPr>
      <w:r>
        <w:rPr>
          <w:rFonts w:ascii="Consolas"/>
          <w:b w:val="false"/>
          <w:i w:val="false"/>
          <w:color w:val="000000"/>
          <w:sz w:val="20"/>
        </w:rPr>
        <w:t xml:space="preserve">
      34.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 в случае его отсутствия, заместитель председателя комиссии. </w:t>
      </w:r>
    </w:p>
    <w:bookmarkEnd w:id="60"/>
    <w:p>
      <w:pPr>
        <w:spacing w:after="0"/>
        <w:ind w:left="0"/>
        <w:jc w:val="left"/>
      </w:pPr>
      <w:r>
        <w:rPr>
          <w:rFonts w:ascii="Consolas"/>
          <w:b w:val="false"/>
          <w:i w:val="false"/>
          <w:color w:val="000000"/>
          <w:sz w:val="20"/>
        </w:rPr>
        <w:t>
      При несогласии с решением члены комиссии представляют председателю мотивированные возражения в письменном виде.</w:t>
      </w:r>
    </w:p>
    <w:bookmarkStart w:name="z47" w:id="61"/>
    <w:p>
      <w:pPr>
        <w:spacing w:after="0"/>
        <w:ind w:left="0"/>
        <w:jc w:val="left"/>
      </w:pPr>
      <w:r>
        <w:rPr>
          <w:rFonts w:ascii="Consolas"/>
          <w:b w:val="false"/>
          <w:i w:val="false"/>
          <w:color w:val="000000"/>
          <w:sz w:val="20"/>
        </w:rPr>
        <w:t>
      35. Решение комиссии оформляется секретарем комиссии в виде протокола, подписывается и полистно парафируется председателем, заместителем председателя и присутствующими членами комиссии.</w:t>
      </w:r>
    </w:p>
    <w:bookmarkEnd w:id="61"/>
    <w:p>
      <w:pPr>
        <w:spacing w:after="0"/>
        <w:ind w:left="0"/>
        <w:jc w:val="left"/>
      </w:pPr>
      <w:r>
        <w:rPr>
          <w:rFonts w:ascii="Consolas"/>
          <w:b w:val="false"/>
          <w:i w:val="false"/>
          <w:color w:val="000000"/>
          <w:sz w:val="20"/>
        </w:rPr>
        <w:t xml:space="preserve">
      Протокол заседания комиссии содержит сведения о присутствующих, отсутствующих членах комиссии, решении, принятом на заседании комиссии с указанием числа голосов (за, против). </w:t>
      </w:r>
    </w:p>
    <w:p>
      <w:pPr>
        <w:spacing w:after="0"/>
        <w:ind w:left="0"/>
        <w:jc w:val="left"/>
      </w:pPr>
      <w:r>
        <w:rPr>
          <w:rFonts w:ascii="Consolas"/>
          <w:b w:val="false"/>
          <w:i w:val="false"/>
          <w:color w:val="000000"/>
          <w:sz w:val="20"/>
        </w:rPr>
        <w:t>
      По запросу потенциального поставщика или его представителя выдается выписка из протокола заседания комиссии относительно принятого решения.</w:t>
      </w:r>
    </w:p>
    <w:bookmarkStart w:name="z48" w:id="62"/>
    <w:p>
      <w:pPr>
        <w:spacing w:after="0"/>
        <w:ind w:left="0"/>
        <w:jc w:val="left"/>
      </w:pPr>
      <w:r>
        <w:rPr>
          <w:rFonts w:ascii="Consolas"/>
          <w:b w:val="false"/>
          <w:i w:val="false"/>
          <w:color w:val="000000"/>
          <w:sz w:val="20"/>
        </w:rPr>
        <w:t xml:space="preserve">
      36. Организатор конкурса разрабатывает и утверждает конкурсную документацию в соответствии с Типовой конкурсной документацией по выбору поставщика услуги или товаров по организации питания обучающихся в организациях среднего образования (далее – Типовая конкурсная документация)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настоящим Правилам, включающую в себя:</w:t>
      </w:r>
    </w:p>
    <w:bookmarkEnd w:id="62"/>
    <w:p>
      <w:pPr>
        <w:spacing w:after="0"/>
        <w:ind w:left="0"/>
        <w:jc w:val="left"/>
      </w:pPr>
      <w:r>
        <w:rPr>
          <w:rFonts w:ascii="Consolas"/>
          <w:b w:val="false"/>
          <w:i w:val="false"/>
          <w:color w:val="000000"/>
          <w:sz w:val="20"/>
        </w:rPr>
        <w:t xml:space="preserve">
      1) перечень категорий получателей услуги по форме согласно </w:t>
      </w:r>
      <w:r>
        <w:rPr>
          <w:rFonts w:ascii="Consolas"/>
          <w:b w:val="false"/>
          <w:i w:val="false"/>
          <w:color w:val="000000"/>
          <w:sz w:val="20"/>
        </w:rPr>
        <w:t>приложению 1</w:t>
      </w:r>
      <w:r>
        <w:rPr>
          <w:rFonts w:ascii="Consolas"/>
          <w:b w:val="false"/>
          <w:i w:val="false"/>
          <w:color w:val="000000"/>
          <w:sz w:val="20"/>
        </w:rPr>
        <w:t xml:space="preserve"> к Типовой конкурсной документации, при выборе поставщика товаров перечень приобретаемых товаров по форме согласно </w:t>
      </w:r>
      <w:r>
        <w:rPr>
          <w:rFonts w:ascii="Consolas"/>
          <w:b w:val="false"/>
          <w:i w:val="false"/>
          <w:color w:val="000000"/>
          <w:sz w:val="20"/>
        </w:rPr>
        <w:t>приложению 2</w:t>
      </w:r>
      <w:r>
        <w:rPr>
          <w:rFonts w:ascii="Consolas"/>
          <w:b w:val="false"/>
          <w:i w:val="false"/>
          <w:color w:val="000000"/>
          <w:sz w:val="20"/>
        </w:rPr>
        <w:t xml:space="preserve"> к Типовой конкурсной документации; </w:t>
      </w:r>
    </w:p>
    <w:p>
      <w:pPr>
        <w:spacing w:after="0"/>
        <w:ind w:left="0"/>
        <w:jc w:val="left"/>
      </w:pPr>
      <w:r>
        <w:rPr>
          <w:rFonts w:ascii="Consolas"/>
          <w:b w:val="false"/>
          <w:i w:val="false"/>
          <w:color w:val="000000"/>
          <w:sz w:val="20"/>
        </w:rPr>
        <w:t xml:space="preserve">
      2) техническое задание к конкурсной документации по выбору поставщика услуги или товаров по организации питания обучающихся в организациях среднего образования согласно </w:t>
      </w:r>
      <w:r>
        <w:rPr>
          <w:rFonts w:ascii="Consolas"/>
          <w:b w:val="false"/>
          <w:i w:val="false"/>
          <w:color w:val="000000"/>
          <w:sz w:val="20"/>
        </w:rPr>
        <w:t>приложению 3</w:t>
      </w:r>
      <w:r>
        <w:rPr>
          <w:rFonts w:ascii="Consolas"/>
          <w:b w:val="false"/>
          <w:i w:val="false"/>
          <w:color w:val="000000"/>
          <w:sz w:val="20"/>
        </w:rPr>
        <w:t xml:space="preserve"> к Типовой конкурсной документации; </w:t>
      </w:r>
    </w:p>
    <w:p>
      <w:pPr>
        <w:spacing w:after="0"/>
        <w:ind w:left="0"/>
        <w:jc w:val="left"/>
      </w:pPr>
      <w:r>
        <w:rPr>
          <w:rFonts w:ascii="Consolas"/>
          <w:b w:val="false"/>
          <w:i w:val="false"/>
          <w:color w:val="000000"/>
          <w:sz w:val="20"/>
        </w:rPr>
        <w:t xml:space="preserve">
      3) заявку на участие в конкурсе для физических и юридических лиц по формам согласно </w:t>
      </w:r>
      <w:r>
        <w:rPr>
          <w:rFonts w:ascii="Consolas"/>
          <w:b w:val="false"/>
          <w:i w:val="false"/>
          <w:color w:val="000000"/>
          <w:sz w:val="20"/>
        </w:rPr>
        <w:t>приложениям 4</w:t>
      </w:r>
      <w:r>
        <w:rPr>
          <w:rFonts w:ascii="Consolas"/>
          <w:b w:val="false"/>
          <w:i w:val="false"/>
          <w:color w:val="000000"/>
          <w:sz w:val="20"/>
        </w:rPr>
        <w:t xml:space="preserve">, </w:t>
      </w:r>
      <w:r>
        <w:rPr>
          <w:rFonts w:ascii="Consolas"/>
          <w:b w:val="false"/>
          <w:i w:val="false"/>
          <w:color w:val="000000"/>
          <w:sz w:val="20"/>
        </w:rPr>
        <w:t>5</w:t>
      </w:r>
      <w:r>
        <w:rPr>
          <w:rFonts w:ascii="Consolas"/>
          <w:b w:val="false"/>
          <w:i w:val="false"/>
          <w:color w:val="000000"/>
          <w:sz w:val="20"/>
        </w:rPr>
        <w:t xml:space="preserve"> к Типовой конкурсной документации; </w:t>
      </w:r>
    </w:p>
    <w:p>
      <w:pPr>
        <w:spacing w:after="0"/>
        <w:ind w:left="0"/>
        <w:jc w:val="left"/>
      </w:pPr>
      <w:r>
        <w:rPr>
          <w:rFonts w:ascii="Consolas"/>
          <w:b w:val="false"/>
          <w:i w:val="false"/>
          <w:color w:val="000000"/>
          <w:sz w:val="20"/>
        </w:rPr>
        <w:t xml:space="preserve">
      4) сведения о квалификации работников потенциального поставщика по форме согласно </w:t>
      </w:r>
      <w:r>
        <w:rPr>
          <w:rFonts w:ascii="Consolas"/>
          <w:b w:val="false"/>
          <w:i w:val="false"/>
          <w:color w:val="000000"/>
          <w:sz w:val="20"/>
        </w:rPr>
        <w:t>приложению 6</w:t>
      </w:r>
      <w:r>
        <w:rPr>
          <w:rFonts w:ascii="Consolas"/>
          <w:b w:val="false"/>
          <w:i w:val="false"/>
          <w:color w:val="000000"/>
          <w:sz w:val="20"/>
        </w:rPr>
        <w:t xml:space="preserve"> к Типовой конкурсной документации; </w:t>
      </w:r>
    </w:p>
    <w:p>
      <w:pPr>
        <w:spacing w:after="0"/>
        <w:ind w:left="0"/>
        <w:jc w:val="left"/>
      </w:pPr>
      <w:r>
        <w:rPr>
          <w:rFonts w:ascii="Consolas"/>
          <w:b w:val="false"/>
          <w:i w:val="false"/>
          <w:color w:val="000000"/>
          <w:sz w:val="20"/>
        </w:rPr>
        <w:t xml:space="preserve">
      5) критерии выбора поставщика услуги или товаров согласно </w:t>
      </w:r>
      <w:r>
        <w:rPr>
          <w:rFonts w:ascii="Consolas"/>
          <w:b w:val="false"/>
          <w:i w:val="false"/>
          <w:color w:val="000000"/>
          <w:sz w:val="20"/>
        </w:rPr>
        <w:t>приложениям 7</w:t>
      </w:r>
      <w:r>
        <w:rPr>
          <w:rFonts w:ascii="Consolas"/>
          <w:b w:val="false"/>
          <w:i w:val="false"/>
          <w:color w:val="000000"/>
          <w:sz w:val="20"/>
        </w:rPr>
        <w:t xml:space="preserve">, </w:t>
      </w:r>
      <w:r>
        <w:rPr>
          <w:rFonts w:ascii="Consolas"/>
          <w:b w:val="false"/>
          <w:i w:val="false"/>
          <w:color w:val="000000"/>
          <w:sz w:val="20"/>
        </w:rPr>
        <w:t>8</w:t>
      </w:r>
      <w:r>
        <w:rPr>
          <w:rFonts w:ascii="Consolas"/>
          <w:b w:val="false"/>
          <w:i w:val="false"/>
          <w:color w:val="000000"/>
          <w:sz w:val="20"/>
        </w:rPr>
        <w:t xml:space="preserve"> к Типовой конкурсной документации; </w:t>
      </w:r>
    </w:p>
    <w:p>
      <w:pPr>
        <w:spacing w:after="0"/>
        <w:ind w:left="0"/>
        <w:jc w:val="left"/>
      </w:pPr>
      <w:r>
        <w:rPr>
          <w:rFonts w:ascii="Consolas"/>
          <w:b w:val="false"/>
          <w:i w:val="false"/>
          <w:color w:val="000000"/>
          <w:sz w:val="20"/>
        </w:rPr>
        <w:t xml:space="preserve">
      6) Типовой договор об оказании услуги или поставки товаров по организации питания обучающихся в организации среднего образования согласно </w:t>
      </w:r>
      <w:r>
        <w:rPr>
          <w:rFonts w:ascii="Consolas"/>
          <w:b w:val="false"/>
          <w:i w:val="false"/>
          <w:color w:val="000000"/>
          <w:sz w:val="20"/>
        </w:rPr>
        <w:t>приложению 9</w:t>
      </w:r>
      <w:r>
        <w:rPr>
          <w:rFonts w:ascii="Consolas"/>
          <w:b w:val="false"/>
          <w:i w:val="false"/>
          <w:color w:val="000000"/>
          <w:sz w:val="20"/>
        </w:rPr>
        <w:t xml:space="preserve"> к Типовой конкурсной документации. </w:t>
      </w:r>
    </w:p>
    <w:bookmarkStart w:name="z49" w:id="63"/>
    <w:p>
      <w:pPr>
        <w:spacing w:after="0"/>
        <w:ind w:left="0"/>
        <w:jc w:val="left"/>
      </w:pPr>
      <w:r>
        <w:rPr>
          <w:rFonts w:ascii="Consolas"/>
          <w:b w:val="false"/>
          <w:i w:val="false"/>
          <w:color w:val="000000"/>
          <w:sz w:val="20"/>
        </w:rPr>
        <w:t>
      37. Конкурсная документация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p>
    <w:bookmarkEnd w:id="63"/>
    <w:p>
      <w:pPr>
        <w:spacing w:after="0"/>
        <w:ind w:left="0"/>
        <w:jc w:val="left"/>
      </w:pPr>
      <w:r>
        <w:rPr>
          <w:rFonts w:ascii="Consolas"/>
          <w:b w:val="false"/>
          <w:i w:val="false"/>
          <w:color w:val="000000"/>
          <w:sz w:val="20"/>
        </w:rPr>
        <w:t xml:space="preserve">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w:t>
      </w:r>
      <w:r>
        <w:rPr>
          <w:rFonts w:ascii="Consolas"/>
          <w:b w:val="false"/>
          <w:i w:val="false"/>
          <w:color w:val="000000"/>
          <w:sz w:val="20"/>
        </w:rPr>
        <w:t>приложению 3</w:t>
      </w:r>
      <w:r>
        <w:rPr>
          <w:rFonts w:ascii="Consolas"/>
          <w:b w:val="false"/>
          <w:i w:val="false"/>
          <w:color w:val="000000"/>
          <w:sz w:val="20"/>
        </w:rPr>
        <w:t xml:space="preserve"> к настоящим Правилам.</w:t>
      </w:r>
    </w:p>
    <w:bookmarkStart w:name="z50" w:id="64"/>
    <w:p>
      <w:pPr>
        <w:spacing w:after="0"/>
        <w:ind w:left="0"/>
        <w:jc w:val="left"/>
      </w:pPr>
      <w:r>
        <w:rPr>
          <w:rFonts w:ascii="Consolas"/>
          <w:b w:val="false"/>
          <w:i w:val="false"/>
          <w:color w:val="000000"/>
          <w:sz w:val="20"/>
        </w:rPr>
        <w:t>
      38. Журнал регистрации лиц прошивается, страницы пронумеровываются, последняя страница скрепляется печатью организатора конкурса.</w:t>
      </w:r>
    </w:p>
    <w:bookmarkEnd w:id="64"/>
    <w:bookmarkStart w:name="z51" w:id="65"/>
    <w:p>
      <w:pPr>
        <w:spacing w:after="0"/>
        <w:ind w:left="0"/>
        <w:jc w:val="left"/>
      </w:pPr>
      <w:r>
        <w:rPr>
          <w:rFonts w:ascii="Consolas"/>
          <w:b w:val="false"/>
          <w:i w:val="false"/>
          <w:color w:val="000000"/>
          <w:sz w:val="20"/>
        </w:rPr>
        <w:t xml:space="preserve">
      39.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r>
        <w:rPr>
          <w:rFonts w:ascii="Consolas"/>
          <w:b w:val="false"/>
          <w:i w:val="false"/>
          <w:color w:val="000000"/>
          <w:sz w:val="20"/>
        </w:rPr>
        <w:t>приложению 4</w:t>
      </w:r>
      <w:r>
        <w:rPr>
          <w:rFonts w:ascii="Consolas"/>
          <w:b w:val="false"/>
          <w:i w:val="false"/>
          <w:color w:val="000000"/>
          <w:sz w:val="20"/>
        </w:rPr>
        <w:t xml:space="preserve"> к настоящим Правилам. </w:t>
      </w:r>
    </w:p>
    <w:bookmarkEnd w:id="65"/>
    <w:p>
      <w:pPr>
        <w:spacing w:after="0"/>
        <w:ind w:left="0"/>
        <w:jc w:val="left"/>
      </w:pPr>
      <w:r>
        <w:rPr>
          <w:rFonts w:ascii="Consolas"/>
          <w:b w:val="false"/>
          <w:i w:val="false"/>
          <w:color w:val="000000"/>
          <w:sz w:val="20"/>
        </w:rPr>
        <w:t>
      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bookmarkStart w:name="z52" w:id="66"/>
    <w:p>
      <w:pPr>
        <w:spacing w:after="0"/>
        <w:ind w:left="0"/>
        <w:jc w:val="left"/>
      </w:pPr>
      <w:r>
        <w:rPr>
          <w:rFonts w:ascii="Consolas"/>
          <w:b w:val="false"/>
          <w:i w:val="false"/>
          <w:color w:val="000000"/>
          <w:sz w:val="20"/>
        </w:rPr>
        <w:t>
      40.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bookmarkEnd w:id="66"/>
    <w:bookmarkStart w:name="z53" w:id="67"/>
    <w:p>
      <w:pPr>
        <w:spacing w:after="0"/>
        <w:ind w:left="0"/>
        <w:jc w:val="left"/>
      </w:pPr>
      <w:r>
        <w:rPr>
          <w:rFonts w:ascii="Consolas"/>
          <w:b w:val="false"/>
          <w:i w:val="false"/>
          <w:color w:val="000000"/>
          <w:sz w:val="20"/>
        </w:rPr>
        <w:t>
      41.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руководителя до истечения окончательного срока их представления, содержащий следующие документы:</w:t>
      </w:r>
    </w:p>
    <w:bookmarkEnd w:id="67"/>
    <w:p>
      <w:pPr>
        <w:spacing w:after="0"/>
        <w:ind w:left="0"/>
        <w:jc w:val="left"/>
      </w:pPr>
      <w:r>
        <w:rPr>
          <w:rFonts w:ascii="Consolas"/>
          <w:b w:val="false"/>
          <w:i w:val="false"/>
          <w:color w:val="000000"/>
          <w:sz w:val="20"/>
        </w:rPr>
        <w:t xml:space="preserve">
      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w:t>
      </w:r>
      <w:r>
        <w:rPr>
          <w:rFonts w:ascii="Consolas"/>
          <w:b w:val="false"/>
          <w:i w:val="false"/>
          <w:color w:val="000000"/>
          <w:sz w:val="20"/>
        </w:rPr>
        <w:t>приложениям 4</w:t>
      </w:r>
      <w:r>
        <w:rPr>
          <w:rFonts w:ascii="Consolas"/>
          <w:b w:val="false"/>
          <w:i w:val="false"/>
          <w:color w:val="000000"/>
          <w:sz w:val="20"/>
        </w:rPr>
        <w:t xml:space="preserve">, </w:t>
      </w:r>
      <w:r>
        <w:rPr>
          <w:rFonts w:ascii="Consolas"/>
          <w:b w:val="false"/>
          <w:i w:val="false"/>
          <w:color w:val="000000"/>
          <w:sz w:val="20"/>
        </w:rPr>
        <w:t>5</w:t>
      </w:r>
      <w:r>
        <w:rPr>
          <w:rFonts w:ascii="Consolas"/>
          <w:b w:val="false"/>
          <w:i w:val="false"/>
          <w:color w:val="000000"/>
          <w:sz w:val="20"/>
        </w:rPr>
        <w:t xml:space="preserve"> к Типовой конкурсной документации с указанием срока действия;</w:t>
      </w:r>
    </w:p>
    <w:p>
      <w:pPr>
        <w:spacing w:after="0"/>
        <w:ind w:left="0"/>
        <w:jc w:val="left"/>
      </w:pPr>
      <w:r>
        <w:rPr>
          <w:rFonts w:ascii="Consolas"/>
          <w:b w:val="false"/>
          <w:i w:val="false"/>
          <w:color w:val="000000"/>
          <w:sz w:val="20"/>
        </w:rPr>
        <w:t>
      2) документы, подтверждающие правоспособность и дееспособность:</w:t>
      </w:r>
    </w:p>
    <w:p>
      <w:pPr>
        <w:spacing w:after="0"/>
        <w:ind w:left="0"/>
        <w:jc w:val="left"/>
      </w:pPr>
      <w:r>
        <w:rPr>
          <w:rFonts w:ascii="Consolas"/>
          <w:b w:val="false"/>
          <w:i w:val="false"/>
          <w:color w:val="000000"/>
          <w:sz w:val="20"/>
        </w:rPr>
        <w:t>
      для юридических лиц:</w:t>
      </w:r>
    </w:p>
    <w:p>
      <w:pPr>
        <w:spacing w:after="0"/>
        <w:ind w:left="0"/>
        <w:jc w:val="left"/>
      </w:pPr>
      <w:r>
        <w:rPr>
          <w:rFonts w:ascii="Consolas"/>
          <w:b w:val="false"/>
          <w:i w:val="false"/>
          <w:color w:val="000000"/>
          <w:sz w:val="20"/>
        </w:rPr>
        <w:t xml:space="preserve">
      копию свидетельства или </w:t>
      </w:r>
      <w:r>
        <w:rPr>
          <w:rFonts w:ascii="Consolas"/>
          <w:b w:val="false"/>
          <w:i w:val="false"/>
          <w:color w:val="000000"/>
          <w:sz w:val="20"/>
        </w:rPr>
        <w:t>справку</w:t>
      </w:r>
      <w:r>
        <w:rPr>
          <w:rFonts w:ascii="Consolas"/>
          <w:b w:val="false"/>
          <w:i w:val="false"/>
          <w:color w:val="000000"/>
          <w:sz w:val="20"/>
        </w:rPr>
        <w:t xml:space="preserve"> о государственной регистрации (перерегистрации) юридического лица;</w:t>
      </w:r>
    </w:p>
    <w:p>
      <w:pPr>
        <w:spacing w:after="0"/>
        <w:ind w:left="0"/>
        <w:jc w:val="left"/>
      </w:pPr>
      <w:r>
        <w:rPr>
          <w:rFonts w:ascii="Consolas"/>
          <w:b w:val="false"/>
          <w:i w:val="false"/>
          <w:color w:val="000000"/>
          <w:sz w:val="20"/>
        </w:rPr>
        <w:t xml:space="preserve">
      копию устава, утвержденного в установленном </w:t>
      </w:r>
      <w:r>
        <w:rPr>
          <w:rFonts w:ascii="Consolas"/>
          <w:b w:val="false"/>
          <w:i w:val="false"/>
          <w:color w:val="000000"/>
          <w:sz w:val="20"/>
        </w:rPr>
        <w:t>законодательством</w:t>
      </w:r>
      <w:r>
        <w:rPr>
          <w:rFonts w:ascii="Consolas"/>
          <w:b w:val="false"/>
          <w:i w:val="false"/>
          <w:color w:val="000000"/>
          <w:sz w:val="20"/>
        </w:rPr>
        <w:t xml:space="preserve"> порядке;</w:t>
      </w:r>
    </w:p>
    <w:p>
      <w:pPr>
        <w:spacing w:after="0"/>
        <w:ind w:left="0"/>
        <w:jc w:val="left"/>
      </w:pPr>
      <w:r>
        <w:rPr>
          <w:rFonts w:ascii="Consolas"/>
          <w:b w:val="false"/>
          <w:i w:val="false"/>
          <w:color w:val="000000"/>
          <w:sz w:val="20"/>
        </w:rPr>
        <w:t xml:space="preserve">
      для физических лиц: </w:t>
      </w:r>
    </w:p>
    <w:p>
      <w:pPr>
        <w:spacing w:after="0"/>
        <w:ind w:left="0"/>
        <w:jc w:val="left"/>
      </w:pPr>
      <w:r>
        <w:rPr>
          <w:rFonts w:ascii="Consolas"/>
          <w:b w:val="false"/>
          <w:i w:val="false"/>
          <w:color w:val="000000"/>
          <w:sz w:val="20"/>
        </w:rPr>
        <w:t>
      копию свидетельства о государственной регистрации индивидуального предпринимателя;</w:t>
      </w:r>
    </w:p>
    <w:p>
      <w:pPr>
        <w:spacing w:after="0"/>
        <w:ind w:left="0"/>
        <w:jc w:val="left"/>
      </w:pPr>
      <w:r>
        <w:rPr>
          <w:rFonts w:ascii="Consolas"/>
          <w:b w:val="false"/>
          <w:i w:val="false"/>
          <w:color w:val="000000"/>
          <w:sz w:val="20"/>
        </w:rPr>
        <w:t xml:space="preserve">
      копию </w:t>
      </w:r>
      <w:r>
        <w:rPr>
          <w:rFonts w:ascii="Consolas"/>
          <w:b w:val="false"/>
          <w:i w:val="false"/>
          <w:color w:val="000000"/>
          <w:sz w:val="20"/>
        </w:rPr>
        <w:t>документа</w:t>
      </w:r>
      <w:r>
        <w:rPr>
          <w:rFonts w:ascii="Consolas"/>
          <w:b w:val="false"/>
          <w:i w:val="false"/>
          <w:color w:val="000000"/>
          <w:sz w:val="20"/>
        </w:rPr>
        <w:t>, удостоверяющего личность;</w:t>
      </w:r>
    </w:p>
    <w:p>
      <w:pPr>
        <w:spacing w:after="0"/>
        <w:ind w:left="0"/>
        <w:jc w:val="left"/>
      </w:pPr>
      <w:r>
        <w:rPr>
          <w:rFonts w:ascii="Consolas"/>
          <w:b w:val="false"/>
          <w:i w:val="false"/>
          <w:color w:val="000000"/>
          <w:sz w:val="20"/>
        </w:rPr>
        <w:t>
      доверенность лицу, представляющему его интересы на право подачи, подписания заявки на участие в конкурсе и в заседаниях комиссии;</w:t>
      </w:r>
    </w:p>
    <w:p>
      <w:pPr>
        <w:spacing w:after="0"/>
        <w:ind w:left="0"/>
        <w:jc w:val="left"/>
      </w:pPr>
      <w:r>
        <w:rPr>
          <w:rFonts w:ascii="Consolas"/>
          <w:b w:val="false"/>
          <w:i w:val="false"/>
          <w:color w:val="000000"/>
          <w:sz w:val="20"/>
        </w:rPr>
        <w:t xml:space="preserve">
      3) </w:t>
      </w:r>
      <w:r>
        <w:rPr>
          <w:rFonts w:ascii="Consolas"/>
          <w:b w:val="false"/>
          <w:i w:val="false"/>
          <w:color w:val="000000"/>
          <w:sz w:val="20"/>
        </w:rPr>
        <w:t>сведения</w:t>
      </w:r>
      <w:r>
        <w:rPr>
          <w:rFonts w:ascii="Consolas"/>
          <w:b w:val="false"/>
          <w:i w:val="false"/>
          <w:color w:val="000000"/>
          <w:sz w:val="20"/>
        </w:rPr>
        <w:t xml:space="preserve"> </w:t>
      </w:r>
      <w:r>
        <w:rPr>
          <w:rFonts w:ascii="Consolas"/>
          <w:b w:val="false"/>
          <w:i w:val="false"/>
          <w:color w:val="000000"/>
          <w:sz w:val="20"/>
        </w:rPr>
        <w:t>об отсутствии</w:t>
      </w:r>
      <w:r>
        <w:rPr>
          <w:rFonts w:ascii="Consolas"/>
          <w:b w:val="false"/>
          <w:i w:val="false"/>
          <w:color w:val="000000"/>
          <w:sz w:val="20"/>
        </w:rPr>
        <w:t xml:space="preserve">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p>
      <w:pPr>
        <w:spacing w:after="0"/>
        <w:ind w:left="0"/>
        <w:jc w:val="left"/>
      </w:pPr>
      <w:r>
        <w:rPr>
          <w:rFonts w:ascii="Consolas"/>
          <w:b w:val="false"/>
          <w:i w:val="false"/>
          <w:color w:val="000000"/>
          <w:sz w:val="20"/>
        </w:rPr>
        <w:t xml:space="preserve">
      4) оригинал документа, подтверждающего обеспечение заявки на участие в конкурсе в виде банковской гарантии или гарантийного денежного взноса; </w:t>
      </w:r>
    </w:p>
    <w:p>
      <w:pPr>
        <w:spacing w:after="0"/>
        <w:ind w:left="0"/>
        <w:jc w:val="left"/>
      </w:pPr>
      <w:r>
        <w:rPr>
          <w:rFonts w:ascii="Consolas"/>
          <w:b w:val="false"/>
          <w:i w:val="false"/>
          <w:color w:val="000000"/>
          <w:sz w:val="20"/>
        </w:rPr>
        <w:t xml:space="preserve">
      5) техническое задание к конкурсной документации по выбору поставщика услуги или товаров по организации питания обучающихся в организациях среднего образования с приложением перспективного меню, требуемого для обеспечения школьников рациональным питанием согласно </w:t>
      </w:r>
      <w:r>
        <w:rPr>
          <w:rFonts w:ascii="Consolas"/>
          <w:b w:val="false"/>
          <w:i w:val="false"/>
          <w:color w:val="000000"/>
          <w:sz w:val="20"/>
        </w:rPr>
        <w:t>приложению 3</w:t>
      </w:r>
      <w:r>
        <w:rPr>
          <w:rFonts w:ascii="Consolas"/>
          <w:b w:val="false"/>
          <w:i w:val="false"/>
          <w:color w:val="000000"/>
          <w:sz w:val="20"/>
        </w:rPr>
        <w:t xml:space="preserve"> к Типовой конкурсной документации;</w:t>
      </w:r>
    </w:p>
    <w:p>
      <w:pPr>
        <w:spacing w:after="0"/>
        <w:ind w:left="0"/>
        <w:jc w:val="left"/>
      </w:pPr>
      <w:r>
        <w:rPr>
          <w:rFonts w:ascii="Consolas"/>
          <w:b w:val="false"/>
          <w:i w:val="false"/>
          <w:color w:val="000000"/>
          <w:sz w:val="20"/>
        </w:rPr>
        <w:t xml:space="preserve">
      6) сведения о квалификации работников потенциального поставщика по форме согласно </w:t>
      </w:r>
      <w:r>
        <w:rPr>
          <w:rFonts w:ascii="Consolas"/>
          <w:b w:val="false"/>
          <w:i w:val="false"/>
          <w:color w:val="000000"/>
          <w:sz w:val="20"/>
        </w:rPr>
        <w:t>приложению 6</w:t>
      </w:r>
      <w:r>
        <w:rPr>
          <w:rFonts w:ascii="Consolas"/>
          <w:b w:val="false"/>
          <w:i w:val="false"/>
          <w:color w:val="000000"/>
          <w:sz w:val="20"/>
        </w:rPr>
        <w:t xml:space="preserve"> к Типовой конкурсной документации.</w:t>
      </w:r>
    </w:p>
    <w:bookmarkStart w:name="z54" w:id="68"/>
    <w:p>
      <w:pPr>
        <w:spacing w:after="0"/>
        <w:ind w:left="0"/>
        <w:jc w:val="left"/>
      </w:pPr>
      <w:r>
        <w:rPr>
          <w:rFonts w:ascii="Consolas"/>
          <w:b w:val="false"/>
          <w:i w:val="false"/>
          <w:color w:val="000000"/>
          <w:sz w:val="20"/>
        </w:rPr>
        <w:t>
      42. Заявка на участие и соответствующие документы представляются потенциальным поставщиком организатору конкурса в прошитом виде с пронумерованными страницами без исправлений и помарок. Последняя страница заявки заверяется подписью первого руководителя и скрепляется печатью.</w:t>
      </w:r>
    </w:p>
    <w:bookmarkEnd w:id="68"/>
    <w:p>
      <w:pPr>
        <w:spacing w:after="0"/>
        <w:ind w:left="0"/>
        <w:jc w:val="left"/>
      </w:pPr>
      <w:r>
        <w:rPr>
          <w:rFonts w:ascii="Consolas"/>
          <w:b w:val="false"/>
          <w:i w:val="false"/>
          <w:color w:val="000000"/>
          <w:sz w:val="20"/>
        </w:rPr>
        <w:t>
      В случае разбивки конкурса по лотам, потенциальный поставщик предоставляет документы на участие в конкурсе отдельно на каждый лот.</w:t>
      </w:r>
    </w:p>
    <w:bookmarkStart w:name="z55" w:id="69"/>
    <w:p>
      <w:pPr>
        <w:spacing w:after="0"/>
        <w:ind w:left="0"/>
        <w:jc w:val="left"/>
      </w:pPr>
      <w:r>
        <w:rPr>
          <w:rFonts w:ascii="Consolas"/>
          <w:b w:val="false"/>
          <w:i w:val="false"/>
          <w:color w:val="000000"/>
          <w:sz w:val="20"/>
        </w:rPr>
        <w:t xml:space="preserve">
      43.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одного процента от суммы, выделенной на конкурс. </w:t>
      </w:r>
    </w:p>
    <w:bookmarkEnd w:id="69"/>
    <w:bookmarkStart w:name="z56" w:id="70"/>
    <w:p>
      <w:pPr>
        <w:spacing w:after="0"/>
        <w:ind w:left="0"/>
        <w:jc w:val="left"/>
      </w:pPr>
      <w:r>
        <w:rPr>
          <w:rFonts w:ascii="Consolas"/>
          <w:b w:val="false"/>
          <w:i w:val="false"/>
          <w:color w:val="000000"/>
          <w:sz w:val="20"/>
        </w:rPr>
        <w:t>
      44.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bookmarkEnd w:id="70"/>
    <w:p>
      <w:pPr>
        <w:spacing w:after="0"/>
        <w:ind w:left="0"/>
        <w:jc w:val="left"/>
      </w:pPr>
      <w:r>
        <w:rPr>
          <w:rFonts w:ascii="Consolas"/>
          <w:b w:val="false"/>
          <w:i w:val="false"/>
          <w:color w:val="000000"/>
          <w:sz w:val="20"/>
        </w:rPr>
        <w:t xml:space="preserve">
      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w:t>
      </w:r>
      <w:r>
        <w:rPr>
          <w:rFonts w:ascii="Consolas"/>
          <w:b w:val="false"/>
          <w:i w:val="false"/>
          <w:color w:val="000000"/>
          <w:sz w:val="20"/>
        </w:rPr>
        <w:t>пунктом 37</w:t>
      </w:r>
      <w:r>
        <w:rPr>
          <w:rFonts w:ascii="Consolas"/>
          <w:b w:val="false"/>
          <w:i w:val="false"/>
          <w:color w:val="000000"/>
          <w:sz w:val="20"/>
        </w:rPr>
        <w:t xml:space="preserve"> настоящих Правил с учетом внесения сведений о дате и времени регистрации заявки или отказа в регистрации заявки с указанием причины отказа.</w:t>
      </w:r>
    </w:p>
    <w:bookmarkStart w:name="z57" w:id="71"/>
    <w:p>
      <w:pPr>
        <w:spacing w:after="0"/>
        <w:ind w:left="0"/>
        <w:jc w:val="left"/>
      </w:pPr>
      <w:r>
        <w:rPr>
          <w:rFonts w:ascii="Consolas"/>
          <w:b w:val="false"/>
          <w:i w:val="false"/>
          <w:color w:val="000000"/>
          <w:sz w:val="20"/>
        </w:rPr>
        <w:t>
      45.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bookmarkEnd w:id="71"/>
    <w:bookmarkStart w:name="z58" w:id="72"/>
    <w:p>
      <w:pPr>
        <w:spacing w:after="0"/>
        <w:ind w:left="0"/>
        <w:jc w:val="left"/>
      </w:pPr>
      <w:r>
        <w:rPr>
          <w:rFonts w:ascii="Consolas"/>
          <w:b w:val="false"/>
          <w:i w:val="false"/>
          <w:color w:val="000000"/>
          <w:sz w:val="20"/>
        </w:rPr>
        <w:t>
      46.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bookmarkEnd w:id="72"/>
    <w:bookmarkStart w:name="z59" w:id="73"/>
    <w:p>
      <w:pPr>
        <w:spacing w:after="0"/>
        <w:ind w:left="0"/>
        <w:jc w:val="left"/>
      </w:pPr>
      <w:r>
        <w:rPr>
          <w:rFonts w:ascii="Consolas"/>
          <w:b w:val="false"/>
          <w:i w:val="false"/>
          <w:color w:val="000000"/>
          <w:sz w:val="20"/>
        </w:rPr>
        <w:t>
      47.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bookmarkEnd w:id="73"/>
    <w:p>
      <w:pPr>
        <w:spacing w:after="0"/>
        <w:ind w:left="0"/>
        <w:jc w:val="left"/>
      </w:pPr>
      <w:r>
        <w:rPr>
          <w:rFonts w:ascii="Consolas"/>
          <w:b w:val="false"/>
          <w:i w:val="false"/>
          <w:color w:val="000000"/>
          <w:sz w:val="20"/>
        </w:rPr>
        <w:t>
      Вскрытию подлежат конверты потенциальных поставщиков, представленные в сроки, установленные в объявлении организатора конкурса.</w:t>
      </w:r>
    </w:p>
    <w:bookmarkStart w:name="z60" w:id="74"/>
    <w:p>
      <w:pPr>
        <w:spacing w:after="0"/>
        <w:ind w:left="0"/>
        <w:jc w:val="left"/>
      </w:pPr>
      <w:r>
        <w:rPr>
          <w:rFonts w:ascii="Consolas"/>
          <w:b w:val="false"/>
          <w:i w:val="false"/>
          <w:color w:val="000000"/>
          <w:sz w:val="20"/>
        </w:rPr>
        <w:t xml:space="preserve">
      48. Протокол вскрытия конвертов оформляется по форме согласно </w:t>
      </w:r>
      <w:r>
        <w:rPr>
          <w:rFonts w:ascii="Consolas"/>
          <w:b w:val="false"/>
          <w:i w:val="false"/>
          <w:color w:val="000000"/>
          <w:sz w:val="20"/>
        </w:rPr>
        <w:t>приложению 5</w:t>
      </w:r>
      <w:r>
        <w:rPr>
          <w:rFonts w:ascii="Consolas"/>
          <w:b w:val="false"/>
          <w:i w:val="false"/>
          <w:color w:val="000000"/>
          <w:sz w:val="20"/>
        </w:rPr>
        <w:t xml:space="preserve"> к настоящим Правилам, подписывается, полистно парафируется председателем, заместителем председателя и членами конкурсной комиссии и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74"/>
    <w:bookmarkStart w:name="z61" w:id="75"/>
    <w:p>
      <w:pPr>
        <w:spacing w:after="0"/>
        <w:ind w:left="0"/>
        <w:jc w:val="left"/>
      </w:pPr>
      <w:r>
        <w:rPr>
          <w:rFonts w:ascii="Consolas"/>
          <w:b w:val="false"/>
          <w:i w:val="false"/>
          <w:color w:val="000000"/>
          <w:sz w:val="20"/>
        </w:rPr>
        <w:t>
      49. Конкурсная комиссия в течение трех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bookmarkEnd w:id="75"/>
    <w:p>
      <w:pPr>
        <w:spacing w:after="0"/>
        <w:ind w:left="0"/>
        <w:jc w:val="left"/>
      </w:pPr>
      <w:r>
        <w:rPr>
          <w:rFonts w:ascii="Consolas"/>
          <w:b w:val="false"/>
          <w:i w:val="false"/>
          <w:color w:val="000000"/>
          <w:sz w:val="20"/>
        </w:rPr>
        <w:t>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bookmarkStart w:name="z62" w:id="76"/>
    <w:p>
      <w:pPr>
        <w:spacing w:after="0"/>
        <w:ind w:left="0"/>
        <w:jc w:val="left"/>
      </w:pPr>
      <w:r>
        <w:rPr>
          <w:rFonts w:ascii="Consolas"/>
          <w:b w:val="false"/>
          <w:i w:val="false"/>
          <w:color w:val="000000"/>
          <w:sz w:val="20"/>
        </w:rPr>
        <w:t>
      50.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bookmarkEnd w:id="76"/>
    <w:bookmarkStart w:name="z63" w:id="77"/>
    <w:p>
      <w:pPr>
        <w:spacing w:after="0"/>
        <w:ind w:left="0"/>
        <w:jc w:val="left"/>
      </w:pPr>
      <w:r>
        <w:rPr>
          <w:rFonts w:ascii="Consolas"/>
          <w:b w:val="false"/>
          <w:i w:val="false"/>
          <w:color w:val="000000"/>
          <w:sz w:val="20"/>
        </w:rPr>
        <w:t>
      51.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bookmarkEnd w:id="77"/>
    <w:bookmarkStart w:name="z64" w:id="78"/>
    <w:p>
      <w:pPr>
        <w:spacing w:after="0"/>
        <w:ind w:left="0"/>
        <w:jc w:val="left"/>
      </w:pPr>
      <w:r>
        <w:rPr>
          <w:rFonts w:ascii="Consolas"/>
          <w:b w:val="false"/>
          <w:i w:val="false"/>
          <w:color w:val="000000"/>
          <w:sz w:val="20"/>
        </w:rPr>
        <w:t xml:space="preserve">
      52. Конкурсная комиссия определяет потенциальных поставщиков, соответствующих требованиям конкурсной документации и признает их участниками конкурса. </w:t>
      </w:r>
    </w:p>
    <w:bookmarkEnd w:id="78"/>
    <w:bookmarkStart w:name="z65" w:id="79"/>
    <w:p>
      <w:pPr>
        <w:spacing w:after="0"/>
        <w:ind w:left="0"/>
        <w:jc w:val="left"/>
      </w:pPr>
      <w:r>
        <w:rPr>
          <w:rFonts w:ascii="Consolas"/>
          <w:b w:val="false"/>
          <w:i w:val="false"/>
          <w:color w:val="000000"/>
          <w:sz w:val="20"/>
        </w:rPr>
        <w:t xml:space="preserve">
      53. Решение конкурсной комиссии оформляется протоколом о допуске к участию в конкурсе по форме согласно </w:t>
      </w:r>
      <w:r>
        <w:rPr>
          <w:rFonts w:ascii="Consolas"/>
          <w:b w:val="false"/>
          <w:i w:val="false"/>
          <w:color w:val="000000"/>
          <w:sz w:val="20"/>
        </w:rPr>
        <w:t>приложению 6</w:t>
      </w:r>
      <w:r>
        <w:rPr>
          <w:rFonts w:ascii="Consolas"/>
          <w:b w:val="false"/>
          <w:i w:val="false"/>
          <w:color w:val="000000"/>
          <w:sz w:val="20"/>
        </w:rPr>
        <w:t xml:space="preserve"> к настоящим Правилам, который подписывается и полистно парафируется председателем, заместителем председателя и членами комиссии.</w:t>
      </w:r>
    </w:p>
    <w:bookmarkEnd w:id="79"/>
    <w:p>
      <w:pPr>
        <w:spacing w:after="0"/>
        <w:ind w:left="0"/>
        <w:jc w:val="left"/>
      </w:pPr>
      <w:r>
        <w:rPr>
          <w:rFonts w:ascii="Consolas"/>
          <w:b w:val="false"/>
          <w:i w:val="false"/>
          <w:color w:val="000000"/>
          <w:sz w:val="20"/>
        </w:rPr>
        <w:t>
      Протокол о допуске к участию в конкурсе не позднее одного рабочего дня со дня заседания комиссии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Start w:name="z66" w:id="80"/>
    <w:p>
      <w:pPr>
        <w:spacing w:after="0"/>
        <w:ind w:left="0"/>
        <w:jc w:val="left"/>
      </w:pPr>
      <w:r>
        <w:rPr>
          <w:rFonts w:ascii="Consolas"/>
          <w:b w:val="false"/>
          <w:i w:val="false"/>
          <w:color w:val="000000"/>
          <w:sz w:val="20"/>
        </w:rPr>
        <w:t>
      54.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bookmarkEnd w:id="80"/>
    <w:bookmarkStart w:name="z67" w:id="81"/>
    <w:p>
      <w:pPr>
        <w:spacing w:after="0"/>
        <w:ind w:left="0"/>
        <w:jc w:val="left"/>
      </w:pPr>
      <w:r>
        <w:rPr>
          <w:rFonts w:ascii="Consolas"/>
          <w:b w:val="false"/>
          <w:i w:val="false"/>
          <w:color w:val="000000"/>
          <w:sz w:val="20"/>
        </w:rPr>
        <w:t>
      55.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bookmarkEnd w:id="81"/>
    <w:bookmarkStart w:name="z68" w:id="82"/>
    <w:p>
      <w:pPr>
        <w:spacing w:after="0"/>
        <w:ind w:left="0"/>
        <w:jc w:val="left"/>
      </w:pPr>
      <w:r>
        <w:rPr>
          <w:rFonts w:ascii="Consolas"/>
          <w:b w:val="false"/>
          <w:i w:val="false"/>
          <w:color w:val="000000"/>
          <w:sz w:val="20"/>
        </w:rPr>
        <w:t>
      56. Победителем конкурса признается потенциальный поставщик, соответствующий требованиям конкурсной документации.</w:t>
      </w:r>
    </w:p>
    <w:bookmarkEnd w:id="82"/>
    <w:bookmarkStart w:name="z69" w:id="83"/>
    <w:p>
      <w:pPr>
        <w:spacing w:after="0"/>
        <w:ind w:left="0"/>
        <w:jc w:val="left"/>
      </w:pPr>
      <w:r>
        <w:rPr>
          <w:rFonts w:ascii="Consolas"/>
          <w:b w:val="false"/>
          <w:i w:val="false"/>
          <w:color w:val="000000"/>
          <w:sz w:val="20"/>
        </w:rPr>
        <w:t xml:space="preserve">
      57. В случае допуска к конкурсу двух и более потенциальных поставщиков применяются критерии выбора поставщика услуги или товаров согласно </w:t>
      </w:r>
      <w:r>
        <w:rPr>
          <w:rFonts w:ascii="Consolas"/>
          <w:b w:val="false"/>
          <w:i w:val="false"/>
          <w:color w:val="000000"/>
          <w:sz w:val="20"/>
        </w:rPr>
        <w:t>приложениям 7</w:t>
      </w:r>
      <w:r>
        <w:rPr>
          <w:rFonts w:ascii="Consolas"/>
          <w:b w:val="false"/>
          <w:i w:val="false"/>
          <w:color w:val="000000"/>
          <w:sz w:val="20"/>
        </w:rPr>
        <w:t xml:space="preserve">, </w:t>
      </w:r>
      <w:r>
        <w:rPr>
          <w:rFonts w:ascii="Consolas"/>
          <w:b w:val="false"/>
          <w:i w:val="false"/>
          <w:color w:val="000000"/>
          <w:sz w:val="20"/>
        </w:rPr>
        <w:t>8</w:t>
      </w:r>
      <w:r>
        <w:rPr>
          <w:rFonts w:ascii="Consolas"/>
          <w:b w:val="false"/>
          <w:i w:val="false"/>
          <w:color w:val="000000"/>
          <w:sz w:val="20"/>
        </w:rPr>
        <w:t xml:space="preserve"> к Типовой конкурсной документации. В этом случае,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p>
    <w:bookmarkEnd w:id="83"/>
    <w:p>
      <w:pPr>
        <w:spacing w:after="0"/>
        <w:ind w:left="0"/>
        <w:jc w:val="left"/>
      </w:pPr>
      <w:r>
        <w:rPr>
          <w:rFonts w:ascii="Consolas"/>
          <w:b w:val="false"/>
          <w:i w:val="false"/>
          <w:color w:val="000000"/>
          <w:sz w:val="20"/>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bookmarkStart w:name="z70" w:id="84"/>
    <w:p>
      <w:pPr>
        <w:spacing w:after="0"/>
        <w:ind w:left="0"/>
        <w:jc w:val="left"/>
      </w:pPr>
      <w:r>
        <w:rPr>
          <w:rFonts w:ascii="Consolas"/>
          <w:b w:val="false"/>
          <w:i w:val="false"/>
          <w:color w:val="000000"/>
          <w:sz w:val="20"/>
        </w:rPr>
        <w:t>
      58.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конкурса.</w:t>
      </w:r>
    </w:p>
    <w:bookmarkEnd w:id="84"/>
    <w:bookmarkStart w:name="z71" w:id="85"/>
    <w:p>
      <w:pPr>
        <w:spacing w:after="0"/>
        <w:ind w:left="0"/>
        <w:jc w:val="left"/>
      </w:pPr>
      <w:r>
        <w:rPr>
          <w:rFonts w:ascii="Consolas"/>
          <w:b w:val="false"/>
          <w:i w:val="false"/>
          <w:color w:val="000000"/>
          <w:sz w:val="20"/>
        </w:rPr>
        <w:t xml:space="preserve">
      59. Протокол об итогах конкурса оформляется по форме согласно </w:t>
      </w:r>
      <w:r>
        <w:rPr>
          <w:rFonts w:ascii="Consolas"/>
          <w:b w:val="false"/>
          <w:i w:val="false"/>
          <w:color w:val="000000"/>
          <w:sz w:val="20"/>
        </w:rPr>
        <w:t>приложению 7</w:t>
      </w:r>
      <w:r>
        <w:rPr>
          <w:rFonts w:ascii="Consolas"/>
          <w:b w:val="false"/>
          <w:i w:val="false"/>
          <w:color w:val="000000"/>
          <w:sz w:val="20"/>
        </w:rPr>
        <w:t xml:space="preserve"> к настоящим Правилам, подписывается, полистно парафируется председателем, заместителем председателя и членами конкурсной комиссии и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bookmarkEnd w:id="85"/>
    <w:p>
      <w:pPr>
        <w:spacing w:after="0"/>
        <w:ind w:left="0"/>
        <w:jc w:val="left"/>
      </w:pPr>
      <w:r>
        <w:rPr>
          <w:rFonts w:ascii="Consolas"/>
          <w:b w:val="false"/>
          <w:i w:val="false"/>
          <w:color w:val="000000"/>
          <w:sz w:val="20"/>
        </w:rPr>
        <w:t>
      Протокол об итогах конкурса является основанием для заключения договора об оказании услуги или поставки товаров.</w:t>
      </w:r>
    </w:p>
    <w:bookmarkStart w:name="z72" w:id="86"/>
    <w:p>
      <w:pPr>
        <w:spacing w:after="0"/>
        <w:ind w:left="0"/>
        <w:jc w:val="left"/>
      </w:pPr>
      <w:r>
        <w:rPr>
          <w:rFonts w:ascii="Consolas"/>
          <w:b w:val="false"/>
          <w:i w:val="false"/>
          <w:color w:val="000000"/>
          <w:sz w:val="20"/>
        </w:rPr>
        <w:t>
      60. 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трех процентов от общей суммы договора.</w:t>
      </w:r>
    </w:p>
    <w:bookmarkEnd w:id="86"/>
    <w:bookmarkStart w:name="z73" w:id="87"/>
    <w:p>
      <w:pPr>
        <w:spacing w:after="0"/>
        <w:ind w:left="0"/>
        <w:jc w:val="left"/>
      </w:pPr>
      <w:r>
        <w:rPr>
          <w:rFonts w:ascii="Consolas"/>
          <w:b w:val="false"/>
          <w:i w:val="false"/>
          <w:color w:val="000000"/>
          <w:sz w:val="20"/>
        </w:rPr>
        <w:t>
      61. 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об оказании услуги или поставки товаров.</w:t>
      </w:r>
    </w:p>
    <w:bookmarkEnd w:id="87"/>
    <w:bookmarkStart w:name="z74" w:id="88"/>
    <w:p>
      <w:pPr>
        <w:spacing w:after="0"/>
        <w:ind w:left="0"/>
        <w:jc w:val="left"/>
      </w:pPr>
      <w:r>
        <w:rPr>
          <w:rFonts w:ascii="Consolas"/>
          <w:b w:val="false"/>
          <w:i w:val="false"/>
          <w:color w:val="000000"/>
          <w:sz w:val="20"/>
        </w:rPr>
        <w:t>
      62. Поставщик в течение пяти рабочих дней со дня получения договора подписывает и возвращает организатору конкурса подписанный договор об оказании услуги или поставки товаров.</w:t>
      </w:r>
    </w:p>
    <w:bookmarkEnd w:id="88"/>
    <w:bookmarkStart w:name="z75" w:id="89"/>
    <w:p>
      <w:pPr>
        <w:spacing w:after="0"/>
        <w:ind w:left="0"/>
        <w:jc w:val="left"/>
      </w:pPr>
      <w:r>
        <w:rPr>
          <w:rFonts w:ascii="Consolas"/>
          <w:b w:val="false"/>
          <w:i w:val="false"/>
          <w:color w:val="000000"/>
          <w:sz w:val="20"/>
        </w:rPr>
        <w:t>
      63. Потенциальный поставщик, не подписавший договор в течение указанного срока, считается уклонившимся от заключения договора.</w:t>
      </w:r>
    </w:p>
    <w:bookmarkEnd w:id="89"/>
    <w:bookmarkStart w:name="z76" w:id="90"/>
    <w:p>
      <w:pPr>
        <w:spacing w:after="0"/>
        <w:ind w:left="0"/>
        <w:jc w:val="left"/>
      </w:pPr>
      <w:r>
        <w:rPr>
          <w:rFonts w:ascii="Consolas"/>
          <w:b w:val="false"/>
          <w:i w:val="false"/>
          <w:color w:val="000000"/>
          <w:sz w:val="20"/>
        </w:rPr>
        <w:t>
      64.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bookmarkEnd w:id="90"/>
    <w:p>
      <w:pPr>
        <w:spacing w:after="0"/>
        <w:ind w:left="0"/>
        <w:jc w:val="left"/>
      </w:pPr>
      <w:r>
        <w:rPr>
          <w:rFonts w:ascii="Consolas"/>
          <w:b w:val="false"/>
          <w:i w:val="false"/>
          <w:color w:val="000000"/>
          <w:sz w:val="20"/>
        </w:rPr>
        <w:t>
      При изменении количества питающихся составляется дополнительное соглашение к действующему договору.</w:t>
      </w:r>
    </w:p>
    <w:p>
      <w:pPr>
        <w:spacing w:after="0"/>
        <w:ind w:left="0"/>
        <w:jc w:val="left"/>
      </w:pPr>
      <w:r>
        <w:rPr>
          <w:rFonts w:ascii="Consolas"/>
          <w:b w:val="false"/>
          <w:i w:val="false"/>
          <w:color w:val="000000"/>
          <w:sz w:val="20"/>
        </w:rPr>
        <w:t xml:space="preserve">
      Договор вступает в силу после его обязательной </w:t>
      </w:r>
      <w:r>
        <w:rPr>
          <w:rFonts w:ascii="Consolas"/>
          <w:b w:val="false"/>
          <w:i w:val="false"/>
          <w:color w:val="000000"/>
          <w:sz w:val="20"/>
        </w:rPr>
        <w:t>регистрации</w:t>
      </w:r>
      <w:r>
        <w:rPr>
          <w:rFonts w:ascii="Consolas"/>
          <w:b w:val="false"/>
          <w:i w:val="false"/>
          <w:color w:val="000000"/>
          <w:sz w:val="20"/>
        </w:rPr>
        <w:t xml:space="preserve"> в территориальном подразделении центрального уполномоченного органа по исполнению бюджета.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64 с изменениями, внесенными приказом и.о. Министра образования и науки РК от 22.02.2017 </w:t>
      </w:r>
      <w:r>
        <w:rPr>
          <w:rFonts w:ascii="Consolas"/>
          <w:b w:val="false"/>
          <w:i w:val="false"/>
          <w:color w:val="ff0000"/>
          <w:sz w:val="20"/>
        </w:rPr>
        <w:t>№ 76</w:t>
      </w:r>
      <w:r>
        <w:rPr>
          <w:rFonts w:ascii="Consolas"/>
          <w:b w:val="false"/>
          <w:i w:val="false"/>
          <w:color w:val="ff0000"/>
          <w:sz w:val="20"/>
        </w:rPr>
        <w:t xml:space="preserve"> (вводится в действие по истечении десяти календарных дней после дня первого официального опубликования).</w:t>
      </w:r>
      <w:r>
        <w:br/>
      </w:r>
      <w:r>
        <w:rPr>
          <w:rFonts w:ascii="Consolas"/>
          <w:b w:val="false"/>
          <w:i w:val="false"/>
          <w:color w:val="000000"/>
          <w:sz w:val="20"/>
        </w:rPr>
        <w:t>
</w:t>
      </w:r>
    </w:p>
    <w:bookmarkStart w:name="z77" w:id="91"/>
    <w:p>
      <w:pPr>
        <w:spacing w:after="0"/>
        <w:ind w:left="0"/>
        <w:jc w:val="left"/>
      </w:pPr>
      <w:r>
        <w:rPr>
          <w:rFonts w:ascii="Consolas"/>
          <w:b w:val="false"/>
          <w:i w:val="false"/>
          <w:color w:val="000000"/>
          <w:sz w:val="20"/>
        </w:rPr>
        <w:t xml:space="preserve">
      65. Потенциальный поставщик, признанный победителем в конкурсе по выбору поставщика услуги, в течение пятнадцати календарных дней заключает </w:t>
      </w:r>
      <w:r>
        <w:rPr>
          <w:rFonts w:ascii="Consolas"/>
          <w:b w:val="false"/>
          <w:i w:val="false"/>
          <w:color w:val="000000"/>
          <w:sz w:val="20"/>
        </w:rPr>
        <w:t>договор</w:t>
      </w:r>
      <w:r>
        <w:rPr>
          <w:rFonts w:ascii="Consolas"/>
          <w:b w:val="false"/>
          <w:i w:val="false"/>
          <w:color w:val="000000"/>
          <w:sz w:val="20"/>
        </w:rPr>
        <w:t xml:space="preserve"> аренды помещения и оборудования школьной столовой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государственном имуществе.</w:t>
      </w:r>
    </w:p>
    <w:bookmarkEnd w:id="91"/>
    <w:bookmarkStart w:name="z78" w:id="92"/>
    <w:p>
      <w:pPr>
        <w:spacing w:after="0"/>
        <w:ind w:left="0"/>
        <w:jc w:val="left"/>
      </w:pPr>
      <w:r>
        <w:rPr>
          <w:rFonts w:ascii="Consolas"/>
          <w:b w:val="false"/>
          <w:i w:val="false"/>
          <w:color w:val="000000"/>
          <w:sz w:val="20"/>
        </w:rPr>
        <w:t>
      66. Поставщик услуги после получения договора аренды получает санитарно-эпидемиологическое заключение о соответствии (несоответствии) объекта нормативным правовым актам в сфере санитарно-эпидемиологического благополучия населения и гигиеническим нормативам до оказания услуги по организации питания обучающихся.</w:t>
      </w:r>
    </w:p>
    <w:bookmarkEnd w:id="9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66 в редакции приказа и.о. Министра образования и науки РК от 22.02.2017 </w:t>
      </w:r>
      <w:r>
        <w:rPr>
          <w:rFonts w:ascii="Consolas"/>
          <w:b w:val="false"/>
          <w:i w:val="false"/>
          <w:color w:val="ff0000"/>
          <w:sz w:val="20"/>
        </w:rPr>
        <w:t>№ 76</w:t>
      </w:r>
      <w:r>
        <w:rPr>
          <w:rFonts w:ascii="Consolas"/>
          <w:b w:val="false"/>
          <w:i w:val="false"/>
          <w:color w:val="ff0000"/>
          <w:sz w:val="20"/>
        </w:rPr>
        <w:t xml:space="preserve"> (вводится в действие по истечении десяти календарных дней после дня первого официального опубликования).</w:t>
      </w:r>
      <w:r>
        <w:br/>
      </w:r>
      <w:r>
        <w:rPr>
          <w:rFonts w:ascii="Consolas"/>
          <w:b w:val="false"/>
          <w:i w:val="false"/>
          <w:color w:val="000000"/>
          <w:sz w:val="20"/>
        </w:rPr>
        <w:t>
</w:t>
      </w:r>
    </w:p>
    <w:bookmarkStart w:name="z79" w:id="93"/>
    <w:p>
      <w:pPr>
        <w:spacing w:after="0"/>
        <w:ind w:left="0"/>
        <w:jc w:val="left"/>
      </w:pPr>
      <w:r>
        <w:rPr>
          <w:rFonts w:ascii="Consolas"/>
          <w:b w:val="false"/>
          <w:i w:val="false"/>
          <w:color w:val="000000"/>
          <w:sz w:val="20"/>
        </w:rPr>
        <w:t xml:space="preserve">
      67. Все споры, возникающие в процессе исполнения договорных обязательств, разрешаются в соответствии с гражданским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p>
    <w:bookmarkEnd w:id="93"/>
    <w:bookmarkStart w:name="z80" w:id="94"/>
    <w:p>
      <w:pPr>
        <w:spacing w:after="0"/>
        <w:ind w:left="0"/>
        <w:jc w:val="left"/>
      </w:pPr>
      <w:r>
        <w:rPr>
          <w:rFonts w:ascii="Consolas"/>
          <w:b w:val="false"/>
          <w:i w:val="false"/>
          <w:color w:val="000000"/>
          <w:sz w:val="20"/>
        </w:rPr>
        <w:t>
      68. В случае, если имеется необходимость в оказании услуг по организации питания обучающихся или поставки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оказывающего услуги по организации питания или поставки товаров.</w:t>
      </w:r>
    </w:p>
    <w:bookmarkEnd w:id="94"/>
    <w:p>
      <w:pPr>
        <w:spacing w:after="0"/>
        <w:ind w:left="0"/>
        <w:jc w:val="left"/>
      </w:pPr>
      <w:r>
        <w:rPr>
          <w:rFonts w:ascii="Consolas"/>
          <w:b w:val="false"/>
          <w:i w:val="false"/>
          <w:color w:val="000000"/>
          <w:sz w:val="20"/>
        </w:rPr>
        <w:t>
      В случае принятия данного решения, организатор конкурса направляет запрос поставщику, оказывающему услуги по организации питания или поставки товаров, на оказание услуг или поставки товаров по организации питания обучающихся в организациях среднего образования.</w:t>
      </w:r>
    </w:p>
    <w:bookmarkStart w:name="z81" w:id="95"/>
    <w:p>
      <w:pPr>
        <w:spacing w:after="0"/>
        <w:ind w:left="0"/>
        <w:jc w:val="left"/>
      </w:pPr>
      <w:r>
        <w:rPr>
          <w:rFonts w:ascii="Consolas"/>
          <w:b w:val="false"/>
          <w:i w:val="false"/>
          <w:color w:val="000000"/>
          <w:sz w:val="20"/>
        </w:rPr>
        <w:t xml:space="preserve">
      69. Поставщик, оказывающий услуги по организации питания или поставку товаров, в случае согласия в течение трех рабочих дней со дня получения письма от организатора конкурса направляет ответ с приложением копий свидетельства или </w:t>
      </w:r>
      <w:r>
        <w:rPr>
          <w:rFonts w:ascii="Consolas"/>
          <w:b w:val="false"/>
          <w:i w:val="false"/>
          <w:color w:val="000000"/>
          <w:sz w:val="20"/>
        </w:rPr>
        <w:t>справки</w:t>
      </w:r>
      <w:r>
        <w:rPr>
          <w:rFonts w:ascii="Consolas"/>
          <w:b w:val="false"/>
          <w:i w:val="false"/>
          <w:color w:val="000000"/>
          <w:sz w:val="20"/>
        </w:rPr>
        <w:t xml:space="preserve">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w:t>
      </w:r>
      <w:r>
        <w:rPr>
          <w:rFonts w:ascii="Consolas"/>
          <w:b w:val="false"/>
          <w:i w:val="false"/>
          <w:color w:val="000000"/>
          <w:sz w:val="20"/>
        </w:rPr>
        <w:t>документа</w:t>
      </w:r>
      <w:r>
        <w:rPr>
          <w:rFonts w:ascii="Consolas"/>
          <w:b w:val="false"/>
          <w:i w:val="false"/>
          <w:color w:val="000000"/>
          <w:sz w:val="20"/>
        </w:rPr>
        <w:t>, удостоверяющего личность (для физических лиц), техническое задание и сведения о квалификации работников потенциального поставщика.</w:t>
      </w:r>
    </w:p>
    <w:bookmarkEnd w:id="95"/>
    <w:bookmarkStart w:name="z82" w:id="96"/>
    <w:p>
      <w:pPr>
        <w:spacing w:after="0"/>
        <w:ind w:left="0"/>
        <w:jc w:val="left"/>
      </w:pPr>
      <w:r>
        <w:rPr>
          <w:rFonts w:ascii="Consolas"/>
          <w:b w:val="false"/>
          <w:i w:val="false"/>
          <w:color w:val="000000"/>
          <w:sz w:val="20"/>
        </w:rPr>
        <w:t xml:space="preserve">
      70. Организатор конкурса в течение одного рабочего дня после получения письма от поставщика услуги или товаров направляет ему подписанный договор об оказании услуги или поставки товаров. </w:t>
      </w:r>
    </w:p>
    <w:bookmarkEnd w:id="96"/>
    <w:bookmarkStart w:name="z83" w:id="97"/>
    <w:p>
      <w:pPr>
        <w:spacing w:after="0"/>
        <w:ind w:left="0"/>
        <w:jc w:val="left"/>
      </w:pPr>
      <w:r>
        <w:rPr>
          <w:rFonts w:ascii="Consolas"/>
          <w:b w:val="false"/>
          <w:i w:val="false"/>
          <w:color w:val="000000"/>
          <w:sz w:val="20"/>
        </w:rPr>
        <w:t xml:space="preserve">
      71. Поставщик в течение одного рабочего дня со дня получения договора возвращает организатору конкурса подписанный договор об оказании услуги или поставки товаров. </w:t>
      </w:r>
    </w:p>
    <w:bookmarkEnd w:id="97"/>
    <w:bookmarkStart w:name="z84" w:id="98"/>
    <w:p>
      <w:pPr>
        <w:spacing w:after="0"/>
        <w:ind w:left="0"/>
        <w:jc w:val="left"/>
      </w:pPr>
      <w:r>
        <w:rPr>
          <w:rFonts w:ascii="Consolas"/>
          <w:b w:val="false"/>
          <w:i w:val="false"/>
          <w:color w:val="000000"/>
          <w:sz w:val="20"/>
        </w:rPr>
        <w:t>
      72. Секретарь конкурсной комиссии в течение двух рабочих дней размещает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услуги или товаров.</w:t>
      </w:r>
    </w:p>
    <w:bookmarkEnd w:id="98"/>
    <w:bookmarkStart w:name="z85" w:id="99"/>
    <w:p>
      <w:pPr>
        <w:spacing w:after="0"/>
        <w:ind w:left="0"/>
        <w:jc w:val="left"/>
      </w:pPr>
      <w:r>
        <w:rPr>
          <w:rFonts w:ascii="Consolas"/>
          <w:b w:val="false"/>
          <w:i w:val="false"/>
          <w:color w:val="000000"/>
          <w:sz w:val="20"/>
        </w:rPr>
        <w:t>
      73. Конкурс признается организатором конкурса несостоявшимся в случаях:</w:t>
      </w:r>
    </w:p>
    <w:bookmarkEnd w:id="99"/>
    <w:p>
      <w:pPr>
        <w:spacing w:after="0"/>
        <w:ind w:left="0"/>
        <w:jc w:val="left"/>
      </w:pPr>
      <w:r>
        <w:rPr>
          <w:rFonts w:ascii="Consolas"/>
          <w:b w:val="false"/>
          <w:i w:val="false"/>
          <w:color w:val="000000"/>
          <w:sz w:val="20"/>
        </w:rPr>
        <w:t>
      1) отсутствия представленных заявок;</w:t>
      </w:r>
    </w:p>
    <w:p>
      <w:pPr>
        <w:spacing w:after="0"/>
        <w:ind w:left="0"/>
        <w:jc w:val="left"/>
      </w:pPr>
      <w:r>
        <w:rPr>
          <w:rFonts w:ascii="Consolas"/>
          <w:b w:val="false"/>
          <w:i w:val="false"/>
          <w:color w:val="000000"/>
          <w:sz w:val="20"/>
        </w:rPr>
        <w:t>
      2) если к участию в конкурсе не допущен ни один потенциальный поставщик;</w:t>
      </w:r>
    </w:p>
    <w:p>
      <w:pPr>
        <w:spacing w:after="0"/>
        <w:ind w:left="0"/>
        <w:jc w:val="left"/>
      </w:pPr>
      <w:r>
        <w:rPr>
          <w:rFonts w:ascii="Consolas"/>
          <w:b w:val="false"/>
          <w:i w:val="false"/>
          <w:color w:val="000000"/>
          <w:sz w:val="20"/>
        </w:rPr>
        <w:t>
      3) победитель конкурса уклонился от заключения договора, в случае если данный поставщик является единственным участником конкурса.</w:t>
      </w:r>
    </w:p>
    <w:bookmarkStart w:name="z86" w:id="100"/>
    <w:p>
      <w:pPr>
        <w:spacing w:after="0"/>
        <w:ind w:left="0"/>
        <w:jc w:val="left"/>
      </w:pPr>
      <w:r>
        <w:rPr>
          <w:rFonts w:ascii="Consolas"/>
          <w:b w:val="false"/>
          <w:i w:val="false"/>
          <w:color w:val="000000"/>
          <w:sz w:val="20"/>
        </w:rPr>
        <w:t xml:space="preserve">
      74.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r>
        <w:rPr>
          <w:rFonts w:ascii="Consolas"/>
          <w:b w:val="false"/>
          <w:i w:val="false"/>
          <w:color w:val="000000"/>
          <w:sz w:val="20"/>
        </w:rPr>
        <w:t>приложению 4</w:t>
      </w:r>
      <w:r>
        <w:rPr>
          <w:rFonts w:ascii="Consolas"/>
          <w:b w:val="false"/>
          <w:i w:val="false"/>
          <w:color w:val="000000"/>
          <w:sz w:val="20"/>
        </w:rPr>
        <w:t xml:space="preserve"> к настоящим Правилам.</w:t>
      </w:r>
    </w:p>
    <w:bookmarkEnd w:id="100"/>
    <w:p>
      <w:pPr>
        <w:spacing w:after="0"/>
        <w:ind w:left="0"/>
        <w:jc w:val="left"/>
      </w:pPr>
      <w:r>
        <w:rPr>
          <w:rFonts w:ascii="Consolas"/>
          <w:b w:val="false"/>
          <w:i w:val="false"/>
          <w:color w:val="000000"/>
          <w:sz w:val="20"/>
        </w:rPr>
        <w:t xml:space="preserve">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услуг или товаров. </w:t>
      </w:r>
    </w:p>
    <w:bookmarkStart w:name="z87" w:id="101"/>
    <w:p>
      <w:pPr>
        <w:spacing w:after="0"/>
        <w:ind w:left="0"/>
        <w:jc w:val="left"/>
      </w:pPr>
      <w:r>
        <w:rPr>
          <w:rFonts w:ascii="Consolas"/>
          <w:b w:val="false"/>
          <w:i w:val="false"/>
          <w:color w:val="000000"/>
          <w:sz w:val="20"/>
        </w:rPr>
        <w:t xml:space="preserve">
      75. При признании повторного конкурса несостоявшимся в соответствии с </w:t>
      </w:r>
      <w:r>
        <w:rPr>
          <w:rFonts w:ascii="Consolas"/>
          <w:b w:val="false"/>
          <w:i w:val="false"/>
          <w:color w:val="000000"/>
          <w:sz w:val="20"/>
        </w:rPr>
        <w:t>пунктом 73</w:t>
      </w:r>
      <w:r>
        <w:rPr>
          <w:rFonts w:ascii="Consolas"/>
          <w:b w:val="false"/>
          <w:i w:val="false"/>
          <w:color w:val="000000"/>
          <w:sz w:val="20"/>
        </w:rPr>
        <w:t xml:space="preserve"> по решению конкурсной комиссии, организатор конкурса принимает решение о привлечении поставщика, оказывающего услуги, поставку товаров по организации питания.</w:t>
      </w:r>
    </w:p>
    <w:bookmarkEnd w:id="101"/>
    <w:p>
      <w:pPr>
        <w:spacing w:after="0"/>
        <w:ind w:left="0"/>
        <w:jc w:val="left"/>
      </w:pPr>
      <w:r>
        <w:rPr>
          <w:rFonts w:ascii="Consolas"/>
          <w:b w:val="false"/>
          <w:i w:val="false"/>
          <w:color w:val="000000"/>
          <w:sz w:val="20"/>
        </w:rPr>
        <w:t xml:space="preserve">
      Привлечение поставщика осуществляется по аналогии с пунктами </w:t>
      </w:r>
      <w:r>
        <w:rPr>
          <w:rFonts w:ascii="Consolas"/>
          <w:b w:val="false"/>
          <w:i w:val="false"/>
          <w:color w:val="000000"/>
          <w:sz w:val="20"/>
        </w:rPr>
        <w:t>69</w:t>
      </w:r>
      <w:r>
        <w:rPr>
          <w:rFonts w:ascii="Consolas"/>
          <w:b w:val="false"/>
          <w:i w:val="false"/>
          <w:color w:val="000000"/>
          <w:sz w:val="20"/>
        </w:rPr>
        <w:t xml:space="preserve">, </w:t>
      </w:r>
      <w:r>
        <w:rPr>
          <w:rFonts w:ascii="Consolas"/>
          <w:b w:val="false"/>
          <w:i w:val="false"/>
          <w:color w:val="000000"/>
          <w:sz w:val="20"/>
        </w:rPr>
        <w:t>70</w:t>
      </w:r>
      <w:r>
        <w:rPr>
          <w:rFonts w:ascii="Consolas"/>
          <w:b w:val="false"/>
          <w:i w:val="false"/>
          <w:color w:val="000000"/>
          <w:sz w:val="20"/>
        </w:rPr>
        <w:t xml:space="preserve">, </w:t>
      </w:r>
      <w:r>
        <w:rPr>
          <w:rFonts w:ascii="Consolas"/>
          <w:b w:val="false"/>
          <w:i w:val="false"/>
          <w:color w:val="000000"/>
          <w:sz w:val="20"/>
        </w:rPr>
        <w:t>71</w:t>
      </w:r>
      <w:r>
        <w:rPr>
          <w:rFonts w:ascii="Consolas"/>
          <w:b w:val="false"/>
          <w:i w:val="false"/>
          <w:color w:val="000000"/>
          <w:sz w:val="20"/>
        </w:rPr>
        <w:t xml:space="preserve">, </w:t>
      </w:r>
      <w:r>
        <w:rPr>
          <w:rFonts w:ascii="Consolas"/>
          <w:b w:val="false"/>
          <w:i w:val="false"/>
          <w:color w:val="000000"/>
          <w:sz w:val="20"/>
        </w:rPr>
        <w:t>72</w:t>
      </w:r>
      <w:r>
        <w:rPr>
          <w:rFonts w:ascii="Consolas"/>
          <w:b w:val="false"/>
          <w:i w:val="false"/>
          <w:color w:val="000000"/>
          <w:sz w:val="20"/>
        </w:rPr>
        <w:t xml:space="preserve"> настоящих Правил.</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75 с изменениями, внесенными приказом и.о. Министра образования и науки РК от 22.02.2017 </w:t>
      </w:r>
      <w:r>
        <w:rPr>
          <w:rFonts w:ascii="Consolas"/>
          <w:b w:val="false"/>
          <w:i w:val="false"/>
          <w:color w:val="ff0000"/>
          <w:sz w:val="20"/>
        </w:rPr>
        <w:t>№ 76</w:t>
      </w:r>
      <w:r>
        <w:rPr>
          <w:rFonts w:ascii="Consolas"/>
          <w:b w:val="false"/>
          <w:i w:val="false"/>
          <w:color w:val="ff0000"/>
          <w:sz w:val="20"/>
        </w:rPr>
        <w:t xml:space="preserve"> (вводится в действие по истечении десяти календарных дней после дня первого официального опубликования).</w:t>
      </w:r>
      <w:r>
        <w:br/>
      </w:r>
      <w:r>
        <w:rPr>
          <w:rFonts w:ascii="Consolas"/>
          <w:b w:val="false"/>
          <w:i w:val="false"/>
          <w:color w:val="000000"/>
          <w:sz w:val="20"/>
        </w:rPr>
        <w:t>
</w:t>
      </w:r>
    </w:p>
    <w:bookmarkStart w:name="z88" w:id="102"/>
    <w:p>
      <w:pPr>
        <w:spacing w:after="0"/>
        <w:ind w:left="0"/>
        <w:jc w:val="left"/>
      </w:pPr>
      <w:r>
        <w:rPr>
          <w:rFonts w:ascii="Consolas"/>
          <w:b/>
          <w:i w:val="false"/>
          <w:color w:val="000000"/>
        </w:rPr>
        <w:t xml:space="preserve"> 5. Требования к обеспечению условий для организации питания</w:t>
      </w:r>
      <w:r>
        <w:br/>
      </w:r>
      <w:r>
        <w:rPr>
          <w:rFonts w:ascii="Consolas"/>
          <w:b/>
          <w:i w:val="false"/>
          <w:color w:val="000000"/>
        </w:rPr>
        <w:t>обучающихся в организациях среднего образования</w:t>
      </w:r>
    </w:p>
    <w:bookmarkEnd w:id="102"/>
    <w:bookmarkStart w:name="z89" w:id="103"/>
    <w:p>
      <w:pPr>
        <w:spacing w:after="0"/>
        <w:ind w:left="0"/>
        <w:jc w:val="left"/>
      </w:pPr>
      <w:r>
        <w:rPr>
          <w:rFonts w:ascii="Consolas"/>
          <w:b w:val="false"/>
          <w:i w:val="false"/>
          <w:color w:val="000000"/>
          <w:sz w:val="20"/>
        </w:rPr>
        <w:t xml:space="preserve">
      76. При приготовлении пищи обеспечивается соблюдение требований нормативных правовых </w:t>
      </w:r>
      <w:r>
        <w:rPr>
          <w:rFonts w:ascii="Consolas"/>
          <w:b w:val="false"/>
          <w:i w:val="false"/>
          <w:color w:val="000000"/>
          <w:sz w:val="20"/>
        </w:rPr>
        <w:t>актов</w:t>
      </w:r>
      <w:r>
        <w:rPr>
          <w:rFonts w:ascii="Consolas"/>
          <w:b w:val="false"/>
          <w:i w:val="false"/>
          <w:color w:val="000000"/>
          <w:sz w:val="20"/>
        </w:rPr>
        <w:t xml:space="preserve"> в сфере санитарно-эпидемиологического благополучия населения.</w:t>
      </w:r>
    </w:p>
    <w:bookmarkEnd w:id="103"/>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77. Исключен приказом и.о. Министра образования и науки РК от 22.02.2017 </w:t>
      </w:r>
      <w:r>
        <w:rPr>
          <w:rFonts w:ascii="Consolas"/>
          <w:b w:val="false"/>
          <w:i w:val="false"/>
          <w:color w:val="ff0000"/>
          <w:sz w:val="20"/>
        </w:rPr>
        <w:t>№ 76</w:t>
      </w:r>
      <w:r>
        <w:rPr>
          <w:rFonts w:ascii="Consolas"/>
          <w:b w:val="false"/>
          <w:i w:val="false"/>
          <w:color w:val="ff0000"/>
          <w:sz w:val="20"/>
        </w:rPr>
        <w:t xml:space="preserve"> (вводится в действие по истечении десяти календарных дней после дня первого официального опубликования).</w:t>
      </w:r>
      <w:r>
        <w:br/>
      </w:r>
      <w:r>
        <w:rPr>
          <w:rFonts w:ascii="Consolas"/>
          <w:b w:val="false"/>
          <w:i w:val="false"/>
          <w:color w:val="000000"/>
          <w:sz w:val="20"/>
        </w:rPr>
        <w:t>
</w:t>
      </w:r>
    </w:p>
    <w:bookmarkStart w:name="z91" w:id="104"/>
    <w:p>
      <w:pPr>
        <w:spacing w:after="0"/>
        <w:ind w:left="0"/>
        <w:jc w:val="left"/>
      </w:pPr>
      <w:r>
        <w:rPr>
          <w:rFonts w:ascii="Consolas"/>
          <w:b w:val="false"/>
          <w:i w:val="false"/>
          <w:color w:val="000000"/>
          <w:sz w:val="20"/>
        </w:rPr>
        <w:t>
      78. Медицинский работник медицинского пункта организации образования следит за своевременным прохождением работниками столовой медицинских осмотров.</w:t>
      </w:r>
    </w:p>
    <w:bookmarkEnd w:id="10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78 в редакции приказа и.о. Министра образования и науки РК от 22.02.2017 </w:t>
      </w:r>
      <w:r>
        <w:rPr>
          <w:rFonts w:ascii="Consolas"/>
          <w:b w:val="false"/>
          <w:i w:val="false"/>
          <w:color w:val="ff0000"/>
          <w:sz w:val="20"/>
        </w:rPr>
        <w:t>№ 76</w:t>
      </w:r>
      <w:r>
        <w:rPr>
          <w:rFonts w:ascii="Consolas"/>
          <w:b w:val="false"/>
          <w:i w:val="false"/>
          <w:color w:val="ff0000"/>
          <w:sz w:val="20"/>
        </w:rPr>
        <w:t xml:space="preserve"> (вводится в действие по истечении десяти календарных дней после дня первого официального опубликования).</w:t>
      </w:r>
      <w:r>
        <w:br/>
      </w:r>
      <w:r>
        <w:rPr>
          <w:rFonts w:ascii="Consolas"/>
          <w:b w:val="false"/>
          <w:i w:val="false"/>
          <w:color w:val="000000"/>
          <w:sz w:val="20"/>
        </w:rPr>
        <w:t>
</w:t>
      </w:r>
    </w:p>
    <w:bookmarkStart w:name="z92" w:id="105"/>
    <w:p>
      <w:pPr>
        <w:spacing w:after="0"/>
        <w:ind w:left="0"/>
        <w:jc w:val="left"/>
      </w:pPr>
      <w:r>
        <w:rPr>
          <w:rFonts w:ascii="Consolas"/>
          <w:b w:val="false"/>
          <w:i w:val="false"/>
          <w:color w:val="000000"/>
          <w:sz w:val="20"/>
        </w:rPr>
        <w:t>
      79. Повар ежедневно в соответствии с требованиями нормативных правовых актов в сфере санитарно–эпидемиологического благополучия населения осуществляет отбор суточных проб готовых блюд.</w:t>
      </w:r>
    </w:p>
    <w:bookmarkEnd w:id="105"/>
    <w:bookmarkStart w:name="z93" w:id="106"/>
    <w:p>
      <w:pPr>
        <w:spacing w:after="0"/>
        <w:ind w:left="0"/>
        <w:jc w:val="left"/>
      </w:pPr>
      <w:r>
        <w:rPr>
          <w:rFonts w:ascii="Consolas"/>
          <w:b w:val="false"/>
          <w:i w:val="false"/>
          <w:color w:val="000000"/>
          <w:sz w:val="20"/>
        </w:rPr>
        <w:t>
      80. В организации среднего образования создается комиссия по мониторингу за качеством питания с участием представителей родительского комитета, администрации школы, медицинского работника медицинского пункта организации образования. Председателем комиссии является руководитель организации среднего образования.</w:t>
      </w:r>
    </w:p>
    <w:bookmarkEnd w:id="10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80 в редакции приказа и.о. Министра образования и науки РК от 22.02.2017 </w:t>
      </w:r>
      <w:r>
        <w:rPr>
          <w:rFonts w:ascii="Consolas"/>
          <w:b w:val="false"/>
          <w:i w:val="false"/>
          <w:color w:val="ff0000"/>
          <w:sz w:val="20"/>
        </w:rPr>
        <w:t>№ 76</w:t>
      </w:r>
      <w:r>
        <w:rPr>
          <w:rFonts w:ascii="Consolas"/>
          <w:b w:val="false"/>
          <w:i w:val="false"/>
          <w:color w:val="ff0000"/>
          <w:sz w:val="20"/>
        </w:rPr>
        <w:t xml:space="preserve"> (вводится в действие по истечении десяти календарных дней после дня первого официального опубликования).</w:t>
      </w:r>
      <w:r>
        <w:br/>
      </w:r>
      <w:r>
        <w:rPr>
          <w:rFonts w:ascii="Consolas"/>
          <w:b w:val="false"/>
          <w:i w:val="false"/>
          <w:color w:val="000000"/>
          <w:sz w:val="20"/>
        </w:rPr>
        <w:t>
</w:t>
      </w:r>
    </w:p>
    <w:bookmarkStart w:name="z94" w:id="107"/>
    <w:p>
      <w:pPr>
        <w:spacing w:after="0"/>
        <w:ind w:left="0"/>
        <w:jc w:val="left"/>
      </w:pPr>
      <w:r>
        <w:rPr>
          <w:rFonts w:ascii="Consolas"/>
          <w:b w:val="false"/>
          <w:i w:val="false"/>
          <w:color w:val="000000"/>
          <w:sz w:val="20"/>
        </w:rPr>
        <w:t>
      81. В задачи комиссии входит осуществление мониторинга за качеством поступающих продуктов питания, технологией приготовления блюд, исправностью холодильно–технологического оборудования, соблюдением сроков и условий хранения продуктов и готовых блюд.</w:t>
      </w:r>
    </w:p>
    <w:bookmarkEnd w:id="107"/>
    <w:bookmarkStart w:name="z95" w:id="108"/>
    <w:p>
      <w:pPr>
        <w:spacing w:after="0"/>
        <w:ind w:left="0"/>
        <w:jc w:val="left"/>
      </w:pPr>
      <w:r>
        <w:rPr>
          <w:rFonts w:ascii="Consolas"/>
          <w:b w:val="false"/>
          <w:i w:val="false"/>
          <w:color w:val="000000"/>
          <w:sz w:val="20"/>
        </w:rPr>
        <w:t xml:space="preserve">
      82. Итоги работы комиссии ежеквартально оформляются в виде информации с последующим их рассмотрением на </w:t>
      </w:r>
      <w:r>
        <w:rPr>
          <w:rFonts w:ascii="Consolas"/>
          <w:b w:val="false"/>
          <w:i w:val="false"/>
          <w:color w:val="000000"/>
          <w:sz w:val="20"/>
        </w:rPr>
        <w:t>педагогическом совете</w:t>
      </w:r>
      <w:r>
        <w:rPr>
          <w:rFonts w:ascii="Consolas"/>
          <w:b w:val="false"/>
          <w:i w:val="false"/>
          <w:color w:val="000000"/>
          <w:sz w:val="20"/>
        </w:rPr>
        <w:t xml:space="preserve"> организации образования и размещением на интернет-ресурсе организации среднего образования.</w:t>
      </w:r>
    </w:p>
    <w:bookmarkEnd w:id="108"/>
    <w:bookmarkStart w:name="z96" w:id="109"/>
    <w:p>
      <w:pPr>
        <w:spacing w:after="0"/>
        <w:ind w:left="0"/>
        <w:jc w:val="left"/>
      </w:pPr>
      <w:r>
        <w:rPr>
          <w:rFonts w:ascii="Consolas"/>
          <w:b w:val="false"/>
          <w:i w:val="false"/>
          <w:color w:val="000000"/>
          <w:sz w:val="20"/>
        </w:rPr>
        <w:t xml:space="preserve">
      83. Поставщик услуги в соответствии с </w:t>
      </w:r>
      <w:r>
        <w:rPr>
          <w:rFonts w:ascii="Consolas"/>
          <w:b w:val="false"/>
          <w:i w:val="false"/>
          <w:color w:val="000000"/>
          <w:sz w:val="20"/>
        </w:rPr>
        <w:t>подпунктом 4)</w:t>
      </w:r>
      <w:r>
        <w:rPr>
          <w:rFonts w:ascii="Consolas"/>
          <w:b w:val="false"/>
          <w:i w:val="false"/>
          <w:color w:val="000000"/>
          <w:sz w:val="20"/>
        </w:rPr>
        <w:t xml:space="preserve"> пункта 4 статьи 90 Кодекса Республики Казахстан "О здоровье народа, и системы здравоохранения", а также требованиям нормативных </w:t>
      </w:r>
      <w:r>
        <w:rPr>
          <w:rFonts w:ascii="Consolas"/>
          <w:b w:val="false"/>
          <w:i w:val="false"/>
          <w:color w:val="000000"/>
          <w:sz w:val="20"/>
        </w:rPr>
        <w:t>правовых</w:t>
      </w:r>
      <w:r>
        <w:rPr>
          <w:rFonts w:ascii="Consolas"/>
          <w:b w:val="false"/>
          <w:i w:val="false"/>
          <w:color w:val="000000"/>
          <w:sz w:val="20"/>
        </w:rPr>
        <w:t xml:space="preserve"> </w:t>
      </w:r>
      <w:r>
        <w:rPr>
          <w:rFonts w:ascii="Consolas"/>
          <w:b w:val="false"/>
          <w:i w:val="false"/>
          <w:color w:val="000000"/>
          <w:sz w:val="20"/>
        </w:rPr>
        <w:t>актов</w:t>
      </w:r>
      <w:r>
        <w:rPr>
          <w:rFonts w:ascii="Consolas"/>
          <w:b w:val="false"/>
          <w:i w:val="false"/>
          <w:color w:val="000000"/>
          <w:sz w:val="20"/>
        </w:rPr>
        <w:t xml:space="preserve"> в сфере санитарно-эпидемиологического благополучия населения обеспечивает производственный контроль.</w:t>
      </w:r>
    </w:p>
    <w:bookmarkEnd w:id="109"/>
    <w:bookmarkStart w:name="z97" w:id="110"/>
    <w:p>
      <w:pPr>
        <w:spacing w:after="0"/>
        <w:ind w:left="0"/>
        <w:jc w:val="left"/>
      </w:pPr>
      <w:r>
        <w:rPr>
          <w:rFonts w:ascii="Consolas"/>
          <w:b w:val="false"/>
          <w:i w:val="false"/>
          <w:color w:val="000000"/>
          <w:sz w:val="20"/>
        </w:rPr>
        <w:t>
      84. Межведомственные экспертные группы по контролю за качеством питания, действующие при органах образования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p>
    <w:bookmarkEnd w:id="110"/>
    <w:bookmarkStart w:name="z98" w:id="111"/>
    <w:p>
      <w:pPr>
        <w:spacing w:after="0"/>
        <w:ind w:left="0"/>
        <w:jc w:val="left"/>
      </w:pPr>
      <w:r>
        <w:rPr>
          <w:rFonts w:ascii="Consolas"/>
          <w:b/>
          <w:i w:val="false"/>
          <w:color w:val="000000"/>
        </w:rPr>
        <w:t xml:space="preserve"> 6. Заключительные положения</w:t>
      </w:r>
    </w:p>
    <w:bookmarkEnd w:id="111"/>
    <w:bookmarkStart w:name="z99" w:id="112"/>
    <w:p>
      <w:pPr>
        <w:spacing w:after="0"/>
        <w:ind w:left="0"/>
        <w:jc w:val="left"/>
      </w:pPr>
      <w:r>
        <w:rPr>
          <w:rFonts w:ascii="Consolas"/>
          <w:b w:val="false"/>
          <w:i w:val="false"/>
          <w:color w:val="000000"/>
          <w:sz w:val="20"/>
        </w:rPr>
        <w:t xml:space="preserve">
      85. Контроль за соблюдением настоящих правил осуществляют </w:t>
      </w:r>
      <w:r>
        <w:rPr>
          <w:rFonts w:ascii="Consolas"/>
          <w:b w:val="false"/>
          <w:i w:val="false"/>
          <w:color w:val="000000"/>
          <w:sz w:val="20"/>
        </w:rPr>
        <w:t>уполномоченный орган</w:t>
      </w:r>
      <w:r>
        <w:rPr>
          <w:rFonts w:ascii="Consolas"/>
          <w:b w:val="false"/>
          <w:i w:val="false"/>
          <w:color w:val="000000"/>
          <w:sz w:val="20"/>
        </w:rPr>
        <w:t xml:space="preserve"> в области защиты прав детей и </w:t>
      </w:r>
      <w:r>
        <w:rPr>
          <w:rFonts w:ascii="Consolas"/>
          <w:b w:val="false"/>
          <w:i w:val="false"/>
          <w:color w:val="000000"/>
          <w:sz w:val="20"/>
        </w:rPr>
        <w:t>органы</w:t>
      </w:r>
      <w:r>
        <w:rPr>
          <w:rFonts w:ascii="Consolas"/>
          <w:b w:val="false"/>
          <w:i w:val="false"/>
          <w:color w:val="000000"/>
          <w:sz w:val="20"/>
        </w:rPr>
        <w:t xml:space="preserve"> государственного аудита и финансового контроля.</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Правилам организации питания</w:t>
            </w:r>
            <w:r>
              <w:br/>
            </w:r>
            <w:r>
              <w:rPr>
                <w:rFonts w:ascii="Consolas"/>
                <w:b w:val="false"/>
                <w:i w:val="false"/>
                <w:color w:val="000000"/>
                <w:sz w:val="20"/>
              </w:rPr>
              <w:t>обучающихся в организациях</w:t>
            </w:r>
            <w:r>
              <w:br/>
            </w:r>
            <w:r>
              <w:rPr>
                <w:rFonts w:ascii="Consolas"/>
                <w:b w:val="false"/>
                <w:i w:val="false"/>
                <w:color w:val="000000"/>
                <w:sz w:val="20"/>
              </w:rPr>
              <w:t>среднего образования</w:t>
            </w:r>
          </w:p>
        </w:tc>
      </w:tr>
    </w:tbl>
    <w:p>
      <w:pPr>
        <w:spacing w:after="0"/>
        <w:ind w:left="0"/>
        <w:jc w:val="left"/>
      </w:pPr>
      <w:r>
        <w:rPr>
          <w:rFonts w:ascii="Consolas"/>
          <w:b w:val="false"/>
          <w:i w:val="false"/>
          <w:color w:val="000000"/>
          <w:sz w:val="20"/>
        </w:rPr>
        <w:t xml:space="preserve">
      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Утверждаю:</w:t>
            </w:r>
          </w:p>
        </w:tc>
      </w:tr>
    </w:tbl>
    <w:p>
      <w:pPr>
        <w:spacing w:after="0"/>
        <w:ind w:left="0"/>
        <w:jc w:val="left"/>
      </w:pPr>
      <w:r>
        <w:rPr>
          <w:rFonts w:ascii="Consolas"/>
          <w:b w:val="false"/>
          <w:i w:val="false"/>
          <w:color w:val="000000"/>
          <w:sz w:val="20"/>
        </w:rPr>
        <w:t>
      ____________________________</w:t>
      </w:r>
    </w:p>
    <w:p>
      <w:pPr>
        <w:spacing w:after="0"/>
        <w:ind w:left="0"/>
        <w:jc w:val="left"/>
      </w:pPr>
      <w:r>
        <w:rPr>
          <w:rFonts w:ascii="Consolas"/>
          <w:b w:val="false"/>
          <w:i w:val="false"/>
          <w:color w:val="000000"/>
          <w:sz w:val="20"/>
        </w:rPr>
        <w:t>
      (указать полное наименование</w:t>
      </w:r>
    </w:p>
    <w:p>
      <w:pPr>
        <w:spacing w:after="0"/>
        <w:ind w:left="0"/>
        <w:jc w:val="left"/>
      </w:pPr>
      <w:r>
        <w:rPr>
          <w:rFonts w:ascii="Consolas"/>
          <w:b w:val="false"/>
          <w:i w:val="false"/>
          <w:color w:val="000000"/>
          <w:sz w:val="20"/>
        </w:rPr>
        <w:t xml:space="preserve">
      Заказчика и фамилия, имя,  </w:t>
      </w:r>
    </w:p>
    <w:p>
      <w:pPr>
        <w:spacing w:after="0"/>
        <w:ind w:left="0"/>
        <w:jc w:val="left"/>
      </w:pPr>
      <w:r>
        <w:rPr>
          <w:rFonts w:ascii="Consolas"/>
          <w:b w:val="false"/>
          <w:i w:val="false"/>
          <w:color w:val="000000"/>
          <w:sz w:val="20"/>
        </w:rPr>
        <w:t xml:space="preserve">
      отчество (при его наличии) </w:t>
      </w:r>
    </w:p>
    <w:p>
      <w:pPr>
        <w:spacing w:after="0"/>
        <w:ind w:left="0"/>
        <w:jc w:val="left"/>
      </w:pPr>
      <w:r>
        <w:rPr>
          <w:rFonts w:ascii="Consolas"/>
          <w:b w:val="false"/>
          <w:i w:val="false"/>
          <w:color w:val="000000"/>
          <w:sz w:val="20"/>
        </w:rPr>
        <w:t xml:space="preserve">
      его должностного лица    </w:t>
      </w:r>
    </w:p>
    <w:bookmarkStart w:name="z101" w:id="113"/>
    <w:p>
      <w:pPr>
        <w:spacing w:after="0"/>
        <w:ind w:left="0"/>
        <w:jc w:val="left"/>
      </w:pPr>
      <w:r>
        <w:rPr>
          <w:rFonts w:ascii="Consolas"/>
          <w:b/>
          <w:i w:val="false"/>
          <w:color w:val="000000"/>
        </w:rPr>
        <w:t xml:space="preserve"> План приобретения услуг или товаров</w:t>
      </w:r>
    </w:p>
    <w:bookmarkEnd w:id="113"/>
    <w:p>
      <w:pPr>
        <w:spacing w:after="0"/>
        <w:ind w:left="0"/>
        <w:jc w:val="left"/>
      </w:pPr>
      <w:r>
        <w:rPr>
          <w:rFonts w:ascii="Consolas"/>
          <w:b w:val="false"/>
          <w:i w:val="false"/>
          <w:color w:val="000000"/>
          <w:sz w:val="20"/>
        </w:rPr>
        <w:t>
      БИН заказчика________________________________________________________</w:t>
      </w:r>
    </w:p>
    <w:p>
      <w:pPr>
        <w:spacing w:after="0"/>
        <w:ind w:left="0"/>
        <w:jc w:val="left"/>
      </w:pPr>
      <w:r>
        <w:rPr>
          <w:rFonts w:ascii="Consolas"/>
          <w:b w:val="false"/>
          <w:i w:val="false"/>
          <w:color w:val="000000"/>
          <w:sz w:val="20"/>
        </w:rPr>
        <w:t>
      Наименование заказчика (на государственном языке) ___________________</w:t>
      </w:r>
    </w:p>
    <w:p>
      <w:pPr>
        <w:spacing w:after="0"/>
        <w:ind w:left="0"/>
        <w:jc w:val="left"/>
      </w:pPr>
      <w:r>
        <w:rPr>
          <w:rFonts w:ascii="Consolas"/>
          <w:b w:val="false"/>
          <w:i w:val="false"/>
          <w:color w:val="000000"/>
          <w:sz w:val="20"/>
        </w:rPr>
        <w:t>
      Наименование заказчика (на русском языке) ___________________________</w:t>
      </w:r>
    </w:p>
    <w:p>
      <w:pPr>
        <w:spacing w:after="0"/>
        <w:ind w:left="0"/>
        <w:jc w:val="left"/>
      </w:pPr>
      <w:r>
        <w:rPr>
          <w:rFonts w:ascii="Consolas"/>
          <w:b w:val="false"/>
          <w:i w:val="false"/>
          <w:color w:val="000000"/>
          <w:sz w:val="20"/>
        </w:rPr>
        <w:t>
      Финансовый год 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941"/>
        <w:gridCol w:w="2249"/>
        <w:gridCol w:w="2249"/>
        <w:gridCol w:w="2944"/>
        <w:gridCol w:w="2945"/>
      </w:tblGrid>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Вид предмета приобретения</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приобретаемых услуг или товаров на государственном языке</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Наименование приобретаемых услуг или товаров на русском языке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Характеристика (описание) услуг или товаров на государственном языке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Характеристика (описание) услуг или товаров на русском языке </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color w:val="000000"/>
          <w:sz w:val="20"/>
        </w:rPr>
        <w:t>продолжение</w:t>
      </w:r>
      <w:r>
        <w:rPr>
          <w:rFonts w:ascii="Consolas"/>
          <w:b w:val="false"/>
          <w:i/>
          <w:color w:val="000000"/>
          <w:sz w:val="20"/>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1582"/>
        <w:gridCol w:w="2431"/>
        <w:gridCol w:w="1865"/>
        <w:gridCol w:w="1865"/>
        <w:gridCol w:w="2525"/>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объем</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сумма, утвержденная для приобретения, тенге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Срок оказания услуг или поставки товара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Место оказания услуг или поставки товара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Размер авансового платежа,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Правилам организации питания</w:t>
            </w:r>
            <w:r>
              <w:br/>
            </w:r>
            <w:r>
              <w:rPr>
                <w:rFonts w:ascii="Consolas"/>
                <w:b w:val="false"/>
                <w:i w:val="false"/>
                <w:color w:val="000000"/>
                <w:sz w:val="20"/>
              </w:rPr>
              <w:t>обучающихся в организациях</w:t>
            </w:r>
            <w:r>
              <w:br/>
            </w:r>
            <w:r>
              <w:rPr>
                <w:rFonts w:ascii="Consolas"/>
                <w:b w:val="false"/>
                <w:i w:val="false"/>
                <w:color w:val="000000"/>
                <w:sz w:val="20"/>
              </w:rPr>
              <w:t>среднего образования</w:t>
            </w:r>
          </w:p>
        </w:tc>
      </w:tr>
    </w:tbl>
    <w:p>
      <w:pPr>
        <w:spacing w:after="0"/>
        <w:ind w:left="0"/>
        <w:jc w:val="left"/>
      </w:pPr>
      <w:r>
        <w:rPr>
          <w:rFonts w:ascii="Consolas"/>
          <w:b w:val="false"/>
          <w:i w:val="false"/>
          <w:color w:val="000000"/>
          <w:sz w:val="20"/>
        </w:rPr>
        <w:t xml:space="preserve">
      форма            </w:t>
      </w:r>
    </w:p>
    <w:bookmarkStart w:name="z103" w:id="114"/>
    <w:p>
      <w:pPr>
        <w:spacing w:after="0"/>
        <w:ind w:left="0"/>
        <w:jc w:val="left"/>
      </w:pPr>
      <w:r>
        <w:rPr>
          <w:rFonts w:ascii="Consolas"/>
          <w:b/>
          <w:i w:val="false"/>
          <w:color w:val="000000"/>
        </w:rPr>
        <w:t xml:space="preserve"> Типовая конкурсная документация по выбору поставщика</w:t>
      </w:r>
      <w:r>
        <w:br/>
      </w:r>
      <w:r>
        <w:rPr>
          <w:rFonts w:ascii="Consolas"/>
          <w:b/>
          <w:i w:val="false"/>
          <w:color w:val="000000"/>
        </w:rPr>
        <w:t>услуги или товаров по организации питания обучающихся</w:t>
      </w:r>
      <w:r>
        <w:br/>
      </w:r>
      <w:r>
        <w:rPr>
          <w:rFonts w:ascii="Consolas"/>
          <w:b/>
          <w:i w:val="false"/>
          <w:color w:val="000000"/>
        </w:rPr>
        <w:t>в организациях среднего образования</w:t>
      </w:r>
    </w:p>
    <w:bookmarkEnd w:id="114"/>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(указать наименование конкурса)</w:t>
      </w:r>
    </w:p>
    <w:p>
      <w:pPr>
        <w:spacing w:after="0"/>
        <w:ind w:left="0"/>
        <w:jc w:val="left"/>
      </w:pPr>
      <w:r>
        <w:rPr>
          <w:rFonts w:ascii="Consolas"/>
          <w:b w:val="false"/>
          <w:i w:val="false"/>
          <w:color w:val="000000"/>
          <w:sz w:val="20"/>
        </w:rPr>
        <w:t>
      Организатор конкурса __________________________ (указать полное</w:t>
      </w:r>
    </w:p>
    <w:p>
      <w:pPr>
        <w:spacing w:after="0"/>
        <w:ind w:left="0"/>
        <w:jc w:val="left"/>
      </w:pPr>
      <w:r>
        <w:rPr>
          <w:rFonts w:ascii="Consolas"/>
          <w:b w:val="false"/>
          <w:i w:val="false"/>
          <w:color w:val="000000"/>
          <w:sz w:val="20"/>
        </w:rPr>
        <w:t>
      наименование, местонахождение заказчика, БИН, банковские реквизиты,</w:t>
      </w:r>
    </w:p>
    <w:p>
      <w:pPr>
        <w:spacing w:after="0"/>
        <w:ind w:left="0"/>
        <w:jc w:val="left"/>
      </w:pPr>
      <w:r>
        <w:rPr>
          <w:rFonts w:ascii="Consolas"/>
          <w:b w:val="false"/>
          <w:i w:val="false"/>
          <w:color w:val="000000"/>
          <w:sz w:val="20"/>
        </w:rPr>
        <w:t>
      контактные телефоны, электронный и почтовый адрес)</w:t>
      </w:r>
    </w:p>
    <w:bookmarkStart w:name="z272" w:id="115"/>
    <w:p>
      <w:pPr>
        <w:spacing w:after="0"/>
        <w:ind w:left="0"/>
        <w:jc w:val="left"/>
      </w:pPr>
      <w:r>
        <w:rPr>
          <w:rFonts w:ascii="Consolas"/>
          <w:b w:val="false"/>
          <w:i w:val="false"/>
          <w:color w:val="000000"/>
          <w:sz w:val="20"/>
        </w:rPr>
        <w:t>
      1. Общие положения</w:t>
      </w:r>
    </w:p>
    <w:bookmarkEnd w:id="115"/>
    <w:p>
      <w:pPr>
        <w:spacing w:after="0"/>
        <w:ind w:left="0"/>
        <w:jc w:val="left"/>
      </w:pPr>
      <w:r>
        <w:rPr>
          <w:rFonts w:ascii="Consolas"/>
          <w:b w:val="false"/>
          <w:i w:val="false"/>
          <w:color w:val="000000"/>
          <w:sz w:val="20"/>
        </w:rPr>
        <w:t>
      1. Конкурс проводится с целью выбора поставщика (указать</w:t>
      </w:r>
    </w:p>
    <w:p>
      <w:pPr>
        <w:spacing w:after="0"/>
        <w:ind w:left="0"/>
        <w:jc w:val="left"/>
      </w:pPr>
      <w:r>
        <w:rPr>
          <w:rFonts w:ascii="Consolas"/>
          <w:b w:val="false"/>
          <w:i w:val="false"/>
          <w:color w:val="000000"/>
          <w:sz w:val="20"/>
        </w:rPr>
        <w:t>
      наименование услуг или товаров).</w:t>
      </w:r>
    </w:p>
    <w:p>
      <w:pPr>
        <w:spacing w:after="0"/>
        <w:ind w:left="0"/>
        <w:jc w:val="left"/>
      </w:pPr>
      <w:r>
        <w:rPr>
          <w:rFonts w:ascii="Consolas"/>
          <w:b w:val="false"/>
          <w:i w:val="false"/>
          <w:color w:val="000000"/>
          <w:sz w:val="20"/>
        </w:rPr>
        <w:t>
      2. Сумма, выделенная для данного конкурса (лота) по</w:t>
      </w:r>
    </w:p>
    <w:p>
      <w:pPr>
        <w:spacing w:after="0"/>
        <w:ind w:left="0"/>
        <w:jc w:val="left"/>
      </w:pPr>
      <w:r>
        <w:rPr>
          <w:rFonts w:ascii="Consolas"/>
          <w:b w:val="false"/>
          <w:i w:val="false"/>
          <w:color w:val="000000"/>
          <w:sz w:val="20"/>
        </w:rPr>
        <w:t>
      приобретению услуг или товаров____________________ тенге (в случае</w:t>
      </w:r>
    </w:p>
    <w:p>
      <w:pPr>
        <w:spacing w:after="0"/>
        <w:ind w:left="0"/>
        <w:jc w:val="left"/>
      </w:pPr>
      <w:r>
        <w:rPr>
          <w:rFonts w:ascii="Consolas"/>
          <w:b w:val="false"/>
          <w:i w:val="false"/>
          <w:color w:val="000000"/>
          <w:sz w:val="20"/>
        </w:rPr>
        <w:t>
      разделения услуг или товаров на лоты сумма указывается для каждого</w:t>
      </w:r>
    </w:p>
    <w:p>
      <w:pPr>
        <w:spacing w:after="0"/>
        <w:ind w:left="0"/>
        <w:jc w:val="left"/>
      </w:pPr>
      <w:r>
        <w:rPr>
          <w:rFonts w:ascii="Consolas"/>
          <w:b w:val="false"/>
          <w:i w:val="false"/>
          <w:color w:val="000000"/>
          <w:sz w:val="20"/>
        </w:rPr>
        <w:t>
      лота отдельно).</w:t>
      </w:r>
    </w:p>
    <w:p>
      <w:pPr>
        <w:spacing w:after="0"/>
        <w:ind w:left="0"/>
        <w:jc w:val="left"/>
      </w:pPr>
      <w:r>
        <w:rPr>
          <w:rFonts w:ascii="Consolas"/>
          <w:b w:val="false"/>
          <w:i w:val="false"/>
          <w:color w:val="000000"/>
          <w:sz w:val="20"/>
        </w:rPr>
        <w:t>
      Настоящая конкурсная документация включает в себя:</w:t>
      </w:r>
    </w:p>
    <w:p>
      <w:pPr>
        <w:spacing w:after="0"/>
        <w:ind w:left="0"/>
        <w:jc w:val="left"/>
      </w:pPr>
      <w:r>
        <w:rPr>
          <w:rFonts w:ascii="Consolas"/>
          <w:b w:val="false"/>
          <w:i w:val="false"/>
          <w:color w:val="000000"/>
          <w:sz w:val="20"/>
        </w:rPr>
        <w:t xml:space="preserve">
      1) перечень категорий получателей услуг по форме согласно </w:t>
      </w:r>
    </w:p>
    <w:p>
      <w:pPr>
        <w:spacing w:after="0"/>
        <w:ind w:left="0"/>
        <w:jc w:val="left"/>
      </w:pPr>
      <w:r>
        <w:rPr>
          <w:rFonts w:ascii="Consolas"/>
          <w:b w:val="false"/>
          <w:i w:val="false"/>
          <w:color w:val="000000"/>
          <w:sz w:val="20"/>
        </w:rPr>
        <w:t xml:space="preserve">
      </w:t>
      </w:r>
      <w:r>
        <w:rPr>
          <w:rFonts w:ascii="Consolas"/>
          <w:b w:val="false"/>
          <w:i w:val="false"/>
          <w:color w:val="000000"/>
          <w:sz w:val="20"/>
        </w:rPr>
        <w:t>приложению 1</w:t>
      </w:r>
      <w:r>
        <w:rPr>
          <w:rFonts w:ascii="Consolas"/>
          <w:b w:val="false"/>
          <w:i w:val="false"/>
          <w:color w:val="000000"/>
          <w:sz w:val="20"/>
        </w:rPr>
        <w:t>, при выборе поставщика товаров перечень приобретаемых</w:t>
      </w:r>
    </w:p>
    <w:p>
      <w:pPr>
        <w:spacing w:after="0"/>
        <w:ind w:left="0"/>
        <w:jc w:val="left"/>
      </w:pPr>
      <w:r>
        <w:rPr>
          <w:rFonts w:ascii="Consolas"/>
          <w:b w:val="false"/>
          <w:i w:val="false"/>
          <w:color w:val="000000"/>
          <w:sz w:val="20"/>
        </w:rPr>
        <w:t xml:space="preserve">
      товаров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настоящей Типовой конкурсной</w:t>
      </w:r>
    </w:p>
    <w:p>
      <w:pPr>
        <w:spacing w:after="0"/>
        <w:ind w:left="0"/>
        <w:jc w:val="left"/>
      </w:pPr>
      <w:r>
        <w:rPr>
          <w:rFonts w:ascii="Consolas"/>
          <w:b w:val="false"/>
          <w:i w:val="false"/>
          <w:color w:val="000000"/>
          <w:sz w:val="20"/>
        </w:rPr>
        <w:t>
      документации;</w:t>
      </w:r>
    </w:p>
    <w:p>
      <w:pPr>
        <w:spacing w:after="0"/>
        <w:ind w:left="0"/>
        <w:jc w:val="left"/>
      </w:pPr>
      <w:r>
        <w:rPr>
          <w:rFonts w:ascii="Consolas"/>
          <w:b w:val="false"/>
          <w:i w:val="false"/>
          <w:color w:val="000000"/>
          <w:sz w:val="20"/>
        </w:rPr>
        <w:t>
      2) техническое задание к конкурсной документации по выбору</w:t>
      </w:r>
    </w:p>
    <w:p>
      <w:pPr>
        <w:spacing w:after="0"/>
        <w:ind w:left="0"/>
        <w:jc w:val="left"/>
      </w:pPr>
      <w:r>
        <w:rPr>
          <w:rFonts w:ascii="Consolas"/>
          <w:b w:val="false"/>
          <w:i w:val="false"/>
          <w:color w:val="000000"/>
          <w:sz w:val="20"/>
        </w:rPr>
        <w:t>
      поставщика услуги или товаров по организации питания обучающихся в</w:t>
      </w:r>
    </w:p>
    <w:p>
      <w:pPr>
        <w:spacing w:after="0"/>
        <w:ind w:left="0"/>
        <w:jc w:val="left"/>
      </w:pPr>
      <w:r>
        <w:rPr>
          <w:rFonts w:ascii="Consolas"/>
          <w:b w:val="false"/>
          <w:i w:val="false"/>
          <w:color w:val="000000"/>
          <w:sz w:val="20"/>
        </w:rPr>
        <w:t xml:space="preserve">
      организациях среднего образования согласно </w:t>
      </w:r>
      <w:r>
        <w:rPr>
          <w:rFonts w:ascii="Consolas"/>
          <w:b w:val="false"/>
          <w:i w:val="false"/>
          <w:color w:val="000000"/>
          <w:sz w:val="20"/>
        </w:rPr>
        <w:t>приложению 3</w:t>
      </w:r>
      <w:r>
        <w:rPr>
          <w:rFonts w:ascii="Consolas"/>
          <w:b w:val="false"/>
          <w:i w:val="false"/>
          <w:color w:val="000000"/>
          <w:sz w:val="20"/>
        </w:rPr>
        <w:t xml:space="preserve"> к настоящей</w:t>
      </w:r>
    </w:p>
    <w:p>
      <w:pPr>
        <w:spacing w:after="0"/>
        <w:ind w:left="0"/>
        <w:jc w:val="left"/>
      </w:pPr>
      <w:r>
        <w:rPr>
          <w:rFonts w:ascii="Consolas"/>
          <w:b w:val="false"/>
          <w:i w:val="false"/>
          <w:color w:val="000000"/>
          <w:sz w:val="20"/>
        </w:rPr>
        <w:t xml:space="preserve">
      Типовой конкурсной документации; </w:t>
      </w:r>
    </w:p>
    <w:p>
      <w:pPr>
        <w:spacing w:after="0"/>
        <w:ind w:left="0"/>
        <w:jc w:val="left"/>
      </w:pPr>
      <w:r>
        <w:rPr>
          <w:rFonts w:ascii="Consolas"/>
          <w:b w:val="false"/>
          <w:i w:val="false"/>
          <w:color w:val="000000"/>
          <w:sz w:val="20"/>
        </w:rPr>
        <w:t>
      3) заявку на участие в конкурсе для физических и юридических</w:t>
      </w:r>
    </w:p>
    <w:p>
      <w:pPr>
        <w:spacing w:after="0"/>
        <w:ind w:left="0"/>
        <w:jc w:val="left"/>
      </w:pPr>
      <w:r>
        <w:rPr>
          <w:rFonts w:ascii="Consolas"/>
          <w:b w:val="false"/>
          <w:i w:val="false"/>
          <w:color w:val="000000"/>
          <w:sz w:val="20"/>
        </w:rPr>
        <w:t xml:space="preserve">
      лиц по формам согласно </w:t>
      </w:r>
      <w:r>
        <w:rPr>
          <w:rFonts w:ascii="Consolas"/>
          <w:b w:val="false"/>
          <w:i w:val="false"/>
          <w:color w:val="000000"/>
          <w:sz w:val="20"/>
        </w:rPr>
        <w:t>приложениям 4</w:t>
      </w:r>
      <w:r>
        <w:rPr>
          <w:rFonts w:ascii="Consolas"/>
          <w:b w:val="false"/>
          <w:i w:val="false"/>
          <w:color w:val="000000"/>
          <w:sz w:val="20"/>
        </w:rPr>
        <w:t xml:space="preserve">, </w:t>
      </w:r>
      <w:r>
        <w:rPr>
          <w:rFonts w:ascii="Consolas"/>
          <w:b w:val="false"/>
          <w:i w:val="false"/>
          <w:color w:val="000000"/>
          <w:sz w:val="20"/>
        </w:rPr>
        <w:t>5</w:t>
      </w:r>
      <w:r>
        <w:rPr>
          <w:rFonts w:ascii="Consolas"/>
          <w:b w:val="false"/>
          <w:i w:val="false"/>
          <w:color w:val="000000"/>
          <w:sz w:val="20"/>
        </w:rPr>
        <w:t xml:space="preserve"> к настоящей Типовой</w:t>
      </w:r>
    </w:p>
    <w:p>
      <w:pPr>
        <w:spacing w:after="0"/>
        <w:ind w:left="0"/>
        <w:jc w:val="left"/>
      </w:pPr>
      <w:r>
        <w:rPr>
          <w:rFonts w:ascii="Consolas"/>
          <w:b w:val="false"/>
          <w:i w:val="false"/>
          <w:color w:val="000000"/>
          <w:sz w:val="20"/>
        </w:rPr>
        <w:t>
      конкурсной документации;</w:t>
      </w:r>
    </w:p>
    <w:p>
      <w:pPr>
        <w:spacing w:after="0"/>
        <w:ind w:left="0"/>
        <w:jc w:val="left"/>
      </w:pPr>
      <w:r>
        <w:rPr>
          <w:rFonts w:ascii="Consolas"/>
          <w:b w:val="false"/>
          <w:i w:val="false"/>
          <w:color w:val="000000"/>
          <w:sz w:val="20"/>
        </w:rPr>
        <w:t>
      4) сведения о квалификации потенциального поставщика по форме</w:t>
      </w:r>
    </w:p>
    <w:p>
      <w:pPr>
        <w:spacing w:after="0"/>
        <w:ind w:left="0"/>
        <w:jc w:val="left"/>
      </w:pPr>
      <w:r>
        <w:rPr>
          <w:rFonts w:ascii="Consolas"/>
          <w:b w:val="false"/>
          <w:i w:val="false"/>
          <w:color w:val="000000"/>
          <w:sz w:val="20"/>
        </w:rPr>
        <w:t xml:space="preserve">
      согласно </w:t>
      </w:r>
      <w:r>
        <w:rPr>
          <w:rFonts w:ascii="Consolas"/>
          <w:b w:val="false"/>
          <w:i w:val="false"/>
          <w:color w:val="000000"/>
          <w:sz w:val="20"/>
        </w:rPr>
        <w:t>приложению 6</w:t>
      </w:r>
      <w:r>
        <w:rPr>
          <w:rFonts w:ascii="Consolas"/>
          <w:b w:val="false"/>
          <w:i w:val="false"/>
          <w:color w:val="000000"/>
          <w:sz w:val="20"/>
        </w:rPr>
        <w:t xml:space="preserve"> к настоящей Типовой конкурсной документации;</w:t>
      </w:r>
    </w:p>
    <w:p>
      <w:pPr>
        <w:spacing w:after="0"/>
        <w:ind w:left="0"/>
        <w:jc w:val="left"/>
      </w:pPr>
      <w:r>
        <w:rPr>
          <w:rFonts w:ascii="Consolas"/>
          <w:b w:val="false"/>
          <w:i w:val="false"/>
          <w:color w:val="000000"/>
          <w:sz w:val="20"/>
        </w:rPr>
        <w:t>
      5) критерии выбора поставщика услуги или товаров согласно</w:t>
      </w:r>
    </w:p>
    <w:p>
      <w:pPr>
        <w:spacing w:after="0"/>
        <w:ind w:left="0"/>
        <w:jc w:val="left"/>
      </w:pPr>
      <w:r>
        <w:rPr>
          <w:rFonts w:ascii="Consolas"/>
          <w:b w:val="false"/>
          <w:i w:val="false"/>
          <w:color w:val="000000"/>
          <w:sz w:val="20"/>
        </w:rPr>
        <w:t xml:space="preserve">
      </w:t>
      </w:r>
      <w:r>
        <w:rPr>
          <w:rFonts w:ascii="Consolas"/>
          <w:b w:val="false"/>
          <w:i w:val="false"/>
          <w:color w:val="000000"/>
          <w:sz w:val="20"/>
        </w:rPr>
        <w:t>приложениям 7</w:t>
      </w:r>
      <w:r>
        <w:rPr>
          <w:rFonts w:ascii="Consolas"/>
          <w:b w:val="false"/>
          <w:i w:val="false"/>
          <w:color w:val="000000"/>
          <w:sz w:val="20"/>
        </w:rPr>
        <w:t xml:space="preserve">, </w:t>
      </w:r>
      <w:r>
        <w:rPr>
          <w:rFonts w:ascii="Consolas"/>
          <w:b w:val="false"/>
          <w:i w:val="false"/>
          <w:color w:val="000000"/>
          <w:sz w:val="20"/>
        </w:rPr>
        <w:t>8</w:t>
      </w:r>
      <w:r>
        <w:rPr>
          <w:rFonts w:ascii="Consolas"/>
          <w:b w:val="false"/>
          <w:i w:val="false"/>
          <w:color w:val="000000"/>
          <w:sz w:val="20"/>
        </w:rPr>
        <w:t xml:space="preserve"> к настоящей Типовой конкурсной документации;</w:t>
      </w:r>
    </w:p>
    <w:p>
      <w:pPr>
        <w:spacing w:after="0"/>
        <w:ind w:left="0"/>
        <w:jc w:val="left"/>
      </w:pPr>
      <w:r>
        <w:rPr>
          <w:rFonts w:ascii="Consolas"/>
          <w:b w:val="false"/>
          <w:i w:val="false"/>
          <w:color w:val="000000"/>
          <w:sz w:val="20"/>
        </w:rPr>
        <w:t>
      6) Типовой договор об оказании услуги или поставки товаров по</w:t>
      </w:r>
    </w:p>
    <w:p>
      <w:pPr>
        <w:spacing w:after="0"/>
        <w:ind w:left="0"/>
        <w:jc w:val="left"/>
      </w:pPr>
      <w:r>
        <w:rPr>
          <w:rFonts w:ascii="Consolas"/>
          <w:b w:val="false"/>
          <w:i w:val="false"/>
          <w:color w:val="000000"/>
          <w:sz w:val="20"/>
        </w:rPr>
        <w:t>
      организации питания обучающихся в организациях среднего образования</w:t>
      </w:r>
    </w:p>
    <w:p>
      <w:pPr>
        <w:spacing w:after="0"/>
        <w:ind w:left="0"/>
        <w:jc w:val="left"/>
      </w:pPr>
      <w:r>
        <w:rPr>
          <w:rFonts w:ascii="Consolas"/>
          <w:b w:val="false"/>
          <w:i w:val="false"/>
          <w:color w:val="000000"/>
          <w:sz w:val="20"/>
        </w:rPr>
        <w:t xml:space="preserve">
      согласно </w:t>
      </w:r>
      <w:r>
        <w:rPr>
          <w:rFonts w:ascii="Consolas"/>
          <w:b w:val="false"/>
          <w:i w:val="false"/>
          <w:color w:val="000000"/>
          <w:sz w:val="20"/>
        </w:rPr>
        <w:t>приложению 9</w:t>
      </w:r>
      <w:r>
        <w:rPr>
          <w:rFonts w:ascii="Consolas"/>
          <w:b w:val="false"/>
          <w:i w:val="false"/>
          <w:color w:val="000000"/>
          <w:sz w:val="20"/>
        </w:rPr>
        <w:t xml:space="preserve"> к настоящей Типовой конкурсной документации. </w:t>
      </w:r>
    </w:p>
    <w:p>
      <w:pPr>
        <w:spacing w:after="0"/>
        <w:ind w:left="0"/>
        <w:jc w:val="left"/>
      </w:pPr>
      <w:r>
        <w:rPr>
          <w:rFonts w:ascii="Consolas"/>
          <w:b w:val="false"/>
          <w:i w:val="false"/>
          <w:color w:val="000000"/>
          <w:sz w:val="20"/>
        </w:rPr>
        <w:t>
      Потенциальный поставщик, изъявивший желание участвовать в</w:t>
      </w:r>
    </w:p>
    <w:p>
      <w:pPr>
        <w:spacing w:after="0"/>
        <w:ind w:left="0"/>
        <w:jc w:val="left"/>
      </w:pPr>
      <w:r>
        <w:rPr>
          <w:rFonts w:ascii="Consolas"/>
          <w:b w:val="false"/>
          <w:i w:val="false"/>
          <w:color w:val="000000"/>
          <w:sz w:val="20"/>
        </w:rPr>
        <w:t>
      конкурсе, вносит с заявкой на участие в конкурсе обеспечение заявки</w:t>
      </w:r>
    </w:p>
    <w:p>
      <w:pPr>
        <w:spacing w:after="0"/>
        <w:ind w:left="0"/>
        <w:jc w:val="left"/>
      </w:pPr>
      <w:r>
        <w:rPr>
          <w:rFonts w:ascii="Consolas"/>
          <w:b w:val="false"/>
          <w:i w:val="false"/>
          <w:color w:val="000000"/>
          <w:sz w:val="20"/>
        </w:rPr>
        <w:t>
      на участие в конкурсе в размере одного процента от суммы, выделенной</w:t>
      </w:r>
    </w:p>
    <w:p>
      <w:pPr>
        <w:spacing w:after="0"/>
        <w:ind w:left="0"/>
        <w:jc w:val="left"/>
      </w:pPr>
      <w:r>
        <w:rPr>
          <w:rFonts w:ascii="Consolas"/>
          <w:b w:val="false"/>
          <w:i w:val="false"/>
          <w:color w:val="000000"/>
          <w:sz w:val="20"/>
        </w:rPr>
        <w:t>
      для приобретения услуг или товаров, в одной из нижеперечисленных</w:t>
      </w:r>
    </w:p>
    <w:p>
      <w:pPr>
        <w:spacing w:after="0"/>
        <w:ind w:left="0"/>
        <w:jc w:val="left"/>
      </w:pPr>
      <w:r>
        <w:rPr>
          <w:rFonts w:ascii="Consolas"/>
          <w:b w:val="false"/>
          <w:i w:val="false"/>
          <w:color w:val="000000"/>
          <w:sz w:val="20"/>
        </w:rPr>
        <w:t>
      форм:</w:t>
      </w:r>
    </w:p>
    <w:p>
      <w:pPr>
        <w:spacing w:after="0"/>
        <w:ind w:left="0"/>
        <w:jc w:val="left"/>
      </w:pPr>
      <w:r>
        <w:rPr>
          <w:rFonts w:ascii="Consolas"/>
          <w:b w:val="false"/>
          <w:i w:val="false"/>
          <w:color w:val="000000"/>
          <w:sz w:val="20"/>
        </w:rPr>
        <w:t>
      1) гарантийного денежного взноса, размещаемых на следующем</w:t>
      </w:r>
    </w:p>
    <w:p>
      <w:pPr>
        <w:spacing w:after="0"/>
        <w:ind w:left="0"/>
        <w:jc w:val="left"/>
      </w:pPr>
      <w:r>
        <w:rPr>
          <w:rFonts w:ascii="Consolas"/>
          <w:b w:val="false"/>
          <w:i w:val="false"/>
          <w:color w:val="000000"/>
          <w:sz w:val="20"/>
        </w:rPr>
        <w:t>
      банковском счете __________ (указать полные реквизиты банковского</w:t>
      </w:r>
    </w:p>
    <w:p>
      <w:pPr>
        <w:spacing w:after="0"/>
        <w:ind w:left="0"/>
        <w:jc w:val="left"/>
      </w:pPr>
      <w:r>
        <w:rPr>
          <w:rFonts w:ascii="Consolas"/>
          <w:b w:val="false"/>
          <w:i w:val="false"/>
          <w:color w:val="000000"/>
          <w:sz w:val="20"/>
        </w:rPr>
        <w:t>
      счета заказчика или организатора конкурса;</w:t>
      </w:r>
    </w:p>
    <w:p>
      <w:pPr>
        <w:spacing w:after="0"/>
        <w:ind w:left="0"/>
        <w:jc w:val="left"/>
      </w:pPr>
      <w:r>
        <w:rPr>
          <w:rFonts w:ascii="Consolas"/>
          <w:b w:val="false"/>
          <w:i w:val="false"/>
          <w:color w:val="000000"/>
          <w:sz w:val="20"/>
        </w:rPr>
        <w:t>
      2) банковской гарантии.</w:t>
      </w:r>
    </w:p>
    <w:p>
      <w:pPr>
        <w:spacing w:after="0"/>
        <w:ind w:left="0"/>
        <w:jc w:val="left"/>
      </w:pPr>
      <w:r>
        <w:rPr>
          <w:rFonts w:ascii="Consolas"/>
          <w:b w:val="false"/>
          <w:i w:val="false"/>
          <w:color w:val="000000"/>
          <w:sz w:val="20"/>
        </w:rPr>
        <w:t>
      Потенциальный поставщик или его представитель по доверенности</w:t>
      </w:r>
    </w:p>
    <w:p>
      <w:pPr>
        <w:spacing w:after="0"/>
        <w:ind w:left="0"/>
        <w:jc w:val="left"/>
      </w:pPr>
      <w:r>
        <w:rPr>
          <w:rFonts w:ascii="Consolas"/>
          <w:b w:val="false"/>
          <w:i w:val="false"/>
          <w:color w:val="000000"/>
          <w:sz w:val="20"/>
        </w:rPr>
        <w:t>
      направляет на почтовый адрес организатора конкурса, находящегося по</w:t>
      </w:r>
    </w:p>
    <w:p>
      <w:pPr>
        <w:spacing w:after="0"/>
        <w:ind w:left="0"/>
        <w:jc w:val="left"/>
      </w:pPr>
      <w:r>
        <w:rPr>
          <w:rFonts w:ascii="Consolas"/>
          <w:b w:val="false"/>
          <w:i w:val="false"/>
          <w:color w:val="000000"/>
          <w:sz w:val="20"/>
        </w:rPr>
        <w:t>
      адресу: _____ (указать наименование и адрес организатора конкурса)</w:t>
      </w:r>
    </w:p>
    <w:p>
      <w:pPr>
        <w:spacing w:after="0"/>
        <w:ind w:left="0"/>
        <w:jc w:val="left"/>
      </w:pPr>
      <w:r>
        <w:rPr>
          <w:rFonts w:ascii="Consolas"/>
          <w:b w:val="false"/>
          <w:i w:val="false"/>
          <w:color w:val="000000"/>
          <w:sz w:val="20"/>
        </w:rPr>
        <w:t>
      либо нарочно сдает секретарю комиссии (кабинет №__) пакет документов</w:t>
      </w:r>
    </w:p>
    <w:p>
      <w:pPr>
        <w:spacing w:after="0"/>
        <w:ind w:left="0"/>
        <w:jc w:val="left"/>
      </w:pPr>
      <w:r>
        <w:rPr>
          <w:rFonts w:ascii="Consolas"/>
          <w:b w:val="false"/>
          <w:i w:val="false"/>
          <w:color w:val="000000"/>
          <w:sz w:val="20"/>
        </w:rPr>
        <w:t xml:space="preserve">
      согласно </w:t>
      </w:r>
      <w:r>
        <w:rPr>
          <w:rFonts w:ascii="Consolas"/>
          <w:b w:val="false"/>
          <w:i w:val="false"/>
          <w:color w:val="000000"/>
          <w:sz w:val="20"/>
        </w:rPr>
        <w:t>пункту 41</w:t>
      </w:r>
      <w:r>
        <w:rPr>
          <w:rFonts w:ascii="Consolas"/>
          <w:b w:val="false"/>
          <w:i w:val="false"/>
          <w:color w:val="000000"/>
          <w:sz w:val="20"/>
        </w:rPr>
        <w:t xml:space="preserve"> Правил в срок до _____ (указать срок</w:t>
      </w:r>
    </w:p>
    <w:p>
      <w:pPr>
        <w:spacing w:after="0"/>
        <w:ind w:left="0"/>
        <w:jc w:val="left"/>
      </w:pPr>
      <w:r>
        <w:rPr>
          <w:rFonts w:ascii="Consolas"/>
          <w:b w:val="false"/>
          <w:i w:val="false"/>
          <w:color w:val="000000"/>
          <w:sz w:val="20"/>
        </w:rPr>
        <w:t>
      окончательного представления документов).</w:t>
      </w:r>
    </w:p>
    <w:p>
      <w:pPr>
        <w:spacing w:after="0"/>
        <w:ind w:left="0"/>
        <w:jc w:val="left"/>
      </w:pPr>
      <w:r>
        <w:rPr>
          <w:rFonts w:ascii="Consolas"/>
          <w:b w:val="false"/>
          <w:i w:val="false"/>
          <w:color w:val="000000"/>
          <w:sz w:val="20"/>
        </w:rPr>
        <w:t>
      Документы представляются потенциальным поставщиком организатору</w:t>
      </w:r>
    </w:p>
    <w:p>
      <w:pPr>
        <w:spacing w:after="0"/>
        <w:ind w:left="0"/>
        <w:jc w:val="left"/>
      </w:pPr>
      <w:r>
        <w:rPr>
          <w:rFonts w:ascii="Consolas"/>
          <w:b w:val="false"/>
          <w:i w:val="false"/>
          <w:color w:val="000000"/>
          <w:sz w:val="20"/>
        </w:rPr>
        <w:t>
      конкурса в прошитом виде с пронумерованными страницами без</w:t>
      </w:r>
    </w:p>
    <w:p>
      <w:pPr>
        <w:spacing w:after="0"/>
        <w:ind w:left="0"/>
        <w:jc w:val="left"/>
      </w:pPr>
      <w:r>
        <w:rPr>
          <w:rFonts w:ascii="Consolas"/>
          <w:b w:val="false"/>
          <w:i w:val="false"/>
          <w:color w:val="000000"/>
          <w:sz w:val="20"/>
        </w:rPr>
        <w:t>
      исправлений и помарок. Последняя страница заявки заверяется подписью</w:t>
      </w:r>
    </w:p>
    <w:p>
      <w:pPr>
        <w:spacing w:after="0"/>
        <w:ind w:left="0"/>
        <w:jc w:val="left"/>
      </w:pPr>
      <w:r>
        <w:rPr>
          <w:rFonts w:ascii="Consolas"/>
          <w:b w:val="false"/>
          <w:i w:val="false"/>
          <w:color w:val="000000"/>
          <w:sz w:val="20"/>
        </w:rPr>
        <w:t>
      первого руководителя и скрепляется печатью.</w:t>
      </w:r>
    </w:p>
    <w:p>
      <w:pPr>
        <w:spacing w:after="0"/>
        <w:ind w:left="0"/>
        <w:jc w:val="left"/>
      </w:pPr>
      <w:r>
        <w:rPr>
          <w:rFonts w:ascii="Consolas"/>
          <w:b w:val="false"/>
          <w:i w:val="false"/>
          <w:color w:val="000000"/>
          <w:sz w:val="20"/>
        </w:rPr>
        <w:t>
      Документы, представленные после истечения установленного</w:t>
      </w:r>
    </w:p>
    <w:p>
      <w:pPr>
        <w:spacing w:after="0"/>
        <w:ind w:left="0"/>
        <w:jc w:val="left"/>
      </w:pPr>
      <w:r>
        <w:rPr>
          <w:rFonts w:ascii="Consolas"/>
          <w:b w:val="false"/>
          <w:i w:val="false"/>
          <w:color w:val="000000"/>
          <w:sz w:val="20"/>
        </w:rPr>
        <w:t>
      организатором конкурса срока, не подлежат регистрации и возвращаются</w:t>
      </w:r>
    </w:p>
    <w:p>
      <w:pPr>
        <w:spacing w:after="0"/>
        <w:ind w:left="0"/>
        <w:jc w:val="left"/>
      </w:pPr>
      <w:r>
        <w:rPr>
          <w:rFonts w:ascii="Consolas"/>
          <w:b w:val="false"/>
          <w:i w:val="false"/>
          <w:color w:val="000000"/>
          <w:sz w:val="20"/>
        </w:rPr>
        <w:t>
      потенциальным поставщикам.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Типовой конкурсной</w:t>
            </w:r>
            <w:r>
              <w:br/>
            </w:r>
            <w:r>
              <w:rPr>
                <w:rFonts w:ascii="Consolas"/>
                <w:b w:val="false"/>
                <w:i w:val="false"/>
                <w:color w:val="000000"/>
                <w:sz w:val="20"/>
              </w:rPr>
              <w:t>документации по выбору</w:t>
            </w:r>
            <w:r>
              <w:br/>
            </w:r>
            <w:r>
              <w:rPr>
                <w:rFonts w:ascii="Consolas"/>
                <w:b w:val="false"/>
                <w:i w:val="false"/>
                <w:color w:val="000000"/>
                <w:sz w:val="20"/>
              </w:rPr>
              <w:t>поставщика услуги или</w:t>
            </w:r>
            <w:r>
              <w:br/>
            </w:r>
            <w:r>
              <w:rPr>
                <w:rFonts w:ascii="Consolas"/>
                <w:b w:val="false"/>
                <w:i w:val="false"/>
                <w:color w:val="000000"/>
                <w:sz w:val="20"/>
              </w:rPr>
              <w:t>товаров по организации питания</w:t>
            </w:r>
            <w:r>
              <w:br/>
            </w:r>
            <w:r>
              <w:rPr>
                <w:rFonts w:ascii="Consolas"/>
                <w:b w:val="false"/>
                <w:i w:val="false"/>
                <w:color w:val="000000"/>
                <w:sz w:val="20"/>
              </w:rPr>
              <w:t>обучающихся в организациях</w:t>
            </w:r>
            <w:r>
              <w:br/>
            </w:r>
            <w:r>
              <w:rPr>
                <w:rFonts w:ascii="Consolas"/>
                <w:b w:val="false"/>
                <w:i w:val="false"/>
                <w:color w:val="000000"/>
                <w:sz w:val="20"/>
              </w:rPr>
              <w:t>среднего образования</w:t>
            </w:r>
          </w:p>
        </w:tc>
      </w:tr>
    </w:tbl>
    <w:p>
      <w:pPr>
        <w:spacing w:after="0"/>
        <w:ind w:left="0"/>
        <w:jc w:val="left"/>
      </w:pPr>
      <w:r>
        <w:rPr>
          <w:rFonts w:ascii="Consolas"/>
          <w:b w:val="false"/>
          <w:i w:val="false"/>
          <w:color w:val="000000"/>
          <w:sz w:val="20"/>
        </w:rPr>
        <w:t xml:space="preserve">
      форма            </w:t>
      </w:r>
    </w:p>
    <w:bookmarkStart w:name="z105" w:id="116"/>
    <w:p>
      <w:pPr>
        <w:spacing w:after="0"/>
        <w:ind w:left="0"/>
        <w:jc w:val="left"/>
      </w:pPr>
      <w:r>
        <w:rPr>
          <w:rFonts w:ascii="Consolas"/>
          <w:b/>
          <w:i w:val="false"/>
          <w:color w:val="000000"/>
        </w:rPr>
        <w:t xml:space="preserve"> Перечень</w:t>
      </w:r>
      <w:r>
        <w:br/>
      </w:r>
      <w:r>
        <w:rPr>
          <w:rFonts w:ascii="Consolas"/>
          <w:b/>
          <w:i w:val="false"/>
          <w:color w:val="000000"/>
        </w:rPr>
        <w:t>категорий получателей услуги</w:t>
      </w:r>
    </w:p>
    <w:bookmarkEnd w:id="116"/>
    <w:p>
      <w:pPr>
        <w:spacing w:after="0"/>
        <w:ind w:left="0"/>
        <w:jc w:val="left"/>
      </w:pPr>
      <w:r>
        <w:rPr>
          <w:rFonts w:ascii="Consolas"/>
          <w:b w:val="false"/>
          <w:i w:val="false"/>
          <w:color w:val="000000"/>
          <w:sz w:val="20"/>
        </w:rPr>
        <w:t>
      Конкурс по __________________________________________________________</w:t>
      </w:r>
    </w:p>
    <w:p>
      <w:pPr>
        <w:spacing w:after="0"/>
        <w:ind w:left="0"/>
        <w:jc w:val="left"/>
      </w:pPr>
      <w:r>
        <w:rPr>
          <w:rFonts w:ascii="Consolas"/>
          <w:b w:val="false"/>
          <w:i w:val="false"/>
          <w:color w:val="000000"/>
          <w:sz w:val="20"/>
        </w:rPr>
        <w:t>
                     (указать полное наименование организатора конкурса)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939"/>
        <w:gridCol w:w="2961"/>
        <w:gridCol w:w="918"/>
        <w:gridCol w:w="918"/>
        <w:gridCol w:w="3728"/>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организатора конкурса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Общее количество получателей услуги в организации образования</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Из них обучающихся, обеспечивающихся бесплатным питанием за счет бюджетных средств</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Сроки оказания услуги</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оказания услуги</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обеспечения бесплатным питанием обучающихся за счет бюджетных средств, тенге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Дата</w:t>
      </w:r>
    </w:p>
    <w:p>
      <w:pPr>
        <w:spacing w:after="0"/>
        <w:ind w:left="0"/>
        <w:jc w:val="left"/>
      </w:pPr>
      <w:r>
        <w:rPr>
          <w:rFonts w:ascii="Consolas"/>
          <w:b w:val="false"/>
          <w:i w:val="false"/>
          <w:color w:val="000000"/>
          <w:sz w:val="20"/>
        </w:rPr>
        <w:t>
      Подпись руководителя __________________________________________</w:t>
      </w:r>
    </w:p>
    <w:p>
      <w:pPr>
        <w:spacing w:after="0"/>
        <w:ind w:left="0"/>
        <w:jc w:val="left"/>
      </w:pPr>
      <w:r>
        <w:rPr>
          <w:rFonts w:ascii="Consolas"/>
          <w:b w:val="false"/>
          <w:i w:val="false"/>
          <w:color w:val="000000"/>
          <w:sz w:val="20"/>
        </w:rPr>
        <w:t>
      (указать фамилию, имя, отчество (при его наличии), должность)</w:t>
      </w:r>
    </w:p>
    <w:p>
      <w:pPr>
        <w:spacing w:after="0"/>
        <w:ind w:left="0"/>
        <w:jc w:val="left"/>
      </w:pPr>
      <w:r>
        <w:rPr>
          <w:rFonts w:ascii="Consolas"/>
          <w:b w:val="false"/>
          <w:i w:val="false"/>
          <w:color w:val="000000"/>
          <w:sz w:val="20"/>
        </w:rPr>
        <w:t>
      М.П.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Типовой конкурсной</w:t>
            </w:r>
            <w:r>
              <w:br/>
            </w:r>
            <w:r>
              <w:rPr>
                <w:rFonts w:ascii="Consolas"/>
                <w:b w:val="false"/>
                <w:i w:val="false"/>
                <w:color w:val="000000"/>
                <w:sz w:val="20"/>
              </w:rPr>
              <w:t>документации по выбору</w:t>
            </w:r>
            <w:r>
              <w:br/>
            </w:r>
            <w:r>
              <w:rPr>
                <w:rFonts w:ascii="Consolas"/>
                <w:b w:val="false"/>
                <w:i w:val="false"/>
                <w:color w:val="000000"/>
                <w:sz w:val="20"/>
              </w:rPr>
              <w:t>поставщика услуги или</w:t>
            </w:r>
            <w:r>
              <w:br/>
            </w:r>
            <w:r>
              <w:rPr>
                <w:rFonts w:ascii="Consolas"/>
                <w:b w:val="false"/>
                <w:i w:val="false"/>
                <w:color w:val="000000"/>
                <w:sz w:val="20"/>
              </w:rPr>
              <w:t>товаров по организации питания</w:t>
            </w:r>
            <w:r>
              <w:br/>
            </w:r>
            <w:r>
              <w:rPr>
                <w:rFonts w:ascii="Consolas"/>
                <w:b w:val="false"/>
                <w:i w:val="false"/>
                <w:color w:val="000000"/>
                <w:sz w:val="20"/>
              </w:rPr>
              <w:t>обучающихся в организациях</w:t>
            </w:r>
            <w:r>
              <w:br/>
            </w:r>
            <w:r>
              <w:rPr>
                <w:rFonts w:ascii="Consolas"/>
                <w:b w:val="false"/>
                <w:i w:val="false"/>
                <w:color w:val="000000"/>
                <w:sz w:val="20"/>
              </w:rPr>
              <w:t>среднего образования</w:t>
            </w:r>
          </w:p>
        </w:tc>
      </w:tr>
    </w:tbl>
    <w:p>
      <w:pPr>
        <w:spacing w:after="0"/>
        <w:ind w:left="0"/>
        <w:jc w:val="left"/>
      </w:pPr>
      <w:r>
        <w:rPr>
          <w:rFonts w:ascii="Consolas"/>
          <w:b w:val="false"/>
          <w:i w:val="false"/>
          <w:color w:val="000000"/>
          <w:sz w:val="20"/>
        </w:rPr>
        <w:t xml:space="preserve">
      форма            </w:t>
      </w:r>
    </w:p>
    <w:bookmarkStart w:name="z107" w:id="117"/>
    <w:p>
      <w:pPr>
        <w:spacing w:after="0"/>
        <w:ind w:left="0"/>
        <w:jc w:val="left"/>
      </w:pPr>
      <w:r>
        <w:rPr>
          <w:rFonts w:ascii="Consolas"/>
          <w:b/>
          <w:i w:val="false"/>
          <w:color w:val="000000"/>
        </w:rPr>
        <w:t xml:space="preserve"> Перечень приобретаемых товаров</w:t>
      </w:r>
    </w:p>
    <w:bookmarkEnd w:id="117"/>
    <w:p>
      <w:pPr>
        <w:spacing w:after="0"/>
        <w:ind w:left="0"/>
        <w:jc w:val="left"/>
      </w:pPr>
      <w:r>
        <w:rPr>
          <w:rFonts w:ascii="Consolas"/>
          <w:b w:val="false"/>
          <w:i w:val="false"/>
          <w:color w:val="000000"/>
          <w:sz w:val="20"/>
        </w:rPr>
        <w:t>
      Конкурс по __________________________________________________________</w:t>
      </w:r>
    </w:p>
    <w:p>
      <w:pPr>
        <w:spacing w:after="0"/>
        <w:ind w:left="0"/>
        <w:jc w:val="left"/>
      </w:pPr>
      <w:r>
        <w:rPr>
          <w:rFonts w:ascii="Consolas"/>
          <w:b w:val="false"/>
          <w:i w:val="false"/>
          <w:color w:val="000000"/>
          <w:sz w:val="20"/>
        </w:rPr>
        <w:t>
      (указать полное наименование)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969"/>
        <w:gridCol w:w="8423"/>
        <w:gridCol w:w="969"/>
        <w:gridCol w:w="970"/>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заказчика</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объем</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color w:val="000000"/>
          <w:sz w:val="20"/>
        </w:rPr>
        <w:t>продолжение</w:t>
      </w:r>
      <w:r>
        <w:rPr>
          <w:rFonts w:ascii="Consolas"/>
          <w:b w:val="false"/>
          <w:i/>
          <w:color w:val="000000"/>
          <w:sz w:val="20"/>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1342"/>
        <w:gridCol w:w="1342"/>
        <w:gridCol w:w="3330"/>
        <w:gridCol w:w="4945"/>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Условия поставки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Срок поставки товаров</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поставки товаров</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Размер авансового платежа,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приобретения (по лоту №), тенге</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 Полное описание и характеристика товаров</w:t>
      </w:r>
    </w:p>
    <w:p>
      <w:pPr>
        <w:spacing w:after="0"/>
        <w:ind w:left="0"/>
        <w:jc w:val="left"/>
      </w:pPr>
      <w:r>
        <w:rPr>
          <w:rFonts w:ascii="Consolas"/>
          <w:b w:val="false"/>
          <w:i w:val="false"/>
          <w:color w:val="000000"/>
          <w:sz w:val="20"/>
        </w:rPr>
        <w:t>
      указывается в техническом задании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Должность, фамилия, имя, отчество </w:t>
            </w:r>
          </w:p>
          <w:p>
            <w:pPr>
              <w:spacing w:after="20"/>
              <w:ind w:left="20"/>
              <w:jc w:val="left"/>
            </w:pPr>
            <w:r>
              <w:rPr>
                <w:rFonts w:ascii="Consolas"/>
                <w:b w:val="false"/>
                <w:i w:val="false"/>
                <w:color w:val="000000"/>
                <w:sz w:val="20"/>
              </w:rPr>
              <w:t>
(при его наличии) и подпись</w:t>
            </w:r>
          </w:p>
          <w:p>
            <w:pPr>
              <w:spacing w:after="20"/>
              <w:ind w:left="20"/>
              <w:jc w:val="left"/>
            </w:pPr>
            <w:r>
              <w:rPr>
                <w:rFonts w:ascii="Consolas"/>
                <w:b w:val="false"/>
                <w:i w:val="false"/>
                <w:color w:val="000000"/>
                <w:sz w:val="20"/>
              </w:rPr>
              <w:t>
руководителя организатора конкурса</w:t>
            </w:r>
          </w:p>
          <w:p>
            <w:pPr>
              <w:spacing w:after="20"/>
              <w:ind w:left="20"/>
              <w:jc w:val="left"/>
            </w:pPr>
            <w:r>
              <w:rPr>
                <w:rFonts w:ascii="Consolas"/>
                <w:b w:val="false"/>
                <w:i w:val="false"/>
                <w:color w:val="000000"/>
                <w:sz w:val="20"/>
              </w:rPr>
              <w:t>
_____________________</w:t>
            </w:r>
          </w:p>
          <w:p>
            <w:pPr>
              <w:spacing w:after="20"/>
              <w:ind w:left="20"/>
              <w:jc w:val="left"/>
            </w:pPr>
            <w:r>
              <w:rPr>
                <w:rFonts w:ascii="Consolas"/>
                <w:b w:val="false"/>
                <w:i w:val="false"/>
                <w:color w:val="000000"/>
                <w:sz w:val="20"/>
              </w:rPr>
              <w:t>
/_________/__________</w:t>
            </w:r>
          </w:p>
          <w:p>
            <w:pPr>
              <w:spacing w:after="20"/>
              <w:ind w:left="20"/>
              <w:jc w:val="left"/>
            </w:pPr>
            <w:r>
              <w:rPr>
                <w:rFonts w:ascii="Consolas"/>
                <w:b w:val="false"/>
                <w:i w:val="false"/>
                <w:color w:val="000000"/>
                <w:sz w:val="20"/>
              </w:rPr>
              <w:t>
Дата ________________</w:t>
            </w:r>
          </w:p>
          <w:p>
            <w:pPr>
              <w:spacing w:after="20"/>
              <w:ind w:left="20"/>
              <w:jc w:val="left"/>
            </w:pPr>
            <w:r>
              <w:rPr>
                <w:rFonts w:ascii="Consolas"/>
                <w:b w:val="false"/>
                <w:i w:val="false"/>
                <w:color w:val="000000"/>
                <w:sz w:val="20"/>
              </w:rPr>
              <w:t>
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 фамилия, имя, отчество</w:t>
            </w:r>
          </w:p>
          <w:p>
            <w:pPr>
              <w:spacing w:after="20"/>
              <w:ind w:left="20"/>
              <w:jc w:val="left"/>
            </w:pPr>
            <w:r>
              <w:rPr>
                <w:rFonts w:ascii="Consolas"/>
                <w:b w:val="false"/>
                <w:i w:val="false"/>
                <w:color w:val="000000"/>
                <w:sz w:val="20"/>
              </w:rPr>
              <w:t>
(при его наличии) и подпись</w:t>
            </w:r>
          </w:p>
          <w:p>
            <w:pPr>
              <w:spacing w:after="20"/>
              <w:ind w:left="20"/>
              <w:jc w:val="left"/>
            </w:pPr>
            <w:r>
              <w:rPr>
                <w:rFonts w:ascii="Consolas"/>
                <w:b w:val="false"/>
                <w:i w:val="false"/>
                <w:color w:val="000000"/>
                <w:sz w:val="20"/>
              </w:rPr>
              <w:t>
руководителя Заказчика</w:t>
            </w:r>
          </w:p>
          <w:p>
            <w:pPr>
              <w:spacing w:after="20"/>
              <w:ind w:left="20"/>
              <w:jc w:val="left"/>
            </w:pPr>
            <w:r>
              <w:rPr>
                <w:rFonts w:ascii="Consolas"/>
                <w:b w:val="false"/>
                <w:i w:val="false"/>
                <w:color w:val="000000"/>
                <w:sz w:val="20"/>
              </w:rPr>
              <w:t>
_____________________</w:t>
            </w:r>
          </w:p>
          <w:p>
            <w:pPr>
              <w:spacing w:after="20"/>
              <w:ind w:left="20"/>
              <w:jc w:val="left"/>
            </w:pPr>
            <w:r>
              <w:rPr>
                <w:rFonts w:ascii="Consolas"/>
                <w:b w:val="false"/>
                <w:i w:val="false"/>
                <w:color w:val="000000"/>
                <w:sz w:val="20"/>
              </w:rPr>
              <w:t>
/_________/__________</w:t>
            </w:r>
          </w:p>
          <w:p>
            <w:pPr>
              <w:spacing w:after="20"/>
              <w:ind w:left="20"/>
              <w:jc w:val="left"/>
            </w:pPr>
            <w:r>
              <w:rPr>
                <w:rFonts w:ascii="Consolas"/>
                <w:b w:val="false"/>
                <w:i w:val="false"/>
                <w:color w:val="000000"/>
                <w:sz w:val="20"/>
              </w:rPr>
              <w:t>
Дата ________________</w:t>
            </w:r>
          </w:p>
          <w:p>
            <w:pPr>
              <w:spacing w:after="20"/>
              <w:ind w:left="20"/>
              <w:jc w:val="left"/>
            </w:pPr>
            <w:r>
              <w:rPr>
                <w:rFonts w:ascii="Consolas"/>
                <w:b w:val="false"/>
                <w:i w:val="false"/>
                <w:color w:val="000000"/>
                <w:sz w:val="20"/>
              </w:rPr>
              <w:t>
М.П.</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Типовой конкурсной</w:t>
            </w:r>
            <w:r>
              <w:br/>
            </w:r>
            <w:r>
              <w:rPr>
                <w:rFonts w:ascii="Consolas"/>
                <w:b w:val="false"/>
                <w:i w:val="false"/>
                <w:color w:val="000000"/>
                <w:sz w:val="20"/>
              </w:rPr>
              <w:t>документации по выбору</w:t>
            </w:r>
            <w:r>
              <w:br/>
            </w:r>
            <w:r>
              <w:rPr>
                <w:rFonts w:ascii="Consolas"/>
                <w:b w:val="false"/>
                <w:i w:val="false"/>
                <w:color w:val="000000"/>
                <w:sz w:val="20"/>
              </w:rPr>
              <w:t>поставщика услуги или</w:t>
            </w:r>
            <w:r>
              <w:br/>
            </w:r>
            <w:r>
              <w:rPr>
                <w:rFonts w:ascii="Consolas"/>
                <w:b w:val="false"/>
                <w:i w:val="false"/>
                <w:color w:val="000000"/>
                <w:sz w:val="20"/>
              </w:rPr>
              <w:t>товаров по организации питания</w:t>
            </w:r>
            <w:r>
              <w:br/>
            </w:r>
            <w:r>
              <w:rPr>
                <w:rFonts w:ascii="Consolas"/>
                <w:b w:val="false"/>
                <w:i w:val="false"/>
                <w:color w:val="000000"/>
                <w:sz w:val="20"/>
              </w:rPr>
              <w:t>обучающихся в организациях</w:t>
            </w:r>
            <w:r>
              <w:br/>
            </w:r>
            <w:r>
              <w:rPr>
                <w:rFonts w:ascii="Consolas"/>
                <w:b w:val="false"/>
                <w:i w:val="false"/>
                <w:color w:val="000000"/>
                <w:sz w:val="20"/>
              </w:rPr>
              <w:t>среднего образования</w:t>
            </w:r>
          </w:p>
        </w:tc>
      </w:tr>
    </w:tbl>
    <w:p>
      <w:pPr>
        <w:spacing w:after="0"/>
        <w:ind w:left="0"/>
        <w:jc w:val="left"/>
      </w:pPr>
      <w:r>
        <w:rPr>
          <w:rFonts w:ascii="Consolas"/>
          <w:b w:val="false"/>
          <w:i w:val="false"/>
          <w:color w:val="ff0000"/>
          <w:sz w:val="20"/>
        </w:rPr>
        <w:t xml:space="preserve">
      Сноска. Приложение 3 с изменениями, внесенными приказом и.о. Министра образования и науки РК от 22.02.2017 </w:t>
      </w:r>
      <w:r>
        <w:rPr>
          <w:rFonts w:ascii="Consolas"/>
          <w:b w:val="false"/>
          <w:i w:val="false"/>
          <w:color w:val="ff0000"/>
          <w:sz w:val="20"/>
        </w:rPr>
        <w:t>№ 76</w:t>
      </w:r>
      <w:r>
        <w:rPr>
          <w:rFonts w:ascii="Consolas"/>
          <w:b w:val="false"/>
          <w:i w:val="false"/>
          <w:color w:val="ff0000"/>
          <w:sz w:val="20"/>
        </w:rPr>
        <w:t xml:space="preserve"> (вводится в действие по истечении десяти календарных дней после дня первого официального опубликования).</w:t>
      </w:r>
    </w:p>
    <w:bookmarkStart w:name="z109" w:id="118"/>
    <w:p>
      <w:pPr>
        <w:spacing w:after="0"/>
        <w:ind w:left="0"/>
        <w:jc w:val="left"/>
      </w:pPr>
      <w:r>
        <w:rPr>
          <w:rFonts w:ascii="Consolas"/>
          <w:b/>
          <w:i w:val="false"/>
          <w:color w:val="000000"/>
        </w:rPr>
        <w:t xml:space="preserve"> Техническое задание к конкурсной документации по выбору</w:t>
      </w:r>
      <w:r>
        <w:br/>
      </w:r>
      <w:r>
        <w:rPr>
          <w:rFonts w:ascii="Consolas"/>
          <w:b/>
          <w:i w:val="false"/>
          <w:color w:val="000000"/>
        </w:rPr>
        <w:t>поставщика услуги или товаров по организации питания</w:t>
      </w:r>
      <w:r>
        <w:br/>
      </w:r>
      <w:r>
        <w:rPr>
          <w:rFonts w:ascii="Consolas"/>
          <w:b/>
          <w:i w:val="false"/>
          <w:color w:val="000000"/>
        </w:rPr>
        <w:t>обучающихся в организациях среднего образования</w:t>
      </w:r>
    </w:p>
    <w:bookmarkEnd w:id="118"/>
    <w:p>
      <w:pPr>
        <w:spacing w:after="0"/>
        <w:ind w:left="0"/>
        <w:jc w:val="left"/>
      </w:pPr>
      <w:r>
        <w:rPr>
          <w:rFonts w:ascii="Consolas"/>
          <w:b w:val="false"/>
          <w:i w:val="false"/>
          <w:color w:val="000000"/>
          <w:sz w:val="20"/>
        </w:rPr>
        <w:t xml:space="preserve">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 в _________ (указать наименование организации среднего образования). </w:t>
      </w:r>
    </w:p>
    <w:p>
      <w:pPr>
        <w:spacing w:after="0"/>
        <w:ind w:left="0"/>
        <w:jc w:val="left"/>
      </w:pPr>
      <w:r>
        <w:rPr>
          <w:rFonts w:ascii="Consolas"/>
          <w:b w:val="false"/>
          <w:i w:val="false"/>
          <w:color w:val="000000"/>
          <w:sz w:val="20"/>
        </w:rPr>
        <w:t>
      Питание предоставляется ______ (указать количество) обучающимся, в том числе ______ обучающимся (указать количество) за счет средств местного бюджета на сумму ______ тенге (указать сумму).</w:t>
      </w:r>
    </w:p>
    <w:p>
      <w:pPr>
        <w:spacing w:after="0"/>
        <w:ind w:left="0"/>
        <w:jc w:val="left"/>
      </w:pPr>
      <w:r>
        <w:rPr>
          <w:rFonts w:ascii="Consolas"/>
          <w:b w:val="false"/>
          <w:i w:val="false"/>
          <w:color w:val="000000"/>
          <w:sz w:val="20"/>
        </w:rPr>
        <w:t>
      Основными целями и задачами при организации питания учащихся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p>
      <w:pPr>
        <w:spacing w:after="0"/>
        <w:ind w:left="0"/>
        <w:jc w:val="left"/>
      </w:pPr>
      <w:r>
        <w:rPr>
          <w:rFonts w:ascii="Consolas"/>
          <w:b w:val="false"/>
          <w:i w:val="false"/>
          <w:color w:val="000000"/>
          <w:sz w:val="20"/>
        </w:rPr>
        <w:t>
      Питание обучающихся осуществляется в _______ (указать место, где будет организовано питание обучающихся, в столовой и (или) в буфете).</w:t>
      </w:r>
    </w:p>
    <w:p>
      <w:pPr>
        <w:spacing w:after="0"/>
        <w:ind w:left="0"/>
        <w:jc w:val="left"/>
      </w:pPr>
      <w:r>
        <w:rPr>
          <w:rFonts w:ascii="Consolas"/>
          <w:b w:val="false"/>
          <w:i w:val="false"/>
          <w:color w:val="000000"/>
          <w:sz w:val="20"/>
        </w:rPr>
        <w:t>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p>
      <w:pPr>
        <w:spacing w:after="0"/>
        <w:ind w:left="0"/>
        <w:jc w:val="left"/>
      </w:pPr>
      <w:r>
        <w:rPr>
          <w:rFonts w:ascii="Consolas"/>
          <w:b w:val="false"/>
          <w:i w:val="false"/>
          <w:color w:val="000000"/>
          <w:sz w:val="20"/>
        </w:rPr>
        <w:t>
      Поставщик услуги обеспечивает соблюдение санитарно- эпидемиологических и гигиенических правил на пищеблоке, в производственных и складских помещениях.</w:t>
      </w:r>
    </w:p>
    <w:p>
      <w:pPr>
        <w:spacing w:after="0"/>
        <w:ind w:left="0"/>
        <w:jc w:val="left"/>
      </w:pPr>
      <w:r>
        <w:rPr>
          <w:rFonts w:ascii="Consolas"/>
          <w:b w:val="false"/>
          <w:i w:val="false"/>
          <w:color w:val="000000"/>
          <w:sz w:val="20"/>
        </w:rPr>
        <w:t>
      Поставщик обеспечивает условия для ведения журнала контроля качества готовой пищи (бракеражный) организацией образования, по форме утвержденной Санитарными правилами.</w:t>
      </w:r>
    </w:p>
    <w:p>
      <w:pPr>
        <w:spacing w:after="0"/>
        <w:ind w:left="0"/>
        <w:jc w:val="left"/>
      </w:pPr>
      <w:r>
        <w:rPr>
          <w:rFonts w:ascii="Consolas"/>
          <w:b w:val="false"/>
          <w:i w:val="false"/>
          <w:color w:val="000000"/>
          <w:sz w:val="20"/>
        </w:rP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pPr>
        <w:spacing w:after="0"/>
        <w:ind w:left="0"/>
        <w:jc w:val="left"/>
      </w:pPr>
      <w:r>
        <w:rPr>
          <w:rFonts w:ascii="Consolas"/>
          <w:b w:val="false"/>
          <w:i w:val="false"/>
          <w:color w:val="000000"/>
          <w:sz w:val="20"/>
        </w:rPr>
        <w:t>
      В случае, доставки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(термоконтейнеры), обеспечивающие сохранение соответствующей температуры.</w:t>
      </w:r>
    </w:p>
    <w:p>
      <w:pPr>
        <w:spacing w:after="0"/>
        <w:ind w:left="0"/>
        <w:jc w:val="left"/>
      </w:pPr>
      <w:r>
        <w:rPr>
          <w:rFonts w:ascii="Consolas"/>
          <w:b w:val="false"/>
          <w:i w:val="false"/>
          <w:color w:val="000000"/>
          <w:sz w:val="20"/>
        </w:rPr>
        <w:t>
      Горячее питание обучающимся для первой смены предоставляется в _____ (указать время и перемену), для второй смены в (указать время и перемену) согласно установленному режиму питания обучающихся, утвержденному директором _______(указать фамилия, имя, отчество (при его наличии) руководителя).</w:t>
      </w:r>
    </w:p>
    <w:p>
      <w:pPr>
        <w:spacing w:after="0"/>
        <w:ind w:left="0"/>
        <w:jc w:val="left"/>
      </w:pPr>
      <w:r>
        <w:rPr>
          <w:rFonts w:ascii="Consolas"/>
          <w:b w:val="false"/>
          <w:i w:val="false"/>
          <w:color w:val="000000"/>
          <w:sz w:val="20"/>
        </w:rPr>
        <w:t xml:space="preserve">
      Создаются условия для реализации буфетной продукции, которая соответствует санитарно-эпидемиологическим требованиям. </w:t>
      </w:r>
    </w:p>
    <w:p>
      <w:pPr>
        <w:spacing w:after="0"/>
        <w:ind w:left="0"/>
        <w:jc w:val="left"/>
      </w:pPr>
      <w:r>
        <w:rPr>
          <w:rFonts w:ascii="Consolas"/>
          <w:b w:val="false"/>
          <w:i w:val="false"/>
          <w:color w:val="000000"/>
          <w:sz w:val="20"/>
        </w:rPr>
        <w:t xml:space="preserve">
      Реализация готовой кулинарной продукции и пищевых продуктов осуществляется в ______ часы (указать время работы столовой и (или) буфета). </w:t>
      </w:r>
    </w:p>
    <w:p>
      <w:pPr>
        <w:spacing w:after="0"/>
        <w:ind w:left="0"/>
        <w:jc w:val="left"/>
      </w:pPr>
      <w:r>
        <w:rPr>
          <w:rFonts w:ascii="Consolas"/>
          <w:b w:val="false"/>
          <w:i w:val="false"/>
          <w:color w:val="000000"/>
          <w:sz w:val="20"/>
        </w:rPr>
        <w:t>
      Поставщик услуги ежемесячно предоставляет _________ (фамилия, имя, отчество (при его наличии)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p>
    <w:p>
      <w:pPr>
        <w:spacing w:after="0"/>
        <w:ind w:left="0"/>
        <w:jc w:val="left"/>
      </w:pPr>
      <w:r>
        <w:rPr>
          <w:rFonts w:ascii="Consolas"/>
          <w:b w:val="false"/>
          <w:i w:val="false"/>
          <w:color w:val="000000"/>
          <w:sz w:val="20"/>
        </w:rPr>
        <w:t>
      Поставщик в обязательном порядке утверждает ассортиментный перечень выпускаемой продукции по согласованию с территориальным подразделением ведомства государственного органа в сфере санитарно-эпидемиологического благополучия населения.</w:t>
      </w:r>
    </w:p>
    <w:p>
      <w:pPr>
        <w:spacing w:after="0"/>
        <w:ind w:left="0"/>
        <w:jc w:val="left"/>
      </w:pPr>
      <w:r>
        <w:rPr>
          <w:rFonts w:ascii="Consolas"/>
          <w:b w:val="false"/>
          <w:i w:val="false"/>
          <w:color w:val="000000"/>
          <w:sz w:val="20"/>
        </w:rPr>
        <w:t>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p>
    <w:p>
      <w:pPr>
        <w:spacing w:after="0"/>
        <w:ind w:left="0"/>
        <w:jc w:val="left"/>
      </w:pPr>
      <w:r>
        <w:rPr>
          <w:rFonts w:ascii="Consolas"/>
          <w:b w:val="false"/>
          <w:i w:val="false"/>
          <w:color w:val="000000"/>
          <w:sz w:val="20"/>
        </w:rPr>
        <w:t>
      Для отдельных категорий учащихся (указать категории учащихся) организуется щадящее (диетическое) питание.</w:t>
      </w:r>
    </w:p>
    <w:p>
      <w:pPr>
        <w:spacing w:after="0"/>
        <w:ind w:left="0"/>
        <w:jc w:val="left"/>
      </w:pPr>
      <w:r>
        <w:rPr>
          <w:rFonts w:ascii="Consolas"/>
          <w:b w:val="false"/>
          <w:i w:val="false"/>
          <w:color w:val="000000"/>
          <w:sz w:val="20"/>
        </w:rPr>
        <w:t>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pPr>
        <w:spacing w:after="0"/>
        <w:ind w:left="0"/>
        <w:jc w:val="left"/>
      </w:pPr>
      <w:r>
        <w:rPr>
          <w:rFonts w:ascii="Consolas"/>
          <w:b w:val="false"/>
          <w:i w:val="false"/>
          <w:color w:val="000000"/>
          <w:sz w:val="20"/>
        </w:rPr>
        <w:t>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pPr>
        <w:spacing w:after="0"/>
        <w:ind w:left="0"/>
        <w:jc w:val="left"/>
      </w:pPr>
      <w:r>
        <w:rPr>
          <w:rFonts w:ascii="Consolas"/>
          <w:b w:val="false"/>
          <w:i w:val="false"/>
          <w:color w:val="000000"/>
          <w:sz w:val="20"/>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 </w:t>
      </w:r>
    </w:p>
    <w:p>
      <w:pPr>
        <w:spacing w:after="0"/>
        <w:ind w:left="0"/>
        <w:jc w:val="left"/>
      </w:pPr>
      <w:r>
        <w:rPr>
          <w:rFonts w:ascii="Consolas"/>
          <w:b w:val="false"/>
          <w:i w:val="false"/>
          <w:color w:val="000000"/>
          <w:sz w:val="20"/>
        </w:rPr>
        <w:t>
      В пищеблоке 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пищевых продуктов и продовольственного сырья, готовой кулинарной продукции, журнал здоровья, журнал проведения витаминизации блюд, учета температурного режима холодильного оборудования,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p>
      <w:pPr>
        <w:spacing w:after="0"/>
        <w:ind w:left="0"/>
        <w:jc w:val="left"/>
      </w:pPr>
      <w:r>
        <w:rPr>
          <w:rFonts w:ascii="Consolas"/>
          <w:b w:val="false"/>
          <w:i w:val="false"/>
          <w:color w:val="000000"/>
          <w:sz w:val="20"/>
        </w:rPr>
        <w:t>
      У поставщика в наличии имеются медицинские книжки на каждого работника пищеблока с допуском к работе.</w:t>
      </w:r>
    </w:p>
    <w:p>
      <w:pPr>
        <w:spacing w:after="0"/>
        <w:ind w:left="0"/>
        <w:jc w:val="left"/>
      </w:pPr>
      <w:r>
        <w:rPr>
          <w:rFonts w:ascii="Consolas"/>
          <w:b w:val="false"/>
          <w:i w:val="false"/>
          <w:color w:val="000000"/>
          <w:sz w:val="20"/>
        </w:rPr>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p>
    <w:p>
      <w:pPr>
        <w:spacing w:after="0"/>
        <w:ind w:left="0"/>
        <w:jc w:val="left"/>
      </w:pPr>
      <w:r>
        <w:rPr>
          <w:rFonts w:ascii="Consolas"/>
          <w:b w:val="false"/>
          <w:i w:val="false"/>
          <w:color w:val="000000"/>
          <w:sz w:val="20"/>
        </w:rPr>
        <w:t>
      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p>
      <w:pPr>
        <w:spacing w:after="0"/>
        <w:ind w:left="0"/>
        <w:jc w:val="left"/>
      </w:pPr>
      <w:r>
        <w:rPr>
          <w:rFonts w:ascii="Consolas"/>
          <w:b w:val="false"/>
          <w:i w:val="false"/>
          <w:color w:val="000000"/>
          <w:sz w:val="20"/>
        </w:rPr>
        <w:t>
      Заявки потенциального поставщика услуг по организации питания не принимаются, если:</w:t>
      </w:r>
    </w:p>
    <w:bookmarkStart w:name="z28" w:id="119"/>
    <w:p>
      <w:pPr>
        <w:spacing w:after="0"/>
        <w:ind w:left="0"/>
        <w:jc w:val="left"/>
      </w:pPr>
      <w:r>
        <w:rPr>
          <w:rFonts w:ascii="Consolas"/>
          <w:b w:val="false"/>
          <w:i w:val="false"/>
          <w:color w:val="000000"/>
          <w:sz w:val="20"/>
        </w:rPr>
        <w:t xml:space="preserve">
      1) состоит в Реестре недобросовестных участников государственных закупок, формируемый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4 декабря 2015 года "О государственных закупках";</w:t>
      </w:r>
    </w:p>
    <w:bookmarkEnd w:id="119"/>
    <w:bookmarkStart w:name="z29" w:id="120"/>
    <w:p>
      <w:pPr>
        <w:spacing w:after="0"/>
        <w:ind w:left="0"/>
        <w:jc w:val="left"/>
      </w:pPr>
      <w:r>
        <w:rPr>
          <w:rFonts w:ascii="Consolas"/>
          <w:b w:val="false"/>
          <w:i w:val="false"/>
          <w:color w:val="000000"/>
          <w:sz w:val="20"/>
        </w:rPr>
        <w:t>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bookmarkEnd w:id="120"/>
    <w:bookmarkStart w:name="z30" w:id="121"/>
    <w:p>
      <w:pPr>
        <w:spacing w:after="0"/>
        <w:ind w:left="0"/>
        <w:jc w:val="left"/>
      </w:pPr>
      <w:r>
        <w:rPr>
          <w:rFonts w:ascii="Consolas"/>
          <w:b w:val="false"/>
          <w:i w:val="false"/>
          <w:color w:val="000000"/>
          <w:sz w:val="20"/>
        </w:rPr>
        <w:t>
      3) не является резидентом Республики Казахстан;</w:t>
      </w:r>
    </w:p>
    <w:bookmarkEnd w:id="121"/>
    <w:p>
      <w:pPr>
        <w:spacing w:after="0"/>
        <w:ind w:left="0"/>
        <w:jc w:val="left"/>
      </w:pPr>
      <w:r>
        <w:rPr>
          <w:rFonts w:ascii="Consolas"/>
          <w:b w:val="false"/>
          <w:i w:val="false"/>
          <w:color w:val="000000"/>
          <w:sz w:val="20"/>
        </w:rPr>
        <w:t>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pPr>
        <w:spacing w:after="0"/>
        <w:ind w:left="0"/>
        <w:jc w:val="left"/>
      </w:pPr>
      <w:r>
        <w:rPr>
          <w:rFonts w:ascii="Consolas"/>
          <w:b w:val="false"/>
          <w:i w:val="false"/>
          <w:color w:val="000000"/>
          <w:sz w:val="20"/>
        </w:rPr>
        <w:t>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pPr>
        <w:spacing w:after="0"/>
        <w:ind w:left="0"/>
        <w:jc w:val="left"/>
      </w:pPr>
      <w:r>
        <w:rPr>
          <w:rFonts w:ascii="Consolas"/>
          <w:b w:val="false"/>
          <w:i w:val="false"/>
          <w:color w:val="000000"/>
          <w:sz w:val="20"/>
        </w:rPr>
        <w:t>
      В техническом задании на товары описание функциональных, технических, качественных характеристик должны быть распределены насоответствующие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p>
      <w:pPr>
        <w:spacing w:after="0"/>
        <w:ind w:left="0"/>
        <w:jc w:val="left"/>
      </w:pPr>
      <w:r>
        <w:rPr>
          <w:rFonts w:ascii="Consolas"/>
          <w:b w:val="false"/>
          <w:i w:val="false"/>
          <w:color w:val="000000"/>
          <w:sz w:val="20"/>
        </w:rPr>
        <w:t>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pPr>
        <w:spacing w:after="0"/>
        <w:ind w:left="0"/>
        <w:jc w:val="left"/>
      </w:pPr>
      <w:r>
        <w:rPr>
          <w:rFonts w:ascii="Consolas"/>
          <w:b w:val="false"/>
          <w:i w:val="false"/>
          <w:color w:val="000000"/>
          <w:sz w:val="20"/>
        </w:rPr>
        <w:t>
      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p>
    <w:p>
      <w:pPr>
        <w:spacing w:after="0"/>
        <w:ind w:left="0"/>
        <w:jc w:val="left"/>
      </w:pPr>
      <w:r>
        <w:rPr>
          <w:rFonts w:ascii="Consolas"/>
          <w:b w:val="false"/>
          <w:i w:val="false"/>
          <w:color w:val="000000"/>
          <w:sz w:val="20"/>
        </w:rPr>
        <w:t>
      Заявки потенциального поставщика товаров не принимаются, если:</w:t>
      </w:r>
    </w:p>
    <w:bookmarkStart w:name="z34" w:id="122"/>
    <w:p>
      <w:pPr>
        <w:spacing w:after="0"/>
        <w:ind w:left="0"/>
        <w:jc w:val="left"/>
      </w:pPr>
      <w:r>
        <w:rPr>
          <w:rFonts w:ascii="Consolas"/>
          <w:b w:val="false"/>
          <w:i w:val="false"/>
          <w:color w:val="000000"/>
          <w:sz w:val="20"/>
        </w:rPr>
        <w:t xml:space="preserve">
      1) состоит в Реестре недобросовестных участников государственных закупок, формируемый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4 декабря 2015 года "О государственных закупках";</w:t>
      </w:r>
    </w:p>
    <w:bookmarkEnd w:id="122"/>
    <w:bookmarkStart w:name="z35" w:id="123"/>
    <w:p>
      <w:pPr>
        <w:spacing w:after="0"/>
        <w:ind w:left="0"/>
        <w:jc w:val="left"/>
      </w:pPr>
      <w:r>
        <w:rPr>
          <w:rFonts w:ascii="Consolas"/>
          <w:b w:val="false"/>
          <w:i w:val="false"/>
          <w:color w:val="000000"/>
          <w:sz w:val="20"/>
        </w:rPr>
        <w:t>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bookmarkEnd w:id="123"/>
    <w:bookmarkStart w:name="z36" w:id="124"/>
    <w:p>
      <w:pPr>
        <w:spacing w:after="0"/>
        <w:ind w:left="0"/>
        <w:jc w:val="left"/>
      </w:pPr>
      <w:r>
        <w:rPr>
          <w:rFonts w:ascii="Consolas"/>
          <w:b w:val="false"/>
          <w:i w:val="false"/>
          <w:color w:val="000000"/>
          <w:sz w:val="20"/>
        </w:rPr>
        <w:t>
      3) не является резидентом Республики Казахстан;</w:t>
      </w:r>
    </w:p>
    <w:bookmarkEnd w:id="124"/>
    <w:p>
      <w:pPr>
        <w:spacing w:after="0"/>
        <w:ind w:left="0"/>
        <w:jc w:val="left"/>
      </w:pPr>
      <w:r>
        <w:rPr>
          <w:rFonts w:ascii="Consolas"/>
          <w:b w:val="false"/>
          <w:i w:val="false"/>
          <w:color w:val="000000"/>
          <w:sz w:val="20"/>
        </w:rPr>
        <w:t xml:space="preserve">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w:t>
      </w:r>
    </w:p>
    <w:p>
      <w:pPr>
        <w:spacing w:after="0"/>
        <w:ind w:left="0"/>
        <w:jc w:val="left"/>
      </w:pPr>
      <w:r>
        <w:rPr>
          <w:rFonts w:ascii="Consolas"/>
          <w:b w:val="false"/>
          <w:i w:val="false"/>
          <w:color w:val="000000"/>
          <w:sz w:val="20"/>
        </w:rPr>
        <w:t>
      Дата</w:t>
      </w:r>
    </w:p>
    <w:p>
      <w:pPr>
        <w:spacing w:after="0"/>
        <w:ind w:left="0"/>
        <w:jc w:val="left"/>
      </w:pPr>
      <w:r>
        <w:rPr>
          <w:rFonts w:ascii="Consolas"/>
          <w:b w:val="false"/>
          <w:i w:val="false"/>
          <w:color w:val="000000"/>
          <w:sz w:val="20"/>
        </w:rPr>
        <w:t>
      Подпись руководителя организации образования_______________М.П.</w:t>
      </w:r>
    </w:p>
    <w:p>
      <w:pPr>
        <w:spacing w:after="0"/>
        <w:ind w:left="0"/>
        <w:jc w:val="left"/>
      </w:pPr>
      <w:r>
        <w:rPr>
          <w:rFonts w:ascii="Consolas"/>
          <w:b w:val="false"/>
          <w:i w:val="false"/>
          <w:color w:val="000000"/>
          <w:sz w:val="20"/>
        </w:rPr>
        <w:t>
                   (указать фамилию, имя, отчество (при наличии), должность)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w:t>
            </w:r>
            <w:r>
              <w:br/>
            </w:r>
            <w:r>
              <w:rPr>
                <w:rFonts w:ascii="Consolas"/>
                <w:b w:val="false"/>
                <w:i w:val="false"/>
                <w:color w:val="000000"/>
                <w:sz w:val="20"/>
              </w:rPr>
              <w:t>к Типовой конкурсной</w:t>
            </w:r>
            <w:r>
              <w:br/>
            </w:r>
            <w:r>
              <w:rPr>
                <w:rFonts w:ascii="Consolas"/>
                <w:b w:val="false"/>
                <w:i w:val="false"/>
                <w:color w:val="000000"/>
                <w:sz w:val="20"/>
              </w:rPr>
              <w:t>документации по выбору</w:t>
            </w:r>
            <w:r>
              <w:br/>
            </w:r>
            <w:r>
              <w:rPr>
                <w:rFonts w:ascii="Consolas"/>
                <w:b w:val="false"/>
                <w:i w:val="false"/>
                <w:color w:val="000000"/>
                <w:sz w:val="20"/>
              </w:rPr>
              <w:t>поставщика услуги или</w:t>
            </w:r>
            <w:r>
              <w:br/>
            </w:r>
            <w:r>
              <w:rPr>
                <w:rFonts w:ascii="Consolas"/>
                <w:b w:val="false"/>
                <w:i w:val="false"/>
                <w:color w:val="000000"/>
                <w:sz w:val="20"/>
              </w:rPr>
              <w:t>товаров по организации питания</w:t>
            </w:r>
            <w:r>
              <w:br/>
            </w:r>
            <w:r>
              <w:rPr>
                <w:rFonts w:ascii="Consolas"/>
                <w:b w:val="false"/>
                <w:i w:val="false"/>
                <w:color w:val="000000"/>
                <w:sz w:val="20"/>
              </w:rPr>
              <w:t>обучающихся в организациях</w:t>
            </w:r>
            <w:r>
              <w:br/>
            </w:r>
            <w:r>
              <w:rPr>
                <w:rFonts w:ascii="Consolas"/>
                <w:b w:val="false"/>
                <w:i w:val="false"/>
                <w:color w:val="000000"/>
                <w:sz w:val="20"/>
              </w:rPr>
              <w:t>среднего образования</w:t>
            </w:r>
          </w:p>
        </w:tc>
      </w:tr>
    </w:tbl>
    <w:p>
      <w:pPr>
        <w:spacing w:after="0"/>
        <w:ind w:left="0"/>
        <w:jc w:val="left"/>
      </w:pPr>
      <w:r>
        <w:rPr>
          <w:rFonts w:ascii="Consolas"/>
          <w:b w:val="false"/>
          <w:i w:val="false"/>
          <w:color w:val="000000"/>
          <w:sz w:val="20"/>
        </w:rPr>
        <w:t xml:space="preserve">
      форма            </w:t>
      </w:r>
    </w:p>
    <w:bookmarkStart w:name="z111" w:id="125"/>
    <w:p>
      <w:pPr>
        <w:spacing w:after="0"/>
        <w:ind w:left="0"/>
        <w:jc w:val="left"/>
      </w:pPr>
      <w:r>
        <w:rPr>
          <w:rFonts w:ascii="Consolas"/>
          <w:b/>
          <w:i w:val="false"/>
          <w:color w:val="000000"/>
        </w:rPr>
        <w:t xml:space="preserve"> Заявка на участие в конкурсе</w:t>
      </w:r>
    </w:p>
    <w:bookmarkEnd w:id="125"/>
    <w:p>
      <w:pPr>
        <w:spacing w:after="0"/>
        <w:ind w:left="0"/>
        <w:jc w:val="left"/>
      </w:pPr>
      <w:r>
        <w:rPr>
          <w:rFonts w:ascii="Consolas"/>
          <w:b w:val="false"/>
          <w:i w:val="false"/>
          <w:color w:val="000000"/>
          <w:sz w:val="20"/>
        </w:rPr>
        <w:t>
      (для юридического лица)</w:t>
      </w:r>
    </w:p>
    <w:p>
      <w:pPr>
        <w:spacing w:after="0"/>
        <w:ind w:left="0"/>
        <w:jc w:val="left"/>
      </w:pPr>
      <w:r>
        <w:rPr>
          <w:rFonts w:ascii="Consolas"/>
          <w:b w:val="false"/>
          <w:i w:val="false"/>
          <w:color w:val="000000"/>
          <w:sz w:val="20"/>
        </w:rPr>
        <w:t>
      Кому_________________________________________________________________</w:t>
      </w:r>
    </w:p>
    <w:p>
      <w:pPr>
        <w:spacing w:after="0"/>
        <w:ind w:left="0"/>
        <w:jc w:val="left"/>
      </w:pPr>
      <w:r>
        <w:rPr>
          <w:rFonts w:ascii="Consolas"/>
          <w:b w:val="false"/>
          <w:i w:val="false"/>
          <w:color w:val="000000"/>
          <w:sz w:val="20"/>
        </w:rPr>
        <w:t>
      (наименование организатора конкурса)</w:t>
      </w:r>
    </w:p>
    <w:p>
      <w:pPr>
        <w:spacing w:after="0"/>
        <w:ind w:left="0"/>
        <w:jc w:val="left"/>
      </w:pPr>
      <w:r>
        <w:rPr>
          <w:rFonts w:ascii="Consolas"/>
          <w:b w:val="false"/>
          <w:i w:val="false"/>
          <w:color w:val="000000"/>
          <w:sz w:val="20"/>
        </w:rPr>
        <w:t>
      От кого______________________________________________________________</w:t>
      </w:r>
    </w:p>
    <w:p>
      <w:pPr>
        <w:spacing w:after="0"/>
        <w:ind w:left="0"/>
        <w:jc w:val="left"/>
      </w:pPr>
      <w:r>
        <w:rPr>
          <w:rFonts w:ascii="Consolas"/>
          <w:b w:val="false"/>
          <w:i w:val="false"/>
          <w:color w:val="000000"/>
          <w:sz w:val="20"/>
        </w:rPr>
        <w:t>
      (полное наименование потенциального поставщика)</w:t>
      </w:r>
    </w:p>
    <w:bookmarkStart w:name="z274" w:id="126"/>
    <w:p>
      <w:pPr>
        <w:spacing w:after="0"/>
        <w:ind w:left="0"/>
        <w:jc w:val="left"/>
      </w:pPr>
      <w:r>
        <w:rPr>
          <w:rFonts w:ascii="Consolas"/>
          <w:b w:val="false"/>
          <w:i w:val="false"/>
          <w:color w:val="000000"/>
          <w:sz w:val="20"/>
        </w:rPr>
        <w:t>
      1. Сведения о потенциальном поставщике, претендующем на участие</w:t>
      </w:r>
    </w:p>
    <w:bookmarkEnd w:id="126"/>
    <w:p>
      <w:pPr>
        <w:spacing w:after="0"/>
        <w:ind w:left="0"/>
        <w:jc w:val="left"/>
      </w:pPr>
      <w:r>
        <w:rPr>
          <w:rFonts w:ascii="Consolas"/>
          <w:b w:val="false"/>
          <w:i w:val="false"/>
          <w:color w:val="000000"/>
          <w:sz w:val="20"/>
        </w:rPr>
        <w:t xml:space="preserve">
      в конкурсе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5"/>
        <w:gridCol w:w="225"/>
      </w:tblGrid>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Юридический, почтовый адреса и контактные телефоны, потенциального поставщика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Фамилия, имя, отчество (при его наличии) первого руководителя юридического лица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Cостоит ли юридическое лицо в реестре недобросовестных участников государственных закупок, формируемый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4 декабря 2015 года "О государственных закупках"</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Имеются ли у руководителя юридического лица и (или) уполномоченного представителя данного юридического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Резидентство юридического лица</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275" w:id="127"/>
    <w:p>
      <w:pPr>
        <w:spacing w:after="0"/>
        <w:ind w:left="0"/>
        <w:jc w:val="left"/>
      </w:pPr>
      <w:r>
        <w:rPr>
          <w:rFonts w:ascii="Consolas"/>
          <w:b w:val="false"/>
          <w:i w:val="false"/>
          <w:color w:val="000000"/>
          <w:sz w:val="20"/>
        </w:rPr>
        <w:t>
      2. ____________________________________________________________</w:t>
      </w:r>
    </w:p>
    <w:bookmarkEnd w:id="127"/>
    <w:p>
      <w:pPr>
        <w:spacing w:after="0"/>
        <w:ind w:left="0"/>
        <w:jc w:val="left"/>
      </w:pPr>
      <w:r>
        <w:rPr>
          <w:rFonts w:ascii="Consolas"/>
          <w:b w:val="false"/>
          <w:i w:val="false"/>
          <w:color w:val="000000"/>
          <w:sz w:val="20"/>
        </w:rPr>
        <w:t>
      (полное наименование юридического лица)</w:t>
      </w:r>
    </w:p>
    <w:p>
      <w:pPr>
        <w:spacing w:after="0"/>
        <w:ind w:left="0"/>
        <w:jc w:val="left"/>
      </w:pPr>
      <w:r>
        <w:rPr>
          <w:rFonts w:ascii="Consolas"/>
          <w:b w:val="false"/>
          <w:i w:val="false"/>
          <w:color w:val="000000"/>
          <w:sz w:val="20"/>
        </w:rPr>
        <w:t xml:space="preserve">
      настоящей заявкой выражает желание принять участие в конкурсе </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(полное наименование конкурса)</w:t>
      </w:r>
    </w:p>
    <w:p>
      <w:pPr>
        <w:spacing w:after="0"/>
        <w:ind w:left="0"/>
        <w:jc w:val="left"/>
      </w:pPr>
      <w:r>
        <w:rPr>
          <w:rFonts w:ascii="Consolas"/>
          <w:b w:val="false"/>
          <w:i w:val="false"/>
          <w:color w:val="000000"/>
          <w:sz w:val="20"/>
        </w:rPr>
        <w:t>
      в качестве потенциального поставщика и согласен осуществить оказание</w:t>
      </w:r>
    </w:p>
    <w:p>
      <w:pPr>
        <w:spacing w:after="0"/>
        <w:ind w:left="0"/>
        <w:jc w:val="left"/>
      </w:pPr>
      <w:r>
        <w:rPr>
          <w:rFonts w:ascii="Consolas"/>
          <w:b w:val="false"/>
          <w:i w:val="false"/>
          <w:color w:val="000000"/>
          <w:sz w:val="20"/>
        </w:rPr>
        <w:t>
      услуги или поставки товаров_____________________(указать необходимое)</w:t>
      </w:r>
    </w:p>
    <w:p>
      <w:pPr>
        <w:spacing w:after="0"/>
        <w:ind w:left="0"/>
        <w:jc w:val="left"/>
      </w:pPr>
      <w:r>
        <w:rPr>
          <w:rFonts w:ascii="Consolas"/>
          <w:b w:val="false"/>
          <w:i w:val="false"/>
          <w:color w:val="000000"/>
          <w:sz w:val="20"/>
        </w:rPr>
        <w:t>
      в соответствии с требованиями и условиями, предусмотренными</w:t>
      </w:r>
    </w:p>
    <w:p>
      <w:pPr>
        <w:spacing w:after="0"/>
        <w:ind w:left="0"/>
        <w:jc w:val="left"/>
      </w:pPr>
      <w:r>
        <w:rPr>
          <w:rFonts w:ascii="Consolas"/>
          <w:b w:val="false"/>
          <w:i w:val="false"/>
          <w:color w:val="000000"/>
          <w:sz w:val="20"/>
        </w:rPr>
        <w:t>
      конкурсной документацией.</w:t>
      </w:r>
    </w:p>
    <w:bookmarkStart w:name="z276" w:id="128"/>
    <w:p>
      <w:pPr>
        <w:spacing w:after="0"/>
        <w:ind w:left="0"/>
        <w:jc w:val="left"/>
      </w:pPr>
      <w:r>
        <w:rPr>
          <w:rFonts w:ascii="Consolas"/>
          <w:b w:val="false"/>
          <w:i w:val="false"/>
          <w:color w:val="000000"/>
          <w:sz w:val="20"/>
        </w:rPr>
        <w:t>
      3. ____________________________________________________________</w:t>
      </w:r>
    </w:p>
    <w:bookmarkEnd w:id="128"/>
    <w:p>
      <w:pPr>
        <w:spacing w:after="0"/>
        <w:ind w:left="0"/>
        <w:jc w:val="left"/>
      </w:pPr>
      <w:r>
        <w:rPr>
          <w:rFonts w:ascii="Consolas"/>
          <w:b w:val="false"/>
          <w:i w:val="false"/>
          <w:color w:val="000000"/>
          <w:sz w:val="20"/>
        </w:rPr>
        <w:t>
      (полное наименование юридического лица)</w:t>
      </w:r>
    </w:p>
    <w:p>
      <w:pPr>
        <w:spacing w:after="0"/>
        <w:ind w:left="0"/>
        <w:jc w:val="left"/>
      </w:pPr>
      <w:r>
        <w:rPr>
          <w:rFonts w:ascii="Consolas"/>
          <w:b w:val="false"/>
          <w:i w:val="false"/>
          <w:color w:val="000000"/>
          <w:sz w:val="20"/>
        </w:rPr>
        <w:t>
      настоящей заявкой подтверждает отсутствие нарушений, предусмотренных</w:t>
      </w:r>
    </w:p>
    <w:p>
      <w:pPr>
        <w:spacing w:after="0"/>
        <w:ind w:left="0"/>
        <w:jc w:val="left"/>
      </w:pPr>
      <w:r>
        <w:rPr>
          <w:rFonts w:ascii="Consolas"/>
          <w:b w:val="false"/>
          <w:i w:val="false"/>
          <w:color w:val="000000"/>
          <w:sz w:val="20"/>
        </w:rPr>
        <w:t xml:space="preserve">
      законодательством. </w:t>
      </w:r>
    </w:p>
    <w:bookmarkStart w:name="z277" w:id="129"/>
    <w:p>
      <w:pPr>
        <w:spacing w:after="0"/>
        <w:ind w:left="0"/>
        <w:jc w:val="left"/>
      </w:pPr>
      <w:r>
        <w:rPr>
          <w:rFonts w:ascii="Consolas"/>
          <w:b w:val="false"/>
          <w:i w:val="false"/>
          <w:color w:val="000000"/>
          <w:sz w:val="20"/>
        </w:rPr>
        <w:t>
      4. ____________________________________________________________</w:t>
      </w:r>
    </w:p>
    <w:bookmarkEnd w:id="129"/>
    <w:p>
      <w:pPr>
        <w:spacing w:after="0"/>
        <w:ind w:left="0"/>
        <w:jc w:val="left"/>
      </w:pPr>
      <w:r>
        <w:rPr>
          <w:rFonts w:ascii="Consolas"/>
          <w:b w:val="false"/>
          <w:i w:val="false"/>
          <w:color w:val="000000"/>
          <w:sz w:val="20"/>
        </w:rPr>
        <w:t>
                               (полное наименование юридического лица)</w:t>
      </w:r>
    </w:p>
    <w:p>
      <w:pPr>
        <w:spacing w:after="0"/>
        <w:ind w:left="0"/>
        <w:jc w:val="left"/>
      </w:pPr>
      <w:r>
        <w:rPr>
          <w:rFonts w:ascii="Consolas"/>
          <w:b w:val="false"/>
          <w:i w:val="false"/>
          <w:color w:val="000000"/>
          <w:sz w:val="20"/>
        </w:rPr>
        <w:t>
      подтверждает, что он ознакомлен с конкурсной документацией и</w:t>
      </w:r>
    </w:p>
    <w:p>
      <w:pPr>
        <w:spacing w:after="0"/>
        <w:ind w:left="0"/>
        <w:jc w:val="left"/>
      </w:pPr>
      <w:r>
        <w:rPr>
          <w:rFonts w:ascii="Consolas"/>
          <w:b w:val="false"/>
          <w:i w:val="false"/>
          <w:color w:val="000000"/>
          <w:sz w:val="20"/>
        </w:rPr>
        <w:t>
      осведомлен об ответственности за представление организатору конкурса</w:t>
      </w:r>
    </w:p>
    <w:p>
      <w:pPr>
        <w:spacing w:after="0"/>
        <w:ind w:left="0"/>
        <w:jc w:val="left"/>
      </w:pPr>
      <w:r>
        <w:rPr>
          <w:rFonts w:ascii="Consolas"/>
          <w:b w:val="false"/>
          <w:i w:val="false"/>
          <w:color w:val="000000"/>
          <w:sz w:val="20"/>
        </w:rPr>
        <w:t>
      и конкурсной комиссии недостоверных сведений о своей</w:t>
      </w:r>
    </w:p>
    <w:p>
      <w:pPr>
        <w:spacing w:after="0"/>
        <w:ind w:left="0"/>
        <w:jc w:val="left"/>
      </w:pPr>
      <w:r>
        <w:rPr>
          <w:rFonts w:ascii="Consolas"/>
          <w:b w:val="false"/>
          <w:i w:val="false"/>
          <w:color w:val="000000"/>
          <w:sz w:val="20"/>
        </w:rPr>
        <w:t>
      правоспособности, квалификации, качественных и иных характеристиках</w:t>
      </w:r>
    </w:p>
    <w:p>
      <w:pPr>
        <w:spacing w:after="0"/>
        <w:ind w:left="0"/>
        <w:jc w:val="left"/>
      </w:pPr>
      <w:r>
        <w:rPr>
          <w:rFonts w:ascii="Consolas"/>
          <w:b w:val="false"/>
          <w:i w:val="false"/>
          <w:color w:val="000000"/>
          <w:sz w:val="20"/>
        </w:rPr>
        <w:t>
      оказываемой услуги или приобретаемых товаров________________________,</w:t>
      </w:r>
    </w:p>
    <w:p>
      <w:pPr>
        <w:spacing w:after="0"/>
        <w:ind w:left="0"/>
        <w:jc w:val="left"/>
      </w:pPr>
      <w:r>
        <w:rPr>
          <w:rFonts w:ascii="Consolas"/>
          <w:b w:val="false"/>
          <w:i w:val="false"/>
          <w:color w:val="000000"/>
          <w:sz w:val="20"/>
        </w:rPr>
        <w:t>
                                                    (указать необходимое)</w:t>
      </w:r>
    </w:p>
    <w:p>
      <w:pPr>
        <w:spacing w:after="0"/>
        <w:ind w:left="0"/>
        <w:jc w:val="left"/>
      </w:pPr>
      <w:r>
        <w:rPr>
          <w:rFonts w:ascii="Consolas"/>
          <w:b w:val="false"/>
          <w:i w:val="false"/>
          <w:color w:val="000000"/>
          <w:sz w:val="20"/>
        </w:rPr>
        <w:t>
      а также иных ограничений, предусмотренных действующим</w:t>
      </w:r>
    </w:p>
    <w:p>
      <w:pPr>
        <w:spacing w:after="0"/>
        <w:ind w:left="0"/>
        <w:jc w:val="left"/>
      </w:pPr>
      <w:r>
        <w:rPr>
          <w:rFonts w:ascii="Consolas"/>
          <w:b w:val="false"/>
          <w:i w:val="false"/>
          <w:color w:val="000000"/>
          <w:sz w:val="20"/>
        </w:rPr>
        <w:t>
      законодательством Республики Казахстан.</w:t>
      </w:r>
    </w:p>
    <w:p>
      <w:pPr>
        <w:spacing w:after="0"/>
        <w:ind w:left="0"/>
        <w:jc w:val="left"/>
      </w:pPr>
      <w:r>
        <w:rPr>
          <w:rFonts w:ascii="Consolas"/>
          <w:b w:val="false"/>
          <w:i w:val="false"/>
          <w:color w:val="000000"/>
          <w:sz w:val="20"/>
        </w:rPr>
        <w:t>
      ____________________________________________________________________</w:t>
      </w:r>
    </w:p>
    <w:p>
      <w:pPr>
        <w:spacing w:after="0"/>
        <w:ind w:left="0"/>
        <w:jc w:val="left"/>
      </w:pPr>
      <w:r>
        <w:rPr>
          <w:rFonts w:ascii="Consolas"/>
          <w:b w:val="false"/>
          <w:i w:val="false"/>
          <w:color w:val="000000"/>
          <w:sz w:val="20"/>
        </w:rPr>
        <w:t>
      (полное наименование юридического лица)</w:t>
      </w:r>
    </w:p>
    <w:p>
      <w:pPr>
        <w:spacing w:after="0"/>
        <w:ind w:left="0"/>
        <w:jc w:val="left"/>
      </w:pPr>
      <w:r>
        <w:rPr>
          <w:rFonts w:ascii="Consolas"/>
          <w:b w:val="false"/>
          <w:i w:val="false"/>
          <w:color w:val="000000"/>
          <w:sz w:val="20"/>
        </w:rPr>
        <w:t>
      принимает на себя полную ответственность за представление в данной</w:t>
      </w:r>
    </w:p>
    <w:p>
      <w:pPr>
        <w:spacing w:after="0"/>
        <w:ind w:left="0"/>
        <w:jc w:val="left"/>
      </w:pPr>
      <w:r>
        <w:rPr>
          <w:rFonts w:ascii="Consolas"/>
          <w:b w:val="false"/>
          <w:i w:val="false"/>
          <w:color w:val="000000"/>
          <w:sz w:val="20"/>
        </w:rPr>
        <w:t>
      заявке на участие в конкурсе и прилагаемых к ней документах таких</w:t>
      </w:r>
    </w:p>
    <w:p>
      <w:pPr>
        <w:spacing w:after="0"/>
        <w:ind w:left="0"/>
        <w:jc w:val="left"/>
      </w:pPr>
      <w:r>
        <w:rPr>
          <w:rFonts w:ascii="Consolas"/>
          <w:b w:val="false"/>
          <w:i w:val="false"/>
          <w:color w:val="000000"/>
          <w:sz w:val="20"/>
        </w:rPr>
        <w:t>
      недостоверных сведений.</w:t>
      </w:r>
    </w:p>
    <w:bookmarkStart w:name="z278" w:id="130"/>
    <w:p>
      <w:pPr>
        <w:spacing w:after="0"/>
        <w:ind w:left="0"/>
        <w:jc w:val="left"/>
      </w:pPr>
      <w:r>
        <w:rPr>
          <w:rFonts w:ascii="Consolas"/>
          <w:b w:val="false"/>
          <w:i w:val="false"/>
          <w:color w:val="000000"/>
          <w:sz w:val="20"/>
        </w:rPr>
        <w:t xml:space="preserve">
      5. Настоящая конкурсная заявка действует в течение ___ дней. </w:t>
      </w:r>
    </w:p>
    <w:bookmarkEnd w:id="130"/>
    <w:bookmarkStart w:name="z279" w:id="131"/>
    <w:p>
      <w:pPr>
        <w:spacing w:after="0"/>
        <w:ind w:left="0"/>
        <w:jc w:val="left"/>
      </w:pPr>
      <w:r>
        <w:rPr>
          <w:rFonts w:ascii="Consolas"/>
          <w:b w:val="false"/>
          <w:i w:val="false"/>
          <w:color w:val="000000"/>
          <w:sz w:val="20"/>
        </w:rPr>
        <w:t>
      6. В случае признания _________________________________________</w:t>
      </w:r>
    </w:p>
    <w:bookmarkEnd w:id="131"/>
    <w:p>
      <w:pPr>
        <w:spacing w:after="0"/>
        <w:ind w:left="0"/>
        <w:jc w:val="left"/>
      </w:pPr>
      <w:r>
        <w:rPr>
          <w:rFonts w:ascii="Consolas"/>
          <w:b w:val="false"/>
          <w:i w:val="false"/>
          <w:color w:val="000000"/>
          <w:sz w:val="20"/>
        </w:rPr>
        <w:t>
                                        (наименование юридического лица)</w:t>
      </w:r>
    </w:p>
    <w:p>
      <w:pPr>
        <w:spacing w:after="0"/>
        <w:ind w:left="0"/>
        <w:jc w:val="left"/>
      </w:pPr>
      <w:r>
        <w:rPr>
          <w:rFonts w:ascii="Consolas"/>
          <w:b w:val="false"/>
          <w:i w:val="false"/>
          <w:color w:val="000000"/>
          <w:sz w:val="20"/>
        </w:rPr>
        <w:t>
      победителем конкурса обязуемся внести обеспечение исполнения договора</w:t>
      </w:r>
    </w:p>
    <w:p>
      <w:pPr>
        <w:spacing w:after="0"/>
        <w:ind w:left="0"/>
        <w:jc w:val="left"/>
      </w:pPr>
      <w:r>
        <w:rPr>
          <w:rFonts w:ascii="Consolas"/>
          <w:b w:val="false"/>
          <w:i w:val="false"/>
          <w:color w:val="000000"/>
          <w:sz w:val="20"/>
        </w:rPr>
        <w:t>
      на сумму, составляющую три процента от общей суммы договора.</w:t>
      </w:r>
    </w:p>
    <w:bookmarkStart w:name="z280" w:id="132"/>
    <w:p>
      <w:pPr>
        <w:spacing w:after="0"/>
        <w:ind w:left="0"/>
        <w:jc w:val="left"/>
      </w:pPr>
      <w:r>
        <w:rPr>
          <w:rFonts w:ascii="Consolas"/>
          <w:b w:val="false"/>
          <w:i w:val="false"/>
          <w:color w:val="000000"/>
          <w:sz w:val="20"/>
        </w:rPr>
        <w:t>
      7. Заявка на участие в конкурсе выполняет роль обязательного</w:t>
      </w:r>
    </w:p>
    <w:bookmarkEnd w:id="132"/>
    <w:p>
      <w:pPr>
        <w:spacing w:after="0"/>
        <w:ind w:left="0"/>
        <w:jc w:val="left"/>
      </w:pPr>
      <w:r>
        <w:rPr>
          <w:rFonts w:ascii="Consolas"/>
          <w:b w:val="false"/>
          <w:i w:val="false"/>
          <w:color w:val="000000"/>
          <w:sz w:val="20"/>
        </w:rPr>
        <w:t>
      договора между нами.</w:t>
      </w:r>
    </w:p>
    <w:p>
      <w:pPr>
        <w:spacing w:after="0"/>
        <w:ind w:left="0"/>
        <w:jc w:val="left"/>
      </w:pPr>
      <w:r>
        <w:rPr>
          <w:rFonts w:ascii="Consolas"/>
          <w:b w:val="false"/>
          <w:i w:val="false"/>
          <w:color w:val="000000"/>
          <w:sz w:val="20"/>
        </w:rPr>
        <w:t xml:space="preserve">
      Дата </w:t>
      </w:r>
    </w:p>
    <w:p>
      <w:pPr>
        <w:spacing w:after="0"/>
        <w:ind w:left="0"/>
        <w:jc w:val="left"/>
      </w:pPr>
      <w:r>
        <w:rPr>
          <w:rFonts w:ascii="Consolas"/>
          <w:b w:val="false"/>
          <w:i w:val="false"/>
          <w:color w:val="000000"/>
          <w:sz w:val="20"/>
        </w:rPr>
        <w:t>
      Подпись руководителя ____________________________________________М.П.</w:t>
      </w:r>
    </w:p>
    <w:p>
      <w:pPr>
        <w:spacing w:after="0"/>
        <w:ind w:left="0"/>
        <w:jc w:val="left"/>
      </w:pPr>
      <w:r>
        <w:rPr>
          <w:rFonts w:ascii="Consolas"/>
          <w:b w:val="false"/>
          <w:i w:val="false"/>
          <w:color w:val="000000"/>
          <w:sz w:val="20"/>
        </w:rPr>
        <w:t>
      (указать фамилию, имя, отчество (при его наличии), должность)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5</w:t>
            </w:r>
            <w:r>
              <w:br/>
            </w:r>
            <w:r>
              <w:rPr>
                <w:rFonts w:ascii="Consolas"/>
                <w:b w:val="false"/>
                <w:i w:val="false"/>
                <w:color w:val="000000"/>
                <w:sz w:val="20"/>
              </w:rPr>
              <w:t>к Типовой конкурсной</w:t>
            </w:r>
            <w:r>
              <w:br/>
            </w:r>
            <w:r>
              <w:rPr>
                <w:rFonts w:ascii="Consolas"/>
                <w:b w:val="false"/>
                <w:i w:val="false"/>
                <w:color w:val="000000"/>
                <w:sz w:val="20"/>
              </w:rPr>
              <w:t>документации по выбору</w:t>
            </w:r>
            <w:r>
              <w:br/>
            </w:r>
            <w:r>
              <w:rPr>
                <w:rFonts w:ascii="Consolas"/>
                <w:b w:val="false"/>
                <w:i w:val="false"/>
                <w:color w:val="000000"/>
                <w:sz w:val="20"/>
              </w:rPr>
              <w:t>поставщика услуги или</w:t>
            </w:r>
            <w:r>
              <w:br/>
            </w:r>
            <w:r>
              <w:rPr>
                <w:rFonts w:ascii="Consolas"/>
                <w:b w:val="false"/>
                <w:i w:val="false"/>
                <w:color w:val="000000"/>
                <w:sz w:val="20"/>
              </w:rPr>
              <w:t>товаров по организации питания</w:t>
            </w:r>
            <w:r>
              <w:br/>
            </w:r>
            <w:r>
              <w:rPr>
                <w:rFonts w:ascii="Consolas"/>
                <w:b w:val="false"/>
                <w:i w:val="false"/>
                <w:color w:val="000000"/>
                <w:sz w:val="20"/>
              </w:rPr>
              <w:t>обучающихся в организациях</w:t>
            </w:r>
            <w:r>
              <w:br/>
            </w:r>
            <w:r>
              <w:rPr>
                <w:rFonts w:ascii="Consolas"/>
                <w:b w:val="false"/>
                <w:i w:val="false"/>
                <w:color w:val="000000"/>
                <w:sz w:val="20"/>
              </w:rPr>
              <w:t>среднего образования</w:t>
            </w:r>
          </w:p>
        </w:tc>
      </w:tr>
    </w:tbl>
    <w:p>
      <w:pPr>
        <w:spacing w:after="0"/>
        <w:ind w:left="0"/>
        <w:jc w:val="left"/>
      </w:pPr>
      <w:r>
        <w:rPr>
          <w:rFonts w:ascii="Consolas"/>
          <w:b w:val="false"/>
          <w:i w:val="false"/>
          <w:color w:val="000000"/>
          <w:sz w:val="20"/>
        </w:rPr>
        <w:t xml:space="preserve">
      форма            </w:t>
      </w:r>
    </w:p>
    <w:bookmarkStart w:name="z113" w:id="133"/>
    <w:p>
      <w:pPr>
        <w:spacing w:after="0"/>
        <w:ind w:left="0"/>
        <w:jc w:val="left"/>
      </w:pPr>
      <w:r>
        <w:rPr>
          <w:rFonts w:ascii="Consolas"/>
          <w:b/>
          <w:i w:val="false"/>
          <w:color w:val="000000"/>
        </w:rPr>
        <w:t xml:space="preserve"> Заявка на участие в конкурсе</w:t>
      </w:r>
    </w:p>
    <w:bookmarkEnd w:id="133"/>
    <w:p>
      <w:pPr>
        <w:spacing w:after="0"/>
        <w:ind w:left="0"/>
        <w:jc w:val="left"/>
      </w:pPr>
      <w:r>
        <w:rPr>
          <w:rFonts w:ascii="Consolas"/>
          <w:b w:val="false"/>
          <w:i w:val="false"/>
          <w:color w:val="000000"/>
          <w:sz w:val="20"/>
        </w:rPr>
        <w:t>
      (для физического лица)</w:t>
      </w:r>
    </w:p>
    <w:p>
      <w:pPr>
        <w:spacing w:after="0"/>
        <w:ind w:left="0"/>
        <w:jc w:val="left"/>
      </w:pPr>
      <w:r>
        <w:rPr>
          <w:rFonts w:ascii="Consolas"/>
          <w:b w:val="false"/>
          <w:i w:val="false"/>
          <w:color w:val="000000"/>
          <w:sz w:val="20"/>
        </w:rPr>
        <w:t>
      Кому_____________________________________________________</w:t>
      </w:r>
    </w:p>
    <w:p>
      <w:pPr>
        <w:spacing w:after="0"/>
        <w:ind w:left="0"/>
        <w:jc w:val="left"/>
      </w:pPr>
      <w:r>
        <w:rPr>
          <w:rFonts w:ascii="Consolas"/>
          <w:b w:val="false"/>
          <w:i w:val="false"/>
          <w:color w:val="000000"/>
          <w:sz w:val="20"/>
        </w:rPr>
        <w:t>
      (наименование организатора конкурса)</w:t>
      </w:r>
    </w:p>
    <w:p>
      <w:pPr>
        <w:spacing w:after="0"/>
        <w:ind w:left="0"/>
        <w:jc w:val="left"/>
      </w:pPr>
      <w:r>
        <w:rPr>
          <w:rFonts w:ascii="Consolas"/>
          <w:b w:val="false"/>
          <w:i w:val="false"/>
          <w:color w:val="000000"/>
          <w:sz w:val="20"/>
        </w:rPr>
        <w:t>
      От кого___________________________________________________</w:t>
      </w:r>
    </w:p>
    <w:p>
      <w:pPr>
        <w:spacing w:after="0"/>
        <w:ind w:left="0"/>
        <w:jc w:val="left"/>
      </w:pPr>
      <w:r>
        <w:rPr>
          <w:rFonts w:ascii="Consolas"/>
          <w:b w:val="false"/>
          <w:i w:val="false"/>
          <w:color w:val="000000"/>
          <w:sz w:val="20"/>
        </w:rPr>
        <w:t>
      (фамилия, имя, отчество (при его наличии)</w:t>
      </w:r>
    </w:p>
    <w:p>
      <w:pPr>
        <w:spacing w:after="0"/>
        <w:ind w:left="0"/>
        <w:jc w:val="left"/>
      </w:pPr>
      <w:r>
        <w:rPr>
          <w:rFonts w:ascii="Consolas"/>
          <w:b w:val="false"/>
          <w:i w:val="false"/>
          <w:color w:val="000000"/>
          <w:sz w:val="20"/>
        </w:rPr>
        <w:t>
      потенциального поставщика)</w:t>
      </w:r>
    </w:p>
    <w:bookmarkStart w:name="z281" w:id="134"/>
    <w:p>
      <w:pPr>
        <w:spacing w:after="0"/>
        <w:ind w:left="0"/>
        <w:jc w:val="left"/>
      </w:pPr>
      <w:r>
        <w:rPr>
          <w:rFonts w:ascii="Consolas"/>
          <w:b w:val="false"/>
          <w:i w:val="false"/>
          <w:color w:val="000000"/>
          <w:sz w:val="20"/>
        </w:rPr>
        <w:t>
      1. Сведения о физическом лице, претендующем на участие в</w:t>
      </w:r>
    </w:p>
    <w:bookmarkEnd w:id="134"/>
    <w:p>
      <w:pPr>
        <w:spacing w:after="0"/>
        <w:ind w:left="0"/>
        <w:jc w:val="left"/>
      </w:pPr>
      <w:r>
        <w:rPr>
          <w:rFonts w:ascii="Consolas"/>
          <w:b w:val="false"/>
          <w:i w:val="false"/>
          <w:color w:val="000000"/>
          <w:sz w:val="20"/>
        </w:rPr>
        <w:t xml:space="preserve">
      конкурсе (потенциальном поставщике):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5"/>
        <w:gridCol w:w="225"/>
      </w:tblGrid>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фамилия, имя, отчество (при его наличии) физического лица - потенциального поставщика, в соответствии с документом, удостоверяющим личность</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Данные документа удостоверяющего личность физического лица - потенциального поставщика (№, кем выдан)</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Адрес прописки физического лица - потенциального поставщика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Контактные телефоны, почтовый адрес и адрес электронной почты (при его наличии) физического лица - потенциального поставщика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Cостоит ли физическое лицо в реестре недобросовестных участников государственных закупок, формируемый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4 декабря 2015 года "О государственных закупках"</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Имеются ли у физического лица и (или) уполномоченного представителя данного физического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Резидентство физического лица</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282" w:id="135"/>
    <w:p>
      <w:pPr>
        <w:spacing w:after="0"/>
        <w:ind w:left="0"/>
        <w:jc w:val="left"/>
      </w:pPr>
      <w:r>
        <w:rPr>
          <w:rFonts w:ascii="Consolas"/>
          <w:b w:val="false"/>
          <w:i w:val="false"/>
          <w:color w:val="000000"/>
          <w:sz w:val="20"/>
        </w:rPr>
        <w:t>
      2. ____________________________________________________________</w:t>
      </w:r>
    </w:p>
    <w:bookmarkEnd w:id="135"/>
    <w:p>
      <w:pPr>
        <w:spacing w:after="0"/>
        <w:ind w:left="0"/>
        <w:jc w:val="left"/>
      </w:pPr>
      <w:r>
        <w:rPr>
          <w:rFonts w:ascii="Consolas"/>
          <w:b w:val="false"/>
          <w:i w:val="false"/>
          <w:color w:val="000000"/>
          <w:sz w:val="20"/>
        </w:rPr>
        <w:t xml:space="preserve">
                     (указывается фамилия, имя, отчество (при его наличии) </w:t>
      </w:r>
    </w:p>
    <w:p>
      <w:pPr>
        <w:spacing w:after="0"/>
        <w:ind w:left="0"/>
        <w:jc w:val="left"/>
      </w:pPr>
      <w:r>
        <w:rPr>
          <w:rFonts w:ascii="Consolas"/>
          <w:b w:val="false"/>
          <w:i w:val="false"/>
          <w:color w:val="000000"/>
          <w:sz w:val="20"/>
        </w:rPr>
        <w:t>
      физического лица)</w:t>
      </w:r>
    </w:p>
    <w:p>
      <w:pPr>
        <w:spacing w:after="0"/>
        <w:ind w:left="0"/>
        <w:jc w:val="left"/>
      </w:pPr>
      <w:r>
        <w:rPr>
          <w:rFonts w:ascii="Consolas"/>
          <w:b w:val="false"/>
          <w:i w:val="false"/>
          <w:color w:val="000000"/>
          <w:sz w:val="20"/>
        </w:rPr>
        <w:t>
      настоящей заявкой выражает желание принять участие в конкурсе</w:t>
      </w:r>
    </w:p>
    <w:p>
      <w:pPr>
        <w:spacing w:after="0"/>
        <w:ind w:left="0"/>
        <w:jc w:val="left"/>
      </w:pPr>
      <w:r>
        <w:rPr>
          <w:rFonts w:ascii="Consolas"/>
          <w:b w:val="false"/>
          <w:i w:val="false"/>
          <w:color w:val="000000"/>
          <w:sz w:val="20"/>
        </w:rPr>
        <w:t>
      (указать полное наименование конкурса) в качестве потенциального</w:t>
      </w:r>
    </w:p>
    <w:p>
      <w:pPr>
        <w:spacing w:after="0"/>
        <w:ind w:left="0"/>
        <w:jc w:val="left"/>
      </w:pPr>
      <w:r>
        <w:rPr>
          <w:rFonts w:ascii="Consolas"/>
          <w:b w:val="false"/>
          <w:i w:val="false"/>
          <w:color w:val="000000"/>
          <w:sz w:val="20"/>
        </w:rPr>
        <w:t>
      поставщика и выражает согласие осуществить оказание услуг или</w:t>
      </w:r>
    </w:p>
    <w:p>
      <w:pPr>
        <w:spacing w:after="0"/>
        <w:ind w:left="0"/>
        <w:jc w:val="left"/>
      </w:pPr>
      <w:r>
        <w:rPr>
          <w:rFonts w:ascii="Consolas"/>
          <w:b w:val="false"/>
          <w:i w:val="false"/>
          <w:color w:val="000000"/>
          <w:sz w:val="20"/>
        </w:rPr>
        <w:t xml:space="preserve">
      поставку товаров ______(указать необходимое) </w:t>
      </w:r>
    </w:p>
    <w:p>
      <w:pPr>
        <w:spacing w:after="0"/>
        <w:ind w:left="0"/>
        <w:jc w:val="left"/>
      </w:pPr>
      <w:r>
        <w:rPr>
          <w:rFonts w:ascii="Consolas"/>
          <w:b w:val="false"/>
          <w:i w:val="false"/>
          <w:color w:val="000000"/>
          <w:sz w:val="20"/>
        </w:rPr>
        <w:t>
      в соответствии с требованиями и условиями, предусмотренными</w:t>
      </w:r>
    </w:p>
    <w:p>
      <w:pPr>
        <w:spacing w:after="0"/>
        <w:ind w:left="0"/>
        <w:jc w:val="left"/>
      </w:pPr>
      <w:r>
        <w:rPr>
          <w:rFonts w:ascii="Consolas"/>
          <w:b w:val="false"/>
          <w:i w:val="false"/>
          <w:color w:val="000000"/>
          <w:sz w:val="20"/>
        </w:rPr>
        <w:t xml:space="preserve">
      конкурсной документацией. </w:t>
      </w:r>
    </w:p>
    <w:bookmarkStart w:name="z283" w:id="136"/>
    <w:p>
      <w:pPr>
        <w:spacing w:after="0"/>
        <w:ind w:left="0"/>
        <w:jc w:val="left"/>
      </w:pPr>
      <w:r>
        <w:rPr>
          <w:rFonts w:ascii="Consolas"/>
          <w:b w:val="false"/>
          <w:i w:val="false"/>
          <w:color w:val="000000"/>
          <w:sz w:val="20"/>
        </w:rPr>
        <w:t>
      3. ____________________________________________________________</w:t>
      </w:r>
    </w:p>
    <w:bookmarkEnd w:id="136"/>
    <w:p>
      <w:pPr>
        <w:spacing w:after="0"/>
        <w:ind w:left="0"/>
        <w:jc w:val="left"/>
      </w:pPr>
      <w:r>
        <w:rPr>
          <w:rFonts w:ascii="Consolas"/>
          <w:b w:val="false"/>
          <w:i w:val="false"/>
          <w:color w:val="000000"/>
          <w:sz w:val="20"/>
        </w:rPr>
        <w:t>
      (наименование потенциального поставщика)</w:t>
      </w:r>
    </w:p>
    <w:p>
      <w:pPr>
        <w:spacing w:after="0"/>
        <w:ind w:left="0"/>
        <w:jc w:val="left"/>
      </w:pPr>
      <w:r>
        <w:rPr>
          <w:rFonts w:ascii="Consolas"/>
          <w:b w:val="false"/>
          <w:i w:val="false"/>
          <w:color w:val="000000"/>
          <w:sz w:val="20"/>
        </w:rPr>
        <w:t>
      настоящей заявкой подтверждает отсутствие нарушений ограничений,</w:t>
      </w:r>
    </w:p>
    <w:p>
      <w:pPr>
        <w:spacing w:after="0"/>
        <w:ind w:left="0"/>
        <w:jc w:val="left"/>
      </w:pPr>
      <w:r>
        <w:rPr>
          <w:rFonts w:ascii="Consolas"/>
          <w:b w:val="false"/>
          <w:i w:val="false"/>
          <w:color w:val="000000"/>
          <w:sz w:val="20"/>
        </w:rPr>
        <w:t xml:space="preserve">
      предусмотренных законодательством. </w:t>
      </w:r>
    </w:p>
    <w:bookmarkStart w:name="z284" w:id="137"/>
    <w:p>
      <w:pPr>
        <w:spacing w:after="0"/>
        <w:ind w:left="0"/>
        <w:jc w:val="left"/>
      </w:pPr>
      <w:r>
        <w:rPr>
          <w:rFonts w:ascii="Consolas"/>
          <w:b w:val="false"/>
          <w:i w:val="false"/>
          <w:color w:val="000000"/>
          <w:sz w:val="20"/>
        </w:rPr>
        <w:t>
      4. ____________________________________________________________</w:t>
      </w:r>
    </w:p>
    <w:bookmarkEnd w:id="137"/>
    <w:p>
      <w:pPr>
        <w:spacing w:after="0"/>
        <w:ind w:left="0"/>
        <w:jc w:val="left"/>
      </w:pPr>
      <w:r>
        <w:rPr>
          <w:rFonts w:ascii="Consolas"/>
          <w:b w:val="false"/>
          <w:i w:val="false"/>
          <w:color w:val="000000"/>
          <w:sz w:val="20"/>
        </w:rPr>
        <w:t>
      (наименование потенциального поставщика)</w:t>
      </w:r>
    </w:p>
    <w:p>
      <w:pPr>
        <w:spacing w:after="0"/>
        <w:ind w:left="0"/>
        <w:jc w:val="left"/>
      </w:pPr>
      <w:r>
        <w:rPr>
          <w:rFonts w:ascii="Consolas"/>
          <w:b w:val="false"/>
          <w:i w:val="false"/>
          <w:color w:val="000000"/>
          <w:sz w:val="20"/>
        </w:rPr>
        <w:t>
      подтверждает, что ознакомлен с конкурсной документацией и осведомлен</w:t>
      </w:r>
    </w:p>
    <w:p>
      <w:pPr>
        <w:spacing w:after="0"/>
        <w:ind w:left="0"/>
        <w:jc w:val="left"/>
      </w:pPr>
      <w:r>
        <w:rPr>
          <w:rFonts w:ascii="Consolas"/>
          <w:b w:val="false"/>
          <w:i w:val="false"/>
          <w:color w:val="000000"/>
          <w:sz w:val="20"/>
        </w:rPr>
        <w:t>
      об ответственности за представление организатору конкурса</w:t>
      </w:r>
    </w:p>
    <w:p>
      <w:pPr>
        <w:spacing w:after="0"/>
        <w:ind w:left="0"/>
        <w:jc w:val="left"/>
      </w:pPr>
      <w:r>
        <w:rPr>
          <w:rFonts w:ascii="Consolas"/>
          <w:b w:val="false"/>
          <w:i w:val="false"/>
          <w:color w:val="000000"/>
          <w:sz w:val="20"/>
        </w:rPr>
        <w:t>
      недостоверных сведений о своей правоспособности, квалификации,</w:t>
      </w:r>
    </w:p>
    <w:p>
      <w:pPr>
        <w:spacing w:after="0"/>
        <w:ind w:left="0"/>
        <w:jc w:val="left"/>
      </w:pPr>
      <w:r>
        <w:rPr>
          <w:rFonts w:ascii="Consolas"/>
          <w:b w:val="false"/>
          <w:i w:val="false"/>
          <w:color w:val="000000"/>
          <w:sz w:val="20"/>
        </w:rPr>
        <w:t>
      качественных и иных характеристиках оказываемых услуг или</w:t>
      </w:r>
    </w:p>
    <w:p>
      <w:pPr>
        <w:spacing w:after="0"/>
        <w:ind w:left="0"/>
        <w:jc w:val="left"/>
      </w:pPr>
      <w:r>
        <w:rPr>
          <w:rFonts w:ascii="Consolas"/>
          <w:b w:val="false"/>
          <w:i w:val="false"/>
          <w:color w:val="000000"/>
          <w:sz w:val="20"/>
        </w:rPr>
        <w:t>
      приобретаемых товаров (указать необходимое), а так же иных</w:t>
      </w:r>
    </w:p>
    <w:p>
      <w:pPr>
        <w:spacing w:after="0"/>
        <w:ind w:left="0"/>
        <w:jc w:val="left"/>
      </w:pPr>
      <w:r>
        <w:rPr>
          <w:rFonts w:ascii="Consolas"/>
          <w:b w:val="false"/>
          <w:i w:val="false"/>
          <w:color w:val="000000"/>
          <w:sz w:val="20"/>
        </w:rPr>
        <w:t>
      ограничений, предусмотренных действующим законодательством Республики</w:t>
      </w:r>
    </w:p>
    <w:p>
      <w:pPr>
        <w:spacing w:after="0"/>
        <w:ind w:left="0"/>
        <w:jc w:val="left"/>
      </w:pPr>
      <w:r>
        <w:rPr>
          <w:rFonts w:ascii="Consolas"/>
          <w:b w:val="false"/>
          <w:i w:val="false"/>
          <w:color w:val="000000"/>
          <w:sz w:val="20"/>
        </w:rPr>
        <w:t>
      Казахстан.</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(наименование потенциального поставщика)</w:t>
      </w:r>
    </w:p>
    <w:p>
      <w:pPr>
        <w:spacing w:after="0"/>
        <w:ind w:left="0"/>
        <w:jc w:val="left"/>
      </w:pPr>
      <w:r>
        <w:rPr>
          <w:rFonts w:ascii="Consolas"/>
          <w:b w:val="false"/>
          <w:i w:val="false"/>
          <w:color w:val="000000"/>
          <w:sz w:val="20"/>
        </w:rPr>
        <w:t>
      принимает на себя полную ответственность за представление в данной</w:t>
      </w:r>
    </w:p>
    <w:p>
      <w:pPr>
        <w:spacing w:after="0"/>
        <w:ind w:left="0"/>
        <w:jc w:val="left"/>
      </w:pPr>
      <w:r>
        <w:rPr>
          <w:rFonts w:ascii="Consolas"/>
          <w:b w:val="false"/>
          <w:i w:val="false"/>
          <w:color w:val="000000"/>
          <w:sz w:val="20"/>
        </w:rPr>
        <w:t>
      заявке на участие в конкурсе и прилагаемых к ней документах таких</w:t>
      </w:r>
    </w:p>
    <w:p>
      <w:pPr>
        <w:spacing w:after="0"/>
        <w:ind w:left="0"/>
        <w:jc w:val="left"/>
      </w:pPr>
      <w:r>
        <w:rPr>
          <w:rFonts w:ascii="Consolas"/>
          <w:b w:val="false"/>
          <w:i w:val="false"/>
          <w:color w:val="000000"/>
          <w:sz w:val="20"/>
        </w:rPr>
        <w:t>
      недостоверных сведений.</w:t>
      </w:r>
    </w:p>
    <w:bookmarkStart w:name="z285" w:id="138"/>
    <w:p>
      <w:pPr>
        <w:spacing w:after="0"/>
        <w:ind w:left="0"/>
        <w:jc w:val="left"/>
      </w:pPr>
      <w:r>
        <w:rPr>
          <w:rFonts w:ascii="Consolas"/>
          <w:b w:val="false"/>
          <w:i w:val="false"/>
          <w:color w:val="000000"/>
          <w:sz w:val="20"/>
        </w:rPr>
        <w:t>
      5. Настоящая конкурсная заявка действует в течение _____ дней.</w:t>
      </w:r>
    </w:p>
    <w:bookmarkEnd w:id="138"/>
    <w:bookmarkStart w:name="z286" w:id="139"/>
    <w:p>
      <w:pPr>
        <w:spacing w:after="0"/>
        <w:ind w:left="0"/>
        <w:jc w:val="left"/>
      </w:pPr>
      <w:r>
        <w:rPr>
          <w:rFonts w:ascii="Consolas"/>
          <w:b w:val="false"/>
          <w:i w:val="false"/>
          <w:color w:val="000000"/>
          <w:sz w:val="20"/>
        </w:rPr>
        <w:t>
      6. В случае признания__________________________________________</w:t>
      </w:r>
    </w:p>
    <w:bookmarkEnd w:id="139"/>
    <w:p>
      <w:pPr>
        <w:spacing w:after="0"/>
        <w:ind w:left="0"/>
        <w:jc w:val="left"/>
      </w:pPr>
      <w:r>
        <w:rPr>
          <w:rFonts w:ascii="Consolas"/>
          <w:b w:val="false"/>
          <w:i w:val="false"/>
          <w:color w:val="000000"/>
          <w:sz w:val="20"/>
        </w:rPr>
        <w:t>
                                    (наименование потенциального поставщика)</w:t>
      </w:r>
    </w:p>
    <w:p>
      <w:pPr>
        <w:spacing w:after="0"/>
        <w:ind w:left="0"/>
        <w:jc w:val="left"/>
      </w:pPr>
      <w:r>
        <w:rPr>
          <w:rFonts w:ascii="Consolas"/>
          <w:b w:val="false"/>
          <w:i w:val="false"/>
          <w:color w:val="000000"/>
          <w:sz w:val="20"/>
        </w:rPr>
        <w:t>
      победителем конкурса обязуется внести обеспечение исполнения договора</w:t>
      </w:r>
    </w:p>
    <w:p>
      <w:pPr>
        <w:spacing w:after="0"/>
        <w:ind w:left="0"/>
        <w:jc w:val="left"/>
      </w:pPr>
      <w:r>
        <w:rPr>
          <w:rFonts w:ascii="Consolas"/>
          <w:b w:val="false"/>
          <w:i w:val="false"/>
          <w:color w:val="000000"/>
          <w:sz w:val="20"/>
        </w:rPr>
        <w:t>
      на сумму, составляющую три процента от общей суммы договора</w:t>
      </w:r>
    </w:p>
    <w:p>
      <w:pPr>
        <w:spacing w:after="0"/>
        <w:ind w:left="0"/>
        <w:jc w:val="left"/>
      </w:pPr>
      <w:r>
        <w:rPr>
          <w:rFonts w:ascii="Consolas"/>
          <w:b w:val="false"/>
          <w:i w:val="false"/>
          <w:color w:val="000000"/>
          <w:sz w:val="20"/>
        </w:rPr>
        <w:t>
      (указывается, если внесение обеспечения исполнения договора было</w:t>
      </w:r>
    </w:p>
    <w:p>
      <w:pPr>
        <w:spacing w:after="0"/>
        <w:ind w:left="0"/>
        <w:jc w:val="left"/>
      </w:pPr>
      <w:r>
        <w:rPr>
          <w:rFonts w:ascii="Consolas"/>
          <w:b w:val="false"/>
          <w:i w:val="false"/>
          <w:color w:val="000000"/>
          <w:sz w:val="20"/>
        </w:rPr>
        <w:t>
      предусмотрено в конкурсной документации).</w:t>
      </w:r>
    </w:p>
    <w:bookmarkStart w:name="z287" w:id="140"/>
    <w:p>
      <w:pPr>
        <w:spacing w:after="0"/>
        <w:ind w:left="0"/>
        <w:jc w:val="left"/>
      </w:pPr>
      <w:r>
        <w:rPr>
          <w:rFonts w:ascii="Consolas"/>
          <w:b w:val="false"/>
          <w:i w:val="false"/>
          <w:color w:val="000000"/>
          <w:sz w:val="20"/>
        </w:rPr>
        <w:t>
      7. Заявка на участие в конкурсе выполняет роль обязательного</w:t>
      </w:r>
    </w:p>
    <w:bookmarkEnd w:id="140"/>
    <w:p>
      <w:pPr>
        <w:spacing w:after="0"/>
        <w:ind w:left="0"/>
        <w:jc w:val="left"/>
      </w:pPr>
      <w:r>
        <w:rPr>
          <w:rFonts w:ascii="Consolas"/>
          <w:b w:val="false"/>
          <w:i w:val="false"/>
          <w:color w:val="000000"/>
          <w:sz w:val="20"/>
        </w:rPr>
        <w:t>
      договора между нами.</w:t>
      </w:r>
    </w:p>
    <w:p>
      <w:pPr>
        <w:spacing w:after="0"/>
        <w:ind w:left="0"/>
        <w:jc w:val="left"/>
      </w:pPr>
      <w:r>
        <w:rPr>
          <w:rFonts w:ascii="Consolas"/>
          <w:b w:val="false"/>
          <w:i w:val="false"/>
          <w:color w:val="000000"/>
          <w:sz w:val="20"/>
        </w:rPr>
        <w:t>
      Дата</w:t>
      </w:r>
    </w:p>
    <w:p>
      <w:pPr>
        <w:spacing w:after="0"/>
        <w:ind w:left="0"/>
        <w:jc w:val="left"/>
      </w:pPr>
      <w:r>
        <w:rPr>
          <w:rFonts w:ascii="Consolas"/>
          <w:b w:val="false"/>
          <w:i w:val="false"/>
          <w:color w:val="000000"/>
          <w:sz w:val="20"/>
        </w:rPr>
        <w:t>
      Подпись руководителя __________________________________________</w:t>
      </w:r>
    </w:p>
    <w:p>
      <w:pPr>
        <w:spacing w:after="0"/>
        <w:ind w:left="0"/>
        <w:jc w:val="left"/>
      </w:pPr>
      <w:r>
        <w:rPr>
          <w:rFonts w:ascii="Consolas"/>
          <w:b w:val="false"/>
          <w:i w:val="false"/>
          <w:color w:val="000000"/>
          <w:sz w:val="20"/>
        </w:rPr>
        <w:t>
      (указать фамилию, имя, отчество (при его наличии), должность)</w:t>
      </w:r>
    </w:p>
    <w:p>
      <w:pPr>
        <w:spacing w:after="0"/>
        <w:ind w:left="0"/>
        <w:jc w:val="left"/>
      </w:pPr>
      <w:r>
        <w:rPr>
          <w:rFonts w:ascii="Consolas"/>
          <w:b w:val="false"/>
          <w:i w:val="false"/>
          <w:color w:val="000000"/>
          <w:sz w:val="20"/>
        </w:rPr>
        <w:t>
      М.П.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6</w:t>
            </w:r>
            <w:r>
              <w:br/>
            </w:r>
            <w:r>
              <w:rPr>
                <w:rFonts w:ascii="Consolas"/>
                <w:b w:val="false"/>
                <w:i w:val="false"/>
                <w:color w:val="000000"/>
                <w:sz w:val="20"/>
              </w:rPr>
              <w:t>к Типовой конкурсной</w:t>
            </w:r>
            <w:r>
              <w:br/>
            </w:r>
            <w:r>
              <w:rPr>
                <w:rFonts w:ascii="Consolas"/>
                <w:b w:val="false"/>
                <w:i w:val="false"/>
                <w:color w:val="000000"/>
                <w:sz w:val="20"/>
              </w:rPr>
              <w:t>документации по выбору</w:t>
            </w:r>
            <w:r>
              <w:br/>
            </w:r>
            <w:r>
              <w:rPr>
                <w:rFonts w:ascii="Consolas"/>
                <w:b w:val="false"/>
                <w:i w:val="false"/>
                <w:color w:val="000000"/>
                <w:sz w:val="20"/>
              </w:rPr>
              <w:t>поставщика услуги или</w:t>
            </w:r>
            <w:r>
              <w:br/>
            </w:r>
            <w:r>
              <w:rPr>
                <w:rFonts w:ascii="Consolas"/>
                <w:b w:val="false"/>
                <w:i w:val="false"/>
                <w:color w:val="000000"/>
                <w:sz w:val="20"/>
              </w:rPr>
              <w:t>товаров по организации питания</w:t>
            </w:r>
            <w:r>
              <w:br/>
            </w:r>
            <w:r>
              <w:rPr>
                <w:rFonts w:ascii="Consolas"/>
                <w:b w:val="false"/>
                <w:i w:val="false"/>
                <w:color w:val="000000"/>
                <w:sz w:val="20"/>
              </w:rPr>
              <w:t>обучающихся в организациях</w:t>
            </w:r>
            <w:r>
              <w:br/>
            </w:r>
            <w:r>
              <w:rPr>
                <w:rFonts w:ascii="Consolas"/>
                <w:b w:val="false"/>
                <w:i w:val="false"/>
                <w:color w:val="000000"/>
                <w:sz w:val="20"/>
              </w:rPr>
              <w:t>среднего образования</w:t>
            </w:r>
          </w:p>
        </w:tc>
      </w:tr>
    </w:tbl>
    <w:p>
      <w:pPr>
        <w:spacing w:after="0"/>
        <w:ind w:left="0"/>
        <w:jc w:val="left"/>
      </w:pPr>
      <w:r>
        <w:rPr>
          <w:rFonts w:ascii="Consolas"/>
          <w:b w:val="false"/>
          <w:i w:val="false"/>
          <w:color w:val="000000"/>
          <w:sz w:val="20"/>
        </w:rPr>
        <w:t xml:space="preserve">
      форма            </w:t>
      </w:r>
    </w:p>
    <w:bookmarkStart w:name="z115" w:id="141"/>
    <w:p>
      <w:pPr>
        <w:spacing w:after="0"/>
        <w:ind w:left="0"/>
        <w:jc w:val="left"/>
      </w:pPr>
      <w:r>
        <w:rPr>
          <w:rFonts w:ascii="Consolas"/>
          <w:b/>
          <w:i w:val="false"/>
          <w:color w:val="000000"/>
        </w:rPr>
        <w:t xml:space="preserve"> Сведения о квалификации работников потенциального поставщика</w:t>
      </w:r>
    </w:p>
    <w:bookmarkEnd w:id="141"/>
    <w:p>
      <w:pPr>
        <w:spacing w:after="0"/>
        <w:ind w:left="0"/>
        <w:jc w:val="left"/>
      </w:pPr>
      <w:r>
        <w:rPr>
          <w:rFonts w:ascii="Consolas"/>
          <w:b w:val="false"/>
          <w:i w:val="false"/>
          <w:color w:val="000000"/>
          <w:sz w:val="20"/>
        </w:rPr>
        <w:t>
      (заполняется потенциальным поставщиком при приобретении услуг)</w:t>
      </w:r>
    </w:p>
    <w:bookmarkStart w:name="z288" w:id="142"/>
    <w:p>
      <w:pPr>
        <w:spacing w:after="0"/>
        <w:ind w:left="0"/>
        <w:jc w:val="left"/>
      </w:pPr>
      <w:r>
        <w:rPr>
          <w:rFonts w:ascii="Consolas"/>
          <w:b w:val="false"/>
          <w:i w:val="false"/>
          <w:color w:val="000000"/>
          <w:sz w:val="20"/>
        </w:rPr>
        <w:t>
      1. Наименование потенциального поставщика _____________________</w:t>
      </w:r>
    </w:p>
    <w:bookmarkEnd w:id="142"/>
    <w:p>
      <w:pPr>
        <w:spacing w:after="0"/>
        <w:ind w:left="0"/>
        <w:jc w:val="left"/>
      </w:pPr>
      <w:r>
        <w:rPr>
          <w:rFonts w:ascii="Consolas"/>
          <w:b w:val="false"/>
          <w:i w:val="false"/>
          <w:color w:val="000000"/>
          <w:sz w:val="20"/>
        </w:rPr>
        <w:t>
      _____________________________________________________________________</w:t>
      </w:r>
    </w:p>
    <w:bookmarkStart w:name="z289" w:id="143"/>
    <w:p>
      <w:pPr>
        <w:spacing w:after="0"/>
        <w:ind w:left="0"/>
        <w:jc w:val="left"/>
      </w:pPr>
      <w:r>
        <w:rPr>
          <w:rFonts w:ascii="Consolas"/>
          <w:b w:val="false"/>
          <w:i w:val="false"/>
          <w:color w:val="000000"/>
          <w:sz w:val="20"/>
        </w:rPr>
        <w:t>
      2. Для оказания услуги по организации питания обучающихся в</w:t>
      </w:r>
    </w:p>
    <w:bookmarkEnd w:id="143"/>
    <w:p>
      <w:pPr>
        <w:spacing w:after="0"/>
        <w:ind w:left="0"/>
        <w:jc w:val="left"/>
      </w:pPr>
      <w:r>
        <w:rPr>
          <w:rFonts w:ascii="Consolas"/>
          <w:b w:val="false"/>
          <w:i w:val="false"/>
          <w:color w:val="000000"/>
          <w:sz w:val="20"/>
        </w:rPr>
        <w:t>
      организациях среднего образования у потенциального поставщика ______</w:t>
      </w:r>
    </w:p>
    <w:p>
      <w:pPr>
        <w:spacing w:after="0"/>
        <w:ind w:left="0"/>
        <w:jc w:val="left"/>
      </w:pPr>
      <w:r>
        <w:rPr>
          <w:rFonts w:ascii="Consolas"/>
          <w:b w:val="false"/>
          <w:i w:val="false"/>
          <w:color w:val="000000"/>
          <w:sz w:val="20"/>
        </w:rPr>
        <w:t xml:space="preserve">
      </w:t>
      </w:r>
      <w:r>
        <w:rPr>
          <w:rFonts w:ascii="Consolas"/>
          <w:b w:val="false"/>
          <w:i/>
          <w:color w:val="000000"/>
          <w:sz w:val="20"/>
        </w:rPr>
        <w:t>(указать наименование, фамилию, имя, отчество (при его</w:t>
      </w:r>
    </w:p>
    <w:p>
      <w:pPr>
        <w:spacing w:after="0"/>
        <w:ind w:left="0"/>
        <w:jc w:val="left"/>
      </w:pPr>
      <w:r>
        <w:rPr>
          <w:rFonts w:ascii="Consolas"/>
          <w:b w:val="false"/>
          <w:i w:val="false"/>
          <w:color w:val="000000"/>
          <w:sz w:val="20"/>
        </w:rPr>
        <w:t xml:space="preserve">
      </w:t>
      </w:r>
      <w:r>
        <w:rPr>
          <w:rFonts w:ascii="Consolas"/>
          <w:b w:val="false"/>
          <w:i/>
          <w:color w:val="000000"/>
          <w:sz w:val="20"/>
        </w:rPr>
        <w:t>наличии) потенциального поставщика)</w:t>
      </w:r>
      <w:r>
        <w:rPr>
          <w:rFonts w:ascii="Consolas"/>
          <w:b w:val="false"/>
          <w:i w:val="false"/>
          <w:color w:val="000000"/>
          <w:sz w:val="20"/>
        </w:rPr>
        <w:t xml:space="preserve"> имеются необходимый штат</w:t>
      </w:r>
    </w:p>
    <w:p>
      <w:pPr>
        <w:spacing w:after="0"/>
        <w:ind w:left="0"/>
        <w:jc w:val="left"/>
      </w:pPr>
      <w:r>
        <w:rPr>
          <w:rFonts w:ascii="Consolas"/>
          <w:b w:val="false"/>
          <w:i w:val="false"/>
          <w:color w:val="000000"/>
          <w:sz w:val="20"/>
        </w:rPr>
        <w:t>
      работников.</w:t>
      </w:r>
    </w:p>
    <w:p>
      <w:pPr>
        <w:spacing w:after="0"/>
        <w:ind w:left="0"/>
        <w:jc w:val="left"/>
      </w:pPr>
      <w:r>
        <w:rPr>
          <w:rFonts w:ascii="Consolas"/>
          <w:b w:val="false"/>
          <w:i w:val="false"/>
          <w:color w:val="000000"/>
          <w:sz w:val="20"/>
        </w:rPr>
        <w:t>
      Общее количество составляет____ работников, в том числе____</w:t>
      </w:r>
    </w:p>
    <w:p>
      <w:pPr>
        <w:spacing w:after="0"/>
        <w:ind w:left="0"/>
        <w:jc w:val="left"/>
      </w:pPr>
      <w:r>
        <w:rPr>
          <w:rFonts w:ascii="Consolas"/>
          <w:b w:val="false"/>
          <w:i w:val="false"/>
          <w:color w:val="000000"/>
          <w:sz w:val="20"/>
        </w:rPr>
        <w:t>
      повара (ов), ____ технолога (ов), __ диетолога (ов) и _______ других</w:t>
      </w:r>
    </w:p>
    <w:p>
      <w:pPr>
        <w:spacing w:after="0"/>
        <w:ind w:left="0"/>
        <w:jc w:val="left"/>
      </w:pPr>
      <w:r>
        <w:rPr>
          <w:rFonts w:ascii="Consolas"/>
          <w:b w:val="false"/>
          <w:i w:val="false"/>
          <w:color w:val="000000"/>
          <w:sz w:val="20"/>
        </w:rPr>
        <w:t>
      работников с приложением копий подтверждающих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9"/>
        <w:gridCol w:w="3269"/>
        <w:gridCol w:w="1495"/>
        <w:gridCol w:w="581"/>
        <w:gridCol w:w="1174"/>
        <w:gridCol w:w="1336"/>
        <w:gridCol w:w="2466"/>
      </w:tblGrid>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Фамилия, имя, отчество (при его наличии) работника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Образование (средне-специальное, техническое и профессиональное, высшее образование) и специальность (№ диплома)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Краткосрочные курсы и квалификация (№ свидетельства)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Выполняемая работа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Cтаж работы по специальности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Cведения о курсах повышения квалификации</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Сведения о допуске к работе (копии медицинских книжек с отметкой о допуске)</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Итого</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290" w:id="144"/>
    <w:p>
      <w:pPr>
        <w:spacing w:after="0"/>
        <w:ind w:left="0"/>
        <w:jc w:val="left"/>
      </w:pPr>
      <w:r>
        <w:rPr>
          <w:rFonts w:ascii="Consolas"/>
          <w:b w:val="false"/>
          <w:i w:val="false"/>
          <w:color w:val="000000"/>
          <w:sz w:val="20"/>
        </w:rPr>
        <w:t>
      3. Объем аналогичных, закупаемым на конкурсе услуг, оказанных</w:t>
      </w:r>
    </w:p>
    <w:bookmarkEnd w:id="144"/>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(указать наименование потенциального поставщика)</w:t>
      </w:r>
    </w:p>
    <w:p>
      <w:pPr>
        <w:spacing w:after="0"/>
        <w:ind w:left="0"/>
        <w:jc w:val="left"/>
      </w:pPr>
      <w:r>
        <w:rPr>
          <w:rFonts w:ascii="Consolas"/>
          <w:b w:val="false"/>
          <w:i w:val="false"/>
          <w:color w:val="000000"/>
          <w:sz w:val="20"/>
        </w:rPr>
        <w:t>
      в течение последних пяти лет с приложением копий, подтверждающих</w:t>
      </w:r>
    </w:p>
    <w:p>
      <w:pPr>
        <w:spacing w:after="0"/>
        <w:ind w:left="0"/>
        <w:jc w:val="left"/>
      </w:pPr>
      <w:r>
        <w:rPr>
          <w:rFonts w:ascii="Consolas"/>
          <w:b w:val="false"/>
          <w:i w:val="false"/>
          <w:color w:val="000000"/>
          <w:sz w:val="20"/>
        </w:rPr>
        <w:t>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2521"/>
        <w:gridCol w:w="5679"/>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Наименования</w:t>
            </w:r>
          </w:p>
          <w:p>
            <w:pPr>
              <w:spacing w:after="20"/>
              <w:ind w:left="20"/>
              <w:jc w:val="left"/>
            </w:pPr>
            <w:r>
              <w:rPr>
                <w:rFonts w:ascii="Consolas"/>
                <w:b w:val="false"/>
                <w:i w:val="false"/>
                <w:color w:val="000000"/>
                <w:sz w:val="20"/>
              </w:rPr>
              <w:t>
оказанных услуг</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Наименования </w:t>
            </w:r>
          </w:p>
          <w:p>
            <w:pPr>
              <w:spacing w:after="20"/>
              <w:ind w:left="20"/>
              <w:jc w:val="left"/>
            </w:pPr>
            <w:r>
              <w:rPr>
                <w:rFonts w:ascii="Consolas"/>
                <w:b w:val="false"/>
                <w:i w:val="false"/>
                <w:color w:val="000000"/>
                <w:sz w:val="20"/>
              </w:rPr>
              <w:t>
заказчиков</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год</w:t>
            </w:r>
          </w:p>
          <w:p>
            <w:pPr>
              <w:spacing w:after="20"/>
              <w:ind w:left="20"/>
              <w:jc w:val="left"/>
            </w:pPr>
            <w:r>
              <w:rPr>
                <w:rFonts w:ascii="Consolas"/>
                <w:b w:val="false"/>
                <w:i w:val="false"/>
                <w:color w:val="000000"/>
                <w:sz w:val="20"/>
              </w:rPr>
              <w:t>
оказания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291" w:id="145"/>
    <w:p>
      <w:pPr>
        <w:spacing w:after="0"/>
        <w:ind w:left="0"/>
        <w:jc w:val="left"/>
      </w:pPr>
      <w:r>
        <w:rPr>
          <w:rFonts w:ascii="Consolas"/>
          <w:b w:val="false"/>
          <w:i w:val="false"/>
          <w:color w:val="000000"/>
          <w:sz w:val="20"/>
        </w:rPr>
        <w:t>
      4. Потенциальный поставщик указывает дополнительные сведения об</w:t>
      </w:r>
    </w:p>
    <w:bookmarkEnd w:id="145"/>
    <w:p>
      <w:pPr>
        <w:spacing w:after="0"/>
        <w:ind w:left="0"/>
        <w:jc w:val="left"/>
      </w:pPr>
      <w:r>
        <w:rPr>
          <w:rFonts w:ascii="Consolas"/>
          <w:b w:val="false"/>
          <w:i w:val="false"/>
          <w:color w:val="000000"/>
          <w:sz w:val="20"/>
        </w:rPr>
        <w:t>
      имеющихся ресурсах для оказания услуги.</w:t>
      </w:r>
    </w:p>
    <w:p>
      <w:pPr>
        <w:spacing w:after="0"/>
        <w:ind w:left="0"/>
        <w:jc w:val="left"/>
      </w:pPr>
      <w:r>
        <w:rPr>
          <w:rFonts w:ascii="Consolas"/>
          <w:b w:val="false"/>
          <w:i w:val="false"/>
          <w:color w:val="000000"/>
          <w:sz w:val="20"/>
        </w:rPr>
        <w:t>
      Достоверность всех сведений о квалификации подтверждаю.</w:t>
      </w:r>
    </w:p>
    <w:p>
      <w:pPr>
        <w:spacing w:after="0"/>
        <w:ind w:left="0"/>
        <w:jc w:val="left"/>
      </w:pPr>
      <w:r>
        <w:rPr>
          <w:rFonts w:ascii="Consolas"/>
          <w:b w:val="false"/>
          <w:i w:val="false"/>
          <w:color w:val="000000"/>
          <w:sz w:val="20"/>
        </w:rPr>
        <w:t>
      Дата</w:t>
      </w:r>
    </w:p>
    <w:p>
      <w:pPr>
        <w:spacing w:after="0"/>
        <w:ind w:left="0"/>
        <w:jc w:val="left"/>
      </w:pPr>
      <w:r>
        <w:rPr>
          <w:rFonts w:ascii="Consolas"/>
          <w:b w:val="false"/>
          <w:i w:val="false"/>
          <w:color w:val="000000"/>
          <w:sz w:val="20"/>
        </w:rPr>
        <w:t>
      Подпись руководителя ______________________________________М.П.</w:t>
      </w:r>
    </w:p>
    <w:p>
      <w:pPr>
        <w:spacing w:after="0"/>
        <w:ind w:left="0"/>
        <w:jc w:val="left"/>
      </w:pPr>
      <w:r>
        <w:rPr>
          <w:rFonts w:ascii="Consolas"/>
          <w:b w:val="false"/>
          <w:i w:val="false"/>
          <w:color w:val="000000"/>
          <w:sz w:val="20"/>
        </w:rPr>
        <w:t>
      (указать фамилию, имя, отчество (при его наличии), должность)</w:t>
      </w:r>
    </w:p>
    <w:bookmarkStart w:name="z116" w:id="146"/>
    <w:p>
      <w:pPr>
        <w:spacing w:after="0"/>
        <w:ind w:left="0"/>
        <w:jc w:val="left"/>
      </w:pPr>
      <w:r>
        <w:rPr>
          <w:rFonts w:ascii="Consolas"/>
          <w:b/>
          <w:i w:val="false"/>
          <w:color w:val="000000"/>
        </w:rPr>
        <w:t xml:space="preserve"> Сведения о квалификации работников потенциального поставщика</w:t>
      </w:r>
    </w:p>
    <w:bookmarkEnd w:id="146"/>
    <w:p>
      <w:pPr>
        <w:spacing w:after="0"/>
        <w:ind w:left="0"/>
        <w:jc w:val="left"/>
      </w:pPr>
      <w:r>
        <w:rPr>
          <w:rFonts w:ascii="Consolas"/>
          <w:b w:val="false"/>
          <w:i w:val="false"/>
          <w:color w:val="000000"/>
          <w:sz w:val="20"/>
        </w:rPr>
        <w:t>
      (заполняется потенциальным поставщиком при приобретении товаров)</w:t>
      </w:r>
    </w:p>
    <w:bookmarkStart w:name="z292" w:id="147"/>
    <w:p>
      <w:pPr>
        <w:spacing w:after="0"/>
        <w:ind w:left="0"/>
        <w:jc w:val="left"/>
      </w:pPr>
      <w:r>
        <w:rPr>
          <w:rFonts w:ascii="Consolas"/>
          <w:b w:val="false"/>
          <w:i w:val="false"/>
          <w:color w:val="000000"/>
          <w:sz w:val="20"/>
        </w:rPr>
        <w:t>
      1. Наименование потенциального поставщика ____________________</w:t>
      </w:r>
    </w:p>
    <w:bookmarkEnd w:id="147"/>
    <w:bookmarkStart w:name="z293" w:id="148"/>
    <w:p>
      <w:pPr>
        <w:spacing w:after="0"/>
        <w:ind w:left="0"/>
        <w:jc w:val="left"/>
      </w:pPr>
      <w:r>
        <w:rPr>
          <w:rFonts w:ascii="Consolas"/>
          <w:b w:val="false"/>
          <w:i w:val="false"/>
          <w:color w:val="000000"/>
          <w:sz w:val="20"/>
        </w:rPr>
        <w:t>
      2. Объем, аналогичных закупаемым на конкурсе товаров,</w:t>
      </w:r>
    </w:p>
    <w:bookmarkEnd w:id="148"/>
    <w:p>
      <w:pPr>
        <w:spacing w:after="0"/>
        <w:ind w:left="0"/>
        <w:jc w:val="left"/>
      </w:pPr>
      <w:r>
        <w:rPr>
          <w:rFonts w:ascii="Consolas"/>
          <w:b w:val="false"/>
          <w:i w:val="false"/>
          <w:color w:val="000000"/>
          <w:sz w:val="20"/>
        </w:rPr>
        <w:t>
      поставленных (произведенных) потенциальным поставщиком в течение</w:t>
      </w:r>
    </w:p>
    <w:p>
      <w:pPr>
        <w:spacing w:after="0"/>
        <w:ind w:left="0"/>
        <w:jc w:val="left"/>
      </w:pPr>
      <w:r>
        <w:rPr>
          <w:rFonts w:ascii="Consolas"/>
          <w:b w:val="false"/>
          <w:i w:val="false"/>
          <w:color w:val="000000"/>
          <w:sz w:val="20"/>
        </w:rPr>
        <w:t>
      последних десяти лет (при его наличии), в тенге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3000"/>
        <w:gridCol w:w="2545"/>
        <w:gridCol w:w="5574"/>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заказчиков и номера их телефонов</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и дата поставки товара</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Стоимость договора, тенге (указывается по усмотрению потенциального поставщика)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294" w:id="149"/>
    <w:p>
      <w:pPr>
        <w:spacing w:after="0"/>
        <w:ind w:left="0"/>
        <w:jc w:val="left"/>
      </w:pPr>
      <w:r>
        <w:rPr>
          <w:rFonts w:ascii="Consolas"/>
          <w:b w:val="false"/>
          <w:i w:val="false"/>
          <w:color w:val="000000"/>
          <w:sz w:val="20"/>
        </w:rPr>
        <w:t>
      3. Сведения о рекомендациях, при их наличии. Перечислить и</w:t>
      </w:r>
    </w:p>
    <w:bookmarkEnd w:id="149"/>
    <w:p>
      <w:pPr>
        <w:spacing w:after="0"/>
        <w:ind w:left="0"/>
        <w:jc w:val="left"/>
      </w:pPr>
      <w:r>
        <w:rPr>
          <w:rFonts w:ascii="Consolas"/>
          <w:b w:val="false"/>
          <w:i w:val="false"/>
          <w:color w:val="000000"/>
          <w:sz w:val="20"/>
        </w:rPr>
        <w:t>
      приложить рекомендательные письма, отзывы других юридических и (или)</w:t>
      </w:r>
    </w:p>
    <w:p>
      <w:pPr>
        <w:spacing w:after="0"/>
        <w:ind w:left="0"/>
        <w:jc w:val="left"/>
      </w:pPr>
      <w:r>
        <w:rPr>
          <w:rFonts w:ascii="Consolas"/>
          <w:b w:val="false"/>
          <w:i w:val="false"/>
          <w:color w:val="000000"/>
          <w:sz w:val="20"/>
        </w:rPr>
        <w:t>
      физических лиц ____________________________________________________.</w:t>
      </w:r>
    </w:p>
    <w:p>
      <w:pPr>
        <w:spacing w:after="0"/>
        <w:ind w:left="0"/>
        <w:jc w:val="left"/>
      </w:pPr>
      <w:r>
        <w:rPr>
          <w:rFonts w:ascii="Consolas"/>
          <w:b w:val="false"/>
          <w:i w:val="false"/>
          <w:color w:val="000000"/>
          <w:sz w:val="20"/>
        </w:rPr>
        <w:t>
      Достоверность всех сведений о квалификации подтверждаю.</w:t>
      </w:r>
    </w:p>
    <w:p>
      <w:pPr>
        <w:spacing w:after="0"/>
        <w:ind w:left="0"/>
        <w:jc w:val="left"/>
      </w:pPr>
      <w:r>
        <w:rPr>
          <w:rFonts w:ascii="Consolas"/>
          <w:b w:val="false"/>
          <w:i w:val="false"/>
          <w:color w:val="000000"/>
          <w:sz w:val="20"/>
        </w:rPr>
        <w:t>
      Дата</w:t>
      </w:r>
    </w:p>
    <w:p>
      <w:pPr>
        <w:spacing w:after="0"/>
        <w:ind w:left="0"/>
        <w:jc w:val="left"/>
      </w:pPr>
      <w:r>
        <w:rPr>
          <w:rFonts w:ascii="Consolas"/>
          <w:b w:val="false"/>
          <w:i w:val="false"/>
          <w:color w:val="000000"/>
          <w:sz w:val="20"/>
        </w:rPr>
        <w:t>
      Подпись руководителя ______________________________________М.П.</w:t>
      </w:r>
    </w:p>
    <w:p>
      <w:pPr>
        <w:spacing w:after="0"/>
        <w:ind w:left="0"/>
        <w:jc w:val="left"/>
      </w:pPr>
      <w:r>
        <w:rPr>
          <w:rFonts w:ascii="Consolas"/>
          <w:b w:val="false"/>
          <w:i w:val="false"/>
          <w:color w:val="000000"/>
          <w:sz w:val="20"/>
        </w:rPr>
        <w:t>
      (указать фамилию, имя, отчество (при его наличии), должность)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7</w:t>
            </w:r>
            <w:r>
              <w:br/>
            </w:r>
            <w:r>
              <w:rPr>
                <w:rFonts w:ascii="Consolas"/>
                <w:b w:val="false"/>
                <w:i w:val="false"/>
                <w:color w:val="000000"/>
                <w:sz w:val="20"/>
              </w:rPr>
              <w:t>к Типовой конкурсной</w:t>
            </w:r>
            <w:r>
              <w:br/>
            </w:r>
            <w:r>
              <w:rPr>
                <w:rFonts w:ascii="Consolas"/>
                <w:b w:val="false"/>
                <w:i w:val="false"/>
                <w:color w:val="000000"/>
                <w:sz w:val="20"/>
              </w:rPr>
              <w:t>документации по выбору</w:t>
            </w:r>
            <w:r>
              <w:br/>
            </w:r>
            <w:r>
              <w:rPr>
                <w:rFonts w:ascii="Consolas"/>
                <w:b w:val="false"/>
                <w:i w:val="false"/>
                <w:color w:val="000000"/>
                <w:sz w:val="20"/>
              </w:rPr>
              <w:t>поставщика услуги или</w:t>
            </w:r>
            <w:r>
              <w:br/>
            </w:r>
            <w:r>
              <w:rPr>
                <w:rFonts w:ascii="Consolas"/>
                <w:b w:val="false"/>
                <w:i w:val="false"/>
                <w:color w:val="000000"/>
                <w:sz w:val="20"/>
              </w:rPr>
              <w:t>товаров по организации питания</w:t>
            </w:r>
            <w:r>
              <w:br/>
            </w:r>
            <w:r>
              <w:rPr>
                <w:rFonts w:ascii="Consolas"/>
                <w:b w:val="false"/>
                <w:i w:val="false"/>
                <w:color w:val="000000"/>
                <w:sz w:val="20"/>
              </w:rPr>
              <w:t>обучающихся в организациях</w:t>
            </w:r>
            <w:r>
              <w:br/>
            </w:r>
            <w:r>
              <w:rPr>
                <w:rFonts w:ascii="Consolas"/>
                <w:b w:val="false"/>
                <w:i w:val="false"/>
                <w:color w:val="000000"/>
                <w:sz w:val="20"/>
              </w:rPr>
              <w:t>среднего образования</w:t>
            </w:r>
          </w:p>
        </w:tc>
      </w:tr>
    </w:tbl>
    <w:p>
      <w:pPr>
        <w:spacing w:after="0"/>
        <w:ind w:left="0"/>
        <w:jc w:val="left"/>
      </w:pPr>
      <w:r>
        <w:rPr>
          <w:rFonts w:ascii="Consolas"/>
          <w:b w:val="false"/>
          <w:i w:val="false"/>
          <w:color w:val="ff0000"/>
          <w:sz w:val="20"/>
        </w:rPr>
        <w:t xml:space="preserve">
      Сноска. Приложение 7 с изменениями, внесенными приказом и.о. Министра образования и науки РК от 22.02.2017 </w:t>
      </w:r>
      <w:r>
        <w:rPr>
          <w:rFonts w:ascii="Consolas"/>
          <w:b w:val="false"/>
          <w:i w:val="false"/>
          <w:color w:val="ff0000"/>
          <w:sz w:val="20"/>
        </w:rPr>
        <w:t>№ 76</w:t>
      </w:r>
      <w:r>
        <w:rPr>
          <w:rFonts w:ascii="Consolas"/>
          <w:b w:val="false"/>
          <w:i w:val="false"/>
          <w:color w:val="ff0000"/>
          <w:sz w:val="20"/>
        </w:rPr>
        <w:t xml:space="preserve"> (вводится в действие по истечении десяти календарных дней после дня первого официального опубликования).</w:t>
      </w:r>
    </w:p>
    <w:bookmarkStart w:name="z118" w:id="150"/>
    <w:p>
      <w:pPr>
        <w:spacing w:after="0"/>
        <w:ind w:left="0"/>
        <w:jc w:val="left"/>
      </w:pPr>
      <w:r>
        <w:rPr>
          <w:rFonts w:ascii="Consolas"/>
          <w:b/>
          <w:i w:val="false"/>
          <w:color w:val="000000"/>
        </w:rPr>
        <w:t xml:space="preserve"> Критерии выбора поставщика услуги</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593"/>
        <w:gridCol w:w="2964"/>
        <w:gridCol w:w="2964"/>
        <w:gridCol w:w="1"/>
        <w:gridCol w:w="1"/>
        <w:gridCol w:w="3336"/>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Критерии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Баллы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Опыт работы на рынке услуги, являющейся предметом конкурса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 2 баллу за каждый год, но не более 10 баллов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Наличие сертификата соответствия, удовлетворяющего систему экологического менеджмента применительно к услугам по организации питания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Отсутствует (0 баллов)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Имеется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сертификата системы менеджмента качества, применительно к услугам по организации питания</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Отсутствует (0 баллов)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Имеется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Квалификация повара (не более 10 баллов).</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Среднее специальное образование (в случае получения документа об образовании до 27 июля 2007 года)или техническое и профессиональное образование разряд 5 и (или) высшее образование (3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технолога (по специальности "Технология общественного питания"), диетолога (не более 2 баллов)</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Отсутствуют (0 баллов)</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Имеется только один из специалистов (1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Имеются (2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заведующего производством, имеющего квалификацию технолога по специальности "Технология общественного питания" (не более 1 балла)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Отсутствует (0 баллов)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Имеется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ассортиментного перечня выпускаемой продукции</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 10 наименований блюд (1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10 до 30 наименований блюд (2 балла)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30 до 50 наименований блюд (3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Условия доставки продуктов питания автотранспортом (не более 3 баллов)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транспорта на основании договора аренды, безвозмездного пользования, лизинга и другие (2 балла)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собственного транспорта (3 баллов)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документов о допуске к работе у 100% персонала (не более 1 балла)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Отсутствует у одного из сотрудников (0 баллов)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Имеются документы у всех сотрудников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Объем продуктов питания, приобретаемых у отечественных производителей (не более 3 баллов)</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85 до 90 % продуктов (2 балла)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90 до 100 % продуктов (3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собственного производства продуктов питания (крестьянское или фермерское хозяйство, теплица и другие) (не более 2 балла)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Отсутствует (0 баллов)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Имеется (2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технологических карт приготовления блюд (не более 1 балла)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 используются (0 баллов)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Используются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специальной одежды для персонала и дезинфицирующих средств (не более 2 баллов)</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требуемом объеме (1 балл)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Сверх требуемого объема (2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Использование собственного энергосберегающего оборудования при приготовлении блюд, производственного инвентаря, обеспечивающего надлежащее качество предоставляемой услуги (не более 2 баллов)</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 имеется (0 баллов)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Частично (1 балл)</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Имеется в полном объеме (2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сертификатов о повышении квалификации поваров по вопросу организации питания (не более 1 балла)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Нет (0 баллов)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Имеются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плана производственного контроля (не более 1 балла)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Нет (0 баллов)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Имеются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Отсутствует (0 баллов)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Имеется (за каждую характеристику 1 балл, но не более 3 баллов)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Отсутствует (0 баллов)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Зарегистрирован (3 балла)</w:t>
            </w:r>
          </w:p>
        </w:tc>
      </w:tr>
    </w:tbl>
    <w:p>
      <w:pPr>
        <w:spacing w:after="0"/>
        <w:ind w:left="0"/>
        <w:jc w:val="left"/>
      </w:pPr>
    </w:p>
    <w:bookmarkStart w:name="z273" w:id="151"/>
    <w:p>
      <w:pPr>
        <w:spacing w:after="0"/>
        <w:ind w:left="0"/>
        <w:jc w:val="left"/>
      </w:pPr>
      <w:r>
        <w:rPr>
          <w:rFonts w:ascii="Consolas"/>
          <w:b w:val="false"/>
          <w:i w:val="false"/>
          <w:color w:val="000000"/>
          <w:sz w:val="20"/>
        </w:rPr>
        <w:t>
      Примечание: по пункту 1 наличие опыта по предмету конкурса подтверждается ранее заключенными договорами, в пункте 4 баллы выставляются за каждого специалиста, для выставления баллов по пунктам 10 и 13 используются данные о заключенных договорах на приобретение продуктов, специальной одежды и дезинфицирующих средств,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 другие).</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8</w:t>
            </w:r>
            <w:r>
              <w:br/>
            </w:r>
            <w:r>
              <w:rPr>
                <w:rFonts w:ascii="Consolas"/>
                <w:b w:val="false"/>
                <w:i w:val="false"/>
                <w:color w:val="000000"/>
                <w:sz w:val="20"/>
              </w:rPr>
              <w:t>к Типовой конкурсной</w:t>
            </w:r>
            <w:r>
              <w:br/>
            </w:r>
            <w:r>
              <w:rPr>
                <w:rFonts w:ascii="Consolas"/>
                <w:b w:val="false"/>
                <w:i w:val="false"/>
                <w:color w:val="000000"/>
                <w:sz w:val="20"/>
              </w:rPr>
              <w:t>документации по выбору</w:t>
            </w:r>
            <w:r>
              <w:br/>
            </w:r>
            <w:r>
              <w:rPr>
                <w:rFonts w:ascii="Consolas"/>
                <w:b w:val="false"/>
                <w:i w:val="false"/>
                <w:color w:val="000000"/>
                <w:sz w:val="20"/>
              </w:rPr>
              <w:t>поставщика услуги или</w:t>
            </w:r>
            <w:r>
              <w:br/>
            </w:r>
            <w:r>
              <w:rPr>
                <w:rFonts w:ascii="Consolas"/>
                <w:b w:val="false"/>
                <w:i w:val="false"/>
                <w:color w:val="000000"/>
                <w:sz w:val="20"/>
              </w:rPr>
              <w:t>товаров по организации питания</w:t>
            </w:r>
            <w:r>
              <w:br/>
            </w:r>
            <w:r>
              <w:rPr>
                <w:rFonts w:ascii="Consolas"/>
                <w:b w:val="false"/>
                <w:i w:val="false"/>
                <w:color w:val="000000"/>
                <w:sz w:val="20"/>
              </w:rPr>
              <w:t>обучающихся в организациях</w:t>
            </w:r>
            <w:r>
              <w:br/>
            </w:r>
            <w:r>
              <w:rPr>
                <w:rFonts w:ascii="Consolas"/>
                <w:b w:val="false"/>
                <w:i w:val="false"/>
                <w:color w:val="000000"/>
                <w:sz w:val="20"/>
              </w:rPr>
              <w:t>среднего образования</w:t>
            </w:r>
          </w:p>
        </w:tc>
      </w:tr>
    </w:tbl>
    <w:p>
      <w:pPr>
        <w:spacing w:after="0"/>
        <w:ind w:left="0"/>
        <w:jc w:val="left"/>
      </w:pPr>
      <w:r>
        <w:rPr>
          <w:rFonts w:ascii="Consolas"/>
          <w:b w:val="false"/>
          <w:i w:val="false"/>
          <w:color w:val="000000"/>
          <w:sz w:val="20"/>
        </w:rPr>
        <w:t>
      Форма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8 с изменениями, внесенными приказом и.о. Министра образования и науки РК от 22.02.2017 </w:t>
      </w:r>
      <w:r>
        <w:rPr>
          <w:rFonts w:ascii="Consolas"/>
          <w:b w:val="false"/>
          <w:i w:val="false"/>
          <w:color w:val="ff0000"/>
          <w:sz w:val="20"/>
        </w:rPr>
        <w:t>№ 76</w:t>
      </w:r>
      <w:r>
        <w:rPr>
          <w:rFonts w:ascii="Consolas"/>
          <w:b w:val="false"/>
          <w:i w:val="false"/>
          <w:color w:val="ff0000"/>
          <w:sz w:val="20"/>
        </w:rPr>
        <w:t xml:space="preserve"> (вводится в действие по истечении десяти календарных дней после дня первого официального опубликования).</w:t>
      </w:r>
      <w:r>
        <w:br/>
      </w:r>
      <w:r>
        <w:rPr>
          <w:rFonts w:ascii="Consolas"/>
          <w:b w:val="false"/>
          <w:i w:val="false"/>
          <w:color w:val="000000"/>
          <w:sz w:val="20"/>
        </w:rPr>
        <w:t>
</w:t>
      </w:r>
    </w:p>
    <w:bookmarkStart w:name="z120" w:id="152"/>
    <w:p>
      <w:pPr>
        <w:spacing w:after="0"/>
        <w:ind w:left="0"/>
        <w:jc w:val="left"/>
      </w:pPr>
      <w:r>
        <w:rPr>
          <w:rFonts w:ascii="Consolas"/>
          <w:b/>
          <w:i w:val="false"/>
          <w:color w:val="000000"/>
        </w:rPr>
        <w:t xml:space="preserve"> Критерии выбора поставщика товаров</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5233"/>
        <w:gridCol w:w="3050"/>
        <w:gridCol w:w="3405"/>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Критерии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Баллы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Опыт работы на рынке товаров, являющихся предметом конкурса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 2 балла за каждый год, но не более 10 баллов</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Наличие документа о добровольной сертификации товаров для отечественного товаропроизводителя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Отсутствует (0 баллов)</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Имеется (1 балл)</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Отсутствует (0 баллов)</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Имеется (1 балл)</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Отсутствует (0 баллов)</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Имеется (1 балл)</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Объем продуктов питания, приобретаемых у отечественных производителей (не более 3 балла)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 85-90% продуктов (2 балла)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90 до 100% продуктов (3 балла)</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собственного производства продуктов питания (крестьянское или фермерское хозяйство, теплица и другие) (не более 2 балла)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Отсутствует (0 баллов)</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Имеется (2 балла)</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Условия доставки продуктов питания автотранспортом (не более 3 баллов)</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транспорта на основании договора аренды, безвозмездного пользования, лизинга и т.д. (2 балла)</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собственного транспорта (3 баллов)</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характеристики на поставщика услуг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Отсутствует (0 баллов)</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Имеется (за каждую характеристику 1 балл, но не более 3 баллов)</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Отсутствует (0 баллов)</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Зарегистрирован (3 балла)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9</w:t>
            </w:r>
            <w:r>
              <w:br/>
            </w:r>
            <w:r>
              <w:rPr>
                <w:rFonts w:ascii="Consolas"/>
                <w:b w:val="false"/>
                <w:i w:val="false"/>
                <w:color w:val="000000"/>
                <w:sz w:val="20"/>
              </w:rPr>
              <w:t>к Типовой конкурсной</w:t>
            </w:r>
            <w:r>
              <w:br/>
            </w:r>
            <w:r>
              <w:rPr>
                <w:rFonts w:ascii="Consolas"/>
                <w:b w:val="false"/>
                <w:i w:val="false"/>
                <w:color w:val="000000"/>
                <w:sz w:val="20"/>
              </w:rPr>
              <w:t>документации по выбору</w:t>
            </w:r>
            <w:r>
              <w:br/>
            </w:r>
            <w:r>
              <w:rPr>
                <w:rFonts w:ascii="Consolas"/>
                <w:b w:val="false"/>
                <w:i w:val="false"/>
                <w:color w:val="000000"/>
                <w:sz w:val="20"/>
              </w:rPr>
              <w:t>поставщика услуги или</w:t>
            </w:r>
            <w:r>
              <w:br/>
            </w:r>
            <w:r>
              <w:rPr>
                <w:rFonts w:ascii="Consolas"/>
                <w:b w:val="false"/>
                <w:i w:val="false"/>
                <w:color w:val="000000"/>
                <w:sz w:val="20"/>
              </w:rPr>
              <w:t>товаров по организации питания</w:t>
            </w:r>
            <w:r>
              <w:br/>
            </w:r>
            <w:r>
              <w:rPr>
                <w:rFonts w:ascii="Consolas"/>
                <w:b w:val="false"/>
                <w:i w:val="false"/>
                <w:color w:val="000000"/>
                <w:sz w:val="20"/>
              </w:rPr>
              <w:t>обучающихся в организациях</w:t>
            </w:r>
            <w:r>
              <w:br/>
            </w:r>
            <w:r>
              <w:rPr>
                <w:rFonts w:ascii="Consolas"/>
                <w:b w:val="false"/>
                <w:i w:val="false"/>
                <w:color w:val="000000"/>
                <w:sz w:val="20"/>
              </w:rPr>
              <w:t>среднего образования</w:t>
            </w:r>
          </w:p>
        </w:tc>
      </w:tr>
    </w:tbl>
    <w:bookmarkStart w:name="z122" w:id="153"/>
    <w:p>
      <w:pPr>
        <w:spacing w:after="0"/>
        <w:ind w:left="0"/>
        <w:jc w:val="left"/>
      </w:pPr>
      <w:r>
        <w:rPr>
          <w:rFonts w:ascii="Consolas"/>
          <w:b/>
          <w:i w:val="false"/>
          <w:color w:val="000000"/>
        </w:rPr>
        <w:t xml:space="preserve"> Типовой договор об оказании услуги или поставки товаров по</w:t>
      </w:r>
      <w:r>
        <w:br/>
      </w:r>
      <w:r>
        <w:rPr>
          <w:rFonts w:ascii="Consolas"/>
          <w:b/>
          <w:i w:val="false"/>
          <w:color w:val="000000"/>
        </w:rPr>
        <w:t>организации питания обучающихся в организациях среднего</w:t>
      </w:r>
      <w:r>
        <w:br/>
      </w:r>
      <w:r>
        <w:rPr>
          <w:rFonts w:ascii="Consolas"/>
          <w:b/>
          <w:i w:val="false"/>
          <w:color w:val="000000"/>
        </w:rPr>
        <w:t>образования</w:t>
      </w:r>
    </w:p>
    <w:bookmarkEnd w:id="153"/>
    <w:p>
      <w:pPr>
        <w:spacing w:after="0"/>
        <w:ind w:left="0"/>
        <w:jc w:val="left"/>
      </w:pPr>
      <w:r>
        <w:rPr>
          <w:rFonts w:ascii="Consolas"/>
          <w:b w:val="false"/>
          <w:i w:val="false"/>
          <w:color w:val="000000"/>
          <w:sz w:val="20"/>
        </w:rPr>
        <w:t xml:space="preserve">
      </w:t>
      </w:r>
      <w:r>
        <w:rPr>
          <w:rFonts w:ascii="Consolas"/>
          <w:b/>
          <w:i w:val="false"/>
          <w:color w:val="000000"/>
          <w:sz w:val="20"/>
        </w:rPr>
        <w:t xml:space="preserve">______________________                   </w:t>
      </w:r>
      <w:r>
        <w:rPr>
          <w:rFonts w:ascii="Consolas"/>
          <w:b w:val="false"/>
          <w:i w:val="false"/>
          <w:color w:val="000000"/>
          <w:sz w:val="20"/>
        </w:rPr>
        <w:t>"___" ___________ ______ г.</w:t>
      </w:r>
    </w:p>
    <w:p>
      <w:pPr>
        <w:spacing w:after="0"/>
        <w:ind w:left="0"/>
        <w:jc w:val="left"/>
      </w:pPr>
      <w:r>
        <w:rPr>
          <w:rFonts w:ascii="Consolas"/>
          <w:b w:val="false"/>
          <w:i w:val="false"/>
          <w:color w:val="000000"/>
          <w:sz w:val="20"/>
        </w:rPr>
        <w:t>
      (место проведения)</w:t>
      </w:r>
    </w:p>
    <w:p>
      <w:pPr>
        <w:spacing w:after="0"/>
        <w:ind w:left="0"/>
        <w:jc w:val="left"/>
      </w:pPr>
      <w:r>
        <w:rPr>
          <w:rFonts w:ascii="Consolas"/>
          <w:b w:val="false"/>
          <w:i w:val="false"/>
          <w:color w:val="000000"/>
          <w:sz w:val="20"/>
        </w:rPr>
        <w:t>
      ____________________________, именуемый (ое) (ая) (указать</w:t>
      </w:r>
    </w:p>
    <w:p>
      <w:pPr>
        <w:spacing w:after="0"/>
        <w:ind w:left="0"/>
        <w:jc w:val="left"/>
      </w:pPr>
      <w:r>
        <w:rPr>
          <w:rFonts w:ascii="Consolas"/>
          <w:b w:val="false"/>
          <w:i w:val="false"/>
          <w:color w:val="000000"/>
          <w:sz w:val="20"/>
        </w:rPr>
        <w:t>
      полное наименование организатора конкурса) в дальнейшем Заказчик, в</w:t>
      </w:r>
    </w:p>
    <w:p>
      <w:pPr>
        <w:spacing w:after="0"/>
        <w:ind w:left="0"/>
        <w:jc w:val="left"/>
      </w:pPr>
      <w:r>
        <w:rPr>
          <w:rFonts w:ascii="Consolas"/>
          <w:b w:val="false"/>
          <w:i w:val="false"/>
          <w:color w:val="000000"/>
          <w:sz w:val="20"/>
        </w:rPr>
        <w:t>
      лице _____________(должность, фамилия, имя, отчество (при его</w:t>
      </w:r>
    </w:p>
    <w:p>
      <w:pPr>
        <w:spacing w:after="0"/>
        <w:ind w:left="0"/>
        <w:jc w:val="left"/>
      </w:pPr>
      <w:r>
        <w:rPr>
          <w:rFonts w:ascii="Consolas"/>
          <w:b w:val="false"/>
          <w:i w:val="false"/>
          <w:color w:val="000000"/>
          <w:sz w:val="20"/>
        </w:rPr>
        <w:t>
      наличии) руководителя) с одной стороны и ______________, (полное</w:t>
      </w:r>
    </w:p>
    <w:p>
      <w:pPr>
        <w:spacing w:after="0"/>
        <w:ind w:left="0"/>
        <w:jc w:val="left"/>
      </w:pPr>
      <w:r>
        <w:rPr>
          <w:rFonts w:ascii="Consolas"/>
          <w:b w:val="false"/>
          <w:i w:val="false"/>
          <w:color w:val="000000"/>
          <w:sz w:val="20"/>
        </w:rPr>
        <w:t>
      наименование поставщика – победителя конкурса), именуемый (ое) (ая) в</w:t>
      </w:r>
    </w:p>
    <w:p>
      <w:pPr>
        <w:spacing w:after="0"/>
        <w:ind w:left="0"/>
        <w:jc w:val="left"/>
      </w:pPr>
      <w:r>
        <w:rPr>
          <w:rFonts w:ascii="Consolas"/>
          <w:b w:val="false"/>
          <w:i w:val="false"/>
          <w:color w:val="000000"/>
          <w:sz w:val="20"/>
        </w:rPr>
        <w:t>
      дальнейшем Поставщик, в лице ___________, (должность, фамилия, имя,</w:t>
      </w:r>
    </w:p>
    <w:p>
      <w:pPr>
        <w:spacing w:after="0"/>
        <w:ind w:left="0"/>
        <w:jc w:val="left"/>
      </w:pPr>
      <w:r>
        <w:rPr>
          <w:rFonts w:ascii="Consolas"/>
          <w:b w:val="false"/>
          <w:i w:val="false"/>
          <w:color w:val="000000"/>
          <w:sz w:val="20"/>
        </w:rPr>
        <w:t>
      отчество (при его наличии) руководителя) действующего на</w:t>
      </w:r>
    </w:p>
    <w:p>
      <w:pPr>
        <w:spacing w:after="0"/>
        <w:ind w:left="0"/>
        <w:jc w:val="left"/>
      </w:pPr>
      <w:r>
        <w:rPr>
          <w:rFonts w:ascii="Consolas"/>
          <w:b w:val="false"/>
          <w:i w:val="false"/>
          <w:color w:val="000000"/>
          <w:sz w:val="20"/>
        </w:rPr>
        <w:t>
      основании_____(свидетельства о регистрации индивидуального</w:t>
      </w:r>
    </w:p>
    <w:p>
      <w:pPr>
        <w:spacing w:after="0"/>
        <w:ind w:left="0"/>
        <w:jc w:val="left"/>
      </w:pPr>
      <w:r>
        <w:rPr>
          <w:rFonts w:ascii="Consolas"/>
          <w:b w:val="false"/>
          <w:i w:val="false"/>
          <w:color w:val="000000"/>
          <w:sz w:val="20"/>
        </w:rPr>
        <w:t>
      предпринимателя, Устава и другие) с другой стороны, на основании</w:t>
      </w:r>
    </w:p>
    <w:p>
      <w:pPr>
        <w:spacing w:after="0"/>
        <w:ind w:left="0"/>
        <w:jc w:val="left"/>
      </w:pPr>
      <w:r>
        <w:rPr>
          <w:rFonts w:ascii="Consolas"/>
          <w:b w:val="false"/>
          <w:i w:val="false"/>
          <w:color w:val="000000"/>
          <w:sz w:val="20"/>
        </w:rPr>
        <w:t>
      протокола об итогах конкурса по выбору поставщика услуги или товаров</w:t>
      </w:r>
    </w:p>
    <w:p>
      <w:pPr>
        <w:spacing w:after="0"/>
        <w:ind w:left="0"/>
        <w:jc w:val="left"/>
      </w:pPr>
      <w:r>
        <w:rPr>
          <w:rFonts w:ascii="Consolas"/>
          <w:b w:val="false"/>
          <w:i w:val="false"/>
          <w:color w:val="000000"/>
          <w:sz w:val="20"/>
        </w:rPr>
        <w:t>
      по организации питания в организациях среднего образования,</w:t>
      </w:r>
    </w:p>
    <w:p>
      <w:pPr>
        <w:spacing w:after="0"/>
        <w:ind w:left="0"/>
        <w:jc w:val="left"/>
      </w:pPr>
      <w:r>
        <w:rPr>
          <w:rFonts w:ascii="Consolas"/>
          <w:b w:val="false"/>
          <w:i w:val="false"/>
          <w:color w:val="000000"/>
          <w:sz w:val="20"/>
        </w:rPr>
        <w:t>
      состоявшегося "___"____20___ года заключили настоящий Договор об</w:t>
      </w:r>
    </w:p>
    <w:p>
      <w:pPr>
        <w:spacing w:after="0"/>
        <w:ind w:left="0"/>
        <w:jc w:val="left"/>
      </w:pPr>
      <w:r>
        <w:rPr>
          <w:rFonts w:ascii="Consolas"/>
          <w:b w:val="false"/>
          <w:i w:val="false"/>
          <w:color w:val="000000"/>
          <w:sz w:val="20"/>
        </w:rPr>
        <w:t>
      оказании услуги или поставки товаров по организации питания</w:t>
      </w:r>
    </w:p>
    <w:p>
      <w:pPr>
        <w:spacing w:after="0"/>
        <w:ind w:left="0"/>
        <w:jc w:val="left"/>
      </w:pPr>
      <w:r>
        <w:rPr>
          <w:rFonts w:ascii="Consolas"/>
          <w:b w:val="false"/>
          <w:i w:val="false"/>
          <w:color w:val="000000"/>
          <w:sz w:val="20"/>
        </w:rPr>
        <w:t>
      обучающихся в организации среднего образования (далее - Договор) и</w:t>
      </w:r>
    </w:p>
    <w:p>
      <w:pPr>
        <w:spacing w:after="0"/>
        <w:ind w:left="0"/>
        <w:jc w:val="left"/>
      </w:pPr>
      <w:r>
        <w:rPr>
          <w:rFonts w:ascii="Consolas"/>
          <w:b w:val="false"/>
          <w:i w:val="false"/>
          <w:color w:val="000000"/>
          <w:sz w:val="20"/>
        </w:rPr>
        <w:t>
      пришли к соглашению о нижеследующем:</w:t>
      </w:r>
    </w:p>
    <w:bookmarkStart w:name="z295" w:id="154"/>
    <w:p>
      <w:pPr>
        <w:spacing w:after="0"/>
        <w:ind w:left="0"/>
        <w:jc w:val="left"/>
      </w:pPr>
      <w:r>
        <w:rPr>
          <w:rFonts w:ascii="Consolas"/>
          <w:b w:val="false"/>
          <w:i w:val="false"/>
          <w:color w:val="000000"/>
          <w:sz w:val="20"/>
        </w:rPr>
        <w:t>
      1. Поставщик обязуется поставить Заказчику услугу или товары по</w:t>
      </w:r>
    </w:p>
    <w:bookmarkEnd w:id="154"/>
    <w:p>
      <w:pPr>
        <w:spacing w:after="0"/>
        <w:ind w:left="0"/>
        <w:jc w:val="left"/>
      </w:pPr>
      <w:r>
        <w:rPr>
          <w:rFonts w:ascii="Consolas"/>
          <w:b w:val="false"/>
          <w:i w:val="false"/>
          <w:color w:val="000000"/>
          <w:sz w:val="20"/>
        </w:rPr>
        <w:t>
      организации питания обучающихся в организации образования, в том</w:t>
      </w:r>
    </w:p>
    <w:p>
      <w:pPr>
        <w:spacing w:after="0"/>
        <w:ind w:left="0"/>
        <w:jc w:val="left"/>
      </w:pPr>
      <w:r>
        <w:rPr>
          <w:rFonts w:ascii="Consolas"/>
          <w:b w:val="false"/>
          <w:i w:val="false"/>
          <w:color w:val="000000"/>
          <w:sz w:val="20"/>
        </w:rPr>
        <w:t>
      числе обучающихся отдельных категорий на сумму в размере (указать</w:t>
      </w:r>
    </w:p>
    <w:p>
      <w:pPr>
        <w:spacing w:after="0"/>
        <w:ind w:left="0"/>
        <w:jc w:val="left"/>
      </w:pPr>
      <w:r>
        <w:rPr>
          <w:rFonts w:ascii="Consolas"/>
          <w:b w:val="false"/>
          <w:i w:val="false"/>
          <w:color w:val="000000"/>
          <w:sz w:val="20"/>
        </w:rPr>
        <w:t>
      сумму цифрами и прописью) (далее – цена Договора).</w:t>
      </w:r>
    </w:p>
    <w:bookmarkStart w:name="z296" w:id="155"/>
    <w:p>
      <w:pPr>
        <w:spacing w:after="0"/>
        <w:ind w:left="0"/>
        <w:jc w:val="left"/>
      </w:pPr>
      <w:r>
        <w:rPr>
          <w:rFonts w:ascii="Consolas"/>
          <w:b w:val="false"/>
          <w:i w:val="false"/>
          <w:color w:val="000000"/>
          <w:sz w:val="20"/>
        </w:rPr>
        <w:t>
      2. В данном Договоре нижеперечисленные понятия имеют следующее толкование:</w:t>
      </w:r>
    </w:p>
    <w:bookmarkEnd w:id="155"/>
    <w:p>
      <w:pPr>
        <w:spacing w:after="0"/>
        <w:ind w:left="0"/>
        <w:jc w:val="left"/>
      </w:pPr>
      <w:r>
        <w:rPr>
          <w:rFonts w:ascii="Consolas"/>
          <w:b w:val="false"/>
          <w:i w:val="false"/>
          <w:color w:val="000000"/>
          <w:sz w:val="20"/>
        </w:rPr>
        <w:t>
      1) "Непреодолимая сила (Форс-мажор)" – чрезвычайные и</w:t>
      </w:r>
    </w:p>
    <w:p>
      <w:pPr>
        <w:spacing w:after="0"/>
        <w:ind w:left="0"/>
        <w:jc w:val="left"/>
      </w:pPr>
      <w:r>
        <w:rPr>
          <w:rFonts w:ascii="Consolas"/>
          <w:b w:val="false"/>
          <w:i w:val="false"/>
          <w:color w:val="000000"/>
          <w:sz w:val="20"/>
        </w:rPr>
        <w:t>
      непредотвратимые события (стихийные явления, военные действия и</w:t>
      </w:r>
    </w:p>
    <w:p>
      <w:pPr>
        <w:spacing w:after="0"/>
        <w:ind w:left="0"/>
        <w:jc w:val="left"/>
      </w:pPr>
      <w:r>
        <w:rPr>
          <w:rFonts w:ascii="Consolas"/>
          <w:b w:val="false"/>
          <w:i w:val="false"/>
          <w:color w:val="000000"/>
          <w:sz w:val="20"/>
        </w:rPr>
        <w:t>
      другие). К таким обстоятельствам не относится, в частности,</w:t>
      </w:r>
    </w:p>
    <w:p>
      <w:pPr>
        <w:spacing w:after="0"/>
        <w:ind w:left="0"/>
        <w:jc w:val="left"/>
      </w:pPr>
      <w:r>
        <w:rPr>
          <w:rFonts w:ascii="Consolas"/>
          <w:b w:val="false"/>
          <w:i w:val="false"/>
          <w:color w:val="000000"/>
          <w:sz w:val="20"/>
        </w:rPr>
        <w:t>
      отсутствие на рынке нужных для исполнения товаров;</w:t>
      </w:r>
    </w:p>
    <w:p>
      <w:pPr>
        <w:spacing w:after="0"/>
        <w:ind w:left="0"/>
        <w:jc w:val="left"/>
      </w:pPr>
      <w:r>
        <w:rPr>
          <w:rFonts w:ascii="Consolas"/>
          <w:b w:val="false"/>
          <w:i w:val="false"/>
          <w:color w:val="000000"/>
          <w:sz w:val="20"/>
        </w:rPr>
        <w:t>
      2) "Услуга" – предоставление качественного и безопасного</w:t>
      </w:r>
    </w:p>
    <w:p>
      <w:pPr>
        <w:spacing w:after="0"/>
        <w:ind w:left="0"/>
        <w:jc w:val="left"/>
      </w:pPr>
      <w:r>
        <w:rPr>
          <w:rFonts w:ascii="Consolas"/>
          <w:b w:val="false"/>
          <w:i w:val="false"/>
          <w:color w:val="000000"/>
          <w:sz w:val="20"/>
        </w:rPr>
        <w:t>
      питания обучающимся в организации среднего образования, включающее</w:t>
      </w:r>
    </w:p>
    <w:p>
      <w:pPr>
        <w:spacing w:after="0"/>
        <w:ind w:left="0"/>
        <w:jc w:val="left"/>
      </w:pPr>
      <w:r>
        <w:rPr>
          <w:rFonts w:ascii="Consolas"/>
          <w:b w:val="false"/>
          <w:i w:val="false"/>
          <w:color w:val="000000"/>
          <w:sz w:val="20"/>
        </w:rPr>
        <w:t>
      процесс производства и реализации кулинарной продукции и товаров;</w:t>
      </w:r>
    </w:p>
    <w:p>
      <w:pPr>
        <w:spacing w:after="0"/>
        <w:ind w:left="0"/>
        <w:jc w:val="left"/>
      </w:pPr>
      <w:r>
        <w:rPr>
          <w:rFonts w:ascii="Consolas"/>
          <w:b w:val="false"/>
          <w:i w:val="false"/>
          <w:color w:val="000000"/>
          <w:sz w:val="20"/>
        </w:rPr>
        <w:t>
      3) "Заказчик" – орган или организация среднего образования;</w:t>
      </w:r>
    </w:p>
    <w:p>
      <w:pPr>
        <w:spacing w:after="0"/>
        <w:ind w:left="0"/>
        <w:jc w:val="left"/>
      </w:pPr>
      <w:r>
        <w:rPr>
          <w:rFonts w:ascii="Consolas"/>
          <w:b w:val="false"/>
          <w:i w:val="false"/>
          <w:color w:val="000000"/>
          <w:sz w:val="20"/>
        </w:rPr>
        <w:t>
      4) "Товар" – товар по организации питания обучающихся в</w:t>
      </w:r>
    </w:p>
    <w:p>
      <w:pPr>
        <w:spacing w:after="0"/>
        <w:ind w:left="0"/>
        <w:jc w:val="left"/>
      </w:pPr>
      <w:r>
        <w:rPr>
          <w:rFonts w:ascii="Consolas"/>
          <w:b w:val="false"/>
          <w:i w:val="false"/>
          <w:color w:val="000000"/>
          <w:sz w:val="20"/>
        </w:rPr>
        <w:t>
      организациях среднего образования;</w:t>
      </w:r>
    </w:p>
    <w:p>
      <w:pPr>
        <w:spacing w:after="0"/>
        <w:ind w:left="0"/>
        <w:jc w:val="left"/>
      </w:pPr>
      <w:r>
        <w:rPr>
          <w:rFonts w:ascii="Consolas"/>
          <w:b w:val="false"/>
          <w:i w:val="false"/>
          <w:color w:val="000000"/>
          <w:sz w:val="20"/>
        </w:rPr>
        <w:t>
      5) "Поставщик" – физическое или юридическое лицо,</w:t>
      </w:r>
    </w:p>
    <w:p>
      <w:pPr>
        <w:spacing w:after="0"/>
        <w:ind w:left="0"/>
        <w:jc w:val="left"/>
      </w:pPr>
      <w:r>
        <w:rPr>
          <w:rFonts w:ascii="Consolas"/>
          <w:b w:val="false"/>
          <w:i w:val="false"/>
          <w:color w:val="000000"/>
          <w:sz w:val="20"/>
        </w:rPr>
        <w:t>
      осуществляющее предпринимательскую деятельность, (за исключением</w:t>
      </w:r>
    </w:p>
    <w:p>
      <w:pPr>
        <w:spacing w:after="0"/>
        <w:ind w:left="0"/>
        <w:jc w:val="left"/>
      </w:pPr>
      <w:r>
        <w:rPr>
          <w:rFonts w:ascii="Consolas"/>
          <w:b w:val="false"/>
          <w:i w:val="false"/>
          <w:color w:val="000000"/>
          <w:sz w:val="20"/>
        </w:rPr>
        <w:t>
      государственных учреждений, если иное не установлено законами</w:t>
      </w:r>
    </w:p>
    <w:p>
      <w:pPr>
        <w:spacing w:after="0"/>
        <w:ind w:left="0"/>
        <w:jc w:val="left"/>
      </w:pPr>
      <w:r>
        <w:rPr>
          <w:rFonts w:ascii="Consolas"/>
          <w:b w:val="false"/>
          <w:i w:val="false"/>
          <w:color w:val="000000"/>
          <w:sz w:val="20"/>
        </w:rPr>
        <w:t>
      Республики Казахстан), выступающее в качестве контрагента Заказчика в</w:t>
      </w:r>
    </w:p>
    <w:p>
      <w:pPr>
        <w:spacing w:after="0"/>
        <w:ind w:left="0"/>
        <w:jc w:val="left"/>
      </w:pPr>
      <w:r>
        <w:rPr>
          <w:rFonts w:ascii="Consolas"/>
          <w:b w:val="false"/>
          <w:i w:val="false"/>
          <w:color w:val="000000"/>
          <w:sz w:val="20"/>
        </w:rPr>
        <w:t>
      заключенном с ним договоре;</w:t>
      </w:r>
    </w:p>
    <w:p>
      <w:pPr>
        <w:spacing w:after="0"/>
        <w:ind w:left="0"/>
        <w:jc w:val="left"/>
      </w:pPr>
      <w:r>
        <w:rPr>
          <w:rFonts w:ascii="Consolas"/>
          <w:b w:val="false"/>
          <w:i w:val="false"/>
          <w:color w:val="000000"/>
          <w:sz w:val="20"/>
        </w:rPr>
        <w:t>
      6) "Договор" – гражданско-правовой акт, заключенный между</w:t>
      </w:r>
    </w:p>
    <w:p>
      <w:pPr>
        <w:spacing w:after="0"/>
        <w:ind w:left="0"/>
        <w:jc w:val="left"/>
      </w:pPr>
      <w:r>
        <w:rPr>
          <w:rFonts w:ascii="Consolas"/>
          <w:b w:val="false"/>
          <w:i w:val="false"/>
          <w:color w:val="000000"/>
          <w:sz w:val="20"/>
        </w:rPr>
        <w:t>
      Заказчиком и Поставщиком, зафиксированный в письменной форме в</w:t>
      </w:r>
    </w:p>
    <w:p>
      <w:pPr>
        <w:spacing w:after="0"/>
        <w:ind w:left="0"/>
        <w:jc w:val="left"/>
      </w:pPr>
      <w:r>
        <w:rPr>
          <w:rFonts w:ascii="Consolas"/>
          <w:b w:val="false"/>
          <w:i w:val="false"/>
          <w:color w:val="000000"/>
          <w:sz w:val="20"/>
        </w:rPr>
        <w:t>
      соответствии с гражданским законодательством Республики Казахстан,</w:t>
      </w:r>
    </w:p>
    <w:p>
      <w:pPr>
        <w:spacing w:after="0"/>
        <w:ind w:left="0"/>
        <w:jc w:val="left"/>
      </w:pPr>
      <w:r>
        <w:rPr>
          <w:rFonts w:ascii="Consolas"/>
          <w:b w:val="false"/>
          <w:i w:val="false"/>
          <w:color w:val="000000"/>
          <w:sz w:val="20"/>
        </w:rPr>
        <w:t>
      подписанный сторонами со всеми приложениями и дополнениями к нему, а</w:t>
      </w:r>
    </w:p>
    <w:p>
      <w:pPr>
        <w:spacing w:after="0"/>
        <w:ind w:left="0"/>
        <w:jc w:val="left"/>
      </w:pPr>
      <w:r>
        <w:rPr>
          <w:rFonts w:ascii="Consolas"/>
          <w:b w:val="false"/>
          <w:i w:val="false"/>
          <w:color w:val="000000"/>
          <w:sz w:val="20"/>
        </w:rPr>
        <w:t xml:space="preserve">
      также со всей документацией, на которую в договоре есть ссылки; </w:t>
      </w:r>
    </w:p>
    <w:p>
      <w:pPr>
        <w:spacing w:after="0"/>
        <w:ind w:left="0"/>
        <w:jc w:val="left"/>
      </w:pPr>
      <w:r>
        <w:rPr>
          <w:rFonts w:ascii="Consolas"/>
          <w:b w:val="false"/>
          <w:i w:val="false"/>
          <w:color w:val="000000"/>
          <w:sz w:val="20"/>
        </w:rPr>
        <w:t>
      7) "Цена Договора" – сумма, выплаченная Заказчиком Поставщику в</w:t>
      </w:r>
    </w:p>
    <w:p>
      <w:pPr>
        <w:spacing w:after="0"/>
        <w:ind w:left="0"/>
        <w:jc w:val="left"/>
      </w:pPr>
      <w:r>
        <w:rPr>
          <w:rFonts w:ascii="Consolas"/>
          <w:b w:val="false"/>
          <w:i w:val="false"/>
          <w:color w:val="000000"/>
          <w:sz w:val="20"/>
        </w:rPr>
        <w:t xml:space="preserve">
      рамках Договора за полное выполнение своих договорных обязательств. </w:t>
      </w:r>
    </w:p>
    <w:p>
      <w:pPr>
        <w:spacing w:after="0"/>
        <w:ind w:left="0"/>
        <w:jc w:val="left"/>
      </w:pPr>
      <w:r>
        <w:rPr>
          <w:rFonts w:ascii="Consolas"/>
          <w:b w:val="false"/>
          <w:i w:val="false"/>
          <w:color w:val="000000"/>
          <w:sz w:val="20"/>
        </w:rPr>
        <w:t>
      Стороны не несут ответственности за полное или частичное</w:t>
      </w:r>
    </w:p>
    <w:p>
      <w:pPr>
        <w:spacing w:after="0"/>
        <w:ind w:left="0"/>
        <w:jc w:val="left"/>
      </w:pPr>
      <w:r>
        <w:rPr>
          <w:rFonts w:ascii="Consolas"/>
          <w:b w:val="false"/>
          <w:i w:val="false"/>
          <w:color w:val="000000"/>
          <w:sz w:val="20"/>
        </w:rPr>
        <w:t>
      неисполнение своих обязанностей по настоящему договору, если оно</w:t>
      </w:r>
    </w:p>
    <w:p>
      <w:pPr>
        <w:spacing w:after="0"/>
        <w:ind w:left="0"/>
        <w:jc w:val="left"/>
      </w:pPr>
      <w:r>
        <w:rPr>
          <w:rFonts w:ascii="Consolas"/>
          <w:b w:val="false"/>
          <w:i w:val="false"/>
          <w:color w:val="000000"/>
          <w:sz w:val="20"/>
        </w:rPr>
        <w:t xml:space="preserve">
      явилось результатом непреодолимой силы. </w:t>
      </w:r>
    </w:p>
    <w:bookmarkStart w:name="z297" w:id="156"/>
    <w:p>
      <w:pPr>
        <w:spacing w:after="0"/>
        <w:ind w:left="0"/>
        <w:jc w:val="left"/>
      </w:pPr>
      <w:r>
        <w:rPr>
          <w:rFonts w:ascii="Consolas"/>
          <w:b w:val="false"/>
          <w:i w:val="false"/>
          <w:color w:val="000000"/>
          <w:sz w:val="20"/>
        </w:rPr>
        <w:t>
      3. Перечисленные ниже документы и условия, оговоренные в них,</w:t>
      </w:r>
    </w:p>
    <w:bookmarkEnd w:id="156"/>
    <w:p>
      <w:pPr>
        <w:spacing w:after="0"/>
        <w:ind w:left="0"/>
        <w:jc w:val="left"/>
      </w:pPr>
      <w:r>
        <w:rPr>
          <w:rFonts w:ascii="Consolas"/>
          <w:b w:val="false"/>
          <w:i w:val="false"/>
          <w:color w:val="000000"/>
          <w:sz w:val="20"/>
        </w:rPr>
        <w:t>
      образуют данный Договор и считаются его неотъемлемой частью, а</w:t>
      </w:r>
    </w:p>
    <w:p>
      <w:pPr>
        <w:spacing w:after="0"/>
        <w:ind w:left="0"/>
        <w:jc w:val="left"/>
      </w:pPr>
      <w:r>
        <w:rPr>
          <w:rFonts w:ascii="Consolas"/>
          <w:b w:val="false"/>
          <w:i w:val="false"/>
          <w:color w:val="000000"/>
          <w:sz w:val="20"/>
        </w:rPr>
        <w:t xml:space="preserve">
      именно: </w:t>
      </w:r>
    </w:p>
    <w:p>
      <w:pPr>
        <w:spacing w:after="0"/>
        <w:ind w:left="0"/>
        <w:jc w:val="left"/>
      </w:pPr>
      <w:r>
        <w:rPr>
          <w:rFonts w:ascii="Consolas"/>
          <w:b w:val="false"/>
          <w:i w:val="false"/>
          <w:color w:val="000000"/>
          <w:sz w:val="20"/>
        </w:rPr>
        <w:t xml:space="preserve">
      1) настоящий Договор; </w:t>
      </w:r>
    </w:p>
    <w:p>
      <w:pPr>
        <w:spacing w:after="0"/>
        <w:ind w:left="0"/>
        <w:jc w:val="left"/>
      </w:pPr>
      <w:r>
        <w:rPr>
          <w:rFonts w:ascii="Consolas"/>
          <w:b w:val="false"/>
          <w:i w:val="false"/>
          <w:color w:val="000000"/>
          <w:sz w:val="20"/>
        </w:rPr>
        <w:t xml:space="preserve">
      2) техническое задание; </w:t>
      </w:r>
    </w:p>
    <w:p>
      <w:pPr>
        <w:spacing w:after="0"/>
        <w:ind w:left="0"/>
        <w:jc w:val="left"/>
      </w:pPr>
      <w:r>
        <w:rPr>
          <w:rFonts w:ascii="Consolas"/>
          <w:b w:val="false"/>
          <w:i w:val="false"/>
          <w:color w:val="000000"/>
          <w:sz w:val="20"/>
        </w:rPr>
        <w:t xml:space="preserve">
      3) обеспечение исполнения Договора. </w:t>
      </w:r>
    </w:p>
    <w:bookmarkStart w:name="z298" w:id="157"/>
    <w:p>
      <w:pPr>
        <w:spacing w:after="0"/>
        <w:ind w:left="0"/>
        <w:jc w:val="left"/>
      </w:pPr>
      <w:r>
        <w:rPr>
          <w:rFonts w:ascii="Consolas"/>
          <w:b w:val="false"/>
          <w:i w:val="false"/>
          <w:color w:val="000000"/>
          <w:sz w:val="20"/>
        </w:rPr>
        <w:t>
      4. Поставщик вносит обеспечение исполнения Договора (банковская</w:t>
      </w:r>
    </w:p>
    <w:bookmarkEnd w:id="157"/>
    <w:p>
      <w:pPr>
        <w:spacing w:after="0"/>
        <w:ind w:left="0"/>
        <w:jc w:val="left"/>
      </w:pPr>
      <w:r>
        <w:rPr>
          <w:rFonts w:ascii="Consolas"/>
          <w:b w:val="false"/>
          <w:i w:val="false"/>
          <w:color w:val="000000"/>
          <w:sz w:val="20"/>
        </w:rPr>
        <w:t>
      гарантия или гарантийный денежный взнос) на условиях, предусмотренных</w:t>
      </w:r>
    </w:p>
    <w:p>
      <w:pPr>
        <w:spacing w:after="0"/>
        <w:ind w:left="0"/>
        <w:jc w:val="left"/>
      </w:pPr>
      <w:r>
        <w:rPr>
          <w:rFonts w:ascii="Consolas"/>
          <w:b w:val="false"/>
          <w:i w:val="false"/>
          <w:color w:val="000000"/>
          <w:sz w:val="20"/>
        </w:rPr>
        <w:t>
      в Правилах организации питания обучающихся в организациях среднего</w:t>
      </w:r>
    </w:p>
    <w:p>
      <w:pPr>
        <w:spacing w:after="0"/>
        <w:ind w:left="0"/>
        <w:jc w:val="left"/>
      </w:pPr>
      <w:r>
        <w:rPr>
          <w:rFonts w:ascii="Consolas"/>
          <w:b w:val="false"/>
          <w:i w:val="false"/>
          <w:color w:val="000000"/>
          <w:sz w:val="20"/>
        </w:rPr>
        <w:t>
      образования.</w:t>
      </w:r>
    </w:p>
    <w:bookmarkStart w:name="z299" w:id="158"/>
    <w:p>
      <w:pPr>
        <w:spacing w:after="0"/>
        <w:ind w:left="0"/>
        <w:jc w:val="left"/>
      </w:pPr>
      <w:r>
        <w:rPr>
          <w:rFonts w:ascii="Consolas"/>
          <w:b w:val="false"/>
          <w:i w:val="false"/>
          <w:color w:val="000000"/>
          <w:sz w:val="20"/>
        </w:rPr>
        <w:t>
      5. Не допускается совершение Поставщиком действий, приводящих к</w:t>
      </w:r>
    </w:p>
    <w:bookmarkEnd w:id="158"/>
    <w:p>
      <w:pPr>
        <w:spacing w:after="0"/>
        <w:ind w:left="0"/>
        <w:jc w:val="left"/>
      </w:pPr>
      <w:r>
        <w:rPr>
          <w:rFonts w:ascii="Consolas"/>
          <w:b w:val="false"/>
          <w:i w:val="false"/>
          <w:color w:val="000000"/>
          <w:sz w:val="20"/>
        </w:rPr>
        <w:t>
      возникновению у третьих лиц права требования в целом либо в части</w:t>
      </w:r>
    </w:p>
    <w:p>
      <w:pPr>
        <w:spacing w:after="0"/>
        <w:ind w:left="0"/>
        <w:jc w:val="left"/>
      </w:pPr>
      <w:r>
        <w:rPr>
          <w:rFonts w:ascii="Consolas"/>
          <w:b w:val="false"/>
          <w:i w:val="false"/>
          <w:color w:val="000000"/>
          <w:sz w:val="20"/>
        </w:rPr>
        <w:t>
      обеспечения исполнения Договора. Не допускается использование</w:t>
      </w:r>
    </w:p>
    <w:p>
      <w:pPr>
        <w:spacing w:after="0"/>
        <w:ind w:left="0"/>
        <w:jc w:val="left"/>
      </w:pPr>
      <w:r>
        <w:rPr>
          <w:rFonts w:ascii="Consolas"/>
          <w:b w:val="false"/>
          <w:i w:val="false"/>
          <w:color w:val="000000"/>
          <w:sz w:val="20"/>
        </w:rPr>
        <w:t xml:space="preserve">
      Заказчиком обеспечения исполнения Договора, внесенного Поставщиком. </w:t>
      </w:r>
    </w:p>
    <w:bookmarkStart w:name="z300" w:id="159"/>
    <w:p>
      <w:pPr>
        <w:spacing w:after="0"/>
        <w:ind w:left="0"/>
        <w:jc w:val="left"/>
      </w:pPr>
      <w:r>
        <w:rPr>
          <w:rFonts w:ascii="Consolas"/>
          <w:b w:val="false"/>
          <w:i w:val="false"/>
          <w:color w:val="000000"/>
          <w:sz w:val="20"/>
        </w:rPr>
        <w:t>
      6. Договор заключается согласно утвержденному индивидуальному</w:t>
      </w:r>
    </w:p>
    <w:bookmarkEnd w:id="159"/>
    <w:p>
      <w:pPr>
        <w:spacing w:after="0"/>
        <w:ind w:left="0"/>
        <w:jc w:val="left"/>
      </w:pPr>
      <w:r>
        <w:rPr>
          <w:rFonts w:ascii="Consolas"/>
          <w:b w:val="false"/>
          <w:i w:val="false"/>
          <w:color w:val="000000"/>
          <w:sz w:val="20"/>
        </w:rPr>
        <w:t>
      плану финансирования по обязательствам на соответствующий финансовый</w:t>
      </w:r>
    </w:p>
    <w:p>
      <w:pPr>
        <w:spacing w:after="0"/>
        <w:ind w:left="0"/>
        <w:jc w:val="left"/>
      </w:pPr>
      <w:r>
        <w:rPr>
          <w:rFonts w:ascii="Consolas"/>
          <w:b w:val="false"/>
          <w:i w:val="false"/>
          <w:color w:val="000000"/>
          <w:sz w:val="20"/>
        </w:rPr>
        <w:t>
      год в пределах выделенных средств и продлевается по истечении</w:t>
      </w:r>
    </w:p>
    <w:p>
      <w:pPr>
        <w:spacing w:after="0"/>
        <w:ind w:left="0"/>
        <w:jc w:val="left"/>
      </w:pPr>
      <w:r>
        <w:rPr>
          <w:rFonts w:ascii="Consolas"/>
          <w:b w:val="false"/>
          <w:i w:val="false"/>
          <w:color w:val="000000"/>
          <w:sz w:val="20"/>
        </w:rPr>
        <w:t>
      указанного срока в случае отсутствия нарушений исполнения договора со</w:t>
      </w:r>
    </w:p>
    <w:p>
      <w:pPr>
        <w:spacing w:after="0"/>
        <w:ind w:left="0"/>
        <w:jc w:val="left"/>
      </w:pPr>
      <w:r>
        <w:rPr>
          <w:rFonts w:ascii="Consolas"/>
          <w:b w:val="false"/>
          <w:i w:val="false"/>
          <w:color w:val="000000"/>
          <w:sz w:val="20"/>
        </w:rPr>
        <w:t>
      стороны поставщика, но не более двух раз.</w:t>
      </w:r>
    </w:p>
    <w:bookmarkStart w:name="z301" w:id="160"/>
    <w:p>
      <w:pPr>
        <w:spacing w:after="0"/>
        <w:ind w:left="0"/>
        <w:jc w:val="left"/>
      </w:pPr>
      <w:r>
        <w:rPr>
          <w:rFonts w:ascii="Consolas"/>
          <w:b w:val="false"/>
          <w:i w:val="false"/>
          <w:color w:val="000000"/>
          <w:sz w:val="20"/>
        </w:rPr>
        <w:t>
      7. Поставщик обязуется оказать, а Заказчик принять и оплатить</w:t>
      </w:r>
    </w:p>
    <w:bookmarkEnd w:id="160"/>
    <w:p>
      <w:pPr>
        <w:spacing w:after="0"/>
        <w:ind w:left="0"/>
        <w:jc w:val="left"/>
      </w:pPr>
      <w:r>
        <w:rPr>
          <w:rFonts w:ascii="Consolas"/>
          <w:b w:val="false"/>
          <w:i w:val="false"/>
          <w:color w:val="000000"/>
          <w:sz w:val="20"/>
        </w:rPr>
        <w:t>
      услугу или товар по организации питания отдельных категорий</w:t>
      </w:r>
    </w:p>
    <w:p>
      <w:pPr>
        <w:spacing w:after="0"/>
        <w:ind w:left="0"/>
        <w:jc w:val="left"/>
      </w:pPr>
      <w:r>
        <w:rPr>
          <w:rFonts w:ascii="Consolas"/>
          <w:b w:val="false"/>
          <w:i w:val="false"/>
          <w:color w:val="000000"/>
          <w:sz w:val="20"/>
        </w:rPr>
        <w:t>
      обучающихся в организации образования в количестве (указать</w:t>
      </w:r>
    </w:p>
    <w:p>
      <w:pPr>
        <w:spacing w:after="0"/>
        <w:ind w:left="0"/>
        <w:jc w:val="left"/>
      </w:pPr>
      <w:r>
        <w:rPr>
          <w:rFonts w:ascii="Consolas"/>
          <w:b w:val="false"/>
          <w:i w:val="false"/>
          <w:color w:val="000000"/>
          <w:sz w:val="20"/>
        </w:rPr>
        <w:t>
      количество детей) в соответствии с техническим заданием, являющимся</w:t>
      </w:r>
    </w:p>
    <w:p>
      <w:pPr>
        <w:spacing w:after="0"/>
        <w:ind w:left="0"/>
        <w:jc w:val="left"/>
      </w:pPr>
      <w:r>
        <w:rPr>
          <w:rFonts w:ascii="Consolas"/>
          <w:b w:val="false"/>
          <w:i w:val="false"/>
          <w:color w:val="000000"/>
          <w:sz w:val="20"/>
        </w:rPr>
        <w:t>
      неотъемлемой частью настоящего Договора. Форма оплаты _______________</w:t>
      </w:r>
    </w:p>
    <w:p>
      <w:pPr>
        <w:spacing w:after="0"/>
        <w:ind w:left="0"/>
        <w:jc w:val="left"/>
      </w:pPr>
      <w:r>
        <w:rPr>
          <w:rFonts w:ascii="Consolas"/>
          <w:b w:val="false"/>
          <w:i w:val="false"/>
          <w:color w:val="000000"/>
          <w:sz w:val="20"/>
        </w:rPr>
        <w:t xml:space="preserve">
      (перечисление, за наличный расчет). </w:t>
      </w:r>
    </w:p>
    <w:bookmarkStart w:name="z302" w:id="161"/>
    <w:p>
      <w:pPr>
        <w:spacing w:after="0"/>
        <w:ind w:left="0"/>
        <w:jc w:val="left"/>
      </w:pPr>
      <w:r>
        <w:rPr>
          <w:rFonts w:ascii="Consolas"/>
          <w:b w:val="false"/>
          <w:i w:val="false"/>
          <w:color w:val="000000"/>
          <w:sz w:val="20"/>
        </w:rPr>
        <w:t xml:space="preserve">
      8. Сроки выплат________ (указать сроки). </w:t>
      </w:r>
    </w:p>
    <w:bookmarkEnd w:id="161"/>
    <w:bookmarkStart w:name="z303" w:id="162"/>
    <w:p>
      <w:pPr>
        <w:spacing w:after="0"/>
        <w:ind w:left="0"/>
        <w:jc w:val="left"/>
      </w:pPr>
      <w:r>
        <w:rPr>
          <w:rFonts w:ascii="Consolas"/>
          <w:b w:val="false"/>
          <w:i w:val="false"/>
          <w:color w:val="000000"/>
          <w:sz w:val="20"/>
        </w:rPr>
        <w:t>
      9. Необходимые документы, предшествующие оплате:____________</w:t>
      </w:r>
    </w:p>
    <w:bookmarkEnd w:id="162"/>
    <w:p>
      <w:pPr>
        <w:spacing w:after="0"/>
        <w:ind w:left="0"/>
        <w:jc w:val="left"/>
      </w:pPr>
      <w:r>
        <w:rPr>
          <w:rFonts w:ascii="Consolas"/>
          <w:b w:val="false"/>
          <w:i w:val="false"/>
          <w:color w:val="000000"/>
          <w:sz w:val="20"/>
        </w:rPr>
        <w:t>
      (счет-фактура, акт приема-передачи).</w:t>
      </w:r>
    </w:p>
    <w:bookmarkStart w:name="z304" w:id="163"/>
    <w:p>
      <w:pPr>
        <w:spacing w:after="0"/>
        <w:ind w:left="0"/>
        <w:jc w:val="left"/>
      </w:pPr>
      <w:r>
        <w:rPr>
          <w:rFonts w:ascii="Consolas"/>
          <w:b w:val="false"/>
          <w:i w:val="false"/>
          <w:color w:val="000000"/>
          <w:sz w:val="20"/>
        </w:rPr>
        <w:t>
      10. Поставщик без предварительного письменного согласия</w:t>
      </w:r>
    </w:p>
    <w:bookmarkEnd w:id="163"/>
    <w:p>
      <w:pPr>
        <w:spacing w:after="0"/>
        <w:ind w:left="0"/>
        <w:jc w:val="left"/>
      </w:pPr>
      <w:r>
        <w:rPr>
          <w:rFonts w:ascii="Consolas"/>
          <w:b w:val="false"/>
          <w:i w:val="false"/>
          <w:color w:val="000000"/>
          <w:sz w:val="20"/>
        </w:rPr>
        <w:t>
      Заказчика не раскрывает кому-либо содержание Договора или какого-либо</w:t>
      </w:r>
    </w:p>
    <w:p>
      <w:pPr>
        <w:spacing w:after="0"/>
        <w:ind w:left="0"/>
        <w:jc w:val="left"/>
      </w:pPr>
      <w:r>
        <w:rPr>
          <w:rFonts w:ascii="Consolas"/>
          <w:b w:val="false"/>
          <w:i w:val="false"/>
          <w:color w:val="000000"/>
          <w:sz w:val="20"/>
        </w:rPr>
        <w:t>
      из его положений, а также документации или информации,</w:t>
      </w:r>
    </w:p>
    <w:p>
      <w:pPr>
        <w:spacing w:after="0"/>
        <w:ind w:left="0"/>
        <w:jc w:val="left"/>
      </w:pPr>
      <w:r>
        <w:rPr>
          <w:rFonts w:ascii="Consolas"/>
          <w:b w:val="false"/>
          <w:i w:val="false"/>
          <w:color w:val="000000"/>
          <w:sz w:val="20"/>
        </w:rPr>
        <w:t>
      предоставленных Заказчиком или от его имени другими лицами, за</w:t>
      </w:r>
    </w:p>
    <w:p>
      <w:pPr>
        <w:spacing w:after="0"/>
        <w:ind w:left="0"/>
        <w:jc w:val="left"/>
      </w:pPr>
      <w:r>
        <w:rPr>
          <w:rFonts w:ascii="Consolas"/>
          <w:b w:val="false"/>
          <w:i w:val="false"/>
          <w:color w:val="000000"/>
          <w:sz w:val="20"/>
        </w:rPr>
        <w:t>
      исключением того персонала, который привлечен Поставщиком для</w:t>
      </w:r>
    </w:p>
    <w:p>
      <w:pPr>
        <w:spacing w:after="0"/>
        <w:ind w:left="0"/>
        <w:jc w:val="left"/>
      </w:pPr>
      <w:r>
        <w:rPr>
          <w:rFonts w:ascii="Consolas"/>
          <w:b w:val="false"/>
          <w:i w:val="false"/>
          <w:color w:val="000000"/>
          <w:sz w:val="20"/>
        </w:rPr>
        <w:t>
      выполнения настоящего Договора. Указанная информация должна</w:t>
      </w:r>
    </w:p>
    <w:p>
      <w:pPr>
        <w:spacing w:after="0"/>
        <w:ind w:left="0"/>
        <w:jc w:val="left"/>
      </w:pPr>
      <w:r>
        <w:rPr>
          <w:rFonts w:ascii="Consolas"/>
          <w:b w:val="false"/>
          <w:i w:val="false"/>
          <w:color w:val="000000"/>
          <w:sz w:val="20"/>
        </w:rPr>
        <w:t>
      предоставляться этому персоналу конфиденциально, и в той мере,</w:t>
      </w:r>
    </w:p>
    <w:p>
      <w:pPr>
        <w:spacing w:after="0"/>
        <w:ind w:left="0"/>
        <w:jc w:val="left"/>
      </w:pPr>
      <w:r>
        <w:rPr>
          <w:rFonts w:ascii="Consolas"/>
          <w:b w:val="false"/>
          <w:i w:val="false"/>
          <w:color w:val="000000"/>
          <w:sz w:val="20"/>
        </w:rPr>
        <w:t xml:space="preserve">
      насколько это необходимо для выполнения договорных обязательств. </w:t>
      </w:r>
    </w:p>
    <w:bookmarkStart w:name="z305" w:id="164"/>
    <w:p>
      <w:pPr>
        <w:spacing w:after="0"/>
        <w:ind w:left="0"/>
        <w:jc w:val="left"/>
      </w:pPr>
      <w:r>
        <w:rPr>
          <w:rFonts w:ascii="Consolas"/>
          <w:b w:val="false"/>
          <w:i w:val="false"/>
          <w:color w:val="000000"/>
          <w:sz w:val="20"/>
        </w:rPr>
        <w:t>
      11. Оплата Поставщику за оказанную услугу или поставку товара</w:t>
      </w:r>
    </w:p>
    <w:bookmarkEnd w:id="164"/>
    <w:p>
      <w:pPr>
        <w:spacing w:after="0"/>
        <w:ind w:left="0"/>
        <w:jc w:val="left"/>
      </w:pPr>
      <w:r>
        <w:rPr>
          <w:rFonts w:ascii="Consolas"/>
          <w:b w:val="false"/>
          <w:i w:val="false"/>
          <w:color w:val="000000"/>
          <w:sz w:val="20"/>
        </w:rPr>
        <w:t>
      по организации питания отдельных категорий обучающихся в организации</w:t>
      </w:r>
    </w:p>
    <w:p>
      <w:pPr>
        <w:spacing w:after="0"/>
        <w:ind w:left="0"/>
        <w:jc w:val="left"/>
      </w:pPr>
      <w:r>
        <w:rPr>
          <w:rFonts w:ascii="Consolas"/>
          <w:b w:val="false"/>
          <w:i w:val="false"/>
          <w:color w:val="000000"/>
          <w:sz w:val="20"/>
        </w:rPr>
        <w:t>
      среднего образования производится по результатам фактического</w:t>
      </w:r>
    </w:p>
    <w:p>
      <w:pPr>
        <w:spacing w:after="0"/>
        <w:ind w:left="0"/>
        <w:jc w:val="left"/>
      </w:pPr>
      <w:r>
        <w:rPr>
          <w:rFonts w:ascii="Consolas"/>
          <w:b w:val="false"/>
          <w:i w:val="false"/>
          <w:color w:val="000000"/>
          <w:sz w:val="20"/>
        </w:rPr>
        <w:t>
      выполнения услуги или поставки товаров в форме и в сроки, указанные в</w:t>
      </w:r>
    </w:p>
    <w:p>
      <w:pPr>
        <w:spacing w:after="0"/>
        <w:ind w:left="0"/>
        <w:jc w:val="left"/>
      </w:pPr>
      <w:r>
        <w:rPr>
          <w:rFonts w:ascii="Consolas"/>
          <w:b w:val="false"/>
          <w:i w:val="false"/>
          <w:color w:val="000000"/>
          <w:sz w:val="20"/>
        </w:rPr>
        <w:t>
      пунктах ____ настоящего Договора.</w:t>
      </w:r>
    </w:p>
    <w:bookmarkStart w:name="z306" w:id="165"/>
    <w:p>
      <w:pPr>
        <w:spacing w:after="0"/>
        <w:ind w:left="0"/>
        <w:jc w:val="left"/>
      </w:pPr>
      <w:r>
        <w:rPr>
          <w:rFonts w:ascii="Consolas"/>
          <w:b w:val="false"/>
          <w:i w:val="false"/>
          <w:color w:val="000000"/>
          <w:sz w:val="20"/>
        </w:rPr>
        <w:t>
      12. Стоимость питания на одного обучающегося составляет _______</w:t>
      </w:r>
    </w:p>
    <w:bookmarkEnd w:id="165"/>
    <w:p>
      <w:pPr>
        <w:spacing w:after="0"/>
        <w:ind w:left="0"/>
        <w:jc w:val="left"/>
      </w:pPr>
      <w:r>
        <w:rPr>
          <w:rFonts w:ascii="Consolas"/>
          <w:b w:val="false"/>
          <w:i w:val="false"/>
          <w:color w:val="000000"/>
          <w:sz w:val="20"/>
        </w:rPr>
        <w:t>
      тенге.</w:t>
      </w:r>
    </w:p>
    <w:bookmarkStart w:name="z308" w:id="166"/>
    <w:p>
      <w:pPr>
        <w:spacing w:after="0"/>
        <w:ind w:left="0"/>
        <w:jc w:val="left"/>
      </w:pPr>
      <w:r>
        <w:rPr>
          <w:rFonts w:ascii="Consolas"/>
          <w:b w:val="false"/>
          <w:i w:val="false"/>
          <w:color w:val="000000"/>
          <w:sz w:val="20"/>
        </w:rPr>
        <w:t>
      13. Предоставление услуги или поставка товаров осуществляется</w:t>
      </w:r>
    </w:p>
    <w:bookmarkEnd w:id="166"/>
    <w:p>
      <w:pPr>
        <w:spacing w:after="0"/>
        <w:ind w:left="0"/>
        <w:jc w:val="left"/>
      </w:pPr>
      <w:r>
        <w:rPr>
          <w:rFonts w:ascii="Consolas"/>
          <w:b w:val="false"/>
          <w:i w:val="false"/>
          <w:color w:val="000000"/>
          <w:sz w:val="20"/>
        </w:rPr>
        <w:t>
      Поставщиком в соответствии со сроками установленными Договором.</w:t>
      </w:r>
    </w:p>
    <w:bookmarkStart w:name="z307" w:id="167"/>
    <w:p>
      <w:pPr>
        <w:spacing w:after="0"/>
        <w:ind w:left="0"/>
        <w:jc w:val="left"/>
      </w:pPr>
      <w:r>
        <w:rPr>
          <w:rFonts w:ascii="Consolas"/>
          <w:b w:val="false"/>
          <w:i w:val="false"/>
          <w:color w:val="000000"/>
          <w:sz w:val="20"/>
        </w:rPr>
        <w:t>
      14. Задержка выполнения услуги или поставки товара со стороны</w:t>
      </w:r>
    </w:p>
    <w:bookmarkEnd w:id="167"/>
    <w:p>
      <w:pPr>
        <w:spacing w:after="0"/>
        <w:ind w:left="0"/>
        <w:jc w:val="left"/>
      </w:pPr>
      <w:r>
        <w:rPr>
          <w:rFonts w:ascii="Consolas"/>
          <w:b w:val="false"/>
          <w:i w:val="false"/>
          <w:color w:val="000000"/>
          <w:sz w:val="20"/>
        </w:rPr>
        <w:t>
      Поставщика является основанием для расторжения Заказчиком Договора с</w:t>
      </w:r>
    </w:p>
    <w:p>
      <w:pPr>
        <w:spacing w:after="0"/>
        <w:ind w:left="0"/>
        <w:jc w:val="left"/>
      </w:pPr>
      <w:r>
        <w:rPr>
          <w:rFonts w:ascii="Consolas"/>
          <w:b w:val="false"/>
          <w:i w:val="false"/>
          <w:color w:val="000000"/>
          <w:sz w:val="20"/>
        </w:rPr>
        <w:t>
      удержанием обеспечения исполнения Договора, выплаты неустойки за</w:t>
      </w:r>
    </w:p>
    <w:p>
      <w:pPr>
        <w:spacing w:after="0"/>
        <w:ind w:left="0"/>
        <w:jc w:val="left"/>
      </w:pPr>
      <w:r>
        <w:rPr>
          <w:rFonts w:ascii="Consolas"/>
          <w:b w:val="false"/>
          <w:i w:val="false"/>
          <w:color w:val="000000"/>
          <w:sz w:val="20"/>
        </w:rPr>
        <w:t>
      несвоевременное оказание услуги или поставки товаров или других мер,</w:t>
      </w:r>
    </w:p>
    <w:p>
      <w:pPr>
        <w:spacing w:after="0"/>
        <w:ind w:left="0"/>
        <w:jc w:val="left"/>
      </w:pPr>
      <w:r>
        <w:rPr>
          <w:rFonts w:ascii="Consolas"/>
          <w:b w:val="false"/>
          <w:i w:val="false"/>
          <w:color w:val="000000"/>
          <w:sz w:val="20"/>
        </w:rPr>
        <w:t xml:space="preserve">
      предусмотренных законодательством. </w:t>
      </w:r>
    </w:p>
    <w:bookmarkStart w:name="z309" w:id="168"/>
    <w:p>
      <w:pPr>
        <w:spacing w:after="0"/>
        <w:ind w:left="0"/>
        <w:jc w:val="left"/>
      </w:pPr>
      <w:r>
        <w:rPr>
          <w:rFonts w:ascii="Consolas"/>
          <w:b w:val="false"/>
          <w:i w:val="false"/>
          <w:color w:val="000000"/>
          <w:sz w:val="20"/>
        </w:rPr>
        <w:t>
      15. В случае, если Поставщик не предоставляет услугу или не</w:t>
      </w:r>
    </w:p>
    <w:bookmarkEnd w:id="168"/>
    <w:p>
      <w:pPr>
        <w:spacing w:after="0"/>
        <w:ind w:left="0"/>
        <w:jc w:val="left"/>
      </w:pPr>
      <w:r>
        <w:rPr>
          <w:rFonts w:ascii="Consolas"/>
          <w:b w:val="false"/>
          <w:i w:val="false"/>
          <w:color w:val="000000"/>
          <w:sz w:val="20"/>
        </w:rPr>
        <w:t>
      поставляет товар в сроки, предусмотренные Договором, Заказчик</w:t>
      </w:r>
    </w:p>
    <w:p>
      <w:pPr>
        <w:spacing w:after="0"/>
        <w:ind w:left="0"/>
        <w:jc w:val="left"/>
      </w:pPr>
      <w:r>
        <w:rPr>
          <w:rFonts w:ascii="Consolas"/>
          <w:b w:val="false"/>
          <w:i w:val="false"/>
          <w:color w:val="000000"/>
          <w:sz w:val="20"/>
        </w:rPr>
        <w:t>
      вычитает из цены Договора в виде неустойки сумму в 0,1 % от цены</w:t>
      </w:r>
    </w:p>
    <w:p>
      <w:pPr>
        <w:spacing w:after="0"/>
        <w:ind w:left="0"/>
        <w:jc w:val="left"/>
      </w:pPr>
      <w:r>
        <w:rPr>
          <w:rFonts w:ascii="Consolas"/>
          <w:b w:val="false"/>
          <w:i w:val="false"/>
          <w:color w:val="000000"/>
          <w:sz w:val="20"/>
        </w:rPr>
        <w:t>
      договора за каждый день просрочки.</w:t>
      </w:r>
    </w:p>
    <w:bookmarkStart w:name="z310" w:id="169"/>
    <w:p>
      <w:pPr>
        <w:spacing w:after="0"/>
        <w:ind w:left="0"/>
        <w:jc w:val="left"/>
      </w:pPr>
      <w:r>
        <w:rPr>
          <w:rFonts w:ascii="Consolas"/>
          <w:b w:val="false"/>
          <w:i w:val="false"/>
          <w:color w:val="000000"/>
          <w:sz w:val="20"/>
        </w:rPr>
        <w:t>
      16. За нарушение условий Договора Заказчик расторгает настоящий</w:t>
      </w:r>
    </w:p>
    <w:bookmarkEnd w:id="169"/>
    <w:p>
      <w:pPr>
        <w:spacing w:after="0"/>
        <w:ind w:left="0"/>
        <w:jc w:val="left"/>
      </w:pPr>
      <w:r>
        <w:rPr>
          <w:rFonts w:ascii="Consolas"/>
          <w:b w:val="false"/>
          <w:i w:val="false"/>
          <w:color w:val="000000"/>
          <w:sz w:val="20"/>
        </w:rPr>
        <w:t>
      Договор, направив Поставщику письменное уведомление о неисполнении</w:t>
      </w:r>
    </w:p>
    <w:p>
      <w:pPr>
        <w:spacing w:after="0"/>
        <w:ind w:left="0"/>
        <w:jc w:val="left"/>
      </w:pPr>
      <w:r>
        <w:rPr>
          <w:rFonts w:ascii="Consolas"/>
          <w:b w:val="false"/>
          <w:i w:val="false"/>
          <w:color w:val="000000"/>
          <w:sz w:val="20"/>
        </w:rPr>
        <w:t>
      обязательств:</w:t>
      </w:r>
    </w:p>
    <w:p>
      <w:pPr>
        <w:spacing w:after="0"/>
        <w:ind w:left="0"/>
        <w:jc w:val="left"/>
      </w:pPr>
      <w:r>
        <w:rPr>
          <w:rFonts w:ascii="Consolas"/>
          <w:b w:val="false"/>
          <w:i w:val="false"/>
          <w:color w:val="000000"/>
          <w:sz w:val="20"/>
        </w:rPr>
        <w:t>
      1) если Поставщик не оказал часть услуги или не поставил часть</w:t>
      </w:r>
    </w:p>
    <w:p>
      <w:pPr>
        <w:spacing w:after="0"/>
        <w:ind w:left="0"/>
        <w:jc w:val="left"/>
      </w:pPr>
      <w:r>
        <w:rPr>
          <w:rFonts w:ascii="Consolas"/>
          <w:b w:val="false"/>
          <w:i w:val="false"/>
          <w:color w:val="000000"/>
          <w:sz w:val="20"/>
        </w:rPr>
        <w:t>
      товара или всю услугу или не поставил весь товар в срок (и),</w:t>
      </w:r>
    </w:p>
    <w:p>
      <w:pPr>
        <w:spacing w:after="0"/>
        <w:ind w:left="0"/>
        <w:jc w:val="left"/>
      </w:pPr>
      <w:r>
        <w:rPr>
          <w:rFonts w:ascii="Consolas"/>
          <w:b w:val="false"/>
          <w:i w:val="false"/>
          <w:color w:val="000000"/>
          <w:sz w:val="20"/>
        </w:rPr>
        <w:t>
      предусмотренный Договором, или в течение периода продления этого</w:t>
      </w:r>
    </w:p>
    <w:p>
      <w:pPr>
        <w:spacing w:after="0"/>
        <w:ind w:left="0"/>
        <w:jc w:val="left"/>
      </w:pPr>
      <w:r>
        <w:rPr>
          <w:rFonts w:ascii="Consolas"/>
          <w:b w:val="false"/>
          <w:i w:val="false"/>
          <w:color w:val="000000"/>
          <w:sz w:val="20"/>
        </w:rPr>
        <w:t>
      Договора, предоставленного Заказчиком;</w:t>
      </w:r>
    </w:p>
    <w:p>
      <w:pPr>
        <w:spacing w:after="0"/>
        <w:ind w:left="0"/>
        <w:jc w:val="left"/>
      </w:pPr>
      <w:r>
        <w:rPr>
          <w:rFonts w:ascii="Consolas"/>
          <w:b w:val="false"/>
          <w:i w:val="false"/>
          <w:color w:val="000000"/>
          <w:sz w:val="20"/>
        </w:rPr>
        <w:t>
      2) если Поставщик не выполняет какие-либо другие свои</w:t>
      </w:r>
    </w:p>
    <w:p>
      <w:pPr>
        <w:spacing w:after="0"/>
        <w:ind w:left="0"/>
        <w:jc w:val="left"/>
      </w:pPr>
      <w:r>
        <w:rPr>
          <w:rFonts w:ascii="Consolas"/>
          <w:b w:val="false"/>
          <w:i w:val="false"/>
          <w:color w:val="000000"/>
          <w:sz w:val="20"/>
        </w:rPr>
        <w:t>
      обязательства по Договору.</w:t>
      </w:r>
    </w:p>
    <w:bookmarkStart w:name="z311" w:id="170"/>
    <w:p>
      <w:pPr>
        <w:spacing w:after="0"/>
        <w:ind w:left="0"/>
        <w:jc w:val="left"/>
      </w:pPr>
      <w:r>
        <w:rPr>
          <w:rFonts w:ascii="Consolas"/>
          <w:b w:val="false"/>
          <w:i w:val="false"/>
          <w:color w:val="000000"/>
          <w:sz w:val="20"/>
        </w:rPr>
        <w:t>
      17. При возникновении непреодолимой силы Поставщик в течение</w:t>
      </w:r>
    </w:p>
    <w:bookmarkEnd w:id="170"/>
    <w:p>
      <w:pPr>
        <w:spacing w:after="0"/>
        <w:ind w:left="0"/>
        <w:jc w:val="left"/>
      </w:pPr>
      <w:r>
        <w:rPr>
          <w:rFonts w:ascii="Consolas"/>
          <w:b w:val="false"/>
          <w:i w:val="false"/>
          <w:color w:val="000000"/>
          <w:sz w:val="20"/>
        </w:rPr>
        <w:t>
      одного рабочего дня направляет Заказчику письменное уведомление о</w:t>
      </w:r>
    </w:p>
    <w:p>
      <w:pPr>
        <w:spacing w:after="0"/>
        <w:ind w:left="0"/>
        <w:jc w:val="left"/>
      </w:pPr>
      <w:r>
        <w:rPr>
          <w:rFonts w:ascii="Consolas"/>
          <w:b w:val="false"/>
          <w:i w:val="false"/>
          <w:color w:val="000000"/>
          <w:sz w:val="20"/>
        </w:rPr>
        <w:t>
      таких обстоятельствах и их причинах. В случае, если от Заказчика не</w:t>
      </w:r>
    </w:p>
    <w:p>
      <w:pPr>
        <w:spacing w:after="0"/>
        <w:ind w:left="0"/>
        <w:jc w:val="left"/>
      </w:pPr>
      <w:r>
        <w:rPr>
          <w:rFonts w:ascii="Consolas"/>
          <w:b w:val="false"/>
          <w:i w:val="false"/>
          <w:color w:val="000000"/>
          <w:sz w:val="20"/>
        </w:rPr>
        <w:t>
      поступает иных письменных инструкций, Поставщик продолжает выполнять</w:t>
      </w:r>
    </w:p>
    <w:p>
      <w:pPr>
        <w:spacing w:after="0"/>
        <w:ind w:left="0"/>
        <w:jc w:val="left"/>
      </w:pPr>
      <w:r>
        <w:rPr>
          <w:rFonts w:ascii="Consolas"/>
          <w:b w:val="false"/>
          <w:i w:val="false"/>
          <w:color w:val="000000"/>
          <w:sz w:val="20"/>
        </w:rPr>
        <w:t>
      свои обязательства по Договору, и ведет поиск альтернативных способов</w:t>
      </w:r>
    </w:p>
    <w:p>
      <w:pPr>
        <w:spacing w:after="0"/>
        <w:ind w:left="0"/>
        <w:jc w:val="left"/>
      </w:pPr>
      <w:r>
        <w:rPr>
          <w:rFonts w:ascii="Consolas"/>
          <w:b w:val="false"/>
          <w:i w:val="false"/>
          <w:color w:val="000000"/>
          <w:sz w:val="20"/>
        </w:rPr>
        <w:t>
      выполнения Договора, не зависящих от непреодолимой силы.</w:t>
      </w:r>
    </w:p>
    <w:bookmarkStart w:name="z312" w:id="171"/>
    <w:p>
      <w:pPr>
        <w:spacing w:after="0"/>
        <w:ind w:left="0"/>
        <w:jc w:val="left"/>
      </w:pPr>
      <w:r>
        <w:rPr>
          <w:rFonts w:ascii="Consolas"/>
          <w:b w:val="false"/>
          <w:i w:val="false"/>
          <w:color w:val="000000"/>
          <w:sz w:val="20"/>
        </w:rPr>
        <w:t>
      18. Поставщик при выполнении требований пункта 17 настоящего</w:t>
      </w:r>
    </w:p>
    <w:bookmarkEnd w:id="171"/>
    <w:p>
      <w:pPr>
        <w:spacing w:after="0"/>
        <w:ind w:left="0"/>
        <w:jc w:val="left"/>
      </w:pPr>
      <w:r>
        <w:rPr>
          <w:rFonts w:ascii="Consolas"/>
          <w:b w:val="false"/>
          <w:i w:val="false"/>
          <w:color w:val="000000"/>
          <w:sz w:val="20"/>
        </w:rPr>
        <w:t>
      Договора не лишается своего обеспечения исполнения Договора и не</w:t>
      </w:r>
    </w:p>
    <w:p>
      <w:pPr>
        <w:spacing w:after="0"/>
        <w:ind w:left="0"/>
        <w:jc w:val="left"/>
      </w:pPr>
      <w:r>
        <w:rPr>
          <w:rFonts w:ascii="Consolas"/>
          <w:b w:val="false"/>
          <w:i w:val="false"/>
          <w:color w:val="000000"/>
          <w:sz w:val="20"/>
        </w:rPr>
        <w:t>
      несет ответственность за выплату неустоек или расторжение Договора в</w:t>
      </w:r>
    </w:p>
    <w:p>
      <w:pPr>
        <w:spacing w:after="0"/>
        <w:ind w:left="0"/>
        <w:jc w:val="left"/>
      </w:pPr>
      <w:r>
        <w:rPr>
          <w:rFonts w:ascii="Consolas"/>
          <w:b w:val="false"/>
          <w:i w:val="false"/>
          <w:color w:val="000000"/>
          <w:sz w:val="20"/>
        </w:rPr>
        <w:t>
      силу неисполнения его условий, если задержка с исполнением Договора</w:t>
      </w:r>
    </w:p>
    <w:p>
      <w:pPr>
        <w:spacing w:after="0"/>
        <w:ind w:left="0"/>
        <w:jc w:val="left"/>
      </w:pPr>
      <w:r>
        <w:rPr>
          <w:rFonts w:ascii="Consolas"/>
          <w:b w:val="false"/>
          <w:i w:val="false"/>
          <w:color w:val="000000"/>
          <w:sz w:val="20"/>
        </w:rPr>
        <w:t>
      является результатом непреодолимой силы.</w:t>
      </w:r>
    </w:p>
    <w:bookmarkStart w:name="z313" w:id="172"/>
    <w:p>
      <w:pPr>
        <w:spacing w:after="0"/>
        <w:ind w:left="0"/>
        <w:jc w:val="left"/>
      </w:pPr>
      <w:r>
        <w:rPr>
          <w:rFonts w:ascii="Consolas"/>
          <w:b w:val="false"/>
          <w:i w:val="false"/>
          <w:color w:val="000000"/>
          <w:sz w:val="20"/>
        </w:rPr>
        <w:t>
      19. В случае, если Поставщик становится, неплатежеспособным или</w:t>
      </w:r>
    </w:p>
    <w:bookmarkEnd w:id="172"/>
    <w:p>
      <w:pPr>
        <w:spacing w:after="0"/>
        <w:ind w:left="0"/>
        <w:jc w:val="left"/>
      </w:pPr>
      <w:r>
        <w:rPr>
          <w:rFonts w:ascii="Consolas"/>
          <w:b w:val="false"/>
          <w:i w:val="false"/>
          <w:color w:val="000000"/>
          <w:sz w:val="20"/>
        </w:rPr>
        <w:t>
      включается в Реестр недобросовестных поставщиков, Заказчик расторгает</w:t>
      </w:r>
    </w:p>
    <w:p>
      <w:pPr>
        <w:spacing w:after="0"/>
        <w:ind w:left="0"/>
        <w:jc w:val="left"/>
      </w:pPr>
      <w:r>
        <w:rPr>
          <w:rFonts w:ascii="Consolas"/>
          <w:b w:val="false"/>
          <w:i w:val="false"/>
          <w:color w:val="000000"/>
          <w:sz w:val="20"/>
        </w:rPr>
        <w:t>
      Договор в любое время, направив Поставщику соответствующее письменное</w:t>
      </w:r>
    </w:p>
    <w:p>
      <w:pPr>
        <w:spacing w:after="0"/>
        <w:ind w:left="0"/>
        <w:jc w:val="left"/>
      </w:pPr>
      <w:r>
        <w:rPr>
          <w:rFonts w:ascii="Consolas"/>
          <w:b w:val="false"/>
          <w:i w:val="false"/>
          <w:color w:val="000000"/>
          <w:sz w:val="20"/>
        </w:rPr>
        <w:t>
      уведомление. В этом случае, расторжение осуществляется немедленно, и</w:t>
      </w:r>
    </w:p>
    <w:p>
      <w:pPr>
        <w:spacing w:after="0"/>
        <w:ind w:left="0"/>
        <w:jc w:val="left"/>
      </w:pPr>
      <w:r>
        <w:rPr>
          <w:rFonts w:ascii="Consolas"/>
          <w:b w:val="false"/>
          <w:i w:val="false"/>
          <w:color w:val="000000"/>
          <w:sz w:val="20"/>
        </w:rPr>
        <w:t>
      Заказчик не несет никакой финансовой обязанности по отношению к</w:t>
      </w:r>
    </w:p>
    <w:p>
      <w:pPr>
        <w:spacing w:after="0"/>
        <w:ind w:left="0"/>
        <w:jc w:val="left"/>
      </w:pPr>
      <w:r>
        <w:rPr>
          <w:rFonts w:ascii="Consolas"/>
          <w:b w:val="false"/>
          <w:i w:val="false"/>
          <w:color w:val="000000"/>
          <w:sz w:val="20"/>
        </w:rPr>
        <w:t>
      Поставщику при условии, если расторжение Договора не наносит ущерба</w:t>
      </w:r>
    </w:p>
    <w:p>
      <w:pPr>
        <w:spacing w:after="0"/>
        <w:ind w:left="0"/>
        <w:jc w:val="left"/>
      </w:pPr>
      <w:r>
        <w:rPr>
          <w:rFonts w:ascii="Consolas"/>
          <w:b w:val="false"/>
          <w:i w:val="false"/>
          <w:color w:val="000000"/>
          <w:sz w:val="20"/>
        </w:rPr>
        <w:t>
      или не затрагивает каких-либо прав на совершение действий или</w:t>
      </w:r>
    </w:p>
    <w:p>
      <w:pPr>
        <w:spacing w:after="0"/>
        <w:ind w:left="0"/>
        <w:jc w:val="left"/>
      </w:pPr>
      <w:r>
        <w:rPr>
          <w:rFonts w:ascii="Consolas"/>
          <w:b w:val="false"/>
          <w:i w:val="false"/>
          <w:color w:val="000000"/>
          <w:sz w:val="20"/>
        </w:rPr>
        <w:t>
      применение санкций, которые были или будут впоследствии предъявлены</w:t>
      </w:r>
    </w:p>
    <w:p>
      <w:pPr>
        <w:spacing w:after="0"/>
        <w:ind w:left="0"/>
        <w:jc w:val="left"/>
      </w:pPr>
      <w:r>
        <w:rPr>
          <w:rFonts w:ascii="Consolas"/>
          <w:b w:val="false"/>
          <w:i w:val="false"/>
          <w:color w:val="000000"/>
          <w:sz w:val="20"/>
        </w:rPr>
        <w:t xml:space="preserve">
      Заказчику. </w:t>
      </w:r>
    </w:p>
    <w:bookmarkStart w:name="z314" w:id="173"/>
    <w:p>
      <w:pPr>
        <w:spacing w:after="0"/>
        <w:ind w:left="0"/>
        <w:jc w:val="left"/>
      </w:pPr>
      <w:r>
        <w:rPr>
          <w:rFonts w:ascii="Consolas"/>
          <w:b w:val="false"/>
          <w:i w:val="false"/>
          <w:color w:val="000000"/>
          <w:sz w:val="20"/>
        </w:rPr>
        <w:t>
      20. Заказчик расторгает Договор в любое время в случае</w:t>
      </w:r>
    </w:p>
    <w:bookmarkEnd w:id="173"/>
    <w:p>
      <w:pPr>
        <w:spacing w:after="0"/>
        <w:ind w:left="0"/>
        <w:jc w:val="left"/>
      </w:pPr>
      <w:r>
        <w:rPr>
          <w:rFonts w:ascii="Consolas"/>
          <w:b w:val="false"/>
          <w:i w:val="false"/>
          <w:color w:val="000000"/>
          <w:sz w:val="20"/>
        </w:rPr>
        <w:t>
      нецелесообразности его дальнейшего выполнения, направив Поставщику</w:t>
      </w:r>
    </w:p>
    <w:p>
      <w:pPr>
        <w:spacing w:after="0"/>
        <w:ind w:left="0"/>
        <w:jc w:val="left"/>
      </w:pPr>
      <w:r>
        <w:rPr>
          <w:rFonts w:ascii="Consolas"/>
          <w:b w:val="false"/>
          <w:i w:val="false"/>
          <w:color w:val="000000"/>
          <w:sz w:val="20"/>
        </w:rPr>
        <w:t>
      соответствующее письменное уведомление. В уведомлении указывается</w:t>
      </w:r>
    </w:p>
    <w:p>
      <w:pPr>
        <w:spacing w:after="0"/>
        <w:ind w:left="0"/>
        <w:jc w:val="left"/>
      </w:pPr>
      <w:r>
        <w:rPr>
          <w:rFonts w:ascii="Consolas"/>
          <w:b w:val="false"/>
          <w:i w:val="false"/>
          <w:color w:val="000000"/>
          <w:sz w:val="20"/>
        </w:rPr>
        <w:t>
      причина расторжения Договора, оговаривается объем аннулированных</w:t>
      </w:r>
    </w:p>
    <w:p>
      <w:pPr>
        <w:spacing w:after="0"/>
        <w:ind w:left="0"/>
        <w:jc w:val="left"/>
      </w:pPr>
      <w:r>
        <w:rPr>
          <w:rFonts w:ascii="Consolas"/>
          <w:b w:val="false"/>
          <w:i w:val="false"/>
          <w:color w:val="000000"/>
          <w:sz w:val="20"/>
        </w:rPr>
        <w:t>
      договорных обязательств, а также дата вступления в силу расторжения</w:t>
      </w:r>
    </w:p>
    <w:p>
      <w:pPr>
        <w:spacing w:after="0"/>
        <w:ind w:left="0"/>
        <w:jc w:val="left"/>
      </w:pPr>
      <w:r>
        <w:rPr>
          <w:rFonts w:ascii="Consolas"/>
          <w:b w:val="false"/>
          <w:i w:val="false"/>
          <w:color w:val="000000"/>
          <w:sz w:val="20"/>
        </w:rPr>
        <w:t xml:space="preserve">
      Договора. </w:t>
      </w:r>
    </w:p>
    <w:p>
      <w:pPr>
        <w:spacing w:after="0"/>
        <w:ind w:left="0"/>
        <w:jc w:val="left"/>
      </w:pPr>
      <w:r>
        <w:rPr>
          <w:rFonts w:ascii="Consolas"/>
          <w:b w:val="false"/>
          <w:i w:val="false"/>
          <w:color w:val="000000"/>
          <w:sz w:val="20"/>
        </w:rPr>
        <w:t>
      Основанием для расторжения Договора является несоответствие</w:t>
      </w:r>
    </w:p>
    <w:p>
      <w:pPr>
        <w:spacing w:after="0"/>
        <w:ind w:left="0"/>
        <w:jc w:val="left"/>
      </w:pPr>
      <w:r>
        <w:rPr>
          <w:rFonts w:ascii="Consolas"/>
          <w:b w:val="false"/>
          <w:i w:val="false"/>
          <w:color w:val="000000"/>
          <w:sz w:val="20"/>
        </w:rPr>
        <w:t xml:space="preserve">
      работников пищеблока заявленным работникам в период конкурса. </w:t>
      </w:r>
    </w:p>
    <w:bookmarkStart w:name="z315" w:id="174"/>
    <w:p>
      <w:pPr>
        <w:spacing w:after="0"/>
        <w:ind w:left="0"/>
        <w:jc w:val="left"/>
      </w:pPr>
      <w:r>
        <w:rPr>
          <w:rFonts w:ascii="Consolas"/>
          <w:b w:val="false"/>
          <w:i w:val="false"/>
          <w:color w:val="000000"/>
          <w:sz w:val="20"/>
        </w:rPr>
        <w:t>
      21. Когда Договор аннулируется в силу вышеуказанных</w:t>
      </w:r>
    </w:p>
    <w:bookmarkEnd w:id="174"/>
    <w:p>
      <w:pPr>
        <w:spacing w:after="0"/>
        <w:ind w:left="0"/>
        <w:jc w:val="left"/>
      </w:pPr>
      <w:r>
        <w:rPr>
          <w:rFonts w:ascii="Consolas"/>
          <w:b w:val="false"/>
          <w:i w:val="false"/>
          <w:color w:val="000000"/>
          <w:sz w:val="20"/>
        </w:rPr>
        <w:t>
      обстоятельств, Поставщику производится оплата только за фактические</w:t>
      </w:r>
    </w:p>
    <w:p>
      <w:pPr>
        <w:spacing w:after="0"/>
        <w:ind w:left="0"/>
        <w:jc w:val="left"/>
      </w:pPr>
      <w:r>
        <w:rPr>
          <w:rFonts w:ascii="Consolas"/>
          <w:b w:val="false"/>
          <w:i w:val="false"/>
          <w:color w:val="000000"/>
          <w:sz w:val="20"/>
        </w:rPr>
        <w:t xml:space="preserve">
      затраты на день расторжения. </w:t>
      </w:r>
    </w:p>
    <w:bookmarkStart w:name="z316" w:id="175"/>
    <w:p>
      <w:pPr>
        <w:spacing w:after="0"/>
        <w:ind w:left="0"/>
        <w:jc w:val="left"/>
      </w:pPr>
      <w:r>
        <w:rPr>
          <w:rFonts w:ascii="Consolas"/>
          <w:b w:val="false"/>
          <w:i w:val="false"/>
          <w:color w:val="000000"/>
          <w:sz w:val="20"/>
        </w:rPr>
        <w:t>
      22. Заказчик и Поставщик прилагают все усилия к тому, чтобы</w:t>
      </w:r>
    </w:p>
    <w:bookmarkEnd w:id="175"/>
    <w:p>
      <w:pPr>
        <w:spacing w:after="0"/>
        <w:ind w:left="0"/>
        <w:jc w:val="left"/>
      </w:pPr>
      <w:r>
        <w:rPr>
          <w:rFonts w:ascii="Consolas"/>
          <w:b w:val="false"/>
          <w:i w:val="false"/>
          <w:color w:val="000000"/>
          <w:sz w:val="20"/>
        </w:rPr>
        <w:t>
      разрешать в процессе прямых переговоров все разногласия или споры,</w:t>
      </w:r>
    </w:p>
    <w:p>
      <w:pPr>
        <w:spacing w:after="0"/>
        <w:ind w:left="0"/>
        <w:jc w:val="left"/>
      </w:pPr>
      <w:r>
        <w:rPr>
          <w:rFonts w:ascii="Consolas"/>
          <w:b w:val="false"/>
          <w:i w:val="false"/>
          <w:color w:val="000000"/>
          <w:sz w:val="20"/>
        </w:rPr>
        <w:t xml:space="preserve">
      возникающие между ними по Договору или в связи с ним. </w:t>
      </w:r>
    </w:p>
    <w:bookmarkStart w:name="z317" w:id="176"/>
    <w:p>
      <w:pPr>
        <w:spacing w:after="0"/>
        <w:ind w:left="0"/>
        <w:jc w:val="left"/>
      </w:pPr>
      <w:r>
        <w:rPr>
          <w:rFonts w:ascii="Consolas"/>
          <w:b w:val="false"/>
          <w:i w:val="false"/>
          <w:color w:val="000000"/>
          <w:sz w:val="20"/>
        </w:rPr>
        <w:t>
      23. Если в течение 21 (двадцати одного) дня после начала таких</w:t>
      </w:r>
    </w:p>
    <w:bookmarkEnd w:id="176"/>
    <w:p>
      <w:pPr>
        <w:spacing w:after="0"/>
        <w:ind w:left="0"/>
        <w:jc w:val="left"/>
      </w:pPr>
      <w:r>
        <w:rPr>
          <w:rFonts w:ascii="Consolas"/>
          <w:b w:val="false"/>
          <w:i w:val="false"/>
          <w:color w:val="000000"/>
          <w:sz w:val="20"/>
        </w:rPr>
        <w:t>
      переговоров Заказчик и Поставщик не разрешили спор по Договору, любая</w:t>
      </w:r>
    </w:p>
    <w:p>
      <w:pPr>
        <w:spacing w:after="0"/>
        <w:ind w:left="0"/>
        <w:jc w:val="left"/>
      </w:pPr>
      <w:r>
        <w:rPr>
          <w:rFonts w:ascii="Consolas"/>
          <w:b w:val="false"/>
          <w:i w:val="false"/>
          <w:color w:val="000000"/>
          <w:sz w:val="20"/>
        </w:rPr>
        <w:t>
      из сторон решает вопрос в соответствии с законодательством Республики</w:t>
      </w:r>
    </w:p>
    <w:p>
      <w:pPr>
        <w:spacing w:after="0"/>
        <w:ind w:left="0"/>
        <w:jc w:val="left"/>
      </w:pPr>
      <w:r>
        <w:rPr>
          <w:rFonts w:ascii="Consolas"/>
          <w:b w:val="false"/>
          <w:i w:val="false"/>
          <w:color w:val="000000"/>
          <w:sz w:val="20"/>
        </w:rPr>
        <w:t>
      Казахстан.</w:t>
      </w:r>
    </w:p>
    <w:bookmarkStart w:name="z318" w:id="177"/>
    <w:p>
      <w:pPr>
        <w:spacing w:after="0"/>
        <w:ind w:left="0"/>
        <w:jc w:val="left"/>
      </w:pPr>
      <w:r>
        <w:rPr>
          <w:rFonts w:ascii="Consolas"/>
          <w:b w:val="false"/>
          <w:i w:val="false"/>
          <w:color w:val="000000"/>
          <w:sz w:val="20"/>
        </w:rPr>
        <w:t xml:space="preserve">
      24. Договор составляется на государственном и русском языках. </w:t>
      </w:r>
    </w:p>
    <w:bookmarkEnd w:id="177"/>
    <w:bookmarkStart w:name="z319" w:id="178"/>
    <w:p>
      <w:pPr>
        <w:spacing w:after="0"/>
        <w:ind w:left="0"/>
        <w:jc w:val="left"/>
      </w:pPr>
      <w:r>
        <w:rPr>
          <w:rFonts w:ascii="Consolas"/>
          <w:b w:val="false"/>
          <w:i w:val="false"/>
          <w:color w:val="000000"/>
          <w:sz w:val="20"/>
        </w:rPr>
        <w:t>
      25. Любое уведомление, которое одна сторона направляет другой</w:t>
      </w:r>
    </w:p>
    <w:bookmarkEnd w:id="178"/>
    <w:p>
      <w:pPr>
        <w:spacing w:after="0"/>
        <w:ind w:left="0"/>
        <w:jc w:val="left"/>
      </w:pPr>
      <w:r>
        <w:rPr>
          <w:rFonts w:ascii="Consolas"/>
          <w:b w:val="false"/>
          <w:i w:val="false"/>
          <w:color w:val="000000"/>
          <w:sz w:val="20"/>
        </w:rPr>
        <w:t>
      стороне в соответствии с Договором, высылается в виде письма,</w:t>
      </w:r>
    </w:p>
    <w:p>
      <w:pPr>
        <w:spacing w:after="0"/>
        <w:ind w:left="0"/>
        <w:jc w:val="left"/>
      </w:pPr>
      <w:r>
        <w:rPr>
          <w:rFonts w:ascii="Consolas"/>
          <w:b w:val="false"/>
          <w:i w:val="false"/>
          <w:color w:val="000000"/>
          <w:sz w:val="20"/>
        </w:rPr>
        <w:t xml:space="preserve">
      телеграммы или факса с последующим предоставлением оригинала. </w:t>
      </w:r>
    </w:p>
    <w:bookmarkStart w:name="z320" w:id="179"/>
    <w:p>
      <w:pPr>
        <w:spacing w:after="0"/>
        <w:ind w:left="0"/>
        <w:jc w:val="left"/>
      </w:pPr>
      <w:r>
        <w:rPr>
          <w:rFonts w:ascii="Consolas"/>
          <w:b w:val="false"/>
          <w:i w:val="false"/>
          <w:color w:val="000000"/>
          <w:sz w:val="20"/>
        </w:rPr>
        <w:t>
      26. Уведомление вступает в силу после доставки или в указанный</w:t>
      </w:r>
    </w:p>
    <w:bookmarkEnd w:id="179"/>
    <w:p>
      <w:pPr>
        <w:spacing w:after="0"/>
        <w:ind w:left="0"/>
        <w:jc w:val="left"/>
      </w:pPr>
      <w:r>
        <w:rPr>
          <w:rFonts w:ascii="Consolas"/>
          <w:b w:val="false"/>
          <w:i w:val="false"/>
          <w:color w:val="000000"/>
          <w:sz w:val="20"/>
        </w:rPr>
        <w:t>
      день вступления в силу (если указано в уведомлении), в зависимости</w:t>
      </w:r>
    </w:p>
    <w:p>
      <w:pPr>
        <w:spacing w:after="0"/>
        <w:ind w:left="0"/>
        <w:jc w:val="left"/>
      </w:pPr>
      <w:r>
        <w:rPr>
          <w:rFonts w:ascii="Consolas"/>
          <w:b w:val="false"/>
          <w:i w:val="false"/>
          <w:color w:val="000000"/>
          <w:sz w:val="20"/>
        </w:rPr>
        <w:t>
      оттого, какая из этих дат наступит позднее.</w:t>
      </w:r>
    </w:p>
    <w:bookmarkStart w:name="z321" w:id="180"/>
    <w:p>
      <w:pPr>
        <w:spacing w:after="0"/>
        <w:ind w:left="0"/>
        <w:jc w:val="left"/>
      </w:pPr>
      <w:r>
        <w:rPr>
          <w:rFonts w:ascii="Consolas"/>
          <w:b w:val="false"/>
          <w:i w:val="false"/>
          <w:color w:val="000000"/>
          <w:sz w:val="20"/>
        </w:rPr>
        <w:t>
      27. Налоги и другие обязательные платежи в бюджет подлежат</w:t>
      </w:r>
    </w:p>
    <w:bookmarkEnd w:id="180"/>
    <w:p>
      <w:pPr>
        <w:spacing w:after="0"/>
        <w:ind w:left="0"/>
        <w:jc w:val="left"/>
      </w:pPr>
      <w:r>
        <w:rPr>
          <w:rFonts w:ascii="Consolas"/>
          <w:b w:val="false"/>
          <w:i w:val="false"/>
          <w:color w:val="000000"/>
          <w:sz w:val="20"/>
        </w:rPr>
        <w:t>
      уплате в соответствии с налоговым законодательством Республики</w:t>
      </w:r>
    </w:p>
    <w:p>
      <w:pPr>
        <w:spacing w:after="0"/>
        <w:ind w:left="0"/>
        <w:jc w:val="left"/>
      </w:pPr>
      <w:r>
        <w:rPr>
          <w:rFonts w:ascii="Consolas"/>
          <w:b w:val="false"/>
          <w:i w:val="false"/>
          <w:color w:val="000000"/>
          <w:sz w:val="20"/>
        </w:rPr>
        <w:t>
      Казахстан.</w:t>
      </w:r>
    </w:p>
    <w:bookmarkStart w:name="z322" w:id="181"/>
    <w:p>
      <w:pPr>
        <w:spacing w:after="0"/>
        <w:ind w:left="0"/>
        <w:jc w:val="left"/>
      </w:pPr>
      <w:r>
        <w:rPr>
          <w:rFonts w:ascii="Consolas"/>
          <w:b w:val="false"/>
          <w:i w:val="false"/>
          <w:color w:val="000000"/>
          <w:sz w:val="20"/>
        </w:rPr>
        <w:t>
      28. Настоящим Договором предусматриваются иные штрафные</w:t>
      </w:r>
    </w:p>
    <w:bookmarkEnd w:id="181"/>
    <w:p>
      <w:pPr>
        <w:spacing w:after="0"/>
        <w:ind w:left="0"/>
        <w:jc w:val="left"/>
      </w:pPr>
      <w:r>
        <w:rPr>
          <w:rFonts w:ascii="Consolas"/>
          <w:b w:val="false"/>
          <w:i w:val="false"/>
          <w:color w:val="000000"/>
          <w:sz w:val="20"/>
        </w:rPr>
        <w:t>
      санкции, согласованные Заказчиком и Поставщиком в установленном</w:t>
      </w:r>
    </w:p>
    <w:p>
      <w:pPr>
        <w:spacing w:after="0"/>
        <w:ind w:left="0"/>
        <w:jc w:val="left"/>
      </w:pPr>
      <w:r>
        <w:rPr>
          <w:rFonts w:ascii="Consolas"/>
          <w:b w:val="false"/>
          <w:i w:val="false"/>
          <w:color w:val="000000"/>
          <w:sz w:val="20"/>
        </w:rPr>
        <w:t>
      порядке, либо иные условия, не противоречащие законодательству</w:t>
      </w:r>
    </w:p>
    <w:p>
      <w:pPr>
        <w:spacing w:after="0"/>
        <w:ind w:left="0"/>
        <w:jc w:val="left"/>
      </w:pPr>
      <w:r>
        <w:rPr>
          <w:rFonts w:ascii="Consolas"/>
          <w:b w:val="false"/>
          <w:i w:val="false"/>
          <w:color w:val="000000"/>
          <w:sz w:val="20"/>
        </w:rPr>
        <w:t xml:space="preserve">
      Республики Казахстан. </w:t>
      </w:r>
    </w:p>
    <w:bookmarkStart w:name="z323" w:id="182"/>
    <w:p>
      <w:pPr>
        <w:spacing w:after="0"/>
        <w:ind w:left="0"/>
        <w:jc w:val="left"/>
      </w:pPr>
      <w:r>
        <w:rPr>
          <w:rFonts w:ascii="Consolas"/>
          <w:b w:val="false"/>
          <w:i w:val="false"/>
          <w:color w:val="000000"/>
          <w:sz w:val="20"/>
        </w:rPr>
        <w:t>
      29. Настоящий Договор вступает в силу после регистрации его</w:t>
      </w:r>
    </w:p>
    <w:bookmarkEnd w:id="182"/>
    <w:p>
      <w:pPr>
        <w:spacing w:after="0"/>
        <w:ind w:left="0"/>
        <w:jc w:val="left"/>
      </w:pPr>
      <w:r>
        <w:rPr>
          <w:rFonts w:ascii="Consolas"/>
          <w:b w:val="false"/>
          <w:i w:val="false"/>
          <w:color w:val="000000"/>
          <w:sz w:val="20"/>
        </w:rPr>
        <w:t>
      Заказчиком в территориальном подразделении казначейства Министерства</w:t>
      </w:r>
    </w:p>
    <w:p>
      <w:pPr>
        <w:spacing w:after="0"/>
        <w:ind w:left="0"/>
        <w:jc w:val="left"/>
      </w:pPr>
      <w:r>
        <w:rPr>
          <w:rFonts w:ascii="Consolas"/>
          <w:b w:val="false"/>
          <w:i w:val="false"/>
          <w:color w:val="000000"/>
          <w:sz w:val="20"/>
        </w:rPr>
        <w:t>
      финансов Республики Казахстан и после внесения Поставщиком</w:t>
      </w:r>
    </w:p>
    <w:p>
      <w:pPr>
        <w:spacing w:after="0"/>
        <w:ind w:left="0"/>
        <w:jc w:val="left"/>
      </w:pPr>
      <w:r>
        <w:rPr>
          <w:rFonts w:ascii="Consolas"/>
          <w:b w:val="false"/>
          <w:i w:val="false"/>
          <w:color w:val="000000"/>
          <w:sz w:val="20"/>
        </w:rPr>
        <w:t>
      обеспечения исполнения Договора.</w:t>
      </w:r>
    </w:p>
    <w:bookmarkStart w:name="z324" w:id="183"/>
    <w:p>
      <w:pPr>
        <w:spacing w:after="0"/>
        <w:ind w:left="0"/>
        <w:jc w:val="left"/>
      </w:pPr>
      <w:r>
        <w:rPr>
          <w:rFonts w:ascii="Consolas"/>
          <w:b w:val="false"/>
          <w:i w:val="false"/>
          <w:color w:val="000000"/>
          <w:sz w:val="20"/>
        </w:rPr>
        <w:t>
      30. Настоящий Типовой договор регулирует правоотношения,</w:t>
      </w:r>
    </w:p>
    <w:bookmarkEnd w:id="183"/>
    <w:p>
      <w:pPr>
        <w:spacing w:after="0"/>
        <w:ind w:left="0"/>
        <w:jc w:val="left"/>
      </w:pPr>
      <w:r>
        <w:rPr>
          <w:rFonts w:ascii="Consolas"/>
          <w:b w:val="false"/>
          <w:i w:val="false"/>
          <w:color w:val="000000"/>
          <w:sz w:val="20"/>
        </w:rPr>
        <w:t>
      возникающие между Заказчиком и Поставщиком в процессе осуществления</w:t>
      </w:r>
    </w:p>
    <w:p>
      <w:pPr>
        <w:spacing w:after="0"/>
        <w:ind w:left="0"/>
        <w:jc w:val="left"/>
      </w:pPr>
      <w:r>
        <w:rPr>
          <w:rFonts w:ascii="Consolas"/>
          <w:b w:val="false"/>
          <w:i w:val="false"/>
          <w:color w:val="000000"/>
          <w:sz w:val="20"/>
        </w:rPr>
        <w:t>
      Заказчиком услуги или приобретения товаров по организации питания</w:t>
      </w:r>
    </w:p>
    <w:p>
      <w:pPr>
        <w:spacing w:after="0"/>
        <w:ind w:left="0"/>
        <w:jc w:val="left"/>
      </w:pPr>
      <w:r>
        <w:rPr>
          <w:rFonts w:ascii="Consolas"/>
          <w:b w:val="false"/>
          <w:i w:val="false"/>
          <w:color w:val="000000"/>
          <w:sz w:val="20"/>
        </w:rPr>
        <w:t xml:space="preserve">
      обучающихся в организации среднего образования. </w:t>
      </w:r>
    </w:p>
    <w:p>
      <w:pPr>
        <w:spacing w:after="0"/>
        <w:ind w:left="0"/>
        <w:jc w:val="left"/>
      </w:pPr>
      <w:r>
        <w:rPr>
          <w:rFonts w:ascii="Consolas"/>
          <w:b w:val="false"/>
          <w:i w:val="false"/>
          <w:color w:val="000000"/>
          <w:sz w:val="20"/>
        </w:rPr>
        <w:t>
      Любые вносимые в настоящий Договор изменения и дополнения</w:t>
      </w:r>
    </w:p>
    <w:p>
      <w:pPr>
        <w:spacing w:after="0"/>
        <w:ind w:left="0"/>
        <w:jc w:val="left"/>
      </w:pPr>
      <w:r>
        <w:rPr>
          <w:rFonts w:ascii="Consolas"/>
          <w:b w:val="false"/>
          <w:i w:val="false"/>
          <w:color w:val="000000"/>
          <w:sz w:val="20"/>
        </w:rPr>
        <w:t>
      должны соответствовать конкурсной документации Заказчика, конкурсной</w:t>
      </w:r>
    </w:p>
    <w:p>
      <w:pPr>
        <w:spacing w:after="0"/>
        <w:ind w:left="0"/>
        <w:jc w:val="left"/>
      </w:pPr>
      <w:r>
        <w:rPr>
          <w:rFonts w:ascii="Consolas"/>
          <w:b w:val="false"/>
          <w:i w:val="false"/>
          <w:color w:val="000000"/>
          <w:sz w:val="20"/>
        </w:rPr>
        <w:t>
      заявке Поставщика и Протоколу об итогах конкурса. В случае изменения</w:t>
      </w:r>
    </w:p>
    <w:p>
      <w:pPr>
        <w:spacing w:after="0"/>
        <w:ind w:left="0"/>
        <w:jc w:val="left"/>
      </w:pPr>
      <w:r>
        <w:rPr>
          <w:rFonts w:ascii="Consolas"/>
          <w:b w:val="false"/>
          <w:i w:val="false"/>
          <w:color w:val="000000"/>
          <w:sz w:val="20"/>
        </w:rPr>
        <w:t>
      количества обучающихся, имеющих право на получение бесплатного</w:t>
      </w:r>
    </w:p>
    <w:p>
      <w:pPr>
        <w:spacing w:after="0"/>
        <w:ind w:left="0"/>
        <w:jc w:val="left"/>
      </w:pPr>
      <w:r>
        <w:rPr>
          <w:rFonts w:ascii="Consolas"/>
          <w:b w:val="false"/>
          <w:i w:val="false"/>
          <w:color w:val="000000"/>
          <w:sz w:val="20"/>
        </w:rPr>
        <w:t>
      питания, организатор конкурса вносит соответствующие изменения и</w:t>
      </w:r>
    </w:p>
    <w:p>
      <w:pPr>
        <w:spacing w:after="0"/>
        <w:ind w:left="0"/>
        <w:jc w:val="left"/>
      </w:pPr>
      <w:r>
        <w:rPr>
          <w:rFonts w:ascii="Consolas"/>
          <w:b w:val="false"/>
          <w:i w:val="false"/>
          <w:color w:val="000000"/>
          <w:sz w:val="20"/>
        </w:rPr>
        <w:t xml:space="preserve">
      дополнения в Договор.". </w:t>
      </w:r>
    </w:p>
    <w:bookmarkStart w:name="z325" w:id="184"/>
    <w:p>
      <w:pPr>
        <w:spacing w:after="0"/>
        <w:ind w:left="0"/>
        <w:jc w:val="left"/>
      </w:pPr>
      <w:r>
        <w:rPr>
          <w:rFonts w:ascii="Consolas"/>
          <w:b w:val="false"/>
          <w:i w:val="false"/>
          <w:color w:val="000000"/>
          <w:sz w:val="20"/>
        </w:rPr>
        <w:t xml:space="preserve">
      31. Адреса и реквизиты Сторон: </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Заказчик</w:t>
            </w:r>
          </w:p>
          <w:p>
            <w:pPr>
              <w:spacing w:after="20"/>
              <w:ind w:left="20"/>
              <w:jc w:val="left"/>
            </w:pPr>
            <w:r>
              <w:rPr>
                <w:rFonts w:ascii="Consolas"/>
                <w:b w:val="false"/>
                <w:i w:val="false"/>
                <w:color w:val="000000"/>
                <w:sz w:val="20"/>
              </w:rPr>
              <w:t>
______________________________</w:t>
            </w:r>
          </w:p>
          <w:p>
            <w:pPr>
              <w:spacing w:after="20"/>
              <w:ind w:left="20"/>
              <w:jc w:val="left"/>
            </w:pPr>
            <w:r>
              <w:rPr>
                <w:rFonts w:ascii="Consolas"/>
                <w:b w:val="false"/>
                <w:i w:val="false"/>
                <w:color w:val="000000"/>
                <w:sz w:val="20"/>
              </w:rPr>
              <w:t>
(полное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Поставщик</w:t>
            </w:r>
          </w:p>
          <w:p>
            <w:pPr>
              <w:spacing w:after="20"/>
              <w:ind w:left="20"/>
              <w:jc w:val="left"/>
            </w:pPr>
            <w:r>
              <w:rPr>
                <w:rFonts w:ascii="Consolas"/>
                <w:b w:val="false"/>
                <w:i w:val="false"/>
                <w:color w:val="000000"/>
                <w:sz w:val="20"/>
              </w:rPr>
              <w:t>
____________________________</w:t>
            </w:r>
          </w:p>
          <w:p>
            <w:pPr>
              <w:spacing w:after="20"/>
              <w:ind w:left="20"/>
              <w:jc w:val="left"/>
            </w:pPr>
            <w:r>
              <w:rPr>
                <w:rFonts w:ascii="Consolas"/>
                <w:b w:val="false"/>
                <w:i w:val="false"/>
                <w:color w:val="000000"/>
                <w:sz w:val="20"/>
              </w:rPr>
              <w:t>
(полное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w:t>
            </w:r>
          </w:p>
          <w:p>
            <w:pPr>
              <w:spacing w:after="20"/>
              <w:ind w:left="20"/>
              <w:jc w:val="left"/>
            </w:pPr>
            <w:r>
              <w:rPr>
                <w:rFonts w:ascii="Consolas"/>
                <w:b w:val="false"/>
                <w:i w:val="false"/>
                <w:color w:val="000000"/>
                <w:sz w:val="20"/>
              </w:rPr>
              <w:t>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w:t>
            </w:r>
          </w:p>
          <w:p>
            <w:pPr>
              <w:spacing w:after="20"/>
              <w:ind w:left="20"/>
              <w:jc w:val="left"/>
            </w:pPr>
            <w:r>
              <w:rPr>
                <w:rFonts w:ascii="Consolas"/>
                <w:b w:val="false"/>
                <w:i w:val="false"/>
                <w:color w:val="000000"/>
                <w:sz w:val="20"/>
              </w:rPr>
              <w:t>
(адрес)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_________________________________</w:t>
            </w:r>
          </w:p>
          <w:p>
            <w:pPr>
              <w:spacing w:after="20"/>
              <w:ind w:left="20"/>
              <w:jc w:val="left"/>
            </w:pPr>
            <w:r>
              <w:rPr>
                <w:rFonts w:ascii="Consolas"/>
                <w:b w:val="false"/>
                <w:i w:val="false"/>
                <w:color w:val="000000"/>
                <w:sz w:val="20"/>
              </w:rPr>
              <w:t>
(телефон,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_________________________________</w:t>
            </w:r>
          </w:p>
          <w:p>
            <w:pPr>
              <w:spacing w:after="20"/>
              <w:ind w:left="20"/>
              <w:jc w:val="left"/>
            </w:pPr>
            <w:r>
              <w:rPr>
                <w:rFonts w:ascii="Consolas"/>
                <w:b w:val="false"/>
                <w:i w:val="false"/>
                <w:color w:val="000000"/>
                <w:sz w:val="20"/>
              </w:rPr>
              <w:t>
(телефон, факс)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________________________________</w:t>
            </w:r>
          </w:p>
          <w:p>
            <w:pPr>
              <w:spacing w:after="20"/>
              <w:ind w:left="20"/>
              <w:jc w:val="left"/>
            </w:pPr>
            <w:r>
              <w:rPr>
                <w:rFonts w:ascii="Consolas"/>
                <w:b w:val="false"/>
                <w:i w:val="false"/>
                <w:color w:val="000000"/>
                <w:sz w:val="20"/>
              </w:rPr>
              <w:t>
(фамилия, имя, отчество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________________________________</w:t>
            </w:r>
          </w:p>
          <w:p>
            <w:pPr>
              <w:spacing w:after="20"/>
              <w:ind w:left="20"/>
              <w:jc w:val="left"/>
            </w:pPr>
            <w:r>
              <w:rPr>
                <w:rFonts w:ascii="Consolas"/>
                <w:b w:val="false"/>
                <w:i w:val="false"/>
                <w:color w:val="000000"/>
                <w:sz w:val="20"/>
              </w:rPr>
              <w:t>
(фамилия, имя, отчество (при его наличии)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_______________________________</w:t>
            </w:r>
          </w:p>
          <w:p>
            <w:pPr>
              <w:spacing w:after="20"/>
              <w:ind w:left="20"/>
              <w:jc w:val="left"/>
            </w:pPr>
            <w:r>
              <w:rPr>
                <w:rFonts w:ascii="Consolas"/>
                <w:b w:val="false"/>
                <w:i w:val="false"/>
                <w:color w:val="000000"/>
                <w:sz w:val="20"/>
              </w:rPr>
              <w:t>
(подпись)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_______________________________</w:t>
            </w:r>
          </w:p>
          <w:p>
            <w:pPr>
              <w:spacing w:after="20"/>
              <w:ind w:left="20"/>
              <w:jc w:val="left"/>
            </w:pPr>
            <w:r>
              <w:rPr>
                <w:rFonts w:ascii="Consolas"/>
                <w:b w:val="false"/>
                <w:i w:val="false"/>
                <w:color w:val="000000"/>
                <w:sz w:val="20"/>
              </w:rPr>
              <w:t>
(подпись)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 ____г.</w:t>
            </w:r>
          </w:p>
          <w:p>
            <w:pPr>
              <w:spacing w:after="20"/>
              <w:ind w:left="20"/>
              <w:jc w:val="left"/>
            </w:pPr>
            <w:r>
              <w:rPr>
                <w:rFonts w:ascii="Consolas"/>
                <w:b w:val="false"/>
                <w:i w:val="false"/>
                <w:color w:val="000000"/>
                <w:sz w:val="20"/>
              </w:rPr>
              <w:t>
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 ____г.</w:t>
            </w:r>
          </w:p>
          <w:p>
            <w:pPr>
              <w:spacing w:after="20"/>
              <w:ind w:left="20"/>
              <w:jc w:val="left"/>
            </w:pPr>
            <w:r>
              <w:rPr>
                <w:rFonts w:ascii="Consolas"/>
                <w:b w:val="false"/>
                <w:i w:val="false"/>
                <w:color w:val="000000"/>
                <w:sz w:val="20"/>
              </w:rPr>
              <w:t>
МП</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Дата регистрации в территориальном органе казначейства: 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Правилам организации питания</w:t>
            </w:r>
            <w:r>
              <w:br/>
            </w:r>
            <w:r>
              <w:rPr>
                <w:rFonts w:ascii="Consolas"/>
                <w:b w:val="false"/>
                <w:i w:val="false"/>
                <w:color w:val="000000"/>
                <w:sz w:val="20"/>
              </w:rPr>
              <w:t>обучающихся в организациях</w:t>
            </w:r>
            <w:r>
              <w:br/>
            </w:r>
            <w:r>
              <w:rPr>
                <w:rFonts w:ascii="Consolas"/>
                <w:b w:val="false"/>
                <w:i w:val="false"/>
                <w:color w:val="000000"/>
                <w:sz w:val="20"/>
              </w:rPr>
              <w:t>среднего образования</w:t>
            </w:r>
          </w:p>
        </w:tc>
      </w:tr>
    </w:tbl>
    <w:p>
      <w:pPr>
        <w:spacing w:after="0"/>
        <w:ind w:left="0"/>
        <w:jc w:val="left"/>
      </w:pPr>
      <w:r>
        <w:rPr>
          <w:rFonts w:ascii="Consolas"/>
          <w:b w:val="false"/>
          <w:i w:val="false"/>
          <w:color w:val="000000"/>
          <w:sz w:val="20"/>
        </w:rPr>
        <w:t xml:space="preserve">
      форма            </w:t>
      </w:r>
    </w:p>
    <w:bookmarkStart w:name="z124" w:id="185"/>
    <w:p>
      <w:pPr>
        <w:spacing w:after="0"/>
        <w:ind w:left="0"/>
        <w:jc w:val="left"/>
      </w:pPr>
      <w:r>
        <w:rPr>
          <w:rFonts w:ascii="Consolas"/>
          <w:b/>
          <w:i w:val="false"/>
          <w:color w:val="000000"/>
        </w:rPr>
        <w:t xml:space="preserve"> Журнал регистрации лиц, получивших копию</w:t>
      </w:r>
      <w:r>
        <w:br/>
      </w:r>
      <w:r>
        <w:rPr>
          <w:rFonts w:ascii="Consolas"/>
          <w:b/>
          <w:i w:val="false"/>
          <w:color w:val="000000"/>
        </w:rPr>
        <w:t>конкурсной документации</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1398"/>
        <w:gridCol w:w="1398"/>
        <w:gridCol w:w="6707"/>
        <w:gridCol w:w="1399"/>
      </w:tblGrid>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p>
            <w:pPr>
              <w:spacing w:after="20"/>
              <w:ind w:left="20"/>
              <w:jc w:val="left"/>
            </w:pPr>
            <w:r>
              <w:rPr>
                <w:rFonts w:ascii="Consolas"/>
                <w:b w:val="false"/>
                <w:i w:val="false"/>
                <w:color w:val="000000"/>
                <w:sz w:val="20"/>
              </w:rPr>
              <w:t>
п/п</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проведения конкурса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Срок проведения конкурса</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Фамилия, имя, отчество (при его наличии) потенциального поставщика либо представителя юридического лица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ИИН/БИН</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r>
    </w:tbl>
    <w:p>
      <w:pPr>
        <w:spacing w:after="0"/>
        <w:ind w:left="0"/>
        <w:jc w:val="left"/>
      </w:pPr>
    </w:p>
    <w:p>
      <w:pPr>
        <w:spacing w:after="0"/>
        <w:ind w:left="0"/>
        <w:jc w:val="left"/>
      </w:pPr>
      <w:r>
        <w:rPr>
          <w:rFonts w:ascii="Consolas"/>
          <w:b w:val="false"/>
          <w:i w:val="false"/>
          <w:color w:val="000000"/>
          <w:sz w:val="20"/>
        </w:rPr>
        <w:t xml:space="preserve">
       </w:t>
      </w:r>
      <w:r>
        <w:rPr>
          <w:rFonts w:ascii="Consolas"/>
          <w:b w:val="false"/>
          <w:i/>
          <w:color w:val="000000"/>
          <w:sz w:val="20"/>
        </w:rPr>
        <w:t>продолжение</w:t>
      </w:r>
      <w:r>
        <w:rPr>
          <w:rFonts w:ascii="Consolas"/>
          <w:b w:val="false"/>
          <w:i/>
          <w:color w:val="000000"/>
          <w:sz w:val="20"/>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1"/>
        <w:gridCol w:w="3368"/>
        <w:gridCol w:w="1613"/>
        <w:gridCol w:w="2668"/>
      </w:tblGrid>
      <w:tr>
        <w:trPr>
          <w:trHeight w:val="30" w:hRule="atLeast"/>
        </w:trPr>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Номер документа, удостоверяющего личность (кем выдан и дата выдачи)</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Сведения о государственной регистрации юридического лица или индивидуального предпринимателя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Местонахождение и контактные телефоны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Время и дата получения копии конкурсной документации</w:t>
            </w:r>
          </w:p>
        </w:tc>
      </w:tr>
      <w:tr>
        <w:trPr>
          <w:trHeight w:val="30" w:hRule="atLeast"/>
        </w:trPr>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w:t>
            </w:r>
            <w:r>
              <w:br/>
            </w:r>
            <w:r>
              <w:rPr>
                <w:rFonts w:ascii="Consolas"/>
                <w:b w:val="false"/>
                <w:i w:val="false"/>
                <w:color w:val="000000"/>
                <w:sz w:val="20"/>
              </w:rPr>
              <w:t>к Правилам организации питания</w:t>
            </w:r>
            <w:r>
              <w:br/>
            </w:r>
            <w:r>
              <w:rPr>
                <w:rFonts w:ascii="Consolas"/>
                <w:b w:val="false"/>
                <w:i w:val="false"/>
                <w:color w:val="000000"/>
                <w:sz w:val="20"/>
              </w:rPr>
              <w:t>обучающихся в организациях</w:t>
            </w:r>
            <w:r>
              <w:br/>
            </w:r>
            <w:r>
              <w:rPr>
                <w:rFonts w:ascii="Consolas"/>
                <w:b w:val="false"/>
                <w:i w:val="false"/>
                <w:color w:val="000000"/>
                <w:sz w:val="20"/>
              </w:rPr>
              <w:t>среднего образования</w:t>
            </w:r>
          </w:p>
        </w:tc>
      </w:tr>
    </w:tbl>
    <w:p>
      <w:pPr>
        <w:spacing w:after="0"/>
        <w:ind w:left="0"/>
        <w:jc w:val="left"/>
      </w:pPr>
      <w:r>
        <w:rPr>
          <w:rFonts w:ascii="Consolas"/>
          <w:b w:val="false"/>
          <w:i w:val="false"/>
          <w:color w:val="000000"/>
          <w:sz w:val="20"/>
        </w:rPr>
        <w:t xml:space="preserve">
      форма            </w:t>
      </w:r>
    </w:p>
    <w:bookmarkStart w:name="z126" w:id="186"/>
    <w:p>
      <w:pPr>
        <w:spacing w:after="0"/>
        <w:ind w:left="0"/>
        <w:jc w:val="left"/>
      </w:pPr>
      <w:r>
        <w:rPr>
          <w:rFonts w:ascii="Consolas"/>
          <w:b/>
          <w:i w:val="false"/>
          <w:color w:val="000000"/>
        </w:rPr>
        <w:t xml:space="preserve"> Объявление о конкурсе</w:t>
      </w:r>
    </w:p>
    <w:bookmarkEnd w:id="186"/>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(наименование, почтовый и электронный адрес организатора конкурса)</w:t>
      </w:r>
    </w:p>
    <w:p>
      <w:pPr>
        <w:spacing w:after="0"/>
        <w:ind w:left="0"/>
        <w:jc w:val="left"/>
      </w:pPr>
      <w:r>
        <w:rPr>
          <w:rFonts w:ascii="Consolas"/>
          <w:b w:val="false"/>
          <w:i w:val="false"/>
          <w:color w:val="000000"/>
          <w:sz w:val="20"/>
        </w:rPr>
        <w:t>
      объявляет о проведении конкурса по выбору поставщика услуги или</w:t>
      </w:r>
    </w:p>
    <w:p>
      <w:pPr>
        <w:spacing w:after="0"/>
        <w:ind w:left="0"/>
        <w:jc w:val="left"/>
      </w:pPr>
      <w:r>
        <w:rPr>
          <w:rFonts w:ascii="Consolas"/>
          <w:b w:val="false"/>
          <w:i w:val="false"/>
          <w:color w:val="000000"/>
          <w:sz w:val="20"/>
        </w:rPr>
        <w:t>
      товаров по организации питания обучающихся в организациях среднего</w:t>
      </w:r>
    </w:p>
    <w:p>
      <w:pPr>
        <w:spacing w:after="0"/>
        <w:ind w:left="0"/>
        <w:jc w:val="left"/>
      </w:pPr>
      <w:r>
        <w:rPr>
          <w:rFonts w:ascii="Consolas"/>
          <w:b w:val="false"/>
          <w:i w:val="false"/>
          <w:color w:val="000000"/>
          <w:sz w:val="20"/>
        </w:rPr>
        <w:t>
      образования</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(наименование приобретения услуги или товаров)</w:t>
      </w:r>
    </w:p>
    <w:p>
      <w:pPr>
        <w:spacing w:after="0"/>
        <w:ind w:left="0"/>
        <w:jc w:val="left"/>
      </w:pPr>
      <w:r>
        <w:rPr>
          <w:rFonts w:ascii="Consolas"/>
          <w:b w:val="false"/>
          <w:i w:val="false"/>
          <w:color w:val="000000"/>
          <w:sz w:val="20"/>
        </w:rPr>
        <w:t xml:space="preserve">
      Услуга должна быть оказана: </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(указываются место оказания услуги и ее объемы, перечень категорий</w:t>
      </w:r>
    </w:p>
    <w:p>
      <w:pPr>
        <w:spacing w:after="0"/>
        <w:ind w:left="0"/>
        <w:jc w:val="left"/>
      </w:pPr>
      <w:r>
        <w:rPr>
          <w:rFonts w:ascii="Consolas"/>
          <w:b w:val="false"/>
          <w:i w:val="false"/>
          <w:color w:val="000000"/>
          <w:sz w:val="20"/>
        </w:rPr>
        <w:t>
      получателей услуги и их количество, сумма, выделенная на оказание</w:t>
      </w:r>
    </w:p>
    <w:p>
      <w:pPr>
        <w:spacing w:after="0"/>
        <w:ind w:left="0"/>
        <w:jc w:val="left"/>
      </w:pPr>
      <w:r>
        <w:rPr>
          <w:rFonts w:ascii="Consolas"/>
          <w:b w:val="false"/>
          <w:i w:val="false"/>
          <w:color w:val="000000"/>
          <w:sz w:val="20"/>
        </w:rPr>
        <w:t>
      услуги)</w:t>
      </w:r>
    </w:p>
    <w:p>
      <w:pPr>
        <w:spacing w:after="0"/>
        <w:ind w:left="0"/>
        <w:jc w:val="left"/>
      </w:pPr>
      <w:r>
        <w:rPr>
          <w:rFonts w:ascii="Consolas"/>
          <w:b w:val="false"/>
          <w:i w:val="false"/>
          <w:color w:val="000000"/>
          <w:sz w:val="20"/>
        </w:rPr>
        <w:t xml:space="preserve">
      Срок оказания услуги____________________. </w:t>
      </w:r>
    </w:p>
    <w:p>
      <w:pPr>
        <w:spacing w:after="0"/>
        <w:ind w:left="0"/>
        <w:jc w:val="left"/>
      </w:pPr>
      <w:r>
        <w:rPr>
          <w:rFonts w:ascii="Consolas"/>
          <w:b w:val="false"/>
          <w:i w:val="false"/>
          <w:color w:val="000000"/>
          <w:sz w:val="20"/>
        </w:rPr>
        <w:t>
      Или:</w:t>
      </w:r>
    </w:p>
    <w:p>
      <w:pPr>
        <w:spacing w:after="0"/>
        <w:ind w:left="0"/>
        <w:jc w:val="left"/>
      </w:pPr>
      <w:r>
        <w:rPr>
          <w:rFonts w:ascii="Consolas"/>
          <w:b w:val="false"/>
          <w:i w:val="false"/>
          <w:color w:val="000000"/>
          <w:sz w:val="20"/>
        </w:rPr>
        <w:t>
      товар доставляется____________________________________________</w:t>
      </w:r>
    </w:p>
    <w:p>
      <w:pPr>
        <w:spacing w:after="0"/>
        <w:ind w:left="0"/>
        <w:jc w:val="left"/>
      </w:pPr>
      <w:r>
        <w:rPr>
          <w:rFonts w:ascii="Consolas"/>
          <w:b w:val="false"/>
          <w:i w:val="false"/>
          <w:color w:val="000000"/>
          <w:sz w:val="20"/>
        </w:rPr>
        <w:t>
      (указывается место поставки товаров, перечень приобретаемых товаров,</w:t>
      </w:r>
    </w:p>
    <w:p>
      <w:pPr>
        <w:spacing w:after="0"/>
        <w:ind w:left="0"/>
        <w:jc w:val="left"/>
      </w:pPr>
      <w:r>
        <w:rPr>
          <w:rFonts w:ascii="Consolas"/>
          <w:b w:val="false"/>
          <w:i w:val="false"/>
          <w:color w:val="000000"/>
          <w:sz w:val="20"/>
        </w:rPr>
        <w:t>
      сумма, выделенная на приобретение товаров)</w:t>
      </w:r>
    </w:p>
    <w:p>
      <w:pPr>
        <w:spacing w:after="0"/>
        <w:ind w:left="0"/>
        <w:jc w:val="left"/>
      </w:pPr>
      <w:r>
        <w:rPr>
          <w:rFonts w:ascii="Consolas"/>
          <w:b w:val="false"/>
          <w:i w:val="false"/>
          <w:color w:val="000000"/>
          <w:sz w:val="20"/>
        </w:rPr>
        <w:t>
      Требуемый срок поставки товаров _____________________________.</w:t>
      </w:r>
    </w:p>
    <w:p>
      <w:pPr>
        <w:spacing w:after="0"/>
        <w:ind w:left="0"/>
        <w:jc w:val="left"/>
      </w:pPr>
      <w:r>
        <w:rPr>
          <w:rFonts w:ascii="Consolas"/>
          <w:b w:val="false"/>
          <w:i w:val="false"/>
          <w:color w:val="000000"/>
          <w:sz w:val="20"/>
        </w:rPr>
        <w:t>
      К конкурсу допускаются все потенциальные поставщики, отвечающие требованиям конкурсной документации.</w:t>
      </w:r>
    </w:p>
    <w:p>
      <w:pPr>
        <w:spacing w:after="0"/>
        <w:ind w:left="0"/>
        <w:jc w:val="left"/>
      </w:pPr>
      <w:r>
        <w:rPr>
          <w:rFonts w:ascii="Consolas"/>
          <w:b w:val="false"/>
          <w:i w:val="false"/>
          <w:color w:val="000000"/>
          <w:sz w:val="20"/>
        </w:rPr>
        <w:t xml:space="preserve">
      Пакет копии конкурсной документации можно получить в срок до </w:t>
      </w:r>
    </w:p>
    <w:p>
      <w:pPr>
        <w:spacing w:after="0"/>
        <w:ind w:left="0"/>
        <w:jc w:val="left"/>
      </w:pPr>
      <w:r>
        <w:rPr>
          <w:rFonts w:ascii="Consolas"/>
          <w:b w:val="false"/>
          <w:i w:val="false"/>
          <w:color w:val="000000"/>
          <w:sz w:val="20"/>
        </w:rPr>
        <w:t>
      "___"___________ ________ года (указать время и дату) включительно по</w:t>
      </w:r>
    </w:p>
    <w:p>
      <w:pPr>
        <w:spacing w:after="0"/>
        <w:ind w:left="0"/>
        <w:jc w:val="left"/>
      </w:pPr>
      <w:r>
        <w:rPr>
          <w:rFonts w:ascii="Consolas"/>
          <w:b w:val="false"/>
          <w:i w:val="false"/>
          <w:color w:val="000000"/>
          <w:sz w:val="20"/>
        </w:rPr>
        <w:t>
      адресу: __________________, кабинет №_____ с____ до ___ часов и/или</w:t>
      </w:r>
    </w:p>
    <w:p>
      <w:pPr>
        <w:spacing w:after="0"/>
        <w:ind w:left="0"/>
        <w:jc w:val="left"/>
      </w:pPr>
      <w:r>
        <w:rPr>
          <w:rFonts w:ascii="Consolas"/>
          <w:b w:val="false"/>
          <w:i w:val="false"/>
          <w:color w:val="000000"/>
          <w:sz w:val="20"/>
        </w:rPr>
        <w:t>
      на интернет-ресурсе ______________________________________________.</w:t>
      </w:r>
    </w:p>
    <w:p>
      <w:pPr>
        <w:spacing w:after="0"/>
        <w:ind w:left="0"/>
        <w:jc w:val="left"/>
      </w:pPr>
      <w:r>
        <w:rPr>
          <w:rFonts w:ascii="Consolas"/>
          <w:b w:val="false"/>
          <w:i w:val="false"/>
          <w:color w:val="000000"/>
          <w:sz w:val="20"/>
        </w:rPr>
        <w:t>
      (указать электронный адрес)</w:t>
      </w:r>
    </w:p>
    <w:p>
      <w:pPr>
        <w:spacing w:after="0"/>
        <w:ind w:left="0"/>
        <w:jc w:val="left"/>
      </w:pPr>
      <w:r>
        <w:rPr>
          <w:rFonts w:ascii="Consolas"/>
          <w:b w:val="false"/>
          <w:i w:val="false"/>
          <w:color w:val="000000"/>
          <w:sz w:val="20"/>
        </w:rPr>
        <w:t xml:space="preserve">
      Конкурсные заявки на участие в конкурсе, запечатанные в </w:t>
      </w:r>
    </w:p>
    <w:p>
      <w:pPr>
        <w:spacing w:after="0"/>
        <w:ind w:left="0"/>
        <w:jc w:val="left"/>
      </w:pPr>
      <w:r>
        <w:rPr>
          <w:rFonts w:ascii="Consolas"/>
          <w:b w:val="false"/>
          <w:i w:val="false"/>
          <w:color w:val="000000"/>
          <w:sz w:val="20"/>
        </w:rPr>
        <w:t>
      конверты, представляются (направляются) потенциальными поставщиками в</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(указать наименование организатора конкурса)</w:t>
      </w:r>
    </w:p>
    <w:p>
      <w:pPr>
        <w:spacing w:after="0"/>
        <w:ind w:left="0"/>
        <w:jc w:val="left"/>
      </w:pPr>
      <w:r>
        <w:rPr>
          <w:rFonts w:ascii="Consolas"/>
          <w:b w:val="false"/>
          <w:i w:val="false"/>
          <w:color w:val="000000"/>
          <w:sz w:val="20"/>
        </w:rPr>
        <w:t>
      по адресу: _________________________________________________________.</w:t>
      </w:r>
    </w:p>
    <w:p>
      <w:pPr>
        <w:spacing w:after="0"/>
        <w:ind w:left="0"/>
        <w:jc w:val="left"/>
      </w:pPr>
      <w:r>
        <w:rPr>
          <w:rFonts w:ascii="Consolas"/>
          <w:b w:val="false"/>
          <w:i w:val="false"/>
          <w:color w:val="000000"/>
          <w:sz w:val="20"/>
        </w:rPr>
        <w:t>
      (указать полный адрес, № кабинета)</w:t>
      </w:r>
    </w:p>
    <w:p>
      <w:pPr>
        <w:spacing w:after="0"/>
        <w:ind w:left="0"/>
        <w:jc w:val="left"/>
      </w:pPr>
      <w:r>
        <w:rPr>
          <w:rFonts w:ascii="Consolas"/>
          <w:b w:val="false"/>
          <w:i w:val="false"/>
          <w:color w:val="000000"/>
          <w:sz w:val="20"/>
        </w:rPr>
        <w:t>
      Окончательный срок представления заявок на участие в конкурсе</w:t>
      </w:r>
    </w:p>
    <w:p>
      <w:pPr>
        <w:spacing w:after="0"/>
        <w:ind w:left="0"/>
        <w:jc w:val="left"/>
      </w:pPr>
      <w:r>
        <w:rPr>
          <w:rFonts w:ascii="Consolas"/>
          <w:b w:val="false"/>
          <w:i w:val="false"/>
          <w:color w:val="000000"/>
          <w:sz w:val="20"/>
        </w:rPr>
        <w:t xml:space="preserve">
      до (указать время и дату). </w:t>
      </w:r>
    </w:p>
    <w:p>
      <w:pPr>
        <w:spacing w:after="0"/>
        <w:ind w:left="0"/>
        <w:jc w:val="left"/>
      </w:pPr>
      <w:r>
        <w:rPr>
          <w:rFonts w:ascii="Consolas"/>
          <w:b w:val="false"/>
          <w:i w:val="false"/>
          <w:color w:val="000000"/>
          <w:sz w:val="20"/>
        </w:rPr>
        <w:t>
      Конверты с заявками на участие в конкурсе будут вскрываться</w:t>
      </w:r>
    </w:p>
    <w:p>
      <w:pPr>
        <w:spacing w:after="0"/>
        <w:ind w:left="0"/>
        <w:jc w:val="left"/>
      </w:pPr>
      <w:r>
        <w:rPr>
          <w:rFonts w:ascii="Consolas"/>
          <w:b w:val="false"/>
          <w:i w:val="false"/>
          <w:color w:val="000000"/>
          <w:sz w:val="20"/>
        </w:rPr>
        <w:t>
      по следующему адресу: _______________________________________________</w:t>
      </w:r>
    </w:p>
    <w:p>
      <w:pPr>
        <w:spacing w:after="0"/>
        <w:ind w:left="0"/>
        <w:jc w:val="left"/>
      </w:pPr>
      <w:r>
        <w:rPr>
          <w:rFonts w:ascii="Consolas"/>
          <w:b w:val="false"/>
          <w:i w:val="false"/>
          <w:color w:val="000000"/>
          <w:sz w:val="20"/>
        </w:rPr>
        <w:t>
                            (указать полный адрес, № кабинета, время и дату)</w:t>
      </w:r>
    </w:p>
    <w:p>
      <w:pPr>
        <w:spacing w:after="0"/>
        <w:ind w:left="0"/>
        <w:jc w:val="left"/>
      </w:pPr>
      <w:r>
        <w:rPr>
          <w:rFonts w:ascii="Consolas"/>
          <w:b w:val="false"/>
          <w:i w:val="false"/>
          <w:color w:val="000000"/>
          <w:sz w:val="20"/>
        </w:rPr>
        <w:t xml:space="preserve">
      Дополнительную информацию и справку можно получить по </w:t>
      </w:r>
    </w:p>
    <w:p>
      <w:pPr>
        <w:spacing w:after="0"/>
        <w:ind w:left="0"/>
        <w:jc w:val="left"/>
      </w:pPr>
      <w:r>
        <w:rPr>
          <w:rFonts w:ascii="Consolas"/>
          <w:b w:val="false"/>
          <w:i w:val="false"/>
          <w:color w:val="000000"/>
          <w:sz w:val="20"/>
        </w:rPr>
        <w:t>
      телефону: __________________________________ (указать номер телефона)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5</w:t>
            </w:r>
            <w:r>
              <w:br/>
            </w:r>
            <w:r>
              <w:rPr>
                <w:rFonts w:ascii="Consolas"/>
                <w:b w:val="false"/>
                <w:i w:val="false"/>
                <w:color w:val="000000"/>
                <w:sz w:val="20"/>
              </w:rPr>
              <w:t>к Правилам организации питания</w:t>
            </w:r>
            <w:r>
              <w:br/>
            </w:r>
            <w:r>
              <w:rPr>
                <w:rFonts w:ascii="Consolas"/>
                <w:b w:val="false"/>
                <w:i w:val="false"/>
                <w:color w:val="000000"/>
                <w:sz w:val="20"/>
              </w:rPr>
              <w:t>обучающихся в организациях</w:t>
            </w:r>
            <w:r>
              <w:br/>
            </w:r>
            <w:r>
              <w:rPr>
                <w:rFonts w:ascii="Consolas"/>
                <w:b w:val="false"/>
                <w:i w:val="false"/>
                <w:color w:val="000000"/>
                <w:sz w:val="20"/>
              </w:rPr>
              <w:t>среднего образования</w:t>
            </w:r>
          </w:p>
        </w:tc>
      </w:tr>
    </w:tbl>
    <w:p>
      <w:pPr>
        <w:spacing w:after="0"/>
        <w:ind w:left="0"/>
        <w:jc w:val="left"/>
      </w:pPr>
      <w:r>
        <w:rPr>
          <w:rFonts w:ascii="Consolas"/>
          <w:b w:val="false"/>
          <w:i w:val="false"/>
          <w:color w:val="000000"/>
          <w:sz w:val="20"/>
        </w:rPr>
        <w:t xml:space="preserve">
      форма            </w:t>
      </w:r>
    </w:p>
    <w:bookmarkStart w:name="z128" w:id="187"/>
    <w:p>
      <w:pPr>
        <w:spacing w:after="0"/>
        <w:ind w:left="0"/>
        <w:jc w:val="left"/>
      </w:pPr>
      <w:r>
        <w:rPr>
          <w:rFonts w:ascii="Consolas"/>
          <w:b/>
          <w:i w:val="false"/>
          <w:color w:val="000000"/>
        </w:rPr>
        <w:t xml:space="preserve"> Протокол вскрытия конвертов</w:t>
      </w:r>
    </w:p>
    <w:bookmarkEnd w:id="187"/>
    <w:p>
      <w:pPr>
        <w:spacing w:after="0"/>
        <w:ind w:left="0"/>
        <w:jc w:val="left"/>
      </w:pPr>
      <w:r>
        <w:rPr>
          <w:rFonts w:ascii="Consolas"/>
          <w:b w:val="false"/>
          <w:i w:val="false"/>
          <w:color w:val="000000"/>
          <w:sz w:val="20"/>
        </w:rPr>
        <w:t>
      ___________________                                __________________</w:t>
      </w:r>
    </w:p>
    <w:p>
      <w:pPr>
        <w:spacing w:after="0"/>
        <w:ind w:left="0"/>
        <w:jc w:val="left"/>
      </w:pPr>
      <w:r>
        <w:rPr>
          <w:rFonts w:ascii="Consolas"/>
          <w:b w:val="false"/>
          <w:i w:val="false"/>
          <w:color w:val="000000"/>
          <w:sz w:val="20"/>
        </w:rPr>
        <w:t>
      (место проведения)                                   (время и дата)</w:t>
      </w:r>
    </w:p>
    <w:p>
      <w:pPr>
        <w:spacing w:after="0"/>
        <w:ind w:left="0"/>
        <w:jc w:val="left"/>
      </w:pPr>
      <w:r>
        <w:rPr>
          <w:rFonts w:ascii="Consolas"/>
          <w:b w:val="false"/>
          <w:i w:val="false"/>
          <w:color w:val="000000"/>
          <w:sz w:val="20"/>
        </w:rPr>
        <w:t>
      Конкурсная комиссия в составе: (фамилия, имя, отчество (при его</w:t>
      </w:r>
    </w:p>
    <w:p>
      <w:pPr>
        <w:spacing w:after="0"/>
        <w:ind w:left="0"/>
        <w:jc w:val="left"/>
      </w:pPr>
      <w:r>
        <w:rPr>
          <w:rFonts w:ascii="Consolas"/>
          <w:b w:val="false"/>
          <w:i w:val="false"/>
          <w:color w:val="000000"/>
          <w:sz w:val="20"/>
        </w:rPr>
        <w:t>
      наличии), должность председателя, его заместителя, членов конкурсной</w:t>
      </w:r>
    </w:p>
    <w:p>
      <w:pPr>
        <w:spacing w:after="0"/>
        <w:ind w:left="0"/>
        <w:jc w:val="left"/>
      </w:pPr>
      <w:r>
        <w:rPr>
          <w:rFonts w:ascii="Consolas"/>
          <w:b w:val="false"/>
          <w:i w:val="false"/>
          <w:color w:val="000000"/>
          <w:sz w:val="20"/>
        </w:rPr>
        <w:t>
      комиссии, дата, время и место вскрытия конкурсных заявок) произвела</w:t>
      </w:r>
    </w:p>
    <w:p>
      <w:pPr>
        <w:spacing w:after="0"/>
        <w:ind w:left="0"/>
        <w:jc w:val="left"/>
      </w:pPr>
      <w:r>
        <w:rPr>
          <w:rFonts w:ascii="Consolas"/>
          <w:b w:val="false"/>
          <w:i w:val="false"/>
          <w:color w:val="000000"/>
          <w:sz w:val="20"/>
        </w:rPr>
        <w:t xml:space="preserve">
      процедуру вскрытия конвертов с конкурсными заявками. </w:t>
      </w:r>
    </w:p>
    <w:p>
      <w:pPr>
        <w:spacing w:after="0"/>
        <w:ind w:left="0"/>
        <w:jc w:val="left"/>
      </w:pPr>
      <w:r>
        <w:rPr>
          <w:rFonts w:ascii="Consolas"/>
          <w:b w:val="false"/>
          <w:i w:val="false"/>
          <w:color w:val="000000"/>
          <w:sz w:val="20"/>
        </w:rPr>
        <w:t>
      Конкурсная документация представлена следующим потенциальным</w:t>
      </w:r>
    </w:p>
    <w:p>
      <w:pPr>
        <w:spacing w:after="0"/>
        <w:ind w:left="0"/>
        <w:jc w:val="left"/>
      </w:pPr>
      <w:r>
        <w:rPr>
          <w:rFonts w:ascii="Consolas"/>
          <w:b w:val="false"/>
          <w:i w:val="false"/>
          <w:color w:val="000000"/>
          <w:sz w:val="20"/>
        </w:rPr>
        <w:t>
      поставщикам: (наименование, адрес всех потенциальных поставщиков,</w:t>
      </w:r>
    </w:p>
    <w:p>
      <w:pPr>
        <w:spacing w:after="0"/>
        <w:ind w:left="0"/>
        <w:jc w:val="left"/>
      </w:pPr>
      <w:r>
        <w:rPr>
          <w:rFonts w:ascii="Consolas"/>
          <w:b w:val="false"/>
          <w:i w:val="false"/>
          <w:color w:val="000000"/>
          <w:sz w:val="20"/>
        </w:rPr>
        <w:t xml:space="preserve">
      которым предоставлена конкурсная документация). </w:t>
      </w:r>
    </w:p>
    <w:p>
      <w:pPr>
        <w:spacing w:after="0"/>
        <w:ind w:left="0"/>
        <w:jc w:val="left"/>
      </w:pPr>
      <w:r>
        <w:rPr>
          <w:rFonts w:ascii="Consolas"/>
          <w:b w:val="false"/>
          <w:i w:val="false"/>
          <w:color w:val="000000"/>
          <w:sz w:val="20"/>
        </w:rPr>
        <w:t>
      Конкурсные заявки следующих потенциальных поставщиков:</w:t>
      </w:r>
    </w:p>
    <w:p>
      <w:pPr>
        <w:spacing w:after="0"/>
        <w:ind w:left="0"/>
        <w:jc w:val="left"/>
      </w:pPr>
      <w:r>
        <w:rPr>
          <w:rFonts w:ascii="Consolas"/>
          <w:b w:val="false"/>
          <w:i w:val="false"/>
          <w:color w:val="000000"/>
          <w:sz w:val="20"/>
        </w:rPr>
        <w:t>
      ________________________________________________ (наименование, адрес</w:t>
      </w:r>
    </w:p>
    <w:p>
      <w:pPr>
        <w:spacing w:after="0"/>
        <w:ind w:left="0"/>
        <w:jc w:val="left"/>
      </w:pPr>
      <w:r>
        <w:rPr>
          <w:rFonts w:ascii="Consolas"/>
          <w:b w:val="false"/>
          <w:i w:val="false"/>
          <w:color w:val="000000"/>
          <w:sz w:val="20"/>
        </w:rPr>
        <w:t>
      всех потенциальных поставщиков, представивших конкурсные заявки после</w:t>
      </w:r>
    </w:p>
    <w:p>
      <w:pPr>
        <w:spacing w:after="0"/>
        <w:ind w:left="0"/>
        <w:jc w:val="left"/>
      </w:pPr>
      <w:r>
        <w:rPr>
          <w:rFonts w:ascii="Consolas"/>
          <w:b w:val="false"/>
          <w:i w:val="false"/>
          <w:color w:val="000000"/>
          <w:sz w:val="20"/>
        </w:rPr>
        <w:t>
      истечения окончательного срока представления конкурсных заявок, время</w:t>
      </w:r>
    </w:p>
    <w:p>
      <w:pPr>
        <w:spacing w:after="0"/>
        <w:ind w:left="0"/>
        <w:jc w:val="left"/>
      </w:pPr>
      <w:r>
        <w:rPr>
          <w:rFonts w:ascii="Consolas"/>
          <w:b w:val="false"/>
          <w:i w:val="false"/>
          <w:color w:val="000000"/>
          <w:sz w:val="20"/>
        </w:rPr>
        <w:t>
      представления конкурсных заявок) возвращены невскрытыми на</w:t>
      </w:r>
    </w:p>
    <w:p>
      <w:pPr>
        <w:spacing w:after="0"/>
        <w:ind w:left="0"/>
        <w:jc w:val="left"/>
      </w:pPr>
      <w:r>
        <w:rPr>
          <w:rFonts w:ascii="Consolas"/>
          <w:b w:val="false"/>
          <w:i w:val="false"/>
          <w:color w:val="000000"/>
          <w:sz w:val="20"/>
        </w:rPr>
        <w:t xml:space="preserve">
      основании_____________________ (указать причины не вскрытия). </w:t>
      </w:r>
    </w:p>
    <w:p>
      <w:pPr>
        <w:spacing w:after="0"/>
        <w:ind w:left="0"/>
        <w:jc w:val="left"/>
      </w:pPr>
      <w:r>
        <w:rPr>
          <w:rFonts w:ascii="Consolas"/>
          <w:b w:val="false"/>
          <w:i w:val="false"/>
          <w:color w:val="000000"/>
          <w:sz w:val="20"/>
        </w:rPr>
        <w:t>
      Конкурсные заявки следующих потенциальных поставщиков,</w:t>
      </w:r>
    </w:p>
    <w:p>
      <w:pPr>
        <w:spacing w:after="0"/>
        <w:ind w:left="0"/>
        <w:jc w:val="left"/>
      </w:pPr>
      <w:r>
        <w:rPr>
          <w:rFonts w:ascii="Consolas"/>
          <w:b w:val="false"/>
          <w:i w:val="false"/>
          <w:color w:val="000000"/>
          <w:sz w:val="20"/>
        </w:rPr>
        <w:t>
      представивших конкурсную заявку в установленные сроки до истечения</w:t>
      </w:r>
    </w:p>
    <w:p>
      <w:pPr>
        <w:spacing w:after="0"/>
        <w:ind w:left="0"/>
        <w:jc w:val="left"/>
      </w:pPr>
      <w:r>
        <w:rPr>
          <w:rFonts w:ascii="Consolas"/>
          <w:b w:val="false"/>
          <w:i w:val="false"/>
          <w:color w:val="000000"/>
          <w:sz w:val="20"/>
        </w:rPr>
        <w:t>
      окончательного срока представления конкурсных заявок:</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(наименование, адрес всех потенциальных поставщиков, представивших</w:t>
      </w:r>
    </w:p>
    <w:p>
      <w:pPr>
        <w:spacing w:after="0"/>
        <w:ind w:left="0"/>
        <w:jc w:val="left"/>
      </w:pPr>
      <w:r>
        <w:rPr>
          <w:rFonts w:ascii="Consolas"/>
          <w:b w:val="false"/>
          <w:i w:val="false"/>
          <w:color w:val="000000"/>
          <w:sz w:val="20"/>
        </w:rPr>
        <w:t>
      конкурсные заявки до истечения окончательного срока представления</w:t>
      </w:r>
    </w:p>
    <w:p>
      <w:pPr>
        <w:spacing w:after="0"/>
        <w:ind w:left="0"/>
        <w:jc w:val="left"/>
      </w:pPr>
      <w:r>
        <w:rPr>
          <w:rFonts w:ascii="Consolas"/>
          <w:b w:val="false"/>
          <w:i w:val="false"/>
          <w:color w:val="000000"/>
          <w:sz w:val="20"/>
        </w:rPr>
        <w:t>
      конкурсных заявок, время представления конкурсной заявки)</w:t>
      </w:r>
    </w:p>
    <w:p>
      <w:pPr>
        <w:spacing w:after="0"/>
        <w:ind w:left="0"/>
        <w:jc w:val="left"/>
      </w:pPr>
      <w:r>
        <w:rPr>
          <w:rFonts w:ascii="Consolas"/>
          <w:b w:val="false"/>
          <w:i w:val="false"/>
          <w:color w:val="000000"/>
          <w:sz w:val="20"/>
        </w:rPr>
        <w:t>
      вскрыты и содержат: __________________________(информация о наличии</w:t>
      </w:r>
    </w:p>
    <w:p>
      <w:pPr>
        <w:spacing w:after="0"/>
        <w:ind w:left="0"/>
        <w:jc w:val="left"/>
      </w:pPr>
      <w:r>
        <w:rPr>
          <w:rFonts w:ascii="Consolas"/>
          <w:b w:val="false"/>
          <w:i w:val="false"/>
          <w:color w:val="000000"/>
          <w:sz w:val="20"/>
        </w:rPr>
        <w:t>
      или отсутствии документов, составляющих конкурсную заявку и другая</w:t>
      </w:r>
    </w:p>
    <w:p>
      <w:pPr>
        <w:spacing w:after="0"/>
        <w:ind w:left="0"/>
        <w:jc w:val="left"/>
      </w:pPr>
      <w:r>
        <w:rPr>
          <w:rFonts w:ascii="Consolas"/>
          <w:b w:val="false"/>
          <w:i w:val="false"/>
          <w:color w:val="000000"/>
          <w:sz w:val="20"/>
        </w:rPr>
        <w:t>
      информация, объявленная при вскрытии конкурсных заявок), которые</w:t>
      </w:r>
    </w:p>
    <w:p>
      <w:pPr>
        <w:spacing w:after="0"/>
        <w:ind w:left="0"/>
        <w:jc w:val="left"/>
      </w:pPr>
      <w:r>
        <w:rPr>
          <w:rFonts w:ascii="Consolas"/>
          <w:b w:val="false"/>
          <w:i w:val="false"/>
          <w:color w:val="000000"/>
          <w:sz w:val="20"/>
        </w:rPr>
        <w:t>
      оглашены всем присутствующим при вскрытии конкурсных заявок и</w:t>
      </w:r>
    </w:p>
    <w:p>
      <w:pPr>
        <w:spacing w:after="0"/>
        <w:ind w:left="0"/>
        <w:jc w:val="left"/>
      </w:pPr>
      <w:r>
        <w:rPr>
          <w:rFonts w:ascii="Consolas"/>
          <w:b w:val="false"/>
          <w:i w:val="false"/>
          <w:color w:val="000000"/>
          <w:sz w:val="20"/>
        </w:rPr>
        <w:t>
      допущены комиссией к участию в конкурсе.</w:t>
      </w:r>
    </w:p>
    <w:p>
      <w:pPr>
        <w:spacing w:after="0"/>
        <w:ind w:left="0"/>
        <w:jc w:val="left"/>
      </w:pPr>
      <w:r>
        <w:rPr>
          <w:rFonts w:ascii="Consolas"/>
          <w:b w:val="false"/>
          <w:i w:val="false"/>
          <w:color w:val="000000"/>
          <w:sz w:val="20"/>
        </w:rPr>
        <w:t>
      При вскрытии конкурсных заявок присутствовали следующие</w:t>
      </w:r>
    </w:p>
    <w:p>
      <w:pPr>
        <w:spacing w:after="0"/>
        <w:ind w:left="0"/>
        <w:jc w:val="left"/>
      </w:pPr>
      <w:r>
        <w:rPr>
          <w:rFonts w:ascii="Consolas"/>
          <w:b w:val="false"/>
          <w:i w:val="false"/>
          <w:color w:val="000000"/>
          <w:sz w:val="20"/>
        </w:rPr>
        <w:t>
      потенциальные поставщики (в случае их присутствия):</w:t>
      </w:r>
    </w:p>
    <w:p>
      <w:pPr>
        <w:spacing w:after="0"/>
        <w:ind w:left="0"/>
        <w:jc w:val="left"/>
      </w:pPr>
      <w:r>
        <w:rPr>
          <w:rFonts w:ascii="Consolas"/>
          <w:b w:val="false"/>
          <w:i w:val="false"/>
          <w:color w:val="000000"/>
          <w:sz w:val="20"/>
        </w:rPr>
        <w:t>
      ___________________________________________________________________.</w:t>
      </w:r>
    </w:p>
    <w:p>
      <w:pPr>
        <w:spacing w:after="0"/>
        <w:ind w:left="0"/>
        <w:jc w:val="left"/>
      </w:pPr>
      <w:r>
        <w:rPr>
          <w:rFonts w:ascii="Consolas"/>
          <w:b w:val="false"/>
          <w:i w:val="false"/>
          <w:color w:val="000000"/>
          <w:sz w:val="20"/>
        </w:rPr>
        <w:t>
      (наименование, адрес всех потенциальных поставщиков, присутствующих</w:t>
      </w:r>
    </w:p>
    <w:p>
      <w:pPr>
        <w:spacing w:after="0"/>
        <w:ind w:left="0"/>
        <w:jc w:val="left"/>
      </w:pPr>
      <w:r>
        <w:rPr>
          <w:rFonts w:ascii="Consolas"/>
          <w:b w:val="false"/>
          <w:i w:val="false"/>
          <w:color w:val="000000"/>
          <w:sz w:val="20"/>
        </w:rPr>
        <w:t>
      при вскрытии конкурсных заявок)</w:t>
      </w:r>
    </w:p>
    <w:p>
      <w:pPr>
        <w:spacing w:after="0"/>
        <w:ind w:left="0"/>
        <w:jc w:val="left"/>
      </w:pPr>
      <w:r>
        <w:rPr>
          <w:rFonts w:ascii="Consolas"/>
          <w:b w:val="false"/>
          <w:i w:val="false"/>
          <w:color w:val="000000"/>
          <w:sz w:val="20"/>
        </w:rPr>
        <w:t>
      Фамилия, имя, отчество (при его наличии) и подписи</w:t>
      </w:r>
    </w:p>
    <w:p>
      <w:pPr>
        <w:spacing w:after="0"/>
        <w:ind w:left="0"/>
        <w:jc w:val="left"/>
      </w:pPr>
      <w:r>
        <w:rPr>
          <w:rFonts w:ascii="Consolas"/>
          <w:b w:val="false"/>
          <w:i w:val="false"/>
          <w:color w:val="000000"/>
          <w:sz w:val="20"/>
        </w:rPr>
        <w:t>
      председателя, его заместителя, членов и секретаря конкурсной</w:t>
      </w:r>
    </w:p>
    <w:p>
      <w:pPr>
        <w:spacing w:after="0"/>
        <w:ind w:left="0"/>
        <w:jc w:val="left"/>
      </w:pPr>
      <w:r>
        <w:rPr>
          <w:rFonts w:ascii="Consolas"/>
          <w:b w:val="false"/>
          <w:i w:val="false"/>
          <w:color w:val="000000"/>
          <w:sz w:val="20"/>
        </w:rPr>
        <w:t xml:space="preserve">
      комиссии.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6</w:t>
            </w:r>
            <w:r>
              <w:br/>
            </w:r>
            <w:r>
              <w:rPr>
                <w:rFonts w:ascii="Consolas"/>
                <w:b w:val="false"/>
                <w:i w:val="false"/>
                <w:color w:val="000000"/>
                <w:sz w:val="20"/>
              </w:rPr>
              <w:t>к Правилам организации питания</w:t>
            </w:r>
            <w:r>
              <w:br/>
            </w:r>
            <w:r>
              <w:rPr>
                <w:rFonts w:ascii="Consolas"/>
                <w:b w:val="false"/>
                <w:i w:val="false"/>
                <w:color w:val="000000"/>
                <w:sz w:val="20"/>
              </w:rPr>
              <w:t>обучающихся в организациях</w:t>
            </w:r>
            <w:r>
              <w:br/>
            </w:r>
            <w:r>
              <w:rPr>
                <w:rFonts w:ascii="Consolas"/>
                <w:b w:val="false"/>
                <w:i w:val="false"/>
                <w:color w:val="000000"/>
                <w:sz w:val="20"/>
              </w:rPr>
              <w:t>среднего образования</w:t>
            </w:r>
          </w:p>
        </w:tc>
      </w:tr>
    </w:tbl>
    <w:p>
      <w:pPr>
        <w:spacing w:after="0"/>
        <w:ind w:left="0"/>
        <w:jc w:val="left"/>
      </w:pPr>
      <w:r>
        <w:rPr>
          <w:rFonts w:ascii="Consolas"/>
          <w:b w:val="false"/>
          <w:i w:val="false"/>
          <w:color w:val="000000"/>
          <w:sz w:val="20"/>
        </w:rPr>
        <w:t xml:space="preserve">
      форма            </w:t>
      </w:r>
    </w:p>
    <w:bookmarkStart w:name="z130" w:id="188"/>
    <w:p>
      <w:pPr>
        <w:spacing w:after="0"/>
        <w:ind w:left="0"/>
        <w:jc w:val="left"/>
      </w:pPr>
      <w:r>
        <w:rPr>
          <w:rFonts w:ascii="Consolas"/>
          <w:b/>
          <w:i w:val="false"/>
          <w:color w:val="000000"/>
        </w:rPr>
        <w:t xml:space="preserve"> Протокол</w:t>
      </w:r>
      <w:r>
        <w:br/>
      </w:r>
      <w:r>
        <w:rPr>
          <w:rFonts w:ascii="Consolas"/>
          <w:b/>
          <w:i w:val="false"/>
          <w:color w:val="000000"/>
        </w:rPr>
        <w:t>о допуске к участию в конкурсе</w:t>
      </w:r>
    </w:p>
    <w:bookmarkEnd w:id="188"/>
    <w:p>
      <w:pPr>
        <w:spacing w:after="0"/>
        <w:ind w:left="0"/>
        <w:jc w:val="left"/>
      </w:pPr>
      <w:r>
        <w:rPr>
          <w:rFonts w:ascii="Consolas"/>
          <w:b w:val="false"/>
          <w:i w:val="false"/>
          <w:color w:val="000000"/>
          <w:sz w:val="20"/>
        </w:rPr>
        <w:t>
      _____________________                            ____________________</w:t>
      </w:r>
    </w:p>
    <w:p>
      <w:pPr>
        <w:spacing w:after="0"/>
        <w:ind w:left="0"/>
        <w:jc w:val="left"/>
      </w:pPr>
      <w:r>
        <w:rPr>
          <w:rFonts w:ascii="Consolas"/>
          <w:b w:val="false"/>
          <w:i w:val="false"/>
          <w:color w:val="000000"/>
          <w:sz w:val="20"/>
        </w:rPr>
        <w:t>
        (место проведения)                                 (время и дата)</w:t>
      </w:r>
    </w:p>
    <w:p>
      <w:pPr>
        <w:spacing w:after="0"/>
        <w:ind w:left="0"/>
        <w:jc w:val="left"/>
      </w:pPr>
      <w:r>
        <w:rPr>
          <w:rFonts w:ascii="Consolas"/>
          <w:b w:val="false"/>
          <w:i w:val="false"/>
          <w:color w:val="000000"/>
          <w:sz w:val="20"/>
        </w:rPr>
        <w:t>
      Конкурс выбора поставщиков услуг или товаров по организации</w:t>
      </w:r>
    </w:p>
    <w:p>
      <w:pPr>
        <w:spacing w:after="0"/>
        <w:ind w:left="0"/>
        <w:jc w:val="left"/>
      </w:pPr>
      <w:r>
        <w:rPr>
          <w:rFonts w:ascii="Consolas"/>
          <w:b w:val="false"/>
          <w:i w:val="false"/>
          <w:color w:val="000000"/>
          <w:sz w:val="20"/>
        </w:rPr>
        <w:t>
      питания обучающихся в _______________________________________________</w:t>
      </w:r>
    </w:p>
    <w:p>
      <w:pPr>
        <w:spacing w:after="0"/>
        <w:ind w:left="0"/>
        <w:jc w:val="left"/>
      </w:pPr>
      <w:r>
        <w:rPr>
          <w:rFonts w:ascii="Consolas"/>
          <w:b w:val="false"/>
          <w:i w:val="false"/>
          <w:color w:val="000000"/>
          <w:sz w:val="20"/>
        </w:rPr>
        <w:t xml:space="preserve">
                                 (наименование организации образования) </w:t>
      </w:r>
    </w:p>
    <w:bookmarkStart w:name="z326" w:id="189"/>
    <w:p>
      <w:pPr>
        <w:spacing w:after="0"/>
        <w:ind w:left="0"/>
        <w:jc w:val="left"/>
      </w:pPr>
      <w:r>
        <w:rPr>
          <w:rFonts w:ascii="Consolas"/>
          <w:b w:val="false"/>
          <w:i w:val="false"/>
          <w:color w:val="000000"/>
          <w:sz w:val="20"/>
        </w:rPr>
        <w:t>
      1. Конкурсная комиссия в составе: _____________________________</w:t>
      </w:r>
    </w:p>
    <w:bookmarkEnd w:id="189"/>
    <w:p>
      <w:pPr>
        <w:spacing w:after="0"/>
        <w:ind w:left="0"/>
        <w:jc w:val="left"/>
      </w:pPr>
      <w:r>
        <w:rPr>
          <w:rFonts w:ascii="Consolas"/>
          <w:b w:val="false"/>
          <w:i w:val="false"/>
          <w:color w:val="000000"/>
          <w:sz w:val="20"/>
        </w:rPr>
        <w:t>
                                    (перечислить состав конкурсной комиссии)</w:t>
      </w:r>
    </w:p>
    <w:p>
      <w:pPr>
        <w:spacing w:after="0"/>
        <w:ind w:left="0"/>
        <w:jc w:val="left"/>
      </w:pPr>
      <w:r>
        <w:rPr>
          <w:rFonts w:ascii="Consolas"/>
          <w:b w:val="false"/>
          <w:i w:val="false"/>
          <w:color w:val="000000"/>
          <w:sz w:val="20"/>
        </w:rPr>
        <w:t>
      _________ (указать дату) рассмотрела заявки на участие в</w:t>
      </w:r>
    </w:p>
    <w:p>
      <w:pPr>
        <w:spacing w:after="0"/>
        <w:ind w:left="0"/>
        <w:jc w:val="left"/>
      </w:pPr>
      <w:r>
        <w:rPr>
          <w:rFonts w:ascii="Consolas"/>
          <w:b w:val="false"/>
          <w:i w:val="false"/>
          <w:color w:val="000000"/>
          <w:sz w:val="20"/>
        </w:rPr>
        <w:t>
      конкурсе выбора поставщиков услуг или товаров по организации питания</w:t>
      </w:r>
    </w:p>
    <w:p>
      <w:pPr>
        <w:spacing w:after="0"/>
        <w:ind w:left="0"/>
        <w:jc w:val="left"/>
      </w:pPr>
      <w:r>
        <w:rPr>
          <w:rFonts w:ascii="Consolas"/>
          <w:b w:val="false"/>
          <w:i w:val="false"/>
          <w:color w:val="000000"/>
          <w:sz w:val="20"/>
        </w:rPr>
        <w:t xml:space="preserve">
      обучающихся в _________________________. </w:t>
      </w:r>
    </w:p>
    <w:bookmarkStart w:name="z327" w:id="190"/>
    <w:p>
      <w:pPr>
        <w:spacing w:after="0"/>
        <w:ind w:left="0"/>
        <w:jc w:val="left"/>
      </w:pPr>
      <w:r>
        <w:rPr>
          <w:rFonts w:ascii="Consolas"/>
          <w:b w:val="false"/>
          <w:i w:val="false"/>
          <w:color w:val="000000"/>
          <w:sz w:val="20"/>
        </w:rPr>
        <w:t>
      2. Заявки на участие в конкурсе следующих потенциальных</w:t>
      </w:r>
    </w:p>
    <w:bookmarkEnd w:id="190"/>
    <w:p>
      <w:pPr>
        <w:spacing w:after="0"/>
        <w:ind w:left="0"/>
        <w:jc w:val="left"/>
      </w:pPr>
      <w:r>
        <w:rPr>
          <w:rFonts w:ascii="Consolas"/>
          <w:b w:val="false"/>
          <w:i w:val="false"/>
          <w:color w:val="000000"/>
          <w:sz w:val="20"/>
        </w:rPr>
        <w:t>
      поставщиков, представивших их в установленные сроки до истечения</w:t>
      </w:r>
    </w:p>
    <w:p>
      <w:pPr>
        <w:spacing w:after="0"/>
        <w:ind w:left="0"/>
        <w:jc w:val="left"/>
      </w:pPr>
      <w:r>
        <w:rPr>
          <w:rFonts w:ascii="Consolas"/>
          <w:b w:val="false"/>
          <w:i w:val="false"/>
          <w:color w:val="000000"/>
          <w:sz w:val="20"/>
        </w:rPr>
        <w:t>
      окончательного срока представления заявок на участие в</w:t>
      </w:r>
    </w:p>
    <w:p>
      <w:pPr>
        <w:spacing w:after="0"/>
        <w:ind w:left="0"/>
        <w:jc w:val="left"/>
      </w:pPr>
      <w:r>
        <w:rPr>
          <w:rFonts w:ascii="Consolas"/>
          <w:b w:val="false"/>
          <w:i w:val="false"/>
          <w:color w:val="000000"/>
          <w:sz w:val="20"/>
        </w:rPr>
        <w:t>
      конкурсе____________________ (указываются наименования, адрес всех</w:t>
      </w:r>
    </w:p>
    <w:p>
      <w:pPr>
        <w:spacing w:after="0"/>
        <w:ind w:left="0"/>
        <w:jc w:val="left"/>
      </w:pPr>
      <w:r>
        <w:rPr>
          <w:rFonts w:ascii="Consolas"/>
          <w:b w:val="false"/>
          <w:i w:val="false"/>
          <w:color w:val="000000"/>
          <w:sz w:val="20"/>
        </w:rPr>
        <w:t>
      потенциальных поставщиков, представивших конкурсные заявки до</w:t>
      </w:r>
    </w:p>
    <w:p>
      <w:pPr>
        <w:spacing w:after="0"/>
        <w:ind w:left="0"/>
        <w:jc w:val="left"/>
      </w:pPr>
      <w:r>
        <w:rPr>
          <w:rFonts w:ascii="Consolas"/>
          <w:b w:val="false"/>
          <w:i w:val="false"/>
          <w:color w:val="000000"/>
          <w:sz w:val="20"/>
        </w:rPr>
        <w:t>
      истечения окончательного срока представления конкурсных заявок, время</w:t>
      </w:r>
    </w:p>
    <w:p>
      <w:pPr>
        <w:spacing w:after="0"/>
        <w:ind w:left="0"/>
        <w:jc w:val="left"/>
      </w:pPr>
      <w:r>
        <w:rPr>
          <w:rFonts w:ascii="Consolas"/>
          <w:b w:val="false"/>
          <w:i w:val="false"/>
          <w:color w:val="000000"/>
          <w:sz w:val="20"/>
        </w:rPr>
        <w:t>
      представления заявки на участие в конкурсе) оглашены всем</w:t>
      </w:r>
    </w:p>
    <w:p>
      <w:pPr>
        <w:spacing w:after="0"/>
        <w:ind w:left="0"/>
        <w:jc w:val="left"/>
      </w:pPr>
      <w:r>
        <w:rPr>
          <w:rFonts w:ascii="Consolas"/>
          <w:b w:val="false"/>
          <w:i w:val="false"/>
          <w:color w:val="000000"/>
          <w:sz w:val="20"/>
        </w:rPr>
        <w:t xml:space="preserve">
      присутствующим в заседании конкурсной комиссии. </w:t>
      </w:r>
    </w:p>
    <w:bookmarkStart w:name="z328" w:id="191"/>
    <w:p>
      <w:pPr>
        <w:spacing w:after="0"/>
        <w:ind w:left="0"/>
        <w:jc w:val="left"/>
      </w:pPr>
      <w:r>
        <w:rPr>
          <w:rFonts w:ascii="Consolas"/>
          <w:b w:val="false"/>
          <w:i w:val="false"/>
          <w:color w:val="000000"/>
          <w:sz w:val="20"/>
        </w:rPr>
        <w:t>
      3. Следующие конкурсные заявки на участие в конкурсе отклонены</w:t>
      </w:r>
    </w:p>
    <w:bookmarkEnd w:id="191"/>
    <w:p>
      <w:pPr>
        <w:spacing w:after="0"/>
        <w:ind w:left="0"/>
        <w:jc w:val="left"/>
      </w:pPr>
      <w:r>
        <w:rPr>
          <w:rFonts w:ascii="Consolas"/>
          <w:b w:val="false"/>
          <w:i w:val="false"/>
          <w:color w:val="000000"/>
          <w:sz w:val="20"/>
        </w:rPr>
        <w:t>
      к участию в конкурсе________________________________________________.</w:t>
      </w:r>
    </w:p>
    <w:p>
      <w:pPr>
        <w:spacing w:after="0"/>
        <w:ind w:left="0"/>
        <w:jc w:val="left"/>
      </w:pPr>
      <w:r>
        <w:rPr>
          <w:rFonts w:ascii="Consolas"/>
          <w:b w:val="false"/>
          <w:i w:val="false"/>
          <w:color w:val="000000"/>
          <w:sz w:val="20"/>
        </w:rPr>
        <w:t>
      (указываются потенциальные поставщики (его реквизиты), конкурсные</w:t>
      </w:r>
    </w:p>
    <w:p>
      <w:pPr>
        <w:spacing w:after="0"/>
        <w:ind w:left="0"/>
        <w:jc w:val="left"/>
      </w:pPr>
      <w:r>
        <w:rPr>
          <w:rFonts w:ascii="Consolas"/>
          <w:b w:val="false"/>
          <w:i w:val="false"/>
          <w:color w:val="000000"/>
          <w:sz w:val="20"/>
        </w:rPr>
        <w:t>
      заявки на участие которых, отклонены с указанием причины: не</w:t>
      </w:r>
    </w:p>
    <w:p>
      <w:pPr>
        <w:spacing w:after="0"/>
        <w:ind w:left="0"/>
        <w:jc w:val="left"/>
      </w:pPr>
      <w:r>
        <w:rPr>
          <w:rFonts w:ascii="Consolas"/>
          <w:b w:val="false"/>
          <w:i w:val="false"/>
          <w:color w:val="000000"/>
          <w:sz w:val="20"/>
        </w:rPr>
        <w:t>
      соответствуют требованиям конкурсной документации)</w:t>
      </w:r>
    </w:p>
    <w:bookmarkStart w:name="z329" w:id="192"/>
    <w:p>
      <w:pPr>
        <w:spacing w:after="0"/>
        <w:ind w:left="0"/>
        <w:jc w:val="left"/>
      </w:pPr>
      <w:r>
        <w:rPr>
          <w:rFonts w:ascii="Consolas"/>
          <w:b w:val="false"/>
          <w:i w:val="false"/>
          <w:color w:val="000000"/>
          <w:sz w:val="20"/>
        </w:rPr>
        <w:t>
      4. Конкурсные заявки поставщиков, которые соответствуют требованиям конкурсной документации _______________________________.</w:t>
      </w:r>
    </w:p>
    <w:bookmarkEnd w:id="192"/>
    <w:p>
      <w:pPr>
        <w:spacing w:after="0"/>
        <w:ind w:left="0"/>
        <w:jc w:val="left"/>
      </w:pPr>
      <w:r>
        <w:rPr>
          <w:rFonts w:ascii="Consolas"/>
          <w:b w:val="false"/>
          <w:i w:val="false"/>
          <w:color w:val="000000"/>
          <w:sz w:val="20"/>
        </w:rPr>
        <w:t>
                                (указывается перечень всех поставщиков)</w:t>
      </w:r>
    </w:p>
    <w:bookmarkStart w:name="z330" w:id="193"/>
    <w:p>
      <w:pPr>
        <w:spacing w:after="0"/>
        <w:ind w:left="0"/>
        <w:jc w:val="left"/>
      </w:pPr>
      <w:r>
        <w:rPr>
          <w:rFonts w:ascii="Consolas"/>
          <w:b w:val="false"/>
          <w:i w:val="false"/>
          <w:color w:val="000000"/>
          <w:sz w:val="20"/>
        </w:rPr>
        <w:t>
      5. Конкурсная комиссия по результатам рассмотрения заявок на</w:t>
      </w:r>
    </w:p>
    <w:bookmarkEnd w:id="193"/>
    <w:p>
      <w:pPr>
        <w:spacing w:after="0"/>
        <w:ind w:left="0"/>
        <w:jc w:val="left"/>
      </w:pPr>
      <w:r>
        <w:rPr>
          <w:rFonts w:ascii="Consolas"/>
          <w:b w:val="false"/>
          <w:i w:val="false"/>
          <w:color w:val="000000"/>
          <w:sz w:val="20"/>
        </w:rPr>
        <w:t>
      участие в конкурсе путем открытого голосования решила:</w:t>
      </w:r>
    </w:p>
    <w:p>
      <w:pPr>
        <w:spacing w:after="0"/>
        <w:ind w:left="0"/>
        <w:jc w:val="left"/>
      </w:pPr>
      <w:r>
        <w:rPr>
          <w:rFonts w:ascii="Consolas"/>
          <w:b w:val="false"/>
          <w:i w:val="false"/>
          <w:color w:val="000000"/>
          <w:sz w:val="20"/>
        </w:rPr>
        <w:t>
      1) Допустить к участию в конкурсе следующих потенциальных</w:t>
      </w:r>
    </w:p>
    <w:p>
      <w:pPr>
        <w:spacing w:after="0"/>
        <w:ind w:left="0"/>
        <w:jc w:val="left"/>
      </w:pPr>
      <w:r>
        <w:rPr>
          <w:rFonts w:ascii="Consolas"/>
          <w:b w:val="false"/>
          <w:i w:val="false"/>
          <w:color w:val="000000"/>
          <w:sz w:val="20"/>
        </w:rPr>
        <w:t>
      поставщиков:________________________________________________________.</w:t>
      </w:r>
    </w:p>
    <w:p>
      <w:pPr>
        <w:spacing w:after="0"/>
        <w:ind w:left="0"/>
        <w:jc w:val="left"/>
      </w:pPr>
      <w:r>
        <w:rPr>
          <w:rFonts w:ascii="Consolas"/>
          <w:b w:val="false"/>
          <w:i w:val="false"/>
          <w:color w:val="000000"/>
          <w:sz w:val="20"/>
        </w:rPr>
        <w:t>
      (указать перечень поставщиков, допущенных к участию в конкурсе)</w:t>
      </w:r>
    </w:p>
    <w:p>
      <w:pPr>
        <w:spacing w:after="0"/>
        <w:ind w:left="0"/>
        <w:jc w:val="left"/>
      </w:pPr>
      <w:r>
        <w:rPr>
          <w:rFonts w:ascii="Consolas"/>
          <w:b w:val="false"/>
          <w:i w:val="false"/>
          <w:color w:val="000000"/>
          <w:sz w:val="20"/>
        </w:rPr>
        <w:t>
      2) Не допустить к участию в конкурсе следующих потенциальных</w:t>
      </w:r>
    </w:p>
    <w:p>
      <w:pPr>
        <w:spacing w:after="0"/>
        <w:ind w:left="0"/>
        <w:jc w:val="left"/>
      </w:pPr>
      <w:r>
        <w:rPr>
          <w:rFonts w:ascii="Consolas"/>
          <w:b w:val="false"/>
          <w:i w:val="false"/>
          <w:color w:val="000000"/>
          <w:sz w:val="20"/>
        </w:rPr>
        <w:t>
      поставщиков:_______________________________________________________.</w:t>
      </w:r>
    </w:p>
    <w:p>
      <w:pPr>
        <w:spacing w:after="0"/>
        <w:ind w:left="0"/>
        <w:jc w:val="left"/>
      </w:pPr>
      <w:r>
        <w:rPr>
          <w:rFonts w:ascii="Consolas"/>
          <w:b w:val="false"/>
          <w:i w:val="false"/>
          <w:color w:val="000000"/>
          <w:sz w:val="20"/>
        </w:rPr>
        <w:t>
      (указать перечень поставщиков, не допущенных к участию в конкурсе и</w:t>
      </w:r>
    </w:p>
    <w:p>
      <w:pPr>
        <w:spacing w:after="0"/>
        <w:ind w:left="0"/>
        <w:jc w:val="left"/>
      </w:pPr>
      <w:r>
        <w:rPr>
          <w:rFonts w:ascii="Consolas"/>
          <w:b w:val="false"/>
          <w:i w:val="false"/>
          <w:color w:val="000000"/>
          <w:sz w:val="20"/>
        </w:rPr>
        <w:t>
      причины отклонения)</w:t>
      </w:r>
    </w:p>
    <w:p>
      <w:pPr>
        <w:spacing w:after="0"/>
        <w:ind w:left="0"/>
        <w:jc w:val="left"/>
      </w:pPr>
      <w:r>
        <w:rPr>
          <w:rFonts w:ascii="Consolas"/>
          <w:b w:val="false"/>
          <w:i w:val="false"/>
          <w:color w:val="000000"/>
          <w:sz w:val="20"/>
        </w:rPr>
        <w:t>
      3) Назначить день, время и место рассмотрения конкурсной</w:t>
      </w:r>
    </w:p>
    <w:p>
      <w:pPr>
        <w:spacing w:after="0"/>
        <w:ind w:left="0"/>
        <w:jc w:val="left"/>
      </w:pPr>
      <w:r>
        <w:rPr>
          <w:rFonts w:ascii="Consolas"/>
          <w:b w:val="false"/>
          <w:i w:val="false"/>
          <w:color w:val="000000"/>
          <w:sz w:val="20"/>
        </w:rPr>
        <w:t>
      документации потенциальных поставщиков к участию в конкурсе</w:t>
      </w:r>
    </w:p>
    <w:p>
      <w:pPr>
        <w:spacing w:after="0"/>
        <w:ind w:left="0"/>
        <w:jc w:val="left"/>
      </w:pPr>
      <w:r>
        <w:rPr>
          <w:rFonts w:ascii="Consolas"/>
          <w:b w:val="false"/>
          <w:i w:val="false"/>
          <w:color w:val="000000"/>
          <w:sz w:val="20"/>
        </w:rPr>
        <w:t>
      ___________________________________________________________________.</w:t>
      </w:r>
    </w:p>
    <w:p>
      <w:pPr>
        <w:spacing w:after="0"/>
        <w:ind w:left="0"/>
        <w:jc w:val="left"/>
      </w:pPr>
      <w:r>
        <w:rPr>
          <w:rFonts w:ascii="Consolas"/>
          <w:b w:val="false"/>
          <w:i w:val="false"/>
          <w:color w:val="000000"/>
          <w:sz w:val="20"/>
        </w:rPr>
        <w:t>
      За данное решение проголосовали:</w:t>
      </w:r>
    </w:p>
    <w:p>
      <w:pPr>
        <w:spacing w:after="0"/>
        <w:ind w:left="0"/>
        <w:jc w:val="left"/>
      </w:pPr>
      <w:r>
        <w:rPr>
          <w:rFonts w:ascii="Consolas"/>
          <w:b w:val="false"/>
          <w:i w:val="false"/>
          <w:color w:val="000000"/>
          <w:sz w:val="20"/>
        </w:rPr>
        <w:t>
      За - ______ голосов (фамилия, имя, отчество (при его наличии)</w:t>
      </w:r>
    </w:p>
    <w:p>
      <w:pPr>
        <w:spacing w:after="0"/>
        <w:ind w:left="0"/>
        <w:jc w:val="left"/>
      </w:pPr>
      <w:r>
        <w:rPr>
          <w:rFonts w:ascii="Consolas"/>
          <w:b w:val="false"/>
          <w:i w:val="false"/>
          <w:color w:val="000000"/>
          <w:sz w:val="20"/>
        </w:rPr>
        <w:t>
      членов конкурсной комиссии);</w:t>
      </w:r>
    </w:p>
    <w:p>
      <w:pPr>
        <w:spacing w:after="0"/>
        <w:ind w:left="0"/>
        <w:jc w:val="left"/>
      </w:pPr>
      <w:r>
        <w:rPr>
          <w:rFonts w:ascii="Consolas"/>
          <w:b w:val="false"/>
          <w:i w:val="false"/>
          <w:color w:val="000000"/>
          <w:sz w:val="20"/>
        </w:rPr>
        <w:t>
      Против - ________ голосов (фамилия, имя, отчество (при его</w:t>
      </w:r>
    </w:p>
    <w:p>
      <w:pPr>
        <w:spacing w:after="0"/>
        <w:ind w:left="0"/>
        <w:jc w:val="left"/>
      </w:pPr>
      <w:r>
        <w:rPr>
          <w:rFonts w:ascii="Consolas"/>
          <w:b w:val="false"/>
          <w:i w:val="false"/>
          <w:color w:val="000000"/>
          <w:sz w:val="20"/>
        </w:rPr>
        <w:t>
      наличии) членов конкурсной комиссии).</w:t>
      </w:r>
    </w:p>
    <w:p>
      <w:pPr>
        <w:spacing w:after="0"/>
        <w:ind w:left="0"/>
        <w:jc w:val="left"/>
      </w:pPr>
      <w:r>
        <w:rPr>
          <w:rFonts w:ascii="Consolas"/>
          <w:b w:val="false"/>
          <w:i w:val="false"/>
          <w:color w:val="000000"/>
          <w:sz w:val="20"/>
        </w:rPr>
        <w:t>
      Подписи председателя, заместителя председателя и членов и секретаря</w:t>
      </w:r>
    </w:p>
    <w:p>
      <w:pPr>
        <w:spacing w:after="0"/>
        <w:ind w:left="0"/>
        <w:jc w:val="left"/>
      </w:pPr>
      <w:r>
        <w:rPr>
          <w:rFonts w:ascii="Consolas"/>
          <w:b w:val="false"/>
          <w:i w:val="false"/>
          <w:color w:val="000000"/>
          <w:sz w:val="20"/>
        </w:rPr>
        <w:t>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7</w:t>
            </w:r>
            <w:r>
              <w:br/>
            </w:r>
            <w:r>
              <w:rPr>
                <w:rFonts w:ascii="Consolas"/>
                <w:b w:val="false"/>
                <w:i w:val="false"/>
                <w:color w:val="000000"/>
                <w:sz w:val="20"/>
              </w:rPr>
              <w:t>к Правилам организации питания</w:t>
            </w:r>
            <w:r>
              <w:br/>
            </w:r>
            <w:r>
              <w:rPr>
                <w:rFonts w:ascii="Consolas"/>
                <w:b w:val="false"/>
                <w:i w:val="false"/>
                <w:color w:val="000000"/>
                <w:sz w:val="20"/>
              </w:rPr>
              <w:t>обучающихся в организациях</w:t>
            </w:r>
            <w:r>
              <w:br/>
            </w:r>
            <w:r>
              <w:rPr>
                <w:rFonts w:ascii="Consolas"/>
                <w:b w:val="false"/>
                <w:i w:val="false"/>
                <w:color w:val="000000"/>
                <w:sz w:val="20"/>
              </w:rPr>
              <w:t>среднего образования</w:t>
            </w:r>
          </w:p>
        </w:tc>
      </w:tr>
    </w:tbl>
    <w:p>
      <w:pPr>
        <w:spacing w:after="0"/>
        <w:ind w:left="0"/>
        <w:jc w:val="left"/>
      </w:pPr>
      <w:r>
        <w:rPr>
          <w:rFonts w:ascii="Consolas"/>
          <w:b w:val="false"/>
          <w:i w:val="false"/>
          <w:color w:val="000000"/>
          <w:sz w:val="20"/>
        </w:rPr>
        <w:t xml:space="preserve">
      форма            </w:t>
      </w:r>
    </w:p>
    <w:bookmarkStart w:name="z132" w:id="194"/>
    <w:p>
      <w:pPr>
        <w:spacing w:after="0"/>
        <w:ind w:left="0"/>
        <w:jc w:val="left"/>
      </w:pPr>
      <w:r>
        <w:rPr>
          <w:rFonts w:ascii="Consolas"/>
          <w:b/>
          <w:i w:val="false"/>
          <w:color w:val="000000"/>
        </w:rPr>
        <w:t xml:space="preserve">  Протокол</w:t>
      </w:r>
      <w:r>
        <w:br/>
      </w:r>
      <w:r>
        <w:rPr>
          <w:rFonts w:ascii="Consolas"/>
          <w:b/>
          <w:i w:val="false"/>
          <w:color w:val="000000"/>
        </w:rPr>
        <w:t>об итогах конкурса</w:t>
      </w:r>
    </w:p>
    <w:bookmarkEnd w:id="194"/>
    <w:p>
      <w:pPr>
        <w:spacing w:after="0"/>
        <w:ind w:left="0"/>
        <w:jc w:val="left"/>
      </w:pPr>
      <w:r>
        <w:rPr>
          <w:rFonts w:ascii="Consolas"/>
          <w:b w:val="false"/>
          <w:i w:val="false"/>
          <w:color w:val="000000"/>
          <w:sz w:val="20"/>
        </w:rPr>
        <w:t xml:space="preserve">
      ____________________ </w:t>
      </w:r>
    </w:p>
    <w:p>
      <w:pPr>
        <w:spacing w:after="0"/>
        <w:ind w:left="0"/>
        <w:jc w:val="left"/>
      </w:pPr>
      <w:r>
        <w:rPr>
          <w:rFonts w:ascii="Consolas"/>
          <w:b w:val="false"/>
          <w:i w:val="false"/>
          <w:color w:val="000000"/>
          <w:sz w:val="20"/>
        </w:rPr>
        <w:t>
      (наименование конкурса)</w:t>
      </w:r>
    </w:p>
    <w:p>
      <w:pPr>
        <w:spacing w:after="0"/>
        <w:ind w:left="0"/>
        <w:jc w:val="left"/>
      </w:pPr>
      <w:r>
        <w:rPr>
          <w:rFonts w:ascii="Consolas"/>
          <w:b w:val="false"/>
          <w:i w:val="false"/>
          <w:color w:val="000000"/>
          <w:sz w:val="20"/>
        </w:rPr>
        <w:t>
      _____________________                            ____________________</w:t>
      </w:r>
    </w:p>
    <w:p>
      <w:pPr>
        <w:spacing w:after="0"/>
        <w:ind w:left="0"/>
        <w:jc w:val="left"/>
      </w:pPr>
      <w:r>
        <w:rPr>
          <w:rFonts w:ascii="Consolas"/>
          <w:b w:val="false"/>
          <w:i w:val="false"/>
          <w:color w:val="000000"/>
          <w:sz w:val="20"/>
        </w:rPr>
        <w:t>
        (место проведения)                               (время и дата)</w:t>
      </w:r>
    </w:p>
    <w:bookmarkStart w:name="z331" w:id="195"/>
    <w:p>
      <w:pPr>
        <w:spacing w:after="0"/>
        <w:ind w:left="0"/>
        <w:jc w:val="left"/>
      </w:pPr>
      <w:r>
        <w:rPr>
          <w:rFonts w:ascii="Consolas"/>
          <w:b w:val="false"/>
          <w:i w:val="false"/>
          <w:color w:val="000000"/>
          <w:sz w:val="20"/>
        </w:rPr>
        <w:t>
      1. Конкурсная комиссия в составе:____________________________.</w:t>
      </w:r>
    </w:p>
    <w:bookmarkEnd w:id="195"/>
    <w:p>
      <w:pPr>
        <w:spacing w:after="0"/>
        <w:ind w:left="0"/>
        <w:jc w:val="left"/>
      </w:pPr>
      <w:r>
        <w:rPr>
          <w:rFonts w:ascii="Consolas"/>
          <w:b w:val="false"/>
          <w:i w:val="false"/>
          <w:color w:val="000000"/>
          <w:sz w:val="20"/>
        </w:rPr>
        <w:t>
                                  (перечислить состав конкурсной комиссии)</w:t>
      </w:r>
    </w:p>
    <w:bookmarkStart w:name="z332" w:id="196"/>
    <w:p>
      <w:pPr>
        <w:spacing w:after="0"/>
        <w:ind w:left="0"/>
        <w:jc w:val="left"/>
      </w:pPr>
      <w:r>
        <w:rPr>
          <w:rFonts w:ascii="Consolas"/>
          <w:b w:val="false"/>
          <w:i w:val="false"/>
          <w:color w:val="000000"/>
          <w:sz w:val="20"/>
        </w:rPr>
        <w:t>
      2. Следующие конкурсные заявки потенциальных поставщиков на</w:t>
      </w:r>
    </w:p>
    <w:bookmarkEnd w:id="196"/>
    <w:p>
      <w:pPr>
        <w:spacing w:after="0"/>
        <w:ind w:left="0"/>
        <w:jc w:val="left"/>
      </w:pPr>
      <w:r>
        <w:rPr>
          <w:rFonts w:ascii="Consolas"/>
          <w:b w:val="false"/>
          <w:i w:val="false"/>
          <w:color w:val="000000"/>
          <w:sz w:val="20"/>
        </w:rPr>
        <w:t>
      участие в конкурсе были допущены: _________ (указать заявки</w:t>
      </w:r>
    </w:p>
    <w:p>
      <w:pPr>
        <w:spacing w:after="0"/>
        <w:ind w:left="0"/>
        <w:jc w:val="left"/>
      </w:pPr>
      <w:r>
        <w:rPr>
          <w:rFonts w:ascii="Consolas"/>
          <w:b w:val="false"/>
          <w:i w:val="false"/>
          <w:color w:val="000000"/>
          <w:sz w:val="20"/>
        </w:rPr>
        <w:t>
      потенциальных поставщиков, допущенных к конкурсу в соответствии с</w:t>
      </w:r>
    </w:p>
    <w:p>
      <w:pPr>
        <w:spacing w:after="0"/>
        <w:ind w:left="0"/>
        <w:jc w:val="left"/>
      </w:pPr>
      <w:r>
        <w:rPr>
          <w:rFonts w:ascii="Consolas"/>
          <w:b w:val="false"/>
          <w:i w:val="false"/>
          <w:color w:val="000000"/>
          <w:sz w:val="20"/>
        </w:rPr>
        <w:t>
      протоколом о допуске к участию в конкурсе)</w:t>
      </w:r>
    </w:p>
    <w:bookmarkStart w:name="z333" w:id="197"/>
    <w:p>
      <w:pPr>
        <w:spacing w:after="0"/>
        <w:ind w:left="0"/>
        <w:jc w:val="left"/>
      </w:pPr>
      <w:r>
        <w:rPr>
          <w:rFonts w:ascii="Consolas"/>
          <w:b w:val="false"/>
          <w:i w:val="false"/>
          <w:color w:val="000000"/>
          <w:sz w:val="20"/>
        </w:rPr>
        <w:t>
      3. Конкурсная комиссия по результатам рассмотрения в</w:t>
      </w:r>
    </w:p>
    <w:bookmarkEnd w:id="197"/>
    <w:p>
      <w:pPr>
        <w:spacing w:after="0"/>
        <w:ind w:left="0"/>
        <w:jc w:val="left"/>
      </w:pPr>
      <w:r>
        <w:rPr>
          <w:rFonts w:ascii="Consolas"/>
          <w:b w:val="false"/>
          <w:i w:val="false"/>
          <w:color w:val="000000"/>
          <w:sz w:val="20"/>
        </w:rPr>
        <w:t>
      соответствии с критериями путем открытого голосования решила:</w:t>
      </w:r>
    </w:p>
    <w:p>
      <w:pPr>
        <w:spacing w:after="0"/>
        <w:ind w:left="0"/>
        <w:jc w:val="left"/>
      </w:pPr>
      <w:r>
        <w:rPr>
          <w:rFonts w:ascii="Consolas"/>
          <w:b w:val="false"/>
          <w:i w:val="false"/>
          <w:color w:val="000000"/>
          <w:sz w:val="20"/>
        </w:rPr>
        <w:t>
      1) признать победителем конкурса_____________________________;</w:t>
      </w:r>
    </w:p>
    <w:p>
      <w:pPr>
        <w:spacing w:after="0"/>
        <w:ind w:left="0"/>
        <w:jc w:val="left"/>
      </w:pPr>
      <w:r>
        <w:rPr>
          <w:rFonts w:ascii="Consolas"/>
          <w:b w:val="false"/>
          <w:i w:val="false"/>
          <w:color w:val="000000"/>
          <w:sz w:val="20"/>
        </w:rPr>
        <w:t>
      (указать наименование и местонахождение участника конкурса, а также</w:t>
      </w:r>
    </w:p>
    <w:p>
      <w:pPr>
        <w:spacing w:after="0"/>
        <w:ind w:left="0"/>
        <w:jc w:val="left"/>
      </w:pPr>
      <w:r>
        <w:rPr>
          <w:rFonts w:ascii="Consolas"/>
          <w:b w:val="false"/>
          <w:i w:val="false"/>
          <w:color w:val="000000"/>
          <w:sz w:val="20"/>
        </w:rPr>
        <w:t>
      условия, на которых он признан победителем)</w:t>
      </w:r>
    </w:p>
    <w:p>
      <w:pPr>
        <w:spacing w:after="0"/>
        <w:ind w:left="0"/>
        <w:jc w:val="left"/>
      </w:pPr>
      <w:r>
        <w:rPr>
          <w:rFonts w:ascii="Consolas"/>
          <w:b w:val="false"/>
          <w:i w:val="false"/>
          <w:color w:val="000000"/>
          <w:sz w:val="20"/>
        </w:rPr>
        <w:t>
      2) признать конкурс_____________________________ несостоявшимся</w:t>
      </w:r>
    </w:p>
    <w:p>
      <w:pPr>
        <w:spacing w:after="0"/>
        <w:ind w:left="0"/>
        <w:jc w:val="left"/>
      </w:pPr>
      <w:r>
        <w:rPr>
          <w:rFonts w:ascii="Consolas"/>
          <w:b w:val="false"/>
          <w:i w:val="false"/>
          <w:color w:val="000000"/>
          <w:sz w:val="20"/>
        </w:rPr>
        <w:t>
      (указать наименование конкурса и причины признания конкурса</w:t>
      </w:r>
    </w:p>
    <w:p>
      <w:pPr>
        <w:spacing w:after="0"/>
        <w:ind w:left="0"/>
        <w:jc w:val="left"/>
      </w:pPr>
      <w:r>
        <w:rPr>
          <w:rFonts w:ascii="Consolas"/>
          <w:b w:val="false"/>
          <w:i w:val="false"/>
          <w:color w:val="000000"/>
          <w:sz w:val="20"/>
        </w:rPr>
        <w:t>
      несостоявшимся)</w:t>
      </w:r>
    </w:p>
    <w:p>
      <w:pPr>
        <w:spacing w:after="0"/>
        <w:ind w:left="0"/>
        <w:jc w:val="left"/>
      </w:pPr>
      <w:r>
        <w:rPr>
          <w:rFonts w:ascii="Consolas"/>
          <w:b w:val="false"/>
          <w:i w:val="false"/>
          <w:color w:val="000000"/>
          <w:sz w:val="20"/>
        </w:rPr>
        <w:t>
      Если при рассмотрении конкурсных заявок участников конкурса не</w:t>
      </w:r>
    </w:p>
    <w:p>
      <w:pPr>
        <w:spacing w:after="0"/>
        <w:ind w:left="0"/>
        <w:jc w:val="left"/>
      </w:pPr>
      <w:r>
        <w:rPr>
          <w:rFonts w:ascii="Consolas"/>
          <w:b w:val="false"/>
          <w:i w:val="false"/>
          <w:color w:val="000000"/>
          <w:sz w:val="20"/>
        </w:rPr>
        <w:t>
      был определен победитель конкурса или все конкурсные заявки были</w:t>
      </w:r>
    </w:p>
    <w:p>
      <w:pPr>
        <w:spacing w:after="0"/>
        <w:ind w:left="0"/>
        <w:jc w:val="left"/>
      </w:pPr>
      <w:r>
        <w:rPr>
          <w:rFonts w:ascii="Consolas"/>
          <w:b w:val="false"/>
          <w:i w:val="false"/>
          <w:color w:val="000000"/>
          <w:sz w:val="20"/>
        </w:rPr>
        <w:t>
      отклонены, указать причины.</w:t>
      </w:r>
    </w:p>
    <w:p>
      <w:pPr>
        <w:spacing w:after="0"/>
        <w:ind w:left="0"/>
        <w:jc w:val="left"/>
      </w:pPr>
      <w:r>
        <w:rPr>
          <w:rFonts w:ascii="Consolas"/>
          <w:b w:val="false"/>
          <w:i w:val="false"/>
          <w:color w:val="000000"/>
          <w:sz w:val="20"/>
        </w:rPr>
        <w:t>
      3) Организатору конкурса ________ (указать наименование и</w:t>
      </w:r>
    </w:p>
    <w:p>
      <w:pPr>
        <w:spacing w:after="0"/>
        <w:ind w:left="0"/>
        <w:jc w:val="left"/>
      </w:pPr>
      <w:r>
        <w:rPr>
          <w:rFonts w:ascii="Consolas"/>
          <w:b w:val="false"/>
          <w:i w:val="false"/>
          <w:color w:val="000000"/>
          <w:sz w:val="20"/>
        </w:rPr>
        <w:t>
      местонахождение) в срок до ____ года заключить договор об оказании</w:t>
      </w:r>
    </w:p>
    <w:p>
      <w:pPr>
        <w:spacing w:after="0"/>
        <w:ind w:left="0"/>
        <w:jc w:val="left"/>
      </w:pPr>
      <w:r>
        <w:rPr>
          <w:rFonts w:ascii="Consolas"/>
          <w:b w:val="false"/>
          <w:i w:val="false"/>
          <w:color w:val="000000"/>
          <w:sz w:val="20"/>
        </w:rPr>
        <w:t>
      услуги или поставки товаров по организации питания обучающихся в</w:t>
      </w:r>
    </w:p>
    <w:p>
      <w:pPr>
        <w:spacing w:after="0"/>
        <w:ind w:left="0"/>
        <w:jc w:val="left"/>
      </w:pPr>
      <w:r>
        <w:rPr>
          <w:rFonts w:ascii="Consolas"/>
          <w:b w:val="false"/>
          <w:i w:val="false"/>
          <w:color w:val="000000"/>
          <w:sz w:val="20"/>
        </w:rPr>
        <w:t>
      организациях среднего образования с _________ (указать наименование</w:t>
      </w:r>
    </w:p>
    <w:p>
      <w:pPr>
        <w:spacing w:after="0"/>
        <w:ind w:left="0"/>
        <w:jc w:val="left"/>
      </w:pPr>
      <w:r>
        <w:rPr>
          <w:rFonts w:ascii="Consolas"/>
          <w:b w:val="false"/>
          <w:i w:val="false"/>
          <w:color w:val="000000"/>
          <w:sz w:val="20"/>
        </w:rPr>
        <w:t>
      победителя конкурса)</w:t>
      </w:r>
    </w:p>
    <w:p>
      <w:pPr>
        <w:spacing w:after="0"/>
        <w:ind w:left="0"/>
        <w:jc w:val="left"/>
      </w:pPr>
      <w:r>
        <w:rPr>
          <w:rFonts w:ascii="Consolas"/>
          <w:b w:val="false"/>
          <w:i w:val="false"/>
          <w:color w:val="000000"/>
          <w:sz w:val="20"/>
        </w:rPr>
        <w:t>
      4) Организатору конкурса ________________ (указать наименование</w:t>
      </w:r>
    </w:p>
    <w:p>
      <w:pPr>
        <w:spacing w:after="0"/>
        <w:ind w:left="0"/>
        <w:jc w:val="left"/>
      </w:pPr>
      <w:r>
        <w:rPr>
          <w:rFonts w:ascii="Consolas"/>
          <w:b w:val="false"/>
          <w:i w:val="false"/>
          <w:color w:val="000000"/>
          <w:sz w:val="20"/>
        </w:rPr>
        <w:t>
      организатора конкурса) разместить текст данного протокола об итогах</w:t>
      </w:r>
    </w:p>
    <w:p>
      <w:pPr>
        <w:spacing w:after="0"/>
        <w:ind w:left="0"/>
        <w:jc w:val="left"/>
      </w:pPr>
      <w:r>
        <w:rPr>
          <w:rFonts w:ascii="Consolas"/>
          <w:b w:val="false"/>
          <w:i w:val="false"/>
          <w:color w:val="000000"/>
          <w:sz w:val="20"/>
        </w:rPr>
        <w:t>
      конкурса на интернет-ресурсе организатора конкурса или органа</w:t>
      </w:r>
    </w:p>
    <w:p>
      <w:pPr>
        <w:spacing w:after="0"/>
        <w:ind w:left="0"/>
        <w:jc w:val="left"/>
      </w:pPr>
      <w:r>
        <w:rPr>
          <w:rFonts w:ascii="Consolas"/>
          <w:b w:val="false"/>
          <w:i w:val="false"/>
          <w:color w:val="000000"/>
          <w:sz w:val="20"/>
        </w:rPr>
        <w:t>
      образования в случае отсутствия у организатора конкурса собственного</w:t>
      </w:r>
    </w:p>
    <w:p>
      <w:pPr>
        <w:spacing w:after="0"/>
        <w:ind w:left="0"/>
        <w:jc w:val="left"/>
      </w:pPr>
      <w:r>
        <w:rPr>
          <w:rFonts w:ascii="Consolas"/>
          <w:b w:val="false"/>
          <w:i w:val="false"/>
          <w:color w:val="000000"/>
          <w:sz w:val="20"/>
        </w:rPr>
        <w:t>
      интернет-ресурса.</w:t>
      </w:r>
    </w:p>
    <w:p>
      <w:pPr>
        <w:spacing w:after="0"/>
        <w:ind w:left="0"/>
        <w:jc w:val="left"/>
      </w:pPr>
      <w:r>
        <w:rPr>
          <w:rFonts w:ascii="Consolas"/>
          <w:b w:val="false"/>
          <w:i w:val="false"/>
          <w:color w:val="000000"/>
          <w:sz w:val="20"/>
        </w:rPr>
        <w:t>
      За данное решение проголосовали:</w:t>
      </w:r>
    </w:p>
    <w:p>
      <w:pPr>
        <w:spacing w:after="0"/>
        <w:ind w:left="0"/>
        <w:jc w:val="left"/>
      </w:pPr>
      <w:r>
        <w:rPr>
          <w:rFonts w:ascii="Consolas"/>
          <w:b w:val="false"/>
          <w:i w:val="false"/>
          <w:color w:val="000000"/>
          <w:sz w:val="20"/>
        </w:rPr>
        <w:t>
      За – ____ голосов (фамилия, имя, отчество (при его наличии)</w:t>
      </w:r>
    </w:p>
    <w:p>
      <w:pPr>
        <w:spacing w:after="0"/>
        <w:ind w:left="0"/>
        <w:jc w:val="left"/>
      </w:pPr>
      <w:r>
        <w:rPr>
          <w:rFonts w:ascii="Consolas"/>
          <w:b w:val="false"/>
          <w:i w:val="false"/>
          <w:color w:val="000000"/>
          <w:sz w:val="20"/>
        </w:rPr>
        <w:t>
      членов конкурсной комиссии);</w:t>
      </w:r>
    </w:p>
    <w:p>
      <w:pPr>
        <w:spacing w:after="0"/>
        <w:ind w:left="0"/>
        <w:jc w:val="left"/>
      </w:pPr>
      <w:r>
        <w:rPr>
          <w:rFonts w:ascii="Consolas"/>
          <w:b w:val="false"/>
          <w:i w:val="false"/>
          <w:color w:val="000000"/>
          <w:sz w:val="20"/>
        </w:rPr>
        <w:t>
      Против – ____ голосов (фамилия, имя, отчество (при его наличии)</w:t>
      </w:r>
    </w:p>
    <w:p>
      <w:pPr>
        <w:spacing w:after="0"/>
        <w:ind w:left="0"/>
        <w:jc w:val="left"/>
      </w:pPr>
      <w:r>
        <w:rPr>
          <w:rFonts w:ascii="Consolas"/>
          <w:b w:val="false"/>
          <w:i w:val="false"/>
          <w:color w:val="000000"/>
          <w:sz w:val="20"/>
        </w:rPr>
        <w:t>
      членов конкурсной комиссии).</w:t>
      </w:r>
    </w:p>
    <w:p>
      <w:pPr>
        <w:spacing w:after="0"/>
        <w:ind w:left="0"/>
        <w:jc w:val="left"/>
      </w:pPr>
      <w:r>
        <w:rPr>
          <w:rFonts w:ascii="Consolas"/>
          <w:b w:val="false"/>
          <w:i w:val="false"/>
          <w:color w:val="000000"/>
          <w:sz w:val="20"/>
        </w:rPr>
        <w:t>
      Подписи председателя, заместителя председателя и членов и секретаря</w:t>
      </w:r>
    </w:p>
    <w:p>
      <w:pPr>
        <w:spacing w:after="0"/>
        <w:ind w:left="0"/>
        <w:jc w:val="left"/>
      </w:pPr>
      <w:r>
        <w:rPr>
          <w:rFonts w:ascii="Consolas"/>
          <w:b w:val="false"/>
          <w:i w:val="false"/>
          <w:color w:val="000000"/>
          <w:sz w:val="20"/>
        </w:rPr>
        <w:t>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 к приказу</w:t>
            </w:r>
            <w:r>
              <w:br/>
            </w:r>
            <w:r>
              <w:rPr>
                <w:rFonts w:ascii="Consolas"/>
                <w:b w:val="false"/>
                <w:i w:val="false"/>
                <w:color w:val="000000"/>
                <w:sz w:val="20"/>
              </w:rPr>
              <w:t>исполняющего обязанности Министра</w:t>
            </w:r>
            <w:r>
              <w:br/>
            </w:r>
            <w:r>
              <w:rPr>
                <w:rFonts w:ascii="Consolas"/>
                <w:b w:val="false"/>
                <w:i w:val="false"/>
                <w:color w:val="000000"/>
                <w:sz w:val="20"/>
              </w:rPr>
              <w:t>образования и науки</w:t>
            </w:r>
            <w:r>
              <w:br/>
            </w:r>
            <w:r>
              <w:rPr>
                <w:rFonts w:ascii="Consolas"/>
                <w:b w:val="false"/>
                <w:i w:val="false"/>
                <w:color w:val="000000"/>
                <w:sz w:val="20"/>
              </w:rPr>
              <w:t>Республики Казахстан</w:t>
            </w:r>
            <w:r>
              <w:br/>
            </w:r>
            <w:r>
              <w:rPr>
                <w:rFonts w:ascii="Consolas"/>
                <w:b w:val="false"/>
                <w:i w:val="false"/>
                <w:color w:val="000000"/>
                <w:sz w:val="20"/>
              </w:rPr>
              <w:t>от 31 декабря 2015 года № 717</w:t>
            </w:r>
          </w:p>
        </w:tc>
      </w:tr>
    </w:tbl>
    <w:bookmarkStart w:name="z134" w:id="198"/>
    <w:p>
      <w:pPr>
        <w:spacing w:after="0"/>
        <w:ind w:left="0"/>
        <w:jc w:val="left"/>
      </w:pPr>
      <w:r>
        <w:rPr>
          <w:rFonts w:ascii="Consolas"/>
          <w:b/>
          <w:i w:val="false"/>
          <w:color w:val="000000"/>
        </w:rPr>
        <w:t xml:space="preserve"> Правила приобретения товаров, связанных с обеспечением питания</w:t>
      </w:r>
      <w:r>
        <w:br/>
      </w:r>
      <w:r>
        <w:rPr>
          <w:rFonts w:ascii="Consolas"/>
          <w:b/>
          <w:i w:val="false"/>
          <w:color w:val="000000"/>
        </w:rPr>
        <w:t>детей, воспитывающихся и обучающихся в дошкольных организациях</w:t>
      </w:r>
      <w:r>
        <w:br/>
      </w:r>
      <w:r>
        <w:rPr>
          <w:rFonts w:ascii="Consolas"/>
          <w:b/>
          <w:i w:val="false"/>
          <w:color w:val="000000"/>
        </w:rPr>
        <w:t>образования, организациях образования для детей-сирот и детей,</w:t>
      </w:r>
      <w:r>
        <w:br/>
      </w:r>
      <w:r>
        <w:rPr>
          <w:rFonts w:ascii="Consolas"/>
          <w:b/>
          <w:i w:val="false"/>
          <w:color w:val="000000"/>
        </w:rPr>
        <w:t>оставшихся без попечения родителей</w:t>
      </w:r>
    </w:p>
    <w:bookmarkEnd w:id="198"/>
    <w:p>
      <w:pPr>
        <w:spacing w:after="0"/>
        <w:ind w:left="0"/>
        <w:jc w:val="left"/>
      </w:pPr>
      <w:r>
        <w:rPr>
          <w:rFonts w:ascii="Consolas"/>
          <w:b w:val="false"/>
          <w:i w:val="false"/>
          <w:color w:val="ff0000"/>
          <w:sz w:val="20"/>
        </w:rPr>
        <w:t xml:space="preserve">
      Сноска. В заголовок Правила внесены изменение на казахском языке, текст на русском языке не меняется в соответствии с приказом и.о. Министра образования и науки РК от 22.02.2017 </w:t>
      </w:r>
      <w:r>
        <w:rPr>
          <w:rFonts w:ascii="Consolas"/>
          <w:b w:val="false"/>
          <w:i w:val="false"/>
          <w:color w:val="ff0000"/>
          <w:sz w:val="20"/>
        </w:rPr>
        <w:t>№ 76</w:t>
      </w:r>
      <w:r>
        <w:rPr>
          <w:rFonts w:ascii="Consolas"/>
          <w:b w:val="false"/>
          <w:i w:val="false"/>
          <w:color w:val="ff0000"/>
          <w:sz w:val="20"/>
        </w:rPr>
        <w:t xml:space="preserve"> (вводится в действие по истечении десяти календарных дней после дня первого официального опубликования).</w:t>
      </w:r>
    </w:p>
    <w:bookmarkStart w:name="z135" w:id="199"/>
    <w:p>
      <w:pPr>
        <w:spacing w:after="0"/>
        <w:ind w:left="0"/>
        <w:jc w:val="left"/>
      </w:pPr>
      <w:r>
        <w:rPr>
          <w:rFonts w:ascii="Consolas"/>
          <w:b/>
          <w:i w:val="false"/>
          <w:color w:val="000000"/>
        </w:rPr>
        <w:t xml:space="preserve"> 1. Общие положения</w:t>
      </w:r>
    </w:p>
    <w:bookmarkEnd w:id="199"/>
    <w:bookmarkStart w:name="z136" w:id="200"/>
    <w:p>
      <w:pPr>
        <w:spacing w:after="0"/>
        <w:ind w:left="0"/>
        <w:jc w:val="left"/>
      </w:pPr>
      <w:r>
        <w:rPr>
          <w:rFonts w:ascii="Consolas"/>
          <w:b w:val="false"/>
          <w:i w:val="false"/>
          <w:color w:val="000000"/>
          <w:sz w:val="20"/>
        </w:rPr>
        <w:t>
      1. Настоящие Правила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(далее – Правила) устанавливают порядок приобретения товаров, связанных с обеспечением питания детей, воспитывающихся и обучающихся в организациях образования созданных в организационно-правовой форме государственных учреждений (далее – ГУ), коммунальных государственных казенных предприятий (далее – КГКП), государственных предприятий на праве хозяйственного ведения (далее – ГППХВ), реализующих образовательные учебные программы дошкольного воспитания и обучения, а также в организациях образования для детей-сирот и детей, оставшихся без попечения родителей.</w:t>
      </w:r>
    </w:p>
    <w:bookmarkEnd w:id="20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В пункт 1 внесены изменение на казахском языке, текст на русском языке не меняется в соответствии с приказом и.о. Министра образования и науки РК от 22.02.2017 </w:t>
      </w:r>
      <w:r>
        <w:rPr>
          <w:rFonts w:ascii="Consolas"/>
          <w:b w:val="false"/>
          <w:i w:val="false"/>
          <w:color w:val="ff0000"/>
          <w:sz w:val="20"/>
        </w:rPr>
        <w:t>№ 76</w:t>
      </w:r>
      <w:r>
        <w:rPr>
          <w:rFonts w:ascii="Consolas"/>
          <w:b w:val="false"/>
          <w:i w:val="false"/>
          <w:color w:val="ff0000"/>
          <w:sz w:val="20"/>
        </w:rPr>
        <w:t xml:space="preserve"> (вводится в действие по истечении десяти календарных дней после дня первого официального опубликования).</w:t>
      </w:r>
      <w:r>
        <w:br/>
      </w:r>
      <w:r>
        <w:rPr>
          <w:rFonts w:ascii="Consolas"/>
          <w:b w:val="false"/>
          <w:i w:val="false"/>
          <w:color w:val="000000"/>
          <w:sz w:val="20"/>
        </w:rPr>
        <w:t>
</w:t>
      </w:r>
    </w:p>
    <w:bookmarkStart w:name="z137" w:id="201"/>
    <w:p>
      <w:pPr>
        <w:spacing w:after="0"/>
        <w:ind w:left="0"/>
        <w:jc w:val="left"/>
      </w:pPr>
      <w:r>
        <w:rPr>
          <w:rFonts w:ascii="Consolas"/>
          <w:b w:val="false"/>
          <w:i w:val="false"/>
          <w:color w:val="000000"/>
          <w:sz w:val="20"/>
        </w:rPr>
        <w:t>
      2. В Правилах используются следующие понятия:</w:t>
      </w:r>
    </w:p>
    <w:bookmarkEnd w:id="201"/>
    <w:bookmarkStart w:name="z252" w:id="202"/>
    <w:p>
      <w:pPr>
        <w:spacing w:after="0"/>
        <w:ind w:left="0"/>
        <w:jc w:val="left"/>
      </w:pPr>
      <w:r>
        <w:rPr>
          <w:rFonts w:ascii="Consolas"/>
          <w:b w:val="false"/>
          <w:i w:val="false"/>
          <w:color w:val="000000"/>
          <w:sz w:val="20"/>
        </w:rPr>
        <w:t>
      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поставки товаров;</w:t>
      </w:r>
    </w:p>
    <w:bookmarkEnd w:id="202"/>
    <w:bookmarkStart w:name="z253" w:id="203"/>
    <w:p>
      <w:pPr>
        <w:spacing w:after="0"/>
        <w:ind w:left="0"/>
        <w:jc w:val="left"/>
      </w:pPr>
      <w:r>
        <w:rPr>
          <w:rFonts w:ascii="Consolas"/>
          <w:b w:val="false"/>
          <w:i w:val="false"/>
          <w:color w:val="000000"/>
          <w:sz w:val="20"/>
        </w:rPr>
        <w:t>
      2) бюджет – бюджет государственного учреждения;</w:t>
      </w:r>
    </w:p>
    <w:bookmarkEnd w:id="203"/>
    <w:bookmarkStart w:name="z254" w:id="204"/>
    <w:p>
      <w:pPr>
        <w:spacing w:after="0"/>
        <w:ind w:left="0"/>
        <w:jc w:val="left"/>
      </w:pPr>
      <w:r>
        <w:rPr>
          <w:rFonts w:ascii="Consolas"/>
          <w:b w:val="false"/>
          <w:i w:val="false"/>
          <w:color w:val="000000"/>
          <w:sz w:val="20"/>
        </w:rPr>
        <w:t>
      3) интернет-ресурс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
    <w:bookmarkEnd w:id="204"/>
    <w:bookmarkStart w:name="z255" w:id="205"/>
    <w:p>
      <w:pPr>
        <w:spacing w:after="0"/>
        <w:ind w:left="0"/>
        <w:jc w:val="left"/>
      </w:pPr>
      <w:r>
        <w:rPr>
          <w:rFonts w:ascii="Consolas"/>
          <w:b w:val="false"/>
          <w:i w:val="false"/>
          <w:color w:val="000000"/>
          <w:sz w:val="20"/>
        </w:rPr>
        <w:t xml:space="preserve">
      4) </w:t>
      </w:r>
      <w:r>
        <w:rPr>
          <w:rFonts w:ascii="Consolas"/>
          <w:b w:val="false"/>
          <w:i w:val="false"/>
          <w:color w:val="000000"/>
          <w:sz w:val="20"/>
        </w:rPr>
        <w:t>заявка</w:t>
      </w:r>
      <w:r>
        <w:rPr>
          <w:rFonts w:ascii="Consolas"/>
          <w:b w:val="false"/>
          <w:i w:val="false"/>
          <w:color w:val="000000"/>
          <w:sz w:val="20"/>
        </w:rPr>
        <w:t xml:space="preserve"> на участие в конкурсе – документы, представляемые потенциальным поставщиком, составленные в соответствии с конкурсной документацией, подтверждающие обладание материальными, финансовыми и трудовыми ресурсами для поставки товаров;</w:t>
      </w:r>
    </w:p>
    <w:bookmarkEnd w:id="205"/>
    <w:bookmarkStart w:name="z256" w:id="206"/>
    <w:p>
      <w:pPr>
        <w:spacing w:after="0"/>
        <w:ind w:left="0"/>
        <w:jc w:val="left"/>
      </w:pPr>
      <w:r>
        <w:rPr>
          <w:rFonts w:ascii="Consolas"/>
          <w:b w:val="false"/>
          <w:i w:val="false"/>
          <w:color w:val="000000"/>
          <w:sz w:val="20"/>
        </w:rPr>
        <w:t>
      5) конкурсная комиссия – коллегиальный орган, создаваемый организатором конкурса для проведения конкурса;</w:t>
      </w:r>
    </w:p>
    <w:bookmarkEnd w:id="206"/>
    <w:bookmarkStart w:name="z257" w:id="207"/>
    <w:p>
      <w:pPr>
        <w:spacing w:after="0"/>
        <w:ind w:left="0"/>
        <w:jc w:val="left"/>
      </w:pPr>
      <w:r>
        <w:rPr>
          <w:rFonts w:ascii="Consolas"/>
          <w:b w:val="false"/>
          <w:i w:val="false"/>
          <w:color w:val="000000"/>
          <w:sz w:val="20"/>
        </w:rPr>
        <w:t xml:space="preserve">
      6) </w:t>
      </w:r>
      <w:r>
        <w:rPr>
          <w:rFonts w:ascii="Consolas"/>
          <w:b w:val="false"/>
          <w:i w:val="false"/>
          <w:color w:val="000000"/>
          <w:sz w:val="20"/>
        </w:rPr>
        <w:t>конкурсная документация</w:t>
      </w:r>
      <w:r>
        <w:rPr>
          <w:rFonts w:ascii="Consolas"/>
          <w:b w:val="false"/>
          <w:i w:val="false"/>
          <w:color w:val="000000"/>
          <w:sz w:val="20"/>
        </w:rPr>
        <w:t xml:space="preserve"> – документы, представляемые организатором конкурса потенциальному поставщику для подготовки заявки на участие в конкурсе, и содержащие условия и порядок проведения конкурса;</w:t>
      </w:r>
    </w:p>
    <w:bookmarkEnd w:id="207"/>
    <w:bookmarkStart w:name="z258" w:id="208"/>
    <w:p>
      <w:pPr>
        <w:spacing w:after="0"/>
        <w:ind w:left="0"/>
        <w:jc w:val="left"/>
      </w:pPr>
      <w:r>
        <w:rPr>
          <w:rFonts w:ascii="Consolas"/>
          <w:b w:val="false"/>
          <w:i w:val="false"/>
          <w:color w:val="000000"/>
          <w:sz w:val="20"/>
        </w:rPr>
        <w:t>
      7) процедура организации и проведения конкурса – комплекс взаимосвязанных, последовательных мероприятий, осуществляемых организатором конкурса в соответствии с Правилами, в целях заключения с потенциальным поставщиком договора поставки товаров;</w:t>
      </w:r>
    </w:p>
    <w:bookmarkEnd w:id="208"/>
    <w:bookmarkStart w:name="z259" w:id="209"/>
    <w:p>
      <w:pPr>
        <w:spacing w:after="0"/>
        <w:ind w:left="0"/>
        <w:jc w:val="left"/>
      </w:pPr>
      <w:r>
        <w:rPr>
          <w:rFonts w:ascii="Consolas"/>
          <w:b w:val="false"/>
          <w:i w:val="false"/>
          <w:color w:val="000000"/>
          <w:sz w:val="20"/>
        </w:rPr>
        <w:t>
      8) организатор конкурса (заказчик) – дошкольная организация образования, созданная в организационно-правовой форме ГУ, организация образования для детей-сирот и детей, оставшихся без попечения родителей или орган образования, в случае, когда дошкольная организация образования, созданная в организационно-правовой форме ГУ, организация образования для детей-сирот и детей, оставшихся без попечения родителей не ведет самостоятельно бухгалтерский учет;</w:t>
      </w:r>
    </w:p>
    <w:bookmarkEnd w:id="209"/>
    <w:bookmarkStart w:name="z260" w:id="210"/>
    <w:p>
      <w:pPr>
        <w:spacing w:after="0"/>
        <w:ind w:left="0"/>
        <w:jc w:val="left"/>
      </w:pPr>
      <w:r>
        <w:rPr>
          <w:rFonts w:ascii="Consolas"/>
          <w:b w:val="false"/>
          <w:i w:val="false"/>
          <w:color w:val="000000"/>
          <w:sz w:val="20"/>
        </w:rPr>
        <w:t>
      9) финансовый год – промежуток времени, начинающийся 1 января и заканчивающийся 31 декабря текущего года;</w:t>
      </w:r>
    </w:p>
    <w:bookmarkEnd w:id="210"/>
    <w:bookmarkStart w:name="z261" w:id="211"/>
    <w:p>
      <w:pPr>
        <w:spacing w:after="0"/>
        <w:ind w:left="0"/>
        <w:jc w:val="left"/>
      </w:pPr>
      <w:r>
        <w:rPr>
          <w:rFonts w:ascii="Consolas"/>
          <w:b w:val="false"/>
          <w:i w:val="false"/>
          <w:color w:val="000000"/>
          <w:sz w:val="20"/>
        </w:rPr>
        <w:t>
      10) государственное учреждение (ГУ) – некоммерческая организация, созданная государством и содержащаяся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 для осуществления управленческих, социально-культурных или иных функций некоммерческого характера;</w:t>
      </w:r>
    </w:p>
    <w:bookmarkEnd w:id="211"/>
    <w:bookmarkStart w:name="z262" w:id="212"/>
    <w:p>
      <w:pPr>
        <w:spacing w:after="0"/>
        <w:ind w:left="0"/>
        <w:jc w:val="left"/>
      </w:pPr>
      <w:r>
        <w:rPr>
          <w:rFonts w:ascii="Consolas"/>
          <w:b w:val="false"/>
          <w:i w:val="false"/>
          <w:color w:val="000000"/>
          <w:sz w:val="20"/>
        </w:rPr>
        <w:t>
      11) коммунальное государственное казенное предприятие (КГКП) – коммунальная коммерческая организация, наделенная государством имуществом на праве оперативного управления;</w:t>
      </w:r>
    </w:p>
    <w:bookmarkEnd w:id="212"/>
    <w:bookmarkStart w:name="z263" w:id="213"/>
    <w:p>
      <w:pPr>
        <w:spacing w:after="0"/>
        <w:ind w:left="0"/>
        <w:jc w:val="left"/>
      </w:pPr>
      <w:r>
        <w:rPr>
          <w:rFonts w:ascii="Consolas"/>
          <w:b w:val="false"/>
          <w:i w:val="false"/>
          <w:color w:val="000000"/>
          <w:sz w:val="20"/>
        </w:rPr>
        <w:t>
      12) государственное предприятие на праве хозяйственного ведения (ГППХВ) –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bookmarkEnd w:id="213"/>
    <w:bookmarkStart w:name="z264" w:id="214"/>
    <w:p>
      <w:pPr>
        <w:spacing w:after="0"/>
        <w:ind w:left="0"/>
        <w:jc w:val="left"/>
      </w:pPr>
      <w:r>
        <w:rPr>
          <w:rFonts w:ascii="Consolas"/>
          <w:b w:val="false"/>
          <w:i w:val="false"/>
          <w:color w:val="000000"/>
          <w:sz w:val="20"/>
        </w:rPr>
        <w:t xml:space="preserve">
      13) поддержка отечественных производителей товаров – меры по созданию благоприятных условий для стимулирования развития отечественного производства услуг, товаров в соответствии с </w:t>
      </w:r>
      <w:r>
        <w:rPr>
          <w:rFonts w:ascii="Consolas"/>
          <w:b w:val="false"/>
          <w:i w:val="false"/>
          <w:color w:val="000000"/>
          <w:sz w:val="20"/>
        </w:rPr>
        <w:t>пунктом 1</w:t>
      </w:r>
      <w:r>
        <w:rPr>
          <w:rFonts w:ascii="Consolas"/>
          <w:b w:val="false"/>
          <w:i w:val="false"/>
          <w:color w:val="000000"/>
          <w:sz w:val="20"/>
        </w:rPr>
        <w:t xml:space="preserve"> статьи 17 Предпринимательского кодекса Республики Казахстан от 29 октября 2015 года;</w:t>
      </w:r>
    </w:p>
    <w:bookmarkEnd w:id="214"/>
    <w:bookmarkStart w:name="z265" w:id="215"/>
    <w:p>
      <w:pPr>
        <w:spacing w:after="0"/>
        <w:ind w:left="0"/>
        <w:jc w:val="left"/>
      </w:pPr>
      <w:r>
        <w:rPr>
          <w:rFonts w:ascii="Consolas"/>
          <w:b w:val="false"/>
          <w:i w:val="false"/>
          <w:color w:val="000000"/>
          <w:sz w:val="20"/>
        </w:rPr>
        <w:t xml:space="preserve">
      14) поставщик – физическое лицо, осуществляющее предпринимательскую деятельность или юридическое лицо, заключившее </w:t>
      </w:r>
      <w:r>
        <w:rPr>
          <w:rFonts w:ascii="Consolas"/>
          <w:b w:val="false"/>
          <w:i w:val="false"/>
          <w:color w:val="000000"/>
          <w:sz w:val="20"/>
        </w:rPr>
        <w:t>договор</w:t>
      </w:r>
      <w:r>
        <w:rPr>
          <w:rFonts w:ascii="Consolas"/>
          <w:b w:val="false"/>
          <w:i w:val="false"/>
          <w:color w:val="000000"/>
          <w:sz w:val="20"/>
        </w:rPr>
        <w:t xml:space="preserve"> поставки товаров;</w:t>
      </w:r>
    </w:p>
    <w:bookmarkEnd w:id="215"/>
    <w:bookmarkStart w:name="z266" w:id="216"/>
    <w:p>
      <w:pPr>
        <w:spacing w:after="0"/>
        <w:ind w:left="0"/>
        <w:jc w:val="left"/>
      </w:pPr>
      <w:r>
        <w:rPr>
          <w:rFonts w:ascii="Consolas"/>
          <w:b w:val="false"/>
          <w:i w:val="false"/>
          <w:color w:val="000000"/>
          <w:sz w:val="20"/>
        </w:rPr>
        <w:t>
      15) квалификационные требования потенциального поставщика – перечень документов, подтверждающих обладание материальными, финансовыми и трудовыми ресурсами, достаточными для исполнения обязательств по договору поставки товаров;</w:t>
      </w:r>
    </w:p>
    <w:bookmarkEnd w:id="216"/>
    <w:bookmarkStart w:name="z267" w:id="217"/>
    <w:p>
      <w:pPr>
        <w:spacing w:after="0"/>
        <w:ind w:left="0"/>
        <w:jc w:val="left"/>
      </w:pPr>
      <w:r>
        <w:rPr>
          <w:rFonts w:ascii="Consolas"/>
          <w:b w:val="false"/>
          <w:i w:val="false"/>
          <w:color w:val="000000"/>
          <w:sz w:val="20"/>
        </w:rPr>
        <w:t>
      16) товар – товар, связанный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bookmarkEnd w:id="217"/>
    <w:bookmarkStart w:name="z268" w:id="218"/>
    <w:p>
      <w:pPr>
        <w:spacing w:after="0"/>
        <w:ind w:left="0"/>
        <w:jc w:val="left"/>
      </w:pPr>
      <w:r>
        <w:rPr>
          <w:rFonts w:ascii="Consolas"/>
          <w:b w:val="false"/>
          <w:i w:val="false"/>
          <w:color w:val="000000"/>
          <w:sz w:val="20"/>
        </w:rPr>
        <w:t xml:space="preserve">
      17) </w:t>
      </w:r>
      <w:r>
        <w:rPr>
          <w:rFonts w:ascii="Consolas"/>
          <w:b w:val="false"/>
          <w:i w:val="false"/>
          <w:color w:val="000000"/>
          <w:sz w:val="20"/>
        </w:rPr>
        <w:t>критерии</w:t>
      </w:r>
      <w:r>
        <w:rPr>
          <w:rFonts w:ascii="Consolas"/>
          <w:b w:val="false"/>
          <w:i w:val="false"/>
          <w:color w:val="000000"/>
          <w:sz w:val="20"/>
        </w:rPr>
        <w:t xml:space="preserve"> выбора поставщика товаров – признаки, на основании которых производится оценка возможностей и условий поставки товаров потенциальным поставщиком;</w:t>
      </w:r>
    </w:p>
    <w:bookmarkEnd w:id="218"/>
    <w:bookmarkStart w:name="z269" w:id="219"/>
    <w:p>
      <w:pPr>
        <w:spacing w:after="0"/>
        <w:ind w:left="0"/>
        <w:jc w:val="left"/>
      </w:pPr>
      <w:r>
        <w:rPr>
          <w:rFonts w:ascii="Consolas"/>
          <w:b w:val="false"/>
          <w:i w:val="false"/>
          <w:color w:val="000000"/>
          <w:sz w:val="20"/>
        </w:rPr>
        <w:t>
      18) приобретение товаров – приобретение заказчиком товаров в порядке, установленном настоящими Правилами;</w:t>
      </w:r>
    </w:p>
    <w:bookmarkEnd w:id="219"/>
    <w:bookmarkStart w:name="z270" w:id="220"/>
    <w:p>
      <w:pPr>
        <w:spacing w:after="0"/>
        <w:ind w:left="0"/>
        <w:jc w:val="left"/>
      </w:pPr>
      <w:r>
        <w:rPr>
          <w:rFonts w:ascii="Consolas"/>
          <w:b w:val="false"/>
          <w:i w:val="false"/>
          <w:color w:val="000000"/>
          <w:sz w:val="20"/>
        </w:rPr>
        <w:t xml:space="preserve">
      19) </w:t>
      </w:r>
      <w:r>
        <w:rPr>
          <w:rFonts w:ascii="Consolas"/>
          <w:b w:val="false"/>
          <w:i w:val="false"/>
          <w:color w:val="000000"/>
          <w:sz w:val="20"/>
        </w:rPr>
        <w:t>договор</w:t>
      </w:r>
      <w:r>
        <w:rPr>
          <w:rFonts w:ascii="Consolas"/>
          <w:b w:val="false"/>
          <w:i w:val="false"/>
          <w:color w:val="000000"/>
          <w:sz w:val="20"/>
        </w:rPr>
        <w:t xml:space="preserve"> – гражданско-правовой договор поставки товаров, заключенный между заказчиком и поставщиком.</w:t>
      </w:r>
    </w:p>
    <w:bookmarkEnd w:id="220"/>
    <w:bookmarkStart w:name="z138" w:id="221"/>
    <w:p>
      <w:pPr>
        <w:spacing w:after="0"/>
        <w:ind w:left="0"/>
        <w:jc w:val="left"/>
      </w:pPr>
      <w:r>
        <w:rPr>
          <w:rFonts w:ascii="Consolas"/>
          <w:b w:val="false"/>
          <w:i w:val="false"/>
          <w:color w:val="000000"/>
          <w:sz w:val="20"/>
        </w:rPr>
        <w:t>
      3. Организатор конкурса при проведении конкурса основывается на принципах:</w:t>
      </w:r>
    </w:p>
    <w:bookmarkEnd w:id="221"/>
    <w:p>
      <w:pPr>
        <w:spacing w:after="0"/>
        <w:ind w:left="0"/>
        <w:jc w:val="left"/>
      </w:pPr>
      <w:r>
        <w:rPr>
          <w:rFonts w:ascii="Consolas"/>
          <w:b w:val="false"/>
          <w:i w:val="false"/>
          <w:color w:val="000000"/>
          <w:sz w:val="20"/>
        </w:rPr>
        <w:t>
      1) оптимального и эффективного расходования денег, используемых для приобретения товаров;</w:t>
      </w:r>
    </w:p>
    <w:p>
      <w:pPr>
        <w:spacing w:after="0"/>
        <w:ind w:left="0"/>
        <w:jc w:val="left"/>
      </w:pPr>
      <w:r>
        <w:rPr>
          <w:rFonts w:ascii="Consolas"/>
          <w:b w:val="false"/>
          <w:i w:val="false"/>
          <w:color w:val="000000"/>
          <w:sz w:val="20"/>
        </w:rPr>
        <w:t>
      2) представления потенциальным поставщикам равных возможностей для участия в процедуре проведения конкурса;</w:t>
      </w:r>
    </w:p>
    <w:p>
      <w:pPr>
        <w:spacing w:after="0"/>
        <w:ind w:left="0"/>
        <w:jc w:val="left"/>
      </w:pPr>
      <w:r>
        <w:rPr>
          <w:rFonts w:ascii="Consolas"/>
          <w:b w:val="false"/>
          <w:i w:val="false"/>
          <w:color w:val="000000"/>
          <w:sz w:val="20"/>
        </w:rPr>
        <w:t>
      3) добросовестной конкуренции среди потенциальных поставщиков;</w:t>
      </w:r>
    </w:p>
    <w:p>
      <w:pPr>
        <w:spacing w:after="0"/>
        <w:ind w:left="0"/>
        <w:jc w:val="left"/>
      </w:pPr>
      <w:r>
        <w:rPr>
          <w:rFonts w:ascii="Consolas"/>
          <w:b w:val="false"/>
          <w:i w:val="false"/>
          <w:color w:val="000000"/>
          <w:sz w:val="20"/>
        </w:rPr>
        <w:t>
      4) гласности и прозрачности процесса конкурса;</w:t>
      </w:r>
    </w:p>
    <w:p>
      <w:pPr>
        <w:spacing w:after="0"/>
        <w:ind w:left="0"/>
        <w:jc w:val="left"/>
      </w:pPr>
      <w:r>
        <w:rPr>
          <w:rFonts w:ascii="Consolas"/>
          <w:b w:val="false"/>
          <w:i w:val="false"/>
          <w:color w:val="000000"/>
          <w:sz w:val="20"/>
        </w:rPr>
        <w:t>
      5) оказания поддержки отечественным производителям товаров.</w:t>
      </w:r>
    </w:p>
    <w:bookmarkStart w:name="z139" w:id="222"/>
    <w:p>
      <w:pPr>
        <w:spacing w:after="0"/>
        <w:ind w:left="0"/>
        <w:jc w:val="left"/>
      </w:pPr>
      <w:r>
        <w:rPr>
          <w:rFonts w:ascii="Consolas"/>
          <w:b w:val="false"/>
          <w:i w:val="false"/>
          <w:color w:val="000000"/>
          <w:sz w:val="20"/>
        </w:rPr>
        <w:t>
      4. Процесс приобретения товаров включает в себя:</w:t>
      </w:r>
    </w:p>
    <w:bookmarkEnd w:id="222"/>
    <w:p>
      <w:pPr>
        <w:spacing w:after="0"/>
        <w:ind w:left="0"/>
        <w:jc w:val="left"/>
      </w:pPr>
      <w:r>
        <w:rPr>
          <w:rFonts w:ascii="Consolas"/>
          <w:b w:val="false"/>
          <w:i w:val="false"/>
          <w:color w:val="000000"/>
          <w:sz w:val="20"/>
        </w:rPr>
        <w:t>
      1) формирование и утверждение плана приобретения товаров;</w:t>
      </w:r>
    </w:p>
    <w:p>
      <w:pPr>
        <w:spacing w:after="0"/>
        <w:ind w:left="0"/>
        <w:jc w:val="left"/>
      </w:pPr>
      <w:r>
        <w:rPr>
          <w:rFonts w:ascii="Consolas"/>
          <w:b w:val="false"/>
          <w:i w:val="false"/>
          <w:color w:val="000000"/>
          <w:sz w:val="20"/>
        </w:rPr>
        <w:t>
      2) выбор поставщика товаров и заключение с ним договора;</w:t>
      </w:r>
    </w:p>
    <w:p>
      <w:pPr>
        <w:spacing w:after="0"/>
        <w:ind w:left="0"/>
        <w:jc w:val="left"/>
      </w:pPr>
      <w:r>
        <w:rPr>
          <w:rFonts w:ascii="Consolas"/>
          <w:b w:val="false"/>
          <w:i w:val="false"/>
          <w:color w:val="000000"/>
          <w:sz w:val="20"/>
        </w:rPr>
        <w:t>
      3) исполнение договора.</w:t>
      </w:r>
    </w:p>
    <w:p>
      <w:pPr>
        <w:spacing w:after="0"/>
        <w:ind w:left="0"/>
        <w:jc w:val="left"/>
      </w:pPr>
      <w:r>
        <w:rPr>
          <w:rFonts w:ascii="Consolas"/>
          <w:b w:val="false"/>
          <w:i w:val="false"/>
          <w:color w:val="000000"/>
          <w:sz w:val="20"/>
        </w:rPr>
        <w:t>
      Не допускается приобретение товаров, не предусмотренных утвержденным планом приобретения товаров.</w:t>
      </w:r>
    </w:p>
    <w:bookmarkStart w:name="z140" w:id="223"/>
    <w:p>
      <w:pPr>
        <w:spacing w:after="0"/>
        <w:ind w:left="0"/>
        <w:jc w:val="left"/>
      </w:pPr>
      <w:r>
        <w:rPr>
          <w:rFonts w:ascii="Consolas"/>
          <w:b/>
          <w:i w:val="false"/>
          <w:color w:val="000000"/>
        </w:rPr>
        <w:t xml:space="preserve"> 2. План приобретения товаров</w:t>
      </w:r>
    </w:p>
    <w:bookmarkEnd w:id="223"/>
    <w:bookmarkStart w:name="z141" w:id="224"/>
    <w:p>
      <w:pPr>
        <w:spacing w:after="0"/>
        <w:ind w:left="0"/>
        <w:jc w:val="left"/>
      </w:pPr>
      <w:r>
        <w:rPr>
          <w:rFonts w:ascii="Consolas"/>
          <w:b w:val="false"/>
          <w:i w:val="false"/>
          <w:color w:val="000000"/>
          <w:sz w:val="20"/>
        </w:rPr>
        <w:t xml:space="preserve">
      5. Организатор конкурса или руководитель дошкольной организации, созданной в организационно-правовой форме КГКП, ГППХВ разрабатывает и утверждает план приобретения товаров по форме согласно </w:t>
      </w:r>
      <w:r>
        <w:rPr>
          <w:rFonts w:ascii="Consolas"/>
          <w:b w:val="false"/>
          <w:i w:val="false"/>
          <w:color w:val="000000"/>
          <w:sz w:val="20"/>
        </w:rPr>
        <w:t>приложению 1</w:t>
      </w:r>
      <w:r>
        <w:rPr>
          <w:rFonts w:ascii="Consolas"/>
          <w:b w:val="false"/>
          <w:i w:val="false"/>
          <w:color w:val="000000"/>
          <w:sz w:val="20"/>
        </w:rPr>
        <w:t xml:space="preserve"> к настоящим Правилам.</w:t>
      </w:r>
    </w:p>
    <w:bookmarkEnd w:id="224"/>
    <w:p>
      <w:pPr>
        <w:spacing w:after="0"/>
        <w:ind w:left="0"/>
        <w:jc w:val="left"/>
      </w:pPr>
      <w:r>
        <w:rPr>
          <w:rFonts w:ascii="Consolas"/>
          <w:b w:val="false"/>
          <w:i w:val="false"/>
          <w:color w:val="000000"/>
          <w:sz w:val="20"/>
        </w:rPr>
        <w:t>
      План приобретения товаров утверждается организатором конкурса в течение десяти рабочих дней со дня утверждения соответствующего бюджета.</w:t>
      </w:r>
    </w:p>
    <w:p>
      <w:pPr>
        <w:spacing w:after="0"/>
        <w:ind w:left="0"/>
        <w:jc w:val="left"/>
      </w:pPr>
      <w:r>
        <w:rPr>
          <w:rFonts w:ascii="Consolas"/>
          <w:b w:val="false"/>
          <w:i w:val="false"/>
          <w:color w:val="000000"/>
          <w:sz w:val="20"/>
        </w:rPr>
        <w:t>
      В дошкольных организациях, созданных в организационно-правовой форме КГКП, ГППХВ план приобретения товаров утверждается в декабре месяце финансового года.</w:t>
      </w:r>
    </w:p>
    <w:bookmarkStart w:name="z142" w:id="225"/>
    <w:p>
      <w:pPr>
        <w:spacing w:after="0"/>
        <w:ind w:left="0"/>
        <w:jc w:val="left"/>
      </w:pPr>
      <w:r>
        <w:rPr>
          <w:rFonts w:ascii="Consolas"/>
          <w:b w:val="false"/>
          <w:i w:val="false"/>
          <w:color w:val="000000"/>
          <w:sz w:val="20"/>
        </w:rPr>
        <w:t>
      6. План приобретения товаров формируется на финансовый год на основе потребности в товарах для обеспечения деятельности и достижения задач и функций организатора конкурса или дошкольной организации, созданной в организационно-правовой форме КГКП, ГППХВ.</w:t>
      </w:r>
    </w:p>
    <w:bookmarkEnd w:id="225"/>
    <w:bookmarkStart w:name="z143" w:id="226"/>
    <w:p>
      <w:pPr>
        <w:spacing w:after="0"/>
        <w:ind w:left="0"/>
        <w:jc w:val="left"/>
      </w:pPr>
      <w:r>
        <w:rPr>
          <w:rFonts w:ascii="Consolas"/>
          <w:b w:val="false"/>
          <w:i w:val="false"/>
          <w:color w:val="000000"/>
          <w:sz w:val="20"/>
        </w:rPr>
        <w:t>
      7. Организатор конкурса или руководитель дошкольной организации, созданной в организационно-правовой форме КГКП, ГППХВ в течение пяти рабочих дней со дня утверждения плана приобретения товаров размещает его на интернет-ресурсе организатора конкурса, дошкольной организации, созданной в организационно-правовой форме КГКП, ГППХВ или органа образования в случае отсутствия у организатора конкурса, дошкольной организации, созданной в организационно-правовой форме КГКП, ГППХВ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226"/>
    <w:bookmarkStart w:name="z144" w:id="227"/>
    <w:p>
      <w:pPr>
        <w:spacing w:after="0"/>
        <w:ind w:left="0"/>
        <w:jc w:val="left"/>
      </w:pPr>
      <w:r>
        <w:rPr>
          <w:rFonts w:ascii="Consolas"/>
          <w:b w:val="false"/>
          <w:i w:val="false"/>
          <w:color w:val="000000"/>
          <w:sz w:val="20"/>
        </w:rPr>
        <w:t>
      8. Решение о приобретении товаров принимается организатором конкурса или руководителем дошкольной организации, созданной в организационно-правовой форме КГКП, ГППХВ на основании утвержденного плана приобретения товаров.</w:t>
      </w:r>
    </w:p>
    <w:bookmarkEnd w:id="227"/>
    <w:bookmarkStart w:name="z145" w:id="228"/>
    <w:p>
      <w:pPr>
        <w:spacing w:after="0"/>
        <w:ind w:left="0"/>
        <w:jc w:val="left"/>
      </w:pPr>
      <w:r>
        <w:rPr>
          <w:rFonts w:ascii="Consolas"/>
          <w:b w:val="false"/>
          <w:i w:val="false"/>
          <w:color w:val="000000"/>
          <w:sz w:val="20"/>
        </w:rPr>
        <w:t>
      9. Допускается внесение изменений и (или) дополнений в план приобретения товаров.</w:t>
      </w:r>
    </w:p>
    <w:bookmarkEnd w:id="228"/>
    <w:p>
      <w:pPr>
        <w:spacing w:after="0"/>
        <w:ind w:left="0"/>
        <w:jc w:val="left"/>
      </w:pPr>
      <w:r>
        <w:rPr>
          <w:rFonts w:ascii="Consolas"/>
          <w:b w:val="false"/>
          <w:i w:val="false"/>
          <w:color w:val="000000"/>
          <w:sz w:val="20"/>
        </w:rPr>
        <w:t>
      Внесение изменений и (или) дополнений в план приобретения товаров осуществляется в случаях внесения изменений и (или) дополнений в бюджет заказчика.</w:t>
      </w:r>
    </w:p>
    <w:bookmarkStart w:name="z146" w:id="229"/>
    <w:p>
      <w:pPr>
        <w:spacing w:after="0"/>
        <w:ind w:left="0"/>
        <w:jc w:val="left"/>
      </w:pPr>
      <w:r>
        <w:rPr>
          <w:rFonts w:ascii="Consolas"/>
          <w:b w:val="false"/>
          <w:i w:val="false"/>
          <w:color w:val="000000"/>
          <w:sz w:val="20"/>
        </w:rPr>
        <w:t>
      10. Организатор конкурса или руководитель дошкольной организации, созданной в организационно-правовой форме КГКП, ГППХВ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интернет-ресурсе организатора конкурса, дошкольной организации, созданной в организационно-правовой форме КГКП, ГППХВ или органа образования в случае отсутствия у организатора конкурса, дошкольной организации, созданной в организационно-правовой форме КГКП, ГППХВ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229"/>
    <w:bookmarkStart w:name="z147" w:id="230"/>
    <w:p>
      <w:pPr>
        <w:spacing w:after="0"/>
        <w:ind w:left="0"/>
        <w:jc w:val="left"/>
      </w:pPr>
      <w:r>
        <w:rPr>
          <w:rFonts w:ascii="Consolas"/>
          <w:b/>
          <w:i w:val="false"/>
          <w:color w:val="000000"/>
        </w:rPr>
        <w:t xml:space="preserve"> 3. Порядок и организация проведения конкурса по выбору</w:t>
      </w:r>
      <w:r>
        <w:br/>
      </w:r>
      <w:r>
        <w:rPr>
          <w:rFonts w:ascii="Consolas"/>
          <w:b/>
          <w:i w:val="false"/>
          <w:color w:val="000000"/>
        </w:rPr>
        <w:t>поставщика товаров в дошкольных организациях образования</w:t>
      </w:r>
      <w:r>
        <w:br/>
      </w:r>
      <w:r>
        <w:rPr>
          <w:rFonts w:ascii="Consolas"/>
          <w:b/>
          <w:i w:val="false"/>
          <w:color w:val="000000"/>
        </w:rPr>
        <w:t>созданных в организационно-правовой форме государственных</w:t>
      </w:r>
      <w:r>
        <w:br/>
      </w:r>
      <w:r>
        <w:rPr>
          <w:rFonts w:ascii="Consolas"/>
          <w:b/>
          <w:i w:val="false"/>
          <w:color w:val="000000"/>
        </w:rPr>
        <w:t>учреждений, а также в организациях образования для детей-сирот</w:t>
      </w:r>
      <w:r>
        <w:br/>
      </w:r>
      <w:r>
        <w:rPr>
          <w:rFonts w:ascii="Consolas"/>
          <w:b/>
          <w:i w:val="false"/>
          <w:color w:val="000000"/>
        </w:rPr>
        <w:t>и детей, оставшихся без попечения родителей</w:t>
      </w:r>
    </w:p>
    <w:bookmarkEnd w:id="230"/>
    <w:bookmarkStart w:name="z148" w:id="231"/>
    <w:p>
      <w:pPr>
        <w:spacing w:after="0"/>
        <w:ind w:left="0"/>
        <w:jc w:val="left"/>
      </w:pPr>
      <w:r>
        <w:rPr>
          <w:rFonts w:ascii="Consolas"/>
          <w:b w:val="false"/>
          <w:i w:val="false"/>
          <w:color w:val="000000"/>
          <w:sz w:val="20"/>
        </w:rPr>
        <w:t>
      11. Организатор конкурса осуществляет приобретение товаров, связанных с обеспечением питания детей, воспитывающихся и обучающихся в дошкольных организациях образования, созданных в организационно-правовой форме ГУ, организациях образования для детей-сирот и детей, оставшихся без попечения родителей на конкурсной основе. В случае если организатором конкурса является орган образования, последний проводит конкурс с разбивкой на лоты по дошкольным организациям образования, созданными в организационно-правовой форме ГУ, организациям образования для детей-сирот и детей, оставшихся без попечения родителей.</w:t>
      </w:r>
    </w:p>
    <w:bookmarkEnd w:id="231"/>
    <w:p>
      <w:pPr>
        <w:spacing w:after="0"/>
        <w:ind w:left="0"/>
        <w:jc w:val="left"/>
      </w:pPr>
      <w:r>
        <w:rPr>
          <w:rFonts w:ascii="Consolas"/>
          <w:b w:val="false"/>
          <w:i w:val="false"/>
          <w:color w:val="000000"/>
          <w:sz w:val="20"/>
        </w:rPr>
        <w:t xml:space="preserve">
      Для поддержки отечественных производителей товаров организатор конкурса предусматривает в </w:t>
      </w:r>
      <w:r>
        <w:rPr>
          <w:rFonts w:ascii="Consolas"/>
          <w:b w:val="false"/>
          <w:i w:val="false"/>
          <w:color w:val="000000"/>
          <w:sz w:val="20"/>
        </w:rPr>
        <w:t>техническом задании</w:t>
      </w:r>
      <w:r>
        <w:rPr>
          <w:rFonts w:ascii="Consolas"/>
          <w:b w:val="false"/>
          <w:i w:val="false"/>
          <w:color w:val="000000"/>
          <w:sz w:val="20"/>
        </w:rPr>
        <w:t xml:space="preserve"> требования к потенциальным поставщикам о приобретении не менее 80% (восьмидесяти процентов) продуктов питания у отечественных производителей товаров при выборе поставщика товаров.</w:t>
      </w:r>
    </w:p>
    <w:bookmarkStart w:name="z149" w:id="232"/>
    <w:p>
      <w:pPr>
        <w:spacing w:after="0"/>
        <w:ind w:left="0"/>
        <w:jc w:val="left"/>
      </w:pPr>
      <w:r>
        <w:rPr>
          <w:rFonts w:ascii="Consolas"/>
          <w:b w:val="false"/>
          <w:i w:val="false"/>
          <w:color w:val="000000"/>
          <w:sz w:val="20"/>
        </w:rPr>
        <w:t>
      12. Процедура приобретения товаров, предусматривает выполнение следующих последовательных мероприятий:</w:t>
      </w:r>
    </w:p>
    <w:bookmarkEnd w:id="232"/>
    <w:p>
      <w:pPr>
        <w:spacing w:after="0"/>
        <w:ind w:left="0"/>
        <w:jc w:val="left"/>
      </w:pPr>
      <w:r>
        <w:rPr>
          <w:rFonts w:ascii="Consolas"/>
          <w:b w:val="false"/>
          <w:i w:val="false"/>
          <w:color w:val="000000"/>
          <w:sz w:val="20"/>
        </w:rPr>
        <w:t xml:space="preserve">
      1) утверждение </w:t>
      </w:r>
      <w:r>
        <w:rPr>
          <w:rFonts w:ascii="Consolas"/>
          <w:b w:val="false"/>
          <w:i w:val="false"/>
          <w:color w:val="000000"/>
          <w:sz w:val="20"/>
        </w:rPr>
        <w:t>конкурсной документации</w:t>
      </w:r>
      <w:r>
        <w:rPr>
          <w:rFonts w:ascii="Consolas"/>
          <w:b w:val="false"/>
          <w:i w:val="false"/>
          <w:color w:val="000000"/>
          <w:sz w:val="20"/>
        </w:rPr>
        <w:t>;</w:t>
      </w:r>
    </w:p>
    <w:p>
      <w:pPr>
        <w:spacing w:after="0"/>
        <w:ind w:left="0"/>
        <w:jc w:val="left"/>
      </w:pPr>
      <w:r>
        <w:rPr>
          <w:rFonts w:ascii="Consolas"/>
          <w:b w:val="false"/>
          <w:i w:val="false"/>
          <w:color w:val="000000"/>
          <w:sz w:val="20"/>
        </w:rPr>
        <w:t>
      2) формирование и утверждение состава конкурсной комиссии;</w:t>
      </w:r>
    </w:p>
    <w:p>
      <w:pPr>
        <w:spacing w:after="0"/>
        <w:ind w:left="0"/>
        <w:jc w:val="left"/>
      </w:pPr>
      <w:r>
        <w:rPr>
          <w:rFonts w:ascii="Consolas"/>
          <w:b w:val="false"/>
          <w:i w:val="false"/>
          <w:color w:val="000000"/>
          <w:sz w:val="20"/>
        </w:rPr>
        <w:t xml:space="preserve">
      3) извещение организатором конкурса об осуществлении процедуры приобретения товаров путем подачи </w:t>
      </w:r>
      <w:r>
        <w:rPr>
          <w:rFonts w:ascii="Consolas"/>
          <w:b w:val="false"/>
          <w:i w:val="false"/>
          <w:color w:val="000000"/>
          <w:sz w:val="20"/>
        </w:rPr>
        <w:t>объявления</w:t>
      </w:r>
      <w:r>
        <w:rPr>
          <w:rFonts w:ascii="Consolas"/>
          <w:b w:val="false"/>
          <w:i w:val="false"/>
          <w:color w:val="000000"/>
          <w:sz w:val="20"/>
        </w:rPr>
        <w:t>, которое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pPr>
        <w:spacing w:after="0"/>
        <w:ind w:left="0"/>
        <w:jc w:val="left"/>
      </w:pPr>
      <w:r>
        <w:rPr>
          <w:rFonts w:ascii="Consolas"/>
          <w:b w:val="false"/>
          <w:i w:val="false"/>
          <w:color w:val="000000"/>
          <w:sz w:val="20"/>
        </w:rPr>
        <w:t>
      4) прием документов на участие в конкурсе у потенциальных поставщиков;</w:t>
      </w:r>
    </w:p>
    <w:p>
      <w:pPr>
        <w:spacing w:after="0"/>
        <w:ind w:left="0"/>
        <w:jc w:val="left"/>
      </w:pPr>
      <w:r>
        <w:rPr>
          <w:rFonts w:ascii="Consolas"/>
          <w:b w:val="false"/>
          <w:i w:val="false"/>
          <w:color w:val="000000"/>
          <w:sz w:val="20"/>
        </w:rPr>
        <w:t>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товаров;</w:t>
      </w:r>
    </w:p>
    <w:p>
      <w:pPr>
        <w:spacing w:after="0"/>
        <w:ind w:left="0"/>
        <w:jc w:val="left"/>
      </w:pPr>
      <w:r>
        <w:rPr>
          <w:rFonts w:ascii="Consolas"/>
          <w:b w:val="false"/>
          <w:i w:val="false"/>
          <w:color w:val="000000"/>
          <w:sz w:val="20"/>
        </w:rPr>
        <w:t xml:space="preserve">
      6) заключение </w:t>
      </w:r>
      <w:r>
        <w:rPr>
          <w:rFonts w:ascii="Consolas"/>
          <w:b w:val="false"/>
          <w:i w:val="false"/>
          <w:color w:val="000000"/>
          <w:sz w:val="20"/>
        </w:rPr>
        <w:t>договора</w:t>
      </w:r>
      <w:r>
        <w:rPr>
          <w:rFonts w:ascii="Consolas"/>
          <w:b w:val="false"/>
          <w:i w:val="false"/>
          <w:color w:val="000000"/>
          <w:sz w:val="20"/>
        </w:rPr>
        <w:t xml:space="preserve"> поставки товаров.</w:t>
      </w:r>
    </w:p>
    <w:bookmarkStart w:name="z150" w:id="233"/>
    <w:p>
      <w:pPr>
        <w:spacing w:after="0"/>
        <w:ind w:left="0"/>
        <w:jc w:val="left"/>
      </w:pPr>
      <w:r>
        <w:rPr>
          <w:rFonts w:ascii="Consolas"/>
          <w:b w:val="false"/>
          <w:i w:val="false"/>
          <w:color w:val="000000"/>
          <w:sz w:val="20"/>
        </w:rPr>
        <w:t>
      13. Конкурсная комиссия состоит из председателя, заместителя председателя и членов комиссии. Общее количество членов комиссии составляет нечетное число, но не менее семи человек.</w:t>
      </w:r>
    </w:p>
    <w:bookmarkEnd w:id="233"/>
    <w:p>
      <w:pPr>
        <w:spacing w:after="0"/>
        <w:ind w:left="0"/>
        <w:jc w:val="left"/>
      </w:pPr>
      <w:r>
        <w:rPr>
          <w:rFonts w:ascii="Consolas"/>
          <w:b w:val="false"/>
          <w:i w:val="false"/>
          <w:color w:val="000000"/>
          <w:sz w:val="20"/>
        </w:rPr>
        <w:t xml:space="preserve">
      В состав конкурсной комиссии по согласованию включаются представители исполнительных органов, осуществляющих в пределах своей компетенции руководство в сфере управления государственным имуществом, территориальных </w:t>
      </w:r>
      <w:r>
        <w:rPr>
          <w:rFonts w:ascii="Consolas"/>
          <w:b w:val="false"/>
          <w:i w:val="false"/>
          <w:color w:val="000000"/>
          <w:sz w:val="20"/>
        </w:rPr>
        <w:t>подразделений</w:t>
      </w:r>
      <w:r>
        <w:rPr>
          <w:rFonts w:ascii="Consolas"/>
          <w:b w:val="false"/>
          <w:i w:val="false"/>
          <w:color w:val="000000"/>
          <w:sz w:val="20"/>
        </w:rPr>
        <w:t xml:space="preserve"> ведомства государственного органа в сфере санитарно-эпидемиологического благополучия населения, неправительственных организаций и родительской общественности.</w:t>
      </w:r>
    </w:p>
    <w:p>
      <w:pPr>
        <w:spacing w:after="0"/>
        <w:ind w:left="0"/>
        <w:jc w:val="left"/>
      </w:pPr>
      <w:r>
        <w:rPr>
          <w:rFonts w:ascii="Consolas"/>
          <w:b w:val="false"/>
          <w:i w:val="false"/>
          <w:color w:val="000000"/>
          <w:sz w:val="20"/>
        </w:rPr>
        <w:t>
      В случае, если организатором конкурса выступает орган образования в состав конкурсной комиссии включаются руководители дошкольных организаций образования, созданных в организационно-правовой форме ГУ, организаций образования для детей-сирот и детей, оставшихся без попечения родителей.</w:t>
      </w:r>
    </w:p>
    <w:bookmarkStart w:name="z151" w:id="234"/>
    <w:p>
      <w:pPr>
        <w:spacing w:after="0"/>
        <w:ind w:left="0"/>
        <w:jc w:val="left"/>
      </w:pPr>
      <w:r>
        <w:rPr>
          <w:rFonts w:ascii="Consolas"/>
          <w:b w:val="false"/>
          <w:i w:val="false"/>
          <w:color w:val="000000"/>
          <w:sz w:val="20"/>
        </w:rPr>
        <w:t>
      14. Председателем конкурсной комиссии является первый руководитель дошкольной организации, созданной в организационно-правовой форме ГУ, организации образования для детей-сирот и детей, оставшихся без попечения родителей или органа образования.</w:t>
      </w:r>
    </w:p>
    <w:bookmarkEnd w:id="234"/>
    <w:p>
      <w:pPr>
        <w:spacing w:after="0"/>
        <w:ind w:left="0"/>
        <w:jc w:val="left"/>
      </w:pPr>
      <w:r>
        <w:rPr>
          <w:rFonts w:ascii="Consolas"/>
          <w:b w:val="false"/>
          <w:i w:val="false"/>
          <w:color w:val="000000"/>
          <w:sz w:val="20"/>
        </w:rPr>
        <w:t>
      Председатель комиссии планирует работу и руководит деятельностью комиссии, председательствует на заседаниях комиссии и осуществляет иные функции, предусмотренные настоящими Правилами. Во время отсутствия председателя его функции выполняет заместитель председателя комиссии.</w:t>
      </w:r>
    </w:p>
    <w:bookmarkStart w:name="z152" w:id="235"/>
    <w:p>
      <w:pPr>
        <w:spacing w:after="0"/>
        <w:ind w:left="0"/>
        <w:jc w:val="left"/>
      </w:pPr>
      <w:r>
        <w:rPr>
          <w:rFonts w:ascii="Consolas"/>
          <w:b w:val="false"/>
          <w:i w:val="false"/>
          <w:color w:val="000000"/>
          <w:sz w:val="20"/>
        </w:rPr>
        <w:t>
      15. Заместителем председателя конкурсной комиссии является работник дошкольной организации образования, созданной ф организационно-правовой форме ГУ, заместитель руководителя организации образования для детей-сирот и детей, оставшихся без попечения родителей.</w:t>
      </w:r>
    </w:p>
    <w:bookmarkEnd w:id="235"/>
    <w:p>
      <w:pPr>
        <w:spacing w:after="0"/>
        <w:ind w:left="0"/>
        <w:jc w:val="left"/>
      </w:pPr>
      <w:r>
        <w:rPr>
          <w:rFonts w:ascii="Consolas"/>
          <w:b w:val="false"/>
          <w:i w:val="false"/>
          <w:color w:val="000000"/>
          <w:sz w:val="20"/>
        </w:rPr>
        <w:t>
      В случае если организатором конкурса выступает орган образования заместитель председателя комиссии избирается из числа руководителей дошкольных организаций образования, организаций образования для детей-сирот и детей, оставшихся без попечения родителей открытым голосованием.</w:t>
      </w:r>
    </w:p>
    <w:bookmarkStart w:name="z153" w:id="236"/>
    <w:p>
      <w:pPr>
        <w:spacing w:after="0"/>
        <w:ind w:left="0"/>
        <w:jc w:val="left"/>
      </w:pPr>
      <w:r>
        <w:rPr>
          <w:rFonts w:ascii="Consolas"/>
          <w:b w:val="false"/>
          <w:i w:val="false"/>
          <w:color w:val="000000"/>
          <w:sz w:val="20"/>
        </w:rPr>
        <w:t>
      16. Организационная деятельность комиссии обеспечивается секретарем комиссии, определяемым из числа должностных лиц организации или органа образования. Секретарь комиссии не является членом комиссии.</w:t>
      </w:r>
    </w:p>
    <w:bookmarkEnd w:id="236"/>
    <w:bookmarkStart w:name="z154" w:id="237"/>
    <w:p>
      <w:pPr>
        <w:spacing w:after="0"/>
        <w:ind w:left="0"/>
        <w:jc w:val="left"/>
      </w:pPr>
      <w:r>
        <w:rPr>
          <w:rFonts w:ascii="Consolas"/>
          <w:b w:val="false"/>
          <w:i w:val="false"/>
          <w:color w:val="000000"/>
          <w:sz w:val="20"/>
        </w:rPr>
        <w:t xml:space="preserve">
      17. Конкурсная комиссия действует со дня вступления в силу решения о ее создании и прекращает свою деятельность в день заключения </w:t>
      </w:r>
      <w:r>
        <w:rPr>
          <w:rFonts w:ascii="Consolas"/>
          <w:b w:val="false"/>
          <w:i w:val="false"/>
          <w:color w:val="000000"/>
          <w:sz w:val="20"/>
        </w:rPr>
        <w:t>договора</w:t>
      </w:r>
      <w:r>
        <w:rPr>
          <w:rFonts w:ascii="Consolas"/>
          <w:b w:val="false"/>
          <w:i w:val="false"/>
          <w:color w:val="000000"/>
          <w:sz w:val="20"/>
        </w:rPr>
        <w:t xml:space="preserve"> о поставке товара.</w:t>
      </w:r>
    </w:p>
    <w:bookmarkEnd w:id="237"/>
    <w:bookmarkStart w:name="z155" w:id="238"/>
    <w:p>
      <w:pPr>
        <w:spacing w:after="0"/>
        <w:ind w:left="0"/>
        <w:jc w:val="left"/>
      </w:pPr>
      <w:r>
        <w:rPr>
          <w:rFonts w:ascii="Consolas"/>
          <w:b w:val="false"/>
          <w:i w:val="false"/>
          <w:color w:val="000000"/>
          <w:sz w:val="20"/>
        </w:rPr>
        <w:t>
      18.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bookmarkEnd w:id="238"/>
    <w:p>
      <w:pPr>
        <w:spacing w:after="0"/>
        <w:ind w:left="0"/>
        <w:jc w:val="left"/>
      </w:pPr>
      <w:r>
        <w:rPr>
          <w:rFonts w:ascii="Consolas"/>
          <w:b w:val="false"/>
          <w:i w:val="false"/>
          <w:color w:val="000000"/>
          <w:sz w:val="20"/>
        </w:rPr>
        <w:t>
      Не допускается рассмотрение заявок на участие без проведения заседания комиссии.</w:t>
      </w:r>
    </w:p>
    <w:bookmarkStart w:name="z156" w:id="239"/>
    <w:p>
      <w:pPr>
        <w:spacing w:after="0"/>
        <w:ind w:left="0"/>
        <w:jc w:val="left"/>
      </w:pPr>
      <w:r>
        <w:rPr>
          <w:rFonts w:ascii="Consolas"/>
          <w:b w:val="false"/>
          <w:i w:val="false"/>
          <w:color w:val="000000"/>
          <w:sz w:val="20"/>
        </w:rPr>
        <w:t>
      19.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 в случае его отсутствия, заместитель председателя комиссии.</w:t>
      </w:r>
    </w:p>
    <w:bookmarkEnd w:id="239"/>
    <w:p>
      <w:pPr>
        <w:spacing w:after="0"/>
        <w:ind w:left="0"/>
        <w:jc w:val="left"/>
      </w:pPr>
      <w:r>
        <w:rPr>
          <w:rFonts w:ascii="Consolas"/>
          <w:b w:val="false"/>
          <w:i w:val="false"/>
          <w:color w:val="000000"/>
          <w:sz w:val="20"/>
        </w:rPr>
        <w:t>
      При несогласии с решением члены комиссии представляют председателю мотивированные возражения в письменном виде.</w:t>
      </w:r>
    </w:p>
    <w:bookmarkStart w:name="z157" w:id="240"/>
    <w:p>
      <w:pPr>
        <w:spacing w:after="0"/>
        <w:ind w:left="0"/>
        <w:jc w:val="left"/>
      </w:pPr>
      <w:r>
        <w:rPr>
          <w:rFonts w:ascii="Consolas"/>
          <w:b w:val="false"/>
          <w:i w:val="false"/>
          <w:color w:val="000000"/>
          <w:sz w:val="20"/>
        </w:rPr>
        <w:t>
      20. Решение комиссии оформляется секретарем комиссии в виде протокола, подписывается и полистно парафируется председателем, заместителем председателя и присутствующими членами комиссии.</w:t>
      </w:r>
    </w:p>
    <w:bookmarkEnd w:id="240"/>
    <w:p>
      <w:pPr>
        <w:spacing w:after="0"/>
        <w:ind w:left="0"/>
        <w:jc w:val="left"/>
      </w:pPr>
      <w:r>
        <w:rPr>
          <w:rFonts w:ascii="Consolas"/>
          <w:b w:val="false"/>
          <w:i w:val="false"/>
          <w:color w:val="000000"/>
          <w:sz w:val="20"/>
        </w:rPr>
        <w:t>
      Протокол заседания комиссии содержит сведения о присутствующих, отсутствующих членах комиссии, решении, принятом на заседании комиссии с указанием числа голосов (за, против).</w:t>
      </w:r>
    </w:p>
    <w:p>
      <w:pPr>
        <w:spacing w:after="0"/>
        <w:ind w:left="0"/>
        <w:jc w:val="left"/>
      </w:pPr>
      <w:r>
        <w:rPr>
          <w:rFonts w:ascii="Consolas"/>
          <w:b w:val="false"/>
          <w:i w:val="false"/>
          <w:color w:val="000000"/>
          <w:sz w:val="20"/>
        </w:rPr>
        <w:t>
      По запросу потенциального поставщика или его представителя выдается выписка из протокола заседания комиссии относительно принятого решения.</w:t>
      </w:r>
    </w:p>
    <w:bookmarkStart w:name="z158" w:id="241"/>
    <w:p>
      <w:pPr>
        <w:spacing w:after="0"/>
        <w:ind w:left="0"/>
        <w:jc w:val="left"/>
      </w:pPr>
      <w:r>
        <w:rPr>
          <w:rFonts w:ascii="Consolas"/>
          <w:b w:val="false"/>
          <w:i w:val="false"/>
          <w:color w:val="000000"/>
          <w:sz w:val="20"/>
        </w:rPr>
        <w:t xml:space="preserve">
      21. Организатор конкурса разрабатывает и утверждает конкурсную документацию в соответствии с Типовой конкурсной документацией по приобретению товаров, связанных с обеспечением питания детей, воспитывающихся и обучающихся в дошкольных организациях образования, созданных в организационно-правовой форме государственных учреждений, организациях образования для детей-сирот и детей, оставшихся без попечения родителей (далее - Типовая конкурсная документация)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настоящим Правилам, включающую в себя:</w:t>
      </w:r>
    </w:p>
    <w:bookmarkEnd w:id="241"/>
    <w:p>
      <w:pPr>
        <w:spacing w:after="0"/>
        <w:ind w:left="0"/>
        <w:jc w:val="left"/>
      </w:pPr>
      <w:r>
        <w:rPr>
          <w:rFonts w:ascii="Consolas"/>
          <w:b w:val="false"/>
          <w:i w:val="false"/>
          <w:color w:val="000000"/>
          <w:sz w:val="20"/>
        </w:rPr>
        <w:t xml:space="preserve">
      1) перечень приобретаемых товаров по форме согласно </w:t>
      </w:r>
      <w:r>
        <w:rPr>
          <w:rFonts w:ascii="Consolas"/>
          <w:b w:val="false"/>
          <w:i w:val="false"/>
          <w:color w:val="000000"/>
          <w:sz w:val="20"/>
        </w:rPr>
        <w:t>приложению 1</w:t>
      </w:r>
      <w:r>
        <w:rPr>
          <w:rFonts w:ascii="Consolas"/>
          <w:b w:val="false"/>
          <w:i w:val="false"/>
          <w:color w:val="000000"/>
          <w:sz w:val="20"/>
        </w:rPr>
        <w:t xml:space="preserve"> к Типовой конкурсной документации;</w:t>
      </w:r>
    </w:p>
    <w:p>
      <w:pPr>
        <w:spacing w:after="0"/>
        <w:ind w:left="0"/>
        <w:jc w:val="left"/>
      </w:pPr>
      <w:r>
        <w:rPr>
          <w:rFonts w:ascii="Consolas"/>
          <w:b w:val="false"/>
          <w:i w:val="false"/>
          <w:color w:val="000000"/>
          <w:sz w:val="20"/>
        </w:rPr>
        <w:t xml:space="preserve">
      2) техническое задание к типовой конкурсной документации по приобретению товаров, связанных с обеспечением питания детей, воспитывающихся и обучающихся в дошкольных организациях образования, созданных в организационно-правовой форме государственных учреждений, организациях образования для детей-сирот и детей, оставшихся без попечения родителей согласно </w:t>
      </w:r>
      <w:r>
        <w:rPr>
          <w:rFonts w:ascii="Consolas"/>
          <w:b w:val="false"/>
          <w:i w:val="false"/>
          <w:color w:val="000000"/>
          <w:sz w:val="20"/>
        </w:rPr>
        <w:t>приложению 2</w:t>
      </w:r>
      <w:r>
        <w:rPr>
          <w:rFonts w:ascii="Consolas"/>
          <w:b w:val="false"/>
          <w:i w:val="false"/>
          <w:color w:val="000000"/>
          <w:sz w:val="20"/>
        </w:rPr>
        <w:t xml:space="preserve"> к Типовой конкурсной документации;</w:t>
      </w:r>
    </w:p>
    <w:p>
      <w:pPr>
        <w:spacing w:after="0"/>
        <w:ind w:left="0"/>
        <w:jc w:val="left"/>
      </w:pPr>
      <w:r>
        <w:rPr>
          <w:rFonts w:ascii="Consolas"/>
          <w:b w:val="false"/>
          <w:i w:val="false"/>
          <w:color w:val="000000"/>
          <w:sz w:val="20"/>
        </w:rPr>
        <w:t>
      3) заявки на участие в конкурсе для юридических и физических</w:t>
      </w:r>
    </w:p>
    <w:p>
      <w:pPr>
        <w:spacing w:after="0"/>
        <w:ind w:left="0"/>
        <w:jc w:val="left"/>
      </w:pPr>
      <w:r>
        <w:rPr>
          <w:rFonts w:ascii="Consolas"/>
          <w:b w:val="false"/>
          <w:i w:val="false"/>
          <w:color w:val="000000"/>
          <w:sz w:val="20"/>
        </w:rPr>
        <w:t xml:space="preserve">
      лиц по формам согласно </w:t>
      </w:r>
      <w:r>
        <w:rPr>
          <w:rFonts w:ascii="Consolas"/>
          <w:b w:val="false"/>
          <w:i w:val="false"/>
          <w:color w:val="000000"/>
          <w:sz w:val="20"/>
        </w:rPr>
        <w:t>приложениям 3</w:t>
      </w:r>
      <w:r>
        <w:rPr>
          <w:rFonts w:ascii="Consolas"/>
          <w:b w:val="false"/>
          <w:i w:val="false"/>
          <w:color w:val="000000"/>
          <w:sz w:val="20"/>
        </w:rPr>
        <w:t xml:space="preserve"> и </w:t>
      </w:r>
      <w:r>
        <w:rPr>
          <w:rFonts w:ascii="Consolas"/>
          <w:b w:val="false"/>
          <w:i w:val="false"/>
          <w:color w:val="000000"/>
          <w:sz w:val="20"/>
        </w:rPr>
        <w:t>4</w:t>
      </w:r>
      <w:r>
        <w:rPr>
          <w:rFonts w:ascii="Consolas"/>
          <w:b w:val="false"/>
          <w:i w:val="false"/>
          <w:color w:val="000000"/>
          <w:sz w:val="20"/>
        </w:rPr>
        <w:t xml:space="preserve"> к Типовой конкурсной документации;</w:t>
      </w:r>
    </w:p>
    <w:p>
      <w:pPr>
        <w:spacing w:after="0"/>
        <w:ind w:left="0"/>
        <w:jc w:val="left"/>
      </w:pPr>
      <w:r>
        <w:rPr>
          <w:rFonts w:ascii="Consolas"/>
          <w:b w:val="false"/>
          <w:i w:val="false"/>
          <w:color w:val="000000"/>
          <w:sz w:val="20"/>
        </w:rPr>
        <w:t xml:space="preserve">
      4) сведения о квалификации работников потенциального поставщика по форме согласно </w:t>
      </w:r>
      <w:r>
        <w:rPr>
          <w:rFonts w:ascii="Consolas"/>
          <w:b w:val="false"/>
          <w:i w:val="false"/>
          <w:color w:val="000000"/>
          <w:sz w:val="20"/>
        </w:rPr>
        <w:t>приложению 5</w:t>
      </w:r>
      <w:r>
        <w:rPr>
          <w:rFonts w:ascii="Consolas"/>
          <w:b w:val="false"/>
          <w:i w:val="false"/>
          <w:color w:val="000000"/>
          <w:sz w:val="20"/>
        </w:rPr>
        <w:t xml:space="preserve"> к Типовой конкурсной документации;</w:t>
      </w:r>
    </w:p>
    <w:p>
      <w:pPr>
        <w:spacing w:after="0"/>
        <w:ind w:left="0"/>
        <w:jc w:val="left"/>
      </w:pPr>
      <w:r>
        <w:rPr>
          <w:rFonts w:ascii="Consolas"/>
          <w:b w:val="false"/>
          <w:i w:val="false"/>
          <w:color w:val="000000"/>
          <w:sz w:val="20"/>
        </w:rPr>
        <w:t xml:space="preserve">
      5) критерии выбора поставщика товаров,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качественный товар согласно </w:t>
      </w:r>
      <w:r>
        <w:rPr>
          <w:rFonts w:ascii="Consolas"/>
          <w:b w:val="false"/>
          <w:i w:val="false"/>
          <w:color w:val="000000"/>
          <w:sz w:val="20"/>
        </w:rPr>
        <w:t>приложению 6</w:t>
      </w:r>
      <w:r>
        <w:rPr>
          <w:rFonts w:ascii="Consolas"/>
          <w:b w:val="false"/>
          <w:i w:val="false"/>
          <w:color w:val="000000"/>
          <w:sz w:val="20"/>
        </w:rPr>
        <w:t xml:space="preserve"> к Типовой конкурсной документации;</w:t>
      </w:r>
    </w:p>
    <w:p>
      <w:pPr>
        <w:spacing w:after="0"/>
        <w:ind w:left="0"/>
        <w:jc w:val="left"/>
      </w:pPr>
      <w:r>
        <w:rPr>
          <w:rFonts w:ascii="Consolas"/>
          <w:b w:val="false"/>
          <w:i w:val="false"/>
          <w:color w:val="000000"/>
          <w:sz w:val="20"/>
        </w:rPr>
        <w:t xml:space="preserve">
      6) Типовой договор поставки товаров, связанных с обеспечением питания детей, воспитывающихся и обучающихся в дошкольных организациях образования, созданных в организационно-правовой форме государственных учреждений, организациях образования для детей-сирот и детей, оставшихся без попечения родителей согласно </w:t>
      </w:r>
      <w:r>
        <w:rPr>
          <w:rFonts w:ascii="Consolas"/>
          <w:b w:val="false"/>
          <w:i w:val="false"/>
          <w:color w:val="000000"/>
          <w:sz w:val="20"/>
        </w:rPr>
        <w:t>приложению 7</w:t>
      </w:r>
      <w:r>
        <w:rPr>
          <w:rFonts w:ascii="Consolas"/>
          <w:b w:val="false"/>
          <w:i w:val="false"/>
          <w:color w:val="000000"/>
          <w:sz w:val="20"/>
        </w:rPr>
        <w:t xml:space="preserve"> к Типовой конкурсной документации.</w:t>
      </w:r>
    </w:p>
    <w:bookmarkStart w:name="z159" w:id="242"/>
    <w:p>
      <w:pPr>
        <w:spacing w:after="0"/>
        <w:ind w:left="0"/>
        <w:jc w:val="left"/>
      </w:pPr>
      <w:r>
        <w:rPr>
          <w:rFonts w:ascii="Consolas"/>
          <w:b w:val="false"/>
          <w:i w:val="false"/>
          <w:color w:val="000000"/>
          <w:sz w:val="20"/>
        </w:rPr>
        <w:t>
      22. Конкурсная документация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p>
    <w:bookmarkEnd w:id="242"/>
    <w:p>
      <w:pPr>
        <w:spacing w:after="0"/>
        <w:ind w:left="0"/>
        <w:jc w:val="left"/>
      </w:pPr>
      <w:r>
        <w:rPr>
          <w:rFonts w:ascii="Consolas"/>
          <w:b w:val="false"/>
          <w:i w:val="false"/>
          <w:color w:val="000000"/>
          <w:sz w:val="20"/>
        </w:rPr>
        <w:t xml:space="preserve">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w:t>
      </w:r>
      <w:r>
        <w:rPr>
          <w:rFonts w:ascii="Consolas"/>
          <w:b w:val="false"/>
          <w:i w:val="false"/>
          <w:color w:val="000000"/>
          <w:sz w:val="20"/>
        </w:rPr>
        <w:t>приложению 3</w:t>
      </w:r>
      <w:r>
        <w:rPr>
          <w:rFonts w:ascii="Consolas"/>
          <w:b w:val="false"/>
          <w:i w:val="false"/>
          <w:color w:val="000000"/>
          <w:sz w:val="20"/>
        </w:rPr>
        <w:t xml:space="preserve"> к настоящим Правилам.</w:t>
      </w:r>
    </w:p>
    <w:bookmarkStart w:name="z160" w:id="243"/>
    <w:p>
      <w:pPr>
        <w:spacing w:after="0"/>
        <w:ind w:left="0"/>
        <w:jc w:val="left"/>
      </w:pPr>
      <w:r>
        <w:rPr>
          <w:rFonts w:ascii="Consolas"/>
          <w:b w:val="false"/>
          <w:i w:val="false"/>
          <w:color w:val="000000"/>
          <w:sz w:val="20"/>
        </w:rPr>
        <w:t>
      23. Журнал регистрации лиц, получивших копию конкурсной документации прошивается, страницы пронумеровываются, последняя страница скрепляется печатью организатора конкурса.</w:t>
      </w:r>
    </w:p>
    <w:bookmarkEnd w:id="243"/>
    <w:bookmarkStart w:name="z161" w:id="244"/>
    <w:p>
      <w:pPr>
        <w:spacing w:after="0"/>
        <w:ind w:left="0"/>
        <w:jc w:val="left"/>
      </w:pPr>
      <w:r>
        <w:rPr>
          <w:rFonts w:ascii="Consolas"/>
          <w:b w:val="false"/>
          <w:i w:val="false"/>
          <w:color w:val="000000"/>
          <w:sz w:val="20"/>
        </w:rPr>
        <w:t xml:space="preserve">
      24.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r>
        <w:rPr>
          <w:rFonts w:ascii="Consolas"/>
          <w:b w:val="false"/>
          <w:i w:val="false"/>
          <w:color w:val="000000"/>
          <w:sz w:val="20"/>
        </w:rPr>
        <w:t>приложению 4</w:t>
      </w:r>
      <w:r>
        <w:rPr>
          <w:rFonts w:ascii="Consolas"/>
          <w:b w:val="false"/>
          <w:i w:val="false"/>
          <w:color w:val="000000"/>
          <w:sz w:val="20"/>
        </w:rPr>
        <w:t xml:space="preserve"> к настоящим Правилам.</w:t>
      </w:r>
    </w:p>
    <w:bookmarkEnd w:id="244"/>
    <w:p>
      <w:pPr>
        <w:spacing w:after="0"/>
        <w:ind w:left="0"/>
        <w:jc w:val="left"/>
      </w:pPr>
      <w:r>
        <w:rPr>
          <w:rFonts w:ascii="Consolas"/>
          <w:b w:val="false"/>
          <w:i w:val="false"/>
          <w:color w:val="000000"/>
          <w:sz w:val="20"/>
        </w:rPr>
        <w:t>
      В объявлении указываются полный почтовый адрес организатора конкурса, номер кабинета, фамилия, имя, отчество (при его наличии) лица, ответственного за прием и регистрацию конкурсной документации, дата и время окончания приема заявок, а также дата, время и место вскрытия конвертов.</w:t>
      </w:r>
    </w:p>
    <w:bookmarkStart w:name="z162" w:id="245"/>
    <w:p>
      <w:pPr>
        <w:spacing w:after="0"/>
        <w:ind w:left="0"/>
        <w:jc w:val="left"/>
      </w:pPr>
      <w:r>
        <w:rPr>
          <w:rFonts w:ascii="Consolas"/>
          <w:b w:val="false"/>
          <w:i w:val="false"/>
          <w:color w:val="000000"/>
          <w:sz w:val="20"/>
        </w:rPr>
        <w:t>
      25.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bookmarkEnd w:id="245"/>
    <w:bookmarkStart w:name="z163" w:id="246"/>
    <w:p>
      <w:pPr>
        <w:spacing w:after="0"/>
        <w:ind w:left="0"/>
        <w:jc w:val="left"/>
      </w:pPr>
      <w:r>
        <w:rPr>
          <w:rFonts w:ascii="Consolas"/>
          <w:b w:val="false"/>
          <w:i w:val="false"/>
          <w:color w:val="000000"/>
          <w:sz w:val="20"/>
        </w:rPr>
        <w:t>
      26.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руководителя до истечения окончательного срока их представления, содержащий следующие документы:</w:t>
      </w:r>
    </w:p>
    <w:bookmarkEnd w:id="246"/>
    <w:p>
      <w:pPr>
        <w:spacing w:after="0"/>
        <w:ind w:left="0"/>
        <w:jc w:val="left"/>
      </w:pPr>
      <w:r>
        <w:rPr>
          <w:rFonts w:ascii="Consolas"/>
          <w:b w:val="false"/>
          <w:i w:val="false"/>
          <w:color w:val="000000"/>
          <w:sz w:val="20"/>
        </w:rPr>
        <w:t xml:space="preserve">
      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w:t>
      </w:r>
      <w:r>
        <w:rPr>
          <w:rFonts w:ascii="Consolas"/>
          <w:b w:val="false"/>
          <w:i w:val="false"/>
          <w:color w:val="000000"/>
          <w:sz w:val="20"/>
        </w:rPr>
        <w:t>приложениям 3</w:t>
      </w: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xml:space="preserve"> к Типовой конкурсной документации с указанием срока действия;</w:t>
      </w:r>
    </w:p>
    <w:p>
      <w:pPr>
        <w:spacing w:after="0"/>
        <w:ind w:left="0"/>
        <w:jc w:val="left"/>
      </w:pPr>
      <w:r>
        <w:rPr>
          <w:rFonts w:ascii="Consolas"/>
          <w:b w:val="false"/>
          <w:i w:val="false"/>
          <w:color w:val="000000"/>
          <w:sz w:val="20"/>
        </w:rPr>
        <w:t>
      2) документы, подтверждающие правоспособность и дееспособность:</w:t>
      </w:r>
    </w:p>
    <w:p>
      <w:pPr>
        <w:spacing w:after="0"/>
        <w:ind w:left="0"/>
        <w:jc w:val="left"/>
      </w:pPr>
      <w:r>
        <w:rPr>
          <w:rFonts w:ascii="Consolas"/>
          <w:b w:val="false"/>
          <w:i w:val="false"/>
          <w:color w:val="000000"/>
          <w:sz w:val="20"/>
        </w:rPr>
        <w:t>
      для юридических лиц:</w:t>
      </w:r>
    </w:p>
    <w:p>
      <w:pPr>
        <w:spacing w:after="0"/>
        <w:ind w:left="0"/>
        <w:jc w:val="left"/>
      </w:pPr>
      <w:r>
        <w:rPr>
          <w:rFonts w:ascii="Consolas"/>
          <w:b w:val="false"/>
          <w:i w:val="false"/>
          <w:color w:val="000000"/>
          <w:sz w:val="20"/>
        </w:rPr>
        <w:t xml:space="preserve">
      копию свидетельства или </w:t>
      </w:r>
      <w:r>
        <w:rPr>
          <w:rFonts w:ascii="Consolas"/>
          <w:b w:val="false"/>
          <w:i w:val="false"/>
          <w:color w:val="000000"/>
          <w:sz w:val="20"/>
        </w:rPr>
        <w:t>справку</w:t>
      </w:r>
      <w:r>
        <w:rPr>
          <w:rFonts w:ascii="Consolas"/>
          <w:b w:val="false"/>
          <w:i w:val="false"/>
          <w:color w:val="000000"/>
          <w:sz w:val="20"/>
        </w:rPr>
        <w:t xml:space="preserve"> о государственной регистрации (перерегистрации) юридического лица;</w:t>
      </w:r>
    </w:p>
    <w:p>
      <w:pPr>
        <w:spacing w:after="0"/>
        <w:ind w:left="0"/>
        <w:jc w:val="left"/>
      </w:pPr>
      <w:r>
        <w:rPr>
          <w:rFonts w:ascii="Consolas"/>
          <w:b w:val="false"/>
          <w:i w:val="false"/>
          <w:color w:val="000000"/>
          <w:sz w:val="20"/>
        </w:rPr>
        <w:t xml:space="preserve">
      копию устава, утвержденного в установленном </w:t>
      </w:r>
      <w:r>
        <w:rPr>
          <w:rFonts w:ascii="Consolas"/>
          <w:b w:val="false"/>
          <w:i w:val="false"/>
          <w:color w:val="000000"/>
          <w:sz w:val="20"/>
        </w:rPr>
        <w:t>законодательством</w:t>
      </w:r>
      <w:r>
        <w:rPr>
          <w:rFonts w:ascii="Consolas"/>
          <w:b w:val="false"/>
          <w:i w:val="false"/>
          <w:color w:val="000000"/>
          <w:sz w:val="20"/>
        </w:rPr>
        <w:t xml:space="preserve"> порядке;</w:t>
      </w:r>
    </w:p>
    <w:p>
      <w:pPr>
        <w:spacing w:after="0"/>
        <w:ind w:left="0"/>
        <w:jc w:val="left"/>
      </w:pPr>
      <w:r>
        <w:rPr>
          <w:rFonts w:ascii="Consolas"/>
          <w:b w:val="false"/>
          <w:i w:val="false"/>
          <w:color w:val="000000"/>
          <w:sz w:val="20"/>
        </w:rPr>
        <w:t>
      для физических лиц:</w:t>
      </w:r>
    </w:p>
    <w:p>
      <w:pPr>
        <w:spacing w:after="0"/>
        <w:ind w:left="0"/>
        <w:jc w:val="left"/>
      </w:pPr>
      <w:r>
        <w:rPr>
          <w:rFonts w:ascii="Consolas"/>
          <w:b w:val="false"/>
          <w:i w:val="false"/>
          <w:color w:val="000000"/>
          <w:sz w:val="20"/>
        </w:rPr>
        <w:t>
      копию свидетельства о государственной регистрации индивидуального предпринимателя;</w:t>
      </w:r>
    </w:p>
    <w:p>
      <w:pPr>
        <w:spacing w:after="0"/>
        <w:ind w:left="0"/>
        <w:jc w:val="left"/>
      </w:pPr>
      <w:r>
        <w:rPr>
          <w:rFonts w:ascii="Consolas"/>
          <w:b w:val="false"/>
          <w:i w:val="false"/>
          <w:color w:val="000000"/>
          <w:sz w:val="20"/>
        </w:rPr>
        <w:t xml:space="preserve">
      копию </w:t>
      </w:r>
      <w:r>
        <w:rPr>
          <w:rFonts w:ascii="Consolas"/>
          <w:b w:val="false"/>
          <w:i w:val="false"/>
          <w:color w:val="000000"/>
          <w:sz w:val="20"/>
        </w:rPr>
        <w:t>документа</w:t>
      </w:r>
      <w:r>
        <w:rPr>
          <w:rFonts w:ascii="Consolas"/>
          <w:b w:val="false"/>
          <w:i w:val="false"/>
          <w:color w:val="000000"/>
          <w:sz w:val="20"/>
        </w:rPr>
        <w:t>, удостоверяющего личность;</w:t>
      </w:r>
    </w:p>
    <w:p>
      <w:pPr>
        <w:spacing w:after="0"/>
        <w:ind w:left="0"/>
        <w:jc w:val="left"/>
      </w:pPr>
      <w:r>
        <w:rPr>
          <w:rFonts w:ascii="Consolas"/>
          <w:b w:val="false"/>
          <w:i w:val="false"/>
          <w:color w:val="000000"/>
          <w:sz w:val="20"/>
        </w:rPr>
        <w:t>
      доверенность лицу, представляющему его интересы на право подачи, подписания заявки на участие в конкурсе и в заседаниях комиссии;</w:t>
      </w:r>
    </w:p>
    <w:p>
      <w:pPr>
        <w:spacing w:after="0"/>
        <w:ind w:left="0"/>
        <w:jc w:val="left"/>
      </w:pPr>
      <w:r>
        <w:rPr>
          <w:rFonts w:ascii="Consolas"/>
          <w:b w:val="false"/>
          <w:i w:val="false"/>
          <w:color w:val="000000"/>
          <w:sz w:val="20"/>
        </w:rPr>
        <w:t>
      3) документы, подтверждающие платежеспособность:</w:t>
      </w:r>
    </w:p>
    <w:p>
      <w:pPr>
        <w:spacing w:after="0"/>
        <w:ind w:left="0"/>
        <w:jc w:val="left"/>
      </w:pPr>
      <w:r>
        <w:rPr>
          <w:rFonts w:ascii="Consolas"/>
          <w:b w:val="false"/>
          <w:i w:val="false"/>
          <w:color w:val="000000"/>
          <w:sz w:val="20"/>
        </w:rPr>
        <w:t xml:space="preserve">
      </w:t>
      </w:r>
      <w:r>
        <w:rPr>
          <w:rFonts w:ascii="Consolas"/>
          <w:b w:val="false"/>
          <w:i w:val="false"/>
          <w:color w:val="000000"/>
          <w:sz w:val="20"/>
        </w:rPr>
        <w:t>сведения</w:t>
      </w:r>
      <w:r>
        <w:rPr>
          <w:rFonts w:ascii="Consolas"/>
          <w:b w:val="false"/>
          <w:i w:val="false"/>
          <w:color w:val="000000"/>
          <w:sz w:val="20"/>
        </w:rPr>
        <w:t xml:space="preserve"> </w:t>
      </w:r>
      <w:r>
        <w:rPr>
          <w:rFonts w:ascii="Consolas"/>
          <w:b w:val="false"/>
          <w:i w:val="false"/>
          <w:color w:val="000000"/>
          <w:sz w:val="20"/>
        </w:rPr>
        <w:t>об отсутствии</w:t>
      </w:r>
      <w:r>
        <w:rPr>
          <w:rFonts w:ascii="Consolas"/>
          <w:b w:val="false"/>
          <w:i w:val="false"/>
          <w:color w:val="000000"/>
          <w:sz w:val="20"/>
        </w:rPr>
        <w:t xml:space="preserve">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p>
      <w:pPr>
        <w:spacing w:after="0"/>
        <w:ind w:left="0"/>
        <w:jc w:val="left"/>
      </w:pPr>
      <w:r>
        <w:rPr>
          <w:rFonts w:ascii="Consolas"/>
          <w:b w:val="false"/>
          <w:i w:val="false"/>
          <w:color w:val="000000"/>
          <w:sz w:val="20"/>
        </w:rPr>
        <w:t>
      оригинал документа, подтверждающего обеспечение заявки на участие в конкурсе в виде банковской гарантии или гарантийного денежного взноса;</w:t>
      </w:r>
    </w:p>
    <w:p>
      <w:pPr>
        <w:spacing w:after="0"/>
        <w:ind w:left="0"/>
        <w:jc w:val="left"/>
      </w:pPr>
      <w:r>
        <w:rPr>
          <w:rFonts w:ascii="Consolas"/>
          <w:b w:val="false"/>
          <w:i w:val="false"/>
          <w:color w:val="000000"/>
          <w:sz w:val="20"/>
        </w:rPr>
        <w:t xml:space="preserve">
      4) техническое задание к типовой конкурсной документации по приобретению товаров, связанных с обеспечением питания детей, воспитывающихся и обучающихся в дошкольных организациях образования, созданных в организационно-правовой форме государственных учреждений, организациях образования для детей-сирот и детей, оставшихся без попечения родителей согласно </w:t>
      </w:r>
      <w:r>
        <w:rPr>
          <w:rFonts w:ascii="Consolas"/>
          <w:b w:val="false"/>
          <w:i w:val="false"/>
          <w:color w:val="000000"/>
          <w:sz w:val="20"/>
        </w:rPr>
        <w:t>приложению 2</w:t>
      </w:r>
      <w:r>
        <w:rPr>
          <w:rFonts w:ascii="Consolas"/>
          <w:b w:val="false"/>
          <w:i w:val="false"/>
          <w:color w:val="000000"/>
          <w:sz w:val="20"/>
        </w:rPr>
        <w:t xml:space="preserve"> к Типовой конкурсной документации;</w:t>
      </w:r>
    </w:p>
    <w:p>
      <w:pPr>
        <w:spacing w:after="0"/>
        <w:ind w:left="0"/>
        <w:jc w:val="left"/>
      </w:pPr>
      <w:r>
        <w:rPr>
          <w:rFonts w:ascii="Consolas"/>
          <w:b w:val="false"/>
          <w:i w:val="false"/>
          <w:color w:val="000000"/>
          <w:sz w:val="20"/>
        </w:rPr>
        <w:t xml:space="preserve">
      5) сведения о квалификации работников потенциального поставщика по форме согласно </w:t>
      </w:r>
      <w:r>
        <w:rPr>
          <w:rFonts w:ascii="Consolas"/>
          <w:b w:val="false"/>
          <w:i w:val="false"/>
          <w:color w:val="000000"/>
          <w:sz w:val="20"/>
        </w:rPr>
        <w:t>приложению 5</w:t>
      </w:r>
      <w:r>
        <w:rPr>
          <w:rFonts w:ascii="Consolas"/>
          <w:b w:val="false"/>
          <w:i w:val="false"/>
          <w:color w:val="000000"/>
          <w:sz w:val="20"/>
        </w:rPr>
        <w:t xml:space="preserve"> к Типовой конкурсной документации.</w:t>
      </w:r>
    </w:p>
    <w:bookmarkStart w:name="z164" w:id="247"/>
    <w:p>
      <w:pPr>
        <w:spacing w:after="0"/>
        <w:ind w:left="0"/>
        <w:jc w:val="left"/>
      </w:pPr>
      <w:r>
        <w:rPr>
          <w:rFonts w:ascii="Consolas"/>
          <w:b w:val="false"/>
          <w:i w:val="false"/>
          <w:color w:val="000000"/>
          <w:sz w:val="20"/>
        </w:rPr>
        <w:t>
      27. Заявка на участие и соответствующие документы представляются потенциальным поставщиком организатору конкурса в прошитом виде с пронумерованными страницами без исправлений и помарок. Последняя страница заявки заверяется подписью первого руководителя и скрепляется печатью.</w:t>
      </w:r>
    </w:p>
    <w:bookmarkEnd w:id="247"/>
    <w:p>
      <w:pPr>
        <w:spacing w:after="0"/>
        <w:ind w:left="0"/>
        <w:jc w:val="left"/>
      </w:pPr>
      <w:r>
        <w:rPr>
          <w:rFonts w:ascii="Consolas"/>
          <w:b w:val="false"/>
          <w:i w:val="false"/>
          <w:color w:val="000000"/>
          <w:sz w:val="20"/>
        </w:rPr>
        <w:t>
      В случае разбивки конкурса по лотам, потенциальный поставщик предоставляет документы на участие в конкурсе отдельно на каждый лот.</w:t>
      </w:r>
    </w:p>
    <w:bookmarkStart w:name="z165" w:id="248"/>
    <w:p>
      <w:pPr>
        <w:spacing w:after="0"/>
        <w:ind w:left="0"/>
        <w:jc w:val="left"/>
      </w:pPr>
      <w:r>
        <w:rPr>
          <w:rFonts w:ascii="Consolas"/>
          <w:b w:val="false"/>
          <w:i w:val="false"/>
          <w:color w:val="000000"/>
          <w:sz w:val="20"/>
        </w:rPr>
        <w:t>
      28. Потенциальный поставщик вносит обеспечение заявки на банковский счет организатора конкурса в виде банковской гарантии или гарантийного денежного взноса в размере одного процента от суммы, выделенной на конкурс.</w:t>
      </w:r>
    </w:p>
    <w:bookmarkEnd w:id="248"/>
    <w:bookmarkStart w:name="z166" w:id="249"/>
    <w:p>
      <w:pPr>
        <w:spacing w:after="0"/>
        <w:ind w:left="0"/>
        <w:jc w:val="left"/>
      </w:pPr>
      <w:r>
        <w:rPr>
          <w:rFonts w:ascii="Consolas"/>
          <w:b w:val="false"/>
          <w:i w:val="false"/>
          <w:color w:val="000000"/>
          <w:sz w:val="20"/>
        </w:rPr>
        <w:t>
      29.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bookmarkEnd w:id="249"/>
    <w:p>
      <w:pPr>
        <w:spacing w:after="0"/>
        <w:ind w:left="0"/>
        <w:jc w:val="left"/>
      </w:pPr>
      <w:r>
        <w:rPr>
          <w:rFonts w:ascii="Consolas"/>
          <w:b w:val="false"/>
          <w:i w:val="false"/>
          <w:color w:val="000000"/>
          <w:sz w:val="20"/>
        </w:rPr>
        <w:t xml:space="preserve">
      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w:t>
      </w:r>
      <w:r>
        <w:rPr>
          <w:rFonts w:ascii="Consolas"/>
          <w:b w:val="false"/>
          <w:i w:val="false"/>
          <w:color w:val="000000"/>
          <w:sz w:val="20"/>
        </w:rPr>
        <w:t>пунктом 22</w:t>
      </w:r>
      <w:r>
        <w:rPr>
          <w:rFonts w:ascii="Consolas"/>
          <w:b w:val="false"/>
          <w:i w:val="false"/>
          <w:color w:val="000000"/>
          <w:sz w:val="20"/>
        </w:rPr>
        <w:t xml:space="preserve"> настоящих Правил с учетом внесения сведений о дате и времени регистрации заявки или отказа в регистрации заявки с указанием причины отказа.</w:t>
      </w:r>
    </w:p>
    <w:bookmarkStart w:name="z167" w:id="250"/>
    <w:p>
      <w:pPr>
        <w:spacing w:after="0"/>
        <w:ind w:left="0"/>
        <w:jc w:val="left"/>
      </w:pPr>
      <w:r>
        <w:rPr>
          <w:rFonts w:ascii="Consolas"/>
          <w:b w:val="false"/>
          <w:i w:val="false"/>
          <w:color w:val="000000"/>
          <w:sz w:val="20"/>
        </w:rPr>
        <w:t>
      30.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bookmarkEnd w:id="250"/>
    <w:bookmarkStart w:name="z168" w:id="251"/>
    <w:p>
      <w:pPr>
        <w:spacing w:after="0"/>
        <w:ind w:left="0"/>
        <w:jc w:val="left"/>
      </w:pPr>
      <w:r>
        <w:rPr>
          <w:rFonts w:ascii="Consolas"/>
          <w:b w:val="false"/>
          <w:i w:val="false"/>
          <w:color w:val="000000"/>
          <w:sz w:val="20"/>
        </w:rPr>
        <w:t>
      31.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bookmarkEnd w:id="251"/>
    <w:bookmarkStart w:name="z169" w:id="252"/>
    <w:p>
      <w:pPr>
        <w:spacing w:after="0"/>
        <w:ind w:left="0"/>
        <w:jc w:val="left"/>
      </w:pPr>
      <w:r>
        <w:rPr>
          <w:rFonts w:ascii="Consolas"/>
          <w:b w:val="false"/>
          <w:i w:val="false"/>
          <w:color w:val="000000"/>
          <w:sz w:val="20"/>
        </w:rPr>
        <w:t>
      32.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bookmarkEnd w:id="252"/>
    <w:p>
      <w:pPr>
        <w:spacing w:after="0"/>
        <w:ind w:left="0"/>
        <w:jc w:val="left"/>
      </w:pPr>
      <w:r>
        <w:rPr>
          <w:rFonts w:ascii="Consolas"/>
          <w:b w:val="false"/>
          <w:i w:val="false"/>
          <w:color w:val="000000"/>
          <w:sz w:val="20"/>
        </w:rPr>
        <w:t>
      Вскрытию подлежат конверты потенциальных поставщиков, представленные в сроки, установленные в объявлении организатора конкурса.</w:t>
      </w:r>
    </w:p>
    <w:bookmarkStart w:name="z170" w:id="253"/>
    <w:p>
      <w:pPr>
        <w:spacing w:after="0"/>
        <w:ind w:left="0"/>
        <w:jc w:val="left"/>
      </w:pPr>
      <w:r>
        <w:rPr>
          <w:rFonts w:ascii="Consolas"/>
          <w:b w:val="false"/>
          <w:i w:val="false"/>
          <w:color w:val="000000"/>
          <w:sz w:val="20"/>
        </w:rPr>
        <w:t xml:space="preserve">
      33. Протокол вскрытия конвертов оформляется по форме согласно </w:t>
      </w:r>
      <w:r>
        <w:rPr>
          <w:rFonts w:ascii="Consolas"/>
          <w:b w:val="false"/>
          <w:i w:val="false"/>
          <w:color w:val="000000"/>
          <w:sz w:val="20"/>
        </w:rPr>
        <w:t>приложению 5</w:t>
      </w:r>
      <w:r>
        <w:rPr>
          <w:rFonts w:ascii="Consolas"/>
          <w:b w:val="false"/>
          <w:i w:val="false"/>
          <w:color w:val="000000"/>
          <w:sz w:val="20"/>
        </w:rPr>
        <w:t xml:space="preserve"> к настоящим Правилам, подписывается, полистно парафируется председателем, заместителем председателя и членами конкурсной комиссии и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253"/>
    <w:bookmarkStart w:name="z171" w:id="254"/>
    <w:p>
      <w:pPr>
        <w:spacing w:after="0"/>
        <w:ind w:left="0"/>
        <w:jc w:val="left"/>
      </w:pPr>
      <w:r>
        <w:rPr>
          <w:rFonts w:ascii="Consolas"/>
          <w:b w:val="false"/>
          <w:i w:val="false"/>
          <w:color w:val="000000"/>
          <w:sz w:val="20"/>
        </w:rPr>
        <w:t>
      34. Конкурсная комиссия в течение трех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bookmarkEnd w:id="254"/>
    <w:p>
      <w:pPr>
        <w:spacing w:after="0"/>
        <w:ind w:left="0"/>
        <w:jc w:val="left"/>
      </w:pPr>
      <w:r>
        <w:rPr>
          <w:rFonts w:ascii="Consolas"/>
          <w:b w:val="false"/>
          <w:i w:val="false"/>
          <w:color w:val="000000"/>
          <w:sz w:val="20"/>
        </w:rPr>
        <w:t>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bookmarkStart w:name="z172" w:id="255"/>
    <w:p>
      <w:pPr>
        <w:spacing w:after="0"/>
        <w:ind w:left="0"/>
        <w:jc w:val="left"/>
      </w:pPr>
      <w:r>
        <w:rPr>
          <w:rFonts w:ascii="Consolas"/>
          <w:b w:val="false"/>
          <w:i w:val="false"/>
          <w:color w:val="000000"/>
          <w:sz w:val="20"/>
        </w:rPr>
        <w:t>
      35.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bookmarkEnd w:id="255"/>
    <w:bookmarkStart w:name="z173" w:id="256"/>
    <w:p>
      <w:pPr>
        <w:spacing w:after="0"/>
        <w:ind w:left="0"/>
        <w:jc w:val="left"/>
      </w:pPr>
      <w:r>
        <w:rPr>
          <w:rFonts w:ascii="Consolas"/>
          <w:b w:val="false"/>
          <w:i w:val="false"/>
          <w:color w:val="000000"/>
          <w:sz w:val="20"/>
        </w:rPr>
        <w:t>
      36.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bookmarkEnd w:id="256"/>
    <w:bookmarkStart w:name="z174" w:id="257"/>
    <w:p>
      <w:pPr>
        <w:spacing w:after="0"/>
        <w:ind w:left="0"/>
        <w:jc w:val="left"/>
      </w:pPr>
      <w:r>
        <w:rPr>
          <w:rFonts w:ascii="Consolas"/>
          <w:b w:val="false"/>
          <w:i w:val="false"/>
          <w:color w:val="000000"/>
          <w:sz w:val="20"/>
        </w:rPr>
        <w:t>
      37.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p>
    <w:bookmarkEnd w:id="257"/>
    <w:bookmarkStart w:name="z175" w:id="258"/>
    <w:p>
      <w:pPr>
        <w:spacing w:after="0"/>
        <w:ind w:left="0"/>
        <w:jc w:val="left"/>
      </w:pPr>
      <w:r>
        <w:rPr>
          <w:rFonts w:ascii="Consolas"/>
          <w:b w:val="false"/>
          <w:i w:val="false"/>
          <w:color w:val="000000"/>
          <w:sz w:val="20"/>
        </w:rPr>
        <w:t xml:space="preserve">
      38. Решение конкурсной комиссии оформляется протоколом о допуске к участию в конкурсе по форме согласно </w:t>
      </w:r>
      <w:r>
        <w:rPr>
          <w:rFonts w:ascii="Consolas"/>
          <w:b w:val="false"/>
          <w:i w:val="false"/>
          <w:color w:val="000000"/>
          <w:sz w:val="20"/>
        </w:rPr>
        <w:t>приложению 6</w:t>
      </w:r>
      <w:r>
        <w:rPr>
          <w:rFonts w:ascii="Consolas"/>
          <w:b w:val="false"/>
          <w:i w:val="false"/>
          <w:color w:val="000000"/>
          <w:sz w:val="20"/>
        </w:rPr>
        <w:t xml:space="preserve"> к настоящим Правилам, который подписывается и полистно парафируется председателем, заместителем председателя и членами комиссии.</w:t>
      </w:r>
    </w:p>
    <w:bookmarkEnd w:id="258"/>
    <w:p>
      <w:pPr>
        <w:spacing w:after="0"/>
        <w:ind w:left="0"/>
        <w:jc w:val="left"/>
      </w:pPr>
      <w:r>
        <w:rPr>
          <w:rFonts w:ascii="Consolas"/>
          <w:b w:val="false"/>
          <w:i w:val="false"/>
          <w:color w:val="000000"/>
          <w:sz w:val="20"/>
        </w:rPr>
        <w:t>
      Протокол о допуске к участию в конкурсе не позднее одного рабочего дня со дня заседания комиссии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Start w:name="z176" w:id="259"/>
    <w:p>
      <w:pPr>
        <w:spacing w:after="0"/>
        <w:ind w:left="0"/>
        <w:jc w:val="left"/>
      </w:pPr>
      <w:r>
        <w:rPr>
          <w:rFonts w:ascii="Consolas"/>
          <w:b w:val="false"/>
          <w:i w:val="false"/>
          <w:color w:val="000000"/>
          <w:sz w:val="20"/>
        </w:rPr>
        <w:t>
      39.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bookmarkEnd w:id="259"/>
    <w:bookmarkStart w:name="z177" w:id="260"/>
    <w:p>
      <w:pPr>
        <w:spacing w:after="0"/>
        <w:ind w:left="0"/>
        <w:jc w:val="left"/>
      </w:pPr>
      <w:r>
        <w:rPr>
          <w:rFonts w:ascii="Consolas"/>
          <w:b w:val="false"/>
          <w:i w:val="false"/>
          <w:color w:val="000000"/>
          <w:sz w:val="20"/>
        </w:rPr>
        <w:t>
      40.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товар с лучшими характеристиками.</w:t>
      </w:r>
    </w:p>
    <w:bookmarkEnd w:id="260"/>
    <w:bookmarkStart w:name="z178" w:id="261"/>
    <w:p>
      <w:pPr>
        <w:spacing w:after="0"/>
        <w:ind w:left="0"/>
        <w:jc w:val="left"/>
      </w:pPr>
      <w:r>
        <w:rPr>
          <w:rFonts w:ascii="Consolas"/>
          <w:b w:val="false"/>
          <w:i w:val="false"/>
          <w:color w:val="000000"/>
          <w:sz w:val="20"/>
        </w:rPr>
        <w:t>
      41. Победителем конкурса признается потенциальный поставщик, соответствующий требованиям конкурсной документации.</w:t>
      </w:r>
    </w:p>
    <w:bookmarkEnd w:id="261"/>
    <w:bookmarkStart w:name="z179" w:id="262"/>
    <w:p>
      <w:pPr>
        <w:spacing w:after="0"/>
        <w:ind w:left="0"/>
        <w:jc w:val="left"/>
      </w:pPr>
      <w:r>
        <w:rPr>
          <w:rFonts w:ascii="Consolas"/>
          <w:b w:val="false"/>
          <w:i w:val="false"/>
          <w:color w:val="000000"/>
          <w:sz w:val="20"/>
        </w:rPr>
        <w:t xml:space="preserve">
      42. В случае допуска к конкурсу двух и более потенциальных поставщиков применяются критерии выбора поставщика товаров согласно </w:t>
      </w:r>
      <w:r>
        <w:rPr>
          <w:rFonts w:ascii="Consolas"/>
          <w:b w:val="false"/>
          <w:i w:val="false"/>
          <w:color w:val="000000"/>
          <w:sz w:val="20"/>
        </w:rPr>
        <w:t>приложению 6</w:t>
      </w:r>
      <w:r>
        <w:rPr>
          <w:rFonts w:ascii="Consolas"/>
          <w:b w:val="false"/>
          <w:i w:val="false"/>
          <w:color w:val="000000"/>
          <w:sz w:val="20"/>
        </w:rPr>
        <w:t xml:space="preserve"> к Типовой конкурсной документации. В этом случае,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p>
    <w:bookmarkEnd w:id="262"/>
    <w:p>
      <w:pPr>
        <w:spacing w:after="0"/>
        <w:ind w:left="0"/>
        <w:jc w:val="left"/>
      </w:pPr>
      <w:r>
        <w:rPr>
          <w:rFonts w:ascii="Consolas"/>
          <w:b w:val="false"/>
          <w:i w:val="false"/>
          <w:color w:val="000000"/>
          <w:sz w:val="20"/>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bookmarkStart w:name="z180" w:id="263"/>
    <w:p>
      <w:pPr>
        <w:spacing w:after="0"/>
        <w:ind w:left="0"/>
        <w:jc w:val="left"/>
      </w:pPr>
      <w:r>
        <w:rPr>
          <w:rFonts w:ascii="Consolas"/>
          <w:b w:val="false"/>
          <w:i w:val="false"/>
          <w:color w:val="000000"/>
          <w:sz w:val="20"/>
        </w:rPr>
        <w:t>
      43.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конкурса.</w:t>
      </w:r>
    </w:p>
    <w:bookmarkEnd w:id="263"/>
    <w:bookmarkStart w:name="z181" w:id="264"/>
    <w:p>
      <w:pPr>
        <w:spacing w:after="0"/>
        <w:ind w:left="0"/>
        <w:jc w:val="left"/>
      </w:pPr>
      <w:r>
        <w:rPr>
          <w:rFonts w:ascii="Consolas"/>
          <w:b w:val="false"/>
          <w:i w:val="false"/>
          <w:color w:val="000000"/>
          <w:sz w:val="20"/>
        </w:rPr>
        <w:t xml:space="preserve">
      44. Протокол об итогах конкурса оформляется по форме согласно </w:t>
      </w:r>
      <w:r>
        <w:rPr>
          <w:rFonts w:ascii="Consolas"/>
          <w:b w:val="false"/>
          <w:i w:val="false"/>
          <w:color w:val="000000"/>
          <w:sz w:val="20"/>
        </w:rPr>
        <w:t>приложению 7</w:t>
      </w:r>
      <w:r>
        <w:rPr>
          <w:rFonts w:ascii="Consolas"/>
          <w:b w:val="false"/>
          <w:i w:val="false"/>
          <w:color w:val="000000"/>
          <w:sz w:val="20"/>
        </w:rPr>
        <w:t xml:space="preserve"> к настоящим Правилам, подписывается, полистно парафируется председателем, заместителем председателя и членами конкурсной комиссии и размещается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bookmarkEnd w:id="264"/>
    <w:p>
      <w:pPr>
        <w:spacing w:after="0"/>
        <w:ind w:left="0"/>
        <w:jc w:val="left"/>
      </w:pPr>
      <w:r>
        <w:rPr>
          <w:rFonts w:ascii="Consolas"/>
          <w:b w:val="false"/>
          <w:i w:val="false"/>
          <w:color w:val="000000"/>
          <w:sz w:val="20"/>
        </w:rPr>
        <w:t xml:space="preserve">
      Протокол об итогах конкурса является основанием для заключения </w:t>
      </w:r>
      <w:r>
        <w:rPr>
          <w:rFonts w:ascii="Consolas"/>
          <w:b w:val="false"/>
          <w:i w:val="false"/>
          <w:color w:val="000000"/>
          <w:sz w:val="20"/>
        </w:rPr>
        <w:t>договора</w:t>
      </w:r>
      <w:r>
        <w:rPr>
          <w:rFonts w:ascii="Consolas"/>
          <w:b w:val="false"/>
          <w:i w:val="false"/>
          <w:color w:val="000000"/>
          <w:sz w:val="20"/>
        </w:rPr>
        <w:t xml:space="preserve"> о поставке товаров.</w:t>
      </w:r>
    </w:p>
    <w:p>
      <w:pPr>
        <w:spacing w:after="0"/>
        <w:ind w:left="0"/>
        <w:jc w:val="left"/>
      </w:pPr>
      <w:r>
        <w:rPr>
          <w:rFonts w:ascii="Consolas"/>
          <w:b w:val="false"/>
          <w:i w:val="false"/>
          <w:color w:val="000000"/>
          <w:sz w:val="20"/>
        </w:rPr>
        <w:t>
      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трех процентов от общей суммы договора.</w:t>
      </w:r>
    </w:p>
    <w:bookmarkStart w:name="z182" w:id="265"/>
    <w:p>
      <w:pPr>
        <w:spacing w:after="0"/>
        <w:ind w:left="0"/>
        <w:jc w:val="left"/>
      </w:pPr>
      <w:r>
        <w:rPr>
          <w:rFonts w:ascii="Consolas"/>
          <w:b w:val="false"/>
          <w:i w:val="false"/>
          <w:color w:val="000000"/>
          <w:sz w:val="20"/>
        </w:rPr>
        <w:t>
      45. Организатор конкурса в течение двух рабочих дней со дня внесения потенциальным поставщиком обеспечения исполнения договора направляет потенциальному поставщику подписанный договор поставки товаров.</w:t>
      </w:r>
    </w:p>
    <w:bookmarkEnd w:id="265"/>
    <w:bookmarkStart w:name="z183" w:id="266"/>
    <w:p>
      <w:pPr>
        <w:spacing w:after="0"/>
        <w:ind w:left="0"/>
        <w:jc w:val="left"/>
      </w:pPr>
      <w:r>
        <w:rPr>
          <w:rFonts w:ascii="Consolas"/>
          <w:b w:val="false"/>
          <w:i w:val="false"/>
          <w:color w:val="000000"/>
          <w:sz w:val="20"/>
        </w:rPr>
        <w:t>
      46. Поставщик в течение двух рабочих дней со дня получения договора подписывает и возвращает организатору конкурса подписанный договор поставки товаров.</w:t>
      </w:r>
    </w:p>
    <w:bookmarkEnd w:id="266"/>
    <w:bookmarkStart w:name="z184" w:id="267"/>
    <w:p>
      <w:pPr>
        <w:spacing w:after="0"/>
        <w:ind w:left="0"/>
        <w:jc w:val="left"/>
      </w:pPr>
      <w:r>
        <w:rPr>
          <w:rFonts w:ascii="Consolas"/>
          <w:b w:val="false"/>
          <w:i w:val="false"/>
          <w:color w:val="000000"/>
          <w:sz w:val="20"/>
        </w:rPr>
        <w:t>
      47. Потенциальный поставщик, не подписавший договор в течение указанного срока, считается уклонившимся от заключения договора.</w:t>
      </w:r>
    </w:p>
    <w:bookmarkEnd w:id="267"/>
    <w:bookmarkStart w:name="z185" w:id="268"/>
    <w:p>
      <w:pPr>
        <w:spacing w:after="0"/>
        <w:ind w:left="0"/>
        <w:jc w:val="left"/>
      </w:pPr>
      <w:r>
        <w:rPr>
          <w:rFonts w:ascii="Consolas"/>
          <w:b w:val="false"/>
          <w:i w:val="false"/>
          <w:color w:val="000000"/>
          <w:sz w:val="20"/>
        </w:rPr>
        <w:t>
      48.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bookmarkEnd w:id="268"/>
    <w:p>
      <w:pPr>
        <w:spacing w:after="0"/>
        <w:ind w:left="0"/>
        <w:jc w:val="left"/>
      </w:pPr>
      <w:r>
        <w:rPr>
          <w:rFonts w:ascii="Consolas"/>
          <w:b w:val="false"/>
          <w:i w:val="false"/>
          <w:color w:val="000000"/>
          <w:sz w:val="20"/>
        </w:rPr>
        <w:t xml:space="preserve">
      Договор вступает в силу после его обязательной </w:t>
      </w:r>
      <w:r>
        <w:rPr>
          <w:rFonts w:ascii="Consolas"/>
          <w:b w:val="false"/>
          <w:i w:val="false"/>
          <w:color w:val="000000"/>
          <w:sz w:val="20"/>
        </w:rPr>
        <w:t>регистрации</w:t>
      </w:r>
      <w:r>
        <w:rPr>
          <w:rFonts w:ascii="Consolas"/>
          <w:b w:val="false"/>
          <w:i w:val="false"/>
          <w:color w:val="000000"/>
          <w:sz w:val="20"/>
        </w:rPr>
        <w:t xml:space="preserve"> в территориальном подразделении центрального уполномоченного органа по исполнению бюджета.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48 с изменениями, внесенными приказом и.о. Министра образования и науки РК от 22.02.2017 </w:t>
      </w:r>
      <w:r>
        <w:rPr>
          <w:rFonts w:ascii="Consolas"/>
          <w:b w:val="false"/>
          <w:i w:val="false"/>
          <w:color w:val="ff0000"/>
          <w:sz w:val="20"/>
        </w:rPr>
        <w:t>№ 76</w:t>
      </w:r>
      <w:r>
        <w:rPr>
          <w:rFonts w:ascii="Consolas"/>
          <w:b w:val="false"/>
          <w:i w:val="false"/>
          <w:color w:val="ff0000"/>
          <w:sz w:val="20"/>
        </w:rPr>
        <w:t xml:space="preserve"> (вводится в действие по истечении десяти календарных дней после дня первого официального опубликования).</w:t>
      </w:r>
      <w:r>
        <w:br/>
      </w:r>
      <w:r>
        <w:rPr>
          <w:rFonts w:ascii="Consolas"/>
          <w:b w:val="false"/>
          <w:i w:val="false"/>
          <w:color w:val="000000"/>
          <w:sz w:val="20"/>
        </w:rPr>
        <w:t>
</w:t>
      </w:r>
    </w:p>
    <w:bookmarkStart w:name="z186" w:id="269"/>
    <w:p>
      <w:pPr>
        <w:spacing w:after="0"/>
        <w:ind w:left="0"/>
        <w:jc w:val="left"/>
      </w:pPr>
      <w:r>
        <w:rPr>
          <w:rFonts w:ascii="Consolas"/>
          <w:b w:val="false"/>
          <w:i w:val="false"/>
          <w:color w:val="000000"/>
          <w:sz w:val="20"/>
        </w:rPr>
        <w:t xml:space="preserve">
      49. Все споры, возникающие в процессе исполнения договора поставки товаров, разрешаются в соответствии с гражданским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p>
    <w:bookmarkEnd w:id="269"/>
    <w:bookmarkStart w:name="z187" w:id="270"/>
    <w:p>
      <w:pPr>
        <w:spacing w:after="0"/>
        <w:ind w:left="0"/>
        <w:jc w:val="left"/>
      </w:pPr>
      <w:r>
        <w:rPr>
          <w:rFonts w:ascii="Consolas"/>
          <w:b w:val="false"/>
          <w:i w:val="false"/>
          <w:color w:val="000000"/>
          <w:sz w:val="20"/>
        </w:rPr>
        <w:t>
      50. В случае, если имеется необходимость в поставке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товаров.</w:t>
      </w:r>
    </w:p>
    <w:bookmarkEnd w:id="270"/>
    <w:p>
      <w:pPr>
        <w:spacing w:after="0"/>
        <w:ind w:left="0"/>
        <w:jc w:val="left"/>
      </w:pPr>
      <w:r>
        <w:rPr>
          <w:rFonts w:ascii="Consolas"/>
          <w:b w:val="false"/>
          <w:i w:val="false"/>
          <w:color w:val="000000"/>
          <w:sz w:val="20"/>
        </w:rPr>
        <w:t>
      В случае принятия данного решения, организатор конкурса направляет запрос поставщику товаров, на поставку товаров.</w:t>
      </w:r>
    </w:p>
    <w:bookmarkStart w:name="z188" w:id="271"/>
    <w:p>
      <w:pPr>
        <w:spacing w:after="0"/>
        <w:ind w:left="0"/>
        <w:jc w:val="left"/>
      </w:pPr>
      <w:r>
        <w:rPr>
          <w:rFonts w:ascii="Consolas"/>
          <w:b w:val="false"/>
          <w:i w:val="false"/>
          <w:color w:val="000000"/>
          <w:sz w:val="20"/>
        </w:rPr>
        <w:t xml:space="preserve">
      51. Поставщик товаров, в случае согласия в течение трех рабочих дней со дня получения письма от организатора конкурса направляет ответ с приложением копий свидетельства или </w:t>
      </w:r>
      <w:r>
        <w:rPr>
          <w:rFonts w:ascii="Consolas"/>
          <w:b w:val="false"/>
          <w:i w:val="false"/>
          <w:color w:val="000000"/>
          <w:sz w:val="20"/>
        </w:rPr>
        <w:t>справки</w:t>
      </w:r>
      <w:r>
        <w:rPr>
          <w:rFonts w:ascii="Consolas"/>
          <w:b w:val="false"/>
          <w:i w:val="false"/>
          <w:color w:val="000000"/>
          <w:sz w:val="20"/>
        </w:rPr>
        <w:t xml:space="preserve">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w:t>
      </w:r>
      <w:r>
        <w:rPr>
          <w:rFonts w:ascii="Consolas"/>
          <w:b w:val="false"/>
          <w:i w:val="false"/>
          <w:color w:val="000000"/>
          <w:sz w:val="20"/>
        </w:rPr>
        <w:t>документа</w:t>
      </w:r>
      <w:r>
        <w:rPr>
          <w:rFonts w:ascii="Consolas"/>
          <w:b w:val="false"/>
          <w:i w:val="false"/>
          <w:color w:val="000000"/>
          <w:sz w:val="20"/>
        </w:rPr>
        <w:t>, удостоверяющего личность (для физических лиц), техническое задание и сведения о квалификации работников потенциального поставщика.</w:t>
      </w:r>
    </w:p>
    <w:bookmarkEnd w:id="271"/>
    <w:bookmarkStart w:name="z189" w:id="272"/>
    <w:p>
      <w:pPr>
        <w:spacing w:after="0"/>
        <w:ind w:left="0"/>
        <w:jc w:val="left"/>
      </w:pPr>
      <w:r>
        <w:rPr>
          <w:rFonts w:ascii="Consolas"/>
          <w:b w:val="false"/>
          <w:i w:val="false"/>
          <w:color w:val="000000"/>
          <w:sz w:val="20"/>
        </w:rPr>
        <w:t>
      52. Организатор конкурса в течение одного рабочего дня после получения письма от поставщика товаров направляет ему подписанный договор поставки товаров.</w:t>
      </w:r>
    </w:p>
    <w:bookmarkEnd w:id="272"/>
    <w:bookmarkStart w:name="z190" w:id="273"/>
    <w:p>
      <w:pPr>
        <w:spacing w:after="0"/>
        <w:ind w:left="0"/>
        <w:jc w:val="left"/>
      </w:pPr>
      <w:r>
        <w:rPr>
          <w:rFonts w:ascii="Consolas"/>
          <w:b w:val="false"/>
          <w:i w:val="false"/>
          <w:color w:val="000000"/>
          <w:sz w:val="20"/>
        </w:rPr>
        <w:t>
      53. Поставщик в течение одного рабочего дня со дня получения договора возвращает организатору конкурса подписанный договор поставки товаров.</w:t>
      </w:r>
    </w:p>
    <w:bookmarkEnd w:id="273"/>
    <w:bookmarkStart w:name="z191" w:id="274"/>
    <w:p>
      <w:pPr>
        <w:spacing w:after="0"/>
        <w:ind w:left="0"/>
        <w:jc w:val="left"/>
      </w:pPr>
      <w:r>
        <w:rPr>
          <w:rFonts w:ascii="Consolas"/>
          <w:b w:val="false"/>
          <w:i w:val="false"/>
          <w:color w:val="000000"/>
          <w:sz w:val="20"/>
        </w:rPr>
        <w:t>
      54. Секретарь конкурсной комиссии в течение двух рабочих дней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bookmarkEnd w:id="274"/>
    <w:bookmarkStart w:name="z192" w:id="275"/>
    <w:p>
      <w:pPr>
        <w:spacing w:after="0"/>
        <w:ind w:left="0"/>
        <w:jc w:val="left"/>
      </w:pPr>
      <w:r>
        <w:rPr>
          <w:rFonts w:ascii="Consolas"/>
          <w:b w:val="false"/>
          <w:i w:val="false"/>
          <w:color w:val="000000"/>
          <w:sz w:val="20"/>
        </w:rPr>
        <w:t>
      55. Конкурс признается организатором конкурса несостоявшимся в случаях:</w:t>
      </w:r>
    </w:p>
    <w:bookmarkEnd w:id="275"/>
    <w:p>
      <w:pPr>
        <w:spacing w:after="0"/>
        <w:ind w:left="0"/>
        <w:jc w:val="left"/>
      </w:pPr>
      <w:r>
        <w:rPr>
          <w:rFonts w:ascii="Consolas"/>
          <w:b w:val="false"/>
          <w:i w:val="false"/>
          <w:color w:val="000000"/>
          <w:sz w:val="20"/>
        </w:rPr>
        <w:t>
      1) отсутствия представленных заявок;</w:t>
      </w:r>
    </w:p>
    <w:p>
      <w:pPr>
        <w:spacing w:after="0"/>
        <w:ind w:left="0"/>
        <w:jc w:val="left"/>
      </w:pPr>
      <w:r>
        <w:rPr>
          <w:rFonts w:ascii="Consolas"/>
          <w:b w:val="false"/>
          <w:i w:val="false"/>
          <w:color w:val="000000"/>
          <w:sz w:val="20"/>
        </w:rPr>
        <w:t>
      2) если к участию в конкурсе не допущен ни один потенциальный поставщик;</w:t>
      </w:r>
    </w:p>
    <w:p>
      <w:pPr>
        <w:spacing w:after="0"/>
        <w:ind w:left="0"/>
        <w:jc w:val="left"/>
      </w:pPr>
      <w:r>
        <w:rPr>
          <w:rFonts w:ascii="Consolas"/>
          <w:b w:val="false"/>
          <w:i w:val="false"/>
          <w:color w:val="000000"/>
          <w:sz w:val="20"/>
        </w:rPr>
        <w:t>
      3) победитель конкурса уклонился от заключения договора, в случае если данный поставщик является единственным участником конкурса.</w:t>
      </w:r>
    </w:p>
    <w:bookmarkStart w:name="z193" w:id="276"/>
    <w:p>
      <w:pPr>
        <w:spacing w:after="0"/>
        <w:ind w:left="0"/>
        <w:jc w:val="left"/>
      </w:pPr>
      <w:r>
        <w:rPr>
          <w:rFonts w:ascii="Consolas"/>
          <w:b w:val="false"/>
          <w:i w:val="false"/>
          <w:color w:val="000000"/>
          <w:sz w:val="20"/>
        </w:rPr>
        <w:t xml:space="preserve">
      56.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интернет-ресурсе организатора конкурса или органа образования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r>
        <w:rPr>
          <w:rFonts w:ascii="Consolas"/>
          <w:b w:val="false"/>
          <w:i w:val="false"/>
          <w:color w:val="000000"/>
          <w:sz w:val="20"/>
        </w:rPr>
        <w:t>приложению 4</w:t>
      </w:r>
      <w:r>
        <w:rPr>
          <w:rFonts w:ascii="Consolas"/>
          <w:b w:val="false"/>
          <w:i w:val="false"/>
          <w:color w:val="000000"/>
          <w:sz w:val="20"/>
        </w:rPr>
        <w:t xml:space="preserve"> к настоящим Правилам.</w:t>
      </w:r>
    </w:p>
    <w:bookmarkEnd w:id="276"/>
    <w:p>
      <w:pPr>
        <w:spacing w:after="0"/>
        <w:ind w:left="0"/>
        <w:jc w:val="left"/>
      </w:pPr>
      <w:r>
        <w:rPr>
          <w:rFonts w:ascii="Consolas"/>
          <w:b w:val="false"/>
          <w:i w:val="false"/>
          <w:color w:val="000000"/>
          <w:sz w:val="20"/>
        </w:rPr>
        <w:t xml:space="preserve">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w:t>
      </w:r>
      <w:r>
        <w:rPr>
          <w:rFonts w:ascii="Consolas"/>
          <w:b w:val="false"/>
          <w:i w:val="false"/>
          <w:color w:val="000000"/>
          <w:sz w:val="20"/>
        </w:rPr>
        <w:t>критериями</w:t>
      </w:r>
      <w:r>
        <w:rPr>
          <w:rFonts w:ascii="Consolas"/>
          <w:b w:val="false"/>
          <w:i w:val="false"/>
          <w:color w:val="000000"/>
          <w:sz w:val="20"/>
        </w:rPr>
        <w:t xml:space="preserve"> выбора поставщиков товаров.</w:t>
      </w:r>
    </w:p>
    <w:bookmarkStart w:name="z194" w:id="277"/>
    <w:p>
      <w:pPr>
        <w:spacing w:after="0"/>
        <w:ind w:left="0"/>
        <w:jc w:val="left"/>
      </w:pPr>
      <w:r>
        <w:rPr>
          <w:rFonts w:ascii="Consolas"/>
          <w:b w:val="false"/>
          <w:i w:val="false"/>
          <w:color w:val="000000"/>
          <w:sz w:val="20"/>
        </w:rPr>
        <w:t xml:space="preserve">
      57. При признании повторного конкурса несостоявшимся в соответствии </w:t>
      </w:r>
      <w:r>
        <w:rPr>
          <w:rFonts w:ascii="Consolas"/>
          <w:b w:val="false"/>
          <w:i w:val="false"/>
          <w:color w:val="000000"/>
          <w:sz w:val="20"/>
        </w:rPr>
        <w:t>пунктом 55</w:t>
      </w:r>
      <w:r>
        <w:rPr>
          <w:rFonts w:ascii="Consolas"/>
          <w:b w:val="false"/>
          <w:i w:val="false"/>
          <w:color w:val="000000"/>
          <w:sz w:val="20"/>
        </w:rPr>
        <w:t xml:space="preserve"> по решению конкурсной комиссии, организатор конкурса принимает решение о привлечении поставщика товаров.</w:t>
      </w:r>
    </w:p>
    <w:bookmarkEnd w:id="277"/>
    <w:p>
      <w:pPr>
        <w:spacing w:after="0"/>
        <w:ind w:left="0"/>
        <w:jc w:val="left"/>
      </w:pPr>
      <w:r>
        <w:rPr>
          <w:rFonts w:ascii="Consolas"/>
          <w:b w:val="false"/>
          <w:i w:val="false"/>
          <w:color w:val="000000"/>
          <w:sz w:val="20"/>
        </w:rPr>
        <w:t xml:space="preserve">
      Привлечение поставщика осуществляется по аналогии с </w:t>
      </w:r>
      <w:r>
        <w:rPr>
          <w:rFonts w:ascii="Consolas"/>
          <w:b w:val="false"/>
          <w:i w:val="false"/>
          <w:color w:val="000000"/>
          <w:sz w:val="20"/>
        </w:rPr>
        <w:t>пунктами 51</w:t>
      </w:r>
      <w:r>
        <w:rPr>
          <w:rFonts w:ascii="Consolas"/>
          <w:b w:val="false"/>
          <w:i w:val="false"/>
          <w:color w:val="000000"/>
          <w:sz w:val="20"/>
        </w:rPr>
        <w:t xml:space="preserve">, </w:t>
      </w:r>
      <w:r>
        <w:rPr>
          <w:rFonts w:ascii="Consolas"/>
          <w:b w:val="false"/>
          <w:i w:val="false"/>
          <w:color w:val="000000"/>
          <w:sz w:val="20"/>
        </w:rPr>
        <w:t>52</w:t>
      </w:r>
      <w:r>
        <w:rPr>
          <w:rFonts w:ascii="Consolas"/>
          <w:b w:val="false"/>
          <w:i w:val="false"/>
          <w:color w:val="000000"/>
          <w:sz w:val="20"/>
        </w:rPr>
        <w:t xml:space="preserve">, </w:t>
      </w:r>
      <w:r>
        <w:rPr>
          <w:rFonts w:ascii="Consolas"/>
          <w:b w:val="false"/>
          <w:i w:val="false"/>
          <w:color w:val="000000"/>
          <w:sz w:val="20"/>
        </w:rPr>
        <w:t>53</w:t>
      </w:r>
      <w:r>
        <w:rPr>
          <w:rFonts w:ascii="Consolas"/>
          <w:b w:val="false"/>
          <w:i w:val="false"/>
          <w:color w:val="000000"/>
          <w:sz w:val="20"/>
        </w:rPr>
        <w:t xml:space="preserve">, </w:t>
      </w:r>
      <w:r>
        <w:rPr>
          <w:rFonts w:ascii="Consolas"/>
          <w:b w:val="false"/>
          <w:i w:val="false"/>
          <w:color w:val="000000"/>
          <w:sz w:val="20"/>
        </w:rPr>
        <w:t>54</w:t>
      </w:r>
      <w:r>
        <w:rPr>
          <w:rFonts w:ascii="Consolas"/>
          <w:b w:val="false"/>
          <w:i w:val="false"/>
          <w:color w:val="000000"/>
          <w:sz w:val="20"/>
        </w:rPr>
        <w:t xml:space="preserve"> настоящих Правил.</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57 с изменениями, внесенными приказом и.о. Министра образования и науки РК от 22.02.2017 </w:t>
      </w:r>
      <w:r>
        <w:rPr>
          <w:rFonts w:ascii="Consolas"/>
          <w:b w:val="false"/>
          <w:i w:val="false"/>
          <w:color w:val="ff0000"/>
          <w:sz w:val="20"/>
        </w:rPr>
        <w:t>№ 76</w:t>
      </w:r>
      <w:r>
        <w:rPr>
          <w:rFonts w:ascii="Consolas"/>
          <w:b w:val="false"/>
          <w:i w:val="false"/>
          <w:color w:val="ff0000"/>
          <w:sz w:val="20"/>
        </w:rPr>
        <w:t xml:space="preserve"> (вводится в действие по истечении десяти календарных дней после дня первого официального опубликования).</w:t>
      </w:r>
      <w:r>
        <w:br/>
      </w:r>
      <w:r>
        <w:rPr>
          <w:rFonts w:ascii="Consolas"/>
          <w:b w:val="false"/>
          <w:i w:val="false"/>
          <w:color w:val="000000"/>
          <w:sz w:val="20"/>
        </w:rPr>
        <w:t>
</w:t>
      </w:r>
    </w:p>
    <w:bookmarkStart w:name="z195" w:id="278"/>
    <w:p>
      <w:pPr>
        <w:spacing w:after="0"/>
        <w:ind w:left="0"/>
        <w:jc w:val="left"/>
      </w:pPr>
      <w:r>
        <w:rPr>
          <w:rFonts w:ascii="Consolas"/>
          <w:b/>
          <w:i w:val="false"/>
          <w:color w:val="000000"/>
        </w:rPr>
        <w:t xml:space="preserve"> 4. Приобретение товаров в дошкольных организациях образования,</w:t>
      </w:r>
      <w:r>
        <w:br/>
      </w:r>
      <w:r>
        <w:rPr>
          <w:rFonts w:ascii="Consolas"/>
          <w:b/>
          <w:i w:val="false"/>
          <w:color w:val="000000"/>
        </w:rPr>
        <w:t>созданных в организационно-правовой форме коммунальных</w:t>
      </w:r>
      <w:r>
        <w:br/>
      </w:r>
      <w:r>
        <w:rPr>
          <w:rFonts w:ascii="Consolas"/>
          <w:b/>
          <w:i w:val="false"/>
          <w:color w:val="000000"/>
        </w:rPr>
        <w:t>государственных казенных предприятий, государственных</w:t>
      </w:r>
      <w:r>
        <w:br/>
      </w:r>
      <w:r>
        <w:rPr>
          <w:rFonts w:ascii="Consolas"/>
          <w:b/>
          <w:i w:val="false"/>
          <w:color w:val="000000"/>
        </w:rPr>
        <w:t>предприятий на праве хозяйственного ведения</w:t>
      </w:r>
    </w:p>
    <w:bookmarkEnd w:id="278"/>
    <w:bookmarkStart w:name="z196" w:id="279"/>
    <w:p>
      <w:pPr>
        <w:spacing w:after="0"/>
        <w:ind w:left="0"/>
        <w:jc w:val="left"/>
      </w:pPr>
      <w:r>
        <w:rPr>
          <w:rFonts w:ascii="Consolas"/>
          <w:b w:val="false"/>
          <w:i w:val="false"/>
          <w:color w:val="000000"/>
          <w:sz w:val="20"/>
        </w:rPr>
        <w:t xml:space="preserve">
      58. Приобретение товаров в дошкольных организациях образования, созданных в организационно-правовой форме КГКП, ГППХВ осуществляется путем прямого заключения </w:t>
      </w:r>
      <w:r>
        <w:rPr>
          <w:rFonts w:ascii="Consolas"/>
          <w:b w:val="false"/>
          <w:i w:val="false"/>
          <w:color w:val="000000"/>
          <w:sz w:val="20"/>
        </w:rPr>
        <w:t>договора</w:t>
      </w:r>
      <w:r>
        <w:rPr>
          <w:rFonts w:ascii="Consolas"/>
          <w:b w:val="false"/>
          <w:i w:val="false"/>
          <w:color w:val="000000"/>
          <w:sz w:val="20"/>
        </w:rPr>
        <w:t xml:space="preserve"> поставки товаров с поставщиком товаров в соответствии с гражданским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p>
    <w:bookmarkEnd w:id="279"/>
    <w:bookmarkStart w:name="z197" w:id="280"/>
    <w:p>
      <w:pPr>
        <w:spacing w:after="0"/>
        <w:ind w:left="0"/>
        <w:jc w:val="left"/>
      </w:pPr>
      <w:r>
        <w:rPr>
          <w:rFonts w:ascii="Consolas"/>
          <w:b w:val="false"/>
          <w:i w:val="false"/>
          <w:color w:val="000000"/>
          <w:sz w:val="20"/>
        </w:rPr>
        <w:t>
      59. Руководитель дошкольной организации образования, созданной в организационно-правовой форме КГКП, ГППХВ направляет запрос поставщику товаров, на поставку товаров.</w:t>
      </w:r>
    </w:p>
    <w:bookmarkEnd w:id="280"/>
    <w:bookmarkStart w:name="z198" w:id="281"/>
    <w:p>
      <w:pPr>
        <w:spacing w:after="0"/>
        <w:ind w:left="0"/>
        <w:jc w:val="left"/>
      </w:pPr>
      <w:r>
        <w:rPr>
          <w:rFonts w:ascii="Consolas"/>
          <w:b w:val="false"/>
          <w:i w:val="false"/>
          <w:color w:val="000000"/>
          <w:sz w:val="20"/>
        </w:rPr>
        <w:t>
      60. Поставщик товаров, в случае согласия в течение трех рабочих дней со дня получения письма от дошкольной организации образования, созданной в организационно-правовой форме КГКП, ГППХВ направляет ответ с приложением следующих документов:</w:t>
      </w:r>
    </w:p>
    <w:bookmarkEnd w:id="281"/>
    <w:p>
      <w:pPr>
        <w:spacing w:after="0"/>
        <w:ind w:left="0"/>
        <w:jc w:val="left"/>
      </w:pPr>
      <w:r>
        <w:rPr>
          <w:rFonts w:ascii="Consolas"/>
          <w:b w:val="false"/>
          <w:i w:val="false"/>
          <w:color w:val="000000"/>
          <w:sz w:val="20"/>
        </w:rPr>
        <w:t>
      1) документы, подтверждающие правоспособность и дееспособность:</w:t>
      </w:r>
    </w:p>
    <w:p>
      <w:pPr>
        <w:spacing w:after="0"/>
        <w:ind w:left="0"/>
        <w:jc w:val="left"/>
      </w:pPr>
      <w:r>
        <w:rPr>
          <w:rFonts w:ascii="Consolas"/>
          <w:b w:val="false"/>
          <w:i w:val="false"/>
          <w:color w:val="000000"/>
          <w:sz w:val="20"/>
        </w:rPr>
        <w:t>
      для юридических лиц:</w:t>
      </w:r>
    </w:p>
    <w:p>
      <w:pPr>
        <w:spacing w:after="0"/>
        <w:ind w:left="0"/>
        <w:jc w:val="left"/>
      </w:pPr>
      <w:r>
        <w:rPr>
          <w:rFonts w:ascii="Consolas"/>
          <w:b w:val="false"/>
          <w:i w:val="false"/>
          <w:color w:val="000000"/>
          <w:sz w:val="20"/>
        </w:rPr>
        <w:t xml:space="preserve">
      копию свидетельства или </w:t>
      </w:r>
      <w:r>
        <w:rPr>
          <w:rFonts w:ascii="Consolas"/>
          <w:b w:val="false"/>
          <w:i w:val="false"/>
          <w:color w:val="000000"/>
          <w:sz w:val="20"/>
        </w:rPr>
        <w:t>справку</w:t>
      </w:r>
      <w:r>
        <w:rPr>
          <w:rFonts w:ascii="Consolas"/>
          <w:b w:val="false"/>
          <w:i w:val="false"/>
          <w:color w:val="000000"/>
          <w:sz w:val="20"/>
        </w:rPr>
        <w:t xml:space="preserve"> о государственной регистрации (перерегистрации) юридического лица;</w:t>
      </w:r>
    </w:p>
    <w:p>
      <w:pPr>
        <w:spacing w:after="0"/>
        <w:ind w:left="0"/>
        <w:jc w:val="left"/>
      </w:pPr>
      <w:r>
        <w:rPr>
          <w:rFonts w:ascii="Consolas"/>
          <w:b w:val="false"/>
          <w:i w:val="false"/>
          <w:color w:val="000000"/>
          <w:sz w:val="20"/>
        </w:rPr>
        <w:t xml:space="preserve">
      копию устава, утвержденного в установленном </w:t>
      </w:r>
      <w:r>
        <w:rPr>
          <w:rFonts w:ascii="Consolas"/>
          <w:b w:val="false"/>
          <w:i w:val="false"/>
          <w:color w:val="000000"/>
          <w:sz w:val="20"/>
        </w:rPr>
        <w:t>законодательством</w:t>
      </w:r>
      <w:r>
        <w:rPr>
          <w:rFonts w:ascii="Consolas"/>
          <w:b w:val="false"/>
          <w:i w:val="false"/>
          <w:color w:val="000000"/>
          <w:sz w:val="20"/>
        </w:rPr>
        <w:t xml:space="preserve"> порядке;</w:t>
      </w:r>
    </w:p>
    <w:p>
      <w:pPr>
        <w:spacing w:after="0"/>
        <w:ind w:left="0"/>
        <w:jc w:val="left"/>
      </w:pPr>
      <w:r>
        <w:rPr>
          <w:rFonts w:ascii="Consolas"/>
          <w:b w:val="false"/>
          <w:i w:val="false"/>
          <w:color w:val="000000"/>
          <w:sz w:val="20"/>
        </w:rPr>
        <w:t>
      для физических лиц:</w:t>
      </w:r>
    </w:p>
    <w:p>
      <w:pPr>
        <w:spacing w:after="0"/>
        <w:ind w:left="0"/>
        <w:jc w:val="left"/>
      </w:pPr>
      <w:r>
        <w:rPr>
          <w:rFonts w:ascii="Consolas"/>
          <w:b w:val="false"/>
          <w:i w:val="false"/>
          <w:color w:val="000000"/>
          <w:sz w:val="20"/>
        </w:rPr>
        <w:t>
      копию свидетельства о государственной регистрации индивидуального предпринимателя;</w:t>
      </w:r>
    </w:p>
    <w:p>
      <w:pPr>
        <w:spacing w:after="0"/>
        <w:ind w:left="0"/>
        <w:jc w:val="left"/>
      </w:pPr>
      <w:r>
        <w:rPr>
          <w:rFonts w:ascii="Consolas"/>
          <w:b w:val="false"/>
          <w:i w:val="false"/>
          <w:color w:val="000000"/>
          <w:sz w:val="20"/>
        </w:rPr>
        <w:t xml:space="preserve">
      копию </w:t>
      </w:r>
      <w:r>
        <w:rPr>
          <w:rFonts w:ascii="Consolas"/>
          <w:b w:val="false"/>
          <w:i w:val="false"/>
          <w:color w:val="000000"/>
          <w:sz w:val="20"/>
        </w:rPr>
        <w:t>документа</w:t>
      </w:r>
      <w:r>
        <w:rPr>
          <w:rFonts w:ascii="Consolas"/>
          <w:b w:val="false"/>
          <w:i w:val="false"/>
          <w:color w:val="000000"/>
          <w:sz w:val="20"/>
        </w:rPr>
        <w:t>, удостоверяющего личность;</w:t>
      </w:r>
    </w:p>
    <w:p>
      <w:pPr>
        <w:spacing w:after="0"/>
        <w:ind w:left="0"/>
        <w:jc w:val="left"/>
      </w:pPr>
      <w:r>
        <w:rPr>
          <w:rFonts w:ascii="Consolas"/>
          <w:b w:val="false"/>
          <w:i w:val="false"/>
          <w:color w:val="000000"/>
          <w:sz w:val="20"/>
        </w:rPr>
        <w:t xml:space="preserve">
      2) Перечень приобретаемых товаров с описанием характеристики товаров. Приобретаемые продукты питания соответствуют требованиям, установленным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безопасности пищевой продукции.</w:t>
      </w:r>
    </w:p>
    <w:p>
      <w:pPr>
        <w:spacing w:after="0"/>
        <w:ind w:left="0"/>
        <w:jc w:val="left"/>
      </w:pPr>
      <w:r>
        <w:rPr>
          <w:rFonts w:ascii="Consolas"/>
          <w:b w:val="false"/>
          <w:i w:val="false"/>
          <w:color w:val="000000"/>
          <w:sz w:val="20"/>
        </w:rPr>
        <w:t>
      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p>
    <w:bookmarkStart w:name="z199" w:id="282"/>
    <w:p>
      <w:pPr>
        <w:spacing w:after="0"/>
        <w:ind w:left="0"/>
        <w:jc w:val="left"/>
      </w:pPr>
      <w:r>
        <w:rPr>
          <w:rFonts w:ascii="Consolas"/>
          <w:b w:val="false"/>
          <w:i w:val="false"/>
          <w:color w:val="000000"/>
          <w:sz w:val="20"/>
        </w:rPr>
        <w:t xml:space="preserve">
      61. Руководитель дошкольной организации образования, созданной в организационно-правовой форме КГКП, ГППХВ в течение одного рабочего дня после получения письма от поставщика товаров направляет ему подписанный </w:t>
      </w:r>
      <w:r>
        <w:rPr>
          <w:rFonts w:ascii="Consolas"/>
          <w:b w:val="false"/>
          <w:i w:val="false"/>
          <w:color w:val="000000"/>
          <w:sz w:val="20"/>
        </w:rPr>
        <w:t>договор</w:t>
      </w:r>
      <w:r>
        <w:rPr>
          <w:rFonts w:ascii="Consolas"/>
          <w:b w:val="false"/>
          <w:i w:val="false"/>
          <w:color w:val="000000"/>
          <w:sz w:val="20"/>
        </w:rPr>
        <w:t xml:space="preserve"> поставки товаров.</w:t>
      </w:r>
    </w:p>
    <w:bookmarkEnd w:id="282"/>
    <w:bookmarkStart w:name="z200" w:id="283"/>
    <w:p>
      <w:pPr>
        <w:spacing w:after="0"/>
        <w:ind w:left="0"/>
        <w:jc w:val="left"/>
      </w:pPr>
      <w:r>
        <w:rPr>
          <w:rFonts w:ascii="Consolas"/>
          <w:b w:val="false"/>
          <w:i w:val="false"/>
          <w:color w:val="000000"/>
          <w:sz w:val="20"/>
        </w:rPr>
        <w:t>
      62. Поставщик в течение одного рабочего дня со дня получения договора возвращает руководителю дошкольной организации образования, созданной в организационно-правовой форме КГКП, ГППХВ подписанный договор поставки товаров.</w:t>
      </w:r>
    </w:p>
    <w:bookmarkEnd w:id="283"/>
    <w:p>
      <w:pPr>
        <w:spacing w:after="0"/>
        <w:ind w:left="0"/>
        <w:jc w:val="left"/>
      </w:pPr>
      <w:r>
        <w:rPr>
          <w:rFonts w:ascii="Consolas"/>
          <w:b w:val="false"/>
          <w:i w:val="false"/>
          <w:color w:val="000000"/>
          <w:sz w:val="20"/>
        </w:rPr>
        <w:t>
      В случае если поставщик не представил в установленные сроки подписанный договор, руководитель дошкольной организации, созданной в организационно-правовой форме КГКП, ГППХВ вправе отозвать направленный данному поставщику договор и направить запрос другому поставщику.</w:t>
      </w:r>
    </w:p>
    <w:bookmarkStart w:name="z201" w:id="284"/>
    <w:p>
      <w:pPr>
        <w:spacing w:after="0"/>
        <w:ind w:left="0"/>
        <w:jc w:val="left"/>
      </w:pPr>
      <w:r>
        <w:rPr>
          <w:rFonts w:ascii="Consolas"/>
          <w:b w:val="false"/>
          <w:i w:val="false"/>
          <w:color w:val="000000"/>
          <w:sz w:val="20"/>
        </w:rPr>
        <w:t>
      63. Руководитель дошкольной организации образования, созданной в организационно-правовой форме КГКП, ГППХВ со дня подписания договора в течение двух рабочих дней размещает на интернет-ресурсе дошкольной организации, созданной в организационно-правовой форме КГКП, ГППХВ или органа образования в случае отсутствия у дошкольной организации, созданной в организационно-правовой форме КГКП, ГППХВ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bookmarkEnd w:id="284"/>
    <w:bookmarkStart w:name="z202" w:id="285"/>
    <w:p>
      <w:pPr>
        <w:spacing w:after="0"/>
        <w:ind w:left="0"/>
        <w:jc w:val="left"/>
      </w:pPr>
      <w:r>
        <w:rPr>
          <w:rFonts w:ascii="Consolas"/>
          <w:b w:val="false"/>
          <w:i w:val="false"/>
          <w:color w:val="000000"/>
          <w:sz w:val="20"/>
        </w:rPr>
        <w:t>
      64. По договору поставки товаров поставщик поставляет в обусловленный срок товары в дошкольную организацию, созданную в организационно-правовой форме КГКП, ГППХВ.</w:t>
      </w:r>
    </w:p>
    <w:bookmarkEnd w:id="285"/>
    <w:bookmarkStart w:name="z203" w:id="286"/>
    <w:p>
      <w:pPr>
        <w:spacing w:after="0"/>
        <w:ind w:left="0"/>
        <w:jc w:val="left"/>
      </w:pPr>
      <w:r>
        <w:rPr>
          <w:rFonts w:ascii="Consolas"/>
          <w:b w:val="false"/>
          <w:i w:val="false"/>
          <w:color w:val="000000"/>
          <w:sz w:val="20"/>
        </w:rPr>
        <w:t>
      65. Договор поставки товаров может быть заключен на один год, на срок более одного года (долгосрочный договор) или на иной срок, предусмотренный соглашением сторон.</w:t>
      </w:r>
    </w:p>
    <w:bookmarkEnd w:id="286"/>
    <w:bookmarkStart w:name="z204" w:id="287"/>
    <w:p>
      <w:pPr>
        <w:spacing w:after="0"/>
        <w:ind w:left="0"/>
        <w:jc w:val="left"/>
      </w:pPr>
      <w:r>
        <w:rPr>
          <w:rFonts w:ascii="Consolas"/>
          <w:b w:val="false"/>
          <w:i w:val="false"/>
          <w:color w:val="000000"/>
          <w:sz w:val="20"/>
        </w:rPr>
        <w:t xml:space="preserve">
      66. Все споры, возникающие в процессе исполнения договора поставки товаров, разрешаются в соответствии с гражданским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p>
    <w:bookmarkEnd w:id="287"/>
    <w:bookmarkStart w:name="z205" w:id="288"/>
    <w:p>
      <w:pPr>
        <w:spacing w:after="0"/>
        <w:ind w:left="0"/>
        <w:jc w:val="left"/>
      </w:pPr>
      <w:r>
        <w:rPr>
          <w:rFonts w:ascii="Consolas"/>
          <w:b/>
          <w:i w:val="false"/>
          <w:color w:val="000000"/>
        </w:rPr>
        <w:t xml:space="preserve"> 5. Заключительные положения</w:t>
      </w:r>
    </w:p>
    <w:bookmarkEnd w:id="288"/>
    <w:bookmarkStart w:name="z206" w:id="289"/>
    <w:p>
      <w:pPr>
        <w:spacing w:after="0"/>
        <w:ind w:left="0"/>
        <w:jc w:val="left"/>
      </w:pPr>
      <w:r>
        <w:rPr>
          <w:rFonts w:ascii="Consolas"/>
          <w:b w:val="false"/>
          <w:i w:val="false"/>
          <w:color w:val="000000"/>
          <w:sz w:val="20"/>
        </w:rPr>
        <w:t xml:space="preserve">
      67. Контроль за соблюдением настоящих правил осуществляют </w:t>
      </w:r>
      <w:r>
        <w:rPr>
          <w:rFonts w:ascii="Consolas"/>
          <w:b w:val="false"/>
          <w:i w:val="false"/>
          <w:color w:val="000000"/>
          <w:sz w:val="20"/>
        </w:rPr>
        <w:t>уполномоченный орган</w:t>
      </w:r>
      <w:r>
        <w:rPr>
          <w:rFonts w:ascii="Consolas"/>
          <w:b w:val="false"/>
          <w:i w:val="false"/>
          <w:color w:val="000000"/>
          <w:sz w:val="20"/>
        </w:rPr>
        <w:t xml:space="preserve"> в сфере защиты прав ребенка и </w:t>
      </w:r>
      <w:r>
        <w:rPr>
          <w:rFonts w:ascii="Consolas"/>
          <w:b w:val="false"/>
          <w:i w:val="false"/>
          <w:color w:val="000000"/>
          <w:sz w:val="20"/>
        </w:rPr>
        <w:t>органы</w:t>
      </w:r>
      <w:r>
        <w:rPr>
          <w:rFonts w:ascii="Consolas"/>
          <w:b w:val="false"/>
          <w:i w:val="false"/>
          <w:color w:val="000000"/>
          <w:sz w:val="20"/>
        </w:rPr>
        <w:t xml:space="preserve"> государственного аудита и финансового контроля.</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 xml:space="preserve">к Правилам приобретения товаров, </w:t>
            </w:r>
            <w:r>
              <w:br/>
            </w:r>
            <w:r>
              <w:rPr>
                <w:rFonts w:ascii="Consolas"/>
                <w:b w:val="false"/>
                <w:i w:val="false"/>
                <w:color w:val="000000"/>
                <w:sz w:val="20"/>
              </w:rPr>
              <w:t>связанных с обеспечением</w:t>
            </w:r>
            <w:r>
              <w:br/>
            </w:r>
            <w:r>
              <w:rPr>
                <w:rFonts w:ascii="Consolas"/>
                <w:b w:val="false"/>
                <w:i w:val="false"/>
                <w:color w:val="000000"/>
                <w:sz w:val="20"/>
              </w:rPr>
              <w:t>питания детей, воспитывающихся</w:t>
            </w:r>
            <w:r>
              <w:br/>
            </w:r>
            <w:r>
              <w:rPr>
                <w:rFonts w:ascii="Consolas"/>
                <w:b w:val="false"/>
                <w:i w:val="false"/>
                <w:color w:val="000000"/>
                <w:sz w:val="20"/>
              </w:rPr>
              <w:t>и обучающихся в дошкольных</w:t>
            </w:r>
            <w:r>
              <w:br/>
            </w:r>
            <w:r>
              <w:rPr>
                <w:rFonts w:ascii="Consolas"/>
                <w:b w:val="false"/>
                <w:i w:val="false"/>
                <w:color w:val="000000"/>
                <w:sz w:val="20"/>
              </w:rPr>
              <w:t>организациях образования,</w:t>
            </w:r>
            <w:r>
              <w:br/>
            </w:r>
            <w:r>
              <w:rPr>
                <w:rFonts w:ascii="Consolas"/>
                <w:b w:val="false"/>
                <w:i w:val="false"/>
                <w:color w:val="000000"/>
                <w:sz w:val="20"/>
              </w:rPr>
              <w:t>организациях образования для</w:t>
            </w:r>
            <w:r>
              <w:br/>
            </w:r>
            <w:r>
              <w:rPr>
                <w:rFonts w:ascii="Consolas"/>
                <w:b w:val="false"/>
                <w:i w:val="false"/>
                <w:color w:val="000000"/>
                <w:sz w:val="20"/>
              </w:rPr>
              <w:t>детей-сирот и детей, оставшихся</w:t>
            </w:r>
            <w:r>
              <w:br/>
            </w:r>
            <w:r>
              <w:rPr>
                <w:rFonts w:ascii="Consolas"/>
                <w:b w:val="false"/>
                <w:i w:val="false"/>
                <w:color w:val="000000"/>
                <w:sz w:val="20"/>
              </w:rPr>
              <w:t>без попечения родителей</w:t>
            </w:r>
            <w:r>
              <w:br/>
            </w:r>
            <w:r>
              <w:rPr>
                <w:rFonts w:ascii="Consolas"/>
                <w:b w:val="false"/>
                <w:i w:val="false"/>
                <w:color w:val="000000"/>
                <w:sz w:val="20"/>
              </w:rPr>
              <w:t>Утверждаю:</w:t>
            </w:r>
          </w:p>
        </w:tc>
      </w:tr>
    </w:tbl>
    <w:p>
      <w:pPr>
        <w:spacing w:after="0"/>
        <w:ind w:left="0"/>
        <w:jc w:val="left"/>
      </w:pPr>
      <w:r>
        <w:rPr>
          <w:rFonts w:ascii="Consolas"/>
          <w:b w:val="false"/>
          <w:i w:val="false"/>
          <w:color w:val="000000"/>
          <w:sz w:val="20"/>
        </w:rPr>
        <w:t xml:space="preserve">
      ________________________         </w:t>
      </w:r>
    </w:p>
    <w:p>
      <w:pPr>
        <w:spacing w:after="0"/>
        <w:ind w:left="0"/>
        <w:jc w:val="left"/>
      </w:pPr>
      <w:r>
        <w:rPr>
          <w:rFonts w:ascii="Consolas"/>
          <w:b w:val="false"/>
          <w:i w:val="false"/>
          <w:color w:val="000000"/>
          <w:sz w:val="20"/>
        </w:rPr>
        <w:t xml:space="preserve">
      (указать полное наименование       </w:t>
      </w:r>
    </w:p>
    <w:p>
      <w:pPr>
        <w:spacing w:after="0"/>
        <w:ind w:left="0"/>
        <w:jc w:val="left"/>
      </w:pPr>
      <w:r>
        <w:rPr>
          <w:rFonts w:ascii="Consolas"/>
          <w:b w:val="false"/>
          <w:i w:val="false"/>
          <w:color w:val="000000"/>
          <w:sz w:val="20"/>
        </w:rPr>
        <w:t xml:space="preserve">
      Заказчика и фамилия, имя, отчество   </w:t>
      </w:r>
    </w:p>
    <w:p>
      <w:pPr>
        <w:spacing w:after="0"/>
        <w:ind w:left="0"/>
        <w:jc w:val="left"/>
      </w:pPr>
      <w:r>
        <w:rPr>
          <w:rFonts w:ascii="Consolas"/>
          <w:b w:val="false"/>
          <w:i w:val="false"/>
          <w:color w:val="000000"/>
          <w:sz w:val="20"/>
        </w:rPr>
        <w:t>
      (при его наличии) его должностного лица</w:t>
      </w:r>
    </w:p>
    <w:bookmarkStart w:name="z208" w:id="290"/>
    <w:p>
      <w:pPr>
        <w:spacing w:after="0"/>
        <w:ind w:left="0"/>
        <w:jc w:val="left"/>
      </w:pPr>
      <w:r>
        <w:rPr>
          <w:rFonts w:ascii="Consolas"/>
          <w:b/>
          <w:i w:val="false"/>
          <w:color w:val="000000"/>
        </w:rPr>
        <w:t xml:space="preserve"> План приобретения товаров</w:t>
      </w:r>
    </w:p>
    <w:bookmarkEnd w:id="290"/>
    <w:p>
      <w:pPr>
        <w:spacing w:after="0"/>
        <w:ind w:left="0"/>
        <w:jc w:val="left"/>
      </w:pPr>
      <w:r>
        <w:rPr>
          <w:rFonts w:ascii="Consolas"/>
          <w:b w:val="false"/>
          <w:i w:val="false"/>
          <w:color w:val="000000"/>
          <w:sz w:val="20"/>
        </w:rPr>
        <w:t>
      БИН заказчика________________________________________________________</w:t>
      </w:r>
    </w:p>
    <w:p>
      <w:pPr>
        <w:spacing w:after="0"/>
        <w:ind w:left="0"/>
        <w:jc w:val="left"/>
      </w:pPr>
      <w:r>
        <w:rPr>
          <w:rFonts w:ascii="Consolas"/>
          <w:b w:val="false"/>
          <w:i w:val="false"/>
          <w:color w:val="000000"/>
          <w:sz w:val="20"/>
        </w:rPr>
        <w:t>
      Наименование заказчика (на государственном языке) ___________________</w:t>
      </w:r>
    </w:p>
    <w:p>
      <w:pPr>
        <w:spacing w:after="0"/>
        <w:ind w:left="0"/>
        <w:jc w:val="left"/>
      </w:pPr>
      <w:r>
        <w:rPr>
          <w:rFonts w:ascii="Consolas"/>
          <w:b w:val="false"/>
          <w:i w:val="false"/>
          <w:color w:val="000000"/>
          <w:sz w:val="20"/>
        </w:rPr>
        <w:t>
      Наименование заказчика (на русском языке) ___________________________</w:t>
      </w:r>
    </w:p>
    <w:p>
      <w:pPr>
        <w:spacing w:after="0"/>
        <w:ind w:left="0"/>
        <w:jc w:val="left"/>
      </w:pPr>
      <w:r>
        <w:rPr>
          <w:rFonts w:ascii="Consolas"/>
          <w:b w:val="false"/>
          <w:i w:val="false"/>
          <w:color w:val="000000"/>
          <w:sz w:val="20"/>
        </w:rPr>
        <w:t>
      Финансовый год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1137"/>
        <w:gridCol w:w="2086"/>
        <w:gridCol w:w="2086"/>
        <w:gridCol w:w="2927"/>
        <w:gridCol w:w="2927"/>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p>
            <w:pPr>
              <w:spacing w:after="20"/>
              <w:ind w:left="20"/>
              <w:jc w:val="left"/>
            </w:pPr>
            <w:r>
              <w:rPr>
                <w:rFonts w:ascii="Consolas"/>
                <w:b w:val="false"/>
                <w:i w:val="false"/>
                <w:color w:val="000000"/>
                <w:sz w:val="20"/>
              </w:rPr>
              <w:t>
п/п</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Вид предмета приобретения</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Наименование приобретаемых товаров на государственном языке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Наименование приобретаемых товаров на русском языке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Характеристика (описание) товаров на государственном языке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Характеристика (описание) товаров на русском языке </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r>
    </w:tbl>
    <w:p>
      <w:pPr>
        <w:spacing w:after="0"/>
        <w:ind w:left="0"/>
        <w:jc w:val="left"/>
      </w:pPr>
      <w:r>
        <w:rPr>
          <w:rFonts w:ascii="Consolas"/>
          <w:b w:val="false"/>
          <w:i w:val="false"/>
          <w:color w:val="000000"/>
          <w:sz w:val="20"/>
        </w:rPr>
        <w:t xml:space="preserve">
      </w:t>
      </w:r>
      <w:r>
        <w:rPr>
          <w:rFonts w:ascii="Consolas"/>
          <w:b w:val="false"/>
          <w:i/>
          <w:color w:val="000000"/>
          <w:sz w:val="20"/>
        </w:rPr>
        <w:t>продолжение</w:t>
      </w:r>
      <w:r>
        <w:rPr>
          <w:rFonts w:ascii="Consolas"/>
          <w:b w:val="false"/>
          <w:i/>
          <w:color w:val="000000"/>
          <w:sz w:val="20"/>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066"/>
        <w:gridCol w:w="1659"/>
        <w:gridCol w:w="2550"/>
        <w:gridCol w:w="1655"/>
        <w:gridCol w:w="1656"/>
        <w:gridCol w:w="2648"/>
      </w:tblGrid>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объем</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сумма, утвержденная для закупки, тенге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Срок оказания поставки товара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Оказания поставки товара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Размер авансового платежа,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 xml:space="preserve">к Правилам приобретения товаров, </w:t>
            </w:r>
            <w:r>
              <w:br/>
            </w:r>
            <w:r>
              <w:rPr>
                <w:rFonts w:ascii="Consolas"/>
                <w:b w:val="false"/>
                <w:i w:val="false"/>
                <w:color w:val="000000"/>
                <w:sz w:val="20"/>
              </w:rPr>
              <w:t>связанных с обеспечением</w:t>
            </w:r>
            <w:r>
              <w:br/>
            </w:r>
            <w:r>
              <w:rPr>
                <w:rFonts w:ascii="Consolas"/>
                <w:b w:val="false"/>
                <w:i w:val="false"/>
                <w:color w:val="000000"/>
                <w:sz w:val="20"/>
              </w:rPr>
              <w:t>питания детей, воспитывающихся</w:t>
            </w:r>
            <w:r>
              <w:br/>
            </w:r>
            <w:r>
              <w:rPr>
                <w:rFonts w:ascii="Consolas"/>
                <w:b w:val="false"/>
                <w:i w:val="false"/>
                <w:color w:val="000000"/>
                <w:sz w:val="20"/>
              </w:rPr>
              <w:t>и обучающихся в дошкольных</w:t>
            </w:r>
            <w:r>
              <w:br/>
            </w:r>
            <w:r>
              <w:rPr>
                <w:rFonts w:ascii="Consolas"/>
                <w:b w:val="false"/>
                <w:i w:val="false"/>
                <w:color w:val="000000"/>
                <w:sz w:val="20"/>
              </w:rPr>
              <w:t>организациях образования,</w:t>
            </w:r>
            <w:r>
              <w:br/>
            </w:r>
            <w:r>
              <w:rPr>
                <w:rFonts w:ascii="Consolas"/>
                <w:b w:val="false"/>
                <w:i w:val="false"/>
                <w:color w:val="000000"/>
                <w:sz w:val="20"/>
              </w:rPr>
              <w:t>организациях образования для</w:t>
            </w:r>
            <w:r>
              <w:br/>
            </w:r>
            <w:r>
              <w:rPr>
                <w:rFonts w:ascii="Consolas"/>
                <w:b w:val="false"/>
                <w:i w:val="false"/>
                <w:color w:val="000000"/>
                <w:sz w:val="20"/>
              </w:rPr>
              <w:t>детей-сирот и детей, оставшихся</w:t>
            </w:r>
            <w:r>
              <w:br/>
            </w:r>
            <w:r>
              <w:rPr>
                <w:rFonts w:ascii="Consolas"/>
                <w:b w:val="false"/>
                <w:i w:val="false"/>
                <w:color w:val="000000"/>
                <w:sz w:val="20"/>
              </w:rPr>
              <w:t>без попечения родителей</w:t>
            </w:r>
          </w:p>
        </w:tc>
      </w:tr>
    </w:tbl>
    <w:bookmarkStart w:name="z210" w:id="291"/>
    <w:p>
      <w:pPr>
        <w:spacing w:after="0"/>
        <w:ind w:left="0"/>
        <w:jc w:val="left"/>
      </w:pPr>
      <w:r>
        <w:rPr>
          <w:rFonts w:ascii="Consolas"/>
          <w:b/>
          <w:i w:val="false"/>
          <w:color w:val="000000"/>
        </w:rPr>
        <w:t xml:space="preserve"> Типовая конкурсная документация</w:t>
      </w:r>
      <w:r>
        <w:br/>
      </w:r>
      <w:r>
        <w:rPr>
          <w:rFonts w:ascii="Consolas"/>
          <w:b/>
          <w:i w:val="false"/>
          <w:color w:val="000000"/>
        </w:rPr>
        <w:t>по приобретению товаров, связанных с обеспечением питания</w:t>
      </w:r>
      <w:r>
        <w:br/>
      </w:r>
      <w:r>
        <w:rPr>
          <w:rFonts w:ascii="Consolas"/>
          <w:b/>
          <w:i w:val="false"/>
          <w:color w:val="000000"/>
        </w:rPr>
        <w:t>детей, воспитывающихся и обучающихся в дошкольных организациях</w:t>
      </w:r>
      <w:r>
        <w:br/>
      </w:r>
      <w:r>
        <w:rPr>
          <w:rFonts w:ascii="Consolas"/>
          <w:b/>
          <w:i w:val="false"/>
          <w:color w:val="000000"/>
        </w:rPr>
        <w:t>образования, созданных в организационно-правовой форме</w:t>
      </w:r>
      <w:r>
        <w:br/>
      </w:r>
      <w:r>
        <w:rPr>
          <w:rFonts w:ascii="Consolas"/>
          <w:b/>
          <w:i w:val="false"/>
          <w:color w:val="000000"/>
        </w:rPr>
        <w:t>государственных учреждений, организациях образования для</w:t>
      </w:r>
      <w:r>
        <w:br/>
      </w:r>
      <w:r>
        <w:rPr>
          <w:rFonts w:ascii="Consolas"/>
          <w:b/>
          <w:i w:val="false"/>
          <w:color w:val="000000"/>
        </w:rPr>
        <w:t>детей-сирот и детей, оставшихся без попечения родителей</w:t>
      </w:r>
    </w:p>
    <w:bookmarkEnd w:id="291"/>
    <w:p>
      <w:pPr>
        <w:spacing w:after="0"/>
        <w:ind w:left="0"/>
        <w:jc w:val="left"/>
      </w:pPr>
      <w:r>
        <w:rPr>
          <w:rFonts w:ascii="Consolas"/>
          <w:b w:val="false"/>
          <w:i w:val="false"/>
          <w:color w:val="000000"/>
          <w:sz w:val="20"/>
        </w:rPr>
        <w:t>
      ____________________________________________________________________</w:t>
      </w:r>
    </w:p>
    <w:p>
      <w:pPr>
        <w:spacing w:after="0"/>
        <w:ind w:left="0"/>
        <w:jc w:val="left"/>
      </w:pPr>
      <w:r>
        <w:rPr>
          <w:rFonts w:ascii="Consolas"/>
          <w:b w:val="false"/>
          <w:i w:val="false"/>
          <w:color w:val="000000"/>
          <w:sz w:val="20"/>
        </w:rPr>
        <w:t>
      (указать наименование конкурса)</w:t>
      </w:r>
    </w:p>
    <w:p>
      <w:pPr>
        <w:spacing w:after="0"/>
        <w:ind w:left="0"/>
        <w:jc w:val="left"/>
      </w:pPr>
      <w:r>
        <w:rPr>
          <w:rFonts w:ascii="Consolas"/>
          <w:b w:val="false"/>
          <w:i w:val="false"/>
          <w:color w:val="000000"/>
          <w:sz w:val="20"/>
        </w:rPr>
        <w:t>
      Организатор конкурса________________________________________________</w:t>
      </w:r>
    </w:p>
    <w:p>
      <w:pPr>
        <w:spacing w:after="0"/>
        <w:ind w:left="0"/>
        <w:jc w:val="left"/>
      </w:pPr>
      <w:r>
        <w:rPr>
          <w:rFonts w:ascii="Consolas"/>
          <w:b w:val="false"/>
          <w:i w:val="false"/>
          <w:color w:val="000000"/>
          <w:sz w:val="20"/>
        </w:rPr>
        <w:t>
      (указать полное наименование, место нахождение заказчика, БИН,</w:t>
      </w:r>
    </w:p>
    <w:p>
      <w:pPr>
        <w:spacing w:after="0"/>
        <w:ind w:left="0"/>
        <w:jc w:val="left"/>
      </w:pPr>
      <w:r>
        <w:rPr>
          <w:rFonts w:ascii="Consolas"/>
          <w:b w:val="false"/>
          <w:i w:val="false"/>
          <w:color w:val="000000"/>
          <w:sz w:val="20"/>
        </w:rPr>
        <w:t>
      банковские реквизиты, контактные телефоны, электронный и почтовый</w:t>
      </w:r>
    </w:p>
    <w:p>
      <w:pPr>
        <w:spacing w:after="0"/>
        <w:ind w:left="0"/>
        <w:jc w:val="left"/>
      </w:pPr>
      <w:r>
        <w:rPr>
          <w:rFonts w:ascii="Consolas"/>
          <w:b w:val="false"/>
          <w:i w:val="false"/>
          <w:color w:val="000000"/>
          <w:sz w:val="20"/>
        </w:rPr>
        <w:t>
      адрес)</w:t>
      </w:r>
    </w:p>
    <w:bookmarkStart w:name="z211" w:id="292"/>
    <w:p>
      <w:pPr>
        <w:spacing w:after="0"/>
        <w:ind w:left="0"/>
        <w:jc w:val="left"/>
      </w:pPr>
      <w:r>
        <w:rPr>
          <w:rFonts w:ascii="Consolas"/>
          <w:b/>
          <w:i w:val="false"/>
          <w:color w:val="000000"/>
        </w:rPr>
        <w:t xml:space="preserve"> 1. Общие положения</w:t>
      </w:r>
    </w:p>
    <w:bookmarkEnd w:id="292"/>
    <w:bookmarkStart w:name="z334" w:id="293"/>
    <w:p>
      <w:pPr>
        <w:spacing w:after="0"/>
        <w:ind w:left="0"/>
        <w:jc w:val="left"/>
      </w:pPr>
      <w:r>
        <w:rPr>
          <w:rFonts w:ascii="Consolas"/>
          <w:b w:val="false"/>
          <w:i w:val="false"/>
          <w:color w:val="000000"/>
          <w:sz w:val="20"/>
        </w:rPr>
        <w:t>
      1. Конкурс проводится с целью выбора поставщика (указать</w:t>
      </w:r>
    </w:p>
    <w:bookmarkEnd w:id="293"/>
    <w:p>
      <w:pPr>
        <w:spacing w:after="0"/>
        <w:ind w:left="0"/>
        <w:jc w:val="left"/>
      </w:pPr>
      <w:r>
        <w:rPr>
          <w:rFonts w:ascii="Consolas"/>
          <w:b w:val="false"/>
          <w:i w:val="false"/>
          <w:color w:val="000000"/>
          <w:sz w:val="20"/>
        </w:rPr>
        <w:t>
      наименование товаров).</w:t>
      </w:r>
    </w:p>
    <w:bookmarkStart w:name="z335" w:id="294"/>
    <w:p>
      <w:pPr>
        <w:spacing w:after="0"/>
        <w:ind w:left="0"/>
        <w:jc w:val="left"/>
      </w:pPr>
      <w:r>
        <w:rPr>
          <w:rFonts w:ascii="Consolas"/>
          <w:b w:val="false"/>
          <w:i w:val="false"/>
          <w:color w:val="000000"/>
          <w:sz w:val="20"/>
        </w:rPr>
        <w:t>
      2. Сумма, выделенная для данного конкурса (лота) по</w:t>
      </w:r>
    </w:p>
    <w:bookmarkEnd w:id="294"/>
    <w:p>
      <w:pPr>
        <w:spacing w:after="0"/>
        <w:ind w:left="0"/>
        <w:jc w:val="left"/>
      </w:pPr>
      <w:r>
        <w:rPr>
          <w:rFonts w:ascii="Consolas"/>
          <w:b w:val="false"/>
          <w:i w:val="false"/>
          <w:color w:val="000000"/>
          <w:sz w:val="20"/>
        </w:rPr>
        <w:t>
      приобретению товара, составляет ____________________ тенге (в случае</w:t>
      </w:r>
    </w:p>
    <w:p>
      <w:pPr>
        <w:spacing w:after="0"/>
        <w:ind w:left="0"/>
        <w:jc w:val="left"/>
      </w:pPr>
      <w:r>
        <w:rPr>
          <w:rFonts w:ascii="Consolas"/>
          <w:b w:val="false"/>
          <w:i w:val="false"/>
          <w:color w:val="000000"/>
          <w:sz w:val="20"/>
        </w:rPr>
        <w:t>
      разделения товаров на лоты сумма указывается для каждого лота</w:t>
      </w:r>
    </w:p>
    <w:p>
      <w:pPr>
        <w:spacing w:after="0"/>
        <w:ind w:left="0"/>
        <w:jc w:val="left"/>
      </w:pPr>
      <w:r>
        <w:rPr>
          <w:rFonts w:ascii="Consolas"/>
          <w:b w:val="false"/>
          <w:i w:val="false"/>
          <w:color w:val="000000"/>
          <w:sz w:val="20"/>
        </w:rPr>
        <w:t>
      отдельно).</w:t>
      </w:r>
    </w:p>
    <w:bookmarkStart w:name="z336" w:id="295"/>
    <w:p>
      <w:pPr>
        <w:spacing w:after="0"/>
        <w:ind w:left="0"/>
        <w:jc w:val="left"/>
      </w:pPr>
      <w:r>
        <w:rPr>
          <w:rFonts w:ascii="Consolas"/>
          <w:b w:val="false"/>
          <w:i w:val="false"/>
          <w:color w:val="000000"/>
          <w:sz w:val="20"/>
        </w:rPr>
        <w:t>
      3. Настоящая конкурсная документация включает в себя:</w:t>
      </w:r>
    </w:p>
    <w:bookmarkEnd w:id="295"/>
    <w:p>
      <w:pPr>
        <w:spacing w:after="0"/>
        <w:ind w:left="0"/>
        <w:jc w:val="left"/>
      </w:pPr>
      <w:r>
        <w:rPr>
          <w:rFonts w:ascii="Consolas"/>
          <w:b w:val="false"/>
          <w:i w:val="false"/>
          <w:color w:val="000000"/>
          <w:sz w:val="20"/>
        </w:rPr>
        <w:t>
      1) перечень приобретаемых товаров по форме согласно</w:t>
      </w:r>
    </w:p>
    <w:p>
      <w:pPr>
        <w:spacing w:after="0"/>
        <w:ind w:left="0"/>
        <w:jc w:val="left"/>
      </w:pPr>
      <w:r>
        <w:rPr>
          <w:rFonts w:ascii="Consolas"/>
          <w:b w:val="false"/>
          <w:i w:val="false"/>
          <w:color w:val="000000"/>
          <w:sz w:val="20"/>
        </w:rPr>
        <w:t xml:space="preserve">
      </w:t>
      </w:r>
      <w:r>
        <w:rPr>
          <w:rFonts w:ascii="Consolas"/>
          <w:b w:val="false"/>
          <w:i w:val="false"/>
          <w:color w:val="000000"/>
          <w:sz w:val="20"/>
        </w:rPr>
        <w:t>приложению 1</w:t>
      </w:r>
      <w:r>
        <w:rPr>
          <w:rFonts w:ascii="Consolas"/>
          <w:b w:val="false"/>
          <w:i w:val="false"/>
          <w:color w:val="000000"/>
          <w:sz w:val="20"/>
        </w:rPr>
        <w:t xml:space="preserve"> к настоящей Типовой конкурсной документации;</w:t>
      </w:r>
    </w:p>
    <w:p>
      <w:pPr>
        <w:spacing w:after="0"/>
        <w:ind w:left="0"/>
        <w:jc w:val="left"/>
      </w:pPr>
      <w:r>
        <w:rPr>
          <w:rFonts w:ascii="Consolas"/>
          <w:b w:val="false"/>
          <w:i w:val="false"/>
          <w:color w:val="000000"/>
          <w:sz w:val="20"/>
        </w:rPr>
        <w:t>
      2) техническое задание к типовой конкурсной документации по</w:t>
      </w:r>
    </w:p>
    <w:p>
      <w:pPr>
        <w:spacing w:after="0"/>
        <w:ind w:left="0"/>
        <w:jc w:val="left"/>
      </w:pPr>
      <w:r>
        <w:rPr>
          <w:rFonts w:ascii="Consolas"/>
          <w:b w:val="false"/>
          <w:i w:val="false"/>
          <w:color w:val="000000"/>
          <w:sz w:val="20"/>
        </w:rPr>
        <w:t>
      приобретению товаров, связанных с обеспечением питания детей,</w:t>
      </w:r>
    </w:p>
    <w:p>
      <w:pPr>
        <w:spacing w:after="0"/>
        <w:ind w:left="0"/>
        <w:jc w:val="left"/>
      </w:pPr>
      <w:r>
        <w:rPr>
          <w:rFonts w:ascii="Consolas"/>
          <w:b w:val="false"/>
          <w:i w:val="false"/>
          <w:color w:val="000000"/>
          <w:sz w:val="20"/>
        </w:rPr>
        <w:t>
      воспитывающихся и обучающихся в дошкольных организациях образования,</w:t>
      </w:r>
    </w:p>
    <w:p>
      <w:pPr>
        <w:spacing w:after="0"/>
        <w:ind w:left="0"/>
        <w:jc w:val="left"/>
      </w:pPr>
      <w:r>
        <w:rPr>
          <w:rFonts w:ascii="Consolas"/>
          <w:b w:val="false"/>
          <w:i w:val="false"/>
          <w:color w:val="000000"/>
          <w:sz w:val="20"/>
        </w:rPr>
        <w:t>
      созданных в организационно-правовой форме государственного</w:t>
      </w:r>
    </w:p>
    <w:p>
      <w:pPr>
        <w:spacing w:after="0"/>
        <w:ind w:left="0"/>
        <w:jc w:val="left"/>
      </w:pPr>
      <w:r>
        <w:rPr>
          <w:rFonts w:ascii="Consolas"/>
          <w:b w:val="false"/>
          <w:i w:val="false"/>
          <w:color w:val="000000"/>
          <w:sz w:val="20"/>
        </w:rPr>
        <w:t>
      учреждения, организациях образования для детей-сирот и детей,</w:t>
      </w:r>
    </w:p>
    <w:p>
      <w:pPr>
        <w:spacing w:after="0"/>
        <w:ind w:left="0"/>
        <w:jc w:val="left"/>
      </w:pPr>
      <w:r>
        <w:rPr>
          <w:rFonts w:ascii="Consolas"/>
          <w:b w:val="false"/>
          <w:i w:val="false"/>
          <w:color w:val="000000"/>
          <w:sz w:val="20"/>
        </w:rPr>
        <w:t xml:space="preserve">
      оставшихся без попечения родителей по форме согласно </w:t>
      </w:r>
      <w:r>
        <w:rPr>
          <w:rFonts w:ascii="Consolas"/>
          <w:b w:val="false"/>
          <w:i w:val="false"/>
          <w:color w:val="000000"/>
          <w:sz w:val="20"/>
        </w:rPr>
        <w:t>приложению 2</w:t>
      </w:r>
      <w:r>
        <w:rPr>
          <w:rFonts w:ascii="Consolas"/>
          <w:b w:val="false"/>
          <w:i w:val="false"/>
          <w:color w:val="000000"/>
          <w:sz w:val="20"/>
        </w:rPr>
        <w:t xml:space="preserve"> к</w:t>
      </w:r>
    </w:p>
    <w:p>
      <w:pPr>
        <w:spacing w:after="0"/>
        <w:ind w:left="0"/>
        <w:jc w:val="left"/>
      </w:pPr>
      <w:r>
        <w:rPr>
          <w:rFonts w:ascii="Consolas"/>
          <w:b w:val="false"/>
          <w:i w:val="false"/>
          <w:color w:val="000000"/>
          <w:sz w:val="20"/>
        </w:rPr>
        <w:t>
      настоящей Типовой конкурсной документации;</w:t>
      </w:r>
    </w:p>
    <w:p>
      <w:pPr>
        <w:spacing w:after="0"/>
        <w:ind w:left="0"/>
        <w:jc w:val="left"/>
      </w:pPr>
      <w:r>
        <w:rPr>
          <w:rFonts w:ascii="Consolas"/>
          <w:b w:val="false"/>
          <w:i w:val="false"/>
          <w:color w:val="000000"/>
          <w:sz w:val="20"/>
        </w:rPr>
        <w:t>
      3) заявки на участие в конкурсе для юридических и физических</w:t>
      </w:r>
    </w:p>
    <w:p>
      <w:pPr>
        <w:spacing w:after="0"/>
        <w:ind w:left="0"/>
        <w:jc w:val="left"/>
      </w:pPr>
      <w:r>
        <w:rPr>
          <w:rFonts w:ascii="Consolas"/>
          <w:b w:val="false"/>
          <w:i w:val="false"/>
          <w:color w:val="000000"/>
          <w:sz w:val="20"/>
        </w:rPr>
        <w:t xml:space="preserve">
      лиц по формам согласно </w:t>
      </w:r>
      <w:r>
        <w:rPr>
          <w:rFonts w:ascii="Consolas"/>
          <w:b w:val="false"/>
          <w:i w:val="false"/>
          <w:color w:val="000000"/>
          <w:sz w:val="20"/>
        </w:rPr>
        <w:t>приложениям 3</w:t>
      </w:r>
      <w:r>
        <w:rPr>
          <w:rFonts w:ascii="Consolas"/>
          <w:b w:val="false"/>
          <w:i w:val="false"/>
          <w:color w:val="000000"/>
          <w:sz w:val="20"/>
        </w:rPr>
        <w:t xml:space="preserve"> и </w:t>
      </w:r>
      <w:r>
        <w:rPr>
          <w:rFonts w:ascii="Consolas"/>
          <w:b w:val="false"/>
          <w:i w:val="false"/>
          <w:color w:val="000000"/>
          <w:sz w:val="20"/>
        </w:rPr>
        <w:t>4</w:t>
      </w:r>
      <w:r>
        <w:rPr>
          <w:rFonts w:ascii="Consolas"/>
          <w:b w:val="false"/>
          <w:i w:val="false"/>
          <w:color w:val="000000"/>
          <w:sz w:val="20"/>
        </w:rPr>
        <w:t xml:space="preserve"> к настоящей Типовой</w:t>
      </w:r>
    </w:p>
    <w:p>
      <w:pPr>
        <w:spacing w:after="0"/>
        <w:ind w:left="0"/>
        <w:jc w:val="left"/>
      </w:pPr>
      <w:r>
        <w:rPr>
          <w:rFonts w:ascii="Consolas"/>
          <w:b w:val="false"/>
          <w:i w:val="false"/>
          <w:color w:val="000000"/>
          <w:sz w:val="20"/>
        </w:rPr>
        <w:t>
      конкурсной документации;</w:t>
      </w:r>
    </w:p>
    <w:p>
      <w:pPr>
        <w:spacing w:after="0"/>
        <w:ind w:left="0"/>
        <w:jc w:val="left"/>
      </w:pPr>
      <w:r>
        <w:rPr>
          <w:rFonts w:ascii="Consolas"/>
          <w:b w:val="false"/>
          <w:i w:val="false"/>
          <w:color w:val="000000"/>
          <w:sz w:val="20"/>
        </w:rPr>
        <w:t>
      4) сведения о квалификации работников потенциального поставщика</w:t>
      </w:r>
    </w:p>
    <w:p>
      <w:pPr>
        <w:spacing w:after="0"/>
        <w:ind w:left="0"/>
        <w:jc w:val="left"/>
      </w:pPr>
      <w:r>
        <w:rPr>
          <w:rFonts w:ascii="Consolas"/>
          <w:b w:val="false"/>
          <w:i w:val="false"/>
          <w:color w:val="000000"/>
          <w:sz w:val="20"/>
        </w:rPr>
        <w:t xml:space="preserve">
      для поставки товаров по форме согласно </w:t>
      </w:r>
      <w:r>
        <w:rPr>
          <w:rFonts w:ascii="Consolas"/>
          <w:b w:val="false"/>
          <w:i w:val="false"/>
          <w:color w:val="000000"/>
          <w:sz w:val="20"/>
        </w:rPr>
        <w:t>приложению 5</w:t>
      </w:r>
      <w:r>
        <w:rPr>
          <w:rFonts w:ascii="Consolas"/>
          <w:b w:val="false"/>
          <w:i w:val="false"/>
          <w:color w:val="000000"/>
          <w:sz w:val="20"/>
        </w:rPr>
        <w:t xml:space="preserve"> к настоящей</w:t>
      </w:r>
    </w:p>
    <w:p>
      <w:pPr>
        <w:spacing w:after="0"/>
        <w:ind w:left="0"/>
        <w:jc w:val="left"/>
      </w:pPr>
      <w:r>
        <w:rPr>
          <w:rFonts w:ascii="Consolas"/>
          <w:b w:val="false"/>
          <w:i w:val="false"/>
          <w:color w:val="000000"/>
          <w:sz w:val="20"/>
        </w:rPr>
        <w:t>
      Типовой конкурсной документации;</w:t>
      </w:r>
    </w:p>
    <w:p>
      <w:pPr>
        <w:spacing w:after="0"/>
        <w:ind w:left="0"/>
        <w:jc w:val="left"/>
      </w:pPr>
      <w:r>
        <w:rPr>
          <w:rFonts w:ascii="Consolas"/>
          <w:b w:val="false"/>
          <w:i w:val="false"/>
          <w:color w:val="000000"/>
          <w:sz w:val="20"/>
        </w:rPr>
        <w:t>
      5) критерии выбора поставщика товаров, которые будут учитываться конкурсной комиссией при определении победителя конкурса</w:t>
      </w:r>
    </w:p>
    <w:p>
      <w:pPr>
        <w:spacing w:after="0"/>
        <w:ind w:left="0"/>
        <w:jc w:val="left"/>
      </w:pPr>
      <w:r>
        <w:rPr>
          <w:rFonts w:ascii="Consolas"/>
          <w:b w:val="false"/>
          <w:i w:val="false"/>
          <w:color w:val="000000"/>
          <w:sz w:val="20"/>
        </w:rPr>
        <w:t>
      с целью определения участника конкурса, предлагающего наиболее</w:t>
      </w:r>
    </w:p>
    <w:p>
      <w:pPr>
        <w:spacing w:after="0"/>
        <w:ind w:left="0"/>
        <w:jc w:val="left"/>
      </w:pPr>
      <w:r>
        <w:rPr>
          <w:rFonts w:ascii="Consolas"/>
          <w:b w:val="false"/>
          <w:i w:val="false"/>
          <w:color w:val="000000"/>
          <w:sz w:val="20"/>
        </w:rPr>
        <w:t xml:space="preserve">
      качественный товар согласно </w:t>
      </w:r>
      <w:r>
        <w:rPr>
          <w:rFonts w:ascii="Consolas"/>
          <w:b w:val="false"/>
          <w:i w:val="false"/>
          <w:color w:val="000000"/>
          <w:sz w:val="20"/>
        </w:rPr>
        <w:t>приложению 6</w:t>
      </w:r>
      <w:r>
        <w:rPr>
          <w:rFonts w:ascii="Consolas"/>
          <w:b w:val="false"/>
          <w:i w:val="false"/>
          <w:color w:val="000000"/>
          <w:sz w:val="20"/>
        </w:rPr>
        <w:t xml:space="preserve"> к настоящей Типовой</w:t>
      </w:r>
    </w:p>
    <w:p>
      <w:pPr>
        <w:spacing w:after="0"/>
        <w:ind w:left="0"/>
        <w:jc w:val="left"/>
      </w:pPr>
      <w:r>
        <w:rPr>
          <w:rFonts w:ascii="Consolas"/>
          <w:b w:val="false"/>
          <w:i w:val="false"/>
          <w:color w:val="000000"/>
          <w:sz w:val="20"/>
        </w:rPr>
        <w:t>
      конкурсной документации;</w:t>
      </w:r>
    </w:p>
    <w:p>
      <w:pPr>
        <w:spacing w:after="0"/>
        <w:ind w:left="0"/>
        <w:jc w:val="left"/>
      </w:pPr>
      <w:r>
        <w:rPr>
          <w:rFonts w:ascii="Consolas"/>
          <w:b w:val="false"/>
          <w:i w:val="false"/>
          <w:color w:val="000000"/>
          <w:sz w:val="20"/>
        </w:rPr>
        <w:t>
      6) Типовой договор поставки товаров, связанных с обеспечением</w:t>
      </w:r>
    </w:p>
    <w:p>
      <w:pPr>
        <w:spacing w:after="0"/>
        <w:ind w:left="0"/>
        <w:jc w:val="left"/>
      </w:pPr>
      <w:r>
        <w:rPr>
          <w:rFonts w:ascii="Consolas"/>
          <w:b w:val="false"/>
          <w:i w:val="false"/>
          <w:color w:val="000000"/>
          <w:sz w:val="20"/>
        </w:rPr>
        <w:t>
      питания детей, воспитывающихся и обучающихся в дошкольных</w:t>
      </w:r>
    </w:p>
    <w:p>
      <w:pPr>
        <w:spacing w:after="0"/>
        <w:ind w:left="0"/>
        <w:jc w:val="left"/>
      </w:pPr>
      <w:r>
        <w:rPr>
          <w:rFonts w:ascii="Consolas"/>
          <w:b w:val="false"/>
          <w:i w:val="false"/>
          <w:color w:val="000000"/>
          <w:sz w:val="20"/>
        </w:rPr>
        <w:t>
      организациях образования, созданных в организационно-правовой форме</w:t>
      </w:r>
    </w:p>
    <w:p>
      <w:pPr>
        <w:spacing w:after="0"/>
        <w:ind w:left="0"/>
        <w:jc w:val="left"/>
      </w:pPr>
      <w:r>
        <w:rPr>
          <w:rFonts w:ascii="Consolas"/>
          <w:b w:val="false"/>
          <w:i w:val="false"/>
          <w:color w:val="000000"/>
          <w:sz w:val="20"/>
        </w:rPr>
        <w:t>
      государственных учреждений, организациях образования для детей-сирот</w:t>
      </w:r>
    </w:p>
    <w:p>
      <w:pPr>
        <w:spacing w:after="0"/>
        <w:ind w:left="0"/>
        <w:jc w:val="left"/>
      </w:pPr>
      <w:r>
        <w:rPr>
          <w:rFonts w:ascii="Consolas"/>
          <w:b w:val="false"/>
          <w:i w:val="false"/>
          <w:color w:val="000000"/>
          <w:sz w:val="20"/>
        </w:rPr>
        <w:t xml:space="preserve">
      и детей, оставшихся без попечения родителей согласно </w:t>
      </w:r>
      <w:r>
        <w:rPr>
          <w:rFonts w:ascii="Consolas"/>
          <w:b w:val="false"/>
          <w:i w:val="false"/>
          <w:color w:val="000000"/>
          <w:sz w:val="20"/>
        </w:rPr>
        <w:t>приложению 7</w:t>
      </w:r>
      <w:r>
        <w:rPr>
          <w:rFonts w:ascii="Consolas"/>
          <w:b w:val="false"/>
          <w:i w:val="false"/>
          <w:color w:val="000000"/>
          <w:sz w:val="20"/>
        </w:rPr>
        <w:t xml:space="preserve"> к</w:t>
      </w:r>
    </w:p>
    <w:p>
      <w:pPr>
        <w:spacing w:after="0"/>
        <w:ind w:left="0"/>
        <w:jc w:val="left"/>
      </w:pPr>
      <w:r>
        <w:rPr>
          <w:rFonts w:ascii="Consolas"/>
          <w:b w:val="false"/>
          <w:i w:val="false"/>
          <w:color w:val="000000"/>
          <w:sz w:val="20"/>
        </w:rPr>
        <w:t>
      настоящей Типовой конкурсной документации.</w:t>
      </w:r>
    </w:p>
    <w:p>
      <w:pPr>
        <w:spacing w:after="0"/>
        <w:ind w:left="0"/>
        <w:jc w:val="left"/>
      </w:pPr>
      <w:r>
        <w:rPr>
          <w:rFonts w:ascii="Consolas"/>
          <w:b w:val="false"/>
          <w:i w:val="false"/>
          <w:color w:val="000000"/>
          <w:sz w:val="20"/>
        </w:rPr>
        <w:t>
      4. Потенциальный поставщик, изъявивший желание участвовать в</w:t>
      </w:r>
    </w:p>
    <w:p>
      <w:pPr>
        <w:spacing w:after="0"/>
        <w:ind w:left="0"/>
        <w:jc w:val="left"/>
      </w:pPr>
      <w:r>
        <w:rPr>
          <w:rFonts w:ascii="Consolas"/>
          <w:b w:val="false"/>
          <w:i w:val="false"/>
          <w:color w:val="000000"/>
          <w:sz w:val="20"/>
        </w:rPr>
        <w:t>
      конкурсе, вносит с заявкой на участие в конкурсе обеспечение заявки</w:t>
      </w:r>
    </w:p>
    <w:p>
      <w:pPr>
        <w:spacing w:after="0"/>
        <w:ind w:left="0"/>
        <w:jc w:val="left"/>
      </w:pPr>
      <w:r>
        <w:rPr>
          <w:rFonts w:ascii="Consolas"/>
          <w:b w:val="false"/>
          <w:i w:val="false"/>
          <w:color w:val="000000"/>
          <w:sz w:val="20"/>
        </w:rPr>
        <w:t>
      на участие в конкурсе в размере одного процента от суммы, выделенной</w:t>
      </w:r>
    </w:p>
    <w:p>
      <w:pPr>
        <w:spacing w:after="0"/>
        <w:ind w:left="0"/>
        <w:jc w:val="left"/>
      </w:pPr>
      <w:r>
        <w:rPr>
          <w:rFonts w:ascii="Consolas"/>
          <w:b w:val="false"/>
          <w:i w:val="false"/>
          <w:color w:val="000000"/>
          <w:sz w:val="20"/>
        </w:rPr>
        <w:t>
      для приобретения товаров, в одной из нижеперечисленных форм:</w:t>
      </w:r>
    </w:p>
    <w:p>
      <w:pPr>
        <w:spacing w:after="0"/>
        <w:ind w:left="0"/>
        <w:jc w:val="left"/>
      </w:pPr>
      <w:r>
        <w:rPr>
          <w:rFonts w:ascii="Consolas"/>
          <w:b w:val="false"/>
          <w:i w:val="false"/>
          <w:color w:val="000000"/>
          <w:sz w:val="20"/>
        </w:rPr>
        <w:t>
      1) гарантийного денежного взноса, размещаемых на следующем</w:t>
      </w:r>
    </w:p>
    <w:p>
      <w:pPr>
        <w:spacing w:after="0"/>
        <w:ind w:left="0"/>
        <w:jc w:val="left"/>
      </w:pPr>
      <w:r>
        <w:rPr>
          <w:rFonts w:ascii="Consolas"/>
          <w:b w:val="false"/>
          <w:i w:val="false"/>
          <w:color w:val="000000"/>
          <w:sz w:val="20"/>
        </w:rPr>
        <w:t>
      банковском счете __________ (указать полные реквизиты банковского</w:t>
      </w:r>
    </w:p>
    <w:p>
      <w:pPr>
        <w:spacing w:after="0"/>
        <w:ind w:left="0"/>
        <w:jc w:val="left"/>
      </w:pPr>
      <w:r>
        <w:rPr>
          <w:rFonts w:ascii="Consolas"/>
          <w:b w:val="false"/>
          <w:i w:val="false"/>
          <w:color w:val="000000"/>
          <w:sz w:val="20"/>
        </w:rPr>
        <w:t>
      счета заказчика или организатора конкурса;</w:t>
      </w:r>
    </w:p>
    <w:p>
      <w:pPr>
        <w:spacing w:after="0"/>
        <w:ind w:left="0"/>
        <w:jc w:val="left"/>
      </w:pPr>
      <w:r>
        <w:rPr>
          <w:rFonts w:ascii="Consolas"/>
          <w:b w:val="false"/>
          <w:i w:val="false"/>
          <w:color w:val="000000"/>
          <w:sz w:val="20"/>
        </w:rPr>
        <w:t>
      2) банковской гарантии.</w:t>
      </w:r>
    </w:p>
    <w:p>
      <w:pPr>
        <w:spacing w:after="0"/>
        <w:ind w:left="0"/>
        <w:jc w:val="left"/>
      </w:pPr>
      <w:r>
        <w:rPr>
          <w:rFonts w:ascii="Consolas"/>
          <w:b w:val="false"/>
          <w:i w:val="false"/>
          <w:color w:val="000000"/>
          <w:sz w:val="20"/>
        </w:rPr>
        <w:t>
      Потенциальный поставщик или его представитель по доверенности</w:t>
      </w:r>
    </w:p>
    <w:p>
      <w:pPr>
        <w:spacing w:after="0"/>
        <w:ind w:left="0"/>
        <w:jc w:val="left"/>
      </w:pPr>
      <w:r>
        <w:rPr>
          <w:rFonts w:ascii="Consolas"/>
          <w:b w:val="false"/>
          <w:i w:val="false"/>
          <w:color w:val="000000"/>
          <w:sz w:val="20"/>
        </w:rPr>
        <w:t>
      направляет на почтовый адрес организатора конкурса, находящегося по</w:t>
      </w:r>
    </w:p>
    <w:p>
      <w:pPr>
        <w:spacing w:after="0"/>
        <w:ind w:left="0"/>
        <w:jc w:val="left"/>
      </w:pPr>
      <w:r>
        <w:rPr>
          <w:rFonts w:ascii="Consolas"/>
          <w:b w:val="false"/>
          <w:i w:val="false"/>
          <w:color w:val="000000"/>
          <w:sz w:val="20"/>
        </w:rPr>
        <w:t>
      адресу: _____ (указать наименование и адрес организатора конкурса)</w:t>
      </w:r>
    </w:p>
    <w:p>
      <w:pPr>
        <w:spacing w:after="0"/>
        <w:ind w:left="0"/>
        <w:jc w:val="left"/>
      </w:pPr>
      <w:r>
        <w:rPr>
          <w:rFonts w:ascii="Consolas"/>
          <w:b w:val="false"/>
          <w:i w:val="false"/>
          <w:color w:val="000000"/>
          <w:sz w:val="20"/>
        </w:rPr>
        <w:t>
      либо нарочно сдает секретарю комиссии (кабинет №__ ) пакет документов</w:t>
      </w:r>
    </w:p>
    <w:p>
      <w:pPr>
        <w:spacing w:after="0"/>
        <w:ind w:left="0"/>
        <w:jc w:val="left"/>
      </w:pPr>
      <w:r>
        <w:rPr>
          <w:rFonts w:ascii="Consolas"/>
          <w:b w:val="false"/>
          <w:i w:val="false"/>
          <w:color w:val="000000"/>
          <w:sz w:val="20"/>
        </w:rPr>
        <w:t xml:space="preserve">
      согласно </w:t>
      </w:r>
      <w:r>
        <w:rPr>
          <w:rFonts w:ascii="Consolas"/>
          <w:b w:val="false"/>
          <w:i w:val="false"/>
          <w:color w:val="000000"/>
          <w:sz w:val="20"/>
        </w:rPr>
        <w:t>пункту 26</w:t>
      </w:r>
      <w:r>
        <w:rPr>
          <w:rFonts w:ascii="Consolas"/>
          <w:b w:val="false"/>
          <w:i w:val="false"/>
          <w:color w:val="000000"/>
          <w:sz w:val="20"/>
        </w:rPr>
        <w:t xml:space="preserve"> Правил в срок до _____ (указать срок</w:t>
      </w:r>
    </w:p>
    <w:p>
      <w:pPr>
        <w:spacing w:after="0"/>
        <w:ind w:left="0"/>
        <w:jc w:val="left"/>
      </w:pPr>
      <w:r>
        <w:rPr>
          <w:rFonts w:ascii="Consolas"/>
          <w:b w:val="false"/>
          <w:i w:val="false"/>
          <w:color w:val="000000"/>
          <w:sz w:val="20"/>
        </w:rPr>
        <w:t>
      окончательного представления документов).</w:t>
      </w:r>
    </w:p>
    <w:p>
      <w:pPr>
        <w:spacing w:after="0"/>
        <w:ind w:left="0"/>
        <w:jc w:val="left"/>
      </w:pPr>
      <w:r>
        <w:rPr>
          <w:rFonts w:ascii="Consolas"/>
          <w:b w:val="false"/>
          <w:i w:val="false"/>
          <w:color w:val="000000"/>
          <w:sz w:val="20"/>
        </w:rPr>
        <w:t>
      Документы представляются потенциальным поставщиком организатору</w:t>
      </w:r>
    </w:p>
    <w:p>
      <w:pPr>
        <w:spacing w:after="0"/>
        <w:ind w:left="0"/>
        <w:jc w:val="left"/>
      </w:pPr>
      <w:r>
        <w:rPr>
          <w:rFonts w:ascii="Consolas"/>
          <w:b w:val="false"/>
          <w:i w:val="false"/>
          <w:color w:val="000000"/>
          <w:sz w:val="20"/>
        </w:rPr>
        <w:t>
      конкурса в прошитом виде с пронумерованными страницами без</w:t>
      </w:r>
    </w:p>
    <w:p>
      <w:pPr>
        <w:spacing w:after="0"/>
        <w:ind w:left="0"/>
        <w:jc w:val="left"/>
      </w:pPr>
      <w:r>
        <w:rPr>
          <w:rFonts w:ascii="Consolas"/>
          <w:b w:val="false"/>
          <w:i w:val="false"/>
          <w:color w:val="000000"/>
          <w:sz w:val="20"/>
        </w:rPr>
        <w:t>
      исправлений и помарок. Последняя страница заявки заверяется подписью</w:t>
      </w:r>
    </w:p>
    <w:p>
      <w:pPr>
        <w:spacing w:after="0"/>
        <w:ind w:left="0"/>
        <w:jc w:val="left"/>
      </w:pPr>
      <w:r>
        <w:rPr>
          <w:rFonts w:ascii="Consolas"/>
          <w:b w:val="false"/>
          <w:i w:val="false"/>
          <w:color w:val="000000"/>
          <w:sz w:val="20"/>
        </w:rPr>
        <w:t>
      первого руководителя и скрепляется печатью.</w:t>
      </w:r>
    </w:p>
    <w:p>
      <w:pPr>
        <w:spacing w:after="0"/>
        <w:ind w:left="0"/>
        <w:jc w:val="left"/>
      </w:pPr>
      <w:r>
        <w:rPr>
          <w:rFonts w:ascii="Consolas"/>
          <w:b w:val="false"/>
          <w:i w:val="false"/>
          <w:color w:val="000000"/>
          <w:sz w:val="20"/>
        </w:rPr>
        <w:t>
      Документы, представленные после истечения установленного</w:t>
      </w:r>
    </w:p>
    <w:p>
      <w:pPr>
        <w:spacing w:after="0"/>
        <w:ind w:left="0"/>
        <w:jc w:val="left"/>
      </w:pPr>
      <w:r>
        <w:rPr>
          <w:rFonts w:ascii="Consolas"/>
          <w:b w:val="false"/>
          <w:i w:val="false"/>
          <w:color w:val="000000"/>
          <w:sz w:val="20"/>
        </w:rPr>
        <w:t>
      организатором конкурса срока, не подлежат регистрации и возвращаются</w:t>
      </w:r>
    </w:p>
    <w:p>
      <w:pPr>
        <w:spacing w:after="0"/>
        <w:ind w:left="0"/>
        <w:jc w:val="left"/>
      </w:pPr>
      <w:r>
        <w:rPr>
          <w:rFonts w:ascii="Consolas"/>
          <w:b w:val="false"/>
          <w:i w:val="false"/>
          <w:color w:val="000000"/>
          <w:sz w:val="20"/>
        </w:rPr>
        <w:t>
      потенциальным поставщикам.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Типовой конкурсной документации</w:t>
            </w:r>
            <w:r>
              <w:br/>
            </w:r>
            <w:r>
              <w:rPr>
                <w:rFonts w:ascii="Consolas"/>
                <w:b w:val="false"/>
                <w:i w:val="false"/>
                <w:color w:val="000000"/>
                <w:sz w:val="20"/>
              </w:rPr>
              <w:t>по приобретению товаров, связанных с</w:t>
            </w:r>
            <w:r>
              <w:br/>
            </w:r>
            <w:r>
              <w:rPr>
                <w:rFonts w:ascii="Consolas"/>
                <w:b w:val="false"/>
                <w:i w:val="false"/>
                <w:color w:val="000000"/>
                <w:sz w:val="20"/>
              </w:rPr>
              <w:t>обеспечением питания детей,</w:t>
            </w:r>
            <w:r>
              <w:br/>
            </w:r>
            <w:r>
              <w:rPr>
                <w:rFonts w:ascii="Consolas"/>
                <w:b w:val="false"/>
                <w:i w:val="false"/>
                <w:color w:val="000000"/>
                <w:sz w:val="20"/>
              </w:rPr>
              <w:t>воспитывающихся и обучающихся в</w:t>
            </w:r>
            <w:r>
              <w:br/>
            </w:r>
            <w:r>
              <w:rPr>
                <w:rFonts w:ascii="Consolas"/>
                <w:b w:val="false"/>
                <w:i w:val="false"/>
                <w:color w:val="000000"/>
                <w:sz w:val="20"/>
              </w:rPr>
              <w:t>дошкольных организациях образования,</w:t>
            </w:r>
            <w:r>
              <w:br/>
            </w:r>
            <w:r>
              <w:rPr>
                <w:rFonts w:ascii="Consolas"/>
                <w:b w:val="false"/>
                <w:i w:val="false"/>
                <w:color w:val="000000"/>
                <w:sz w:val="20"/>
              </w:rPr>
              <w:t>созданных в организационно-правовой</w:t>
            </w:r>
            <w:r>
              <w:br/>
            </w:r>
            <w:r>
              <w:rPr>
                <w:rFonts w:ascii="Consolas"/>
                <w:b w:val="false"/>
                <w:i w:val="false"/>
                <w:color w:val="000000"/>
                <w:sz w:val="20"/>
              </w:rPr>
              <w:t xml:space="preserve">форме государственного учреждения, </w:t>
            </w:r>
            <w:r>
              <w:br/>
            </w:r>
            <w:r>
              <w:rPr>
                <w:rFonts w:ascii="Consolas"/>
                <w:b w:val="false"/>
                <w:i w:val="false"/>
                <w:color w:val="000000"/>
                <w:sz w:val="20"/>
              </w:rPr>
              <w:t>организациях образования для</w:t>
            </w:r>
            <w:r>
              <w:br/>
            </w:r>
            <w:r>
              <w:rPr>
                <w:rFonts w:ascii="Consolas"/>
                <w:b w:val="false"/>
                <w:i w:val="false"/>
                <w:color w:val="000000"/>
                <w:sz w:val="20"/>
              </w:rPr>
              <w:t>детей-сирот и детей, оставшихся</w:t>
            </w:r>
            <w:r>
              <w:br/>
            </w:r>
            <w:r>
              <w:rPr>
                <w:rFonts w:ascii="Consolas"/>
                <w:b w:val="false"/>
                <w:i w:val="false"/>
                <w:color w:val="000000"/>
                <w:sz w:val="20"/>
              </w:rPr>
              <w:t>без попечения родителей</w:t>
            </w:r>
          </w:p>
        </w:tc>
      </w:tr>
    </w:tbl>
    <w:p>
      <w:pPr>
        <w:spacing w:after="0"/>
        <w:ind w:left="0"/>
        <w:jc w:val="left"/>
      </w:pPr>
      <w:r>
        <w:rPr>
          <w:rFonts w:ascii="Consolas"/>
          <w:b w:val="false"/>
          <w:i w:val="false"/>
          <w:color w:val="000000"/>
          <w:sz w:val="20"/>
        </w:rPr>
        <w:t xml:space="preserve">
      Форма      </w:t>
      </w:r>
    </w:p>
    <w:bookmarkStart w:name="z213" w:id="296"/>
    <w:p>
      <w:pPr>
        <w:spacing w:after="0"/>
        <w:ind w:left="0"/>
        <w:jc w:val="left"/>
      </w:pPr>
      <w:r>
        <w:rPr>
          <w:rFonts w:ascii="Consolas"/>
          <w:b/>
          <w:i w:val="false"/>
          <w:color w:val="000000"/>
        </w:rPr>
        <w:t xml:space="preserve"> Перечень приобретаемых товаров</w:t>
      </w:r>
    </w:p>
    <w:bookmarkEnd w:id="296"/>
    <w:p>
      <w:pPr>
        <w:spacing w:after="0"/>
        <w:ind w:left="0"/>
        <w:jc w:val="left"/>
      </w:pPr>
      <w:r>
        <w:rPr>
          <w:rFonts w:ascii="Consolas"/>
          <w:b w:val="false"/>
          <w:i w:val="false"/>
          <w:color w:val="000000"/>
          <w:sz w:val="20"/>
        </w:rPr>
        <w:t>
      Конкурс по ________________________________________________________</w:t>
      </w:r>
    </w:p>
    <w:p>
      <w:pPr>
        <w:spacing w:after="0"/>
        <w:ind w:left="0"/>
        <w:jc w:val="left"/>
      </w:pPr>
      <w:r>
        <w:rPr>
          <w:rFonts w:ascii="Consolas"/>
          <w:b w:val="false"/>
          <w:i w:val="false"/>
          <w:color w:val="000000"/>
          <w:sz w:val="20"/>
        </w:rPr>
        <w:t>
      (указать полное наименование)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969"/>
        <w:gridCol w:w="8423"/>
        <w:gridCol w:w="969"/>
        <w:gridCol w:w="970"/>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заказчика</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 (работы, услуги)*</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объем</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color w:val="000000"/>
          <w:sz w:val="20"/>
        </w:rPr>
        <w:t>продолжение</w:t>
      </w:r>
      <w:r>
        <w:rPr>
          <w:rFonts w:ascii="Consolas"/>
          <w:b w:val="false"/>
          <w:i/>
          <w:color w:val="000000"/>
          <w:sz w:val="20"/>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1342"/>
        <w:gridCol w:w="1342"/>
        <w:gridCol w:w="3330"/>
        <w:gridCol w:w="4945"/>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Условия поставки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Срок поставки товаров</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поставки товаров</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Размер авансового платежа, %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закупки (по лоту №), тенге</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 Полное описание и характеристика товаров указывается в</w:t>
      </w:r>
    </w:p>
    <w:p>
      <w:pPr>
        <w:spacing w:after="0"/>
        <w:ind w:left="0"/>
        <w:jc w:val="left"/>
      </w:pPr>
      <w:r>
        <w:rPr>
          <w:rFonts w:ascii="Consolas"/>
          <w:b w:val="false"/>
          <w:i w:val="false"/>
          <w:color w:val="000000"/>
          <w:sz w:val="20"/>
        </w:rPr>
        <w:t>
      техническом задании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 фамилия, имя,</w:t>
            </w:r>
          </w:p>
          <w:p>
            <w:pPr>
              <w:spacing w:after="20"/>
              <w:ind w:left="20"/>
              <w:jc w:val="left"/>
            </w:pPr>
            <w:r>
              <w:rPr>
                <w:rFonts w:ascii="Consolas"/>
                <w:b w:val="false"/>
                <w:i w:val="false"/>
                <w:color w:val="000000"/>
                <w:sz w:val="20"/>
              </w:rPr>
              <w:t>
отчество (при его наличии)и</w:t>
            </w:r>
          </w:p>
          <w:p>
            <w:pPr>
              <w:spacing w:after="20"/>
              <w:ind w:left="20"/>
              <w:jc w:val="left"/>
            </w:pPr>
            <w:r>
              <w:rPr>
                <w:rFonts w:ascii="Consolas"/>
                <w:b w:val="false"/>
                <w:i w:val="false"/>
                <w:color w:val="000000"/>
                <w:sz w:val="20"/>
              </w:rPr>
              <w:t>
подпись руководителя организатора конкурса</w:t>
            </w:r>
          </w:p>
          <w:p>
            <w:pPr>
              <w:spacing w:after="20"/>
              <w:ind w:left="20"/>
              <w:jc w:val="left"/>
            </w:pPr>
            <w:r>
              <w:rPr>
                <w:rFonts w:ascii="Consolas"/>
                <w:b w:val="false"/>
                <w:i w:val="false"/>
                <w:color w:val="000000"/>
                <w:sz w:val="20"/>
              </w:rPr>
              <w:t>
_____________________</w:t>
            </w:r>
          </w:p>
          <w:p>
            <w:pPr>
              <w:spacing w:after="20"/>
              <w:ind w:left="20"/>
              <w:jc w:val="left"/>
            </w:pPr>
            <w:r>
              <w:rPr>
                <w:rFonts w:ascii="Consolas"/>
                <w:b w:val="false"/>
                <w:i w:val="false"/>
                <w:color w:val="000000"/>
                <w:sz w:val="20"/>
              </w:rPr>
              <w:t>
/_________/__________</w:t>
            </w:r>
          </w:p>
          <w:p>
            <w:pPr>
              <w:spacing w:after="20"/>
              <w:ind w:left="20"/>
              <w:jc w:val="left"/>
            </w:pPr>
            <w:r>
              <w:rPr>
                <w:rFonts w:ascii="Consolas"/>
                <w:b w:val="false"/>
                <w:i w:val="false"/>
                <w:color w:val="000000"/>
                <w:sz w:val="20"/>
              </w:rPr>
              <w:t>
Дата ________________</w:t>
            </w:r>
          </w:p>
          <w:p>
            <w:pPr>
              <w:spacing w:after="20"/>
              <w:ind w:left="20"/>
              <w:jc w:val="left"/>
            </w:pPr>
            <w:r>
              <w:rPr>
                <w:rFonts w:ascii="Consolas"/>
                <w:b w:val="false"/>
                <w:i w:val="false"/>
                <w:color w:val="000000"/>
                <w:sz w:val="20"/>
              </w:rPr>
              <w:t>
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 фамилия, имя,</w:t>
            </w:r>
          </w:p>
          <w:p>
            <w:pPr>
              <w:spacing w:after="20"/>
              <w:ind w:left="20"/>
              <w:jc w:val="left"/>
            </w:pPr>
            <w:r>
              <w:rPr>
                <w:rFonts w:ascii="Consolas"/>
                <w:b w:val="false"/>
                <w:i w:val="false"/>
                <w:color w:val="000000"/>
                <w:sz w:val="20"/>
              </w:rPr>
              <w:t>
отчество (при его наличии) и</w:t>
            </w:r>
          </w:p>
          <w:p>
            <w:pPr>
              <w:spacing w:after="20"/>
              <w:ind w:left="20"/>
              <w:jc w:val="left"/>
            </w:pPr>
            <w:r>
              <w:rPr>
                <w:rFonts w:ascii="Consolas"/>
                <w:b w:val="false"/>
                <w:i w:val="false"/>
                <w:color w:val="000000"/>
                <w:sz w:val="20"/>
              </w:rPr>
              <w:t>
подпись руководителя Заказчика</w:t>
            </w:r>
          </w:p>
          <w:p>
            <w:pPr>
              <w:spacing w:after="20"/>
              <w:ind w:left="20"/>
              <w:jc w:val="left"/>
            </w:pPr>
            <w:r>
              <w:rPr>
                <w:rFonts w:ascii="Consolas"/>
                <w:b w:val="false"/>
                <w:i w:val="false"/>
                <w:color w:val="000000"/>
                <w:sz w:val="20"/>
              </w:rPr>
              <w:t>
_____________________</w:t>
            </w:r>
          </w:p>
          <w:p>
            <w:pPr>
              <w:spacing w:after="20"/>
              <w:ind w:left="20"/>
              <w:jc w:val="left"/>
            </w:pPr>
            <w:r>
              <w:rPr>
                <w:rFonts w:ascii="Consolas"/>
                <w:b w:val="false"/>
                <w:i w:val="false"/>
                <w:color w:val="000000"/>
                <w:sz w:val="20"/>
              </w:rPr>
              <w:t>
/_________/__________</w:t>
            </w:r>
          </w:p>
          <w:p>
            <w:pPr>
              <w:spacing w:after="20"/>
              <w:ind w:left="20"/>
              <w:jc w:val="left"/>
            </w:pPr>
            <w:r>
              <w:rPr>
                <w:rFonts w:ascii="Consolas"/>
                <w:b w:val="false"/>
                <w:i w:val="false"/>
                <w:color w:val="000000"/>
                <w:sz w:val="20"/>
              </w:rPr>
              <w:t>
Дата ________________</w:t>
            </w:r>
          </w:p>
          <w:p>
            <w:pPr>
              <w:spacing w:after="20"/>
              <w:ind w:left="20"/>
              <w:jc w:val="left"/>
            </w:pPr>
            <w:r>
              <w:rPr>
                <w:rFonts w:ascii="Consolas"/>
                <w:b w:val="false"/>
                <w:i w:val="false"/>
                <w:color w:val="000000"/>
                <w:sz w:val="20"/>
              </w:rPr>
              <w:t>
М.П.</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Типовой конкурсной документации</w:t>
            </w:r>
            <w:r>
              <w:br/>
            </w:r>
            <w:r>
              <w:rPr>
                <w:rFonts w:ascii="Consolas"/>
                <w:b w:val="false"/>
                <w:i w:val="false"/>
                <w:color w:val="000000"/>
                <w:sz w:val="20"/>
              </w:rPr>
              <w:t>по приобретению товаров, связанных с</w:t>
            </w:r>
            <w:r>
              <w:br/>
            </w:r>
            <w:r>
              <w:rPr>
                <w:rFonts w:ascii="Consolas"/>
                <w:b w:val="false"/>
                <w:i w:val="false"/>
                <w:color w:val="000000"/>
                <w:sz w:val="20"/>
              </w:rPr>
              <w:t>обеспечением питания детей,</w:t>
            </w:r>
            <w:r>
              <w:br/>
            </w:r>
            <w:r>
              <w:rPr>
                <w:rFonts w:ascii="Consolas"/>
                <w:b w:val="false"/>
                <w:i w:val="false"/>
                <w:color w:val="000000"/>
                <w:sz w:val="20"/>
              </w:rPr>
              <w:t>воспитывающихся и обучающихся в</w:t>
            </w:r>
            <w:r>
              <w:br/>
            </w:r>
            <w:r>
              <w:rPr>
                <w:rFonts w:ascii="Consolas"/>
                <w:b w:val="false"/>
                <w:i w:val="false"/>
                <w:color w:val="000000"/>
                <w:sz w:val="20"/>
              </w:rPr>
              <w:t>дошкольных организациях образования,</w:t>
            </w:r>
            <w:r>
              <w:br/>
            </w:r>
            <w:r>
              <w:rPr>
                <w:rFonts w:ascii="Consolas"/>
                <w:b w:val="false"/>
                <w:i w:val="false"/>
                <w:color w:val="000000"/>
                <w:sz w:val="20"/>
              </w:rPr>
              <w:t>созданных в организационно-правовой</w:t>
            </w:r>
            <w:r>
              <w:br/>
            </w:r>
            <w:r>
              <w:rPr>
                <w:rFonts w:ascii="Consolas"/>
                <w:b w:val="false"/>
                <w:i w:val="false"/>
                <w:color w:val="000000"/>
                <w:sz w:val="20"/>
              </w:rPr>
              <w:t xml:space="preserve">форме государственного учреждения, </w:t>
            </w:r>
            <w:r>
              <w:br/>
            </w:r>
            <w:r>
              <w:rPr>
                <w:rFonts w:ascii="Consolas"/>
                <w:b w:val="false"/>
                <w:i w:val="false"/>
                <w:color w:val="000000"/>
                <w:sz w:val="20"/>
              </w:rPr>
              <w:t>организациях образования для</w:t>
            </w:r>
            <w:r>
              <w:br/>
            </w:r>
            <w:r>
              <w:rPr>
                <w:rFonts w:ascii="Consolas"/>
                <w:b w:val="false"/>
                <w:i w:val="false"/>
                <w:color w:val="000000"/>
                <w:sz w:val="20"/>
              </w:rPr>
              <w:t>детей-сирот и детей, оставшихся</w:t>
            </w:r>
            <w:r>
              <w:br/>
            </w:r>
            <w:r>
              <w:rPr>
                <w:rFonts w:ascii="Consolas"/>
                <w:b w:val="false"/>
                <w:i w:val="false"/>
                <w:color w:val="000000"/>
                <w:sz w:val="20"/>
              </w:rPr>
              <w:t>без попечения родителей</w:t>
            </w:r>
          </w:p>
        </w:tc>
      </w:tr>
    </w:tbl>
    <w:p>
      <w:pPr>
        <w:spacing w:after="0"/>
        <w:ind w:left="0"/>
        <w:jc w:val="left"/>
      </w:pPr>
      <w:r>
        <w:rPr>
          <w:rFonts w:ascii="Consolas"/>
          <w:b w:val="false"/>
          <w:i w:val="false"/>
          <w:color w:val="ff0000"/>
          <w:sz w:val="20"/>
        </w:rPr>
        <w:t xml:space="preserve">
      Сноска. Приложение 2 с изменениями, внесенными приказом и.о. Министра образования и науки РК от 22.02.2017 </w:t>
      </w:r>
      <w:r>
        <w:rPr>
          <w:rFonts w:ascii="Consolas"/>
          <w:b w:val="false"/>
          <w:i w:val="false"/>
          <w:color w:val="ff0000"/>
          <w:sz w:val="20"/>
        </w:rPr>
        <w:t>№ 76</w:t>
      </w:r>
      <w:r>
        <w:rPr>
          <w:rFonts w:ascii="Consolas"/>
          <w:b w:val="false"/>
          <w:i w:val="false"/>
          <w:color w:val="ff0000"/>
          <w:sz w:val="20"/>
        </w:rPr>
        <w:t xml:space="preserve"> (вводится в действие по истечении десяти календарных дней после дня первого официального опубликования).</w:t>
      </w:r>
    </w:p>
    <w:bookmarkStart w:name="z215" w:id="297"/>
    <w:p>
      <w:pPr>
        <w:spacing w:after="0"/>
        <w:ind w:left="0"/>
        <w:jc w:val="left"/>
      </w:pPr>
      <w:r>
        <w:rPr>
          <w:rFonts w:ascii="Consolas"/>
          <w:b/>
          <w:i w:val="false"/>
          <w:color w:val="000000"/>
        </w:rPr>
        <w:t xml:space="preserve"> Техническое задание к типовой конкурсной документации по</w:t>
      </w:r>
      <w:r>
        <w:br/>
      </w:r>
      <w:r>
        <w:rPr>
          <w:rFonts w:ascii="Consolas"/>
          <w:b/>
          <w:i w:val="false"/>
          <w:color w:val="000000"/>
        </w:rPr>
        <w:t>приобретению товаров, связанных с обеспечением питания детей,</w:t>
      </w:r>
      <w:r>
        <w:br/>
      </w:r>
      <w:r>
        <w:rPr>
          <w:rFonts w:ascii="Consolas"/>
          <w:b/>
          <w:i w:val="false"/>
          <w:color w:val="000000"/>
        </w:rPr>
        <w:t>воспитывающихся и обучающихся в дошкольных организациях</w:t>
      </w:r>
      <w:r>
        <w:br/>
      </w:r>
      <w:r>
        <w:rPr>
          <w:rFonts w:ascii="Consolas"/>
          <w:b/>
          <w:i w:val="false"/>
          <w:color w:val="000000"/>
        </w:rPr>
        <w:t>образования, созданных в организационно-правовой форме</w:t>
      </w:r>
      <w:r>
        <w:br/>
      </w:r>
      <w:r>
        <w:rPr>
          <w:rFonts w:ascii="Consolas"/>
          <w:b/>
          <w:i w:val="false"/>
          <w:color w:val="000000"/>
        </w:rPr>
        <w:t>государственных учреждений, организациях образования для</w:t>
      </w:r>
      <w:r>
        <w:br/>
      </w:r>
      <w:r>
        <w:rPr>
          <w:rFonts w:ascii="Consolas"/>
          <w:b/>
          <w:i w:val="false"/>
          <w:color w:val="000000"/>
        </w:rPr>
        <w:t>детей-сирот и детей, оставшихся без попечения родителей</w:t>
      </w:r>
    </w:p>
    <w:bookmarkEnd w:id="297"/>
    <w:p>
      <w:pPr>
        <w:spacing w:after="0"/>
        <w:ind w:left="0"/>
        <w:jc w:val="left"/>
      </w:pPr>
      <w:r>
        <w:rPr>
          <w:rFonts w:ascii="Consolas"/>
          <w:b w:val="false"/>
          <w:i w:val="false"/>
          <w:color w:val="000000"/>
          <w:sz w:val="20"/>
        </w:rPr>
        <w:t>
      В техническом задании дается полное описание и требуемые</w:t>
      </w:r>
    </w:p>
    <w:p>
      <w:pPr>
        <w:spacing w:after="0"/>
        <w:ind w:left="0"/>
        <w:jc w:val="left"/>
      </w:pPr>
      <w:r>
        <w:rPr>
          <w:rFonts w:ascii="Consolas"/>
          <w:b w:val="false"/>
          <w:i w:val="false"/>
          <w:color w:val="000000"/>
          <w:sz w:val="20"/>
        </w:rPr>
        <w:t>
      функциональные, технические, качественные характеристики</w:t>
      </w:r>
    </w:p>
    <w:p>
      <w:pPr>
        <w:spacing w:after="0"/>
        <w:ind w:left="0"/>
        <w:jc w:val="left"/>
      </w:pPr>
      <w:r>
        <w:rPr>
          <w:rFonts w:ascii="Consolas"/>
          <w:b w:val="false"/>
          <w:i w:val="false"/>
          <w:color w:val="000000"/>
          <w:sz w:val="20"/>
        </w:rPr>
        <w:t>
      приобретаемых товаров, которым должны соответствовать поставляемые</w:t>
      </w:r>
    </w:p>
    <w:p>
      <w:pPr>
        <w:spacing w:after="0"/>
        <w:ind w:left="0"/>
        <w:jc w:val="left"/>
      </w:pPr>
      <w:r>
        <w:rPr>
          <w:rFonts w:ascii="Consolas"/>
          <w:b w:val="false"/>
          <w:i w:val="false"/>
          <w:color w:val="000000"/>
          <w:sz w:val="20"/>
        </w:rPr>
        <w:t>
      товары, срок гарантии.</w:t>
      </w:r>
    </w:p>
    <w:p>
      <w:pPr>
        <w:spacing w:after="0"/>
        <w:ind w:left="0"/>
        <w:jc w:val="left"/>
      </w:pPr>
      <w:r>
        <w:rPr>
          <w:rFonts w:ascii="Consolas"/>
          <w:b w:val="false"/>
          <w:i w:val="false"/>
          <w:color w:val="000000"/>
          <w:sz w:val="20"/>
        </w:rPr>
        <w:t>
      В техническом задании на товары описание функциональных,</w:t>
      </w:r>
    </w:p>
    <w:p>
      <w:pPr>
        <w:spacing w:after="0"/>
        <w:ind w:left="0"/>
        <w:jc w:val="left"/>
      </w:pPr>
      <w:r>
        <w:rPr>
          <w:rFonts w:ascii="Consolas"/>
          <w:b w:val="false"/>
          <w:i w:val="false"/>
          <w:color w:val="000000"/>
          <w:sz w:val="20"/>
        </w:rPr>
        <w:t>
      технических, качественных характеристик должны быть распределены на</w:t>
      </w:r>
    </w:p>
    <w:p>
      <w:pPr>
        <w:spacing w:after="0"/>
        <w:ind w:left="0"/>
        <w:jc w:val="left"/>
      </w:pPr>
      <w:r>
        <w:rPr>
          <w:rFonts w:ascii="Consolas"/>
          <w:b w:val="false"/>
          <w:i w:val="false"/>
          <w:color w:val="000000"/>
          <w:sz w:val="20"/>
        </w:rPr>
        <w:t>
      соответствующие разделы, содержащие пределы функциональности,</w:t>
      </w:r>
    </w:p>
    <w:p>
      <w:pPr>
        <w:spacing w:after="0"/>
        <w:ind w:left="0"/>
        <w:jc w:val="left"/>
      </w:pPr>
      <w:r>
        <w:rPr>
          <w:rFonts w:ascii="Consolas"/>
          <w:b w:val="false"/>
          <w:i w:val="false"/>
          <w:color w:val="000000"/>
          <w:sz w:val="20"/>
        </w:rPr>
        <w:t>
      параметры технических характеристик, назначение товара для целей</w:t>
      </w:r>
    </w:p>
    <w:p>
      <w:pPr>
        <w:spacing w:after="0"/>
        <w:ind w:left="0"/>
        <w:jc w:val="left"/>
      </w:pPr>
      <w:r>
        <w:rPr>
          <w:rFonts w:ascii="Consolas"/>
          <w:b w:val="false"/>
          <w:i w:val="false"/>
          <w:color w:val="000000"/>
          <w:sz w:val="20"/>
        </w:rPr>
        <w:t>
      определения лучшей технической спецификации.</w:t>
      </w:r>
    </w:p>
    <w:p>
      <w:pPr>
        <w:spacing w:after="0"/>
        <w:ind w:left="0"/>
        <w:jc w:val="left"/>
      </w:pPr>
      <w:r>
        <w:rPr>
          <w:rFonts w:ascii="Consolas"/>
          <w:b w:val="false"/>
          <w:i w:val="false"/>
          <w:color w:val="000000"/>
          <w:sz w:val="20"/>
        </w:rPr>
        <w:t>
      Приобретаемые продукты питания должны соответствовать</w:t>
      </w:r>
    </w:p>
    <w:p>
      <w:pPr>
        <w:spacing w:after="0"/>
        <w:ind w:left="0"/>
        <w:jc w:val="left"/>
      </w:pPr>
      <w:r>
        <w:rPr>
          <w:rFonts w:ascii="Consolas"/>
          <w:b w:val="false"/>
          <w:i w:val="false"/>
          <w:color w:val="000000"/>
          <w:sz w:val="20"/>
        </w:rPr>
        <w:t>
      требованиям, установленным законодательством Республики Казахстан о</w:t>
      </w:r>
    </w:p>
    <w:p>
      <w:pPr>
        <w:spacing w:after="0"/>
        <w:ind w:left="0"/>
        <w:jc w:val="left"/>
      </w:pPr>
      <w:r>
        <w:rPr>
          <w:rFonts w:ascii="Consolas"/>
          <w:b w:val="false"/>
          <w:i w:val="false"/>
          <w:color w:val="000000"/>
          <w:sz w:val="20"/>
        </w:rPr>
        <w:t>
      безопасности пищевой продукции.</w:t>
      </w:r>
    </w:p>
    <w:p>
      <w:pPr>
        <w:spacing w:after="0"/>
        <w:ind w:left="0"/>
        <w:jc w:val="left"/>
      </w:pPr>
      <w:r>
        <w:rPr>
          <w:rFonts w:ascii="Consolas"/>
          <w:b w:val="false"/>
          <w:i w:val="false"/>
          <w:color w:val="000000"/>
          <w:sz w:val="20"/>
        </w:rPr>
        <w:t>
      Для поддержки отечественных производителей товаров</w:t>
      </w:r>
    </w:p>
    <w:p>
      <w:pPr>
        <w:spacing w:after="0"/>
        <w:ind w:left="0"/>
        <w:jc w:val="left"/>
      </w:pPr>
      <w:r>
        <w:rPr>
          <w:rFonts w:ascii="Consolas"/>
          <w:b w:val="false"/>
          <w:i w:val="false"/>
          <w:color w:val="000000"/>
          <w:sz w:val="20"/>
        </w:rPr>
        <w:t>
      потенциальный поставщик приобретает не менее 80% (восьмидесяти</w:t>
      </w:r>
    </w:p>
    <w:p>
      <w:pPr>
        <w:spacing w:after="0"/>
        <w:ind w:left="0"/>
        <w:jc w:val="left"/>
      </w:pPr>
      <w:r>
        <w:rPr>
          <w:rFonts w:ascii="Consolas"/>
          <w:b w:val="false"/>
          <w:i w:val="false"/>
          <w:color w:val="000000"/>
          <w:sz w:val="20"/>
        </w:rPr>
        <w:t>
      процентов) продуктов питания у отечественных производителей товаров.</w:t>
      </w:r>
    </w:p>
    <w:p>
      <w:pPr>
        <w:spacing w:after="0"/>
        <w:ind w:left="0"/>
        <w:jc w:val="left"/>
      </w:pPr>
      <w:r>
        <w:rPr>
          <w:rFonts w:ascii="Consolas"/>
          <w:b w:val="false"/>
          <w:i w:val="false"/>
          <w:color w:val="000000"/>
          <w:sz w:val="20"/>
        </w:rPr>
        <w:t>
      Заявки потенциального поставщика товаров не принимаются, если:</w:t>
      </w:r>
    </w:p>
    <w:bookmarkStart w:name="z83" w:id="298"/>
    <w:p>
      <w:pPr>
        <w:spacing w:after="0"/>
        <w:ind w:left="0"/>
        <w:jc w:val="left"/>
      </w:pPr>
      <w:r>
        <w:rPr>
          <w:rFonts w:ascii="Consolas"/>
          <w:b w:val="false"/>
          <w:i w:val="false"/>
          <w:color w:val="000000"/>
          <w:sz w:val="20"/>
        </w:rPr>
        <w:t xml:space="preserve">
      1) состоит в Реестре недобросовестных участников государственных закупок, формируемый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4 декабря 2015 года "О государственных закупках";</w:t>
      </w:r>
    </w:p>
    <w:bookmarkEnd w:id="298"/>
    <w:bookmarkStart w:name="z84" w:id="299"/>
    <w:p>
      <w:pPr>
        <w:spacing w:after="0"/>
        <w:ind w:left="0"/>
        <w:jc w:val="left"/>
      </w:pPr>
      <w:r>
        <w:rPr>
          <w:rFonts w:ascii="Consolas"/>
          <w:b w:val="false"/>
          <w:i w:val="false"/>
          <w:color w:val="000000"/>
          <w:sz w:val="20"/>
        </w:rPr>
        <w:t>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bookmarkEnd w:id="299"/>
    <w:bookmarkStart w:name="z85" w:id="300"/>
    <w:p>
      <w:pPr>
        <w:spacing w:after="0"/>
        <w:ind w:left="0"/>
        <w:jc w:val="left"/>
      </w:pPr>
      <w:r>
        <w:rPr>
          <w:rFonts w:ascii="Consolas"/>
          <w:b w:val="false"/>
          <w:i w:val="false"/>
          <w:color w:val="000000"/>
          <w:sz w:val="20"/>
        </w:rPr>
        <w:t>
      3) не является резидентом Республики Казахстан;</w:t>
      </w:r>
    </w:p>
    <w:bookmarkEnd w:id="300"/>
    <w:p>
      <w:pPr>
        <w:spacing w:after="0"/>
        <w:ind w:left="0"/>
        <w:jc w:val="left"/>
      </w:pPr>
      <w:r>
        <w:rPr>
          <w:rFonts w:ascii="Consolas"/>
          <w:b w:val="false"/>
          <w:i w:val="false"/>
          <w:color w:val="000000"/>
          <w:sz w:val="20"/>
        </w:rPr>
        <w:t>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pPr>
        <w:spacing w:after="0"/>
        <w:ind w:left="0"/>
        <w:jc w:val="left"/>
      </w:pPr>
      <w:r>
        <w:rPr>
          <w:rFonts w:ascii="Consolas"/>
          <w:b w:val="false"/>
          <w:i w:val="false"/>
          <w:color w:val="000000"/>
          <w:sz w:val="20"/>
        </w:rPr>
        <w:t>
      Дата</w:t>
      </w:r>
    </w:p>
    <w:p>
      <w:pPr>
        <w:spacing w:after="0"/>
        <w:ind w:left="0"/>
        <w:jc w:val="left"/>
      </w:pPr>
      <w:r>
        <w:rPr>
          <w:rFonts w:ascii="Consolas"/>
          <w:b w:val="false"/>
          <w:i w:val="false"/>
          <w:color w:val="000000"/>
          <w:sz w:val="20"/>
        </w:rPr>
        <w:t>
      Подпись руководителя организации образования _____________________ М.П.</w:t>
      </w:r>
    </w:p>
    <w:p>
      <w:pPr>
        <w:spacing w:after="0"/>
        <w:ind w:left="0"/>
        <w:jc w:val="left"/>
      </w:pPr>
      <w:r>
        <w:rPr>
          <w:rFonts w:ascii="Consolas"/>
          <w:b w:val="false"/>
          <w:i w:val="false"/>
          <w:color w:val="000000"/>
          <w:sz w:val="20"/>
        </w:rPr>
        <w:t>
                 (указать фамилию, имя, отчество (при наличии), должность)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Типовой конкурсной документации</w:t>
            </w:r>
            <w:r>
              <w:br/>
            </w:r>
            <w:r>
              <w:rPr>
                <w:rFonts w:ascii="Consolas"/>
                <w:b w:val="false"/>
                <w:i w:val="false"/>
                <w:color w:val="000000"/>
                <w:sz w:val="20"/>
              </w:rPr>
              <w:t>по приобретению товаров, связанных с</w:t>
            </w:r>
            <w:r>
              <w:br/>
            </w:r>
            <w:r>
              <w:rPr>
                <w:rFonts w:ascii="Consolas"/>
                <w:b w:val="false"/>
                <w:i w:val="false"/>
                <w:color w:val="000000"/>
                <w:sz w:val="20"/>
              </w:rPr>
              <w:t>обеспечением питания детей,</w:t>
            </w:r>
            <w:r>
              <w:br/>
            </w:r>
            <w:r>
              <w:rPr>
                <w:rFonts w:ascii="Consolas"/>
                <w:b w:val="false"/>
                <w:i w:val="false"/>
                <w:color w:val="000000"/>
                <w:sz w:val="20"/>
              </w:rPr>
              <w:t>воспитывающихся и обучающихся в</w:t>
            </w:r>
            <w:r>
              <w:br/>
            </w:r>
            <w:r>
              <w:rPr>
                <w:rFonts w:ascii="Consolas"/>
                <w:b w:val="false"/>
                <w:i w:val="false"/>
                <w:color w:val="000000"/>
                <w:sz w:val="20"/>
              </w:rPr>
              <w:t>дошкольных организациях образования,</w:t>
            </w:r>
            <w:r>
              <w:br/>
            </w:r>
            <w:r>
              <w:rPr>
                <w:rFonts w:ascii="Consolas"/>
                <w:b w:val="false"/>
                <w:i w:val="false"/>
                <w:color w:val="000000"/>
                <w:sz w:val="20"/>
              </w:rPr>
              <w:t>созданных в организационно-правовой</w:t>
            </w:r>
            <w:r>
              <w:br/>
            </w:r>
            <w:r>
              <w:rPr>
                <w:rFonts w:ascii="Consolas"/>
                <w:b w:val="false"/>
                <w:i w:val="false"/>
                <w:color w:val="000000"/>
                <w:sz w:val="20"/>
              </w:rPr>
              <w:t xml:space="preserve">форме государственного учреждения, </w:t>
            </w:r>
            <w:r>
              <w:br/>
            </w:r>
            <w:r>
              <w:rPr>
                <w:rFonts w:ascii="Consolas"/>
                <w:b w:val="false"/>
                <w:i w:val="false"/>
                <w:color w:val="000000"/>
                <w:sz w:val="20"/>
              </w:rPr>
              <w:t>организациях образования для</w:t>
            </w:r>
            <w:r>
              <w:br/>
            </w:r>
            <w:r>
              <w:rPr>
                <w:rFonts w:ascii="Consolas"/>
                <w:b w:val="false"/>
                <w:i w:val="false"/>
                <w:color w:val="000000"/>
                <w:sz w:val="20"/>
              </w:rPr>
              <w:t>детей-сирот и детей, оставшихся</w:t>
            </w:r>
            <w:r>
              <w:br/>
            </w:r>
            <w:r>
              <w:rPr>
                <w:rFonts w:ascii="Consolas"/>
                <w:b w:val="false"/>
                <w:i w:val="false"/>
                <w:color w:val="000000"/>
                <w:sz w:val="20"/>
              </w:rPr>
              <w:t>без попечения родителей</w:t>
            </w:r>
          </w:p>
        </w:tc>
      </w:tr>
    </w:tbl>
    <w:p>
      <w:pPr>
        <w:spacing w:after="0"/>
        <w:ind w:left="0"/>
        <w:jc w:val="left"/>
      </w:pPr>
      <w:r>
        <w:rPr>
          <w:rFonts w:ascii="Consolas"/>
          <w:b w:val="false"/>
          <w:i w:val="false"/>
          <w:color w:val="000000"/>
          <w:sz w:val="20"/>
        </w:rPr>
        <w:t xml:space="preserve">
      Форма      </w:t>
      </w:r>
    </w:p>
    <w:bookmarkStart w:name="z217" w:id="301"/>
    <w:p>
      <w:pPr>
        <w:spacing w:after="0"/>
        <w:ind w:left="0"/>
        <w:jc w:val="left"/>
      </w:pPr>
      <w:r>
        <w:rPr>
          <w:rFonts w:ascii="Consolas"/>
          <w:b/>
          <w:i w:val="false"/>
          <w:color w:val="000000"/>
        </w:rPr>
        <w:t xml:space="preserve"> Заявка на участие в конкурсе</w:t>
      </w:r>
    </w:p>
    <w:bookmarkEnd w:id="301"/>
    <w:p>
      <w:pPr>
        <w:spacing w:after="0"/>
        <w:ind w:left="0"/>
        <w:jc w:val="left"/>
      </w:pPr>
      <w:r>
        <w:rPr>
          <w:rFonts w:ascii="Consolas"/>
          <w:b w:val="false"/>
          <w:i w:val="false"/>
          <w:color w:val="000000"/>
          <w:sz w:val="20"/>
        </w:rPr>
        <w:t>
      (для юридического лица)</w:t>
      </w:r>
    </w:p>
    <w:p>
      <w:pPr>
        <w:spacing w:after="0"/>
        <w:ind w:left="0"/>
        <w:jc w:val="left"/>
      </w:pPr>
      <w:r>
        <w:rPr>
          <w:rFonts w:ascii="Consolas"/>
          <w:b w:val="false"/>
          <w:i w:val="false"/>
          <w:color w:val="000000"/>
          <w:sz w:val="20"/>
        </w:rPr>
        <w:t>
      Кому_________________________________________________________</w:t>
      </w:r>
    </w:p>
    <w:p>
      <w:pPr>
        <w:spacing w:after="0"/>
        <w:ind w:left="0"/>
        <w:jc w:val="left"/>
      </w:pPr>
      <w:r>
        <w:rPr>
          <w:rFonts w:ascii="Consolas"/>
          <w:b w:val="false"/>
          <w:i w:val="false"/>
          <w:color w:val="000000"/>
          <w:sz w:val="20"/>
        </w:rPr>
        <w:t>
      (наименование организатора конкурса)</w:t>
      </w:r>
    </w:p>
    <w:p>
      <w:pPr>
        <w:spacing w:after="0"/>
        <w:ind w:left="0"/>
        <w:jc w:val="left"/>
      </w:pPr>
      <w:r>
        <w:rPr>
          <w:rFonts w:ascii="Consolas"/>
          <w:b w:val="false"/>
          <w:i w:val="false"/>
          <w:color w:val="000000"/>
          <w:sz w:val="20"/>
        </w:rPr>
        <w:t>
      От кого_______________________________________________________</w:t>
      </w:r>
    </w:p>
    <w:p>
      <w:pPr>
        <w:spacing w:after="0"/>
        <w:ind w:left="0"/>
        <w:jc w:val="left"/>
      </w:pPr>
      <w:r>
        <w:rPr>
          <w:rFonts w:ascii="Consolas"/>
          <w:b w:val="false"/>
          <w:i w:val="false"/>
          <w:color w:val="000000"/>
          <w:sz w:val="20"/>
        </w:rPr>
        <w:t>
      (полное наименование потенциального поставщика)</w:t>
      </w:r>
    </w:p>
    <w:bookmarkStart w:name="z337" w:id="302"/>
    <w:p>
      <w:pPr>
        <w:spacing w:after="0"/>
        <w:ind w:left="0"/>
        <w:jc w:val="left"/>
      </w:pPr>
      <w:r>
        <w:rPr>
          <w:rFonts w:ascii="Consolas"/>
          <w:b w:val="false"/>
          <w:i w:val="false"/>
          <w:color w:val="000000"/>
          <w:sz w:val="20"/>
        </w:rPr>
        <w:t>
      1. Сведения о потенциальном поставщике, претендующем на участие</w:t>
      </w:r>
    </w:p>
    <w:bookmarkEnd w:id="302"/>
    <w:p>
      <w:pPr>
        <w:spacing w:after="0"/>
        <w:ind w:left="0"/>
        <w:jc w:val="left"/>
      </w:pPr>
      <w:r>
        <w:rPr>
          <w:rFonts w:ascii="Consolas"/>
          <w:b w:val="false"/>
          <w:i w:val="false"/>
          <w:color w:val="000000"/>
          <w:sz w:val="20"/>
        </w:rPr>
        <w:t>
      в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5"/>
        <w:gridCol w:w="225"/>
      </w:tblGrid>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Юридический, почтовый адреса и контактные телефоны, потенциального поставщика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Фамилия, имя, отчество (при его наличии) первого руководителя юридического лица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Cостоит ли юридическое лицо в реестре недобросовестных участников государственных закупок, формируемый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4 декабря 2015 года "О государственных закупках"</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Имеются ли у руководителя юридического лица и (или) уполномоченного представителя данного юридического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Резидентство юридического лица</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338" w:id="303"/>
    <w:p>
      <w:pPr>
        <w:spacing w:after="0"/>
        <w:ind w:left="0"/>
        <w:jc w:val="left"/>
      </w:pPr>
      <w:r>
        <w:rPr>
          <w:rFonts w:ascii="Consolas"/>
          <w:b w:val="false"/>
          <w:i w:val="false"/>
          <w:color w:val="000000"/>
          <w:sz w:val="20"/>
        </w:rPr>
        <w:t>
      2. ___________________________________________________________</w:t>
      </w:r>
    </w:p>
    <w:bookmarkEnd w:id="303"/>
    <w:p>
      <w:pPr>
        <w:spacing w:after="0"/>
        <w:ind w:left="0"/>
        <w:jc w:val="left"/>
      </w:pPr>
      <w:r>
        <w:rPr>
          <w:rFonts w:ascii="Consolas"/>
          <w:b w:val="false"/>
          <w:i w:val="false"/>
          <w:color w:val="000000"/>
          <w:sz w:val="20"/>
        </w:rPr>
        <w:t>
      (полное наименование юридического лица)</w:t>
      </w:r>
    </w:p>
    <w:p>
      <w:pPr>
        <w:spacing w:after="0"/>
        <w:ind w:left="0"/>
        <w:jc w:val="left"/>
      </w:pPr>
      <w:r>
        <w:rPr>
          <w:rFonts w:ascii="Consolas"/>
          <w:b w:val="false"/>
          <w:i w:val="false"/>
          <w:color w:val="000000"/>
          <w:sz w:val="20"/>
        </w:rPr>
        <w:t>
      настоящей заявкой выражает желание принять участие в конкурсе</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(полное наименование конкурса)</w:t>
      </w:r>
    </w:p>
    <w:p>
      <w:pPr>
        <w:spacing w:after="0"/>
        <w:ind w:left="0"/>
        <w:jc w:val="left"/>
      </w:pPr>
      <w:r>
        <w:rPr>
          <w:rFonts w:ascii="Consolas"/>
          <w:b w:val="false"/>
          <w:i w:val="false"/>
          <w:color w:val="000000"/>
          <w:sz w:val="20"/>
        </w:rPr>
        <w:t>
      в качестве потенциального поставщика и согласен поставить товар</w:t>
      </w:r>
    </w:p>
    <w:p>
      <w:pPr>
        <w:spacing w:after="0"/>
        <w:ind w:left="0"/>
        <w:jc w:val="left"/>
      </w:pPr>
      <w:r>
        <w:rPr>
          <w:rFonts w:ascii="Consolas"/>
          <w:b w:val="false"/>
          <w:i w:val="false"/>
          <w:color w:val="000000"/>
          <w:sz w:val="20"/>
        </w:rPr>
        <w:t>
      ________________________________________(указать необходимое)</w:t>
      </w:r>
    </w:p>
    <w:p>
      <w:pPr>
        <w:spacing w:after="0"/>
        <w:ind w:left="0"/>
        <w:jc w:val="left"/>
      </w:pPr>
      <w:r>
        <w:rPr>
          <w:rFonts w:ascii="Consolas"/>
          <w:b w:val="false"/>
          <w:i w:val="false"/>
          <w:color w:val="000000"/>
          <w:sz w:val="20"/>
        </w:rPr>
        <w:t>
      в соответствии с требованиями и условиями, предусмотренными</w:t>
      </w:r>
    </w:p>
    <w:p>
      <w:pPr>
        <w:spacing w:after="0"/>
        <w:ind w:left="0"/>
        <w:jc w:val="left"/>
      </w:pPr>
      <w:r>
        <w:rPr>
          <w:rFonts w:ascii="Consolas"/>
          <w:b w:val="false"/>
          <w:i w:val="false"/>
          <w:color w:val="000000"/>
          <w:sz w:val="20"/>
        </w:rPr>
        <w:t>
      конкурсной документацией.</w:t>
      </w:r>
    </w:p>
    <w:bookmarkStart w:name="z339" w:id="304"/>
    <w:p>
      <w:pPr>
        <w:spacing w:after="0"/>
        <w:ind w:left="0"/>
        <w:jc w:val="left"/>
      </w:pPr>
      <w:r>
        <w:rPr>
          <w:rFonts w:ascii="Consolas"/>
          <w:b w:val="false"/>
          <w:i w:val="false"/>
          <w:color w:val="000000"/>
          <w:sz w:val="20"/>
        </w:rPr>
        <w:t>
      3. ____________________________________________________________</w:t>
      </w:r>
    </w:p>
    <w:bookmarkEnd w:id="304"/>
    <w:p>
      <w:pPr>
        <w:spacing w:after="0"/>
        <w:ind w:left="0"/>
        <w:jc w:val="left"/>
      </w:pPr>
      <w:r>
        <w:rPr>
          <w:rFonts w:ascii="Consolas"/>
          <w:b w:val="false"/>
          <w:i w:val="false"/>
          <w:color w:val="000000"/>
          <w:sz w:val="20"/>
        </w:rPr>
        <w:t>
      (полное наименование юридического лица)</w:t>
      </w:r>
    </w:p>
    <w:p>
      <w:pPr>
        <w:spacing w:after="0"/>
        <w:ind w:left="0"/>
        <w:jc w:val="left"/>
      </w:pPr>
      <w:r>
        <w:rPr>
          <w:rFonts w:ascii="Consolas"/>
          <w:b w:val="false"/>
          <w:i w:val="false"/>
          <w:color w:val="000000"/>
          <w:sz w:val="20"/>
        </w:rPr>
        <w:t>
      настоящей заявкой подтверждает отсутствие нарушений, предусмотренных</w:t>
      </w:r>
    </w:p>
    <w:p>
      <w:pPr>
        <w:spacing w:after="0"/>
        <w:ind w:left="0"/>
        <w:jc w:val="left"/>
      </w:pPr>
      <w:r>
        <w:rPr>
          <w:rFonts w:ascii="Consolas"/>
          <w:b w:val="false"/>
          <w:i w:val="false"/>
          <w:color w:val="000000"/>
          <w:sz w:val="20"/>
        </w:rPr>
        <w:t>
      законодательством.</w:t>
      </w:r>
    </w:p>
    <w:bookmarkStart w:name="z340" w:id="305"/>
    <w:p>
      <w:pPr>
        <w:spacing w:after="0"/>
        <w:ind w:left="0"/>
        <w:jc w:val="left"/>
      </w:pPr>
      <w:r>
        <w:rPr>
          <w:rFonts w:ascii="Consolas"/>
          <w:b w:val="false"/>
          <w:i w:val="false"/>
          <w:color w:val="000000"/>
          <w:sz w:val="20"/>
        </w:rPr>
        <w:t>
      4. ____________________________________________________________</w:t>
      </w:r>
    </w:p>
    <w:bookmarkEnd w:id="305"/>
    <w:p>
      <w:pPr>
        <w:spacing w:after="0"/>
        <w:ind w:left="0"/>
        <w:jc w:val="left"/>
      </w:pPr>
      <w:r>
        <w:rPr>
          <w:rFonts w:ascii="Consolas"/>
          <w:b w:val="false"/>
          <w:i w:val="false"/>
          <w:color w:val="000000"/>
          <w:sz w:val="20"/>
        </w:rPr>
        <w:t>
      (полное наименование юридического лица)</w:t>
      </w:r>
    </w:p>
    <w:p>
      <w:pPr>
        <w:spacing w:after="0"/>
        <w:ind w:left="0"/>
        <w:jc w:val="left"/>
      </w:pPr>
      <w:r>
        <w:rPr>
          <w:rFonts w:ascii="Consolas"/>
          <w:b w:val="false"/>
          <w:i w:val="false"/>
          <w:color w:val="000000"/>
          <w:sz w:val="20"/>
        </w:rPr>
        <w:t>
      подтверждает, что он ознакомлен с конкурсной документацией и</w:t>
      </w:r>
    </w:p>
    <w:p>
      <w:pPr>
        <w:spacing w:after="0"/>
        <w:ind w:left="0"/>
        <w:jc w:val="left"/>
      </w:pPr>
      <w:r>
        <w:rPr>
          <w:rFonts w:ascii="Consolas"/>
          <w:b w:val="false"/>
          <w:i w:val="false"/>
          <w:color w:val="000000"/>
          <w:sz w:val="20"/>
        </w:rPr>
        <w:t>
      осведомлен об ответственности за представление организатору конкурса</w:t>
      </w:r>
    </w:p>
    <w:p>
      <w:pPr>
        <w:spacing w:after="0"/>
        <w:ind w:left="0"/>
        <w:jc w:val="left"/>
      </w:pPr>
      <w:r>
        <w:rPr>
          <w:rFonts w:ascii="Consolas"/>
          <w:b w:val="false"/>
          <w:i w:val="false"/>
          <w:color w:val="000000"/>
          <w:sz w:val="20"/>
        </w:rPr>
        <w:t>
      и конкурсной комиссии недостоверных сведений о своей</w:t>
      </w:r>
    </w:p>
    <w:p>
      <w:pPr>
        <w:spacing w:after="0"/>
        <w:ind w:left="0"/>
        <w:jc w:val="left"/>
      </w:pPr>
      <w:r>
        <w:rPr>
          <w:rFonts w:ascii="Consolas"/>
          <w:b w:val="false"/>
          <w:i w:val="false"/>
          <w:color w:val="000000"/>
          <w:sz w:val="20"/>
        </w:rPr>
        <w:t>
      правоспособности, квалификации, качественных и иных характеристиках</w:t>
      </w:r>
    </w:p>
    <w:p>
      <w:pPr>
        <w:spacing w:after="0"/>
        <w:ind w:left="0"/>
        <w:jc w:val="left"/>
      </w:pPr>
      <w:r>
        <w:rPr>
          <w:rFonts w:ascii="Consolas"/>
          <w:b w:val="false"/>
          <w:i w:val="false"/>
          <w:color w:val="000000"/>
          <w:sz w:val="20"/>
        </w:rPr>
        <w:t>
      поставляемых товаров________________________________________________,</w:t>
      </w:r>
    </w:p>
    <w:p>
      <w:pPr>
        <w:spacing w:after="0"/>
        <w:ind w:left="0"/>
        <w:jc w:val="left"/>
      </w:pPr>
      <w:r>
        <w:rPr>
          <w:rFonts w:ascii="Consolas"/>
          <w:b w:val="false"/>
          <w:i w:val="false"/>
          <w:color w:val="000000"/>
          <w:sz w:val="20"/>
        </w:rPr>
        <w:t>
      (указать необходимое)</w:t>
      </w:r>
    </w:p>
    <w:p>
      <w:pPr>
        <w:spacing w:after="0"/>
        <w:ind w:left="0"/>
        <w:jc w:val="left"/>
      </w:pPr>
      <w:r>
        <w:rPr>
          <w:rFonts w:ascii="Consolas"/>
          <w:b w:val="false"/>
          <w:i w:val="false"/>
          <w:color w:val="000000"/>
          <w:sz w:val="20"/>
        </w:rPr>
        <w:t>
      а также иных ограничений, предусмотренных действующим</w:t>
      </w:r>
    </w:p>
    <w:p>
      <w:pPr>
        <w:spacing w:after="0"/>
        <w:ind w:left="0"/>
        <w:jc w:val="left"/>
      </w:pPr>
      <w:r>
        <w:rPr>
          <w:rFonts w:ascii="Consolas"/>
          <w:b w:val="false"/>
          <w:i w:val="false"/>
          <w:color w:val="000000"/>
          <w:sz w:val="20"/>
        </w:rPr>
        <w:t>
      законодательством Республики Казахстан.</w:t>
      </w:r>
    </w:p>
    <w:p>
      <w:pPr>
        <w:spacing w:after="0"/>
        <w:ind w:left="0"/>
        <w:jc w:val="left"/>
      </w:pPr>
      <w:r>
        <w:rPr>
          <w:rFonts w:ascii="Consolas"/>
          <w:b w:val="false"/>
          <w:i w:val="false"/>
          <w:color w:val="000000"/>
          <w:sz w:val="20"/>
        </w:rPr>
        <w:t>
      ____________________________________________________________________</w:t>
      </w:r>
    </w:p>
    <w:p>
      <w:pPr>
        <w:spacing w:after="0"/>
        <w:ind w:left="0"/>
        <w:jc w:val="left"/>
      </w:pPr>
      <w:r>
        <w:rPr>
          <w:rFonts w:ascii="Consolas"/>
          <w:b w:val="false"/>
          <w:i w:val="false"/>
          <w:color w:val="000000"/>
          <w:sz w:val="20"/>
        </w:rPr>
        <w:t>
      (полное наименование юридического лица)</w:t>
      </w:r>
    </w:p>
    <w:p>
      <w:pPr>
        <w:spacing w:after="0"/>
        <w:ind w:left="0"/>
        <w:jc w:val="left"/>
      </w:pPr>
      <w:r>
        <w:rPr>
          <w:rFonts w:ascii="Consolas"/>
          <w:b w:val="false"/>
          <w:i w:val="false"/>
          <w:color w:val="000000"/>
          <w:sz w:val="20"/>
        </w:rPr>
        <w:t>
      принимает на себя полную ответственность за представление в данной</w:t>
      </w:r>
    </w:p>
    <w:p>
      <w:pPr>
        <w:spacing w:after="0"/>
        <w:ind w:left="0"/>
        <w:jc w:val="left"/>
      </w:pPr>
      <w:r>
        <w:rPr>
          <w:rFonts w:ascii="Consolas"/>
          <w:b w:val="false"/>
          <w:i w:val="false"/>
          <w:color w:val="000000"/>
          <w:sz w:val="20"/>
        </w:rPr>
        <w:t>
      заявке на участие в конкурсе и прилагаемых к ней документах таких</w:t>
      </w:r>
    </w:p>
    <w:p>
      <w:pPr>
        <w:spacing w:after="0"/>
        <w:ind w:left="0"/>
        <w:jc w:val="left"/>
      </w:pPr>
      <w:r>
        <w:rPr>
          <w:rFonts w:ascii="Consolas"/>
          <w:b w:val="false"/>
          <w:i w:val="false"/>
          <w:color w:val="000000"/>
          <w:sz w:val="20"/>
        </w:rPr>
        <w:t>
      недостоверных сведений.</w:t>
      </w:r>
    </w:p>
    <w:bookmarkStart w:name="z341" w:id="306"/>
    <w:p>
      <w:pPr>
        <w:spacing w:after="0"/>
        <w:ind w:left="0"/>
        <w:jc w:val="left"/>
      </w:pPr>
      <w:r>
        <w:rPr>
          <w:rFonts w:ascii="Consolas"/>
          <w:b w:val="false"/>
          <w:i w:val="false"/>
          <w:color w:val="000000"/>
          <w:sz w:val="20"/>
        </w:rPr>
        <w:t>
      5. Настоящая конкурсная заявка действует в течение ___ дней.</w:t>
      </w:r>
    </w:p>
    <w:bookmarkEnd w:id="306"/>
    <w:bookmarkStart w:name="z342" w:id="307"/>
    <w:p>
      <w:pPr>
        <w:spacing w:after="0"/>
        <w:ind w:left="0"/>
        <w:jc w:val="left"/>
      </w:pPr>
      <w:r>
        <w:rPr>
          <w:rFonts w:ascii="Consolas"/>
          <w:b w:val="false"/>
          <w:i w:val="false"/>
          <w:color w:val="000000"/>
          <w:sz w:val="20"/>
        </w:rPr>
        <w:t>
      6. В случае признания _________________________________________</w:t>
      </w:r>
    </w:p>
    <w:bookmarkEnd w:id="307"/>
    <w:p>
      <w:pPr>
        <w:spacing w:after="0"/>
        <w:ind w:left="0"/>
        <w:jc w:val="left"/>
      </w:pPr>
      <w:r>
        <w:rPr>
          <w:rFonts w:ascii="Consolas"/>
          <w:b w:val="false"/>
          <w:i w:val="false"/>
          <w:color w:val="000000"/>
          <w:sz w:val="20"/>
        </w:rPr>
        <w:t>
                                         (наименование юридического лица)</w:t>
      </w:r>
    </w:p>
    <w:p>
      <w:pPr>
        <w:spacing w:after="0"/>
        <w:ind w:left="0"/>
        <w:jc w:val="left"/>
      </w:pPr>
      <w:r>
        <w:rPr>
          <w:rFonts w:ascii="Consolas"/>
          <w:b w:val="false"/>
          <w:i w:val="false"/>
          <w:color w:val="000000"/>
          <w:sz w:val="20"/>
        </w:rPr>
        <w:t>
      победителем конкурса обязуемся внести обеспечение исполнения договора</w:t>
      </w:r>
    </w:p>
    <w:p>
      <w:pPr>
        <w:spacing w:after="0"/>
        <w:ind w:left="0"/>
        <w:jc w:val="left"/>
      </w:pPr>
      <w:r>
        <w:rPr>
          <w:rFonts w:ascii="Consolas"/>
          <w:b w:val="false"/>
          <w:i w:val="false"/>
          <w:color w:val="000000"/>
          <w:sz w:val="20"/>
        </w:rPr>
        <w:t>
      на сумму, составляющую три процента от общей суммы договора.</w:t>
      </w:r>
    </w:p>
    <w:bookmarkStart w:name="z343" w:id="308"/>
    <w:p>
      <w:pPr>
        <w:spacing w:after="0"/>
        <w:ind w:left="0"/>
        <w:jc w:val="left"/>
      </w:pPr>
      <w:r>
        <w:rPr>
          <w:rFonts w:ascii="Consolas"/>
          <w:b w:val="false"/>
          <w:i w:val="false"/>
          <w:color w:val="000000"/>
          <w:sz w:val="20"/>
        </w:rPr>
        <w:t>
      7. Заявка на участие в конкурсе выполняет роль обязательного</w:t>
      </w:r>
    </w:p>
    <w:bookmarkEnd w:id="308"/>
    <w:p>
      <w:pPr>
        <w:spacing w:after="0"/>
        <w:ind w:left="0"/>
        <w:jc w:val="left"/>
      </w:pPr>
      <w:r>
        <w:rPr>
          <w:rFonts w:ascii="Consolas"/>
          <w:b w:val="false"/>
          <w:i w:val="false"/>
          <w:color w:val="000000"/>
          <w:sz w:val="20"/>
        </w:rPr>
        <w:t>
      договора между нами.</w:t>
      </w:r>
    </w:p>
    <w:p>
      <w:pPr>
        <w:spacing w:after="0"/>
        <w:ind w:left="0"/>
        <w:jc w:val="left"/>
      </w:pPr>
      <w:r>
        <w:rPr>
          <w:rFonts w:ascii="Consolas"/>
          <w:b w:val="false"/>
          <w:i w:val="false"/>
          <w:color w:val="000000"/>
          <w:sz w:val="20"/>
        </w:rPr>
        <w:t>
      Дата</w:t>
      </w:r>
    </w:p>
    <w:p>
      <w:pPr>
        <w:spacing w:after="0"/>
        <w:ind w:left="0"/>
        <w:jc w:val="left"/>
      </w:pPr>
      <w:r>
        <w:rPr>
          <w:rFonts w:ascii="Consolas"/>
          <w:b w:val="false"/>
          <w:i w:val="false"/>
          <w:color w:val="000000"/>
          <w:sz w:val="20"/>
        </w:rPr>
        <w:t>
      Подпись руководителя ________________________ М.П.</w:t>
      </w:r>
    </w:p>
    <w:p>
      <w:pPr>
        <w:spacing w:after="0"/>
        <w:ind w:left="0"/>
        <w:jc w:val="left"/>
      </w:pPr>
      <w:r>
        <w:rPr>
          <w:rFonts w:ascii="Consolas"/>
          <w:b w:val="false"/>
          <w:i w:val="false"/>
          <w:color w:val="000000"/>
          <w:sz w:val="20"/>
        </w:rPr>
        <w:t>
      (указать фамилия, имя, отчество (при его наличии), должность)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w:t>
            </w:r>
            <w:r>
              <w:br/>
            </w:r>
            <w:r>
              <w:rPr>
                <w:rFonts w:ascii="Consolas"/>
                <w:b w:val="false"/>
                <w:i w:val="false"/>
                <w:color w:val="000000"/>
                <w:sz w:val="20"/>
              </w:rPr>
              <w:t>к Типовой конкурсной документации</w:t>
            </w:r>
            <w:r>
              <w:br/>
            </w:r>
            <w:r>
              <w:rPr>
                <w:rFonts w:ascii="Consolas"/>
                <w:b w:val="false"/>
                <w:i w:val="false"/>
                <w:color w:val="000000"/>
                <w:sz w:val="20"/>
              </w:rPr>
              <w:t>по приобретению товаров, связанных с</w:t>
            </w:r>
            <w:r>
              <w:br/>
            </w:r>
            <w:r>
              <w:rPr>
                <w:rFonts w:ascii="Consolas"/>
                <w:b w:val="false"/>
                <w:i w:val="false"/>
                <w:color w:val="000000"/>
                <w:sz w:val="20"/>
              </w:rPr>
              <w:t>обеспечением питания детей,</w:t>
            </w:r>
            <w:r>
              <w:br/>
            </w:r>
            <w:r>
              <w:rPr>
                <w:rFonts w:ascii="Consolas"/>
                <w:b w:val="false"/>
                <w:i w:val="false"/>
                <w:color w:val="000000"/>
                <w:sz w:val="20"/>
              </w:rPr>
              <w:t>воспитывающихся и обучающихся в</w:t>
            </w:r>
            <w:r>
              <w:br/>
            </w:r>
            <w:r>
              <w:rPr>
                <w:rFonts w:ascii="Consolas"/>
                <w:b w:val="false"/>
                <w:i w:val="false"/>
                <w:color w:val="000000"/>
                <w:sz w:val="20"/>
              </w:rPr>
              <w:t>дошкольных организациях образования,</w:t>
            </w:r>
            <w:r>
              <w:br/>
            </w:r>
            <w:r>
              <w:rPr>
                <w:rFonts w:ascii="Consolas"/>
                <w:b w:val="false"/>
                <w:i w:val="false"/>
                <w:color w:val="000000"/>
                <w:sz w:val="20"/>
              </w:rPr>
              <w:t>созданных в организационно-правовой</w:t>
            </w:r>
            <w:r>
              <w:br/>
            </w:r>
            <w:r>
              <w:rPr>
                <w:rFonts w:ascii="Consolas"/>
                <w:b w:val="false"/>
                <w:i w:val="false"/>
                <w:color w:val="000000"/>
                <w:sz w:val="20"/>
              </w:rPr>
              <w:t xml:space="preserve">форме государственного учреждения, </w:t>
            </w:r>
            <w:r>
              <w:br/>
            </w:r>
            <w:r>
              <w:rPr>
                <w:rFonts w:ascii="Consolas"/>
                <w:b w:val="false"/>
                <w:i w:val="false"/>
                <w:color w:val="000000"/>
                <w:sz w:val="20"/>
              </w:rPr>
              <w:t>организациях образования для</w:t>
            </w:r>
            <w:r>
              <w:br/>
            </w:r>
            <w:r>
              <w:rPr>
                <w:rFonts w:ascii="Consolas"/>
                <w:b w:val="false"/>
                <w:i w:val="false"/>
                <w:color w:val="000000"/>
                <w:sz w:val="20"/>
              </w:rPr>
              <w:t>детей-сирот и детей, оставшихся</w:t>
            </w:r>
            <w:r>
              <w:br/>
            </w:r>
            <w:r>
              <w:rPr>
                <w:rFonts w:ascii="Consolas"/>
                <w:b w:val="false"/>
                <w:i w:val="false"/>
                <w:color w:val="000000"/>
                <w:sz w:val="20"/>
              </w:rPr>
              <w:t>без попечения родителей</w:t>
            </w:r>
          </w:p>
        </w:tc>
      </w:tr>
    </w:tbl>
    <w:p>
      <w:pPr>
        <w:spacing w:after="0"/>
        <w:ind w:left="0"/>
        <w:jc w:val="left"/>
      </w:pPr>
      <w:r>
        <w:rPr>
          <w:rFonts w:ascii="Consolas"/>
          <w:b w:val="false"/>
          <w:i w:val="false"/>
          <w:color w:val="000000"/>
          <w:sz w:val="20"/>
        </w:rPr>
        <w:t xml:space="preserve">
      Форма      </w:t>
      </w:r>
    </w:p>
    <w:bookmarkStart w:name="z219" w:id="309"/>
    <w:p>
      <w:pPr>
        <w:spacing w:after="0"/>
        <w:ind w:left="0"/>
        <w:jc w:val="left"/>
      </w:pPr>
      <w:r>
        <w:rPr>
          <w:rFonts w:ascii="Consolas"/>
          <w:b/>
          <w:i w:val="false"/>
          <w:color w:val="000000"/>
        </w:rPr>
        <w:t xml:space="preserve"> Заявка на участие в конкурсе</w:t>
      </w:r>
    </w:p>
    <w:bookmarkEnd w:id="309"/>
    <w:p>
      <w:pPr>
        <w:spacing w:after="0"/>
        <w:ind w:left="0"/>
        <w:jc w:val="left"/>
      </w:pPr>
      <w:r>
        <w:rPr>
          <w:rFonts w:ascii="Consolas"/>
          <w:b w:val="false"/>
          <w:i w:val="false"/>
          <w:color w:val="000000"/>
          <w:sz w:val="20"/>
        </w:rPr>
        <w:t>
      (для физического лица)</w:t>
      </w:r>
    </w:p>
    <w:p>
      <w:pPr>
        <w:spacing w:after="0"/>
        <w:ind w:left="0"/>
        <w:jc w:val="left"/>
      </w:pPr>
      <w:r>
        <w:rPr>
          <w:rFonts w:ascii="Consolas"/>
          <w:b w:val="false"/>
          <w:i w:val="false"/>
          <w:color w:val="000000"/>
          <w:sz w:val="20"/>
        </w:rPr>
        <w:t>
      Кому_________________________________________________________</w:t>
      </w:r>
    </w:p>
    <w:p>
      <w:pPr>
        <w:spacing w:after="0"/>
        <w:ind w:left="0"/>
        <w:jc w:val="left"/>
      </w:pPr>
      <w:r>
        <w:rPr>
          <w:rFonts w:ascii="Consolas"/>
          <w:b w:val="false"/>
          <w:i w:val="false"/>
          <w:color w:val="000000"/>
          <w:sz w:val="20"/>
        </w:rPr>
        <w:t>
      (наименование организатора конкурса)</w:t>
      </w:r>
    </w:p>
    <w:p>
      <w:pPr>
        <w:spacing w:after="0"/>
        <w:ind w:left="0"/>
        <w:jc w:val="left"/>
      </w:pPr>
      <w:r>
        <w:rPr>
          <w:rFonts w:ascii="Consolas"/>
          <w:b w:val="false"/>
          <w:i w:val="false"/>
          <w:color w:val="000000"/>
          <w:sz w:val="20"/>
        </w:rPr>
        <w:t>
      От кого_______________________________________________________</w:t>
      </w:r>
    </w:p>
    <w:p>
      <w:pPr>
        <w:spacing w:after="0"/>
        <w:ind w:left="0"/>
        <w:jc w:val="left"/>
      </w:pPr>
      <w:r>
        <w:rPr>
          <w:rFonts w:ascii="Consolas"/>
          <w:b w:val="false"/>
          <w:i w:val="false"/>
          <w:color w:val="000000"/>
          <w:sz w:val="20"/>
        </w:rPr>
        <w:t>
      (фамилия, имя, отчество (при его наличии) потенциального поставщика)</w:t>
      </w:r>
    </w:p>
    <w:bookmarkStart w:name="z344" w:id="310"/>
    <w:p>
      <w:pPr>
        <w:spacing w:after="0"/>
        <w:ind w:left="0"/>
        <w:jc w:val="left"/>
      </w:pPr>
      <w:r>
        <w:rPr>
          <w:rFonts w:ascii="Consolas"/>
          <w:b w:val="false"/>
          <w:i w:val="false"/>
          <w:color w:val="000000"/>
          <w:sz w:val="20"/>
        </w:rPr>
        <w:t>
      1. Сведения о физическом лице, претендующем на участие в</w:t>
      </w:r>
    </w:p>
    <w:bookmarkEnd w:id="310"/>
    <w:p>
      <w:pPr>
        <w:spacing w:after="0"/>
        <w:ind w:left="0"/>
        <w:jc w:val="left"/>
      </w:pPr>
      <w:r>
        <w:rPr>
          <w:rFonts w:ascii="Consolas"/>
          <w:b w:val="false"/>
          <w:i w:val="false"/>
          <w:color w:val="000000"/>
          <w:sz w:val="20"/>
        </w:rPr>
        <w:t>
      конкурсе (потенциальном поставщике):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5"/>
        <w:gridCol w:w="225"/>
      </w:tblGrid>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Фамилия, имя, отчество (при его наличии) физического лица – потенциального поставщика, в соответствии с документом, удостоверяющим личность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Данные документа удостоверяющего личность физического лица – потенциального поставщика (№, кем выдан)</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Адрес прописки физического лица – потенциального поставщика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Контактные телефоны, почтовый адрес и адрес электронной почты (при его наличии) физического лица - потенциального поставщика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Cостоит ли физическое лицо в реестре недобросовестных участников государственных закупок, формируемый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4 декабря 2015 года "О государственных закупках"</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Имеются ли у физического лица и (или) уполномоченного представителя данного физического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Резидентство физического лица</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345" w:id="311"/>
    <w:p>
      <w:pPr>
        <w:spacing w:after="0"/>
        <w:ind w:left="0"/>
        <w:jc w:val="left"/>
      </w:pPr>
      <w:r>
        <w:rPr>
          <w:rFonts w:ascii="Consolas"/>
          <w:b w:val="false"/>
          <w:i w:val="false"/>
          <w:color w:val="000000"/>
          <w:sz w:val="20"/>
        </w:rPr>
        <w:t>
      2. ___________________________________________________________</w:t>
      </w:r>
    </w:p>
    <w:bookmarkEnd w:id="311"/>
    <w:p>
      <w:pPr>
        <w:spacing w:after="0"/>
        <w:ind w:left="0"/>
        <w:jc w:val="left"/>
      </w:pPr>
      <w:r>
        <w:rPr>
          <w:rFonts w:ascii="Consolas"/>
          <w:b w:val="false"/>
          <w:i w:val="false"/>
          <w:color w:val="000000"/>
          <w:sz w:val="20"/>
        </w:rPr>
        <w:t>
      (указывается фамилия, имя, отчество (при его наличии) физического</w:t>
      </w:r>
    </w:p>
    <w:p>
      <w:pPr>
        <w:spacing w:after="0"/>
        <w:ind w:left="0"/>
        <w:jc w:val="left"/>
      </w:pPr>
      <w:r>
        <w:rPr>
          <w:rFonts w:ascii="Consolas"/>
          <w:b w:val="false"/>
          <w:i w:val="false"/>
          <w:color w:val="000000"/>
          <w:sz w:val="20"/>
        </w:rPr>
        <w:t>
      лица)</w:t>
      </w:r>
    </w:p>
    <w:p>
      <w:pPr>
        <w:spacing w:after="0"/>
        <w:ind w:left="0"/>
        <w:jc w:val="left"/>
      </w:pPr>
      <w:r>
        <w:rPr>
          <w:rFonts w:ascii="Consolas"/>
          <w:b w:val="false"/>
          <w:i w:val="false"/>
          <w:color w:val="000000"/>
          <w:sz w:val="20"/>
        </w:rPr>
        <w:t>
      настоящей заявкой выражает желание принять участие в конкурсе</w:t>
      </w:r>
    </w:p>
    <w:p>
      <w:pPr>
        <w:spacing w:after="0"/>
        <w:ind w:left="0"/>
        <w:jc w:val="left"/>
      </w:pPr>
      <w:r>
        <w:rPr>
          <w:rFonts w:ascii="Consolas"/>
          <w:b w:val="false"/>
          <w:i w:val="false"/>
          <w:color w:val="000000"/>
          <w:sz w:val="20"/>
        </w:rPr>
        <w:t>
      (указать полное наименование конкурса) в качестве потенциального</w:t>
      </w:r>
    </w:p>
    <w:p>
      <w:pPr>
        <w:spacing w:after="0"/>
        <w:ind w:left="0"/>
        <w:jc w:val="left"/>
      </w:pPr>
      <w:r>
        <w:rPr>
          <w:rFonts w:ascii="Consolas"/>
          <w:b w:val="false"/>
          <w:i w:val="false"/>
          <w:color w:val="000000"/>
          <w:sz w:val="20"/>
        </w:rPr>
        <w:t>
      поставщика и выражает согласие осуществить поставку товаров</w:t>
      </w:r>
    </w:p>
    <w:p>
      <w:pPr>
        <w:spacing w:after="0"/>
        <w:ind w:left="0"/>
        <w:jc w:val="left"/>
      </w:pPr>
      <w:r>
        <w:rPr>
          <w:rFonts w:ascii="Consolas"/>
          <w:b w:val="false"/>
          <w:i w:val="false"/>
          <w:color w:val="000000"/>
          <w:sz w:val="20"/>
        </w:rPr>
        <w:t>
      _______________(указать необходимое)</w:t>
      </w:r>
    </w:p>
    <w:p>
      <w:pPr>
        <w:spacing w:after="0"/>
        <w:ind w:left="0"/>
        <w:jc w:val="left"/>
      </w:pPr>
      <w:r>
        <w:rPr>
          <w:rFonts w:ascii="Consolas"/>
          <w:b w:val="false"/>
          <w:i w:val="false"/>
          <w:color w:val="000000"/>
          <w:sz w:val="20"/>
        </w:rPr>
        <w:t>
      в соответствии с требованиями и условиями, предусмотренными</w:t>
      </w:r>
    </w:p>
    <w:p>
      <w:pPr>
        <w:spacing w:after="0"/>
        <w:ind w:left="0"/>
        <w:jc w:val="left"/>
      </w:pPr>
      <w:r>
        <w:rPr>
          <w:rFonts w:ascii="Consolas"/>
          <w:b w:val="false"/>
          <w:i w:val="false"/>
          <w:color w:val="000000"/>
          <w:sz w:val="20"/>
        </w:rPr>
        <w:t>
      конкурсной документацией.</w:t>
      </w:r>
    </w:p>
    <w:bookmarkStart w:name="z346" w:id="312"/>
    <w:p>
      <w:pPr>
        <w:spacing w:after="0"/>
        <w:ind w:left="0"/>
        <w:jc w:val="left"/>
      </w:pPr>
      <w:r>
        <w:rPr>
          <w:rFonts w:ascii="Consolas"/>
          <w:b w:val="false"/>
          <w:i w:val="false"/>
          <w:color w:val="000000"/>
          <w:sz w:val="20"/>
        </w:rPr>
        <w:t>
      3. ____________________________________________________________</w:t>
      </w:r>
    </w:p>
    <w:bookmarkEnd w:id="312"/>
    <w:p>
      <w:pPr>
        <w:spacing w:after="0"/>
        <w:ind w:left="0"/>
        <w:jc w:val="left"/>
      </w:pPr>
      <w:r>
        <w:rPr>
          <w:rFonts w:ascii="Consolas"/>
          <w:b w:val="false"/>
          <w:i w:val="false"/>
          <w:color w:val="000000"/>
          <w:sz w:val="20"/>
        </w:rPr>
        <w:t>
      (наименование потенциального поставщика)</w:t>
      </w:r>
    </w:p>
    <w:p>
      <w:pPr>
        <w:spacing w:after="0"/>
        <w:ind w:left="0"/>
        <w:jc w:val="left"/>
      </w:pPr>
      <w:r>
        <w:rPr>
          <w:rFonts w:ascii="Consolas"/>
          <w:b w:val="false"/>
          <w:i w:val="false"/>
          <w:color w:val="000000"/>
          <w:sz w:val="20"/>
        </w:rPr>
        <w:t>
      настоящей заявкой подтверждает отсутствие нарушений ограничений,</w:t>
      </w:r>
    </w:p>
    <w:p>
      <w:pPr>
        <w:spacing w:after="0"/>
        <w:ind w:left="0"/>
        <w:jc w:val="left"/>
      </w:pPr>
      <w:r>
        <w:rPr>
          <w:rFonts w:ascii="Consolas"/>
          <w:b w:val="false"/>
          <w:i w:val="false"/>
          <w:color w:val="000000"/>
          <w:sz w:val="20"/>
        </w:rPr>
        <w:t>
      предусмотренных законодательством.</w:t>
      </w:r>
    </w:p>
    <w:bookmarkStart w:name="z347" w:id="313"/>
    <w:p>
      <w:pPr>
        <w:spacing w:after="0"/>
        <w:ind w:left="0"/>
        <w:jc w:val="left"/>
      </w:pPr>
      <w:r>
        <w:rPr>
          <w:rFonts w:ascii="Consolas"/>
          <w:b w:val="false"/>
          <w:i w:val="false"/>
          <w:color w:val="000000"/>
          <w:sz w:val="20"/>
        </w:rPr>
        <w:t>
      4. ___________________________________________________________</w:t>
      </w:r>
    </w:p>
    <w:bookmarkEnd w:id="313"/>
    <w:p>
      <w:pPr>
        <w:spacing w:after="0"/>
        <w:ind w:left="0"/>
        <w:jc w:val="left"/>
      </w:pPr>
      <w:r>
        <w:rPr>
          <w:rFonts w:ascii="Consolas"/>
          <w:b w:val="false"/>
          <w:i w:val="false"/>
          <w:color w:val="000000"/>
          <w:sz w:val="20"/>
        </w:rPr>
        <w:t>
      (наименование потенциального поставщика)</w:t>
      </w:r>
    </w:p>
    <w:p>
      <w:pPr>
        <w:spacing w:after="0"/>
        <w:ind w:left="0"/>
        <w:jc w:val="left"/>
      </w:pPr>
      <w:r>
        <w:rPr>
          <w:rFonts w:ascii="Consolas"/>
          <w:b w:val="false"/>
          <w:i w:val="false"/>
          <w:color w:val="000000"/>
          <w:sz w:val="20"/>
        </w:rPr>
        <w:t>
            подтверждает, что ознакомлен с конкурсной документацией и</w:t>
      </w:r>
    </w:p>
    <w:p>
      <w:pPr>
        <w:spacing w:after="0"/>
        <w:ind w:left="0"/>
        <w:jc w:val="left"/>
      </w:pPr>
      <w:r>
        <w:rPr>
          <w:rFonts w:ascii="Consolas"/>
          <w:b w:val="false"/>
          <w:i w:val="false"/>
          <w:color w:val="000000"/>
          <w:sz w:val="20"/>
        </w:rPr>
        <w:t>
      осведомлен об ответственности за представление организатору конкурса</w:t>
      </w:r>
    </w:p>
    <w:p>
      <w:pPr>
        <w:spacing w:after="0"/>
        <w:ind w:left="0"/>
        <w:jc w:val="left"/>
      </w:pPr>
      <w:r>
        <w:rPr>
          <w:rFonts w:ascii="Consolas"/>
          <w:b w:val="false"/>
          <w:i w:val="false"/>
          <w:color w:val="000000"/>
          <w:sz w:val="20"/>
        </w:rPr>
        <w:t>
      недостоверных сведений о своей правоспособности, квалификации,</w:t>
      </w:r>
    </w:p>
    <w:p>
      <w:pPr>
        <w:spacing w:after="0"/>
        <w:ind w:left="0"/>
        <w:jc w:val="left"/>
      </w:pPr>
      <w:r>
        <w:rPr>
          <w:rFonts w:ascii="Consolas"/>
          <w:b w:val="false"/>
          <w:i w:val="false"/>
          <w:color w:val="000000"/>
          <w:sz w:val="20"/>
        </w:rPr>
        <w:t>
      качественных и иных характеристиках поставляемых товаров (указать</w:t>
      </w:r>
    </w:p>
    <w:p>
      <w:pPr>
        <w:spacing w:after="0"/>
        <w:ind w:left="0"/>
        <w:jc w:val="left"/>
      </w:pPr>
      <w:r>
        <w:rPr>
          <w:rFonts w:ascii="Consolas"/>
          <w:b w:val="false"/>
          <w:i w:val="false"/>
          <w:color w:val="000000"/>
          <w:sz w:val="20"/>
        </w:rPr>
        <w:t>
      необходимое), а так же иных ограничений, предусмотренных действующим</w:t>
      </w:r>
    </w:p>
    <w:p>
      <w:pPr>
        <w:spacing w:after="0"/>
        <w:ind w:left="0"/>
        <w:jc w:val="left"/>
      </w:pPr>
      <w:r>
        <w:rPr>
          <w:rFonts w:ascii="Consolas"/>
          <w:b w:val="false"/>
          <w:i w:val="false"/>
          <w:color w:val="000000"/>
          <w:sz w:val="20"/>
        </w:rPr>
        <w:t>
      законодательством Республики Казахстан.</w:t>
      </w:r>
    </w:p>
    <w:p>
      <w:pPr>
        <w:spacing w:after="0"/>
        <w:ind w:left="0"/>
        <w:jc w:val="left"/>
      </w:pPr>
      <w:r>
        <w:rPr>
          <w:rFonts w:ascii="Consolas"/>
          <w:b w:val="false"/>
          <w:i w:val="false"/>
          <w:color w:val="000000"/>
          <w:sz w:val="20"/>
        </w:rPr>
        <w:t>
      ____________________________________________________________________</w:t>
      </w:r>
    </w:p>
    <w:p>
      <w:pPr>
        <w:spacing w:after="0"/>
        <w:ind w:left="0"/>
        <w:jc w:val="left"/>
      </w:pPr>
      <w:r>
        <w:rPr>
          <w:rFonts w:ascii="Consolas"/>
          <w:b w:val="false"/>
          <w:i w:val="false"/>
          <w:color w:val="000000"/>
          <w:sz w:val="20"/>
        </w:rPr>
        <w:t>
      (наименование потенциального поставщика)</w:t>
      </w:r>
    </w:p>
    <w:p>
      <w:pPr>
        <w:spacing w:after="0"/>
        <w:ind w:left="0"/>
        <w:jc w:val="left"/>
      </w:pPr>
      <w:r>
        <w:rPr>
          <w:rFonts w:ascii="Consolas"/>
          <w:b w:val="false"/>
          <w:i w:val="false"/>
          <w:color w:val="000000"/>
          <w:sz w:val="20"/>
        </w:rPr>
        <w:t>
      принимает на себя полную ответственность за представление в данной</w:t>
      </w:r>
    </w:p>
    <w:p>
      <w:pPr>
        <w:spacing w:after="0"/>
        <w:ind w:left="0"/>
        <w:jc w:val="left"/>
      </w:pPr>
      <w:r>
        <w:rPr>
          <w:rFonts w:ascii="Consolas"/>
          <w:b w:val="false"/>
          <w:i w:val="false"/>
          <w:color w:val="000000"/>
          <w:sz w:val="20"/>
        </w:rPr>
        <w:t>
      заявке на участие в конкурсе и прилагаемых к ней документах таких</w:t>
      </w:r>
    </w:p>
    <w:p>
      <w:pPr>
        <w:spacing w:after="0"/>
        <w:ind w:left="0"/>
        <w:jc w:val="left"/>
      </w:pPr>
      <w:r>
        <w:rPr>
          <w:rFonts w:ascii="Consolas"/>
          <w:b w:val="false"/>
          <w:i w:val="false"/>
          <w:color w:val="000000"/>
          <w:sz w:val="20"/>
        </w:rPr>
        <w:t>
      недостоверных сведений.</w:t>
      </w:r>
    </w:p>
    <w:bookmarkStart w:name="z348" w:id="314"/>
    <w:p>
      <w:pPr>
        <w:spacing w:after="0"/>
        <w:ind w:left="0"/>
        <w:jc w:val="left"/>
      </w:pPr>
      <w:r>
        <w:rPr>
          <w:rFonts w:ascii="Consolas"/>
          <w:b w:val="false"/>
          <w:i w:val="false"/>
          <w:color w:val="000000"/>
          <w:sz w:val="20"/>
        </w:rPr>
        <w:t>
      5. Настоящая конкурсная заявка действует в течение _____ дней.</w:t>
      </w:r>
    </w:p>
    <w:bookmarkEnd w:id="314"/>
    <w:bookmarkStart w:name="z349" w:id="315"/>
    <w:p>
      <w:pPr>
        <w:spacing w:after="0"/>
        <w:ind w:left="0"/>
        <w:jc w:val="left"/>
      </w:pPr>
      <w:r>
        <w:rPr>
          <w:rFonts w:ascii="Consolas"/>
          <w:b w:val="false"/>
          <w:i w:val="false"/>
          <w:color w:val="000000"/>
          <w:sz w:val="20"/>
        </w:rPr>
        <w:t>
      6. В случае признания__________________________________________</w:t>
      </w:r>
    </w:p>
    <w:bookmarkEnd w:id="315"/>
    <w:p>
      <w:pPr>
        <w:spacing w:after="0"/>
        <w:ind w:left="0"/>
        <w:jc w:val="left"/>
      </w:pPr>
      <w:r>
        <w:rPr>
          <w:rFonts w:ascii="Consolas"/>
          <w:b w:val="false"/>
          <w:i w:val="false"/>
          <w:color w:val="000000"/>
          <w:sz w:val="20"/>
        </w:rPr>
        <w:t>
                                   (наименование потенциального поставщика)</w:t>
      </w:r>
    </w:p>
    <w:p>
      <w:pPr>
        <w:spacing w:after="0"/>
        <w:ind w:left="0"/>
        <w:jc w:val="left"/>
      </w:pPr>
      <w:r>
        <w:rPr>
          <w:rFonts w:ascii="Consolas"/>
          <w:b w:val="false"/>
          <w:i w:val="false"/>
          <w:color w:val="000000"/>
          <w:sz w:val="20"/>
        </w:rPr>
        <w:t>
      победителем конкурса обязуется внести обеспечение исполнения договора</w:t>
      </w:r>
    </w:p>
    <w:p>
      <w:pPr>
        <w:spacing w:after="0"/>
        <w:ind w:left="0"/>
        <w:jc w:val="left"/>
      </w:pPr>
      <w:r>
        <w:rPr>
          <w:rFonts w:ascii="Consolas"/>
          <w:b w:val="false"/>
          <w:i w:val="false"/>
          <w:color w:val="000000"/>
          <w:sz w:val="20"/>
        </w:rPr>
        <w:t>
      на сумму, составляющую три процента от общей суммы договора</w:t>
      </w:r>
    </w:p>
    <w:p>
      <w:pPr>
        <w:spacing w:after="0"/>
        <w:ind w:left="0"/>
        <w:jc w:val="left"/>
      </w:pPr>
      <w:r>
        <w:rPr>
          <w:rFonts w:ascii="Consolas"/>
          <w:b w:val="false"/>
          <w:i w:val="false"/>
          <w:color w:val="000000"/>
          <w:sz w:val="20"/>
        </w:rPr>
        <w:t>
      (указывается, если внесение обеспечения исполнения договора было</w:t>
      </w:r>
    </w:p>
    <w:p>
      <w:pPr>
        <w:spacing w:after="0"/>
        <w:ind w:left="0"/>
        <w:jc w:val="left"/>
      </w:pPr>
      <w:r>
        <w:rPr>
          <w:rFonts w:ascii="Consolas"/>
          <w:b w:val="false"/>
          <w:i w:val="false"/>
          <w:color w:val="000000"/>
          <w:sz w:val="20"/>
        </w:rPr>
        <w:t>
      предусмотрено в конкурсной документации).</w:t>
      </w:r>
    </w:p>
    <w:bookmarkStart w:name="z350" w:id="316"/>
    <w:p>
      <w:pPr>
        <w:spacing w:after="0"/>
        <w:ind w:left="0"/>
        <w:jc w:val="left"/>
      </w:pPr>
      <w:r>
        <w:rPr>
          <w:rFonts w:ascii="Consolas"/>
          <w:b w:val="false"/>
          <w:i w:val="false"/>
          <w:color w:val="000000"/>
          <w:sz w:val="20"/>
        </w:rPr>
        <w:t>
      7. Заявка на участие в конкурсе выполняет роль обязательного</w:t>
      </w:r>
    </w:p>
    <w:bookmarkEnd w:id="316"/>
    <w:p>
      <w:pPr>
        <w:spacing w:after="0"/>
        <w:ind w:left="0"/>
        <w:jc w:val="left"/>
      </w:pPr>
      <w:r>
        <w:rPr>
          <w:rFonts w:ascii="Consolas"/>
          <w:b w:val="false"/>
          <w:i w:val="false"/>
          <w:color w:val="000000"/>
          <w:sz w:val="20"/>
        </w:rPr>
        <w:t>
      договора между нами.</w:t>
      </w:r>
    </w:p>
    <w:p>
      <w:pPr>
        <w:spacing w:after="0"/>
        <w:ind w:left="0"/>
        <w:jc w:val="left"/>
      </w:pPr>
      <w:r>
        <w:rPr>
          <w:rFonts w:ascii="Consolas"/>
          <w:b w:val="false"/>
          <w:i w:val="false"/>
          <w:color w:val="000000"/>
          <w:sz w:val="20"/>
        </w:rPr>
        <w:t>
      Дата</w:t>
      </w:r>
    </w:p>
    <w:p>
      <w:pPr>
        <w:spacing w:after="0"/>
        <w:ind w:left="0"/>
        <w:jc w:val="left"/>
      </w:pPr>
      <w:r>
        <w:rPr>
          <w:rFonts w:ascii="Consolas"/>
          <w:b w:val="false"/>
          <w:i w:val="false"/>
          <w:color w:val="000000"/>
          <w:sz w:val="20"/>
        </w:rPr>
        <w:t>
      Подпись руководителя ________________________ М.П.</w:t>
      </w:r>
    </w:p>
    <w:p>
      <w:pPr>
        <w:spacing w:after="0"/>
        <w:ind w:left="0"/>
        <w:jc w:val="left"/>
      </w:pPr>
      <w:r>
        <w:rPr>
          <w:rFonts w:ascii="Consolas"/>
          <w:b w:val="false"/>
          <w:i w:val="false"/>
          <w:color w:val="000000"/>
          <w:sz w:val="20"/>
        </w:rPr>
        <w:t>
      (указать фамилия, имя, отчество (при его наличии), должность)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5</w:t>
            </w:r>
            <w:r>
              <w:br/>
            </w:r>
            <w:r>
              <w:rPr>
                <w:rFonts w:ascii="Consolas"/>
                <w:b w:val="false"/>
                <w:i w:val="false"/>
                <w:color w:val="000000"/>
                <w:sz w:val="20"/>
              </w:rPr>
              <w:t>к Типовой конкурсной документации</w:t>
            </w:r>
            <w:r>
              <w:br/>
            </w:r>
            <w:r>
              <w:rPr>
                <w:rFonts w:ascii="Consolas"/>
                <w:b w:val="false"/>
                <w:i w:val="false"/>
                <w:color w:val="000000"/>
                <w:sz w:val="20"/>
              </w:rPr>
              <w:t>по приобретению товаров, связанных с</w:t>
            </w:r>
            <w:r>
              <w:br/>
            </w:r>
            <w:r>
              <w:rPr>
                <w:rFonts w:ascii="Consolas"/>
                <w:b w:val="false"/>
                <w:i w:val="false"/>
                <w:color w:val="000000"/>
                <w:sz w:val="20"/>
              </w:rPr>
              <w:t>обеспечением питания детей,</w:t>
            </w:r>
            <w:r>
              <w:br/>
            </w:r>
            <w:r>
              <w:rPr>
                <w:rFonts w:ascii="Consolas"/>
                <w:b w:val="false"/>
                <w:i w:val="false"/>
                <w:color w:val="000000"/>
                <w:sz w:val="20"/>
              </w:rPr>
              <w:t>воспитывающихся и обучающихся в</w:t>
            </w:r>
            <w:r>
              <w:br/>
            </w:r>
            <w:r>
              <w:rPr>
                <w:rFonts w:ascii="Consolas"/>
                <w:b w:val="false"/>
                <w:i w:val="false"/>
                <w:color w:val="000000"/>
                <w:sz w:val="20"/>
              </w:rPr>
              <w:t>дошкольных организациях образования,</w:t>
            </w:r>
            <w:r>
              <w:br/>
            </w:r>
            <w:r>
              <w:rPr>
                <w:rFonts w:ascii="Consolas"/>
                <w:b w:val="false"/>
                <w:i w:val="false"/>
                <w:color w:val="000000"/>
                <w:sz w:val="20"/>
              </w:rPr>
              <w:t>созданных в организационно-правовой</w:t>
            </w:r>
            <w:r>
              <w:br/>
            </w:r>
            <w:r>
              <w:rPr>
                <w:rFonts w:ascii="Consolas"/>
                <w:b w:val="false"/>
                <w:i w:val="false"/>
                <w:color w:val="000000"/>
                <w:sz w:val="20"/>
              </w:rPr>
              <w:t xml:space="preserve">форме государственного учреждения, </w:t>
            </w:r>
            <w:r>
              <w:br/>
            </w:r>
            <w:r>
              <w:rPr>
                <w:rFonts w:ascii="Consolas"/>
                <w:b w:val="false"/>
                <w:i w:val="false"/>
                <w:color w:val="000000"/>
                <w:sz w:val="20"/>
              </w:rPr>
              <w:t>организациях образования для</w:t>
            </w:r>
            <w:r>
              <w:br/>
            </w:r>
            <w:r>
              <w:rPr>
                <w:rFonts w:ascii="Consolas"/>
                <w:b w:val="false"/>
                <w:i w:val="false"/>
                <w:color w:val="000000"/>
                <w:sz w:val="20"/>
              </w:rPr>
              <w:t>детей-сирот и детей, оставшихся</w:t>
            </w:r>
            <w:r>
              <w:br/>
            </w:r>
            <w:r>
              <w:rPr>
                <w:rFonts w:ascii="Consolas"/>
                <w:b w:val="false"/>
                <w:i w:val="false"/>
                <w:color w:val="000000"/>
                <w:sz w:val="20"/>
              </w:rPr>
              <w:t>без попечения родителей</w:t>
            </w:r>
          </w:p>
        </w:tc>
      </w:tr>
    </w:tbl>
    <w:p>
      <w:pPr>
        <w:spacing w:after="0"/>
        <w:ind w:left="0"/>
        <w:jc w:val="left"/>
      </w:pPr>
      <w:r>
        <w:rPr>
          <w:rFonts w:ascii="Consolas"/>
          <w:b w:val="false"/>
          <w:i w:val="false"/>
          <w:color w:val="000000"/>
          <w:sz w:val="20"/>
        </w:rPr>
        <w:t xml:space="preserve">
      Форма      </w:t>
      </w:r>
    </w:p>
    <w:bookmarkStart w:name="z221" w:id="317"/>
    <w:p>
      <w:pPr>
        <w:spacing w:after="0"/>
        <w:ind w:left="0"/>
        <w:jc w:val="left"/>
      </w:pPr>
      <w:r>
        <w:rPr>
          <w:rFonts w:ascii="Consolas"/>
          <w:b/>
          <w:i w:val="false"/>
          <w:color w:val="000000"/>
        </w:rPr>
        <w:t xml:space="preserve"> Сведения о квалификации работников потенциального поставщика</w:t>
      </w:r>
    </w:p>
    <w:bookmarkEnd w:id="317"/>
    <w:p>
      <w:pPr>
        <w:spacing w:after="0"/>
        <w:ind w:left="0"/>
        <w:jc w:val="left"/>
      </w:pPr>
      <w:r>
        <w:rPr>
          <w:rFonts w:ascii="Consolas"/>
          <w:b w:val="false"/>
          <w:i w:val="false"/>
          <w:color w:val="000000"/>
          <w:sz w:val="20"/>
        </w:rPr>
        <w:t>
      (заполняется потенциальным поставщиком)</w:t>
      </w:r>
    </w:p>
    <w:bookmarkStart w:name="z351" w:id="318"/>
    <w:p>
      <w:pPr>
        <w:spacing w:after="0"/>
        <w:ind w:left="0"/>
        <w:jc w:val="left"/>
      </w:pPr>
      <w:r>
        <w:rPr>
          <w:rFonts w:ascii="Consolas"/>
          <w:b w:val="false"/>
          <w:i w:val="false"/>
          <w:color w:val="000000"/>
          <w:sz w:val="20"/>
        </w:rPr>
        <w:t>
      1. Наименование потенциального поставщика ___________________</w:t>
      </w:r>
    </w:p>
    <w:bookmarkEnd w:id="318"/>
    <w:bookmarkStart w:name="z352" w:id="319"/>
    <w:p>
      <w:pPr>
        <w:spacing w:after="0"/>
        <w:ind w:left="0"/>
        <w:jc w:val="left"/>
      </w:pPr>
      <w:r>
        <w:rPr>
          <w:rFonts w:ascii="Consolas"/>
          <w:b w:val="false"/>
          <w:i w:val="false"/>
          <w:color w:val="000000"/>
          <w:sz w:val="20"/>
        </w:rPr>
        <w:t>
      2. Объем, аналогичных закупаемым на конкурсе товаров,</w:t>
      </w:r>
    </w:p>
    <w:bookmarkEnd w:id="319"/>
    <w:p>
      <w:pPr>
        <w:spacing w:after="0"/>
        <w:ind w:left="0"/>
        <w:jc w:val="left"/>
      </w:pPr>
      <w:r>
        <w:rPr>
          <w:rFonts w:ascii="Consolas"/>
          <w:b w:val="false"/>
          <w:i w:val="false"/>
          <w:color w:val="000000"/>
          <w:sz w:val="20"/>
        </w:rPr>
        <w:t>
      поставленных (произведенных) потенциальным поставщиком в течение</w:t>
      </w:r>
    </w:p>
    <w:p>
      <w:pPr>
        <w:spacing w:after="0"/>
        <w:ind w:left="0"/>
        <w:jc w:val="left"/>
      </w:pPr>
      <w:r>
        <w:rPr>
          <w:rFonts w:ascii="Consolas"/>
          <w:b w:val="false"/>
          <w:i w:val="false"/>
          <w:color w:val="000000"/>
          <w:sz w:val="20"/>
        </w:rPr>
        <w:t>
      последних десяти лет (при его наличии), в тенге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3000"/>
        <w:gridCol w:w="2545"/>
        <w:gridCol w:w="5574"/>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заказчиков и номера их телефонов</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и дата поставки товара</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Стоимость договора, тенге (указывается по усмотрению потенциального поставщика)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353" w:id="320"/>
    <w:p>
      <w:pPr>
        <w:spacing w:after="0"/>
        <w:ind w:left="0"/>
        <w:jc w:val="left"/>
      </w:pPr>
      <w:r>
        <w:rPr>
          <w:rFonts w:ascii="Consolas"/>
          <w:b w:val="false"/>
          <w:i w:val="false"/>
          <w:color w:val="000000"/>
          <w:sz w:val="20"/>
        </w:rPr>
        <w:t>
      3. Сведения о рекомендациях, при их наличии. Перечислить и</w:t>
      </w:r>
    </w:p>
    <w:bookmarkEnd w:id="320"/>
    <w:p>
      <w:pPr>
        <w:spacing w:after="0"/>
        <w:ind w:left="0"/>
        <w:jc w:val="left"/>
      </w:pPr>
      <w:r>
        <w:rPr>
          <w:rFonts w:ascii="Consolas"/>
          <w:b w:val="false"/>
          <w:i w:val="false"/>
          <w:color w:val="000000"/>
          <w:sz w:val="20"/>
        </w:rPr>
        <w:t>
      приложить рекомендательные письма, отзывы других юридических и (или)</w:t>
      </w:r>
    </w:p>
    <w:p>
      <w:pPr>
        <w:spacing w:after="0"/>
        <w:ind w:left="0"/>
        <w:jc w:val="left"/>
      </w:pPr>
      <w:r>
        <w:rPr>
          <w:rFonts w:ascii="Consolas"/>
          <w:b w:val="false"/>
          <w:i w:val="false"/>
          <w:color w:val="000000"/>
          <w:sz w:val="20"/>
        </w:rPr>
        <w:t>
      физических лиц ____________________________________________________.</w:t>
      </w:r>
    </w:p>
    <w:p>
      <w:pPr>
        <w:spacing w:after="0"/>
        <w:ind w:left="0"/>
        <w:jc w:val="left"/>
      </w:pPr>
      <w:r>
        <w:rPr>
          <w:rFonts w:ascii="Consolas"/>
          <w:b w:val="false"/>
          <w:i w:val="false"/>
          <w:color w:val="000000"/>
          <w:sz w:val="20"/>
        </w:rPr>
        <w:t>
      Достоверность всех сведений о квалификации подтверждаю.</w:t>
      </w:r>
    </w:p>
    <w:p>
      <w:pPr>
        <w:spacing w:after="0"/>
        <w:ind w:left="0"/>
        <w:jc w:val="left"/>
      </w:pPr>
      <w:r>
        <w:rPr>
          <w:rFonts w:ascii="Consolas"/>
          <w:b w:val="false"/>
          <w:i w:val="false"/>
          <w:color w:val="000000"/>
          <w:sz w:val="20"/>
        </w:rPr>
        <w:t>
      Дата</w:t>
      </w:r>
    </w:p>
    <w:p>
      <w:pPr>
        <w:spacing w:after="0"/>
        <w:ind w:left="0"/>
        <w:jc w:val="left"/>
      </w:pPr>
      <w:r>
        <w:rPr>
          <w:rFonts w:ascii="Consolas"/>
          <w:b w:val="false"/>
          <w:i w:val="false"/>
          <w:color w:val="000000"/>
          <w:sz w:val="20"/>
        </w:rPr>
        <w:t>
      Подпись руководителя ________________________ М.П.</w:t>
      </w:r>
    </w:p>
    <w:p>
      <w:pPr>
        <w:spacing w:after="0"/>
        <w:ind w:left="0"/>
        <w:jc w:val="left"/>
      </w:pPr>
      <w:r>
        <w:rPr>
          <w:rFonts w:ascii="Consolas"/>
          <w:b w:val="false"/>
          <w:i w:val="false"/>
          <w:color w:val="000000"/>
          <w:sz w:val="20"/>
        </w:rPr>
        <w:t>
      (указать фамилию, имя, отчество (при его наличии), должность)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6</w:t>
            </w:r>
            <w:r>
              <w:br/>
            </w:r>
            <w:r>
              <w:rPr>
                <w:rFonts w:ascii="Consolas"/>
                <w:b w:val="false"/>
                <w:i w:val="false"/>
                <w:color w:val="000000"/>
                <w:sz w:val="20"/>
              </w:rPr>
              <w:t>к Типовой конкурсной документации</w:t>
            </w:r>
            <w:r>
              <w:br/>
            </w:r>
            <w:r>
              <w:rPr>
                <w:rFonts w:ascii="Consolas"/>
                <w:b w:val="false"/>
                <w:i w:val="false"/>
                <w:color w:val="000000"/>
                <w:sz w:val="20"/>
              </w:rPr>
              <w:t>по приобретению товаров, связанных с</w:t>
            </w:r>
            <w:r>
              <w:br/>
            </w:r>
            <w:r>
              <w:rPr>
                <w:rFonts w:ascii="Consolas"/>
                <w:b w:val="false"/>
                <w:i w:val="false"/>
                <w:color w:val="000000"/>
                <w:sz w:val="20"/>
              </w:rPr>
              <w:t>обеспечением питания детей,</w:t>
            </w:r>
            <w:r>
              <w:br/>
            </w:r>
            <w:r>
              <w:rPr>
                <w:rFonts w:ascii="Consolas"/>
                <w:b w:val="false"/>
                <w:i w:val="false"/>
                <w:color w:val="000000"/>
                <w:sz w:val="20"/>
              </w:rPr>
              <w:t>воспитывающихся и обучающихся в</w:t>
            </w:r>
            <w:r>
              <w:br/>
            </w:r>
            <w:r>
              <w:rPr>
                <w:rFonts w:ascii="Consolas"/>
                <w:b w:val="false"/>
                <w:i w:val="false"/>
                <w:color w:val="000000"/>
                <w:sz w:val="20"/>
              </w:rPr>
              <w:t>дошкольных организациях образования,</w:t>
            </w:r>
            <w:r>
              <w:br/>
            </w:r>
            <w:r>
              <w:rPr>
                <w:rFonts w:ascii="Consolas"/>
                <w:b w:val="false"/>
                <w:i w:val="false"/>
                <w:color w:val="000000"/>
                <w:sz w:val="20"/>
              </w:rPr>
              <w:t>созданных в организационно-правовой</w:t>
            </w:r>
            <w:r>
              <w:br/>
            </w:r>
            <w:r>
              <w:rPr>
                <w:rFonts w:ascii="Consolas"/>
                <w:b w:val="false"/>
                <w:i w:val="false"/>
                <w:color w:val="000000"/>
                <w:sz w:val="20"/>
              </w:rPr>
              <w:t xml:space="preserve">форме государственного учреждения, </w:t>
            </w:r>
            <w:r>
              <w:br/>
            </w:r>
            <w:r>
              <w:rPr>
                <w:rFonts w:ascii="Consolas"/>
                <w:b w:val="false"/>
                <w:i w:val="false"/>
                <w:color w:val="000000"/>
                <w:sz w:val="20"/>
              </w:rPr>
              <w:t>организациях образования для</w:t>
            </w:r>
            <w:r>
              <w:br/>
            </w:r>
            <w:r>
              <w:rPr>
                <w:rFonts w:ascii="Consolas"/>
                <w:b w:val="false"/>
                <w:i w:val="false"/>
                <w:color w:val="000000"/>
                <w:sz w:val="20"/>
              </w:rPr>
              <w:t>детей-сирот и детей, оставшихся</w:t>
            </w:r>
            <w:r>
              <w:br/>
            </w:r>
            <w:r>
              <w:rPr>
                <w:rFonts w:ascii="Consolas"/>
                <w:b w:val="false"/>
                <w:i w:val="false"/>
                <w:color w:val="000000"/>
                <w:sz w:val="20"/>
              </w:rPr>
              <w:t>без попечения родителей</w:t>
            </w:r>
          </w:p>
        </w:tc>
      </w:tr>
    </w:tbl>
    <w:p>
      <w:pPr>
        <w:spacing w:after="0"/>
        <w:ind w:left="0"/>
        <w:jc w:val="left"/>
      </w:pPr>
      <w:r>
        <w:rPr>
          <w:rFonts w:ascii="Consolas"/>
          <w:b w:val="false"/>
          <w:i w:val="false"/>
          <w:color w:val="ff0000"/>
          <w:sz w:val="20"/>
        </w:rPr>
        <w:t xml:space="preserve">
      Сноска. Приложение 6 с изменениями, внесенными приказом и.о. Министра образования и науки РК от 22.02.2017 </w:t>
      </w:r>
      <w:r>
        <w:rPr>
          <w:rFonts w:ascii="Consolas"/>
          <w:b w:val="false"/>
          <w:i w:val="false"/>
          <w:color w:val="ff0000"/>
          <w:sz w:val="20"/>
        </w:rPr>
        <w:t>№ 76</w:t>
      </w:r>
      <w:r>
        <w:rPr>
          <w:rFonts w:ascii="Consolas"/>
          <w:b w:val="false"/>
          <w:i w:val="false"/>
          <w:color w:val="ff0000"/>
          <w:sz w:val="20"/>
        </w:rPr>
        <w:t xml:space="preserve"> (вводится в действие по истечении десяти календарных дней после дня первого официального опубликования).</w:t>
      </w:r>
    </w:p>
    <w:bookmarkStart w:name="z223" w:id="321"/>
    <w:p>
      <w:pPr>
        <w:spacing w:after="0"/>
        <w:ind w:left="0"/>
        <w:jc w:val="left"/>
      </w:pPr>
      <w:r>
        <w:rPr>
          <w:rFonts w:ascii="Consolas"/>
          <w:b/>
          <w:i w:val="false"/>
          <w:color w:val="000000"/>
        </w:rPr>
        <w:t xml:space="preserve"> Критерии выбора поставщика товаров</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5681"/>
        <w:gridCol w:w="3221"/>
        <w:gridCol w:w="2733"/>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Критерии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Баллы</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Опыт работы на рынке товаров, являющихся предметом конкурса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 2 балла за каждый год, но не более 10 баллов</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Наличие документа о добровольной сертификации товаров для отечественного товаропроизводителя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Отсутствует (0 баллов)</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Имеется (1 балл)</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Отсутствует (0 баллов)</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Имеется (1 балл)</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Отсутствует (0 баллов)</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Имеется (1 балл)</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Объем продуктов питания, приобретаемых у отечественных производителей (не более 3 баллов)</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 85-90% продуктов</w:t>
            </w:r>
          </w:p>
          <w:p>
            <w:pPr>
              <w:spacing w:after="20"/>
              <w:ind w:left="20"/>
              <w:jc w:val="left"/>
            </w:pPr>
            <w:r>
              <w:rPr>
                <w:rFonts w:ascii="Consolas"/>
                <w:b w:val="false"/>
                <w:i w:val="false"/>
                <w:color w:val="000000"/>
                <w:sz w:val="20"/>
              </w:rPr>
              <w:t>
(2 балла)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90 до 100% продуктов</w:t>
            </w:r>
          </w:p>
          <w:p>
            <w:pPr>
              <w:spacing w:after="20"/>
              <w:ind w:left="20"/>
              <w:jc w:val="left"/>
            </w:pPr>
            <w:r>
              <w:rPr>
                <w:rFonts w:ascii="Consolas"/>
                <w:b w:val="false"/>
                <w:i w:val="false"/>
                <w:color w:val="000000"/>
                <w:sz w:val="20"/>
              </w:rPr>
              <w:t>
(3 балла)</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собственного производства продуктов питания (крестьянское или фермерское хозяйство, теплица и другие) (не более 2 балла)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Отсутствует (0 баллов)</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Имеется (2 балла)</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Условия доставки продуктов питания автотранспортом (не более 3 баллов)</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транспорта на основании договора аренды, безвозмездного пользования, лизинга и т.д. (2 балла)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собственного транспорта (3 балла)</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характеристики на поставщика услуг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Отсутствует (0 баллов)</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Имеется(за каждую характеристику 1 балл, но не более 3 баллов)</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Отсутствует (0 баллов)</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Зарегистрирован (3 балла)</w:t>
            </w:r>
          </w:p>
        </w:tc>
      </w:tr>
    </w:tbl>
    <w:p>
      <w:pPr>
        <w:spacing w:after="0"/>
        <w:ind w:left="0"/>
        <w:jc w:val="left"/>
      </w:pPr>
    </w:p>
    <w:p>
      <w:pPr>
        <w:spacing w:after="0"/>
        <w:ind w:left="0"/>
        <w:jc w:val="left"/>
      </w:pPr>
      <w:r>
        <w:rPr>
          <w:rFonts w:ascii="Consolas"/>
          <w:b w:val="false"/>
          <w:i w:val="false"/>
          <w:color w:val="000000"/>
          <w:sz w:val="20"/>
        </w:rPr>
        <w:t>
      Примечание: пункт 8 не распространяется на организации для</w:t>
      </w:r>
    </w:p>
    <w:p>
      <w:pPr>
        <w:spacing w:after="0"/>
        <w:ind w:left="0"/>
        <w:jc w:val="left"/>
      </w:pPr>
      <w:r>
        <w:rPr>
          <w:rFonts w:ascii="Consolas"/>
          <w:b w:val="false"/>
          <w:i w:val="false"/>
          <w:color w:val="000000"/>
          <w:sz w:val="20"/>
        </w:rPr>
        <w:t>
      детей-сирот и детей, оставшихся без попечения родителей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7</w:t>
            </w:r>
            <w:r>
              <w:br/>
            </w:r>
            <w:r>
              <w:rPr>
                <w:rFonts w:ascii="Consolas"/>
                <w:b w:val="false"/>
                <w:i w:val="false"/>
                <w:color w:val="000000"/>
                <w:sz w:val="20"/>
              </w:rPr>
              <w:t>к Типовой конкурсной документации</w:t>
            </w:r>
            <w:r>
              <w:br/>
            </w:r>
            <w:r>
              <w:rPr>
                <w:rFonts w:ascii="Consolas"/>
                <w:b w:val="false"/>
                <w:i w:val="false"/>
                <w:color w:val="000000"/>
                <w:sz w:val="20"/>
              </w:rPr>
              <w:t>по приобретению товаров, связанных с</w:t>
            </w:r>
            <w:r>
              <w:br/>
            </w:r>
            <w:r>
              <w:rPr>
                <w:rFonts w:ascii="Consolas"/>
                <w:b w:val="false"/>
                <w:i w:val="false"/>
                <w:color w:val="000000"/>
                <w:sz w:val="20"/>
              </w:rPr>
              <w:t>обеспечением питания детей,</w:t>
            </w:r>
            <w:r>
              <w:br/>
            </w:r>
            <w:r>
              <w:rPr>
                <w:rFonts w:ascii="Consolas"/>
                <w:b w:val="false"/>
                <w:i w:val="false"/>
                <w:color w:val="000000"/>
                <w:sz w:val="20"/>
              </w:rPr>
              <w:t>воспитывающихся и обучающихся в</w:t>
            </w:r>
            <w:r>
              <w:br/>
            </w:r>
            <w:r>
              <w:rPr>
                <w:rFonts w:ascii="Consolas"/>
                <w:b w:val="false"/>
                <w:i w:val="false"/>
                <w:color w:val="000000"/>
                <w:sz w:val="20"/>
              </w:rPr>
              <w:t>дошкольных организациях образования,</w:t>
            </w:r>
            <w:r>
              <w:br/>
            </w:r>
            <w:r>
              <w:rPr>
                <w:rFonts w:ascii="Consolas"/>
                <w:b w:val="false"/>
                <w:i w:val="false"/>
                <w:color w:val="000000"/>
                <w:sz w:val="20"/>
              </w:rPr>
              <w:t>созданных в организационно-правовой</w:t>
            </w:r>
            <w:r>
              <w:br/>
            </w:r>
            <w:r>
              <w:rPr>
                <w:rFonts w:ascii="Consolas"/>
                <w:b w:val="false"/>
                <w:i w:val="false"/>
                <w:color w:val="000000"/>
                <w:sz w:val="20"/>
              </w:rPr>
              <w:t xml:space="preserve">форме государственного учреждения, </w:t>
            </w:r>
            <w:r>
              <w:br/>
            </w:r>
            <w:r>
              <w:rPr>
                <w:rFonts w:ascii="Consolas"/>
                <w:b w:val="false"/>
                <w:i w:val="false"/>
                <w:color w:val="000000"/>
                <w:sz w:val="20"/>
              </w:rPr>
              <w:t>организациях образования для</w:t>
            </w:r>
            <w:r>
              <w:br/>
            </w:r>
            <w:r>
              <w:rPr>
                <w:rFonts w:ascii="Consolas"/>
                <w:b w:val="false"/>
                <w:i w:val="false"/>
                <w:color w:val="000000"/>
                <w:sz w:val="20"/>
              </w:rPr>
              <w:t>детей-сирот и детей, оставшихся</w:t>
            </w:r>
            <w:r>
              <w:br/>
            </w:r>
            <w:r>
              <w:rPr>
                <w:rFonts w:ascii="Consolas"/>
                <w:b w:val="false"/>
                <w:i w:val="false"/>
                <w:color w:val="000000"/>
                <w:sz w:val="20"/>
              </w:rPr>
              <w:t>без попечения родителей</w:t>
            </w:r>
          </w:p>
        </w:tc>
      </w:tr>
    </w:tbl>
    <w:bookmarkStart w:name="z225" w:id="322"/>
    <w:p>
      <w:pPr>
        <w:spacing w:after="0"/>
        <w:ind w:left="0"/>
        <w:jc w:val="left"/>
      </w:pPr>
      <w:r>
        <w:rPr>
          <w:rFonts w:ascii="Consolas"/>
          <w:b/>
          <w:i w:val="false"/>
          <w:color w:val="000000"/>
        </w:rPr>
        <w:t xml:space="preserve"> Типовой договор поставки товаров, связанных с обеспечением</w:t>
      </w:r>
      <w:r>
        <w:br/>
      </w:r>
      <w:r>
        <w:rPr>
          <w:rFonts w:ascii="Consolas"/>
          <w:b/>
          <w:i w:val="false"/>
          <w:color w:val="000000"/>
        </w:rPr>
        <w:t>питания детей, воспитывающихся и обучающихся в дошкольных</w:t>
      </w:r>
      <w:r>
        <w:br/>
      </w:r>
      <w:r>
        <w:rPr>
          <w:rFonts w:ascii="Consolas"/>
          <w:b/>
          <w:i w:val="false"/>
          <w:color w:val="000000"/>
        </w:rPr>
        <w:t>организациях образования, созданных в организационно-правовой</w:t>
      </w:r>
      <w:r>
        <w:br/>
      </w:r>
      <w:r>
        <w:rPr>
          <w:rFonts w:ascii="Consolas"/>
          <w:b/>
          <w:i w:val="false"/>
          <w:color w:val="000000"/>
        </w:rPr>
        <w:t>форме государственных учреждений, организациях образования для</w:t>
      </w:r>
      <w:r>
        <w:br/>
      </w:r>
      <w:r>
        <w:rPr>
          <w:rFonts w:ascii="Consolas"/>
          <w:b/>
          <w:i w:val="false"/>
          <w:color w:val="000000"/>
        </w:rPr>
        <w:t>детей-сирот и детей, оставшихся без попечения родителей</w:t>
      </w:r>
    </w:p>
    <w:bookmarkEnd w:id="322"/>
    <w:p>
      <w:pPr>
        <w:spacing w:after="0"/>
        <w:ind w:left="0"/>
        <w:jc w:val="left"/>
      </w:pPr>
      <w:r>
        <w:rPr>
          <w:rFonts w:ascii="Consolas"/>
          <w:b w:val="false"/>
          <w:i w:val="false"/>
          <w:color w:val="000000"/>
          <w:sz w:val="20"/>
        </w:rPr>
        <w:t xml:space="preserve">
      </w:t>
      </w:r>
      <w:r>
        <w:rPr>
          <w:rFonts w:ascii="Consolas"/>
          <w:b/>
          <w:i w:val="false"/>
          <w:color w:val="000000"/>
          <w:sz w:val="20"/>
        </w:rPr>
        <w:t xml:space="preserve">______________________                   </w:t>
      </w:r>
      <w:r>
        <w:rPr>
          <w:rFonts w:ascii="Consolas"/>
          <w:b w:val="false"/>
          <w:i w:val="false"/>
          <w:color w:val="000000"/>
          <w:sz w:val="20"/>
        </w:rPr>
        <w:t>"___" ___________ ______ г.</w:t>
      </w:r>
    </w:p>
    <w:p>
      <w:pPr>
        <w:spacing w:after="0"/>
        <w:ind w:left="0"/>
        <w:jc w:val="left"/>
      </w:pPr>
      <w:r>
        <w:rPr>
          <w:rFonts w:ascii="Consolas"/>
          <w:b w:val="false"/>
          <w:i w:val="false"/>
          <w:color w:val="000000"/>
          <w:sz w:val="20"/>
        </w:rPr>
        <w:t>
      (Место проведения)</w:t>
      </w:r>
    </w:p>
    <w:p>
      <w:pPr>
        <w:spacing w:after="0"/>
        <w:ind w:left="0"/>
        <w:jc w:val="left"/>
      </w:pPr>
      <w:r>
        <w:rPr>
          <w:rFonts w:ascii="Consolas"/>
          <w:b w:val="false"/>
          <w:i w:val="false"/>
          <w:color w:val="000000"/>
          <w:sz w:val="20"/>
        </w:rPr>
        <w:t>
      ____________________________, именуемый (ое) (ая) (указать</w:t>
      </w:r>
    </w:p>
    <w:p>
      <w:pPr>
        <w:spacing w:after="0"/>
        <w:ind w:left="0"/>
        <w:jc w:val="left"/>
      </w:pPr>
      <w:r>
        <w:rPr>
          <w:rFonts w:ascii="Consolas"/>
          <w:b w:val="false"/>
          <w:i w:val="false"/>
          <w:color w:val="000000"/>
          <w:sz w:val="20"/>
        </w:rPr>
        <w:t>
      полное наименование организатора конкурса) в дальнейшем Заказчик, в</w:t>
      </w:r>
    </w:p>
    <w:p>
      <w:pPr>
        <w:spacing w:after="0"/>
        <w:ind w:left="0"/>
        <w:jc w:val="left"/>
      </w:pPr>
      <w:r>
        <w:rPr>
          <w:rFonts w:ascii="Consolas"/>
          <w:b w:val="false"/>
          <w:i w:val="false"/>
          <w:color w:val="000000"/>
          <w:sz w:val="20"/>
        </w:rPr>
        <w:t>
      лице _____________(должность, фамилия, имя, отчество (при его</w:t>
      </w:r>
    </w:p>
    <w:p>
      <w:pPr>
        <w:spacing w:after="0"/>
        <w:ind w:left="0"/>
        <w:jc w:val="left"/>
      </w:pPr>
      <w:r>
        <w:rPr>
          <w:rFonts w:ascii="Consolas"/>
          <w:b w:val="false"/>
          <w:i w:val="false"/>
          <w:color w:val="000000"/>
          <w:sz w:val="20"/>
        </w:rPr>
        <w:t>
      наличии) руководителя) с одной стороны и ______________, (полное</w:t>
      </w:r>
    </w:p>
    <w:p>
      <w:pPr>
        <w:spacing w:after="0"/>
        <w:ind w:left="0"/>
        <w:jc w:val="left"/>
      </w:pPr>
      <w:r>
        <w:rPr>
          <w:rFonts w:ascii="Consolas"/>
          <w:b w:val="false"/>
          <w:i w:val="false"/>
          <w:color w:val="000000"/>
          <w:sz w:val="20"/>
        </w:rPr>
        <w:t>
      наименование поставщика - победителя конкурса), именуемый (ое) (ая) в</w:t>
      </w:r>
    </w:p>
    <w:p>
      <w:pPr>
        <w:spacing w:after="0"/>
        <w:ind w:left="0"/>
        <w:jc w:val="left"/>
      </w:pPr>
      <w:r>
        <w:rPr>
          <w:rFonts w:ascii="Consolas"/>
          <w:b w:val="false"/>
          <w:i w:val="false"/>
          <w:color w:val="000000"/>
          <w:sz w:val="20"/>
        </w:rPr>
        <w:t>
      дальнейшем Поставщик, в лице ___________, (должность, фамилия, имя,</w:t>
      </w:r>
    </w:p>
    <w:p>
      <w:pPr>
        <w:spacing w:after="0"/>
        <w:ind w:left="0"/>
        <w:jc w:val="left"/>
      </w:pPr>
      <w:r>
        <w:rPr>
          <w:rFonts w:ascii="Consolas"/>
          <w:b w:val="false"/>
          <w:i w:val="false"/>
          <w:color w:val="000000"/>
          <w:sz w:val="20"/>
        </w:rPr>
        <w:t>
      отчество (при его наличии) руководителя) действующего на</w:t>
      </w:r>
    </w:p>
    <w:p>
      <w:pPr>
        <w:spacing w:after="0"/>
        <w:ind w:left="0"/>
        <w:jc w:val="left"/>
      </w:pPr>
      <w:r>
        <w:rPr>
          <w:rFonts w:ascii="Consolas"/>
          <w:b w:val="false"/>
          <w:i w:val="false"/>
          <w:color w:val="000000"/>
          <w:sz w:val="20"/>
        </w:rPr>
        <w:t>
      основании_____(свидетельства о регистрации индивидуального</w:t>
      </w:r>
    </w:p>
    <w:p>
      <w:pPr>
        <w:spacing w:after="0"/>
        <w:ind w:left="0"/>
        <w:jc w:val="left"/>
      </w:pPr>
      <w:r>
        <w:rPr>
          <w:rFonts w:ascii="Consolas"/>
          <w:b w:val="false"/>
          <w:i w:val="false"/>
          <w:color w:val="000000"/>
          <w:sz w:val="20"/>
        </w:rPr>
        <w:t>
      предпринимателя, Устава и другие) с другой стороны, на основании</w:t>
      </w:r>
    </w:p>
    <w:p>
      <w:pPr>
        <w:spacing w:after="0"/>
        <w:ind w:left="0"/>
        <w:jc w:val="left"/>
      </w:pPr>
      <w:r>
        <w:rPr>
          <w:rFonts w:ascii="Consolas"/>
          <w:b w:val="false"/>
          <w:i w:val="false"/>
          <w:color w:val="000000"/>
          <w:sz w:val="20"/>
        </w:rPr>
        <w:t>
      протокола об итогах конкурса по выбору поставщика товаров,</w:t>
      </w:r>
    </w:p>
    <w:p>
      <w:pPr>
        <w:spacing w:after="0"/>
        <w:ind w:left="0"/>
        <w:jc w:val="left"/>
      </w:pPr>
      <w:r>
        <w:rPr>
          <w:rFonts w:ascii="Consolas"/>
          <w:b w:val="false"/>
          <w:i w:val="false"/>
          <w:color w:val="000000"/>
          <w:sz w:val="20"/>
        </w:rPr>
        <w:t>
      состоявшегося "___"____20___ года заключили настоящий Договор</w:t>
      </w:r>
    </w:p>
    <w:p>
      <w:pPr>
        <w:spacing w:after="0"/>
        <w:ind w:left="0"/>
        <w:jc w:val="left"/>
      </w:pPr>
      <w:r>
        <w:rPr>
          <w:rFonts w:ascii="Consolas"/>
          <w:b w:val="false"/>
          <w:i w:val="false"/>
          <w:color w:val="000000"/>
          <w:sz w:val="20"/>
        </w:rPr>
        <w:t>
      поставки товаров, связанных с обеспечением питания детей,</w:t>
      </w:r>
    </w:p>
    <w:p>
      <w:pPr>
        <w:spacing w:after="0"/>
        <w:ind w:left="0"/>
        <w:jc w:val="left"/>
      </w:pPr>
      <w:r>
        <w:rPr>
          <w:rFonts w:ascii="Consolas"/>
          <w:b w:val="false"/>
          <w:i w:val="false"/>
          <w:color w:val="000000"/>
          <w:sz w:val="20"/>
        </w:rPr>
        <w:t>
      воспитывающихся и обучающихся в дошкольных организациях образования</w:t>
      </w:r>
    </w:p>
    <w:p>
      <w:pPr>
        <w:spacing w:after="0"/>
        <w:ind w:left="0"/>
        <w:jc w:val="left"/>
      </w:pPr>
      <w:r>
        <w:rPr>
          <w:rFonts w:ascii="Consolas"/>
          <w:b w:val="false"/>
          <w:i w:val="false"/>
          <w:color w:val="000000"/>
          <w:sz w:val="20"/>
        </w:rPr>
        <w:t>
      или организациях образования для детей-сирот и детей, оставшихся без</w:t>
      </w:r>
    </w:p>
    <w:p>
      <w:pPr>
        <w:spacing w:after="0"/>
        <w:ind w:left="0"/>
        <w:jc w:val="left"/>
      </w:pPr>
      <w:r>
        <w:rPr>
          <w:rFonts w:ascii="Consolas"/>
          <w:b w:val="false"/>
          <w:i w:val="false"/>
          <w:color w:val="000000"/>
          <w:sz w:val="20"/>
        </w:rPr>
        <w:t>
      попечения родителей (далее – Договор) и пришли к соглашению о</w:t>
      </w:r>
    </w:p>
    <w:p>
      <w:pPr>
        <w:spacing w:after="0"/>
        <w:ind w:left="0"/>
        <w:jc w:val="left"/>
      </w:pPr>
      <w:r>
        <w:rPr>
          <w:rFonts w:ascii="Consolas"/>
          <w:b w:val="false"/>
          <w:i w:val="false"/>
          <w:color w:val="000000"/>
          <w:sz w:val="20"/>
        </w:rPr>
        <w:t>
      нижеследующем:</w:t>
      </w:r>
    </w:p>
    <w:bookmarkStart w:name="z354" w:id="323"/>
    <w:p>
      <w:pPr>
        <w:spacing w:after="0"/>
        <w:ind w:left="0"/>
        <w:jc w:val="left"/>
      </w:pPr>
      <w:r>
        <w:rPr>
          <w:rFonts w:ascii="Consolas"/>
          <w:b w:val="false"/>
          <w:i w:val="false"/>
          <w:color w:val="000000"/>
          <w:sz w:val="20"/>
        </w:rPr>
        <w:t>
      1. Поставщик обязуется поставить Заказчику товары, связанных с</w:t>
      </w:r>
    </w:p>
    <w:bookmarkEnd w:id="323"/>
    <w:p>
      <w:pPr>
        <w:spacing w:after="0"/>
        <w:ind w:left="0"/>
        <w:jc w:val="left"/>
      </w:pPr>
      <w:r>
        <w:rPr>
          <w:rFonts w:ascii="Consolas"/>
          <w:b w:val="false"/>
          <w:i w:val="false"/>
          <w:color w:val="000000"/>
          <w:sz w:val="20"/>
        </w:rPr>
        <w:t>
      обеспечением питания детей, воспитывающихся и обучающихся в</w:t>
      </w:r>
    </w:p>
    <w:p>
      <w:pPr>
        <w:spacing w:after="0"/>
        <w:ind w:left="0"/>
        <w:jc w:val="left"/>
      </w:pPr>
      <w:r>
        <w:rPr>
          <w:rFonts w:ascii="Consolas"/>
          <w:b w:val="false"/>
          <w:i w:val="false"/>
          <w:color w:val="000000"/>
          <w:sz w:val="20"/>
        </w:rPr>
        <w:t>
      дошкольных организациях образования или организациях образования для</w:t>
      </w:r>
    </w:p>
    <w:p>
      <w:pPr>
        <w:spacing w:after="0"/>
        <w:ind w:left="0"/>
        <w:jc w:val="left"/>
      </w:pPr>
      <w:r>
        <w:rPr>
          <w:rFonts w:ascii="Consolas"/>
          <w:b w:val="false"/>
          <w:i w:val="false"/>
          <w:color w:val="000000"/>
          <w:sz w:val="20"/>
        </w:rPr>
        <w:t>
      детей-сирот и детей, оставшихся без попечения родителей на сумму в</w:t>
      </w:r>
    </w:p>
    <w:p>
      <w:pPr>
        <w:spacing w:after="0"/>
        <w:ind w:left="0"/>
        <w:jc w:val="left"/>
      </w:pPr>
      <w:r>
        <w:rPr>
          <w:rFonts w:ascii="Consolas"/>
          <w:b w:val="false"/>
          <w:i w:val="false"/>
          <w:color w:val="000000"/>
          <w:sz w:val="20"/>
        </w:rPr>
        <w:t>
      размере(указать сумму цифрами и прописью) (далее – цена Договора).</w:t>
      </w:r>
    </w:p>
    <w:bookmarkStart w:name="z355" w:id="324"/>
    <w:p>
      <w:pPr>
        <w:spacing w:after="0"/>
        <w:ind w:left="0"/>
        <w:jc w:val="left"/>
      </w:pPr>
      <w:r>
        <w:rPr>
          <w:rFonts w:ascii="Consolas"/>
          <w:b w:val="false"/>
          <w:i w:val="false"/>
          <w:color w:val="000000"/>
          <w:sz w:val="20"/>
        </w:rPr>
        <w:t>
      2. В данном Договоре нижеперечисленные понятия имеют следующее</w:t>
      </w:r>
    </w:p>
    <w:bookmarkEnd w:id="324"/>
    <w:p>
      <w:pPr>
        <w:spacing w:after="0"/>
        <w:ind w:left="0"/>
        <w:jc w:val="left"/>
      </w:pPr>
      <w:r>
        <w:rPr>
          <w:rFonts w:ascii="Consolas"/>
          <w:b w:val="false"/>
          <w:i w:val="false"/>
          <w:color w:val="000000"/>
          <w:sz w:val="20"/>
        </w:rPr>
        <w:t>
      толкование:</w:t>
      </w:r>
    </w:p>
    <w:p>
      <w:pPr>
        <w:spacing w:after="0"/>
        <w:ind w:left="0"/>
        <w:jc w:val="left"/>
      </w:pPr>
      <w:r>
        <w:rPr>
          <w:rFonts w:ascii="Consolas"/>
          <w:b w:val="false"/>
          <w:i w:val="false"/>
          <w:color w:val="000000"/>
          <w:sz w:val="20"/>
        </w:rPr>
        <w:t>
      1) "Непреодолимая сила (Форс-мажор)" – чрезвычайные и</w:t>
      </w:r>
    </w:p>
    <w:p>
      <w:pPr>
        <w:spacing w:after="0"/>
        <w:ind w:left="0"/>
        <w:jc w:val="left"/>
      </w:pPr>
      <w:r>
        <w:rPr>
          <w:rFonts w:ascii="Consolas"/>
          <w:b w:val="false"/>
          <w:i w:val="false"/>
          <w:color w:val="000000"/>
          <w:sz w:val="20"/>
        </w:rPr>
        <w:t>
      непредотвратимые события (стихийные явления, военные действия и</w:t>
      </w:r>
    </w:p>
    <w:p>
      <w:pPr>
        <w:spacing w:after="0"/>
        <w:ind w:left="0"/>
        <w:jc w:val="left"/>
      </w:pPr>
      <w:r>
        <w:rPr>
          <w:rFonts w:ascii="Consolas"/>
          <w:b w:val="false"/>
          <w:i w:val="false"/>
          <w:color w:val="000000"/>
          <w:sz w:val="20"/>
        </w:rPr>
        <w:t>
      другие). К таким обстоятельствам не относится, в частности,</w:t>
      </w:r>
    </w:p>
    <w:p>
      <w:pPr>
        <w:spacing w:after="0"/>
        <w:ind w:left="0"/>
        <w:jc w:val="left"/>
      </w:pPr>
      <w:r>
        <w:rPr>
          <w:rFonts w:ascii="Consolas"/>
          <w:b w:val="false"/>
          <w:i w:val="false"/>
          <w:color w:val="000000"/>
          <w:sz w:val="20"/>
        </w:rPr>
        <w:t>
      отсутствие на рынке нужных для исполнения товаров;</w:t>
      </w:r>
    </w:p>
    <w:p>
      <w:pPr>
        <w:spacing w:after="0"/>
        <w:ind w:left="0"/>
        <w:jc w:val="left"/>
      </w:pPr>
      <w:r>
        <w:rPr>
          <w:rFonts w:ascii="Consolas"/>
          <w:b w:val="false"/>
          <w:i w:val="false"/>
          <w:color w:val="000000"/>
          <w:sz w:val="20"/>
        </w:rPr>
        <w:t>
      2) "Поставщик" – физическое или юридическое лицо,</w:t>
      </w:r>
    </w:p>
    <w:p>
      <w:pPr>
        <w:spacing w:after="0"/>
        <w:ind w:left="0"/>
        <w:jc w:val="left"/>
      </w:pPr>
      <w:r>
        <w:rPr>
          <w:rFonts w:ascii="Consolas"/>
          <w:b w:val="false"/>
          <w:i w:val="false"/>
          <w:color w:val="000000"/>
          <w:sz w:val="20"/>
        </w:rPr>
        <w:t>
      осуществляющее предпринимательскую деятельность, (за исключением</w:t>
      </w:r>
    </w:p>
    <w:p>
      <w:pPr>
        <w:spacing w:after="0"/>
        <w:ind w:left="0"/>
        <w:jc w:val="left"/>
      </w:pPr>
      <w:r>
        <w:rPr>
          <w:rFonts w:ascii="Consolas"/>
          <w:b w:val="false"/>
          <w:i w:val="false"/>
          <w:color w:val="000000"/>
          <w:sz w:val="20"/>
        </w:rPr>
        <w:t>
      государственных учреждений, если иное не установлено законами</w:t>
      </w:r>
    </w:p>
    <w:p>
      <w:pPr>
        <w:spacing w:after="0"/>
        <w:ind w:left="0"/>
        <w:jc w:val="left"/>
      </w:pPr>
      <w:r>
        <w:rPr>
          <w:rFonts w:ascii="Consolas"/>
          <w:b w:val="false"/>
          <w:i w:val="false"/>
          <w:color w:val="000000"/>
          <w:sz w:val="20"/>
        </w:rPr>
        <w:t>
      Республики Казахстан), выступающее в качестве контрагента Заказчика в</w:t>
      </w:r>
    </w:p>
    <w:p>
      <w:pPr>
        <w:spacing w:after="0"/>
        <w:ind w:left="0"/>
        <w:jc w:val="left"/>
      </w:pPr>
      <w:r>
        <w:rPr>
          <w:rFonts w:ascii="Consolas"/>
          <w:b w:val="false"/>
          <w:i w:val="false"/>
          <w:color w:val="000000"/>
          <w:sz w:val="20"/>
        </w:rPr>
        <w:t>
      заключенном с ним договоре;</w:t>
      </w:r>
    </w:p>
    <w:p>
      <w:pPr>
        <w:spacing w:after="0"/>
        <w:ind w:left="0"/>
        <w:jc w:val="left"/>
      </w:pPr>
      <w:r>
        <w:rPr>
          <w:rFonts w:ascii="Consolas"/>
          <w:b w:val="false"/>
          <w:i w:val="false"/>
          <w:color w:val="000000"/>
          <w:sz w:val="20"/>
        </w:rPr>
        <w:t>
      3) "Заказчик" – орган или дошкольная организация образования</w:t>
      </w:r>
    </w:p>
    <w:p>
      <w:pPr>
        <w:spacing w:after="0"/>
        <w:ind w:left="0"/>
        <w:jc w:val="left"/>
      </w:pPr>
      <w:r>
        <w:rPr>
          <w:rFonts w:ascii="Consolas"/>
          <w:b w:val="false"/>
          <w:i w:val="false"/>
          <w:color w:val="000000"/>
          <w:sz w:val="20"/>
        </w:rPr>
        <w:t>
      или организациях образования для детей-сирот и детей, оставшихся без</w:t>
      </w:r>
    </w:p>
    <w:p>
      <w:pPr>
        <w:spacing w:after="0"/>
        <w:ind w:left="0"/>
        <w:jc w:val="left"/>
      </w:pPr>
      <w:r>
        <w:rPr>
          <w:rFonts w:ascii="Consolas"/>
          <w:b w:val="false"/>
          <w:i w:val="false"/>
          <w:color w:val="000000"/>
          <w:sz w:val="20"/>
        </w:rPr>
        <w:t>
      попечения родителей;</w:t>
      </w:r>
    </w:p>
    <w:p>
      <w:pPr>
        <w:spacing w:after="0"/>
        <w:ind w:left="0"/>
        <w:jc w:val="left"/>
      </w:pPr>
      <w:r>
        <w:rPr>
          <w:rFonts w:ascii="Consolas"/>
          <w:b w:val="false"/>
          <w:i w:val="false"/>
          <w:color w:val="000000"/>
          <w:sz w:val="20"/>
        </w:rPr>
        <w:t>
      4) "Товар" – товар, связанный с обеспечением питания детей,</w:t>
      </w:r>
    </w:p>
    <w:p>
      <w:pPr>
        <w:spacing w:after="0"/>
        <w:ind w:left="0"/>
        <w:jc w:val="left"/>
      </w:pPr>
      <w:r>
        <w:rPr>
          <w:rFonts w:ascii="Consolas"/>
          <w:b w:val="false"/>
          <w:i w:val="false"/>
          <w:color w:val="000000"/>
          <w:sz w:val="20"/>
        </w:rPr>
        <w:t>
      воспитывающихся и обучающихся в дошкольных организациях образования,</w:t>
      </w:r>
    </w:p>
    <w:p>
      <w:pPr>
        <w:spacing w:after="0"/>
        <w:ind w:left="0"/>
        <w:jc w:val="left"/>
      </w:pPr>
      <w:r>
        <w:rPr>
          <w:rFonts w:ascii="Consolas"/>
          <w:b w:val="false"/>
          <w:i w:val="false"/>
          <w:color w:val="000000"/>
          <w:sz w:val="20"/>
        </w:rPr>
        <w:t>
      организаций образования для детей-сирот и детей, оставшихся без</w:t>
      </w:r>
    </w:p>
    <w:p>
      <w:pPr>
        <w:spacing w:after="0"/>
        <w:ind w:left="0"/>
        <w:jc w:val="left"/>
      </w:pPr>
      <w:r>
        <w:rPr>
          <w:rFonts w:ascii="Consolas"/>
          <w:b w:val="false"/>
          <w:i w:val="false"/>
          <w:color w:val="000000"/>
          <w:sz w:val="20"/>
        </w:rPr>
        <w:t>
      попечения родителей;</w:t>
      </w:r>
    </w:p>
    <w:p>
      <w:pPr>
        <w:spacing w:after="0"/>
        <w:ind w:left="0"/>
        <w:jc w:val="left"/>
      </w:pPr>
      <w:r>
        <w:rPr>
          <w:rFonts w:ascii="Consolas"/>
          <w:b w:val="false"/>
          <w:i w:val="false"/>
          <w:color w:val="000000"/>
          <w:sz w:val="20"/>
        </w:rPr>
        <w:t>
      5) "Договор" – гражданско-правовой акт, заключенный между</w:t>
      </w:r>
    </w:p>
    <w:p>
      <w:pPr>
        <w:spacing w:after="0"/>
        <w:ind w:left="0"/>
        <w:jc w:val="left"/>
      </w:pPr>
      <w:r>
        <w:rPr>
          <w:rFonts w:ascii="Consolas"/>
          <w:b w:val="false"/>
          <w:i w:val="false"/>
          <w:color w:val="000000"/>
          <w:sz w:val="20"/>
        </w:rPr>
        <w:t>
      Заказчиком и Поставщиком, зафиксированный в письменной форме в</w:t>
      </w:r>
    </w:p>
    <w:p>
      <w:pPr>
        <w:spacing w:after="0"/>
        <w:ind w:left="0"/>
        <w:jc w:val="left"/>
      </w:pPr>
      <w:r>
        <w:rPr>
          <w:rFonts w:ascii="Consolas"/>
          <w:b w:val="false"/>
          <w:i w:val="false"/>
          <w:color w:val="000000"/>
          <w:sz w:val="20"/>
        </w:rPr>
        <w:t>
      соответствии с гражданским законодательством Республики Казахстан,</w:t>
      </w:r>
    </w:p>
    <w:p>
      <w:pPr>
        <w:spacing w:after="0"/>
        <w:ind w:left="0"/>
        <w:jc w:val="left"/>
      </w:pPr>
      <w:r>
        <w:rPr>
          <w:rFonts w:ascii="Consolas"/>
          <w:b w:val="false"/>
          <w:i w:val="false"/>
          <w:color w:val="000000"/>
          <w:sz w:val="20"/>
        </w:rPr>
        <w:t>
      подписанный сторонами со всеми приложениями и дополнениями к нему, а</w:t>
      </w:r>
    </w:p>
    <w:p>
      <w:pPr>
        <w:spacing w:after="0"/>
        <w:ind w:left="0"/>
        <w:jc w:val="left"/>
      </w:pPr>
      <w:r>
        <w:rPr>
          <w:rFonts w:ascii="Consolas"/>
          <w:b w:val="false"/>
          <w:i w:val="false"/>
          <w:color w:val="000000"/>
          <w:sz w:val="20"/>
        </w:rPr>
        <w:t>
      также со всей документацией, на которую в договоре есть ссылки;</w:t>
      </w:r>
    </w:p>
    <w:p>
      <w:pPr>
        <w:spacing w:after="0"/>
        <w:ind w:left="0"/>
        <w:jc w:val="left"/>
      </w:pPr>
      <w:r>
        <w:rPr>
          <w:rFonts w:ascii="Consolas"/>
          <w:b w:val="false"/>
          <w:i w:val="false"/>
          <w:color w:val="000000"/>
          <w:sz w:val="20"/>
        </w:rPr>
        <w:t>
      6) "Цена Договора" – сумма, выплаченная Заказчиком Поставщику в</w:t>
      </w:r>
    </w:p>
    <w:p>
      <w:pPr>
        <w:spacing w:after="0"/>
        <w:ind w:left="0"/>
        <w:jc w:val="left"/>
      </w:pPr>
      <w:r>
        <w:rPr>
          <w:rFonts w:ascii="Consolas"/>
          <w:b w:val="false"/>
          <w:i w:val="false"/>
          <w:color w:val="000000"/>
          <w:sz w:val="20"/>
        </w:rPr>
        <w:t>
      рамках Договора за полное выполнение своих договорных обязательств.</w:t>
      </w:r>
    </w:p>
    <w:p>
      <w:pPr>
        <w:spacing w:after="0"/>
        <w:ind w:left="0"/>
        <w:jc w:val="left"/>
      </w:pPr>
      <w:r>
        <w:rPr>
          <w:rFonts w:ascii="Consolas"/>
          <w:b w:val="false"/>
          <w:i w:val="false"/>
          <w:color w:val="000000"/>
          <w:sz w:val="20"/>
        </w:rPr>
        <w:t>
      Стороны не несут ответственности за полное или частичное</w:t>
      </w:r>
    </w:p>
    <w:p>
      <w:pPr>
        <w:spacing w:after="0"/>
        <w:ind w:left="0"/>
        <w:jc w:val="left"/>
      </w:pPr>
      <w:r>
        <w:rPr>
          <w:rFonts w:ascii="Consolas"/>
          <w:b w:val="false"/>
          <w:i w:val="false"/>
          <w:color w:val="000000"/>
          <w:sz w:val="20"/>
        </w:rPr>
        <w:t>
      неисполнение своих обязанностей по настоящему договору, если оно</w:t>
      </w:r>
    </w:p>
    <w:p>
      <w:pPr>
        <w:spacing w:after="0"/>
        <w:ind w:left="0"/>
        <w:jc w:val="left"/>
      </w:pPr>
      <w:r>
        <w:rPr>
          <w:rFonts w:ascii="Consolas"/>
          <w:b w:val="false"/>
          <w:i w:val="false"/>
          <w:color w:val="000000"/>
          <w:sz w:val="20"/>
        </w:rPr>
        <w:t>
      явилось результатом непреодолимой силы.</w:t>
      </w:r>
    </w:p>
    <w:bookmarkStart w:name="z356" w:id="325"/>
    <w:p>
      <w:pPr>
        <w:spacing w:after="0"/>
        <w:ind w:left="0"/>
        <w:jc w:val="left"/>
      </w:pPr>
      <w:r>
        <w:rPr>
          <w:rFonts w:ascii="Consolas"/>
          <w:b w:val="false"/>
          <w:i w:val="false"/>
          <w:color w:val="000000"/>
          <w:sz w:val="20"/>
        </w:rPr>
        <w:t>
      3. Перечисленные ниже документы и условия, оговоренные в них,</w:t>
      </w:r>
    </w:p>
    <w:bookmarkEnd w:id="325"/>
    <w:p>
      <w:pPr>
        <w:spacing w:after="0"/>
        <w:ind w:left="0"/>
        <w:jc w:val="left"/>
      </w:pPr>
      <w:r>
        <w:rPr>
          <w:rFonts w:ascii="Consolas"/>
          <w:b w:val="false"/>
          <w:i w:val="false"/>
          <w:color w:val="000000"/>
          <w:sz w:val="20"/>
        </w:rPr>
        <w:t>
      образуют данный Договор и считаются его неотъемлемой частью, а</w:t>
      </w:r>
    </w:p>
    <w:p>
      <w:pPr>
        <w:spacing w:after="0"/>
        <w:ind w:left="0"/>
        <w:jc w:val="left"/>
      </w:pPr>
      <w:r>
        <w:rPr>
          <w:rFonts w:ascii="Consolas"/>
          <w:b w:val="false"/>
          <w:i w:val="false"/>
          <w:color w:val="000000"/>
          <w:sz w:val="20"/>
        </w:rPr>
        <w:t>
      именно:</w:t>
      </w:r>
    </w:p>
    <w:p>
      <w:pPr>
        <w:spacing w:after="0"/>
        <w:ind w:left="0"/>
        <w:jc w:val="left"/>
      </w:pPr>
      <w:r>
        <w:rPr>
          <w:rFonts w:ascii="Consolas"/>
          <w:b w:val="false"/>
          <w:i w:val="false"/>
          <w:color w:val="000000"/>
          <w:sz w:val="20"/>
        </w:rPr>
        <w:t>
      1) настоящий Договор;</w:t>
      </w:r>
    </w:p>
    <w:p>
      <w:pPr>
        <w:spacing w:after="0"/>
        <w:ind w:left="0"/>
        <w:jc w:val="left"/>
      </w:pPr>
      <w:r>
        <w:rPr>
          <w:rFonts w:ascii="Consolas"/>
          <w:b w:val="false"/>
          <w:i w:val="false"/>
          <w:color w:val="000000"/>
          <w:sz w:val="20"/>
        </w:rPr>
        <w:t>
      2) техническое задание;</w:t>
      </w:r>
    </w:p>
    <w:p>
      <w:pPr>
        <w:spacing w:after="0"/>
        <w:ind w:left="0"/>
        <w:jc w:val="left"/>
      </w:pPr>
      <w:r>
        <w:rPr>
          <w:rFonts w:ascii="Consolas"/>
          <w:b w:val="false"/>
          <w:i w:val="false"/>
          <w:color w:val="000000"/>
          <w:sz w:val="20"/>
        </w:rPr>
        <w:t>
      3) обеспечение исполнения Договора.</w:t>
      </w:r>
    </w:p>
    <w:bookmarkStart w:name="z357" w:id="326"/>
    <w:p>
      <w:pPr>
        <w:spacing w:after="0"/>
        <w:ind w:left="0"/>
        <w:jc w:val="left"/>
      </w:pPr>
      <w:r>
        <w:rPr>
          <w:rFonts w:ascii="Consolas"/>
          <w:b w:val="false"/>
          <w:i w:val="false"/>
          <w:color w:val="000000"/>
          <w:sz w:val="20"/>
        </w:rPr>
        <w:t>
      4. Поставщик вносит обеспечение исполнения Договора (банковская</w:t>
      </w:r>
    </w:p>
    <w:bookmarkEnd w:id="326"/>
    <w:p>
      <w:pPr>
        <w:spacing w:after="0"/>
        <w:ind w:left="0"/>
        <w:jc w:val="left"/>
      </w:pPr>
      <w:r>
        <w:rPr>
          <w:rFonts w:ascii="Consolas"/>
          <w:b w:val="false"/>
          <w:i w:val="false"/>
          <w:color w:val="000000"/>
          <w:sz w:val="20"/>
        </w:rPr>
        <w:t>
      гарантия или гарантийный денежный взнос) на условиях, предусмотренных</w:t>
      </w:r>
    </w:p>
    <w:p>
      <w:pPr>
        <w:spacing w:after="0"/>
        <w:ind w:left="0"/>
        <w:jc w:val="left"/>
      </w:pPr>
      <w:r>
        <w:rPr>
          <w:rFonts w:ascii="Consolas"/>
          <w:b w:val="false"/>
          <w:i w:val="false"/>
          <w:color w:val="000000"/>
          <w:sz w:val="20"/>
        </w:rPr>
        <w:t>
      в Правилах приобретения товаров, связанных с обеспечением питания</w:t>
      </w:r>
    </w:p>
    <w:p>
      <w:pPr>
        <w:spacing w:after="0"/>
        <w:ind w:left="0"/>
        <w:jc w:val="left"/>
      </w:pPr>
      <w:r>
        <w:rPr>
          <w:rFonts w:ascii="Consolas"/>
          <w:b w:val="false"/>
          <w:i w:val="false"/>
          <w:color w:val="000000"/>
          <w:sz w:val="20"/>
        </w:rPr>
        <w:t>
      детей, воспитывающихся и обучающихся в дошкольных организациях</w:t>
      </w:r>
    </w:p>
    <w:p>
      <w:pPr>
        <w:spacing w:after="0"/>
        <w:ind w:left="0"/>
        <w:jc w:val="left"/>
      </w:pPr>
      <w:r>
        <w:rPr>
          <w:rFonts w:ascii="Consolas"/>
          <w:b w:val="false"/>
          <w:i w:val="false"/>
          <w:color w:val="000000"/>
          <w:sz w:val="20"/>
        </w:rPr>
        <w:t>
      образования, организациях образования для детей-сирот и детей,</w:t>
      </w:r>
    </w:p>
    <w:p>
      <w:pPr>
        <w:spacing w:after="0"/>
        <w:ind w:left="0"/>
        <w:jc w:val="left"/>
      </w:pPr>
      <w:r>
        <w:rPr>
          <w:rFonts w:ascii="Consolas"/>
          <w:b w:val="false"/>
          <w:i w:val="false"/>
          <w:color w:val="000000"/>
          <w:sz w:val="20"/>
        </w:rPr>
        <w:t>
      оставшихся без попечения родителей.</w:t>
      </w:r>
    </w:p>
    <w:bookmarkStart w:name="z358" w:id="327"/>
    <w:p>
      <w:pPr>
        <w:spacing w:after="0"/>
        <w:ind w:left="0"/>
        <w:jc w:val="left"/>
      </w:pPr>
      <w:r>
        <w:rPr>
          <w:rFonts w:ascii="Consolas"/>
          <w:b w:val="false"/>
          <w:i w:val="false"/>
          <w:color w:val="000000"/>
          <w:sz w:val="20"/>
        </w:rPr>
        <w:t>
      5. Не допускается совершение Поставщиком действий, приводящих к</w:t>
      </w:r>
    </w:p>
    <w:bookmarkEnd w:id="327"/>
    <w:p>
      <w:pPr>
        <w:spacing w:after="0"/>
        <w:ind w:left="0"/>
        <w:jc w:val="left"/>
      </w:pPr>
      <w:r>
        <w:rPr>
          <w:rFonts w:ascii="Consolas"/>
          <w:b w:val="false"/>
          <w:i w:val="false"/>
          <w:color w:val="000000"/>
          <w:sz w:val="20"/>
        </w:rPr>
        <w:t>
      возникновению у третьих лиц права требования в целом либо в части</w:t>
      </w:r>
    </w:p>
    <w:p>
      <w:pPr>
        <w:spacing w:after="0"/>
        <w:ind w:left="0"/>
        <w:jc w:val="left"/>
      </w:pPr>
      <w:r>
        <w:rPr>
          <w:rFonts w:ascii="Consolas"/>
          <w:b w:val="false"/>
          <w:i w:val="false"/>
          <w:color w:val="000000"/>
          <w:sz w:val="20"/>
        </w:rPr>
        <w:t>
      обеспечения исполнения Договора. Не допускается использование</w:t>
      </w:r>
    </w:p>
    <w:p>
      <w:pPr>
        <w:spacing w:after="0"/>
        <w:ind w:left="0"/>
        <w:jc w:val="left"/>
      </w:pPr>
      <w:r>
        <w:rPr>
          <w:rFonts w:ascii="Consolas"/>
          <w:b w:val="false"/>
          <w:i w:val="false"/>
          <w:color w:val="000000"/>
          <w:sz w:val="20"/>
        </w:rPr>
        <w:t>
      Заказчиком обеспечения исполнения Договора, внесенного Поставщиком.</w:t>
      </w:r>
    </w:p>
    <w:bookmarkStart w:name="z359" w:id="328"/>
    <w:p>
      <w:pPr>
        <w:spacing w:after="0"/>
        <w:ind w:left="0"/>
        <w:jc w:val="left"/>
      </w:pPr>
      <w:r>
        <w:rPr>
          <w:rFonts w:ascii="Consolas"/>
          <w:b w:val="false"/>
          <w:i w:val="false"/>
          <w:color w:val="000000"/>
          <w:sz w:val="20"/>
        </w:rPr>
        <w:t>
      6. Договор заключается согласно утвержденному индивидуальному</w:t>
      </w:r>
    </w:p>
    <w:bookmarkEnd w:id="328"/>
    <w:p>
      <w:pPr>
        <w:spacing w:after="0"/>
        <w:ind w:left="0"/>
        <w:jc w:val="left"/>
      </w:pPr>
      <w:r>
        <w:rPr>
          <w:rFonts w:ascii="Consolas"/>
          <w:b w:val="false"/>
          <w:i w:val="false"/>
          <w:color w:val="000000"/>
          <w:sz w:val="20"/>
        </w:rPr>
        <w:t>
      плану финансирования по обязательствам на соответствующий финансовый</w:t>
      </w:r>
    </w:p>
    <w:p>
      <w:pPr>
        <w:spacing w:after="0"/>
        <w:ind w:left="0"/>
        <w:jc w:val="left"/>
      </w:pPr>
      <w:r>
        <w:rPr>
          <w:rFonts w:ascii="Consolas"/>
          <w:b w:val="false"/>
          <w:i w:val="false"/>
          <w:color w:val="000000"/>
          <w:sz w:val="20"/>
        </w:rPr>
        <w:t>
      год в пределах выделенных средств и продлевается по истечении</w:t>
      </w:r>
    </w:p>
    <w:p>
      <w:pPr>
        <w:spacing w:after="0"/>
        <w:ind w:left="0"/>
        <w:jc w:val="left"/>
      </w:pPr>
      <w:r>
        <w:rPr>
          <w:rFonts w:ascii="Consolas"/>
          <w:b w:val="false"/>
          <w:i w:val="false"/>
          <w:color w:val="000000"/>
          <w:sz w:val="20"/>
        </w:rPr>
        <w:t>
      указанного срока в случае отсутствия нарушений исполнения договора со</w:t>
      </w:r>
    </w:p>
    <w:p>
      <w:pPr>
        <w:spacing w:after="0"/>
        <w:ind w:left="0"/>
        <w:jc w:val="left"/>
      </w:pPr>
      <w:r>
        <w:rPr>
          <w:rFonts w:ascii="Consolas"/>
          <w:b w:val="false"/>
          <w:i w:val="false"/>
          <w:color w:val="000000"/>
          <w:sz w:val="20"/>
        </w:rPr>
        <w:t>
      стороны поставщика, но не более двух раз.</w:t>
      </w:r>
    </w:p>
    <w:bookmarkStart w:name="z360" w:id="329"/>
    <w:p>
      <w:pPr>
        <w:spacing w:after="0"/>
        <w:ind w:left="0"/>
        <w:jc w:val="left"/>
      </w:pPr>
      <w:r>
        <w:rPr>
          <w:rFonts w:ascii="Consolas"/>
          <w:b w:val="false"/>
          <w:i w:val="false"/>
          <w:color w:val="000000"/>
          <w:sz w:val="20"/>
        </w:rPr>
        <w:t>
      7. Поставщик обязуется поставить, а Заказчик принять и оплатить</w:t>
      </w:r>
    </w:p>
    <w:bookmarkEnd w:id="329"/>
    <w:p>
      <w:pPr>
        <w:spacing w:after="0"/>
        <w:ind w:left="0"/>
        <w:jc w:val="left"/>
      </w:pPr>
      <w:r>
        <w:rPr>
          <w:rFonts w:ascii="Consolas"/>
          <w:b w:val="false"/>
          <w:i w:val="false"/>
          <w:color w:val="000000"/>
          <w:sz w:val="20"/>
        </w:rPr>
        <w:t>
      товар в количестве в соответствии с техническим заданием, являющимся</w:t>
      </w:r>
    </w:p>
    <w:p>
      <w:pPr>
        <w:spacing w:after="0"/>
        <w:ind w:left="0"/>
        <w:jc w:val="left"/>
      </w:pPr>
      <w:r>
        <w:rPr>
          <w:rFonts w:ascii="Consolas"/>
          <w:b w:val="false"/>
          <w:i w:val="false"/>
          <w:color w:val="000000"/>
          <w:sz w:val="20"/>
        </w:rPr>
        <w:t>
      неотъемлемой частью настоящего Договора. Форма оплаты</w:t>
      </w:r>
    </w:p>
    <w:p>
      <w:pPr>
        <w:spacing w:after="0"/>
        <w:ind w:left="0"/>
        <w:jc w:val="left"/>
      </w:pPr>
      <w:r>
        <w:rPr>
          <w:rFonts w:ascii="Consolas"/>
          <w:b w:val="false"/>
          <w:i w:val="false"/>
          <w:color w:val="000000"/>
          <w:sz w:val="20"/>
        </w:rPr>
        <w:t>
      _________(перечисление, за наличный расчет).</w:t>
      </w:r>
    </w:p>
    <w:bookmarkStart w:name="z361" w:id="330"/>
    <w:p>
      <w:pPr>
        <w:spacing w:after="0"/>
        <w:ind w:left="0"/>
        <w:jc w:val="left"/>
      </w:pPr>
      <w:r>
        <w:rPr>
          <w:rFonts w:ascii="Consolas"/>
          <w:b w:val="false"/>
          <w:i w:val="false"/>
          <w:color w:val="000000"/>
          <w:sz w:val="20"/>
        </w:rPr>
        <w:t>
      8. Сроки выплат________ (указать сроки).</w:t>
      </w:r>
    </w:p>
    <w:bookmarkEnd w:id="330"/>
    <w:bookmarkStart w:name="z362" w:id="331"/>
    <w:p>
      <w:pPr>
        <w:spacing w:after="0"/>
        <w:ind w:left="0"/>
        <w:jc w:val="left"/>
      </w:pPr>
      <w:r>
        <w:rPr>
          <w:rFonts w:ascii="Consolas"/>
          <w:b w:val="false"/>
          <w:i w:val="false"/>
          <w:color w:val="000000"/>
          <w:sz w:val="20"/>
        </w:rPr>
        <w:t>
      9. Необходимые документы, предшествующие оплате:____ (счет -</w:t>
      </w:r>
    </w:p>
    <w:bookmarkEnd w:id="331"/>
    <w:p>
      <w:pPr>
        <w:spacing w:after="0"/>
        <w:ind w:left="0"/>
        <w:jc w:val="left"/>
      </w:pPr>
      <w:r>
        <w:rPr>
          <w:rFonts w:ascii="Consolas"/>
          <w:b w:val="false"/>
          <w:i w:val="false"/>
          <w:color w:val="000000"/>
          <w:sz w:val="20"/>
        </w:rPr>
        <w:t>
      фактура, акт приема-передачи).</w:t>
      </w:r>
    </w:p>
    <w:bookmarkStart w:name="z363" w:id="332"/>
    <w:p>
      <w:pPr>
        <w:spacing w:after="0"/>
        <w:ind w:left="0"/>
        <w:jc w:val="left"/>
      </w:pPr>
      <w:r>
        <w:rPr>
          <w:rFonts w:ascii="Consolas"/>
          <w:b w:val="false"/>
          <w:i w:val="false"/>
          <w:color w:val="000000"/>
          <w:sz w:val="20"/>
        </w:rPr>
        <w:t>
      10. Поставщик без предварительного письменного согласия</w:t>
      </w:r>
    </w:p>
    <w:bookmarkEnd w:id="332"/>
    <w:p>
      <w:pPr>
        <w:spacing w:after="0"/>
        <w:ind w:left="0"/>
        <w:jc w:val="left"/>
      </w:pPr>
      <w:r>
        <w:rPr>
          <w:rFonts w:ascii="Consolas"/>
          <w:b w:val="false"/>
          <w:i w:val="false"/>
          <w:color w:val="000000"/>
          <w:sz w:val="20"/>
        </w:rPr>
        <w:t>
      Заказчика не раскрывает кому-либо содержание Договора или какого-либо</w:t>
      </w:r>
    </w:p>
    <w:p>
      <w:pPr>
        <w:spacing w:after="0"/>
        <w:ind w:left="0"/>
        <w:jc w:val="left"/>
      </w:pPr>
      <w:r>
        <w:rPr>
          <w:rFonts w:ascii="Consolas"/>
          <w:b w:val="false"/>
          <w:i w:val="false"/>
          <w:color w:val="000000"/>
          <w:sz w:val="20"/>
        </w:rPr>
        <w:t>
      из его положений, а также документации или информации,</w:t>
      </w:r>
    </w:p>
    <w:p>
      <w:pPr>
        <w:spacing w:after="0"/>
        <w:ind w:left="0"/>
        <w:jc w:val="left"/>
      </w:pPr>
      <w:r>
        <w:rPr>
          <w:rFonts w:ascii="Consolas"/>
          <w:b w:val="false"/>
          <w:i w:val="false"/>
          <w:color w:val="000000"/>
          <w:sz w:val="20"/>
        </w:rPr>
        <w:t>
      предоставленных Заказчиком или от его имени другими лицами, за</w:t>
      </w:r>
    </w:p>
    <w:p>
      <w:pPr>
        <w:spacing w:after="0"/>
        <w:ind w:left="0"/>
        <w:jc w:val="left"/>
      </w:pPr>
      <w:r>
        <w:rPr>
          <w:rFonts w:ascii="Consolas"/>
          <w:b w:val="false"/>
          <w:i w:val="false"/>
          <w:color w:val="000000"/>
          <w:sz w:val="20"/>
        </w:rPr>
        <w:t>
      исключением того персонала, который привлечен Поставщиком для</w:t>
      </w:r>
    </w:p>
    <w:p>
      <w:pPr>
        <w:spacing w:after="0"/>
        <w:ind w:left="0"/>
        <w:jc w:val="left"/>
      </w:pPr>
      <w:r>
        <w:rPr>
          <w:rFonts w:ascii="Consolas"/>
          <w:b w:val="false"/>
          <w:i w:val="false"/>
          <w:color w:val="000000"/>
          <w:sz w:val="20"/>
        </w:rPr>
        <w:t>
      выполнения настоящего Договора. Указанная информация должна</w:t>
      </w:r>
    </w:p>
    <w:p>
      <w:pPr>
        <w:spacing w:after="0"/>
        <w:ind w:left="0"/>
        <w:jc w:val="left"/>
      </w:pPr>
      <w:r>
        <w:rPr>
          <w:rFonts w:ascii="Consolas"/>
          <w:b w:val="false"/>
          <w:i w:val="false"/>
          <w:color w:val="000000"/>
          <w:sz w:val="20"/>
        </w:rPr>
        <w:t>
      предоставляться этому персоналу конфиденциально, и в той мере,</w:t>
      </w:r>
    </w:p>
    <w:p>
      <w:pPr>
        <w:spacing w:after="0"/>
        <w:ind w:left="0"/>
        <w:jc w:val="left"/>
      </w:pPr>
      <w:r>
        <w:rPr>
          <w:rFonts w:ascii="Consolas"/>
          <w:b w:val="false"/>
          <w:i w:val="false"/>
          <w:color w:val="000000"/>
          <w:sz w:val="20"/>
        </w:rPr>
        <w:t>
      насколько это необходимо для выполнения договорных обязательств.</w:t>
      </w:r>
    </w:p>
    <w:bookmarkStart w:name="z364" w:id="333"/>
    <w:p>
      <w:pPr>
        <w:spacing w:after="0"/>
        <w:ind w:left="0"/>
        <w:jc w:val="left"/>
      </w:pPr>
      <w:r>
        <w:rPr>
          <w:rFonts w:ascii="Consolas"/>
          <w:b w:val="false"/>
          <w:i w:val="false"/>
          <w:color w:val="000000"/>
          <w:sz w:val="20"/>
        </w:rPr>
        <w:t>
      11. Оплата Поставщику за поставку товара производится по</w:t>
      </w:r>
    </w:p>
    <w:bookmarkEnd w:id="333"/>
    <w:p>
      <w:pPr>
        <w:spacing w:after="0"/>
        <w:ind w:left="0"/>
        <w:jc w:val="left"/>
      </w:pPr>
      <w:r>
        <w:rPr>
          <w:rFonts w:ascii="Consolas"/>
          <w:b w:val="false"/>
          <w:i w:val="false"/>
          <w:color w:val="000000"/>
          <w:sz w:val="20"/>
        </w:rPr>
        <w:t>
      результатам фактического выполнения услуги в форме и в сроки,</w:t>
      </w:r>
    </w:p>
    <w:p>
      <w:pPr>
        <w:spacing w:after="0"/>
        <w:ind w:left="0"/>
        <w:jc w:val="left"/>
      </w:pPr>
      <w:r>
        <w:rPr>
          <w:rFonts w:ascii="Consolas"/>
          <w:b w:val="false"/>
          <w:i w:val="false"/>
          <w:color w:val="000000"/>
          <w:sz w:val="20"/>
        </w:rPr>
        <w:t>
      указанные в пунктах ____ настоящего Договора.</w:t>
      </w:r>
    </w:p>
    <w:bookmarkStart w:name="z365" w:id="334"/>
    <w:p>
      <w:pPr>
        <w:spacing w:after="0"/>
        <w:ind w:left="0"/>
        <w:jc w:val="left"/>
      </w:pPr>
      <w:r>
        <w:rPr>
          <w:rFonts w:ascii="Consolas"/>
          <w:b w:val="false"/>
          <w:i w:val="false"/>
          <w:color w:val="000000"/>
          <w:sz w:val="20"/>
        </w:rPr>
        <w:t>
      12. Стоимость товаров составляет ____ тенге.</w:t>
      </w:r>
    </w:p>
    <w:bookmarkEnd w:id="334"/>
    <w:bookmarkStart w:name="z366" w:id="335"/>
    <w:p>
      <w:pPr>
        <w:spacing w:after="0"/>
        <w:ind w:left="0"/>
        <w:jc w:val="left"/>
      </w:pPr>
      <w:r>
        <w:rPr>
          <w:rFonts w:ascii="Consolas"/>
          <w:b w:val="false"/>
          <w:i w:val="false"/>
          <w:color w:val="000000"/>
          <w:sz w:val="20"/>
        </w:rPr>
        <w:t>
      13. Поставка товаров осуществляется Поставщиком в соответствии</w:t>
      </w:r>
    </w:p>
    <w:bookmarkEnd w:id="335"/>
    <w:p>
      <w:pPr>
        <w:spacing w:after="0"/>
        <w:ind w:left="0"/>
        <w:jc w:val="left"/>
      </w:pPr>
      <w:r>
        <w:rPr>
          <w:rFonts w:ascii="Consolas"/>
          <w:b w:val="false"/>
          <w:i w:val="false"/>
          <w:color w:val="000000"/>
          <w:sz w:val="20"/>
        </w:rPr>
        <w:t>
      со сроками установленными Договором.</w:t>
      </w:r>
    </w:p>
    <w:bookmarkStart w:name="z367" w:id="336"/>
    <w:p>
      <w:pPr>
        <w:spacing w:after="0"/>
        <w:ind w:left="0"/>
        <w:jc w:val="left"/>
      </w:pPr>
      <w:r>
        <w:rPr>
          <w:rFonts w:ascii="Consolas"/>
          <w:b w:val="false"/>
          <w:i w:val="false"/>
          <w:color w:val="000000"/>
          <w:sz w:val="20"/>
        </w:rPr>
        <w:t>
      14. Задержка поставки товаров со стороны Поставщика является</w:t>
      </w:r>
    </w:p>
    <w:bookmarkEnd w:id="336"/>
    <w:p>
      <w:pPr>
        <w:spacing w:after="0"/>
        <w:ind w:left="0"/>
        <w:jc w:val="left"/>
      </w:pPr>
      <w:r>
        <w:rPr>
          <w:rFonts w:ascii="Consolas"/>
          <w:b w:val="false"/>
          <w:i w:val="false"/>
          <w:color w:val="000000"/>
          <w:sz w:val="20"/>
        </w:rPr>
        <w:t>
      основанием для расторжения Заказчиком Договора с удержанием</w:t>
      </w:r>
    </w:p>
    <w:p>
      <w:pPr>
        <w:spacing w:after="0"/>
        <w:ind w:left="0"/>
        <w:jc w:val="left"/>
      </w:pPr>
      <w:r>
        <w:rPr>
          <w:rFonts w:ascii="Consolas"/>
          <w:b w:val="false"/>
          <w:i w:val="false"/>
          <w:color w:val="000000"/>
          <w:sz w:val="20"/>
        </w:rPr>
        <w:t>
      обеспечения исполнения Договора, выплаты неустойки за несвоевременную</w:t>
      </w:r>
    </w:p>
    <w:p>
      <w:pPr>
        <w:spacing w:after="0"/>
        <w:ind w:left="0"/>
        <w:jc w:val="left"/>
      </w:pPr>
      <w:r>
        <w:rPr>
          <w:rFonts w:ascii="Consolas"/>
          <w:b w:val="false"/>
          <w:i w:val="false"/>
          <w:color w:val="000000"/>
          <w:sz w:val="20"/>
        </w:rPr>
        <w:t>
      поставку товаров или других мер, предусмотренных законодательством.</w:t>
      </w:r>
    </w:p>
    <w:bookmarkStart w:name="z368" w:id="337"/>
    <w:p>
      <w:pPr>
        <w:spacing w:after="0"/>
        <w:ind w:left="0"/>
        <w:jc w:val="left"/>
      </w:pPr>
      <w:r>
        <w:rPr>
          <w:rFonts w:ascii="Consolas"/>
          <w:b w:val="false"/>
          <w:i w:val="false"/>
          <w:color w:val="000000"/>
          <w:sz w:val="20"/>
        </w:rPr>
        <w:t>
      15. В случае, если Поставщик не поставляет товар в сроки,</w:t>
      </w:r>
    </w:p>
    <w:bookmarkEnd w:id="337"/>
    <w:p>
      <w:pPr>
        <w:spacing w:after="0"/>
        <w:ind w:left="0"/>
        <w:jc w:val="left"/>
      </w:pPr>
      <w:r>
        <w:rPr>
          <w:rFonts w:ascii="Consolas"/>
          <w:b w:val="false"/>
          <w:i w:val="false"/>
          <w:color w:val="000000"/>
          <w:sz w:val="20"/>
        </w:rPr>
        <w:t>
      предусмотренные Договором, Заказчик вычитает из цены Договора в виде</w:t>
      </w:r>
    </w:p>
    <w:p>
      <w:pPr>
        <w:spacing w:after="0"/>
        <w:ind w:left="0"/>
        <w:jc w:val="left"/>
      </w:pPr>
      <w:r>
        <w:rPr>
          <w:rFonts w:ascii="Consolas"/>
          <w:b w:val="false"/>
          <w:i w:val="false"/>
          <w:color w:val="000000"/>
          <w:sz w:val="20"/>
        </w:rPr>
        <w:t>
      неустойки сумму в 0,1 % от цены договора за каждый день просрочки.</w:t>
      </w:r>
    </w:p>
    <w:bookmarkStart w:name="z369" w:id="338"/>
    <w:p>
      <w:pPr>
        <w:spacing w:after="0"/>
        <w:ind w:left="0"/>
        <w:jc w:val="left"/>
      </w:pPr>
      <w:r>
        <w:rPr>
          <w:rFonts w:ascii="Consolas"/>
          <w:b w:val="false"/>
          <w:i w:val="false"/>
          <w:color w:val="000000"/>
          <w:sz w:val="20"/>
        </w:rPr>
        <w:t>
      16. За нарушение условий Договора Заказчик расторгает настоящий</w:t>
      </w:r>
    </w:p>
    <w:bookmarkEnd w:id="338"/>
    <w:p>
      <w:pPr>
        <w:spacing w:after="0"/>
        <w:ind w:left="0"/>
        <w:jc w:val="left"/>
      </w:pPr>
      <w:r>
        <w:rPr>
          <w:rFonts w:ascii="Consolas"/>
          <w:b w:val="false"/>
          <w:i w:val="false"/>
          <w:color w:val="000000"/>
          <w:sz w:val="20"/>
        </w:rPr>
        <w:t>
      Договор, направив Поставщику письменное уведомление о неисполнении</w:t>
      </w:r>
    </w:p>
    <w:p>
      <w:pPr>
        <w:spacing w:after="0"/>
        <w:ind w:left="0"/>
        <w:jc w:val="left"/>
      </w:pPr>
      <w:r>
        <w:rPr>
          <w:rFonts w:ascii="Consolas"/>
          <w:b w:val="false"/>
          <w:i w:val="false"/>
          <w:color w:val="000000"/>
          <w:sz w:val="20"/>
        </w:rPr>
        <w:t>
      обязательств:</w:t>
      </w:r>
    </w:p>
    <w:p>
      <w:pPr>
        <w:spacing w:after="0"/>
        <w:ind w:left="0"/>
        <w:jc w:val="left"/>
      </w:pPr>
      <w:r>
        <w:rPr>
          <w:rFonts w:ascii="Consolas"/>
          <w:b w:val="false"/>
          <w:i w:val="false"/>
          <w:color w:val="000000"/>
          <w:sz w:val="20"/>
        </w:rPr>
        <w:t>
      1) если Поставщик не поставил часть товара или весь товар в</w:t>
      </w:r>
    </w:p>
    <w:p>
      <w:pPr>
        <w:spacing w:after="0"/>
        <w:ind w:left="0"/>
        <w:jc w:val="left"/>
      </w:pPr>
      <w:r>
        <w:rPr>
          <w:rFonts w:ascii="Consolas"/>
          <w:b w:val="false"/>
          <w:i w:val="false"/>
          <w:color w:val="000000"/>
          <w:sz w:val="20"/>
        </w:rPr>
        <w:t>
      срок (и), предусмотренный Договором, или в течение периода продления</w:t>
      </w:r>
    </w:p>
    <w:p>
      <w:pPr>
        <w:spacing w:after="0"/>
        <w:ind w:left="0"/>
        <w:jc w:val="left"/>
      </w:pPr>
      <w:r>
        <w:rPr>
          <w:rFonts w:ascii="Consolas"/>
          <w:b w:val="false"/>
          <w:i w:val="false"/>
          <w:color w:val="000000"/>
          <w:sz w:val="20"/>
        </w:rPr>
        <w:t>
      этого Договора, предоставленного Заказчиком;</w:t>
      </w:r>
    </w:p>
    <w:p>
      <w:pPr>
        <w:spacing w:after="0"/>
        <w:ind w:left="0"/>
        <w:jc w:val="left"/>
      </w:pPr>
      <w:r>
        <w:rPr>
          <w:rFonts w:ascii="Consolas"/>
          <w:b w:val="false"/>
          <w:i w:val="false"/>
          <w:color w:val="000000"/>
          <w:sz w:val="20"/>
        </w:rPr>
        <w:t>
      2) если Поставщик не выполняет какие-либо другие свои</w:t>
      </w:r>
    </w:p>
    <w:p>
      <w:pPr>
        <w:spacing w:after="0"/>
        <w:ind w:left="0"/>
        <w:jc w:val="left"/>
      </w:pPr>
      <w:r>
        <w:rPr>
          <w:rFonts w:ascii="Consolas"/>
          <w:b w:val="false"/>
          <w:i w:val="false"/>
          <w:color w:val="000000"/>
          <w:sz w:val="20"/>
        </w:rPr>
        <w:t>
      обязательства по Договору.</w:t>
      </w:r>
    </w:p>
    <w:bookmarkStart w:name="z370" w:id="339"/>
    <w:p>
      <w:pPr>
        <w:spacing w:after="0"/>
        <w:ind w:left="0"/>
        <w:jc w:val="left"/>
      </w:pPr>
      <w:r>
        <w:rPr>
          <w:rFonts w:ascii="Consolas"/>
          <w:b w:val="false"/>
          <w:i w:val="false"/>
          <w:color w:val="000000"/>
          <w:sz w:val="20"/>
        </w:rPr>
        <w:t>
      17. При возникновении непреодолимой силы Поставщик в течение</w:t>
      </w:r>
    </w:p>
    <w:bookmarkEnd w:id="339"/>
    <w:p>
      <w:pPr>
        <w:spacing w:after="0"/>
        <w:ind w:left="0"/>
        <w:jc w:val="left"/>
      </w:pPr>
      <w:r>
        <w:rPr>
          <w:rFonts w:ascii="Consolas"/>
          <w:b w:val="false"/>
          <w:i w:val="false"/>
          <w:color w:val="000000"/>
          <w:sz w:val="20"/>
        </w:rPr>
        <w:t>
      одного рабочего дня направляет Заказчику письменное уведомление о</w:t>
      </w:r>
    </w:p>
    <w:p>
      <w:pPr>
        <w:spacing w:after="0"/>
        <w:ind w:left="0"/>
        <w:jc w:val="left"/>
      </w:pPr>
      <w:r>
        <w:rPr>
          <w:rFonts w:ascii="Consolas"/>
          <w:b w:val="false"/>
          <w:i w:val="false"/>
          <w:color w:val="000000"/>
          <w:sz w:val="20"/>
        </w:rPr>
        <w:t>
      таких обстоятельствах и их причинах. В случае, если от Заказчика не</w:t>
      </w:r>
    </w:p>
    <w:p>
      <w:pPr>
        <w:spacing w:after="0"/>
        <w:ind w:left="0"/>
        <w:jc w:val="left"/>
      </w:pPr>
      <w:r>
        <w:rPr>
          <w:rFonts w:ascii="Consolas"/>
          <w:b w:val="false"/>
          <w:i w:val="false"/>
          <w:color w:val="000000"/>
          <w:sz w:val="20"/>
        </w:rPr>
        <w:t>
      поступает иных письменных инструкций, Поставщик продолжает выполнять</w:t>
      </w:r>
    </w:p>
    <w:p>
      <w:pPr>
        <w:spacing w:after="0"/>
        <w:ind w:left="0"/>
        <w:jc w:val="left"/>
      </w:pPr>
      <w:r>
        <w:rPr>
          <w:rFonts w:ascii="Consolas"/>
          <w:b w:val="false"/>
          <w:i w:val="false"/>
          <w:color w:val="000000"/>
          <w:sz w:val="20"/>
        </w:rPr>
        <w:t>
      свои обязательства по Договору, и ведет поиск альтернативных способов</w:t>
      </w:r>
    </w:p>
    <w:p>
      <w:pPr>
        <w:spacing w:after="0"/>
        <w:ind w:left="0"/>
        <w:jc w:val="left"/>
      </w:pPr>
      <w:r>
        <w:rPr>
          <w:rFonts w:ascii="Consolas"/>
          <w:b w:val="false"/>
          <w:i w:val="false"/>
          <w:color w:val="000000"/>
          <w:sz w:val="20"/>
        </w:rPr>
        <w:t>
      выполнения Договора, не зависящих от непреодолимой силы.</w:t>
      </w:r>
    </w:p>
    <w:bookmarkStart w:name="z371" w:id="340"/>
    <w:p>
      <w:pPr>
        <w:spacing w:after="0"/>
        <w:ind w:left="0"/>
        <w:jc w:val="left"/>
      </w:pPr>
      <w:r>
        <w:rPr>
          <w:rFonts w:ascii="Consolas"/>
          <w:b w:val="false"/>
          <w:i w:val="false"/>
          <w:color w:val="000000"/>
          <w:sz w:val="20"/>
        </w:rPr>
        <w:t>
      18. Поставщик при выполнении требований пункта 17 не лишается</w:t>
      </w:r>
    </w:p>
    <w:bookmarkEnd w:id="340"/>
    <w:p>
      <w:pPr>
        <w:spacing w:after="0"/>
        <w:ind w:left="0"/>
        <w:jc w:val="left"/>
      </w:pPr>
      <w:r>
        <w:rPr>
          <w:rFonts w:ascii="Consolas"/>
          <w:b w:val="false"/>
          <w:i w:val="false"/>
          <w:color w:val="000000"/>
          <w:sz w:val="20"/>
        </w:rPr>
        <w:t>
      своего обеспечения исполнения Договора и не несет ответственность за</w:t>
      </w:r>
    </w:p>
    <w:p>
      <w:pPr>
        <w:spacing w:after="0"/>
        <w:ind w:left="0"/>
        <w:jc w:val="left"/>
      </w:pPr>
      <w:r>
        <w:rPr>
          <w:rFonts w:ascii="Consolas"/>
          <w:b w:val="false"/>
          <w:i w:val="false"/>
          <w:color w:val="000000"/>
          <w:sz w:val="20"/>
        </w:rPr>
        <w:t>
      выплату неустоек или расторжение Договора в силу неисполнения его</w:t>
      </w:r>
    </w:p>
    <w:p>
      <w:pPr>
        <w:spacing w:after="0"/>
        <w:ind w:left="0"/>
        <w:jc w:val="left"/>
      </w:pPr>
      <w:r>
        <w:rPr>
          <w:rFonts w:ascii="Consolas"/>
          <w:b w:val="false"/>
          <w:i w:val="false"/>
          <w:color w:val="000000"/>
          <w:sz w:val="20"/>
        </w:rPr>
        <w:t>
      условий, если задержка с исполнением Договора является результатом</w:t>
      </w:r>
    </w:p>
    <w:p>
      <w:pPr>
        <w:spacing w:after="0"/>
        <w:ind w:left="0"/>
        <w:jc w:val="left"/>
      </w:pPr>
      <w:r>
        <w:rPr>
          <w:rFonts w:ascii="Consolas"/>
          <w:b w:val="false"/>
          <w:i w:val="false"/>
          <w:color w:val="000000"/>
          <w:sz w:val="20"/>
        </w:rPr>
        <w:t>
      непреодолимой силы.</w:t>
      </w:r>
    </w:p>
    <w:bookmarkStart w:name="z372" w:id="341"/>
    <w:p>
      <w:pPr>
        <w:spacing w:after="0"/>
        <w:ind w:left="0"/>
        <w:jc w:val="left"/>
      </w:pPr>
      <w:r>
        <w:rPr>
          <w:rFonts w:ascii="Consolas"/>
          <w:b w:val="false"/>
          <w:i w:val="false"/>
          <w:color w:val="000000"/>
          <w:sz w:val="20"/>
        </w:rPr>
        <w:t>
      19. В случае, если Поставщик становится неплатежеспособным или</w:t>
      </w:r>
    </w:p>
    <w:bookmarkEnd w:id="341"/>
    <w:p>
      <w:pPr>
        <w:spacing w:after="0"/>
        <w:ind w:left="0"/>
        <w:jc w:val="left"/>
      </w:pPr>
      <w:r>
        <w:rPr>
          <w:rFonts w:ascii="Consolas"/>
          <w:b w:val="false"/>
          <w:i w:val="false"/>
          <w:color w:val="000000"/>
          <w:sz w:val="20"/>
        </w:rPr>
        <w:t>
      включается в Реестр недобросовестных поставщиков, Заказчик расторгает</w:t>
      </w:r>
    </w:p>
    <w:p>
      <w:pPr>
        <w:spacing w:after="0"/>
        <w:ind w:left="0"/>
        <w:jc w:val="left"/>
      </w:pPr>
      <w:r>
        <w:rPr>
          <w:rFonts w:ascii="Consolas"/>
          <w:b w:val="false"/>
          <w:i w:val="false"/>
          <w:color w:val="000000"/>
          <w:sz w:val="20"/>
        </w:rPr>
        <w:t>
      Договор в любое время, направив Поставщику соответствующее письменное</w:t>
      </w:r>
    </w:p>
    <w:p>
      <w:pPr>
        <w:spacing w:after="0"/>
        <w:ind w:left="0"/>
        <w:jc w:val="left"/>
      </w:pPr>
      <w:r>
        <w:rPr>
          <w:rFonts w:ascii="Consolas"/>
          <w:b w:val="false"/>
          <w:i w:val="false"/>
          <w:color w:val="000000"/>
          <w:sz w:val="20"/>
        </w:rPr>
        <w:t>
      уведомление. В этом случае, расторжение осуществляется немедленно, и</w:t>
      </w:r>
    </w:p>
    <w:p>
      <w:pPr>
        <w:spacing w:after="0"/>
        <w:ind w:left="0"/>
        <w:jc w:val="left"/>
      </w:pPr>
      <w:r>
        <w:rPr>
          <w:rFonts w:ascii="Consolas"/>
          <w:b w:val="false"/>
          <w:i w:val="false"/>
          <w:color w:val="000000"/>
          <w:sz w:val="20"/>
        </w:rPr>
        <w:t>
      Заказчик не несет никакой финансовой обязанности по отношению к</w:t>
      </w:r>
    </w:p>
    <w:p>
      <w:pPr>
        <w:spacing w:after="0"/>
        <w:ind w:left="0"/>
        <w:jc w:val="left"/>
      </w:pPr>
      <w:r>
        <w:rPr>
          <w:rFonts w:ascii="Consolas"/>
          <w:b w:val="false"/>
          <w:i w:val="false"/>
          <w:color w:val="000000"/>
          <w:sz w:val="20"/>
        </w:rPr>
        <w:t>
      Поставщику при условии, если расторжение Договора не наносит ущерба</w:t>
      </w:r>
    </w:p>
    <w:p>
      <w:pPr>
        <w:spacing w:after="0"/>
        <w:ind w:left="0"/>
        <w:jc w:val="left"/>
      </w:pPr>
      <w:r>
        <w:rPr>
          <w:rFonts w:ascii="Consolas"/>
          <w:b w:val="false"/>
          <w:i w:val="false"/>
          <w:color w:val="000000"/>
          <w:sz w:val="20"/>
        </w:rPr>
        <w:t>
      или не затрагивает каких-либо прав на совершение действий или</w:t>
      </w:r>
    </w:p>
    <w:p>
      <w:pPr>
        <w:spacing w:after="0"/>
        <w:ind w:left="0"/>
        <w:jc w:val="left"/>
      </w:pPr>
      <w:r>
        <w:rPr>
          <w:rFonts w:ascii="Consolas"/>
          <w:b w:val="false"/>
          <w:i w:val="false"/>
          <w:color w:val="000000"/>
          <w:sz w:val="20"/>
        </w:rPr>
        <w:t>
      применение санкций, которые были или будут впоследствии предъявлены</w:t>
      </w:r>
    </w:p>
    <w:p>
      <w:pPr>
        <w:spacing w:after="0"/>
        <w:ind w:left="0"/>
        <w:jc w:val="left"/>
      </w:pPr>
      <w:r>
        <w:rPr>
          <w:rFonts w:ascii="Consolas"/>
          <w:b w:val="false"/>
          <w:i w:val="false"/>
          <w:color w:val="000000"/>
          <w:sz w:val="20"/>
        </w:rPr>
        <w:t>
      Заказчику.</w:t>
      </w:r>
    </w:p>
    <w:bookmarkStart w:name="z373" w:id="342"/>
    <w:p>
      <w:pPr>
        <w:spacing w:after="0"/>
        <w:ind w:left="0"/>
        <w:jc w:val="left"/>
      </w:pPr>
      <w:r>
        <w:rPr>
          <w:rFonts w:ascii="Consolas"/>
          <w:b w:val="false"/>
          <w:i w:val="false"/>
          <w:color w:val="000000"/>
          <w:sz w:val="20"/>
        </w:rPr>
        <w:t>
      20. Заказчик расторгает Договор в любое время в случае</w:t>
      </w:r>
    </w:p>
    <w:bookmarkEnd w:id="342"/>
    <w:p>
      <w:pPr>
        <w:spacing w:after="0"/>
        <w:ind w:left="0"/>
        <w:jc w:val="left"/>
      </w:pPr>
      <w:r>
        <w:rPr>
          <w:rFonts w:ascii="Consolas"/>
          <w:b w:val="false"/>
          <w:i w:val="false"/>
          <w:color w:val="000000"/>
          <w:sz w:val="20"/>
        </w:rPr>
        <w:t>
      нецелесообразности его дальнейшего выполнения, направив Поставщику</w:t>
      </w:r>
    </w:p>
    <w:p>
      <w:pPr>
        <w:spacing w:after="0"/>
        <w:ind w:left="0"/>
        <w:jc w:val="left"/>
      </w:pPr>
      <w:r>
        <w:rPr>
          <w:rFonts w:ascii="Consolas"/>
          <w:b w:val="false"/>
          <w:i w:val="false"/>
          <w:color w:val="000000"/>
          <w:sz w:val="20"/>
        </w:rPr>
        <w:t>
      соответствующее письменное уведомление. В уведомлении указывается</w:t>
      </w:r>
    </w:p>
    <w:p>
      <w:pPr>
        <w:spacing w:after="0"/>
        <w:ind w:left="0"/>
        <w:jc w:val="left"/>
      </w:pPr>
      <w:r>
        <w:rPr>
          <w:rFonts w:ascii="Consolas"/>
          <w:b w:val="false"/>
          <w:i w:val="false"/>
          <w:color w:val="000000"/>
          <w:sz w:val="20"/>
        </w:rPr>
        <w:t>
      причина расторжения Договора, оговаривается объем аннулированных</w:t>
      </w:r>
    </w:p>
    <w:p>
      <w:pPr>
        <w:spacing w:after="0"/>
        <w:ind w:left="0"/>
        <w:jc w:val="left"/>
      </w:pPr>
      <w:r>
        <w:rPr>
          <w:rFonts w:ascii="Consolas"/>
          <w:b w:val="false"/>
          <w:i w:val="false"/>
          <w:color w:val="000000"/>
          <w:sz w:val="20"/>
        </w:rPr>
        <w:t>
      договорных обязательств, а также дата вступления в силу расторжения</w:t>
      </w:r>
    </w:p>
    <w:p>
      <w:pPr>
        <w:spacing w:after="0"/>
        <w:ind w:left="0"/>
        <w:jc w:val="left"/>
      </w:pPr>
      <w:r>
        <w:rPr>
          <w:rFonts w:ascii="Consolas"/>
          <w:b w:val="false"/>
          <w:i w:val="false"/>
          <w:color w:val="000000"/>
          <w:sz w:val="20"/>
        </w:rPr>
        <w:t>
      Договора.</w:t>
      </w:r>
    </w:p>
    <w:bookmarkStart w:name="z374" w:id="343"/>
    <w:p>
      <w:pPr>
        <w:spacing w:after="0"/>
        <w:ind w:left="0"/>
        <w:jc w:val="left"/>
      </w:pPr>
      <w:r>
        <w:rPr>
          <w:rFonts w:ascii="Consolas"/>
          <w:b w:val="false"/>
          <w:i w:val="false"/>
          <w:color w:val="000000"/>
          <w:sz w:val="20"/>
        </w:rPr>
        <w:t>
      21. Когда Договор аннулируется в силу вышеуказанных</w:t>
      </w:r>
    </w:p>
    <w:bookmarkEnd w:id="343"/>
    <w:p>
      <w:pPr>
        <w:spacing w:after="0"/>
        <w:ind w:left="0"/>
        <w:jc w:val="left"/>
      </w:pPr>
      <w:r>
        <w:rPr>
          <w:rFonts w:ascii="Consolas"/>
          <w:b w:val="false"/>
          <w:i w:val="false"/>
          <w:color w:val="000000"/>
          <w:sz w:val="20"/>
        </w:rPr>
        <w:t>
      обстоятельств, Поставщику производится оплата только за фактические</w:t>
      </w:r>
    </w:p>
    <w:p>
      <w:pPr>
        <w:spacing w:after="0"/>
        <w:ind w:left="0"/>
        <w:jc w:val="left"/>
      </w:pPr>
      <w:r>
        <w:rPr>
          <w:rFonts w:ascii="Consolas"/>
          <w:b w:val="false"/>
          <w:i w:val="false"/>
          <w:color w:val="000000"/>
          <w:sz w:val="20"/>
        </w:rPr>
        <w:t>
      затраты на день расторжения.</w:t>
      </w:r>
    </w:p>
    <w:bookmarkStart w:name="z375" w:id="344"/>
    <w:p>
      <w:pPr>
        <w:spacing w:after="0"/>
        <w:ind w:left="0"/>
        <w:jc w:val="left"/>
      </w:pPr>
      <w:r>
        <w:rPr>
          <w:rFonts w:ascii="Consolas"/>
          <w:b w:val="false"/>
          <w:i w:val="false"/>
          <w:color w:val="000000"/>
          <w:sz w:val="20"/>
        </w:rPr>
        <w:t>
      22. Заказчик и Поставщик прилагают все усилия к тому, чтобы</w:t>
      </w:r>
    </w:p>
    <w:bookmarkEnd w:id="344"/>
    <w:p>
      <w:pPr>
        <w:spacing w:after="0"/>
        <w:ind w:left="0"/>
        <w:jc w:val="left"/>
      </w:pPr>
      <w:r>
        <w:rPr>
          <w:rFonts w:ascii="Consolas"/>
          <w:b w:val="false"/>
          <w:i w:val="false"/>
          <w:color w:val="000000"/>
          <w:sz w:val="20"/>
        </w:rPr>
        <w:t>
      разрешать в процессе прямых переговоров все разногласия или споры,</w:t>
      </w:r>
    </w:p>
    <w:p>
      <w:pPr>
        <w:spacing w:after="0"/>
        <w:ind w:left="0"/>
        <w:jc w:val="left"/>
      </w:pPr>
      <w:r>
        <w:rPr>
          <w:rFonts w:ascii="Consolas"/>
          <w:b w:val="false"/>
          <w:i w:val="false"/>
          <w:color w:val="000000"/>
          <w:sz w:val="20"/>
        </w:rPr>
        <w:t>
      возникающие между ними по Договору или в связи с ним.</w:t>
      </w:r>
    </w:p>
    <w:bookmarkStart w:name="z376" w:id="345"/>
    <w:p>
      <w:pPr>
        <w:spacing w:after="0"/>
        <w:ind w:left="0"/>
        <w:jc w:val="left"/>
      </w:pPr>
      <w:r>
        <w:rPr>
          <w:rFonts w:ascii="Consolas"/>
          <w:b w:val="false"/>
          <w:i w:val="false"/>
          <w:color w:val="000000"/>
          <w:sz w:val="20"/>
        </w:rPr>
        <w:t>
      23. Если в течение 21 (двадцати одного) дня после начала таких</w:t>
      </w:r>
    </w:p>
    <w:bookmarkEnd w:id="345"/>
    <w:p>
      <w:pPr>
        <w:spacing w:after="0"/>
        <w:ind w:left="0"/>
        <w:jc w:val="left"/>
      </w:pPr>
      <w:r>
        <w:rPr>
          <w:rFonts w:ascii="Consolas"/>
          <w:b w:val="false"/>
          <w:i w:val="false"/>
          <w:color w:val="000000"/>
          <w:sz w:val="20"/>
        </w:rPr>
        <w:t>
      переговоров Заказчик и Поставщик не разрешили спор по Договору, любая</w:t>
      </w:r>
    </w:p>
    <w:p>
      <w:pPr>
        <w:spacing w:after="0"/>
        <w:ind w:left="0"/>
        <w:jc w:val="left"/>
      </w:pPr>
      <w:r>
        <w:rPr>
          <w:rFonts w:ascii="Consolas"/>
          <w:b w:val="false"/>
          <w:i w:val="false"/>
          <w:color w:val="000000"/>
          <w:sz w:val="20"/>
        </w:rPr>
        <w:t>
      из сторон решает вопрос в соответствии с законодательством Республики</w:t>
      </w:r>
    </w:p>
    <w:p>
      <w:pPr>
        <w:spacing w:after="0"/>
        <w:ind w:left="0"/>
        <w:jc w:val="left"/>
      </w:pPr>
      <w:r>
        <w:rPr>
          <w:rFonts w:ascii="Consolas"/>
          <w:b w:val="false"/>
          <w:i w:val="false"/>
          <w:color w:val="000000"/>
          <w:sz w:val="20"/>
        </w:rPr>
        <w:t>
      Казахстан.</w:t>
      </w:r>
    </w:p>
    <w:bookmarkStart w:name="z377" w:id="346"/>
    <w:p>
      <w:pPr>
        <w:spacing w:after="0"/>
        <w:ind w:left="0"/>
        <w:jc w:val="left"/>
      </w:pPr>
      <w:r>
        <w:rPr>
          <w:rFonts w:ascii="Consolas"/>
          <w:b w:val="false"/>
          <w:i w:val="false"/>
          <w:color w:val="000000"/>
          <w:sz w:val="20"/>
        </w:rPr>
        <w:t>
      24. Договор составляется на государственном и русском языках.</w:t>
      </w:r>
    </w:p>
    <w:bookmarkEnd w:id="346"/>
    <w:bookmarkStart w:name="z378" w:id="347"/>
    <w:p>
      <w:pPr>
        <w:spacing w:after="0"/>
        <w:ind w:left="0"/>
        <w:jc w:val="left"/>
      </w:pPr>
      <w:r>
        <w:rPr>
          <w:rFonts w:ascii="Consolas"/>
          <w:b w:val="false"/>
          <w:i w:val="false"/>
          <w:color w:val="000000"/>
          <w:sz w:val="20"/>
        </w:rPr>
        <w:t>
      25. Любое уведомление, которое одна сторона направляет другой</w:t>
      </w:r>
    </w:p>
    <w:bookmarkEnd w:id="347"/>
    <w:p>
      <w:pPr>
        <w:spacing w:after="0"/>
        <w:ind w:left="0"/>
        <w:jc w:val="left"/>
      </w:pPr>
      <w:r>
        <w:rPr>
          <w:rFonts w:ascii="Consolas"/>
          <w:b w:val="false"/>
          <w:i w:val="false"/>
          <w:color w:val="000000"/>
          <w:sz w:val="20"/>
        </w:rPr>
        <w:t>
      стороне в соответствии с Договором, высылается в виде письма,</w:t>
      </w:r>
    </w:p>
    <w:p>
      <w:pPr>
        <w:spacing w:after="0"/>
        <w:ind w:left="0"/>
        <w:jc w:val="left"/>
      </w:pPr>
      <w:r>
        <w:rPr>
          <w:rFonts w:ascii="Consolas"/>
          <w:b w:val="false"/>
          <w:i w:val="false"/>
          <w:color w:val="000000"/>
          <w:sz w:val="20"/>
        </w:rPr>
        <w:t>
      телеграммы или факса с последующим предоставлением оригинала.</w:t>
      </w:r>
    </w:p>
    <w:bookmarkStart w:name="z379" w:id="348"/>
    <w:p>
      <w:pPr>
        <w:spacing w:after="0"/>
        <w:ind w:left="0"/>
        <w:jc w:val="left"/>
      </w:pPr>
      <w:r>
        <w:rPr>
          <w:rFonts w:ascii="Consolas"/>
          <w:b w:val="false"/>
          <w:i w:val="false"/>
          <w:color w:val="000000"/>
          <w:sz w:val="20"/>
        </w:rPr>
        <w:t>
      26. Уведомление вступает в силу после доставки или в указанный</w:t>
      </w:r>
    </w:p>
    <w:bookmarkEnd w:id="348"/>
    <w:p>
      <w:pPr>
        <w:spacing w:after="0"/>
        <w:ind w:left="0"/>
        <w:jc w:val="left"/>
      </w:pPr>
      <w:r>
        <w:rPr>
          <w:rFonts w:ascii="Consolas"/>
          <w:b w:val="false"/>
          <w:i w:val="false"/>
          <w:color w:val="000000"/>
          <w:sz w:val="20"/>
        </w:rPr>
        <w:t>
      день вступления в силу (если указано в уведомлении), в зависимости</w:t>
      </w:r>
    </w:p>
    <w:p>
      <w:pPr>
        <w:spacing w:after="0"/>
        <w:ind w:left="0"/>
        <w:jc w:val="left"/>
      </w:pPr>
      <w:r>
        <w:rPr>
          <w:rFonts w:ascii="Consolas"/>
          <w:b w:val="false"/>
          <w:i w:val="false"/>
          <w:color w:val="000000"/>
          <w:sz w:val="20"/>
        </w:rPr>
        <w:t>
      оттого, какая из этих дат наступит позднее.</w:t>
      </w:r>
    </w:p>
    <w:bookmarkStart w:name="z380" w:id="349"/>
    <w:p>
      <w:pPr>
        <w:spacing w:after="0"/>
        <w:ind w:left="0"/>
        <w:jc w:val="left"/>
      </w:pPr>
      <w:r>
        <w:rPr>
          <w:rFonts w:ascii="Consolas"/>
          <w:b w:val="false"/>
          <w:i w:val="false"/>
          <w:color w:val="000000"/>
          <w:sz w:val="20"/>
        </w:rPr>
        <w:t>
      27. Налоги и другие обязательные платежи в бюджет подлежат</w:t>
      </w:r>
    </w:p>
    <w:bookmarkEnd w:id="349"/>
    <w:p>
      <w:pPr>
        <w:spacing w:after="0"/>
        <w:ind w:left="0"/>
        <w:jc w:val="left"/>
      </w:pPr>
      <w:r>
        <w:rPr>
          <w:rFonts w:ascii="Consolas"/>
          <w:b w:val="false"/>
          <w:i w:val="false"/>
          <w:color w:val="000000"/>
          <w:sz w:val="20"/>
        </w:rPr>
        <w:t>
      уплате в соответствии с налоговым законодательством Республики</w:t>
      </w:r>
    </w:p>
    <w:p>
      <w:pPr>
        <w:spacing w:after="0"/>
        <w:ind w:left="0"/>
        <w:jc w:val="left"/>
      </w:pPr>
      <w:r>
        <w:rPr>
          <w:rFonts w:ascii="Consolas"/>
          <w:b w:val="false"/>
          <w:i w:val="false"/>
          <w:color w:val="000000"/>
          <w:sz w:val="20"/>
        </w:rPr>
        <w:t>
      Казахстан.</w:t>
      </w:r>
    </w:p>
    <w:bookmarkStart w:name="z381" w:id="350"/>
    <w:p>
      <w:pPr>
        <w:spacing w:after="0"/>
        <w:ind w:left="0"/>
        <w:jc w:val="left"/>
      </w:pPr>
      <w:r>
        <w:rPr>
          <w:rFonts w:ascii="Consolas"/>
          <w:b w:val="false"/>
          <w:i w:val="false"/>
          <w:color w:val="000000"/>
          <w:sz w:val="20"/>
        </w:rPr>
        <w:t>
      28. Настоящим Договором предусматриваются иные штрафные</w:t>
      </w:r>
    </w:p>
    <w:bookmarkEnd w:id="350"/>
    <w:p>
      <w:pPr>
        <w:spacing w:after="0"/>
        <w:ind w:left="0"/>
        <w:jc w:val="left"/>
      </w:pPr>
      <w:r>
        <w:rPr>
          <w:rFonts w:ascii="Consolas"/>
          <w:b w:val="false"/>
          <w:i w:val="false"/>
          <w:color w:val="000000"/>
          <w:sz w:val="20"/>
        </w:rPr>
        <w:t>
      санкции, согласованные Заказчиком и Поставщиком в установленном</w:t>
      </w:r>
    </w:p>
    <w:p>
      <w:pPr>
        <w:spacing w:after="0"/>
        <w:ind w:left="0"/>
        <w:jc w:val="left"/>
      </w:pPr>
      <w:r>
        <w:rPr>
          <w:rFonts w:ascii="Consolas"/>
          <w:b w:val="false"/>
          <w:i w:val="false"/>
          <w:color w:val="000000"/>
          <w:sz w:val="20"/>
        </w:rPr>
        <w:t>
      порядке, либо иные условия, не противоречащие законодательству</w:t>
      </w:r>
    </w:p>
    <w:p>
      <w:pPr>
        <w:spacing w:after="0"/>
        <w:ind w:left="0"/>
        <w:jc w:val="left"/>
      </w:pPr>
      <w:r>
        <w:rPr>
          <w:rFonts w:ascii="Consolas"/>
          <w:b w:val="false"/>
          <w:i w:val="false"/>
          <w:color w:val="000000"/>
          <w:sz w:val="20"/>
        </w:rPr>
        <w:t>
      Республики Казахстан.</w:t>
      </w:r>
    </w:p>
    <w:bookmarkStart w:name="z382" w:id="351"/>
    <w:p>
      <w:pPr>
        <w:spacing w:after="0"/>
        <w:ind w:left="0"/>
        <w:jc w:val="left"/>
      </w:pPr>
      <w:r>
        <w:rPr>
          <w:rFonts w:ascii="Consolas"/>
          <w:b w:val="false"/>
          <w:i w:val="false"/>
          <w:color w:val="000000"/>
          <w:sz w:val="20"/>
        </w:rPr>
        <w:t>
      29. Настоящий Договор вступает в силу после регистрации его</w:t>
      </w:r>
    </w:p>
    <w:bookmarkEnd w:id="351"/>
    <w:p>
      <w:pPr>
        <w:spacing w:after="0"/>
        <w:ind w:left="0"/>
        <w:jc w:val="left"/>
      </w:pPr>
      <w:r>
        <w:rPr>
          <w:rFonts w:ascii="Consolas"/>
          <w:b w:val="false"/>
          <w:i w:val="false"/>
          <w:color w:val="000000"/>
          <w:sz w:val="20"/>
        </w:rPr>
        <w:t>
      Заказчиком в территориальном подразделении казначейства Министерства</w:t>
      </w:r>
    </w:p>
    <w:p>
      <w:pPr>
        <w:spacing w:after="0"/>
        <w:ind w:left="0"/>
        <w:jc w:val="left"/>
      </w:pPr>
      <w:r>
        <w:rPr>
          <w:rFonts w:ascii="Consolas"/>
          <w:b w:val="false"/>
          <w:i w:val="false"/>
          <w:color w:val="000000"/>
          <w:sz w:val="20"/>
        </w:rPr>
        <w:t>
      финансов Республики Казахстан и после внесения Поставщиком</w:t>
      </w:r>
    </w:p>
    <w:p>
      <w:pPr>
        <w:spacing w:after="0"/>
        <w:ind w:left="0"/>
        <w:jc w:val="left"/>
      </w:pPr>
      <w:r>
        <w:rPr>
          <w:rFonts w:ascii="Consolas"/>
          <w:b w:val="false"/>
          <w:i w:val="false"/>
          <w:color w:val="000000"/>
          <w:sz w:val="20"/>
        </w:rPr>
        <w:t>
      обеспечения исполнения Договора.</w:t>
      </w:r>
    </w:p>
    <w:bookmarkStart w:name="z383" w:id="352"/>
    <w:p>
      <w:pPr>
        <w:spacing w:after="0"/>
        <w:ind w:left="0"/>
        <w:jc w:val="left"/>
      </w:pPr>
      <w:r>
        <w:rPr>
          <w:rFonts w:ascii="Consolas"/>
          <w:b w:val="false"/>
          <w:i w:val="false"/>
          <w:color w:val="000000"/>
          <w:sz w:val="20"/>
        </w:rPr>
        <w:t>
      30. Настоящий договор регулирует правоотношения, возникающие</w:t>
      </w:r>
    </w:p>
    <w:bookmarkEnd w:id="352"/>
    <w:p>
      <w:pPr>
        <w:spacing w:after="0"/>
        <w:ind w:left="0"/>
        <w:jc w:val="left"/>
      </w:pPr>
      <w:r>
        <w:rPr>
          <w:rFonts w:ascii="Consolas"/>
          <w:b w:val="false"/>
          <w:i w:val="false"/>
          <w:color w:val="000000"/>
          <w:sz w:val="20"/>
        </w:rPr>
        <w:t>
      между Заказчиком и Поставщиком в процессе осуществления Заказчиком</w:t>
      </w:r>
    </w:p>
    <w:p>
      <w:pPr>
        <w:spacing w:after="0"/>
        <w:ind w:left="0"/>
        <w:jc w:val="left"/>
      </w:pPr>
      <w:r>
        <w:rPr>
          <w:rFonts w:ascii="Consolas"/>
          <w:b w:val="false"/>
          <w:i w:val="false"/>
          <w:color w:val="000000"/>
          <w:sz w:val="20"/>
        </w:rPr>
        <w:t>
      приобретения товаров.</w:t>
      </w:r>
    </w:p>
    <w:p>
      <w:pPr>
        <w:spacing w:after="0"/>
        <w:ind w:left="0"/>
        <w:jc w:val="left"/>
      </w:pPr>
      <w:r>
        <w:rPr>
          <w:rFonts w:ascii="Consolas"/>
          <w:b w:val="false"/>
          <w:i w:val="false"/>
          <w:color w:val="000000"/>
          <w:sz w:val="20"/>
        </w:rPr>
        <w:t>
      Любые вносимые в настоящий Договор изменения и дополнения</w:t>
      </w:r>
    </w:p>
    <w:p>
      <w:pPr>
        <w:spacing w:after="0"/>
        <w:ind w:left="0"/>
        <w:jc w:val="left"/>
      </w:pPr>
      <w:r>
        <w:rPr>
          <w:rFonts w:ascii="Consolas"/>
          <w:b w:val="false"/>
          <w:i w:val="false"/>
          <w:color w:val="000000"/>
          <w:sz w:val="20"/>
        </w:rPr>
        <w:t>
      должны соответствовать конкурсной документации Заказчика, конкурсной</w:t>
      </w:r>
    </w:p>
    <w:p>
      <w:pPr>
        <w:spacing w:after="0"/>
        <w:ind w:left="0"/>
        <w:jc w:val="left"/>
      </w:pPr>
      <w:r>
        <w:rPr>
          <w:rFonts w:ascii="Consolas"/>
          <w:b w:val="false"/>
          <w:i w:val="false"/>
          <w:color w:val="000000"/>
          <w:sz w:val="20"/>
        </w:rPr>
        <w:t>
      заявке Поставщика и Протоколу об итогах конкурса.</w:t>
      </w:r>
    </w:p>
    <w:bookmarkStart w:name="z384" w:id="353"/>
    <w:p>
      <w:pPr>
        <w:spacing w:after="0"/>
        <w:ind w:left="0"/>
        <w:jc w:val="left"/>
      </w:pPr>
      <w:r>
        <w:rPr>
          <w:rFonts w:ascii="Consolas"/>
          <w:b w:val="false"/>
          <w:i w:val="false"/>
          <w:color w:val="000000"/>
          <w:sz w:val="20"/>
        </w:rPr>
        <w:t>
      31. Адреса и реквизиты Сторон:</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8"/>
        <w:gridCol w:w="6362"/>
      </w:tblGrid>
      <w:tr>
        <w:trPr>
          <w:trHeight w:val="30"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Заказчик</w:t>
            </w:r>
          </w:p>
          <w:p>
            <w:pPr>
              <w:spacing w:after="20"/>
              <w:ind w:left="20"/>
              <w:jc w:val="left"/>
            </w:pPr>
            <w:r>
              <w:rPr>
                <w:rFonts w:ascii="Consolas"/>
                <w:b w:val="false"/>
                <w:i w:val="false"/>
                <w:color w:val="000000"/>
                <w:sz w:val="20"/>
              </w:rPr>
              <w:t>
______________________________</w:t>
            </w:r>
          </w:p>
          <w:p>
            <w:pPr>
              <w:spacing w:after="20"/>
              <w:ind w:left="20"/>
              <w:jc w:val="left"/>
            </w:pPr>
            <w:r>
              <w:rPr>
                <w:rFonts w:ascii="Consolas"/>
                <w:b w:val="false"/>
                <w:i w:val="false"/>
                <w:color w:val="000000"/>
                <w:sz w:val="20"/>
              </w:rPr>
              <w:t xml:space="preserve">
(полное наименование) </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Поставщик</w:t>
            </w:r>
          </w:p>
          <w:p>
            <w:pPr>
              <w:spacing w:after="20"/>
              <w:ind w:left="20"/>
              <w:jc w:val="left"/>
            </w:pPr>
            <w:r>
              <w:rPr>
                <w:rFonts w:ascii="Consolas"/>
                <w:b w:val="false"/>
                <w:i w:val="false"/>
                <w:color w:val="000000"/>
                <w:sz w:val="20"/>
              </w:rPr>
              <w:t>
____________________________</w:t>
            </w:r>
          </w:p>
          <w:p>
            <w:pPr>
              <w:spacing w:after="20"/>
              <w:ind w:left="20"/>
              <w:jc w:val="left"/>
            </w:pPr>
            <w:r>
              <w:rPr>
                <w:rFonts w:ascii="Consolas"/>
                <w:b w:val="false"/>
                <w:i w:val="false"/>
                <w:color w:val="000000"/>
                <w:sz w:val="20"/>
              </w:rPr>
              <w:t>
(полное наименование)</w:t>
            </w:r>
          </w:p>
        </w:tc>
      </w:tr>
      <w:tr>
        <w:trPr>
          <w:trHeight w:val="30"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w:t>
            </w:r>
          </w:p>
          <w:p>
            <w:pPr>
              <w:spacing w:after="20"/>
              <w:ind w:left="20"/>
              <w:jc w:val="left"/>
            </w:pPr>
            <w:r>
              <w:rPr>
                <w:rFonts w:ascii="Consolas"/>
                <w:b w:val="false"/>
                <w:i w:val="false"/>
                <w:color w:val="000000"/>
                <w:sz w:val="20"/>
              </w:rPr>
              <w:t>
(адрес)</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w:t>
            </w:r>
          </w:p>
          <w:p>
            <w:pPr>
              <w:spacing w:after="20"/>
              <w:ind w:left="20"/>
              <w:jc w:val="left"/>
            </w:pPr>
            <w:r>
              <w:rPr>
                <w:rFonts w:ascii="Consolas"/>
                <w:b w:val="false"/>
                <w:i w:val="false"/>
                <w:color w:val="000000"/>
                <w:sz w:val="20"/>
              </w:rPr>
              <w:t>
(адрес)</w:t>
            </w:r>
          </w:p>
        </w:tc>
      </w:tr>
      <w:tr>
        <w:trPr>
          <w:trHeight w:val="30"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________________________________</w:t>
            </w:r>
          </w:p>
          <w:p>
            <w:pPr>
              <w:spacing w:after="20"/>
              <w:ind w:left="20"/>
              <w:jc w:val="left"/>
            </w:pPr>
            <w:r>
              <w:rPr>
                <w:rFonts w:ascii="Consolas"/>
                <w:b w:val="false"/>
                <w:i w:val="false"/>
                <w:color w:val="000000"/>
                <w:sz w:val="20"/>
              </w:rPr>
              <w:t>
(телефон, факс)</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________________________________(телефон, факс)</w:t>
            </w:r>
          </w:p>
        </w:tc>
      </w:tr>
      <w:tr>
        <w:trPr>
          <w:trHeight w:val="30"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________________________________</w:t>
            </w:r>
          </w:p>
          <w:p>
            <w:pPr>
              <w:spacing w:after="20"/>
              <w:ind w:left="20"/>
              <w:jc w:val="left"/>
            </w:pPr>
            <w:r>
              <w:rPr>
                <w:rFonts w:ascii="Consolas"/>
                <w:b w:val="false"/>
                <w:i w:val="false"/>
                <w:color w:val="000000"/>
                <w:sz w:val="20"/>
              </w:rPr>
              <w:t>
(фамилия, имя, отчество (при его наличии)</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_______________________________</w:t>
            </w:r>
          </w:p>
          <w:p>
            <w:pPr>
              <w:spacing w:after="20"/>
              <w:ind w:left="20"/>
              <w:jc w:val="left"/>
            </w:pPr>
            <w:r>
              <w:rPr>
                <w:rFonts w:ascii="Consolas"/>
                <w:b w:val="false"/>
                <w:i w:val="false"/>
                <w:color w:val="000000"/>
                <w:sz w:val="20"/>
              </w:rPr>
              <w:t>
(фамилия, имя, отчество (при его наличии)</w:t>
            </w:r>
          </w:p>
        </w:tc>
      </w:tr>
      <w:tr>
        <w:trPr>
          <w:trHeight w:val="30"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_______________________________</w:t>
            </w:r>
          </w:p>
          <w:p>
            <w:pPr>
              <w:spacing w:after="20"/>
              <w:ind w:left="20"/>
              <w:jc w:val="left"/>
            </w:pPr>
            <w:r>
              <w:rPr>
                <w:rFonts w:ascii="Consolas"/>
                <w:b w:val="false"/>
                <w:i w:val="false"/>
                <w:color w:val="000000"/>
                <w:sz w:val="20"/>
              </w:rPr>
              <w:t>
(подпись)</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_______________________________</w:t>
            </w:r>
          </w:p>
          <w:p>
            <w:pPr>
              <w:spacing w:after="20"/>
              <w:ind w:left="20"/>
              <w:jc w:val="left"/>
            </w:pPr>
            <w:r>
              <w:rPr>
                <w:rFonts w:ascii="Consolas"/>
                <w:b w:val="false"/>
                <w:i w:val="false"/>
                <w:color w:val="000000"/>
                <w:sz w:val="20"/>
              </w:rPr>
              <w:t>
(подпись)</w:t>
            </w:r>
          </w:p>
        </w:tc>
      </w:tr>
      <w:tr>
        <w:trPr>
          <w:trHeight w:val="30"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 ____г.</w:t>
            </w:r>
          </w:p>
          <w:p>
            <w:pPr>
              <w:spacing w:after="20"/>
              <w:ind w:left="20"/>
              <w:jc w:val="left"/>
            </w:pPr>
            <w:r>
              <w:rPr>
                <w:rFonts w:ascii="Consolas"/>
                <w:b w:val="false"/>
                <w:i w:val="false"/>
                <w:color w:val="000000"/>
                <w:sz w:val="20"/>
              </w:rPr>
              <w:t>
МП</w:t>
            </w:r>
          </w:p>
        </w:tc>
        <w:tc>
          <w:tcPr>
            <w:tcW w:w="6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 ____г.</w:t>
            </w:r>
          </w:p>
          <w:p>
            <w:pPr>
              <w:spacing w:after="20"/>
              <w:ind w:left="20"/>
              <w:jc w:val="left"/>
            </w:pPr>
            <w:r>
              <w:rPr>
                <w:rFonts w:ascii="Consolas"/>
                <w:b w:val="false"/>
                <w:i w:val="false"/>
                <w:color w:val="000000"/>
                <w:sz w:val="20"/>
              </w:rPr>
              <w:t>
МП</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Дата регистрации в территориальном органе казначейства: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Правилам приобретения товаров,</w:t>
            </w:r>
            <w:r>
              <w:br/>
            </w:r>
            <w:r>
              <w:rPr>
                <w:rFonts w:ascii="Consolas"/>
                <w:b w:val="false"/>
                <w:i w:val="false"/>
                <w:color w:val="000000"/>
                <w:sz w:val="20"/>
              </w:rPr>
              <w:t>связанных с обеспечением</w:t>
            </w:r>
            <w:r>
              <w:br/>
            </w:r>
            <w:r>
              <w:rPr>
                <w:rFonts w:ascii="Consolas"/>
                <w:b w:val="false"/>
                <w:i w:val="false"/>
                <w:color w:val="000000"/>
                <w:sz w:val="20"/>
              </w:rPr>
              <w:t>питания детей, воспитывающихся</w:t>
            </w:r>
            <w:r>
              <w:br/>
            </w:r>
            <w:r>
              <w:rPr>
                <w:rFonts w:ascii="Consolas"/>
                <w:b w:val="false"/>
                <w:i w:val="false"/>
                <w:color w:val="000000"/>
                <w:sz w:val="20"/>
              </w:rPr>
              <w:t>и обучающихся в дошкольных</w:t>
            </w:r>
            <w:r>
              <w:br/>
            </w:r>
            <w:r>
              <w:rPr>
                <w:rFonts w:ascii="Consolas"/>
                <w:b w:val="false"/>
                <w:i w:val="false"/>
                <w:color w:val="000000"/>
                <w:sz w:val="20"/>
              </w:rPr>
              <w:t>организациях образования,</w:t>
            </w:r>
            <w:r>
              <w:br/>
            </w:r>
            <w:r>
              <w:rPr>
                <w:rFonts w:ascii="Consolas"/>
                <w:b w:val="false"/>
                <w:i w:val="false"/>
                <w:color w:val="000000"/>
                <w:sz w:val="20"/>
              </w:rPr>
              <w:t>организациях образования для</w:t>
            </w:r>
            <w:r>
              <w:br/>
            </w:r>
            <w:r>
              <w:rPr>
                <w:rFonts w:ascii="Consolas"/>
                <w:b w:val="false"/>
                <w:i w:val="false"/>
                <w:color w:val="000000"/>
                <w:sz w:val="20"/>
              </w:rPr>
              <w:t>детей-сирот и детей, оставшихся</w:t>
            </w:r>
            <w:r>
              <w:br/>
            </w:r>
            <w:r>
              <w:rPr>
                <w:rFonts w:ascii="Consolas"/>
                <w:b w:val="false"/>
                <w:i w:val="false"/>
                <w:color w:val="000000"/>
                <w:sz w:val="20"/>
              </w:rPr>
              <w:t>без попечения родителей</w:t>
            </w:r>
          </w:p>
        </w:tc>
      </w:tr>
    </w:tbl>
    <w:p>
      <w:pPr>
        <w:spacing w:after="0"/>
        <w:ind w:left="0"/>
        <w:jc w:val="left"/>
      </w:pPr>
      <w:r>
        <w:rPr>
          <w:rFonts w:ascii="Consolas"/>
          <w:b w:val="false"/>
          <w:i w:val="false"/>
          <w:color w:val="000000"/>
          <w:sz w:val="20"/>
        </w:rPr>
        <w:t xml:space="preserve">
      форма      </w:t>
      </w:r>
    </w:p>
    <w:bookmarkStart w:name="z227" w:id="354"/>
    <w:p>
      <w:pPr>
        <w:spacing w:after="0"/>
        <w:ind w:left="0"/>
        <w:jc w:val="left"/>
      </w:pPr>
      <w:r>
        <w:rPr>
          <w:rFonts w:ascii="Consolas"/>
          <w:b/>
          <w:i w:val="false"/>
          <w:color w:val="000000"/>
        </w:rPr>
        <w:t xml:space="preserve"> Журнал регистрации лиц, получивших копию конкурсной</w:t>
      </w:r>
      <w:r>
        <w:br/>
      </w:r>
      <w:r>
        <w:rPr>
          <w:rFonts w:ascii="Consolas"/>
          <w:b/>
          <w:i w:val="false"/>
          <w:color w:val="000000"/>
        </w:rPr>
        <w:t>документации</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1393"/>
        <w:gridCol w:w="1393"/>
        <w:gridCol w:w="6681"/>
        <w:gridCol w:w="1394"/>
      </w:tblGrid>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проведения конкурса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Срок проведения конкурса</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Фамилия, имя, отчество (при его наличии) потенциального поставщика либо представителя юридического лица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ИИН/БИН</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r>
    </w:tbl>
    <w:p>
      <w:pPr>
        <w:spacing w:after="0"/>
        <w:ind w:left="0"/>
        <w:jc w:val="left"/>
      </w:pPr>
    </w:p>
    <w:p>
      <w:pPr>
        <w:spacing w:after="0"/>
        <w:ind w:left="0"/>
        <w:jc w:val="left"/>
      </w:pPr>
      <w:r>
        <w:rPr>
          <w:rFonts w:ascii="Consolas"/>
          <w:b w:val="false"/>
          <w:i w:val="false"/>
          <w:color w:val="000000"/>
          <w:sz w:val="20"/>
        </w:rPr>
        <w:t xml:space="preserve">
      </w:t>
      </w:r>
      <w:r>
        <w:rPr>
          <w:rFonts w:ascii="Consolas"/>
          <w:b w:val="false"/>
          <w:i/>
          <w:color w:val="000000"/>
          <w:sz w:val="20"/>
        </w:rPr>
        <w:t>продолжение</w:t>
      </w:r>
      <w:r>
        <w:rPr>
          <w:rFonts w:ascii="Consolas"/>
          <w:b w:val="false"/>
          <w:i/>
          <w:color w:val="000000"/>
          <w:sz w:val="20"/>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1"/>
        <w:gridCol w:w="3368"/>
        <w:gridCol w:w="1613"/>
        <w:gridCol w:w="2668"/>
      </w:tblGrid>
      <w:tr>
        <w:trPr>
          <w:trHeight w:val="30" w:hRule="atLeast"/>
        </w:trPr>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Номер документа, удостоверяющего личность (кем выдан и дата выдачи)</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Сведения о государственной регистрации юридического лица или индивидуального предпринимателя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Местонахождение и контактные телефоны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Время и дата получения копии конкурсной документации</w:t>
            </w:r>
          </w:p>
        </w:tc>
      </w:tr>
      <w:tr>
        <w:trPr>
          <w:trHeight w:val="30" w:hRule="atLeast"/>
        </w:trPr>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w:t>
            </w:r>
            <w:r>
              <w:br/>
            </w:r>
            <w:r>
              <w:rPr>
                <w:rFonts w:ascii="Consolas"/>
                <w:b w:val="false"/>
                <w:i w:val="false"/>
                <w:color w:val="000000"/>
                <w:sz w:val="20"/>
              </w:rPr>
              <w:t>к Правилам приобретения товаров,</w:t>
            </w:r>
            <w:r>
              <w:br/>
            </w:r>
            <w:r>
              <w:rPr>
                <w:rFonts w:ascii="Consolas"/>
                <w:b w:val="false"/>
                <w:i w:val="false"/>
                <w:color w:val="000000"/>
                <w:sz w:val="20"/>
              </w:rPr>
              <w:t>связанных с обеспечением</w:t>
            </w:r>
            <w:r>
              <w:br/>
            </w:r>
            <w:r>
              <w:rPr>
                <w:rFonts w:ascii="Consolas"/>
                <w:b w:val="false"/>
                <w:i w:val="false"/>
                <w:color w:val="000000"/>
                <w:sz w:val="20"/>
              </w:rPr>
              <w:t>питания детей, воспитывающихся</w:t>
            </w:r>
            <w:r>
              <w:br/>
            </w:r>
            <w:r>
              <w:rPr>
                <w:rFonts w:ascii="Consolas"/>
                <w:b w:val="false"/>
                <w:i w:val="false"/>
                <w:color w:val="000000"/>
                <w:sz w:val="20"/>
              </w:rPr>
              <w:t>и обучающихся в дошкольных</w:t>
            </w:r>
            <w:r>
              <w:br/>
            </w:r>
            <w:r>
              <w:rPr>
                <w:rFonts w:ascii="Consolas"/>
                <w:b w:val="false"/>
                <w:i w:val="false"/>
                <w:color w:val="000000"/>
                <w:sz w:val="20"/>
              </w:rPr>
              <w:t>организациях образования,</w:t>
            </w:r>
            <w:r>
              <w:br/>
            </w:r>
            <w:r>
              <w:rPr>
                <w:rFonts w:ascii="Consolas"/>
                <w:b w:val="false"/>
                <w:i w:val="false"/>
                <w:color w:val="000000"/>
                <w:sz w:val="20"/>
              </w:rPr>
              <w:t>организациях образования для</w:t>
            </w:r>
            <w:r>
              <w:br/>
            </w:r>
            <w:r>
              <w:rPr>
                <w:rFonts w:ascii="Consolas"/>
                <w:b w:val="false"/>
                <w:i w:val="false"/>
                <w:color w:val="000000"/>
                <w:sz w:val="20"/>
              </w:rPr>
              <w:t>детей-сирот и детей, оставшихся</w:t>
            </w:r>
            <w:r>
              <w:br/>
            </w:r>
            <w:r>
              <w:rPr>
                <w:rFonts w:ascii="Consolas"/>
                <w:b w:val="false"/>
                <w:i w:val="false"/>
                <w:color w:val="000000"/>
                <w:sz w:val="20"/>
              </w:rPr>
              <w:t>без попечения родителей</w:t>
            </w:r>
          </w:p>
        </w:tc>
      </w:tr>
    </w:tbl>
    <w:bookmarkStart w:name="z229" w:id="355"/>
    <w:p>
      <w:pPr>
        <w:spacing w:after="0"/>
        <w:ind w:left="0"/>
        <w:jc w:val="left"/>
      </w:pPr>
      <w:r>
        <w:rPr>
          <w:rFonts w:ascii="Consolas"/>
          <w:b/>
          <w:i w:val="false"/>
          <w:color w:val="000000"/>
        </w:rPr>
        <w:t xml:space="preserve"> Объявление о конкурсе</w:t>
      </w:r>
    </w:p>
    <w:bookmarkEnd w:id="355"/>
    <w:p>
      <w:pPr>
        <w:spacing w:after="0"/>
        <w:ind w:left="0"/>
        <w:jc w:val="left"/>
      </w:pP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
      (наименование, почтовый и электронный адреса организатора конкурса)</w:t>
      </w:r>
    </w:p>
    <w:p>
      <w:pPr>
        <w:spacing w:after="0"/>
        <w:ind w:left="0"/>
        <w:jc w:val="left"/>
      </w:pPr>
      <w:r>
        <w:rPr>
          <w:rFonts w:ascii="Consolas"/>
          <w:b w:val="false"/>
          <w:i w:val="false"/>
          <w:color w:val="000000"/>
          <w:sz w:val="20"/>
        </w:rPr>
        <w:t>
      объявляет о проведении конкурса по выбору поставщика товаров,</w:t>
      </w:r>
    </w:p>
    <w:p>
      <w:pPr>
        <w:spacing w:after="0"/>
        <w:ind w:left="0"/>
        <w:jc w:val="left"/>
      </w:pPr>
      <w:r>
        <w:rPr>
          <w:rFonts w:ascii="Consolas"/>
          <w:b w:val="false"/>
          <w:i w:val="false"/>
          <w:color w:val="000000"/>
          <w:sz w:val="20"/>
        </w:rPr>
        <w:t>
      связанных с обеспечением питания детей воспитывающихся и обучающихся</w:t>
      </w:r>
    </w:p>
    <w:p>
      <w:pPr>
        <w:spacing w:after="0"/>
        <w:ind w:left="0"/>
        <w:jc w:val="left"/>
      </w:pPr>
      <w:r>
        <w:rPr>
          <w:rFonts w:ascii="Consolas"/>
          <w:b w:val="false"/>
          <w:i w:val="false"/>
          <w:color w:val="000000"/>
          <w:sz w:val="20"/>
        </w:rPr>
        <w:t>
      в дошкольных организациях образования, созданных в</w:t>
      </w:r>
    </w:p>
    <w:p>
      <w:pPr>
        <w:spacing w:after="0"/>
        <w:ind w:left="0"/>
        <w:jc w:val="left"/>
      </w:pPr>
      <w:r>
        <w:rPr>
          <w:rFonts w:ascii="Consolas"/>
          <w:b w:val="false"/>
          <w:i w:val="false"/>
          <w:color w:val="000000"/>
          <w:sz w:val="20"/>
        </w:rPr>
        <w:t>
      организационно-правовой форме государственных учреждений,</w:t>
      </w:r>
    </w:p>
    <w:p>
      <w:pPr>
        <w:spacing w:after="0"/>
        <w:ind w:left="0"/>
        <w:jc w:val="left"/>
      </w:pPr>
      <w:r>
        <w:rPr>
          <w:rFonts w:ascii="Consolas"/>
          <w:b w:val="false"/>
          <w:i w:val="false"/>
          <w:color w:val="000000"/>
          <w:sz w:val="20"/>
        </w:rPr>
        <w:t>
      организациях образования для детей-сирот и детей, оставшихся без</w:t>
      </w:r>
    </w:p>
    <w:p>
      <w:pPr>
        <w:spacing w:after="0"/>
        <w:ind w:left="0"/>
        <w:jc w:val="left"/>
      </w:pPr>
      <w:r>
        <w:rPr>
          <w:rFonts w:ascii="Consolas"/>
          <w:b w:val="false"/>
          <w:i w:val="false"/>
          <w:color w:val="000000"/>
          <w:sz w:val="20"/>
        </w:rPr>
        <w:t>
      попечения родителей:</w:t>
      </w:r>
    </w:p>
    <w:p>
      <w:pPr>
        <w:spacing w:after="0"/>
        <w:ind w:left="0"/>
        <w:jc w:val="left"/>
      </w:pPr>
      <w:r>
        <w:rPr>
          <w:rFonts w:ascii="Consolas"/>
          <w:b w:val="false"/>
          <w:i w:val="false"/>
          <w:color w:val="000000"/>
          <w:sz w:val="20"/>
        </w:rPr>
        <w:t>
      ____________________________________________________________________</w:t>
      </w:r>
    </w:p>
    <w:p>
      <w:pPr>
        <w:spacing w:after="0"/>
        <w:ind w:left="0"/>
        <w:jc w:val="left"/>
      </w:pPr>
      <w:r>
        <w:rPr>
          <w:rFonts w:ascii="Consolas"/>
          <w:b w:val="false"/>
          <w:i w:val="false"/>
          <w:color w:val="000000"/>
          <w:sz w:val="20"/>
        </w:rPr>
        <w:t>
      (наименование осуществляемых закупок товаров)</w:t>
      </w:r>
    </w:p>
    <w:p>
      <w:pPr>
        <w:spacing w:after="0"/>
        <w:ind w:left="0"/>
        <w:jc w:val="left"/>
      </w:pPr>
      <w:r>
        <w:rPr>
          <w:rFonts w:ascii="Consolas"/>
          <w:b w:val="false"/>
          <w:i w:val="false"/>
          <w:color w:val="000000"/>
          <w:sz w:val="20"/>
        </w:rPr>
        <w:t>
      Товар доставляется:</w:t>
      </w:r>
    </w:p>
    <w:p>
      <w:pPr>
        <w:spacing w:after="0"/>
        <w:ind w:left="0"/>
        <w:jc w:val="left"/>
      </w:pPr>
      <w:r>
        <w:rPr>
          <w:rFonts w:ascii="Consolas"/>
          <w:b w:val="false"/>
          <w:i w:val="false"/>
          <w:color w:val="000000"/>
          <w:sz w:val="20"/>
        </w:rPr>
        <w:t>
      ____________________________________________________________________</w:t>
      </w:r>
    </w:p>
    <w:p>
      <w:pPr>
        <w:spacing w:after="0"/>
        <w:ind w:left="0"/>
        <w:jc w:val="left"/>
      </w:pPr>
      <w:r>
        <w:rPr>
          <w:rFonts w:ascii="Consolas"/>
          <w:b w:val="false"/>
          <w:i w:val="false"/>
          <w:color w:val="000000"/>
          <w:sz w:val="20"/>
        </w:rPr>
        <w:t>
      (указывается место поставки товаров)</w:t>
      </w:r>
    </w:p>
    <w:p>
      <w:pPr>
        <w:spacing w:after="0"/>
        <w:ind w:left="0"/>
        <w:jc w:val="left"/>
      </w:pPr>
      <w:r>
        <w:rPr>
          <w:rFonts w:ascii="Consolas"/>
          <w:b w:val="false"/>
          <w:i w:val="false"/>
          <w:color w:val="000000"/>
          <w:sz w:val="20"/>
        </w:rPr>
        <w:t>
      (допускается указание организатором конкурса ссылки о том, что полный</w:t>
      </w:r>
    </w:p>
    <w:p>
      <w:pPr>
        <w:spacing w:after="0"/>
        <w:ind w:left="0"/>
        <w:jc w:val="left"/>
      </w:pPr>
      <w:r>
        <w:rPr>
          <w:rFonts w:ascii="Consolas"/>
          <w:b w:val="false"/>
          <w:i w:val="false"/>
          <w:color w:val="000000"/>
          <w:sz w:val="20"/>
        </w:rPr>
        <w:t>
      перечень приобретаемых товаров, их количество и подробная</w:t>
      </w:r>
    </w:p>
    <w:p>
      <w:pPr>
        <w:spacing w:after="0"/>
        <w:ind w:left="0"/>
        <w:jc w:val="left"/>
      </w:pPr>
      <w:r>
        <w:rPr>
          <w:rFonts w:ascii="Consolas"/>
          <w:b w:val="false"/>
          <w:i w:val="false"/>
          <w:color w:val="000000"/>
          <w:sz w:val="20"/>
        </w:rPr>
        <w:t>
      спецификация указаны в конкурсной документации).</w:t>
      </w:r>
    </w:p>
    <w:p>
      <w:pPr>
        <w:spacing w:after="0"/>
        <w:ind w:left="0"/>
        <w:jc w:val="left"/>
      </w:pPr>
      <w:r>
        <w:rPr>
          <w:rFonts w:ascii="Consolas"/>
          <w:b w:val="false"/>
          <w:i w:val="false"/>
          <w:color w:val="000000"/>
          <w:sz w:val="20"/>
        </w:rPr>
        <w:t>
      Требуемый срок поставки товаров ______________________________</w:t>
      </w:r>
    </w:p>
    <w:p>
      <w:pPr>
        <w:spacing w:after="0"/>
        <w:ind w:left="0"/>
        <w:jc w:val="left"/>
      </w:pPr>
      <w:r>
        <w:rPr>
          <w:rFonts w:ascii="Consolas"/>
          <w:b w:val="false"/>
          <w:i w:val="false"/>
          <w:color w:val="000000"/>
          <w:sz w:val="20"/>
        </w:rPr>
        <w:t>
      ____________________________________________________________________</w:t>
      </w:r>
    </w:p>
    <w:p>
      <w:pPr>
        <w:spacing w:after="0"/>
        <w:ind w:left="0"/>
        <w:jc w:val="left"/>
      </w:pPr>
      <w:r>
        <w:rPr>
          <w:rFonts w:ascii="Consolas"/>
          <w:b w:val="false"/>
          <w:i w:val="false"/>
          <w:color w:val="000000"/>
          <w:sz w:val="20"/>
        </w:rPr>
        <w:t>
      К конкурсу допускаются все потенциальные поставщики, отвечающие</w:t>
      </w:r>
    </w:p>
    <w:p>
      <w:pPr>
        <w:spacing w:after="0"/>
        <w:ind w:left="0"/>
        <w:jc w:val="left"/>
      </w:pPr>
      <w:r>
        <w:rPr>
          <w:rFonts w:ascii="Consolas"/>
          <w:b w:val="false"/>
          <w:i w:val="false"/>
          <w:color w:val="000000"/>
          <w:sz w:val="20"/>
        </w:rPr>
        <w:t>
      требованиям конкурсной документации, указанным в конкурсной</w:t>
      </w:r>
    </w:p>
    <w:p>
      <w:pPr>
        <w:spacing w:after="0"/>
        <w:ind w:left="0"/>
        <w:jc w:val="left"/>
      </w:pPr>
      <w:r>
        <w:rPr>
          <w:rFonts w:ascii="Consolas"/>
          <w:b w:val="false"/>
          <w:i w:val="false"/>
          <w:color w:val="000000"/>
          <w:sz w:val="20"/>
        </w:rPr>
        <w:t>
      документации.</w:t>
      </w:r>
    </w:p>
    <w:p>
      <w:pPr>
        <w:spacing w:after="0"/>
        <w:ind w:left="0"/>
        <w:jc w:val="left"/>
      </w:pPr>
      <w:r>
        <w:rPr>
          <w:rFonts w:ascii="Consolas"/>
          <w:b w:val="false"/>
          <w:i w:val="false"/>
          <w:color w:val="000000"/>
          <w:sz w:val="20"/>
        </w:rPr>
        <w:t>
      Пакет копии конкурсной документации можно получить в срок до</w:t>
      </w:r>
    </w:p>
    <w:p>
      <w:pPr>
        <w:spacing w:after="0"/>
        <w:ind w:left="0"/>
        <w:jc w:val="left"/>
      </w:pPr>
      <w:r>
        <w:rPr>
          <w:rFonts w:ascii="Consolas"/>
          <w:b w:val="false"/>
          <w:i w:val="false"/>
          <w:color w:val="000000"/>
          <w:sz w:val="20"/>
        </w:rPr>
        <w:t>
      "___" _________ ___ года включительно ______________________________</w:t>
      </w:r>
    </w:p>
    <w:p>
      <w:pPr>
        <w:spacing w:after="0"/>
        <w:ind w:left="0"/>
        <w:jc w:val="left"/>
      </w:pPr>
      <w:r>
        <w:rPr>
          <w:rFonts w:ascii="Consolas"/>
          <w:b w:val="false"/>
          <w:i w:val="false"/>
          <w:color w:val="000000"/>
          <w:sz w:val="20"/>
        </w:rPr>
        <w:t>
      (указать время и дату за 24 часа до вскрытия конвертов с конкурсными</w:t>
      </w:r>
    </w:p>
    <w:p>
      <w:pPr>
        <w:spacing w:after="0"/>
        <w:ind w:left="0"/>
        <w:jc w:val="left"/>
      </w:pPr>
      <w:r>
        <w:rPr>
          <w:rFonts w:ascii="Consolas"/>
          <w:b w:val="false"/>
          <w:i w:val="false"/>
          <w:color w:val="000000"/>
          <w:sz w:val="20"/>
        </w:rPr>
        <w:t>
      заявками)</w:t>
      </w:r>
    </w:p>
    <w:p>
      <w:pPr>
        <w:spacing w:after="0"/>
        <w:ind w:left="0"/>
        <w:jc w:val="left"/>
      </w:pPr>
      <w:r>
        <w:rPr>
          <w:rFonts w:ascii="Consolas"/>
          <w:b w:val="false"/>
          <w:i w:val="false"/>
          <w:color w:val="000000"/>
          <w:sz w:val="20"/>
        </w:rPr>
        <w:t>
      по адресу: ___________________________________________________,</w:t>
      </w:r>
    </w:p>
    <w:p>
      <w:pPr>
        <w:spacing w:after="0"/>
        <w:ind w:left="0"/>
        <w:jc w:val="left"/>
      </w:pPr>
      <w:r>
        <w:rPr>
          <w:rFonts w:ascii="Consolas"/>
          <w:b w:val="false"/>
          <w:i w:val="false"/>
          <w:color w:val="000000"/>
          <w:sz w:val="20"/>
        </w:rPr>
        <w:t>
      комната № _____ с ____ до _____ часов после представления</w:t>
      </w:r>
    </w:p>
    <w:p>
      <w:pPr>
        <w:spacing w:after="0"/>
        <w:ind w:left="0"/>
        <w:jc w:val="left"/>
      </w:pPr>
      <w:r>
        <w:rPr>
          <w:rFonts w:ascii="Consolas"/>
          <w:b w:val="false"/>
          <w:i w:val="false"/>
          <w:color w:val="000000"/>
          <w:sz w:val="20"/>
        </w:rPr>
        <w:t>
      потенциальным поставщиком документа об оплате конкурсной документации</w:t>
      </w:r>
    </w:p>
    <w:p>
      <w:pPr>
        <w:spacing w:after="0"/>
        <w:ind w:left="0"/>
        <w:jc w:val="left"/>
      </w:pPr>
      <w:r>
        <w:rPr>
          <w:rFonts w:ascii="Consolas"/>
          <w:b w:val="false"/>
          <w:i w:val="false"/>
          <w:color w:val="000000"/>
          <w:sz w:val="20"/>
        </w:rPr>
        <w:t>
      (если оплата предусмотрена конкурсной документацией) и (или) на</w:t>
      </w:r>
    </w:p>
    <w:p>
      <w:pPr>
        <w:spacing w:after="0"/>
        <w:ind w:left="0"/>
        <w:jc w:val="left"/>
      </w:pPr>
      <w:r>
        <w:rPr>
          <w:rFonts w:ascii="Consolas"/>
          <w:b w:val="false"/>
          <w:i w:val="false"/>
          <w:color w:val="000000"/>
          <w:sz w:val="20"/>
        </w:rPr>
        <w:t>
      интернет-ресурсе ___________________________________________________</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(указать электронный адрес)</w:t>
      </w:r>
    </w:p>
    <w:p>
      <w:pPr>
        <w:spacing w:after="0"/>
        <w:ind w:left="0"/>
        <w:jc w:val="left"/>
      </w:pPr>
      <w:r>
        <w:rPr>
          <w:rFonts w:ascii="Consolas"/>
          <w:b w:val="false"/>
          <w:i w:val="false"/>
          <w:color w:val="000000"/>
          <w:sz w:val="20"/>
        </w:rPr>
        <w:t>
      Конкурсные заявки на участие в конкурсе, запечатанные в</w:t>
      </w:r>
    </w:p>
    <w:p>
      <w:pPr>
        <w:spacing w:after="0"/>
        <w:ind w:left="0"/>
        <w:jc w:val="left"/>
      </w:pPr>
      <w:r>
        <w:rPr>
          <w:rFonts w:ascii="Consolas"/>
          <w:b w:val="false"/>
          <w:i w:val="false"/>
          <w:color w:val="000000"/>
          <w:sz w:val="20"/>
        </w:rPr>
        <w:t>
      конверты, представляются (направляются) потенциальными поставщиками в</w:t>
      </w:r>
    </w:p>
    <w:p>
      <w:pPr>
        <w:spacing w:after="0"/>
        <w:ind w:left="0"/>
        <w:jc w:val="left"/>
      </w:pPr>
      <w:r>
        <w:rPr>
          <w:rFonts w:ascii="Consolas"/>
          <w:b w:val="false"/>
          <w:i w:val="false"/>
          <w:color w:val="000000"/>
          <w:sz w:val="20"/>
        </w:rPr>
        <w:t>
      _______________________________________________________________</w:t>
      </w:r>
    </w:p>
    <w:p>
      <w:pPr>
        <w:spacing w:after="0"/>
        <w:ind w:left="0"/>
        <w:jc w:val="left"/>
      </w:pPr>
      <w:r>
        <w:rPr>
          <w:rFonts w:ascii="Consolas"/>
          <w:b w:val="false"/>
          <w:i w:val="false"/>
          <w:color w:val="000000"/>
          <w:sz w:val="20"/>
        </w:rPr>
        <w:t>
      (указать наименование организатора конкурса)</w:t>
      </w:r>
    </w:p>
    <w:p>
      <w:pPr>
        <w:spacing w:after="0"/>
        <w:ind w:left="0"/>
        <w:jc w:val="left"/>
      </w:pPr>
      <w:r>
        <w:rPr>
          <w:rFonts w:ascii="Consolas"/>
          <w:b w:val="false"/>
          <w:i w:val="false"/>
          <w:color w:val="000000"/>
          <w:sz w:val="20"/>
        </w:rPr>
        <w:t>
      по адресу: __________________________________________________________</w:t>
      </w:r>
    </w:p>
    <w:p>
      <w:pPr>
        <w:spacing w:after="0"/>
        <w:ind w:left="0"/>
        <w:jc w:val="left"/>
      </w:pPr>
      <w:r>
        <w:rPr>
          <w:rFonts w:ascii="Consolas"/>
          <w:b w:val="false"/>
          <w:i w:val="false"/>
          <w:color w:val="000000"/>
          <w:sz w:val="20"/>
        </w:rPr>
        <w:t>
      (указать полный адрес, № ком.)</w:t>
      </w:r>
    </w:p>
    <w:p>
      <w:pPr>
        <w:spacing w:after="0"/>
        <w:ind w:left="0"/>
        <w:jc w:val="left"/>
      </w:pPr>
      <w:r>
        <w:rPr>
          <w:rFonts w:ascii="Consolas"/>
          <w:b w:val="false"/>
          <w:i w:val="false"/>
          <w:color w:val="000000"/>
          <w:sz w:val="20"/>
        </w:rPr>
        <w:t>
      Окончательный срок представления заявок на участие в конкурсе</w:t>
      </w:r>
    </w:p>
    <w:p>
      <w:pPr>
        <w:spacing w:after="0"/>
        <w:ind w:left="0"/>
        <w:jc w:val="left"/>
      </w:pPr>
      <w:r>
        <w:rPr>
          <w:rFonts w:ascii="Consolas"/>
          <w:b w:val="false"/>
          <w:i w:val="false"/>
          <w:color w:val="000000"/>
          <w:sz w:val="20"/>
        </w:rPr>
        <w:t>
      до _________________________________________________________________.</w:t>
      </w:r>
    </w:p>
    <w:p>
      <w:pPr>
        <w:spacing w:after="0"/>
        <w:ind w:left="0"/>
        <w:jc w:val="left"/>
      </w:pPr>
      <w:r>
        <w:rPr>
          <w:rFonts w:ascii="Consolas"/>
          <w:b w:val="false"/>
          <w:i w:val="false"/>
          <w:color w:val="000000"/>
          <w:sz w:val="20"/>
        </w:rPr>
        <w:t>
      (указать время и дату)</w:t>
      </w:r>
    </w:p>
    <w:p>
      <w:pPr>
        <w:spacing w:after="0"/>
        <w:ind w:left="0"/>
        <w:jc w:val="left"/>
      </w:pPr>
      <w:r>
        <w:rPr>
          <w:rFonts w:ascii="Consolas"/>
          <w:b w:val="false"/>
          <w:i w:val="false"/>
          <w:color w:val="000000"/>
          <w:sz w:val="20"/>
        </w:rPr>
        <w:t>
      Конверты с заявками на участие в конкурсе будут вскрываться в</w:t>
      </w:r>
    </w:p>
    <w:p>
      <w:pPr>
        <w:spacing w:after="0"/>
        <w:ind w:left="0"/>
        <w:jc w:val="left"/>
      </w:pPr>
      <w:r>
        <w:rPr>
          <w:rFonts w:ascii="Consolas"/>
          <w:b w:val="false"/>
          <w:i w:val="false"/>
          <w:color w:val="000000"/>
          <w:sz w:val="20"/>
        </w:rPr>
        <w:t>
      ____________________________________________________________________</w:t>
      </w:r>
    </w:p>
    <w:p>
      <w:pPr>
        <w:spacing w:after="0"/>
        <w:ind w:left="0"/>
        <w:jc w:val="left"/>
      </w:pPr>
      <w:r>
        <w:rPr>
          <w:rFonts w:ascii="Consolas"/>
          <w:b w:val="false"/>
          <w:i w:val="false"/>
          <w:color w:val="000000"/>
          <w:sz w:val="20"/>
        </w:rPr>
        <w:t>
      (указать время и дату)</w:t>
      </w:r>
    </w:p>
    <w:p>
      <w:pPr>
        <w:spacing w:after="0"/>
        <w:ind w:left="0"/>
        <w:jc w:val="left"/>
      </w:pPr>
      <w:r>
        <w:rPr>
          <w:rFonts w:ascii="Consolas"/>
          <w:b w:val="false"/>
          <w:i w:val="false"/>
          <w:color w:val="000000"/>
          <w:sz w:val="20"/>
        </w:rPr>
        <w:t>
      по следующему адресу: _______________________________________________</w:t>
      </w:r>
    </w:p>
    <w:p>
      <w:pPr>
        <w:spacing w:after="0"/>
        <w:ind w:left="0"/>
        <w:jc w:val="left"/>
      </w:pPr>
      <w:r>
        <w:rPr>
          <w:rFonts w:ascii="Consolas"/>
          <w:b w:val="false"/>
          <w:i w:val="false"/>
          <w:color w:val="000000"/>
          <w:sz w:val="20"/>
        </w:rPr>
        <w:t>
      (указать полный адрес, № ком.)</w:t>
      </w:r>
    </w:p>
    <w:p>
      <w:pPr>
        <w:spacing w:after="0"/>
        <w:ind w:left="0"/>
        <w:jc w:val="left"/>
      </w:pPr>
      <w:r>
        <w:rPr>
          <w:rFonts w:ascii="Consolas"/>
          <w:b w:val="false"/>
          <w:i w:val="false"/>
          <w:color w:val="000000"/>
          <w:sz w:val="20"/>
        </w:rPr>
        <w:t>
      Дополнительную информацию и справку можно получить по</w:t>
      </w:r>
    </w:p>
    <w:p>
      <w:pPr>
        <w:spacing w:after="0"/>
        <w:ind w:left="0"/>
        <w:jc w:val="left"/>
      </w:pPr>
      <w:r>
        <w:rPr>
          <w:rFonts w:ascii="Consolas"/>
          <w:b w:val="false"/>
          <w:i w:val="false"/>
          <w:color w:val="000000"/>
          <w:sz w:val="20"/>
        </w:rPr>
        <w:t>
      телефону:____________________________________________________________</w:t>
      </w:r>
    </w:p>
    <w:p>
      <w:pPr>
        <w:spacing w:after="0"/>
        <w:ind w:left="0"/>
        <w:jc w:val="left"/>
      </w:pPr>
      <w:r>
        <w:rPr>
          <w:rFonts w:ascii="Consolas"/>
          <w:b w:val="false"/>
          <w:i w:val="false"/>
          <w:color w:val="000000"/>
          <w:sz w:val="20"/>
        </w:rPr>
        <w:t>
      (указать код города и номер телефона)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5</w:t>
            </w:r>
            <w:r>
              <w:br/>
            </w:r>
            <w:r>
              <w:rPr>
                <w:rFonts w:ascii="Consolas"/>
                <w:b w:val="false"/>
                <w:i w:val="false"/>
                <w:color w:val="000000"/>
                <w:sz w:val="20"/>
              </w:rPr>
              <w:t>к Правилам приобретения товаров,</w:t>
            </w:r>
            <w:r>
              <w:br/>
            </w:r>
            <w:r>
              <w:rPr>
                <w:rFonts w:ascii="Consolas"/>
                <w:b w:val="false"/>
                <w:i w:val="false"/>
                <w:color w:val="000000"/>
                <w:sz w:val="20"/>
              </w:rPr>
              <w:t>связанных с обеспечением</w:t>
            </w:r>
            <w:r>
              <w:br/>
            </w:r>
            <w:r>
              <w:rPr>
                <w:rFonts w:ascii="Consolas"/>
                <w:b w:val="false"/>
                <w:i w:val="false"/>
                <w:color w:val="000000"/>
                <w:sz w:val="20"/>
              </w:rPr>
              <w:t>питания детей, воспитывающихся</w:t>
            </w:r>
            <w:r>
              <w:br/>
            </w:r>
            <w:r>
              <w:rPr>
                <w:rFonts w:ascii="Consolas"/>
                <w:b w:val="false"/>
                <w:i w:val="false"/>
                <w:color w:val="000000"/>
                <w:sz w:val="20"/>
              </w:rPr>
              <w:t>и обучающихся в дошкольных</w:t>
            </w:r>
            <w:r>
              <w:br/>
            </w:r>
            <w:r>
              <w:rPr>
                <w:rFonts w:ascii="Consolas"/>
                <w:b w:val="false"/>
                <w:i w:val="false"/>
                <w:color w:val="000000"/>
                <w:sz w:val="20"/>
              </w:rPr>
              <w:t>организациях образования,</w:t>
            </w:r>
            <w:r>
              <w:br/>
            </w:r>
            <w:r>
              <w:rPr>
                <w:rFonts w:ascii="Consolas"/>
                <w:b w:val="false"/>
                <w:i w:val="false"/>
                <w:color w:val="000000"/>
                <w:sz w:val="20"/>
              </w:rPr>
              <w:t>организациях образования для</w:t>
            </w:r>
            <w:r>
              <w:br/>
            </w:r>
            <w:r>
              <w:rPr>
                <w:rFonts w:ascii="Consolas"/>
                <w:b w:val="false"/>
                <w:i w:val="false"/>
                <w:color w:val="000000"/>
                <w:sz w:val="20"/>
              </w:rPr>
              <w:t>детей-сирот и детей, оставшихся</w:t>
            </w:r>
            <w:r>
              <w:br/>
            </w:r>
            <w:r>
              <w:rPr>
                <w:rFonts w:ascii="Consolas"/>
                <w:b w:val="false"/>
                <w:i w:val="false"/>
                <w:color w:val="000000"/>
                <w:sz w:val="20"/>
              </w:rPr>
              <w:t>без попечения родителей</w:t>
            </w:r>
          </w:p>
        </w:tc>
      </w:tr>
    </w:tbl>
    <w:p>
      <w:pPr>
        <w:spacing w:after="0"/>
        <w:ind w:left="0"/>
        <w:jc w:val="left"/>
      </w:pPr>
      <w:r>
        <w:rPr>
          <w:rFonts w:ascii="Consolas"/>
          <w:b w:val="false"/>
          <w:i w:val="false"/>
          <w:color w:val="000000"/>
          <w:sz w:val="20"/>
        </w:rPr>
        <w:t xml:space="preserve">
      Форма      </w:t>
      </w:r>
    </w:p>
    <w:bookmarkStart w:name="z271" w:id="356"/>
    <w:p>
      <w:pPr>
        <w:spacing w:after="0"/>
        <w:ind w:left="0"/>
        <w:jc w:val="left"/>
      </w:pPr>
      <w:r>
        <w:rPr>
          <w:rFonts w:ascii="Consolas"/>
          <w:b/>
          <w:i w:val="false"/>
          <w:color w:val="000000"/>
        </w:rPr>
        <w:t xml:space="preserve"> Протокол</w:t>
      </w:r>
      <w:r>
        <w:br/>
      </w:r>
      <w:r>
        <w:rPr>
          <w:rFonts w:ascii="Consolas"/>
          <w:b/>
          <w:i w:val="false"/>
          <w:color w:val="000000"/>
        </w:rPr>
        <w:t>вскрытия конвертов</w:t>
      </w:r>
    </w:p>
    <w:bookmarkEnd w:id="356"/>
    <w:p>
      <w:pPr>
        <w:spacing w:after="0"/>
        <w:ind w:left="0"/>
        <w:jc w:val="left"/>
      </w:pPr>
      <w:r>
        <w:rPr>
          <w:rFonts w:ascii="Consolas"/>
          <w:b w:val="false"/>
          <w:i w:val="false"/>
          <w:color w:val="000000"/>
          <w:sz w:val="20"/>
        </w:rPr>
        <w:t>
      ___________________________________(название конкурса)</w:t>
      </w:r>
    </w:p>
    <w:p>
      <w:pPr>
        <w:spacing w:after="0"/>
        <w:ind w:left="0"/>
        <w:jc w:val="left"/>
      </w:pPr>
      <w:r>
        <w:rPr>
          <w:rFonts w:ascii="Consolas"/>
          <w:b w:val="false"/>
          <w:i w:val="false"/>
          <w:color w:val="000000"/>
          <w:sz w:val="20"/>
        </w:rPr>
        <w:t>
      _____________________                               _________________</w:t>
      </w:r>
    </w:p>
    <w:p>
      <w:pPr>
        <w:spacing w:after="0"/>
        <w:ind w:left="0"/>
        <w:jc w:val="left"/>
      </w:pPr>
      <w:r>
        <w:rPr>
          <w:rFonts w:ascii="Consolas"/>
          <w:b w:val="false"/>
          <w:i w:val="false"/>
          <w:color w:val="000000"/>
          <w:sz w:val="20"/>
        </w:rPr>
        <w:t>
        (Место вскрытия)                                    (Время и дата)</w:t>
      </w:r>
    </w:p>
    <w:bookmarkStart w:name="z397" w:id="357"/>
    <w:p>
      <w:pPr>
        <w:spacing w:after="0"/>
        <w:ind w:left="0"/>
        <w:jc w:val="left"/>
      </w:pPr>
      <w:r>
        <w:rPr>
          <w:rFonts w:ascii="Consolas"/>
          <w:b w:val="false"/>
          <w:i w:val="false"/>
          <w:color w:val="000000"/>
          <w:sz w:val="20"/>
        </w:rPr>
        <w:t>
      1. Конкурсная комиссия в составе: _____________________________</w:t>
      </w:r>
    </w:p>
    <w:bookmarkEnd w:id="357"/>
    <w:p>
      <w:pPr>
        <w:spacing w:after="0"/>
        <w:ind w:left="0"/>
        <w:jc w:val="left"/>
      </w:pPr>
      <w:r>
        <w:rPr>
          <w:rFonts w:ascii="Consolas"/>
          <w:b w:val="false"/>
          <w:i w:val="false"/>
          <w:color w:val="000000"/>
          <w:sz w:val="20"/>
        </w:rPr>
        <w:t>
      (указывается фамилия, имя, отчество (при его наличии),должность</w:t>
      </w:r>
    </w:p>
    <w:p>
      <w:pPr>
        <w:spacing w:after="0"/>
        <w:ind w:left="0"/>
        <w:jc w:val="left"/>
      </w:pPr>
      <w:r>
        <w:rPr>
          <w:rFonts w:ascii="Consolas"/>
          <w:b w:val="false"/>
          <w:i w:val="false"/>
          <w:color w:val="000000"/>
          <w:sz w:val="20"/>
        </w:rPr>
        <w:t>
      председателя, его заместителя, членов конкурсной комиссии)</w:t>
      </w:r>
    </w:p>
    <w:p>
      <w:pPr>
        <w:spacing w:after="0"/>
        <w:ind w:left="0"/>
        <w:jc w:val="left"/>
      </w:pPr>
      <w:r>
        <w:rPr>
          <w:rFonts w:ascii="Consolas"/>
          <w:b w:val="false"/>
          <w:i w:val="false"/>
          <w:color w:val="000000"/>
          <w:sz w:val="20"/>
        </w:rPr>
        <w:t>
      произвела процедуру вскрытия конвертов с заявками на участие в</w:t>
      </w:r>
    </w:p>
    <w:p>
      <w:pPr>
        <w:spacing w:after="0"/>
        <w:ind w:left="0"/>
        <w:jc w:val="left"/>
      </w:pPr>
      <w:r>
        <w:rPr>
          <w:rFonts w:ascii="Consolas"/>
          <w:b w:val="false"/>
          <w:i w:val="false"/>
          <w:color w:val="000000"/>
          <w:sz w:val="20"/>
        </w:rPr>
        <w:t>
      конкурсе.</w:t>
      </w:r>
    </w:p>
    <w:bookmarkStart w:name="z396" w:id="358"/>
    <w:p>
      <w:pPr>
        <w:spacing w:after="0"/>
        <w:ind w:left="0"/>
        <w:jc w:val="left"/>
      </w:pPr>
      <w:r>
        <w:rPr>
          <w:rFonts w:ascii="Consolas"/>
          <w:b w:val="false"/>
          <w:i w:val="false"/>
          <w:color w:val="000000"/>
          <w:sz w:val="20"/>
        </w:rPr>
        <w:t>
      2. Копия конкурсной документации представлена следующим</w:t>
      </w:r>
    </w:p>
    <w:bookmarkEnd w:id="358"/>
    <w:p>
      <w:pPr>
        <w:spacing w:after="0"/>
        <w:ind w:left="0"/>
        <w:jc w:val="left"/>
      </w:pPr>
      <w:r>
        <w:rPr>
          <w:rFonts w:ascii="Consolas"/>
          <w:b w:val="false"/>
          <w:i w:val="false"/>
          <w:color w:val="000000"/>
          <w:sz w:val="20"/>
        </w:rPr>
        <w:t>
      потенциальным поставщикам:</w:t>
      </w:r>
    </w:p>
    <w:p>
      <w:pPr>
        <w:spacing w:after="0"/>
        <w:ind w:left="0"/>
        <w:jc w:val="left"/>
      </w:pPr>
      <w:r>
        <w:rPr>
          <w:rFonts w:ascii="Consolas"/>
          <w:b w:val="false"/>
          <w:i w:val="false"/>
          <w:color w:val="000000"/>
          <w:sz w:val="20"/>
        </w:rPr>
        <w:t>
      ____________________________________________________________________</w:t>
      </w:r>
    </w:p>
    <w:p>
      <w:pPr>
        <w:spacing w:after="0"/>
        <w:ind w:left="0"/>
        <w:jc w:val="left"/>
      </w:pPr>
      <w:r>
        <w:rPr>
          <w:rFonts w:ascii="Consolas"/>
          <w:b w:val="false"/>
          <w:i w:val="false"/>
          <w:color w:val="000000"/>
          <w:sz w:val="20"/>
        </w:rPr>
        <w:t>
      (наименование, адрес всех потенциальных поставщиков, которым</w:t>
      </w:r>
    </w:p>
    <w:p>
      <w:pPr>
        <w:spacing w:after="0"/>
        <w:ind w:left="0"/>
        <w:jc w:val="left"/>
      </w:pPr>
      <w:r>
        <w:rPr>
          <w:rFonts w:ascii="Consolas"/>
          <w:b w:val="false"/>
          <w:i w:val="false"/>
          <w:color w:val="000000"/>
          <w:sz w:val="20"/>
        </w:rPr>
        <w:t>
      представлена копия конкурсной документации)</w:t>
      </w:r>
    </w:p>
    <w:bookmarkStart w:name="z395" w:id="359"/>
    <w:p>
      <w:pPr>
        <w:spacing w:after="0"/>
        <w:ind w:left="0"/>
        <w:jc w:val="left"/>
      </w:pPr>
      <w:r>
        <w:rPr>
          <w:rFonts w:ascii="Consolas"/>
          <w:b w:val="false"/>
          <w:i w:val="false"/>
          <w:color w:val="000000"/>
          <w:sz w:val="20"/>
        </w:rPr>
        <w:t>
      3. Заявки на участие в конкурсе следующих потенциальных</w:t>
      </w:r>
    </w:p>
    <w:bookmarkEnd w:id="359"/>
    <w:p>
      <w:pPr>
        <w:spacing w:after="0"/>
        <w:ind w:left="0"/>
        <w:jc w:val="left"/>
      </w:pPr>
      <w:r>
        <w:rPr>
          <w:rFonts w:ascii="Consolas"/>
          <w:b w:val="false"/>
          <w:i w:val="false"/>
          <w:color w:val="000000"/>
          <w:sz w:val="20"/>
        </w:rPr>
        <w:t>
      поставщиков 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(указывается наименование, адрес всех потенциальных поставщиков,</w:t>
      </w:r>
    </w:p>
    <w:p>
      <w:pPr>
        <w:spacing w:after="0"/>
        <w:ind w:left="0"/>
        <w:jc w:val="left"/>
      </w:pPr>
      <w:r>
        <w:rPr>
          <w:rFonts w:ascii="Consolas"/>
          <w:b w:val="false"/>
          <w:i w:val="false"/>
          <w:color w:val="000000"/>
          <w:sz w:val="20"/>
        </w:rPr>
        <w:t>
      представивших заявки на участие в конкурсе после истечения</w:t>
      </w:r>
    </w:p>
    <w:p>
      <w:pPr>
        <w:spacing w:after="0"/>
        <w:ind w:left="0"/>
        <w:jc w:val="left"/>
      </w:pPr>
      <w:r>
        <w:rPr>
          <w:rFonts w:ascii="Consolas"/>
          <w:b w:val="false"/>
          <w:i w:val="false"/>
          <w:color w:val="000000"/>
          <w:sz w:val="20"/>
        </w:rPr>
        <w:t>
      окончательного срока представления заявок на участие в конкурсе)</w:t>
      </w:r>
    </w:p>
    <w:p>
      <w:pPr>
        <w:spacing w:after="0"/>
        <w:ind w:left="0"/>
        <w:jc w:val="left"/>
      </w:pPr>
      <w:r>
        <w:rPr>
          <w:rFonts w:ascii="Consolas"/>
          <w:b w:val="false"/>
          <w:i w:val="false"/>
          <w:color w:val="000000"/>
          <w:sz w:val="20"/>
        </w:rPr>
        <w:t>
      возвращены невскрытыми на основании __________________________.</w:t>
      </w:r>
    </w:p>
    <w:bookmarkStart w:name="z394" w:id="360"/>
    <w:p>
      <w:pPr>
        <w:spacing w:after="0"/>
        <w:ind w:left="0"/>
        <w:jc w:val="left"/>
      </w:pPr>
      <w:r>
        <w:rPr>
          <w:rFonts w:ascii="Consolas"/>
          <w:b w:val="false"/>
          <w:i w:val="false"/>
          <w:color w:val="000000"/>
          <w:sz w:val="20"/>
        </w:rPr>
        <w:t xml:space="preserve">
      4. Заявки на участие в конкурсе следующих потенциальных </w:t>
      </w:r>
    </w:p>
    <w:bookmarkEnd w:id="360"/>
    <w:p>
      <w:pPr>
        <w:spacing w:after="0"/>
        <w:ind w:left="0"/>
        <w:jc w:val="left"/>
      </w:pPr>
      <w:r>
        <w:rPr>
          <w:rFonts w:ascii="Consolas"/>
          <w:b w:val="false"/>
          <w:i w:val="false"/>
          <w:color w:val="000000"/>
          <w:sz w:val="20"/>
        </w:rPr>
        <w:t>
      поставщиков, представивших их в установленные сроки, до истечения</w:t>
      </w:r>
    </w:p>
    <w:p>
      <w:pPr>
        <w:spacing w:after="0"/>
        <w:ind w:left="0"/>
        <w:jc w:val="left"/>
      </w:pPr>
      <w:r>
        <w:rPr>
          <w:rFonts w:ascii="Consolas"/>
          <w:b w:val="false"/>
          <w:i w:val="false"/>
          <w:color w:val="000000"/>
          <w:sz w:val="20"/>
        </w:rPr>
        <w:t>
      окончательного срока представления заявок на участие в конкурсе:</w:t>
      </w:r>
    </w:p>
    <w:p>
      <w:pPr>
        <w:spacing w:after="0"/>
        <w:ind w:left="0"/>
        <w:jc w:val="left"/>
      </w:pPr>
      <w:r>
        <w:rPr>
          <w:rFonts w:ascii="Consolas"/>
          <w:b w:val="false"/>
          <w:i w:val="false"/>
          <w:color w:val="000000"/>
          <w:sz w:val="20"/>
        </w:rPr>
        <w:t>
      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w:t>
      </w:r>
    </w:p>
    <w:p>
      <w:pPr>
        <w:spacing w:after="0"/>
        <w:ind w:left="0"/>
        <w:jc w:val="left"/>
      </w:pPr>
      <w:r>
        <w:rPr>
          <w:rFonts w:ascii="Consolas"/>
          <w:b w:val="false"/>
          <w:i w:val="false"/>
          <w:color w:val="000000"/>
          <w:sz w:val="20"/>
        </w:rPr>
        <w:t>
      (наименование, адрес всех потенциальных поставщиков, представивших</w:t>
      </w:r>
    </w:p>
    <w:p>
      <w:pPr>
        <w:spacing w:after="0"/>
        <w:ind w:left="0"/>
        <w:jc w:val="left"/>
      </w:pPr>
      <w:r>
        <w:rPr>
          <w:rFonts w:ascii="Consolas"/>
          <w:b w:val="false"/>
          <w:i w:val="false"/>
          <w:color w:val="000000"/>
          <w:sz w:val="20"/>
        </w:rPr>
        <w:t>
      конкурсные заявки до истечения окончательного срока представления</w:t>
      </w:r>
    </w:p>
    <w:p>
      <w:pPr>
        <w:spacing w:after="0"/>
        <w:ind w:left="0"/>
        <w:jc w:val="left"/>
      </w:pPr>
      <w:r>
        <w:rPr>
          <w:rFonts w:ascii="Consolas"/>
          <w:b w:val="false"/>
          <w:i w:val="false"/>
          <w:color w:val="000000"/>
          <w:sz w:val="20"/>
        </w:rPr>
        <w:t>
      конкурсных заявок, время представления заявки на участие в конкурсе в</w:t>
      </w:r>
    </w:p>
    <w:p>
      <w:pPr>
        <w:spacing w:after="0"/>
        <w:ind w:left="0"/>
        <w:jc w:val="left"/>
      </w:pPr>
      <w:r>
        <w:rPr>
          <w:rFonts w:ascii="Consolas"/>
          <w:b w:val="false"/>
          <w:i w:val="false"/>
          <w:color w:val="000000"/>
          <w:sz w:val="20"/>
        </w:rPr>
        <w:t>
      хронологическом порядке в соответствии с журналом регистрации заявок</w:t>
      </w:r>
    </w:p>
    <w:p>
      <w:pPr>
        <w:spacing w:after="0"/>
        <w:ind w:left="0"/>
        <w:jc w:val="left"/>
      </w:pPr>
      <w:r>
        <w:rPr>
          <w:rFonts w:ascii="Consolas"/>
          <w:b w:val="false"/>
          <w:i w:val="false"/>
          <w:color w:val="000000"/>
          <w:sz w:val="20"/>
        </w:rPr>
        <w:t>
      на участие в конкурсе)</w:t>
      </w:r>
    </w:p>
    <w:p>
      <w:pPr>
        <w:spacing w:after="0"/>
        <w:ind w:left="0"/>
        <w:jc w:val="left"/>
      </w:pPr>
      <w:r>
        <w:rPr>
          <w:rFonts w:ascii="Consolas"/>
          <w:b w:val="false"/>
          <w:i w:val="false"/>
          <w:color w:val="000000"/>
          <w:sz w:val="20"/>
        </w:rPr>
        <w:t>
      вскрыты и они содержат:</w:t>
      </w:r>
    </w:p>
    <w:p>
      <w:pPr>
        <w:spacing w:after="0"/>
        <w:ind w:left="0"/>
        <w:jc w:val="left"/>
      </w:pPr>
      <w:r>
        <w:rPr>
          <w:rFonts w:ascii="Consolas"/>
          <w:b w:val="false"/>
          <w:i w:val="false"/>
          <w:color w:val="000000"/>
          <w:sz w:val="20"/>
        </w:rPr>
        <w:t>
      ________________________________________________________________</w:t>
      </w:r>
    </w:p>
    <w:p>
      <w:pPr>
        <w:spacing w:after="0"/>
        <w:ind w:left="0"/>
        <w:jc w:val="left"/>
      </w:pPr>
      <w:r>
        <w:rPr>
          <w:rFonts w:ascii="Consolas"/>
          <w:b w:val="false"/>
          <w:i w:val="false"/>
          <w:color w:val="000000"/>
          <w:sz w:val="20"/>
        </w:rPr>
        <w:t>
      (указывается перечень документов, содержащихся в заявке, информация</w:t>
      </w:r>
    </w:p>
    <w:p>
      <w:pPr>
        <w:spacing w:after="0"/>
        <w:ind w:left="0"/>
        <w:jc w:val="left"/>
      </w:pPr>
      <w:r>
        <w:rPr>
          <w:rFonts w:ascii="Consolas"/>
          <w:b w:val="false"/>
          <w:i w:val="false"/>
          <w:color w:val="000000"/>
          <w:sz w:val="20"/>
        </w:rPr>
        <w:t>
      об отзыве и изменении заявок на участие в конкурсе, количество листов</w:t>
      </w:r>
    </w:p>
    <w:p>
      <w:pPr>
        <w:spacing w:after="0"/>
        <w:ind w:left="0"/>
        <w:jc w:val="left"/>
      </w:pPr>
      <w:r>
        <w:rPr>
          <w:rFonts w:ascii="Consolas"/>
          <w:b w:val="false"/>
          <w:i w:val="false"/>
          <w:color w:val="000000"/>
          <w:sz w:val="20"/>
        </w:rPr>
        <w:t>
      документов конкурсной заявки), которые оглашены всем присутствующим</w:t>
      </w:r>
    </w:p>
    <w:p>
      <w:pPr>
        <w:spacing w:after="0"/>
        <w:ind w:left="0"/>
        <w:jc w:val="left"/>
      </w:pPr>
      <w:r>
        <w:rPr>
          <w:rFonts w:ascii="Consolas"/>
          <w:b w:val="false"/>
          <w:i w:val="false"/>
          <w:color w:val="000000"/>
          <w:sz w:val="20"/>
        </w:rPr>
        <w:t>
      при вскрытии заявок на участие в конкурсе.</w:t>
      </w:r>
    </w:p>
    <w:bookmarkStart w:name="z393" w:id="361"/>
    <w:p>
      <w:pPr>
        <w:spacing w:after="0"/>
        <w:ind w:left="0"/>
        <w:jc w:val="left"/>
      </w:pPr>
      <w:r>
        <w:rPr>
          <w:rFonts w:ascii="Consolas"/>
          <w:b w:val="false"/>
          <w:i w:val="false"/>
          <w:color w:val="000000"/>
          <w:sz w:val="20"/>
        </w:rPr>
        <w:t>
      5. При вскрытии конкурсных заявок присутствовали следующие</w:t>
      </w:r>
    </w:p>
    <w:bookmarkEnd w:id="361"/>
    <w:p>
      <w:pPr>
        <w:spacing w:after="0"/>
        <w:ind w:left="0"/>
        <w:jc w:val="left"/>
      </w:pPr>
      <w:r>
        <w:rPr>
          <w:rFonts w:ascii="Consolas"/>
          <w:b w:val="false"/>
          <w:i w:val="false"/>
          <w:color w:val="000000"/>
          <w:sz w:val="20"/>
        </w:rPr>
        <w:t>
      потенциальные поставщики: ___________________________________________</w:t>
      </w:r>
    </w:p>
    <w:p>
      <w:pPr>
        <w:spacing w:after="0"/>
        <w:ind w:left="0"/>
        <w:jc w:val="left"/>
      </w:pPr>
      <w:r>
        <w:rPr>
          <w:rFonts w:ascii="Consolas"/>
          <w:b w:val="false"/>
          <w:i w:val="false"/>
          <w:color w:val="000000"/>
          <w:sz w:val="20"/>
        </w:rPr>
        <w:t>
      (наименование, адрес всех потенциальных поставщиков, присутствовавших</w:t>
      </w:r>
    </w:p>
    <w:p>
      <w:pPr>
        <w:spacing w:after="0"/>
        <w:ind w:left="0"/>
        <w:jc w:val="left"/>
      </w:pPr>
      <w:r>
        <w:rPr>
          <w:rFonts w:ascii="Consolas"/>
          <w:b w:val="false"/>
          <w:i w:val="false"/>
          <w:color w:val="000000"/>
          <w:sz w:val="20"/>
        </w:rPr>
        <w:t>
      при вскрытии заявок на участие в конкурсе, фамилия, имя, отчество</w:t>
      </w:r>
    </w:p>
    <w:p>
      <w:pPr>
        <w:spacing w:after="0"/>
        <w:ind w:left="0"/>
        <w:jc w:val="left"/>
      </w:pPr>
      <w:r>
        <w:rPr>
          <w:rFonts w:ascii="Consolas"/>
          <w:b w:val="false"/>
          <w:i w:val="false"/>
          <w:color w:val="000000"/>
          <w:sz w:val="20"/>
        </w:rPr>
        <w:t>
      (при его наличии) их уполномоченных представителей).</w:t>
      </w:r>
    </w:p>
    <w:p>
      <w:pPr>
        <w:spacing w:after="0"/>
        <w:ind w:left="0"/>
        <w:jc w:val="left"/>
      </w:pPr>
      <w:r>
        <w:rPr>
          <w:rFonts w:ascii="Consolas"/>
          <w:b w:val="false"/>
          <w:i w:val="false"/>
          <w:color w:val="000000"/>
          <w:sz w:val="20"/>
        </w:rPr>
        <w:t>
      Фамилия, имя, отчество (при его наличии), подписи председателя,</w:t>
      </w:r>
    </w:p>
    <w:p>
      <w:pPr>
        <w:spacing w:after="0"/>
        <w:ind w:left="0"/>
        <w:jc w:val="left"/>
      </w:pPr>
      <w:r>
        <w:rPr>
          <w:rFonts w:ascii="Consolas"/>
          <w:b w:val="false"/>
          <w:i w:val="false"/>
          <w:color w:val="000000"/>
          <w:sz w:val="20"/>
        </w:rPr>
        <w:t>
      членов и секретаря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6</w:t>
            </w:r>
            <w:r>
              <w:br/>
            </w:r>
            <w:r>
              <w:rPr>
                <w:rFonts w:ascii="Consolas"/>
                <w:b w:val="false"/>
                <w:i w:val="false"/>
                <w:color w:val="000000"/>
                <w:sz w:val="20"/>
              </w:rPr>
              <w:t>к Правилам приобретения товаров,</w:t>
            </w:r>
            <w:r>
              <w:br/>
            </w:r>
            <w:r>
              <w:rPr>
                <w:rFonts w:ascii="Consolas"/>
                <w:b w:val="false"/>
                <w:i w:val="false"/>
                <w:color w:val="000000"/>
                <w:sz w:val="20"/>
              </w:rPr>
              <w:t>связанных с обеспечением</w:t>
            </w:r>
            <w:r>
              <w:br/>
            </w:r>
            <w:r>
              <w:rPr>
                <w:rFonts w:ascii="Consolas"/>
                <w:b w:val="false"/>
                <w:i w:val="false"/>
                <w:color w:val="000000"/>
                <w:sz w:val="20"/>
              </w:rPr>
              <w:t>питания детей, воспитывающихся</w:t>
            </w:r>
            <w:r>
              <w:br/>
            </w:r>
            <w:r>
              <w:rPr>
                <w:rFonts w:ascii="Consolas"/>
                <w:b w:val="false"/>
                <w:i w:val="false"/>
                <w:color w:val="000000"/>
                <w:sz w:val="20"/>
              </w:rPr>
              <w:t>и обучающихся в дошкольных</w:t>
            </w:r>
            <w:r>
              <w:br/>
            </w:r>
            <w:r>
              <w:rPr>
                <w:rFonts w:ascii="Consolas"/>
                <w:b w:val="false"/>
                <w:i w:val="false"/>
                <w:color w:val="000000"/>
                <w:sz w:val="20"/>
              </w:rPr>
              <w:t>организациях образования,</w:t>
            </w:r>
            <w:r>
              <w:br/>
            </w:r>
            <w:r>
              <w:rPr>
                <w:rFonts w:ascii="Consolas"/>
                <w:b w:val="false"/>
                <w:i w:val="false"/>
                <w:color w:val="000000"/>
                <w:sz w:val="20"/>
              </w:rPr>
              <w:t>организациях образования для</w:t>
            </w:r>
            <w:r>
              <w:br/>
            </w:r>
            <w:r>
              <w:rPr>
                <w:rFonts w:ascii="Consolas"/>
                <w:b w:val="false"/>
                <w:i w:val="false"/>
                <w:color w:val="000000"/>
                <w:sz w:val="20"/>
              </w:rPr>
              <w:t>детей-сирот и детей, оставшихся</w:t>
            </w:r>
            <w:r>
              <w:br/>
            </w:r>
            <w:r>
              <w:rPr>
                <w:rFonts w:ascii="Consolas"/>
                <w:b w:val="false"/>
                <w:i w:val="false"/>
                <w:color w:val="000000"/>
                <w:sz w:val="20"/>
              </w:rPr>
              <w:t>без попечения родителей</w:t>
            </w:r>
          </w:p>
        </w:tc>
      </w:tr>
    </w:tbl>
    <w:p>
      <w:pPr>
        <w:spacing w:after="0"/>
        <w:ind w:left="0"/>
        <w:jc w:val="left"/>
      </w:pPr>
      <w:r>
        <w:rPr>
          <w:rFonts w:ascii="Consolas"/>
          <w:b w:val="false"/>
          <w:i w:val="false"/>
          <w:color w:val="000000"/>
          <w:sz w:val="20"/>
        </w:rPr>
        <w:t xml:space="preserve">
      Форма      </w:t>
      </w:r>
    </w:p>
    <w:bookmarkStart w:name="z232" w:id="362"/>
    <w:p>
      <w:pPr>
        <w:spacing w:after="0"/>
        <w:ind w:left="0"/>
        <w:jc w:val="left"/>
      </w:pPr>
      <w:r>
        <w:rPr>
          <w:rFonts w:ascii="Consolas"/>
          <w:b/>
          <w:i w:val="false"/>
          <w:color w:val="000000"/>
        </w:rPr>
        <w:t xml:space="preserve"> Протокол о допуске к участию в конкурсе</w:t>
      </w:r>
    </w:p>
    <w:bookmarkEnd w:id="362"/>
    <w:p>
      <w:pPr>
        <w:spacing w:after="0"/>
        <w:ind w:left="0"/>
        <w:jc w:val="left"/>
      </w:pPr>
      <w:r>
        <w:rPr>
          <w:rFonts w:ascii="Consolas"/>
          <w:b w:val="false"/>
          <w:i w:val="false"/>
          <w:color w:val="000000"/>
          <w:sz w:val="20"/>
        </w:rPr>
        <w:t>
      ______________________________</w:t>
      </w:r>
    </w:p>
    <w:p>
      <w:pPr>
        <w:spacing w:after="0"/>
        <w:ind w:left="0"/>
        <w:jc w:val="left"/>
      </w:pPr>
      <w:r>
        <w:rPr>
          <w:rFonts w:ascii="Consolas"/>
          <w:b w:val="false"/>
          <w:i w:val="false"/>
          <w:color w:val="000000"/>
          <w:sz w:val="20"/>
        </w:rPr>
        <w:t>
      (название конкурса)</w:t>
      </w:r>
    </w:p>
    <w:p>
      <w:pPr>
        <w:spacing w:after="0"/>
        <w:ind w:left="0"/>
        <w:jc w:val="left"/>
      </w:pPr>
      <w:r>
        <w:rPr>
          <w:rFonts w:ascii="Consolas"/>
          <w:b w:val="false"/>
          <w:i w:val="false"/>
          <w:color w:val="000000"/>
          <w:sz w:val="20"/>
        </w:rPr>
        <w:t>
      __________________________                         _________________</w:t>
      </w:r>
    </w:p>
    <w:p>
      <w:pPr>
        <w:spacing w:after="0"/>
        <w:ind w:left="0"/>
        <w:jc w:val="left"/>
      </w:pPr>
      <w:r>
        <w:rPr>
          <w:rFonts w:ascii="Consolas"/>
          <w:b w:val="false"/>
          <w:i w:val="false"/>
          <w:color w:val="000000"/>
          <w:sz w:val="20"/>
        </w:rPr>
        <w:t>
      (Место рассмотрения заявок)                          (Время и дата)</w:t>
      </w:r>
    </w:p>
    <w:bookmarkStart w:name="z392" w:id="363"/>
    <w:p>
      <w:pPr>
        <w:spacing w:after="0"/>
        <w:ind w:left="0"/>
        <w:jc w:val="left"/>
      </w:pPr>
      <w:r>
        <w:rPr>
          <w:rFonts w:ascii="Consolas"/>
          <w:b w:val="false"/>
          <w:i w:val="false"/>
          <w:color w:val="000000"/>
          <w:sz w:val="20"/>
        </w:rPr>
        <w:t>
      1. Конкурсная комиссия в составе: ____________________________</w:t>
      </w:r>
    </w:p>
    <w:bookmarkEnd w:id="363"/>
    <w:p>
      <w:pPr>
        <w:spacing w:after="0"/>
        <w:ind w:left="0"/>
        <w:jc w:val="left"/>
      </w:pPr>
      <w:r>
        <w:rPr>
          <w:rFonts w:ascii="Consolas"/>
          <w:b w:val="false"/>
          <w:i w:val="false"/>
          <w:color w:val="000000"/>
          <w:sz w:val="20"/>
        </w:rPr>
        <w:t>
      (указывается фамилия, имя, отчество (при его наличии), должность</w:t>
      </w:r>
    </w:p>
    <w:p>
      <w:pPr>
        <w:spacing w:after="0"/>
        <w:ind w:left="0"/>
        <w:jc w:val="left"/>
      </w:pPr>
      <w:r>
        <w:rPr>
          <w:rFonts w:ascii="Consolas"/>
          <w:b w:val="false"/>
          <w:i w:val="false"/>
          <w:color w:val="000000"/>
          <w:sz w:val="20"/>
        </w:rPr>
        <w:t>
      председателя, его заместителя, членов конкурсной комиссии)</w:t>
      </w:r>
    </w:p>
    <w:p>
      <w:pPr>
        <w:spacing w:after="0"/>
        <w:ind w:left="0"/>
        <w:jc w:val="left"/>
      </w:pPr>
      <w:r>
        <w:rPr>
          <w:rFonts w:ascii="Consolas"/>
          <w:b w:val="false"/>
          <w:i w:val="false"/>
          <w:color w:val="000000"/>
          <w:sz w:val="20"/>
        </w:rPr>
        <w:t>
      рассмотрела заявки на участие в конкурсе по приобретению____________</w:t>
      </w:r>
    </w:p>
    <w:p>
      <w:pPr>
        <w:spacing w:after="0"/>
        <w:ind w:left="0"/>
        <w:jc w:val="left"/>
      </w:pPr>
      <w:r>
        <w:rPr>
          <w:rFonts w:ascii="Consolas"/>
          <w:b w:val="false"/>
          <w:i w:val="false"/>
          <w:color w:val="000000"/>
          <w:sz w:val="20"/>
        </w:rPr>
        <w:t>
      ____________________________________________________________________.</w:t>
      </w:r>
    </w:p>
    <w:bookmarkStart w:name="z391" w:id="364"/>
    <w:p>
      <w:pPr>
        <w:spacing w:after="0"/>
        <w:ind w:left="0"/>
        <w:jc w:val="left"/>
      </w:pPr>
      <w:r>
        <w:rPr>
          <w:rFonts w:ascii="Consolas"/>
          <w:b w:val="false"/>
          <w:i w:val="false"/>
          <w:color w:val="000000"/>
          <w:sz w:val="20"/>
        </w:rPr>
        <w:t>
      2. Заявки на участие в конкурсе следующих потенциальных</w:t>
      </w:r>
    </w:p>
    <w:bookmarkEnd w:id="364"/>
    <w:p>
      <w:pPr>
        <w:spacing w:after="0"/>
        <w:ind w:left="0"/>
        <w:jc w:val="left"/>
      </w:pPr>
      <w:r>
        <w:rPr>
          <w:rFonts w:ascii="Consolas"/>
          <w:b w:val="false"/>
          <w:i w:val="false"/>
          <w:color w:val="000000"/>
          <w:sz w:val="20"/>
        </w:rPr>
        <w:t>
      поставщиков, представивших их в установленные сроки до истечения</w:t>
      </w:r>
    </w:p>
    <w:p>
      <w:pPr>
        <w:spacing w:after="0"/>
        <w:ind w:left="0"/>
        <w:jc w:val="left"/>
      </w:pPr>
      <w:r>
        <w:rPr>
          <w:rFonts w:ascii="Consolas"/>
          <w:b w:val="false"/>
          <w:i w:val="false"/>
          <w:color w:val="000000"/>
          <w:sz w:val="20"/>
        </w:rPr>
        <w:t>
      окончательного срока представления заявок на участие в конкурсе:</w:t>
      </w:r>
    </w:p>
    <w:p>
      <w:pPr>
        <w:spacing w:after="0"/>
        <w:ind w:left="0"/>
        <w:jc w:val="left"/>
      </w:pPr>
      <w:r>
        <w:rPr>
          <w:rFonts w:ascii="Consolas"/>
          <w:b w:val="false"/>
          <w:i w:val="false"/>
          <w:color w:val="000000"/>
          <w:sz w:val="20"/>
        </w:rPr>
        <w:t>
      ____________________________________________________________________</w:t>
      </w:r>
    </w:p>
    <w:p>
      <w:pPr>
        <w:spacing w:after="0"/>
        <w:ind w:left="0"/>
        <w:jc w:val="left"/>
      </w:pPr>
      <w:r>
        <w:rPr>
          <w:rFonts w:ascii="Consolas"/>
          <w:b w:val="false"/>
          <w:i w:val="false"/>
          <w:color w:val="000000"/>
          <w:sz w:val="20"/>
        </w:rPr>
        <w:t>
      (указывается наименование, адрес всех потенциальных поставщиков,</w:t>
      </w:r>
    </w:p>
    <w:p>
      <w:pPr>
        <w:spacing w:after="0"/>
        <w:ind w:left="0"/>
        <w:jc w:val="left"/>
      </w:pPr>
      <w:r>
        <w:rPr>
          <w:rFonts w:ascii="Consolas"/>
          <w:b w:val="false"/>
          <w:i w:val="false"/>
          <w:color w:val="000000"/>
          <w:sz w:val="20"/>
        </w:rPr>
        <w:t>
      представивших конкурсные заявки до истечения окончательного срока</w:t>
      </w:r>
    </w:p>
    <w:p>
      <w:pPr>
        <w:spacing w:after="0"/>
        <w:ind w:left="0"/>
        <w:jc w:val="left"/>
      </w:pPr>
      <w:r>
        <w:rPr>
          <w:rFonts w:ascii="Consolas"/>
          <w:b w:val="false"/>
          <w:i w:val="false"/>
          <w:color w:val="000000"/>
          <w:sz w:val="20"/>
        </w:rPr>
        <w:t>
      представления конкурсных заявок, время представления заявки на</w:t>
      </w:r>
    </w:p>
    <w:p>
      <w:pPr>
        <w:spacing w:after="0"/>
        <w:ind w:left="0"/>
        <w:jc w:val="left"/>
      </w:pPr>
      <w:r>
        <w:rPr>
          <w:rFonts w:ascii="Consolas"/>
          <w:b w:val="false"/>
          <w:i w:val="false"/>
          <w:color w:val="000000"/>
          <w:sz w:val="20"/>
        </w:rPr>
        <w:t>
      участие в конкурсе, перечень документов, содержащихся в заявке,</w:t>
      </w:r>
    </w:p>
    <w:p>
      <w:pPr>
        <w:spacing w:after="0"/>
        <w:ind w:left="0"/>
        <w:jc w:val="left"/>
      </w:pPr>
      <w:r>
        <w:rPr>
          <w:rFonts w:ascii="Consolas"/>
          <w:b w:val="false"/>
          <w:i w:val="false"/>
          <w:color w:val="000000"/>
          <w:sz w:val="20"/>
        </w:rPr>
        <w:t>
      информация об отсутствии того или иного документа, предусмотренного</w:t>
      </w:r>
    </w:p>
    <w:p>
      <w:pPr>
        <w:spacing w:after="0"/>
        <w:ind w:left="0"/>
        <w:jc w:val="left"/>
      </w:pPr>
      <w:r>
        <w:rPr>
          <w:rFonts w:ascii="Consolas"/>
          <w:b w:val="false"/>
          <w:i w:val="false"/>
          <w:color w:val="000000"/>
          <w:sz w:val="20"/>
        </w:rPr>
        <w:t>
      конкурсной документацией, информация об отзыве и изменении заявок на</w:t>
      </w:r>
    </w:p>
    <w:p>
      <w:pPr>
        <w:spacing w:after="0"/>
        <w:ind w:left="0"/>
        <w:jc w:val="left"/>
      </w:pPr>
      <w:r>
        <w:rPr>
          <w:rFonts w:ascii="Consolas"/>
          <w:b w:val="false"/>
          <w:i w:val="false"/>
          <w:color w:val="000000"/>
          <w:sz w:val="20"/>
        </w:rPr>
        <w:t>
      участие в конкурсе и другая информация) оглашены всем присутствующим</w:t>
      </w:r>
    </w:p>
    <w:p>
      <w:pPr>
        <w:spacing w:after="0"/>
        <w:ind w:left="0"/>
        <w:jc w:val="left"/>
      </w:pPr>
      <w:r>
        <w:rPr>
          <w:rFonts w:ascii="Consolas"/>
          <w:b w:val="false"/>
          <w:i w:val="false"/>
          <w:color w:val="000000"/>
          <w:sz w:val="20"/>
        </w:rPr>
        <w:t>
      в заседании конкурсной комиссии.</w:t>
      </w:r>
    </w:p>
    <w:bookmarkStart w:name="z390" w:id="365"/>
    <w:p>
      <w:pPr>
        <w:spacing w:after="0"/>
        <w:ind w:left="0"/>
        <w:jc w:val="left"/>
      </w:pPr>
      <w:r>
        <w:rPr>
          <w:rFonts w:ascii="Consolas"/>
          <w:b w:val="false"/>
          <w:i w:val="false"/>
          <w:color w:val="000000"/>
          <w:sz w:val="20"/>
        </w:rPr>
        <w:t>
      3. Следующие конкурсные заявки на участие в конкурсе отклонены</w:t>
      </w:r>
    </w:p>
    <w:bookmarkEnd w:id="365"/>
    <w:p>
      <w:pPr>
        <w:spacing w:after="0"/>
        <w:ind w:left="0"/>
        <w:jc w:val="left"/>
      </w:pPr>
      <w:r>
        <w:rPr>
          <w:rFonts w:ascii="Consolas"/>
          <w:b w:val="false"/>
          <w:i w:val="false"/>
          <w:color w:val="000000"/>
          <w:sz w:val="20"/>
        </w:rPr>
        <w:t>
      к участию в конкурсе:________________________________________________</w:t>
      </w:r>
    </w:p>
    <w:p>
      <w:pPr>
        <w:spacing w:after="0"/>
        <w:ind w:left="0"/>
        <w:jc w:val="left"/>
      </w:pPr>
      <w:r>
        <w:rPr>
          <w:rFonts w:ascii="Consolas"/>
          <w:b w:val="false"/>
          <w:i w:val="false"/>
          <w:color w:val="000000"/>
          <w:sz w:val="20"/>
        </w:rPr>
        <w:t>
      (указываются потенциальные поставщики, по каждому лоту отдельно</w:t>
      </w:r>
    </w:p>
    <w:p>
      <w:pPr>
        <w:spacing w:after="0"/>
        <w:ind w:left="0"/>
        <w:jc w:val="left"/>
      </w:pPr>
      <w:r>
        <w:rPr>
          <w:rFonts w:ascii="Consolas"/>
          <w:b w:val="false"/>
          <w:i w:val="false"/>
          <w:color w:val="000000"/>
          <w:sz w:val="20"/>
        </w:rPr>
        <w:t>
      (реквизиты), конкурсные заявки на участие, которых отклонены с</w:t>
      </w:r>
    </w:p>
    <w:p>
      <w:pPr>
        <w:spacing w:after="0"/>
        <w:ind w:left="0"/>
        <w:jc w:val="left"/>
      </w:pPr>
      <w:r>
        <w:rPr>
          <w:rFonts w:ascii="Consolas"/>
          <w:b w:val="false"/>
          <w:i w:val="false"/>
          <w:color w:val="000000"/>
          <w:sz w:val="20"/>
        </w:rPr>
        <w:t>
      указанием причины: не соответствуют требованиям конкурсной</w:t>
      </w:r>
    </w:p>
    <w:p>
      <w:pPr>
        <w:spacing w:after="0"/>
        <w:ind w:left="0"/>
        <w:jc w:val="left"/>
      </w:pPr>
      <w:r>
        <w:rPr>
          <w:rFonts w:ascii="Consolas"/>
          <w:b w:val="false"/>
          <w:i w:val="false"/>
          <w:color w:val="000000"/>
          <w:sz w:val="20"/>
        </w:rPr>
        <w:t>
      документации).</w:t>
      </w:r>
    </w:p>
    <w:bookmarkStart w:name="z388" w:id="366"/>
    <w:p>
      <w:pPr>
        <w:spacing w:after="0"/>
        <w:ind w:left="0"/>
        <w:jc w:val="left"/>
      </w:pPr>
      <w:r>
        <w:rPr>
          <w:rFonts w:ascii="Consolas"/>
          <w:b w:val="false"/>
          <w:i w:val="false"/>
          <w:color w:val="000000"/>
          <w:sz w:val="20"/>
        </w:rPr>
        <w:t>
      4. Конкурсные заявки потенциальных поставщиков, которые</w:t>
      </w:r>
    </w:p>
    <w:bookmarkEnd w:id="366"/>
    <w:p>
      <w:pPr>
        <w:spacing w:after="0"/>
        <w:ind w:left="0"/>
        <w:jc w:val="left"/>
      </w:pPr>
      <w:r>
        <w:rPr>
          <w:rFonts w:ascii="Consolas"/>
          <w:b w:val="false"/>
          <w:i w:val="false"/>
          <w:color w:val="000000"/>
          <w:sz w:val="20"/>
        </w:rPr>
        <w:t>
      соответствуют требованиям конкурсной документации</w:t>
      </w:r>
    </w:p>
    <w:p>
      <w:pPr>
        <w:spacing w:after="0"/>
        <w:ind w:left="0"/>
        <w:jc w:val="left"/>
      </w:pPr>
      <w:r>
        <w:rPr>
          <w:rFonts w:ascii="Consolas"/>
          <w:b w:val="false"/>
          <w:i w:val="false"/>
          <w:color w:val="000000"/>
          <w:sz w:val="20"/>
        </w:rPr>
        <w:t>
      ____________________________________________________________________</w:t>
      </w:r>
    </w:p>
    <w:p>
      <w:pPr>
        <w:spacing w:after="0"/>
        <w:ind w:left="0"/>
        <w:jc w:val="left"/>
      </w:pPr>
      <w:r>
        <w:rPr>
          <w:rFonts w:ascii="Consolas"/>
          <w:b w:val="false"/>
          <w:i w:val="false"/>
          <w:color w:val="000000"/>
          <w:sz w:val="20"/>
        </w:rPr>
        <w:t>
      (указывается перечень потенциальных поставщиков, по каждому</w:t>
      </w:r>
    </w:p>
    <w:p>
      <w:pPr>
        <w:spacing w:after="0"/>
        <w:ind w:left="0"/>
        <w:jc w:val="left"/>
      </w:pPr>
      <w:r>
        <w:rPr>
          <w:rFonts w:ascii="Consolas"/>
          <w:b w:val="false"/>
          <w:i w:val="false"/>
          <w:color w:val="000000"/>
          <w:sz w:val="20"/>
        </w:rPr>
        <w:t>
      лоту отдельно (реквизиты).</w:t>
      </w:r>
    </w:p>
    <w:bookmarkStart w:name="z389" w:id="367"/>
    <w:p>
      <w:pPr>
        <w:spacing w:after="0"/>
        <w:ind w:left="0"/>
        <w:jc w:val="left"/>
      </w:pPr>
      <w:r>
        <w:rPr>
          <w:rFonts w:ascii="Consolas"/>
          <w:b w:val="false"/>
          <w:i w:val="false"/>
          <w:color w:val="000000"/>
          <w:sz w:val="20"/>
        </w:rPr>
        <w:t>
      5. Конкурсная комиссия по результатам рассмотрения заявок на</w:t>
      </w:r>
    </w:p>
    <w:bookmarkEnd w:id="367"/>
    <w:p>
      <w:pPr>
        <w:spacing w:after="0"/>
        <w:ind w:left="0"/>
        <w:jc w:val="left"/>
      </w:pPr>
      <w:r>
        <w:rPr>
          <w:rFonts w:ascii="Consolas"/>
          <w:b w:val="false"/>
          <w:i w:val="false"/>
          <w:color w:val="000000"/>
          <w:sz w:val="20"/>
        </w:rPr>
        <w:t>
      участие в конкурсе путем открытого голосования РЕШИЛА:</w:t>
      </w:r>
    </w:p>
    <w:p>
      <w:pPr>
        <w:spacing w:after="0"/>
        <w:ind w:left="0"/>
        <w:jc w:val="left"/>
      </w:pPr>
      <w:r>
        <w:rPr>
          <w:rFonts w:ascii="Consolas"/>
          <w:b w:val="false"/>
          <w:i w:val="false"/>
          <w:color w:val="000000"/>
          <w:sz w:val="20"/>
        </w:rPr>
        <w:t>
      1) допустить к участию в конкурсе следующих потенциальных</w:t>
      </w:r>
    </w:p>
    <w:p>
      <w:pPr>
        <w:spacing w:after="0"/>
        <w:ind w:left="0"/>
        <w:jc w:val="left"/>
      </w:pPr>
      <w:r>
        <w:rPr>
          <w:rFonts w:ascii="Consolas"/>
          <w:b w:val="false"/>
          <w:i w:val="false"/>
          <w:color w:val="000000"/>
          <w:sz w:val="20"/>
        </w:rPr>
        <w:t>
      поставщиков: ________________________________________________________</w:t>
      </w:r>
    </w:p>
    <w:p>
      <w:pPr>
        <w:spacing w:after="0"/>
        <w:ind w:left="0"/>
        <w:jc w:val="left"/>
      </w:pPr>
      <w:r>
        <w:rPr>
          <w:rFonts w:ascii="Consolas"/>
          <w:b w:val="false"/>
          <w:i w:val="false"/>
          <w:color w:val="000000"/>
          <w:sz w:val="20"/>
        </w:rPr>
        <w:t>
      (указать перечень потенциальных поставщиков допущенных к участию</w:t>
      </w:r>
    </w:p>
    <w:p>
      <w:pPr>
        <w:spacing w:after="0"/>
        <w:ind w:left="0"/>
        <w:jc w:val="left"/>
      </w:pPr>
      <w:r>
        <w:rPr>
          <w:rFonts w:ascii="Consolas"/>
          <w:b w:val="false"/>
          <w:i w:val="false"/>
          <w:color w:val="000000"/>
          <w:sz w:val="20"/>
        </w:rPr>
        <w:t>
      в конкурсе);</w:t>
      </w:r>
    </w:p>
    <w:p>
      <w:pPr>
        <w:spacing w:after="0"/>
        <w:ind w:left="0"/>
        <w:jc w:val="left"/>
      </w:pPr>
      <w:r>
        <w:rPr>
          <w:rFonts w:ascii="Consolas"/>
          <w:b w:val="false"/>
          <w:i w:val="false"/>
          <w:color w:val="000000"/>
          <w:sz w:val="20"/>
        </w:rPr>
        <w:t>
      2) не допустить к участию в конкурсе следующих потенциальных</w:t>
      </w:r>
    </w:p>
    <w:p>
      <w:pPr>
        <w:spacing w:after="0"/>
        <w:ind w:left="0"/>
        <w:jc w:val="left"/>
      </w:pPr>
      <w:r>
        <w:rPr>
          <w:rFonts w:ascii="Consolas"/>
          <w:b w:val="false"/>
          <w:i w:val="false"/>
          <w:color w:val="000000"/>
          <w:sz w:val="20"/>
        </w:rPr>
        <w:t>
      поставщиков:_________________________________________________________</w:t>
      </w:r>
    </w:p>
    <w:p>
      <w:pPr>
        <w:spacing w:after="0"/>
        <w:ind w:left="0"/>
        <w:jc w:val="left"/>
      </w:pPr>
      <w:r>
        <w:rPr>
          <w:rFonts w:ascii="Consolas"/>
          <w:b w:val="false"/>
          <w:i w:val="false"/>
          <w:color w:val="000000"/>
          <w:sz w:val="20"/>
        </w:rPr>
        <w:t>
      (указать перечень потенциальных поставщиков не допущенных к</w:t>
      </w:r>
    </w:p>
    <w:p>
      <w:pPr>
        <w:spacing w:after="0"/>
        <w:ind w:left="0"/>
        <w:jc w:val="left"/>
      </w:pPr>
      <w:r>
        <w:rPr>
          <w:rFonts w:ascii="Consolas"/>
          <w:b w:val="false"/>
          <w:i w:val="false"/>
          <w:color w:val="000000"/>
          <w:sz w:val="20"/>
        </w:rPr>
        <w:t>
      участию в конкурсе);</w:t>
      </w:r>
    </w:p>
    <w:p>
      <w:pPr>
        <w:spacing w:after="0"/>
        <w:ind w:left="0"/>
        <w:jc w:val="left"/>
      </w:pPr>
      <w:r>
        <w:rPr>
          <w:rFonts w:ascii="Consolas"/>
          <w:b w:val="false"/>
          <w:i w:val="false"/>
          <w:color w:val="000000"/>
          <w:sz w:val="20"/>
        </w:rPr>
        <w:t>
</w:t>
      </w:r>
      <w:r>
        <w:rPr>
          <w:rFonts w:ascii="Consolas"/>
          <w:b w:val="false"/>
          <w:i w:val="false"/>
          <w:color w:val="ff0000"/>
          <w:sz w:val="20"/>
        </w:rPr>
        <w:t xml:space="preserve">      3) исключен приказом и.о. Министра образования и науки РК от 22.02.2017 </w:t>
      </w:r>
      <w:r>
        <w:rPr>
          <w:rFonts w:ascii="Consolas"/>
          <w:b w:val="false"/>
          <w:i w:val="false"/>
          <w:color w:val="ff0000"/>
          <w:sz w:val="20"/>
        </w:rPr>
        <w:t>№ 76</w:t>
      </w:r>
      <w:r>
        <w:rPr>
          <w:rFonts w:ascii="Consolas"/>
          <w:b w:val="false"/>
          <w:i w:val="false"/>
          <w:color w:val="ff0000"/>
          <w:sz w:val="20"/>
        </w:rPr>
        <w:t xml:space="preserve"> (вводится в действие по истечении десяти календарных дней после дня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За данное решение проголосовали:</w:t>
      </w:r>
    </w:p>
    <w:p>
      <w:pPr>
        <w:spacing w:after="0"/>
        <w:ind w:left="0"/>
        <w:jc w:val="left"/>
      </w:pPr>
      <w:r>
        <w:rPr>
          <w:rFonts w:ascii="Consolas"/>
          <w:b w:val="false"/>
          <w:i w:val="false"/>
          <w:color w:val="000000"/>
          <w:sz w:val="20"/>
        </w:rPr>
        <w:t>
      За – ______ голосов (фамилия, имя, отчество (при его наличии)</w:t>
      </w:r>
    </w:p>
    <w:p>
      <w:pPr>
        <w:spacing w:after="0"/>
        <w:ind w:left="0"/>
        <w:jc w:val="left"/>
      </w:pPr>
      <w:r>
        <w:rPr>
          <w:rFonts w:ascii="Consolas"/>
          <w:b w:val="false"/>
          <w:i w:val="false"/>
          <w:color w:val="000000"/>
          <w:sz w:val="20"/>
        </w:rPr>
        <w:t>
      членов конкурсной комиссии).</w:t>
      </w:r>
    </w:p>
    <w:p>
      <w:pPr>
        <w:spacing w:after="0"/>
        <w:ind w:left="0"/>
        <w:jc w:val="left"/>
      </w:pPr>
      <w:r>
        <w:rPr>
          <w:rFonts w:ascii="Consolas"/>
          <w:b w:val="false"/>
          <w:i w:val="false"/>
          <w:color w:val="000000"/>
          <w:sz w:val="20"/>
        </w:rPr>
        <w:t>
      Против –________ голосов (фамилия, имя, отчество (при его</w:t>
      </w:r>
    </w:p>
    <w:p>
      <w:pPr>
        <w:spacing w:after="0"/>
        <w:ind w:left="0"/>
        <w:jc w:val="left"/>
      </w:pPr>
      <w:r>
        <w:rPr>
          <w:rFonts w:ascii="Consolas"/>
          <w:b w:val="false"/>
          <w:i w:val="false"/>
          <w:color w:val="000000"/>
          <w:sz w:val="20"/>
        </w:rPr>
        <w:t>
      наличии) членов конкурсной комиссии).</w:t>
      </w:r>
    </w:p>
    <w:p>
      <w:pPr>
        <w:spacing w:after="0"/>
        <w:ind w:left="0"/>
        <w:jc w:val="left"/>
      </w:pPr>
      <w:r>
        <w:rPr>
          <w:rFonts w:ascii="Consolas"/>
          <w:b w:val="false"/>
          <w:i w:val="false"/>
          <w:color w:val="000000"/>
          <w:sz w:val="20"/>
        </w:rPr>
        <w:t>
      Фамилия, имя, отчество (при его наличии), подписи председателя,</w:t>
      </w:r>
    </w:p>
    <w:p>
      <w:pPr>
        <w:spacing w:after="0"/>
        <w:ind w:left="0"/>
        <w:jc w:val="left"/>
      </w:pPr>
      <w:r>
        <w:rPr>
          <w:rFonts w:ascii="Consolas"/>
          <w:b w:val="false"/>
          <w:i w:val="false"/>
          <w:color w:val="000000"/>
          <w:sz w:val="20"/>
        </w:rPr>
        <w:t>
      членов и секретаря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7</w:t>
            </w:r>
            <w:r>
              <w:br/>
            </w:r>
            <w:r>
              <w:rPr>
                <w:rFonts w:ascii="Consolas"/>
                <w:b w:val="false"/>
                <w:i w:val="false"/>
                <w:color w:val="000000"/>
                <w:sz w:val="20"/>
              </w:rPr>
              <w:t>к Правилам приобретения товаров,</w:t>
            </w:r>
            <w:r>
              <w:br/>
            </w:r>
            <w:r>
              <w:rPr>
                <w:rFonts w:ascii="Consolas"/>
                <w:b w:val="false"/>
                <w:i w:val="false"/>
                <w:color w:val="000000"/>
                <w:sz w:val="20"/>
              </w:rPr>
              <w:t>связанных с обеспечением</w:t>
            </w:r>
            <w:r>
              <w:br/>
            </w:r>
            <w:r>
              <w:rPr>
                <w:rFonts w:ascii="Consolas"/>
                <w:b w:val="false"/>
                <w:i w:val="false"/>
                <w:color w:val="000000"/>
                <w:sz w:val="20"/>
              </w:rPr>
              <w:t>питания детей, воспитывающихся</w:t>
            </w:r>
            <w:r>
              <w:br/>
            </w:r>
            <w:r>
              <w:rPr>
                <w:rFonts w:ascii="Consolas"/>
                <w:b w:val="false"/>
                <w:i w:val="false"/>
                <w:color w:val="000000"/>
                <w:sz w:val="20"/>
              </w:rPr>
              <w:t>и обучающихся в дошкольных</w:t>
            </w:r>
            <w:r>
              <w:br/>
            </w:r>
            <w:r>
              <w:rPr>
                <w:rFonts w:ascii="Consolas"/>
                <w:b w:val="false"/>
                <w:i w:val="false"/>
                <w:color w:val="000000"/>
                <w:sz w:val="20"/>
              </w:rPr>
              <w:t>организациях образования,</w:t>
            </w:r>
            <w:r>
              <w:br/>
            </w:r>
            <w:r>
              <w:rPr>
                <w:rFonts w:ascii="Consolas"/>
                <w:b w:val="false"/>
                <w:i w:val="false"/>
                <w:color w:val="000000"/>
                <w:sz w:val="20"/>
              </w:rPr>
              <w:t>организациях образования для</w:t>
            </w:r>
            <w:r>
              <w:br/>
            </w:r>
            <w:r>
              <w:rPr>
                <w:rFonts w:ascii="Consolas"/>
                <w:b w:val="false"/>
                <w:i w:val="false"/>
                <w:color w:val="000000"/>
                <w:sz w:val="20"/>
              </w:rPr>
              <w:t>детей-сирот и детей, оставшихся</w:t>
            </w:r>
            <w:r>
              <w:br/>
            </w:r>
            <w:r>
              <w:rPr>
                <w:rFonts w:ascii="Consolas"/>
                <w:b w:val="false"/>
                <w:i w:val="false"/>
                <w:color w:val="000000"/>
                <w:sz w:val="20"/>
              </w:rPr>
              <w:t>без попечения родителей</w:t>
            </w:r>
          </w:p>
        </w:tc>
      </w:tr>
    </w:tbl>
    <w:p>
      <w:pPr>
        <w:spacing w:after="0"/>
        <w:ind w:left="0"/>
        <w:jc w:val="left"/>
      </w:pPr>
      <w:r>
        <w:rPr>
          <w:rFonts w:ascii="Consolas"/>
          <w:b w:val="false"/>
          <w:i w:val="false"/>
          <w:color w:val="000000"/>
          <w:sz w:val="20"/>
        </w:rPr>
        <w:t xml:space="preserve">
      Форма      </w:t>
      </w:r>
    </w:p>
    <w:bookmarkStart w:name="z234" w:id="368"/>
    <w:p>
      <w:pPr>
        <w:spacing w:after="0"/>
        <w:ind w:left="0"/>
        <w:jc w:val="left"/>
      </w:pPr>
      <w:r>
        <w:rPr>
          <w:rFonts w:ascii="Consolas"/>
          <w:b/>
          <w:i w:val="false"/>
          <w:color w:val="000000"/>
        </w:rPr>
        <w:t xml:space="preserve"> Протокол</w:t>
      </w:r>
      <w:r>
        <w:br/>
      </w:r>
      <w:r>
        <w:rPr>
          <w:rFonts w:ascii="Consolas"/>
          <w:b/>
          <w:i w:val="false"/>
          <w:color w:val="000000"/>
        </w:rPr>
        <w:t>об итогах конкурса</w:t>
      </w:r>
    </w:p>
    <w:bookmarkEnd w:id="368"/>
    <w:p>
      <w:pPr>
        <w:spacing w:after="0"/>
        <w:ind w:left="0"/>
        <w:jc w:val="left"/>
      </w:pPr>
      <w:r>
        <w:rPr>
          <w:rFonts w:ascii="Consolas"/>
          <w:b w:val="false"/>
          <w:i w:val="false"/>
          <w:color w:val="000000"/>
          <w:sz w:val="20"/>
        </w:rPr>
        <w:t>
      __________________________</w:t>
      </w:r>
    </w:p>
    <w:p>
      <w:pPr>
        <w:spacing w:after="0"/>
        <w:ind w:left="0"/>
        <w:jc w:val="left"/>
      </w:pPr>
      <w:r>
        <w:rPr>
          <w:rFonts w:ascii="Consolas"/>
          <w:b w:val="false"/>
          <w:i w:val="false"/>
          <w:color w:val="000000"/>
          <w:sz w:val="20"/>
        </w:rPr>
        <w:t>
      (наименование конкурса)</w:t>
      </w:r>
    </w:p>
    <w:p>
      <w:pPr>
        <w:spacing w:after="0"/>
        <w:ind w:left="0"/>
        <w:jc w:val="left"/>
      </w:pPr>
      <w:r>
        <w:rPr>
          <w:rFonts w:ascii="Consolas"/>
          <w:b w:val="false"/>
          <w:i w:val="false"/>
          <w:color w:val="000000"/>
          <w:sz w:val="20"/>
        </w:rPr>
        <w:t>
      ___________________                            _______________</w:t>
      </w:r>
    </w:p>
    <w:p>
      <w:pPr>
        <w:spacing w:after="0"/>
        <w:ind w:left="0"/>
        <w:jc w:val="left"/>
      </w:pPr>
      <w:r>
        <w:rPr>
          <w:rFonts w:ascii="Consolas"/>
          <w:b w:val="false"/>
          <w:i w:val="false"/>
          <w:color w:val="000000"/>
          <w:sz w:val="20"/>
        </w:rPr>
        <w:t>
            (место проведения)                             (время и дата)</w:t>
      </w:r>
    </w:p>
    <w:bookmarkStart w:name="z385" w:id="369"/>
    <w:p>
      <w:pPr>
        <w:spacing w:after="0"/>
        <w:ind w:left="0"/>
        <w:jc w:val="left"/>
      </w:pPr>
      <w:r>
        <w:rPr>
          <w:rFonts w:ascii="Consolas"/>
          <w:b w:val="false"/>
          <w:i w:val="false"/>
          <w:color w:val="000000"/>
          <w:sz w:val="20"/>
        </w:rPr>
        <w:t>
      1. Конкурсная комиссия в составе: ____________________________.</w:t>
      </w:r>
    </w:p>
    <w:bookmarkEnd w:id="369"/>
    <w:p>
      <w:pPr>
        <w:spacing w:after="0"/>
        <w:ind w:left="0"/>
        <w:jc w:val="left"/>
      </w:pPr>
      <w:r>
        <w:rPr>
          <w:rFonts w:ascii="Consolas"/>
          <w:b w:val="false"/>
          <w:i w:val="false"/>
          <w:color w:val="000000"/>
          <w:sz w:val="20"/>
        </w:rPr>
        <w:t>
                                    (перечислить состав конкурсной комиссии)</w:t>
      </w:r>
    </w:p>
    <w:bookmarkStart w:name="z386" w:id="370"/>
    <w:p>
      <w:pPr>
        <w:spacing w:after="0"/>
        <w:ind w:left="0"/>
        <w:jc w:val="left"/>
      </w:pPr>
      <w:r>
        <w:rPr>
          <w:rFonts w:ascii="Consolas"/>
          <w:b w:val="false"/>
          <w:i w:val="false"/>
          <w:color w:val="000000"/>
          <w:sz w:val="20"/>
        </w:rPr>
        <w:t>
      2. Следующие конкурсные заявки потенциальных поставщиков на</w:t>
      </w:r>
    </w:p>
    <w:bookmarkEnd w:id="370"/>
    <w:p>
      <w:pPr>
        <w:spacing w:after="0"/>
        <w:ind w:left="0"/>
        <w:jc w:val="left"/>
      </w:pPr>
      <w:r>
        <w:rPr>
          <w:rFonts w:ascii="Consolas"/>
          <w:b w:val="false"/>
          <w:i w:val="false"/>
          <w:color w:val="000000"/>
          <w:sz w:val="20"/>
        </w:rPr>
        <w:t>
      участие в конкурсе были допущены:____________________________________</w:t>
      </w:r>
    </w:p>
    <w:p>
      <w:pPr>
        <w:spacing w:after="0"/>
        <w:ind w:left="0"/>
        <w:jc w:val="left"/>
      </w:pPr>
      <w:r>
        <w:rPr>
          <w:rFonts w:ascii="Consolas"/>
          <w:b w:val="false"/>
          <w:i w:val="false"/>
          <w:color w:val="000000"/>
          <w:sz w:val="20"/>
        </w:rPr>
        <w:t>
      (указать заявки потенциальных поставщиков, допущенных к конкурсу в</w:t>
      </w:r>
    </w:p>
    <w:p>
      <w:pPr>
        <w:spacing w:after="0"/>
        <w:ind w:left="0"/>
        <w:jc w:val="left"/>
      </w:pPr>
      <w:r>
        <w:rPr>
          <w:rFonts w:ascii="Consolas"/>
          <w:b w:val="false"/>
          <w:i w:val="false"/>
          <w:color w:val="000000"/>
          <w:sz w:val="20"/>
        </w:rPr>
        <w:t>
      соответствии с протоколом о допуске к участию в конкурсе)</w:t>
      </w:r>
    </w:p>
    <w:bookmarkStart w:name="z387" w:id="371"/>
    <w:p>
      <w:pPr>
        <w:spacing w:after="0"/>
        <w:ind w:left="0"/>
        <w:jc w:val="left"/>
      </w:pPr>
      <w:r>
        <w:rPr>
          <w:rFonts w:ascii="Consolas"/>
          <w:b w:val="false"/>
          <w:i w:val="false"/>
          <w:color w:val="000000"/>
          <w:sz w:val="20"/>
        </w:rPr>
        <w:t>
      3. Конкурсная комиссия по результатам рассмотрения в</w:t>
      </w:r>
    </w:p>
    <w:bookmarkEnd w:id="371"/>
    <w:p>
      <w:pPr>
        <w:spacing w:after="0"/>
        <w:ind w:left="0"/>
        <w:jc w:val="left"/>
      </w:pPr>
      <w:r>
        <w:rPr>
          <w:rFonts w:ascii="Consolas"/>
          <w:b w:val="false"/>
          <w:i w:val="false"/>
          <w:color w:val="000000"/>
          <w:sz w:val="20"/>
        </w:rPr>
        <w:t>
      соответствии с критериями путем открытого голосования решила:</w:t>
      </w:r>
    </w:p>
    <w:p>
      <w:pPr>
        <w:spacing w:after="0"/>
        <w:ind w:left="0"/>
        <w:jc w:val="left"/>
      </w:pPr>
      <w:r>
        <w:rPr>
          <w:rFonts w:ascii="Consolas"/>
          <w:b w:val="false"/>
          <w:i w:val="false"/>
          <w:color w:val="000000"/>
          <w:sz w:val="20"/>
        </w:rPr>
        <w:t>
      1) признать победителем конкурса _____________________________;</w:t>
      </w:r>
    </w:p>
    <w:p>
      <w:pPr>
        <w:spacing w:after="0"/>
        <w:ind w:left="0"/>
        <w:jc w:val="left"/>
      </w:pPr>
      <w:r>
        <w:rPr>
          <w:rFonts w:ascii="Consolas"/>
          <w:b w:val="false"/>
          <w:i w:val="false"/>
          <w:color w:val="000000"/>
          <w:sz w:val="20"/>
        </w:rPr>
        <w:t>
      (указать наименование и местонахождение участника конкурса, а также</w:t>
      </w:r>
    </w:p>
    <w:p>
      <w:pPr>
        <w:spacing w:after="0"/>
        <w:ind w:left="0"/>
        <w:jc w:val="left"/>
      </w:pPr>
      <w:r>
        <w:rPr>
          <w:rFonts w:ascii="Consolas"/>
          <w:b w:val="false"/>
          <w:i w:val="false"/>
          <w:color w:val="000000"/>
          <w:sz w:val="20"/>
        </w:rPr>
        <w:t>
      условия, на которых он признан победителем)</w:t>
      </w:r>
    </w:p>
    <w:p>
      <w:pPr>
        <w:spacing w:after="0"/>
        <w:ind w:left="0"/>
        <w:jc w:val="left"/>
      </w:pPr>
      <w:r>
        <w:rPr>
          <w:rFonts w:ascii="Consolas"/>
          <w:b w:val="false"/>
          <w:i w:val="false"/>
          <w:color w:val="000000"/>
          <w:sz w:val="20"/>
        </w:rPr>
        <w:t>
      2) признать конкурс ____________________________ несостоявшимся</w:t>
      </w:r>
    </w:p>
    <w:p>
      <w:pPr>
        <w:spacing w:after="0"/>
        <w:ind w:left="0"/>
        <w:jc w:val="left"/>
      </w:pPr>
      <w:r>
        <w:rPr>
          <w:rFonts w:ascii="Consolas"/>
          <w:b w:val="false"/>
          <w:i w:val="false"/>
          <w:color w:val="000000"/>
          <w:sz w:val="20"/>
        </w:rPr>
        <w:t>
      (указать наименование конкурса и причины признания конкурса</w:t>
      </w:r>
    </w:p>
    <w:p>
      <w:pPr>
        <w:spacing w:after="0"/>
        <w:ind w:left="0"/>
        <w:jc w:val="left"/>
      </w:pPr>
      <w:r>
        <w:rPr>
          <w:rFonts w:ascii="Consolas"/>
          <w:b w:val="false"/>
          <w:i w:val="false"/>
          <w:color w:val="000000"/>
          <w:sz w:val="20"/>
        </w:rPr>
        <w:t>
      несостоявшимся)</w:t>
      </w:r>
    </w:p>
    <w:p>
      <w:pPr>
        <w:spacing w:after="0"/>
        <w:ind w:left="0"/>
        <w:jc w:val="left"/>
      </w:pPr>
      <w:r>
        <w:rPr>
          <w:rFonts w:ascii="Consolas"/>
          <w:b w:val="false"/>
          <w:i w:val="false"/>
          <w:color w:val="000000"/>
          <w:sz w:val="20"/>
        </w:rPr>
        <w:t>
      Если при рассмотрении конкурсных заявок участников конкурса не</w:t>
      </w:r>
    </w:p>
    <w:p>
      <w:pPr>
        <w:spacing w:after="0"/>
        <w:ind w:left="0"/>
        <w:jc w:val="left"/>
      </w:pPr>
      <w:r>
        <w:rPr>
          <w:rFonts w:ascii="Consolas"/>
          <w:b w:val="false"/>
          <w:i w:val="false"/>
          <w:color w:val="000000"/>
          <w:sz w:val="20"/>
        </w:rPr>
        <w:t>
      был определен победитель конкурса или все конкурсные заявки были</w:t>
      </w:r>
    </w:p>
    <w:p>
      <w:pPr>
        <w:spacing w:after="0"/>
        <w:ind w:left="0"/>
        <w:jc w:val="left"/>
      </w:pPr>
      <w:r>
        <w:rPr>
          <w:rFonts w:ascii="Consolas"/>
          <w:b w:val="false"/>
          <w:i w:val="false"/>
          <w:color w:val="000000"/>
          <w:sz w:val="20"/>
        </w:rPr>
        <w:t>
      отклонены, указать причины.</w:t>
      </w:r>
    </w:p>
    <w:p>
      <w:pPr>
        <w:spacing w:after="0"/>
        <w:ind w:left="0"/>
        <w:jc w:val="left"/>
      </w:pPr>
      <w:r>
        <w:rPr>
          <w:rFonts w:ascii="Consolas"/>
          <w:b w:val="false"/>
          <w:i w:val="false"/>
          <w:color w:val="000000"/>
          <w:sz w:val="20"/>
        </w:rPr>
        <w:t>
      3) Организатору конкурса ______________________________________</w:t>
      </w:r>
    </w:p>
    <w:p>
      <w:pPr>
        <w:spacing w:after="0"/>
        <w:ind w:left="0"/>
        <w:jc w:val="left"/>
      </w:pPr>
      <w:r>
        <w:rPr>
          <w:rFonts w:ascii="Consolas"/>
          <w:b w:val="false"/>
          <w:i w:val="false"/>
          <w:color w:val="000000"/>
          <w:sz w:val="20"/>
        </w:rPr>
        <w:t>
      (указать наименование и местонахождение)</w:t>
      </w:r>
    </w:p>
    <w:p>
      <w:pPr>
        <w:spacing w:after="0"/>
        <w:ind w:left="0"/>
        <w:jc w:val="left"/>
      </w:pPr>
      <w:r>
        <w:rPr>
          <w:rFonts w:ascii="Consolas"/>
          <w:b w:val="false"/>
          <w:i w:val="false"/>
          <w:color w:val="000000"/>
          <w:sz w:val="20"/>
        </w:rPr>
        <w:t>
      в срок до ___ года заключить договор поставки товаров</w:t>
      </w:r>
    </w:p>
    <w:p>
      <w:pPr>
        <w:spacing w:after="0"/>
        <w:ind w:left="0"/>
        <w:jc w:val="left"/>
      </w:pPr>
      <w:r>
        <w:rPr>
          <w:rFonts w:ascii="Consolas"/>
          <w:b w:val="false"/>
          <w:i w:val="false"/>
          <w:color w:val="000000"/>
          <w:sz w:val="20"/>
        </w:rPr>
        <w:t>
      с__________________________________________</w:t>
      </w:r>
    </w:p>
    <w:p>
      <w:pPr>
        <w:spacing w:after="0"/>
        <w:ind w:left="0"/>
        <w:jc w:val="left"/>
      </w:pPr>
      <w:r>
        <w:rPr>
          <w:rFonts w:ascii="Consolas"/>
          <w:b w:val="false"/>
          <w:i w:val="false"/>
          <w:color w:val="000000"/>
          <w:sz w:val="20"/>
        </w:rPr>
        <w:t>
      (указать наименование победителя конкурса)</w:t>
      </w:r>
    </w:p>
    <w:p>
      <w:pPr>
        <w:spacing w:after="0"/>
        <w:ind w:left="0"/>
        <w:jc w:val="left"/>
      </w:pPr>
      <w:r>
        <w:rPr>
          <w:rFonts w:ascii="Consolas"/>
          <w:b w:val="false"/>
          <w:i w:val="false"/>
          <w:color w:val="000000"/>
          <w:sz w:val="20"/>
        </w:rPr>
        <w:t>
      4) Организатору конкурса __________________ (указать</w:t>
      </w:r>
    </w:p>
    <w:p>
      <w:pPr>
        <w:spacing w:after="0"/>
        <w:ind w:left="0"/>
        <w:jc w:val="left"/>
      </w:pPr>
      <w:r>
        <w:rPr>
          <w:rFonts w:ascii="Consolas"/>
          <w:b w:val="false"/>
          <w:i w:val="false"/>
          <w:color w:val="000000"/>
          <w:sz w:val="20"/>
        </w:rPr>
        <w:t>
      наименование организатора конкурса)</w:t>
      </w:r>
    </w:p>
    <w:p>
      <w:pPr>
        <w:spacing w:after="0"/>
        <w:ind w:left="0"/>
        <w:jc w:val="left"/>
      </w:pPr>
      <w:r>
        <w:rPr>
          <w:rFonts w:ascii="Consolas"/>
          <w:b w:val="false"/>
          <w:i w:val="false"/>
          <w:color w:val="000000"/>
          <w:sz w:val="20"/>
        </w:rPr>
        <w:t>
      разместить текст данного протокола об итогах конкурса на</w:t>
      </w:r>
    </w:p>
    <w:p>
      <w:pPr>
        <w:spacing w:after="0"/>
        <w:ind w:left="0"/>
        <w:jc w:val="left"/>
      </w:pPr>
      <w:r>
        <w:rPr>
          <w:rFonts w:ascii="Consolas"/>
          <w:b w:val="false"/>
          <w:i w:val="false"/>
          <w:color w:val="000000"/>
          <w:sz w:val="20"/>
        </w:rPr>
        <w:t>
      интернет-ресурсе организатора конкурса или органа образования в</w:t>
      </w:r>
    </w:p>
    <w:p>
      <w:pPr>
        <w:spacing w:after="0"/>
        <w:ind w:left="0"/>
        <w:jc w:val="left"/>
      </w:pPr>
      <w:r>
        <w:rPr>
          <w:rFonts w:ascii="Consolas"/>
          <w:b w:val="false"/>
          <w:i w:val="false"/>
          <w:color w:val="000000"/>
          <w:sz w:val="20"/>
        </w:rPr>
        <w:t>
      случае отсутствия у организатора конкурса собственного</w:t>
      </w:r>
    </w:p>
    <w:p>
      <w:pPr>
        <w:spacing w:after="0"/>
        <w:ind w:left="0"/>
        <w:jc w:val="left"/>
      </w:pPr>
      <w:r>
        <w:rPr>
          <w:rFonts w:ascii="Consolas"/>
          <w:b w:val="false"/>
          <w:i w:val="false"/>
          <w:color w:val="000000"/>
          <w:sz w:val="20"/>
        </w:rPr>
        <w:t>
      интернет-ресурса.</w:t>
      </w:r>
    </w:p>
    <w:p>
      <w:pPr>
        <w:spacing w:after="0"/>
        <w:ind w:left="0"/>
        <w:jc w:val="left"/>
      </w:pPr>
      <w:r>
        <w:rPr>
          <w:rFonts w:ascii="Consolas"/>
          <w:b w:val="false"/>
          <w:i w:val="false"/>
          <w:color w:val="000000"/>
          <w:sz w:val="20"/>
        </w:rPr>
        <w:t>
      За данное решение проголосовали:</w:t>
      </w:r>
    </w:p>
    <w:p>
      <w:pPr>
        <w:spacing w:after="0"/>
        <w:ind w:left="0"/>
        <w:jc w:val="left"/>
      </w:pPr>
      <w:r>
        <w:rPr>
          <w:rFonts w:ascii="Consolas"/>
          <w:b w:val="false"/>
          <w:i w:val="false"/>
          <w:color w:val="000000"/>
          <w:sz w:val="20"/>
        </w:rPr>
        <w:t>
      За - ____ голосов (фамилия, имя, отчество (при его наличии)</w:t>
      </w:r>
    </w:p>
    <w:p>
      <w:pPr>
        <w:spacing w:after="0"/>
        <w:ind w:left="0"/>
        <w:jc w:val="left"/>
      </w:pPr>
      <w:r>
        <w:rPr>
          <w:rFonts w:ascii="Consolas"/>
          <w:b w:val="false"/>
          <w:i w:val="false"/>
          <w:color w:val="000000"/>
          <w:sz w:val="20"/>
        </w:rPr>
        <w:t>
      членов конкурсной комиссии);</w:t>
      </w:r>
    </w:p>
    <w:p>
      <w:pPr>
        <w:spacing w:after="0"/>
        <w:ind w:left="0"/>
        <w:jc w:val="left"/>
      </w:pPr>
      <w:r>
        <w:rPr>
          <w:rFonts w:ascii="Consolas"/>
          <w:b w:val="false"/>
          <w:i w:val="false"/>
          <w:color w:val="000000"/>
          <w:sz w:val="20"/>
        </w:rPr>
        <w:t>
      Против - _____ голосов (фамилия, имя, отчество (при его</w:t>
      </w:r>
    </w:p>
    <w:p>
      <w:pPr>
        <w:spacing w:after="0"/>
        <w:ind w:left="0"/>
        <w:jc w:val="left"/>
      </w:pPr>
      <w:r>
        <w:rPr>
          <w:rFonts w:ascii="Consolas"/>
          <w:b w:val="false"/>
          <w:i w:val="false"/>
          <w:color w:val="000000"/>
          <w:sz w:val="20"/>
        </w:rPr>
        <w:t>
      наличии) членов конкурсной комиссии).</w:t>
      </w:r>
    </w:p>
    <w:p>
      <w:pPr>
        <w:spacing w:after="0"/>
        <w:ind w:left="0"/>
        <w:jc w:val="left"/>
      </w:pPr>
      <w:r>
        <w:rPr>
          <w:rFonts w:ascii="Consolas"/>
          <w:b w:val="false"/>
          <w:i w:val="false"/>
          <w:color w:val="000000"/>
          <w:sz w:val="20"/>
        </w:rPr>
        <w:t>
      Подписи председателя, заместителя председателя и членов и</w:t>
      </w:r>
    </w:p>
    <w:p>
      <w:pPr>
        <w:spacing w:after="0"/>
        <w:ind w:left="0"/>
        <w:jc w:val="left"/>
      </w:pPr>
      <w:r>
        <w:rPr>
          <w:rFonts w:ascii="Consolas"/>
          <w:b w:val="false"/>
          <w:i w:val="false"/>
          <w:color w:val="000000"/>
          <w:sz w:val="20"/>
        </w:rPr>
        <w:t>
      секретаря конкурсной комиссии.</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