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3835" w14:textId="676383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туралы</w:t>
      </w:r>
    </w:p>
    <w:p>
      <w:pPr>
        <w:spacing w:after="0"/>
        <w:ind w:left="0"/>
        <w:jc w:val="left"/>
      </w:pPr>
      <w:r>
        <w:rPr>
          <w:rFonts w:ascii="Consolas"/>
          <w:b w:val="false"/>
          <w:i w:val="false"/>
          <w:color w:val="000000"/>
          <w:sz w:val="20"/>
        </w:rPr>
        <w:t>Қазақстан Республикасының 2007 жылғы 27 шілдедегі № 319 Заңы</w:t>
      </w:r>
    </w:p>
    <w:p>
      <w:pPr>
        <w:spacing w:after="0"/>
        <w:ind w:left="0"/>
        <w:jc w:val="left"/>
      </w:pPr>
      <w:bookmarkStart w:name="z1" w:id="0"/>
      <w:r>
        <w:rPr>
          <w:rFonts w:ascii="Consolas"/>
          <w:b w:val="false"/>
          <w:i w:val="false"/>
          <w:color w:val="ff0000"/>
          <w:sz w:val="20"/>
        </w:rPr>
        <w:t xml:space="preserve">
      Ескерту. Заңның қолданысқа енгізілу тәртібін </w:t>
      </w:r>
      <w:r>
        <w:rPr>
          <w:rFonts w:ascii="Consolas"/>
          <w:b w:val="false"/>
          <w:i w:val="false"/>
          <w:color w:val="ff0000"/>
          <w:sz w:val="20"/>
        </w:rPr>
        <w:t>68-баптан</w:t>
      </w:r>
      <w:r>
        <w:rPr>
          <w:rFonts w:ascii="Consolas"/>
          <w:b w:val="false"/>
          <w:i w:val="false"/>
          <w:color w:val="ff0000"/>
          <w:sz w:val="20"/>
        </w:rPr>
        <w:t xml:space="preserve"> қараңыз.</w:t>
      </w:r>
      <w:r>
        <w:br/>
      </w:r>
      <w:r>
        <w:rPr>
          <w:rFonts w:ascii="Consolas"/>
          <w:b w:val="false"/>
          <w:i w:val="false"/>
          <w:color w:val="ff0000"/>
          <w:sz w:val="20"/>
        </w:rPr>
        <w:t>
      </w:t>
      </w:r>
      <w:r>
        <w:rPr>
          <w:rFonts w:ascii="Consolas"/>
          <w:b w:val="false"/>
          <w:i w:val="false"/>
          <w:color w:val="ff0000"/>
          <w:sz w:val="20"/>
        </w:rPr>
        <w:t>МАЗМҰНЫ</w:t>
      </w:r>
    </w:p>
    <w:bookmarkEnd w:id="0"/>
    <w:p>
      <w:pPr>
        <w:spacing w:after="0"/>
        <w:ind w:left="0"/>
        <w:jc w:val="left"/>
      </w:pPr>
      <w:r>
        <w:rPr>
          <w:rFonts w:ascii="Consolas"/>
          <w:b w:val="false"/>
          <w:i w:val="false"/>
          <w:color w:val="ff0000"/>
          <w:sz w:val="20"/>
        </w:rPr>
        <w:t>      Ескерту. Бүкіл мәтін бойынша:</w:t>
      </w:r>
      <w:r>
        <w:br/>
      </w:r>
      <w:r>
        <w:rPr>
          <w:rFonts w:ascii="Consolas"/>
          <w:b w:val="false"/>
          <w:i w:val="false"/>
          <w:color w:val="000000"/>
          <w:sz w:val="20"/>
        </w:rPr>
        <w:t>
</w:t>
      </w:r>
      <w:r>
        <w:rPr>
          <w:rFonts w:ascii="Consolas"/>
          <w:b w:val="false"/>
          <w:i w:val="false"/>
          <w:color w:val="ff0000"/>
          <w:sz w:val="20"/>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Consolas"/>
          <w:b w:val="false"/>
          <w:i w:val="false"/>
          <w:color w:val="000000"/>
          <w:sz w:val="20"/>
        </w:rPr>
        <w:t>
</w:t>
      </w:r>
      <w:r>
        <w:rPr>
          <w:rFonts w:ascii="Consolas"/>
          <w:b w:val="false"/>
          <w:i w:val="false"/>
          <w:color w:val="ff0000"/>
          <w:sz w:val="20"/>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ff0000"/>
          <w:sz w:val="20"/>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Consolas"/>
          <w:b w:val="false"/>
          <w:i w:val="false"/>
          <w:color w:val="000000"/>
          <w:sz w:val="20"/>
        </w:rPr>
        <w:t>№ 121-V</w:t>
      </w:r>
      <w:r>
        <w:rPr>
          <w:rFonts w:ascii="Consolas"/>
          <w:b w:val="false"/>
          <w:i w:val="false"/>
          <w:color w:val="ff0000"/>
          <w:sz w:val="20"/>
        </w:rPr>
        <w:t xml:space="preserve"> Конституциялық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r>
        <w:br/>
      </w:r>
      <w:r>
        <w:rPr>
          <w:rFonts w:ascii="Consolas"/>
          <w:b w:val="false"/>
          <w:i w:val="false"/>
          <w:color w:val="000000"/>
          <w:sz w:val="20"/>
        </w:rPr>
        <w:t>
 </w:t>
      </w:r>
    </w:p>
    <w:bookmarkStart w:name="z2" w:id="1"/>
    <w:p>
      <w:pPr>
        <w:spacing w:after="0"/>
        <w:ind w:left="0"/>
        <w:jc w:val="left"/>
      </w:pPr>
      <w:r>
        <w:rPr>
          <w:rFonts w:ascii="Consolas"/>
          <w:b/>
          <w:i w:val="false"/>
          <w:color w:val="000000"/>
        </w:rPr>
        <w:t xml:space="preserve"> 
1-тарау. ЖАЛПЫ ЕРЕЖЕЛЕР</w:t>
      </w:r>
    </w:p>
    <w:bookmarkEnd w:id="1"/>
    <w:bookmarkStart w:name="z3" w:id="2"/>
    <w:p>
      <w:pPr>
        <w:spacing w:after="0"/>
        <w:ind w:left="0"/>
        <w:jc w:val="left"/>
      </w:pPr>
      <w:r>
        <w:rPr>
          <w:rFonts w:ascii="Consolas"/>
          <w:b/>
          <w:i w:val="false"/>
          <w:color w:val="000000"/>
        </w:rPr>
        <w:t xml:space="preserve"> 
1-бап. Осы Заңда пайдаланылатын негізгі ұғымдар </w:t>
      </w:r>
    </w:p>
    <w:bookmarkEnd w:id="2"/>
    <w:bookmarkStart w:name="z82" w:id="3"/>
    <w:p>
      <w:pPr>
        <w:spacing w:after="0"/>
        <w:ind w:left="0"/>
        <w:jc w:val="left"/>
      </w:pPr>
      <w:r>
        <w:rPr>
          <w:rFonts w:ascii="Consolas"/>
          <w:b w:val="false"/>
          <w:i w:val="false"/>
          <w:color w:val="000000"/>
          <w:sz w:val="20"/>
        </w:rPr>
        <w:t>      Осы Заңда мынадай негізгі ұғымдар пайдаланылады:</w:t>
      </w:r>
      <w:r>
        <w:br/>
      </w:r>
      <w:r>
        <w:rPr>
          <w:rFonts w:ascii="Consolas"/>
          <w:b w:val="false"/>
          <w:i w:val="false"/>
          <w:color w:val="000000"/>
          <w:sz w:val="20"/>
        </w:rPr>
        <w:t>
      1)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r>
        <w:br/>
      </w:r>
      <w:r>
        <w:rPr>
          <w:rFonts w:ascii="Consolas"/>
          <w:b w:val="false"/>
          <w:i w:val="false"/>
          <w:color w:val="000000"/>
          <w:sz w:val="20"/>
        </w:rPr>
        <w:t>
</w:t>
      </w:r>
      <w:r>
        <w:rPr>
          <w:rFonts w:ascii="Consolas"/>
          <w:b w:val="false"/>
          <w:i w:val="false"/>
          <w:color w:val="000000"/>
          <w:sz w:val="20"/>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r>
        <w:br/>
      </w:r>
      <w:r>
        <w:rPr>
          <w:rFonts w:ascii="Consolas"/>
          <w:b w:val="false"/>
          <w:i w:val="false"/>
          <w:color w:val="000000"/>
          <w:sz w:val="20"/>
        </w:rPr>
        <w:t>
</w:t>
      </w:r>
      <w:r>
        <w:rPr>
          <w:rFonts w:ascii="Consolas"/>
          <w:b w:val="false"/>
          <w:i w:val="false"/>
          <w:color w:val="000000"/>
          <w:sz w:val="20"/>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r>
        <w:br/>
      </w:r>
      <w:r>
        <w:rPr>
          <w:rFonts w:ascii="Consolas"/>
          <w:b w:val="false"/>
          <w:i w:val="false"/>
          <w:color w:val="000000"/>
          <w:sz w:val="20"/>
        </w:rPr>
        <w:t>
</w:t>
      </w:r>
      <w:r>
        <w:rPr>
          <w:rFonts w:ascii="Consolas"/>
          <w:b w:val="false"/>
          <w:i w:val="false"/>
          <w:color w:val="000000"/>
          <w:sz w:val="20"/>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r>
        <w:br/>
      </w:r>
      <w:r>
        <w:rPr>
          <w:rFonts w:ascii="Consolas"/>
          <w:b w:val="false"/>
          <w:i w:val="false"/>
          <w:color w:val="000000"/>
          <w:sz w:val="20"/>
        </w:rPr>
        <w:t>
</w:t>
      </w:r>
      <w:r>
        <w:rPr>
          <w:rFonts w:ascii="Consolas"/>
          <w:b w:val="false"/>
          <w:i w:val="false"/>
          <w:color w:val="000000"/>
          <w:sz w:val="20"/>
        </w:rPr>
        <w:t>
      2-3) аккредиттеу стандарттары (регламенттері) – аккредиттеу органының аккредиттеу рәсіміне қойылатын талаптарды белгілейтін құжаттары;</w:t>
      </w:r>
      <w:r>
        <w:br/>
      </w:r>
      <w:r>
        <w:rPr>
          <w:rFonts w:ascii="Consolas"/>
          <w:b w:val="false"/>
          <w:i w:val="false"/>
          <w:color w:val="000000"/>
          <w:sz w:val="20"/>
        </w:rPr>
        <w:t>
</w:t>
      </w:r>
      <w:r>
        <w:rPr>
          <w:rFonts w:ascii="Consolas"/>
          <w:b w:val="false"/>
          <w:i w:val="false"/>
          <w:color w:val="000000"/>
          <w:sz w:val="20"/>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r>
        <w:br/>
      </w:r>
      <w:r>
        <w:rPr>
          <w:rFonts w:ascii="Consolas"/>
          <w:b w:val="false"/>
          <w:i w:val="false"/>
          <w:color w:val="000000"/>
          <w:sz w:val="20"/>
        </w:rPr>
        <w:t>
</w:t>
      </w:r>
      <w:r>
        <w:rPr>
          <w:rFonts w:ascii="Consolas"/>
          <w:b w:val="false"/>
          <w:i w:val="false"/>
          <w:color w:val="000000"/>
          <w:sz w:val="20"/>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r>
        <w:br/>
      </w:r>
      <w:r>
        <w:rPr>
          <w:rFonts w:ascii="Consolas"/>
          <w:b w:val="false"/>
          <w:i w:val="false"/>
          <w:color w:val="000000"/>
          <w:sz w:val="20"/>
        </w:rPr>
        <w:t>
</w:t>
      </w:r>
      <w:r>
        <w:rPr>
          <w:rFonts w:ascii="Consolas"/>
          <w:b w:val="false"/>
          <w:i w:val="false"/>
          <w:color w:val="000000"/>
          <w:sz w:val="20"/>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r>
        <w:br/>
      </w:r>
      <w:r>
        <w:rPr>
          <w:rFonts w:ascii="Consolas"/>
          <w:b w:val="false"/>
          <w:i w:val="false"/>
          <w:color w:val="000000"/>
          <w:sz w:val="20"/>
        </w:rPr>
        <w:t>
</w:t>
      </w:r>
      <w:r>
        <w:rPr>
          <w:rFonts w:ascii="Consolas"/>
          <w:b w:val="false"/>
          <w:i w:val="false"/>
          <w:color w:val="000000"/>
          <w:sz w:val="20"/>
        </w:rPr>
        <w:t>
      4) бакалавр – жоғары білімнің білім беру бағдарламаларын меңгерген адамдарға берілетін дәреже;</w:t>
      </w:r>
      <w:r>
        <w:br/>
      </w:r>
      <w:r>
        <w:rPr>
          <w:rFonts w:ascii="Consolas"/>
          <w:b w:val="false"/>
          <w:i w:val="false"/>
          <w:color w:val="000000"/>
          <w:sz w:val="20"/>
        </w:rPr>
        <w:t>
</w:t>
      </w:r>
      <w:r>
        <w:rPr>
          <w:rFonts w:ascii="Consolas"/>
          <w:b w:val="false"/>
          <w:i w:val="false"/>
          <w:color w:val="000000"/>
          <w:sz w:val="20"/>
        </w:rPr>
        <w:t>
      4-1) бакалавриат – тиісті мамандық бойынша "бакалавр" дәрежесін бере отырып, кадрлар даярлауға бағытталған жоғары білім, білім беру бағдарламалары;</w:t>
      </w:r>
      <w:r>
        <w:br/>
      </w:r>
      <w:r>
        <w:rPr>
          <w:rFonts w:ascii="Consolas"/>
          <w:b w:val="false"/>
          <w:i w:val="false"/>
          <w:color w:val="000000"/>
          <w:sz w:val="20"/>
        </w:rPr>
        <w:t>
</w:t>
      </w:r>
      <w:r>
        <w:rPr>
          <w:rFonts w:ascii="Consolas"/>
          <w:b w:val="false"/>
          <w:i w:val="false"/>
          <w:color w:val="000000"/>
          <w:sz w:val="20"/>
        </w:rPr>
        <w:t>
      5) бейін алды даярлық - білім алушының жеке білім беру траекториясының негізгі орта білім беруді таңдауын мақсатты педагогикалық қолдау;</w:t>
      </w:r>
      <w:r>
        <w:br/>
      </w:r>
      <w:r>
        <w:rPr>
          <w:rFonts w:ascii="Consolas"/>
          <w:b w:val="false"/>
          <w:i w:val="false"/>
          <w:color w:val="000000"/>
          <w:sz w:val="20"/>
        </w:rPr>
        <w:t>
</w:t>
      </w:r>
      <w:r>
        <w:rPr>
          <w:rFonts w:ascii="Consolas"/>
          <w:b w:val="false"/>
          <w:i w:val="false"/>
          <w:color w:val="000000"/>
          <w:sz w:val="20"/>
        </w:rPr>
        <w:t>
      5-1) бейіндік мектеп – жалпы орта білімнің жалпы білім беретін оқу бағдарламасын іске асыратын оқу орны;</w:t>
      </w:r>
      <w:r>
        <w:br/>
      </w:r>
      <w:r>
        <w:rPr>
          <w:rFonts w:ascii="Consolas"/>
          <w:b w:val="false"/>
          <w:i w:val="false"/>
          <w:color w:val="000000"/>
          <w:sz w:val="20"/>
        </w:rPr>
        <w:t>
</w:t>
      </w:r>
      <w:r>
        <w:rPr>
          <w:rFonts w:ascii="Consolas"/>
          <w:b w:val="false"/>
          <w:i w:val="false"/>
          <w:color w:val="000000"/>
          <w:sz w:val="20"/>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r>
        <w:br/>
      </w:r>
      <w:r>
        <w:rPr>
          <w:rFonts w:ascii="Consolas"/>
          <w:b w:val="false"/>
          <w:i w:val="false"/>
          <w:color w:val="000000"/>
          <w:sz w:val="20"/>
        </w:rPr>
        <w:t>
</w:t>
      </w:r>
      <w:r>
        <w:rPr>
          <w:rFonts w:ascii="Consolas"/>
          <w:b w:val="false"/>
          <w:i w:val="false"/>
          <w:color w:val="000000"/>
          <w:sz w:val="20"/>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r>
        <w:br/>
      </w:r>
      <w:r>
        <w:rPr>
          <w:rFonts w:ascii="Consolas"/>
          <w:b w:val="false"/>
          <w:i w:val="false"/>
          <w:color w:val="000000"/>
          <w:sz w:val="20"/>
        </w:rPr>
        <w:t>
</w:t>
      </w:r>
      <w:r>
        <w:rPr>
          <w:rFonts w:ascii="Consolas"/>
          <w:b w:val="false"/>
          <w:i w:val="false"/>
          <w:color w:val="000000"/>
          <w:sz w:val="20"/>
        </w:rPr>
        <w:t>
      7) "Болашақ" халықаралық стипендиясы — Қазақстан Республикасы азаматтарының </w:t>
      </w:r>
      <w:r>
        <w:rPr>
          <w:rFonts w:ascii="Consolas"/>
          <w:b w:val="false"/>
          <w:i w:val="false"/>
          <w:color w:val="000000"/>
          <w:sz w:val="20"/>
        </w:rPr>
        <w:t>шетелдік жетекші жоғары оқу орындарында</w:t>
      </w:r>
      <w:r>
        <w:rPr>
          <w:rFonts w:ascii="Consolas"/>
          <w:b w:val="false"/>
          <w:i w:val="false"/>
          <w:color w:val="000000"/>
          <w:sz w:val="20"/>
        </w:rPr>
        <w:t xml:space="preserve">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w:t>
      </w:r>
      <w:r>
        <w:rPr>
          <w:rFonts w:ascii="Consolas"/>
          <w:b w:val="false"/>
          <w:i w:val="false"/>
          <w:color w:val="000000"/>
          <w:sz w:val="20"/>
        </w:rPr>
        <w:t>тағайындайтын</w:t>
      </w:r>
      <w:r>
        <w:rPr>
          <w:rFonts w:ascii="Consolas"/>
          <w:b w:val="false"/>
          <w:i w:val="false"/>
          <w:color w:val="000000"/>
          <w:sz w:val="20"/>
        </w:rPr>
        <w:t xml:space="preserve"> стипендия;</w:t>
      </w:r>
      <w:r>
        <w:br/>
      </w:r>
      <w:r>
        <w:rPr>
          <w:rFonts w:ascii="Consolas"/>
          <w:b w:val="false"/>
          <w:i w:val="false"/>
          <w:color w:val="000000"/>
          <w:sz w:val="20"/>
        </w:rPr>
        <w:t>
</w:t>
      </w:r>
      <w:r>
        <w:rPr>
          <w:rFonts w:ascii="Consolas"/>
          <w:b w:val="false"/>
          <w:i w:val="false"/>
          <w:color w:val="000000"/>
          <w:sz w:val="20"/>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r>
        <w:br/>
      </w:r>
      <w:r>
        <w:rPr>
          <w:rFonts w:ascii="Consolas"/>
          <w:b w:val="false"/>
          <w:i w:val="false"/>
          <w:color w:val="000000"/>
          <w:sz w:val="20"/>
        </w:rPr>
        <w:t>
</w:t>
      </w:r>
      <w:r>
        <w:rPr>
          <w:rFonts w:ascii="Consolas"/>
          <w:b w:val="false"/>
          <w:i w:val="false"/>
          <w:color w:val="000000"/>
          <w:sz w:val="20"/>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br/>
      </w:r>
      <w:r>
        <w:rPr>
          <w:rFonts w:ascii="Consolas"/>
          <w:b w:val="false"/>
          <w:i w:val="false"/>
          <w:color w:val="000000"/>
          <w:sz w:val="20"/>
        </w:rPr>
        <w:t>
</w:t>
      </w:r>
      <w:r>
        <w:rPr>
          <w:rFonts w:ascii="Consolas"/>
          <w:b w:val="false"/>
          <w:i w:val="false"/>
          <w:color w:val="000000"/>
          <w:sz w:val="20"/>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r>
        <w:br/>
      </w:r>
      <w:r>
        <w:rPr>
          <w:rFonts w:ascii="Consolas"/>
          <w:b w:val="false"/>
          <w:i w:val="false"/>
          <w:color w:val="000000"/>
          <w:sz w:val="20"/>
        </w:rPr>
        <w:t>
</w:t>
      </w:r>
      <w:r>
        <w:rPr>
          <w:rFonts w:ascii="Consolas"/>
          <w:b w:val="false"/>
          <w:i w:val="false"/>
          <w:color w:val="000000"/>
          <w:sz w:val="20"/>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r>
        <w:br/>
      </w:r>
      <w:r>
        <w:rPr>
          <w:rFonts w:ascii="Consolas"/>
          <w:b w:val="false"/>
          <w:i w:val="false"/>
          <w:color w:val="000000"/>
          <w:sz w:val="20"/>
        </w:rPr>
        <w:t>
</w:t>
      </w:r>
      <w:r>
        <w:rPr>
          <w:rFonts w:ascii="Consolas"/>
          <w:b w:val="false"/>
          <w:i w:val="false"/>
          <w:color w:val="000000"/>
          <w:sz w:val="20"/>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r>
        <w:br/>
      </w:r>
      <w:r>
        <w:rPr>
          <w:rFonts w:ascii="Consolas"/>
          <w:b w:val="false"/>
          <w:i w:val="false"/>
          <w:color w:val="000000"/>
          <w:sz w:val="20"/>
        </w:rPr>
        <w:t>
</w:t>
      </w:r>
      <w:r>
        <w:rPr>
          <w:rFonts w:ascii="Consolas"/>
          <w:b w:val="false"/>
          <w:i w:val="false"/>
          <w:color w:val="000000"/>
          <w:sz w:val="20"/>
        </w:rPr>
        <w:t>
      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r>
        <w:br/>
      </w:r>
      <w:r>
        <w:rPr>
          <w:rFonts w:ascii="Consolas"/>
          <w:b w:val="false"/>
          <w:i w:val="false"/>
          <w:color w:val="000000"/>
          <w:sz w:val="20"/>
        </w:rPr>
        <w:t>
</w:t>
      </w:r>
      <w:r>
        <w:rPr>
          <w:rFonts w:ascii="Consolas"/>
          <w:b w:val="false"/>
          <w:i w:val="false"/>
          <w:color w:val="000000"/>
          <w:sz w:val="20"/>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r>
        <w:br/>
      </w:r>
      <w:r>
        <w:rPr>
          <w:rFonts w:ascii="Consolas"/>
          <w:b w:val="false"/>
          <w:i w:val="false"/>
          <w:color w:val="000000"/>
          <w:sz w:val="20"/>
        </w:rPr>
        <w:t>
</w:t>
      </w:r>
      <w:r>
        <w:rPr>
          <w:rFonts w:ascii="Consolas"/>
          <w:b w:val="false"/>
          <w:i w:val="false"/>
          <w:color w:val="000000"/>
          <w:sz w:val="20"/>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r>
        <w:br/>
      </w:r>
      <w:r>
        <w:rPr>
          <w:rFonts w:ascii="Consolas"/>
          <w:b w:val="false"/>
          <w:i w:val="false"/>
          <w:color w:val="000000"/>
          <w:sz w:val="20"/>
        </w:rPr>
        <w:t>
</w:t>
      </w:r>
      <w:r>
        <w:rPr>
          <w:rFonts w:ascii="Consolas"/>
          <w:b w:val="false"/>
          <w:i w:val="false"/>
          <w:color w:val="000000"/>
          <w:sz w:val="20"/>
        </w:rPr>
        <w:t>
      10) білім беру гранты - жоғары білім алуға төлеу үшін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белгіленген</w:t>
      </w:r>
      <w:r>
        <w:rPr>
          <w:rFonts w:ascii="Consolas"/>
          <w:b w:val="false"/>
          <w:i w:val="false"/>
          <w:color w:val="000000"/>
          <w:sz w:val="20"/>
        </w:rPr>
        <w:t xml:space="preserve"> шарттармен білім алушыға берілетін ақшаның нысаналы сомасы;</w:t>
      </w:r>
      <w:r>
        <w:br/>
      </w:r>
      <w:r>
        <w:rPr>
          <w:rFonts w:ascii="Consolas"/>
          <w:b w:val="false"/>
          <w:i w:val="false"/>
          <w:color w:val="000000"/>
          <w:sz w:val="20"/>
        </w:rPr>
        <w:t>
</w:t>
      </w:r>
      <w:r>
        <w:rPr>
          <w:rFonts w:ascii="Consolas"/>
          <w:b w:val="false"/>
          <w:i w:val="false"/>
          <w:color w:val="000000"/>
          <w:sz w:val="20"/>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r>
        <w:br/>
      </w:r>
      <w:r>
        <w:rPr>
          <w:rFonts w:ascii="Consolas"/>
          <w:b w:val="false"/>
          <w:i w:val="false"/>
          <w:color w:val="000000"/>
          <w:sz w:val="20"/>
        </w:rPr>
        <w:t>
</w:t>
      </w:r>
      <w:r>
        <w:rPr>
          <w:rFonts w:ascii="Consolas"/>
          <w:b w:val="false"/>
          <w:i w:val="false"/>
          <w:color w:val="000000"/>
          <w:sz w:val="20"/>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r>
        <w:br/>
      </w:r>
      <w:r>
        <w:rPr>
          <w:rFonts w:ascii="Consolas"/>
          <w:b w:val="false"/>
          <w:i w:val="false"/>
          <w:color w:val="000000"/>
          <w:sz w:val="20"/>
        </w:rPr>
        <w:t>
</w:t>
      </w:r>
      <w:r>
        <w:rPr>
          <w:rFonts w:ascii="Consolas"/>
          <w:b w:val="false"/>
          <w:i w:val="false"/>
          <w:color w:val="000000"/>
          <w:sz w:val="20"/>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r>
        <w:br/>
      </w:r>
      <w:r>
        <w:rPr>
          <w:rFonts w:ascii="Consolas"/>
          <w:b w:val="false"/>
          <w:i w:val="false"/>
          <w:color w:val="000000"/>
          <w:sz w:val="20"/>
        </w:rPr>
        <w:t>
</w:t>
      </w:r>
      <w:r>
        <w:rPr>
          <w:rFonts w:ascii="Consolas"/>
          <w:b w:val="false"/>
          <w:i w:val="false"/>
          <w:color w:val="000000"/>
          <w:sz w:val="20"/>
        </w:rPr>
        <w:t>
      13) </w:t>
      </w:r>
      <w:r>
        <w:rPr>
          <w:rFonts w:ascii="Consolas"/>
          <w:b w:val="false"/>
          <w:i w:val="false"/>
          <w:color w:val="000000"/>
          <w:sz w:val="20"/>
        </w:rPr>
        <w:t>білім беру саласындағы уәкілетті орган</w:t>
      </w:r>
      <w:r>
        <w:rPr>
          <w:rFonts w:ascii="Consolas"/>
          <w:b w:val="false"/>
          <w:i w:val="false"/>
          <w:color w:val="000000"/>
          <w:sz w:val="20"/>
        </w:rPr>
        <w:t xml:space="preserve"> - білім беру саласындағы басшылықты және салааралық үйлестіруді жүзеге асыратын Қазақстан Республикасының орталық атқарушы органы;</w:t>
      </w:r>
      <w:r>
        <w:br/>
      </w:r>
      <w:r>
        <w:rPr>
          <w:rFonts w:ascii="Consolas"/>
          <w:b w:val="false"/>
          <w:i w:val="false"/>
          <w:color w:val="000000"/>
          <w:sz w:val="20"/>
        </w:rPr>
        <w:t>
</w:t>
      </w:r>
      <w:r>
        <w:rPr>
          <w:rFonts w:ascii="Consolas"/>
          <w:b w:val="false"/>
          <w:i w:val="false"/>
          <w:color w:val="000000"/>
          <w:sz w:val="20"/>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r>
        <w:br/>
      </w:r>
      <w:r>
        <w:rPr>
          <w:rFonts w:ascii="Consolas"/>
          <w:b w:val="false"/>
          <w:i w:val="false"/>
          <w:color w:val="000000"/>
          <w:sz w:val="20"/>
        </w:rPr>
        <w:t>
</w:t>
      </w:r>
      <w:r>
        <w:rPr>
          <w:rFonts w:ascii="Consolas"/>
          <w:b w:val="false"/>
          <w:i w:val="false"/>
          <w:color w:val="000000"/>
          <w:sz w:val="20"/>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r>
        <w:br/>
      </w:r>
      <w:r>
        <w:rPr>
          <w:rFonts w:ascii="Consolas"/>
          <w:b w:val="false"/>
          <w:i w:val="false"/>
          <w:color w:val="000000"/>
          <w:sz w:val="20"/>
        </w:rPr>
        <w:t>
</w:t>
      </w:r>
      <w:r>
        <w:rPr>
          <w:rFonts w:ascii="Consolas"/>
          <w:b w:val="false"/>
          <w:i w:val="false"/>
          <w:color w:val="000000"/>
          <w:sz w:val="20"/>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r>
        <w:br/>
      </w:r>
      <w:r>
        <w:rPr>
          <w:rFonts w:ascii="Consolas"/>
          <w:b w:val="false"/>
          <w:i w:val="false"/>
          <w:color w:val="000000"/>
          <w:sz w:val="20"/>
        </w:rPr>
        <w:t>
</w:t>
      </w:r>
      <w:r>
        <w:rPr>
          <w:rFonts w:ascii="Consolas"/>
          <w:b w:val="false"/>
          <w:i w:val="false"/>
          <w:color w:val="000000"/>
          <w:sz w:val="20"/>
        </w:rPr>
        <w:t>
      17) </w:t>
      </w:r>
      <w:r>
        <w:rPr>
          <w:rFonts w:ascii="Consolas"/>
          <w:b w:val="false"/>
          <w:i w:val="false"/>
          <w:color w:val="000000"/>
          <w:sz w:val="20"/>
        </w:rPr>
        <w:t>білім беру ұйымдарын мемлекеттік аттестаттау</w:t>
      </w:r>
      <w:r>
        <w:rPr>
          <w:rFonts w:ascii="Consolas"/>
          <w:b w:val="false"/>
          <w:i w:val="false"/>
          <w:color w:val="000000"/>
          <w:sz w:val="20"/>
        </w:rPr>
        <w:t xml:space="preserve">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r>
        <w:br/>
      </w:r>
      <w:r>
        <w:rPr>
          <w:rFonts w:ascii="Consolas"/>
          <w:b w:val="false"/>
          <w:i w:val="false"/>
          <w:color w:val="000000"/>
          <w:sz w:val="20"/>
        </w:rPr>
        <w:t>
</w:t>
      </w:r>
      <w:r>
        <w:rPr>
          <w:rFonts w:ascii="Consolas"/>
          <w:b w:val="false"/>
          <w:i w:val="false"/>
          <w:color w:val="000000"/>
          <w:sz w:val="20"/>
        </w:rPr>
        <w:t>
      17-1) жоғары оқу орнының ерекше мәртебесі –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білім беру мазмұнын өзі дербес айқындау және білім беру қызметін ұйымдастыру құқығын беретін білім беру ұйымы жұмыс істеуінің ерекше режимі;</w:t>
      </w:r>
      <w:r>
        <w:br/>
      </w:r>
      <w:r>
        <w:rPr>
          <w:rFonts w:ascii="Consolas"/>
          <w:b w:val="false"/>
          <w:i w:val="false"/>
          <w:color w:val="000000"/>
          <w:sz w:val="20"/>
        </w:rPr>
        <w:t>
</w:t>
      </w:r>
      <w:r>
        <w:rPr>
          <w:rFonts w:ascii="Consolas"/>
          <w:b w:val="false"/>
          <w:i w:val="false"/>
          <w:color w:val="000000"/>
          <w:sz w:val="20"/>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r>
        <w:br/>
      </w:r>
      <w:r>
        <w:rPr>
          <w:rFonts w:ascii="Consolas"/>
          <w:b w:val="false"/>
          <w:i w:val="false"/>
          <w:color w:val="000000"/>
          <w:sz w:val="20"/>
        </w:rPr>
        <w:t>
</w:t>
      </w:r>
      <w:r>
        <w:rPr>
          <w:rFonts w:ascii="Consolas"/>
          <w:b w:val="false"/>
          <w:i w:val="false"/>
          <w:color w:val="000000"/>
          <w:sz w:val="20"/>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r>
        <w:br/>
      </w:r>
      <w:r>
        <w:rPr>
          <w:rFonts w:ascii="Consolas"/>
          <w:b w:val="false"/>
          <w:i w:val="false"/>
          <w:color w:val="000000"/>
          <w:sz w:val="20"/>
        </w:rPr>
        <w:t>
</w:t>
      </w:r>
      <w:r>
        <w:rPr>
          <w:rFonts w:ascii="Consolas"/>
          <w:b w:val="false"/>
          <w:i w:val="false"/>
          <w:color w:val="000000"/>
          <w:sz w:val="20"/>
        </w:rPr>
        <w:t>
      18-2) ғылым кандидаты, ғылым докторы – ізденушілердің диссертациялар қорғауы негізінде берілген ғылыми дәрежелер;</w:t>
      </w:r>
      <w:r>
        <w:br/>
      </w:r>
      <w:r>
        <w:rPr>
          <w:rFonts w:ascii="Consolas"/>
          <w:b w:val="false"/>
          <w:i w:val="false"/>
          <w:color w:val="000000"/>
          <w:sz w:val="20"/>
        </w:rPr>
        <w:t>
</w:t>
      </w:r>
      <w:r>
        <w:rPr>
          <w:rFonts w:ascii="Consolas"/>
          <w:b w:val="false"/>
          <w:i w:val="false"/>
          <w:color w:val="000000"/>
          <w:sz w:val="20"/>
        </w:rPr>
        <w:t>
      18-3) докторант – докторантурада білім алатын адам;</w:t>
      </w:r>
      <w:r>
        <w:br/>
      </w:r>
      <w:r>
        <w:rPr>
          <w:rFonts w:ascii="Consolas"/>
          <w:b w:val="false"/>
          <w:i w:val="false"/>
          <w:color w:val="000000"/>
          <w:sz w:val="20"/>
        </w:rPr>
        <w:t>
</w:t>
      </w:r>
      <w:r>
        <w:rPr>
          <w:rFonts w:ascii="Consolas"/>
          <w:b w:val="false"/>
          <w:i w:val="false"/>
          <w:color w:val="000000"/>
          <w:sz w:val="20"/>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r>
        <w:br/>
      </w:r>
      <w:r>
        <w:rPr>
          <w:rFonts w:ascii="Consolas"/>
          <w:b w:val="false"/>
          <w:i w:val="false"/>
          <w:color w:val="000000"/>
          <w:sz w:val="20"/>
        </w:rPr>
        <w:t>
</w:t>
      </w:r>
      <w:r>
        <w:rPr>
          <w:rFonts w:ascii="Consolas"/>
          <w:b w:val="false"/>
          <w:i w:val="false"/>
          <w:color w:val="000000"/>
          <w:sz w:val="20"/>
        </w:rPr>
        <w:t>
      19)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19-1) дуальды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кадрлар даярлау нысаны;</w:t>
      </w:r>
      <w:r>
        <w:br/>
      </w:r>
      <w:r>
        <w:rPr>
          <w:rFonts w:ascii="Consolas"/>
          <w:b w:val="false"/>
          <w:i w:val="false"/>
          <w:color w:val="000000"/>
          <w:sz w:val="20"/>
        </w:rPr>
        <w:t>
</w:t>
      </w:r>
      <w:r>
        <w:rPr>
          <w:rFonts w:ascii="Consolas"/>
          <w:b w:val="false"/>
          <w:i w:val="false"/>
          <w:color w:val="000000"/>
          <w:sz w:val="20"/>
        </w:rPr>
        <w:t>
      20)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r>
        <w:br/>
      </w:r>
      <w:r>
        <w:rPr>
          <w:rFonts w:ascii="Consolas"/>
          <w:b w:val="false"/>
          <w:i w:val="false"/>
          <w:color w:val="000000"/>
          <w:sz w:val="20"/>
        </w:rPr>
        <w:t>
</w:t>
      </w:r>
      <w:r>
        <w:rPr>
          <w:rFonts w:ascii="Consolas"/>
          <w:b w:val="false"/>
          <w:i w:val="false"/>
          <w:color w:val="000000"/>
          <w:sz w:val="20"/>
        </w:rPr>
        <w:t>
      21-1)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r>
        <w:br/>
      </w:r>
      <w:r>
        <w:rPr>
          <w:rFonts w:ascii="Consolas"/>
          <w:b w:val="false"/>
          <w:i w:val="false"/>
          <w:color w:val="000000"/>
          <w:sz w:val="20"/>
        </w:rPr>
        <w:t>
</w:t>
      </w:r>
      <w:r>
        <w:rPr>
          <w:rFonts w:ascii="Consolas"/>
          <w:b w:val="false"/>
          <w:i w:val="false"/>
          <w:color w:val="000000"/>
          <w:sz w:val="20"/>
        </w:rPr>
        <w:t>
      21-2)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br/>
      </w:r>
      <w:r>
        <w:rPr>
          <w:rFonts w:ascii="Consolas"/>
          <w:b w:val="false"/>
          <w:i w:val="false"/>
          <w:color w:val="000000"/>
          <w:sz w:val="20"/>
        </w:rPr>
        <w:t>
</w:t>
      </w:r>
      <w:r>
        <w:rPr>
          <w:rFonts w:ascii="Consolas"/>
          <w:b w:val="false"/>
          <w:i w:val="false"/>
          <w:color w:val="000000"/>
          <w:sz w:val="20"/>
        </w:rPr>
        <w:t>
      21-3) ерекше білім беруге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r>
        <w:br/>
      </w:r>
      <w:r>
        <w:rPr>
          <w:rFonts w:ascii="Consolas"/>
          <w:b w:val="false"/>
          <w:i w:val="false"/>
          <w:color w:val="000000"/>
          <w:sz w:val="20"/>
        </w:rPr>
        <w:t>
</w:t>
      </w:r>
      <w:r>
        <w:rPr>
          <w:rFonts w:ascii="Consolas"/>
          <w:b w:val="false"/>
          <w:i w:val="false"/>
          <w:color w:val="000000"/>
          <w:sz w:val="20"/>
        </w:rPr>
        <w:t>
      21-4)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r>
        <w:br/>
      </w:r>
      <w:r>
        <w:rPr>
          <w:rFonts w:ascii="Consolas"/>
          <w:b w:val="false"/>
          <w:i w:val="false"/>
          <w:color w:val="000000"/>
          <w:sz w:val="20"/>
        </w:rPr>
        <w:t>
</w:t>
      </w:r>
      <w:r>
        <w:rPr>
          <w:rFonts w:ascii="Consolas"/>
          <w:b w:val="false"/>
          <w:i w:val="false"/>
          <w:color w:val="000000"/>
          <w:sz w:val="20"/>
        </w:rPr>
        <w:t>
      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w:t>
      </w:r>
      <w:r>
        <w:rPr>
          <w:rFonts w:ascii="Consolas"/>
          <w:b w:val="false"/>
          <w:i w:val="false"/>
          <w:color w:val="000000"/>
          <w:sz w:val="20"/>
        </w:rPr>
        <w:t>бірлескен қызмет туралы шарт</w:t>
      </w:r>
      <w:r>
        <w:rPr>
          <w:rFonts w:ascii="Consolas"/>
          <w:b w:val="false"/>
          <w:i w:val="false"/>
          <w:color w:val="000000"/>
          <w:sz w:val="20"/>
        </w:rPr>
        <w:t xml:space="preserve"> негізіндегі ерікті тең құқықты бірлестік;</w:t>
      </w:r>
      <w:r>
        <w:br/>
      </w:r>
      <w:r>
        <w:rPr>
          <w:rFonts w:ascii="Consolas"/>
          <w:b w:val="false"/>
          <w:i w:val="false"/>
          <w:color w:val="000000"/>
          <w:sz w:val="20"/>
        </w:rPr>
        <w:t>
</w:t>
      </w:r>
      <w:r>
        <w:rPr>
          <w:rFonts w:ascii="Consolas"/>
          <w:b w:val="false"/>
          <w:i w:val="false"/>
          <w:color w:val="000000"/>
          <w:sz w:val="20"/>
        </w:rPr>
        <w:t>
      23)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24)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25) институт – жоғары білім берудің білім беретін оқу бағдарламаларын іске асыратын жоғары оқу орны;</w:t>
      </w:r>
      <w:r>
        <w:br/>
      </w:r>
      <w:r>
        <w:rPr>
          <w:rFonts w:ascii="Consolas"/>
          <w:b w:val="false"/>
          <w:i w:val="false"/>
          <w:color w:val="000000"/>
          <w:sz w:val="20"/>
        </w:rPr>
        <w:t>
</w:t>
      </w:r>
      <w:r>
        <w:rPr>
          <w:rFonts w:ascii="Consolas"/>
          <w:b w:val="false"/>
          <w:i w:val="false"/>
          <w:color w:val="000000"/>
          <w:sz w:val="20"/>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r>
        <w:br/>
      </w:r>
      <w:r>
        <w:rPr>
          <w:rFonts w:ascii="Consolas"/>
          <w:b w:val="false"/>
          <w:i w:val="false"/>
          <w:color w:val="000000"/>
          <w:sz w:val="20"/>
        </w:rPr>
        <w:t>
</w:t>
      </w:r>
      <w:r>
        <w:rPr>
          <w:rFonts w:ascii="Consolas"/>
          <w:b w:val="false"/>
          <w:i w:val="false"/>
          <w:color w:val="000000"/>
          <w:sz w:val="20"/>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r>
        <w:br/>
      </w:r>
      <w:r>
        <w:rPr>
          <w:rFonts w:ascii="Consolas"/>
          <w:b w:val="false"/>
          <w:i w:val="false"/>
          <w:color w:val="000000"/>
          <w:sz w:val="20"/>
        </w:rPr>
        <w:t>
</w:t>
      </w:r>
      <w:r>
        <w:rPr>
          <w:rFonts w:ascii="Consolas"/>
          <w:b w:val="false"/>
          <w:i w:val="false"/>
          <w:color w:val="000000"/>
          <w:sz w:val="20"/>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r>
        <w:br/>
      </w:r>
      <w:r>
        <w:rPr>
          <w:rFonts w:ascii="Consolas"/>
          <w:b w:val="false"/>
          <w:i w:val="false"/>
          <w:color w:val="000000"/>
          <w:sz w:val="20"/>
        </w:rPr>
        <w:t>
</w:t>
      </w:r>
      <w:r>
        <w:rPr>
          <w:rFonts w:ascii="Consolas"/>
          <w:b w:val="false"/>
          <w:i w:val="false"/>
          <w:color w:val="000000"/>
          <w:sz w:val="20"/>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r>
        <w:br/>
      </w:r>
      <w:r>
        <w:rPr>
          <w:rFonts w:ascii="Consolas"/>
          <w:b w:val="false"/>
          <w:i w:val="false"/>
          <w:color w:val="000000"/>
          <w:sz w:val="20"/>
        </w:rPr>
        <w:t>
</w:t>
      </w:r>
      <w:r>
        <w:rPr>
          <w:rFonts w:ascii="Consolas"/>
          <w:b w:val="false"/>
          <w:i w:val="false"/>
          <w:color w:val="000000"/>
          <w:sz w:val="20"/>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r>
        <w:br/>
      </w:r>
      <w:r>
        <w:rPr>
          <w:rFonts w:ascii="Consolas"/>
          <w:b w:val="false"/>
          <w:i w:val="false"/>
          <w:color w:val="000000"/>
          <w:sz w:val="20"/>
        </w:rPr>
        <w:t>
</w:t>
      </w:r>
      <w:r>
        <w:rPr>
          <w:rFonts w:ascii="Consolas"/>
          <w:b w:val="false"/>
          <w:i w:val="false"/>
          <w:color w:val="000000"/>
          <w:sz w:val="20"/>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r>
        <w:br/>
      </w:r>
      <w:r>
        <w:rPr>
          <w:rFonts w:ascii="Consolas"/>
          <w:b w:val="false"/>
          <w:i w:val="false"/>
          <w:color w:val="000000"/>
          <w:sz w:val="20"/>
        </w:rPr>
        <w:t>
</w:t>
      </w:r>
      <w:r>
        <w:rPr>
          <w:rFonts w:ascii="Consolas"/>
          <w:b w:val="false"/>
          <w:i w:val="false"/>
          <w:color w:val="000000"/>
          <w:sz w:val="20"/>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r>
        <w:br/>
      </w:r>
      <w:r>
        <w:rPr>
          <w:rFonts w:ascii="Consolas"/>
          <w:b w:val="false"/>
          <w:i w:val="false"/>
          <w:color w:val="000000"/>
          <w:sz w:val="20"/>
        </w:rPr>
        <w:t>
</w:t>
      </w:r>
      <w:r>
        <w:rPr>
          <w:rFonts w:ascii="Consolas"/>
          <w:b w:val="false"/>
          <w:i w:val="false"/>
          <w:color w:val="000000"/>
          <w:sz w:val="20"/>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r>
        <w:br/>
      </w:r>
      <w:r>
        <w:rPr>
          <w:rFonts w:ascii="Consolas"/>
          <w:b w:val="false"/>
          <w:i w:val="false"/>
          <w:color w:val="000000"/>
          <w:sz w:val="20"/>
        </w:rPr>
        <w:t>
</w:t>
      </w:r>
      <w:r>
        <w:rPr>
          <w:rFonts w:ascii="Consolas"/>
          <w:b w:val="false"/>
          <w:i w:val="false"/>
          <w:color w:val="000000"/>
          <w:sz w:val="20"/>
        </w:rPr>
        <w:t>
      29-2)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r>
        <w:br/>
      </w:r>
      <w:r>
        <w:rPr>
          <w:rFonts w:ascii="Consolas"/>
          <w:b w:val="false"/>
          <w:i w:val="false"/>
          <w:color w:val="000000"/>
          <w:sz w:val="20"/>
        </w:rPr>
        <w:t>
</w:t>
      </w:r>
      <w:r>
        <w:rPr>
          <w:rFonts w:ascii="Consolas"/>
          <w:b w:val="false"/>
          <w:i w:val="false"/>
          <w:color w:val="000000"/>
          <w:sz w:val="20"/>
        </w:rPr>
        <w:t>
      30) кәсіптік даярлықты бағалау – техникалық және кәсіптік, орта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r>
        <w:br/>
      </w:r>
      <w:r>
        <w:rPr>
          <w:rFonts w:ascii="Consolas"/>
          <w:b w:val="false"/>
          <w:i w:val="false"/>
          <w:color w:val="000000"/>
          <w:sz w:val="20"/>
        </w:rPr>
        <w:t>
</w:t>
      </w:r>
      <w:r>
        <w:rPr>
          <w:rFonts w:ascii="Consolas"/>
          <w:b w:val="false"/>
          <w:i w:val="false"/>
          <w:color w:val="000000"/>
          <w:sz w:val="20"/>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r>
        <w:br/>
      </w:r>
      <w:r>
        <w:rPr>
          <w:rFonts w:ascii="Consolas"/>
          <w:b w:val="false"/>
          <w:i w:val="false"/>
          <w:color w:val="000000"/>
          <w:sz w:val="20"/>
        </w:rPr>
        <w:t>
</w:t>
      </w:r>
      <w:r>
        <w:rPr>
          <w:rFonts w:ascii="Consolas"/>
          <w:b w:val="false"/>
          <w:i w:val="false"/>
          <w:color w:val="000000"/>
          <w:sz w:val="20"/>
        </w:rPr>
        <w:t>
      31)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32)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33) кешенді тестілеу - ақпараттық-коммуникациялық технологиялар қолданылып, бірнеше оқу пәндері бойынша бір мезгілде өткізілетін емтихан нысаны;</w:t>
      </w:r>
      <w:r>
        <w:br/>
      </w:r>
      <w:r>
        <w:rPr>
          <w:rFonts w:ascii="Consolas"/>
          <w:b w:val="false"/>
          <w:i w:val="false"/>
          <w:color w:val="000000"/>
          <w:sz w:val="20"/>
        </w:rPr>
        <w:t>
</w:t>
      </w:r>
      <w:r>
        <w:rPr>
          <w:rFonts w:ascii="Consolas"/>
          <w:b w:val="false"/>
          <w:i w:val="false"/>
          <w:color w:val="000000"/>
          <w:sz w:val="20"/>
        </w:rPr>
        <w:t>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r>
        <w:br/>
      </w:r>
      <w:r>
        <w:rPr>
          <w:rFonts w:ascii="Consolas"/>
          <w:b w:val="false"/>
          <w:i w:val="false"/>
          <w:color w:val="000000"/>
          <w:sz w:val="20"/>
        </w:rPr>
        <w:t>
</w:t>
      </w:r>
      <w:r>
        <w:rPr>
          <w:rFonts w:ascii="Consolas"/>
          <w:b w:val="false"/>
          <w:i w:val="false"/>
          <w:color w:val="000000"/>
          <w:sz w:val="20"/>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r>
        <w:br/>
      </w:r>
      <w:r>
        <w:rPr>
          <w:rFonts w:ascii="Consolas"/>
          <w:b w:val="false"/>
          <w:i w:val="false"/>
          <w:color w:val="000000"/>
          <w:sz w:val="20"/>
        </w:rPr>
        <w:t>
</w:t>
      </w:r>
      <w:r>
        <w:rPr>
          <w:rFonts w:ascii="Consolas"/>
          <w:b w:val="false"/>
          <w:i w:val="false"/>
          <w:color w:val="000000"/>
          <w:sz w:val="20"/>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r>
        <w:br/>
      </w:r>
      <w:r>
        <w:rPr>
          <w:rFonts w:ascii="Consolas"/>
          <w:b w:val="false"/>
          <w:i w:val="false"/>
          <w:color w:val="000000"/>
          <w:sz w:val="20"/>
        </w:rPr>
        <w:t>
</w:t>
      </w:r>
      <w:r>
        <w:rPr>
          <w:rFonts w:ascii="Consolas"/>
          <w:b w:val="false"/>
          <w:i w:val="false"/>
          <w:color w:val="000000"/>
          <w:sz w:val="20"/>
        </w:rPr>
        <w:t>
      36) </w:t>
      </w:r>
      <w:r>
        <w:rPr>
          <w:rFonts w:ascii="Consolas"/>
          <w:b w:val="false"/>
          <w:i w:val="false"/>
          <w:color w:val="000000"/>
          <w:sz w:val="20"/>
        </w:rPr>
        <w:t>кредиттік оқыту технологиясы</w:t>
      </w:r>
      <w:r>
        <w:rPr>
          <w:rFonts w:ascii="Consolas"/>
          <w:b w:val="false"/>
          <w:i w:val="false"/>
          <w:color w:val="000000"/>
          <w:sz w:val="20"/>
        </w:rPr>
        <w:t xml:space="preserve">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r>
        <w:br/>
      </w:r>
      <w:r>
        <w:rPr>
          <w:rFonts w:ascii="Consolas"/>
          <w:b w:val="false"/>
          <w:i w:val="false"/>
          <w:color w:val="000000"/>
          <w:sz w:val="20"/>
        </w:rPr>
        <w:t>
</w:t>
      </w:r>
      <w:r>
        <w:rPr>
          <w:rFonts w:ascii="Consolas"/>
          <w:b w:val="false"/>
          <w:i w:val="false"/>
          <w:color w:val="000000"/>
          <w:sz w:val="20"/>
        </w:rPr>
        <w:t>
      36-1) курсант – әскери, арнаулы оқу орнында жоғары білімнің білім беру бағдарламалары бойынша білім алып жатқан адам;</w:t>
      </w:r>
      <w:r>
        <w:br/>
      </w:r>
      <w:r>
        <w:rPr>
          <w:rFonts w:ascii="Consolas"/>
          <w:b w:val="false"/>
          <w:i w:val="false"/>
          <w:color w:val="000000"/>
          <w:sz w:val="20"/>
        </w:rPr>
        <w:t>
</w:t>
      </w:r>
      <w:r>
        <w:rPr>
          <w:rFonts w:ascii="Consolas"/>
          <w:b w:val="false"/>
          <w:i w:val="false"/>
          <w:color w:val="000000"/>
          <w:sz w:val="20"/>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r>
        <w:br/>
      </w:r>
      <w:r>
        <w:rPr>
          <w:rFonts w:ascii="Consolas"/>
          <w:b w:val="false"/>
          <w:i w:val="false"/>
          <w:color w:val="000000"/>
          <w:sz w:val="20"/>
        </w:rPr>
        <w:t>
</w:t>
      </w:r>
      <w:r>
        <w:rPr>
          <w:rFonts w:ascii="Consolas"/>
          <w:b w:val="false"/>
          <w:i w:val="false"/>
          <w:color w:val="000000"/>
          <w:sz w:val="20"/>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r>
        <w:br/>
      </w:r>
      <w:r>
        <w:rPr>
          <w:rFonts w:ascii="Consolas"/>
          <w:b w:val="false"/>
          <w:i w:val="false"/>
          <w:color w:val="000000"/>
          <w:sz w:val="20"/>
        </w:rPr>
        <w:t>
</w:t>
      </w:r>
      <w:r>
        <w:rPr>
          <w:rFonts w:ascii="Consolas"/>
          <w:b w:val="false"/>
          <w:i w:val="false"/>
          <w:color w:val="000000"/>
          <w:sz w:val="20"/>
        </w:rPr>
        <w:t>
      37-2) қауымдастырылған профессор (доцент), профессор – білім беру саласындағы уәкілетті орган беретiн ғылыми атақтар;</w:t>
      </w:r>
      <w:r>
        <w:br/>
      </w:r>
      <w:r>
        <w:rPr>
          <w:rFonts w:ascii="Consolas"/>
          <w:b w:val="false"/>
          <w:i w:val="false"/>
          <w:color w:val="000000"/>
          <w:sz w:val="20"/>
        </w:rPr>
        <w:t>
</w:t>
      </w:r>
      <w:r>
        <w:rPr>
          <w:rFonts w:ascii="Consolas"/>
          <w:b w:val="false"/>
          <w:i w:val="false"/>
          <w:color w:val="000000"/>
          <w:sz w:val="20"/>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r>
        <w:br/>
      </w:r>
      <w:r>
        <w:rPr>
          <w:rFonts w:ascii="Consolas"/>
          <w:b w:val="false"/>
          <w:i w:val="false"/>
          <w:color w:val="000000"/>
          <w:sz w:val="20"/>
        </w:rPr>
        <w:t>
</w:t>
      </w:r>
      <w:r>
        <w:rPr>
          <w:rFonts w:ascii="Consolas"/>
          <w:b w:val="false"/>
          <w:i w:val="false"/>
          <w:color w:val="000000"/>
          <w:sz w:val="20"/>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r>
        <w:br/>
      </w:r>
      <w:r>
        <w:rPr>
          <w:rFonts w:ascii="Consolas"/>
          <w:b w:val="false"/>
          <w:i w:val="false"/>
          <w:color w:val="000000"/>
          <w:sz w:val="20"/>
        </w:rPr>
        <w:t>
</w:t>
      </w:r>
      <w:r>
        <w:rPr>
          <w:rFonts w:ascii="Consolas"/>
          <w:b w:val="false"/>
          <w:i w:val="false"/>
          <w:color w:val="000000"/>
          <w:sz w:val="20"/>
        </w:rPr>
        <w:t>
      38-2) қолданбалы бакалавр – орта білімнен кейінгі білімнің білім беру бағдарламаларын меңгерген адамдарға берілетін біліктілік;</w:t>
      </w:r>
      <w:r>
        <w:br/>
      </w:r>
      <w:r>
        <w:rPr>
          <w:rFonts w:ascii="Consolas"/>
          <w:b w:val="false"/>
          <w:i w:val="false"/>
          <w:color w:val="000000"/>
          <w:sz w:val="20"/>
        </w:rPr>
        <w:t>
</w:t>
      </w:r>
      <w:r>
        <w:rPr>
          <w:rFonts w:ascii="Consolas"/>
          <w:b w:val="false"/>
          <w:i w:val="false"/>
          <w:color w:val="000000"/>
          <w:sz w:val="20"/>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r>
        <w:br/>
      </w:r>
      <w:r>
        <w:rPr>
          <w:rFonts w:ascii="Consolas"/>
          <w:b w:val="false"/>
          <w:i w:val="false"/>
          <w:color w:val="000000"/>
          <w:sz w:val="20"/>
        </w:rPr>
        <w:t>
</w:t>
      </w:r>
      <w:r>
        <w:rPr>
          <w:rFonts w:ascii="Consolas"/>
          <w:b w:val="false"/>
          <w:i w:val="false"/>
          <w:color w:val="000000"/>
          <w:sz w:val="20"/>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r>
        <w:br/>
      </w:r>
      <w:r>
        <w:rPr>
          <w:rFonts w:ascii="Consolas"/>
          <w:b w:val="false"/>
          <w:i w:val="false"/>
          <w:color w:val="000000"/>
          <w:sz w:val="20"/>
        </w:rPr>
        <w:t>
</w:t>
      </w:r>
      <w:r>
        <w:rPr>
          <w:rFonts w:ascii="Consolas"/>
          <w:b w:val="false"/>
          <w:i w:val="false"/>
          <w:color w:val="000000"/>
          <w:sz w:val="20"/>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r>
        <w:br/>
      </w:r>
      <w:r>
        <w:rPr>
          <w:rFonts w:ascii="Consolas"/>
          <w:b w:val="false"/>
          <w:i w:val="false"/>
          <w:color w:val="000000"/>
          <w:sz w:val="20"/>
        </w:rPr>
        <w:t>
</w:t>
      </w:r>
      <w:r>
        <w:rPr>
          <w:rFonts w:ascii="Consolas"/>
          <w:b w:val="false"/>
          <w:i w:val="false"/>
          <w:color w:val="000000"/>
          <w:sz w:val="20"/>
        </w:rPr>
        <w:t>
      41) магистр – магистратураның білім беру бағдарламаларын меңгерген адамдарға берілетін дәреже;</w:t>
      </w:r>
      <w:r>
        <w:br/>
      </w:r>
      <w:r>
        <w:rPr>
          <w:rFonts w:ascii="Consolas"/>
          <w:b w:val="false"/>
          <w:i w:val="false"/>
          <w:color w:val="000000"/>
          <w:sz w:val="20"/>
        </w:rPr>
        <w:t>
</w:t>
      </w:r>
      <w:r>
        <w:rPr>
          <w:rFonts w:ascii="Consolas"/>
          <w:b w:val="false"/>
          <w:i w:val="false"/>
          <w:color w:val="000000"/>
          <w:sz w:val="20"/>
        </w:rPr>
        <w:t>
      41-1) магистрант – магистратурада білім алатын адам;</w:t>
      </w:r>
      <w:r>
        <w:br/>
      </w:r>
      <w:r>
        <w:rPr>
          <w:rFonts w:ascii="Consolas"/>
          <w:b w:val="false"/>
          <w:i w:val="false"/>
          <w:color w:val="000000"/>
          <w:sz w:val="20"/>
        </w:rPr>
        <w:t>
</w:t>
      </w:r>
      <w:r>
        <w:rPr>
          <w:rFonts w:ascii="Consolas"/>
          <w:b w:val="false"/>
          <w:i w:val="false"/>
          <w:color w:val="000000"/>
          <w:sz w:val="20"/>
        </w:rPr>
        <w:t>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r>
        <w:br/>
      </w:r>
      <w:r>
        <w:rPr>
          <w:rFonts w:ascii="Consolas"/>
          <w:b w:val="false"/>
          <w:i w:val="false"/>
          <w:color w:val="000000"/>
          <w:sz w:val="20"/>
        </w:rPr>
        <w:t>
</w:t>
      </w:r>
      <w:r>
        <w:rPr>
          <w:rFonts w:ascii="Consolas"/>
          <w:b w:val="false"/>
          <w:i w:val="false"/>
          <w:color w:val="000000"/>
          <w:sz w:val="20"/>
        </w:rPr>
        <w:t>
      41-3) маман – адамдарға жоғары білімнің білім беру бағдарламасын меңгергеннен кейін берілетін біліктілік;</w:t>
      </w:r>
      <w:r>
        <w:br/>
      </w:r>
      <w:r>
        <w:rPr>
          <w:rFonts w:ascii="Consolas"/>
          <w:b w:val="false"/>
          <w:i w:val="false"/>
          <w:color w:val="000000"/>
          <w:sz w:val="20"/>
        </w:rPr>
        <w:t>
</w:t>
      </w:r>
      <w:r>
        <w:rPr>
          <w:rFonts w:ascii="Consolas"/>
          <w:b w:val="false"/>
          <w:i w:val="false"/>
          <w:color w:val="000000"/>
          <w:sz w:val="20"/>
        </w:rPr>
        <w:t>
      42) мамандандырылған аккредиттеу - білім беру ұйымы іске асыратын жекелеген білім беру бағдарламаларының сапасын бағалау;</w:t>
      </w:r>
      <w:r>
        <w:br/>
      </w:r>
      <w:r>
        <w:rPr>
          <w:rFonts w:ascii="Consolas"/>
          <w:b w:val="false"/>
          <w:i w:val="false"/>
          <w:color w:val="000000"/>
          <w:sz w:val="20"/>
        </w:rPr>
        <w:t>
</w:t>
      </w:r>
      <w:r>
        <w:rPr>
          <w:rFonts w:ascii="Consolas"/>
          <w:b w:val="false"/>
          <w:i w:val="false"/>
          <w:color w:val="000000"/>
          <w:sz w:val="20"/>
        </w:rPr>
        <w:t>
      43)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44) мемлекеттік атаулы стипендия - Қазақстан Республикасының Президенті және (немесе) Қазақстан Республикасының Үкіметі </w:t>
      </w:r>
      <w:r>
        <w:rPr>
          <w:rFonts w:ascii="Consolas"/>
          <w:b w:val="false"/>
          <w:i w:val="false"/>
          <w:color w:val="000000"/>
          <w:sz w:val="20"/>
        </w:rPr>
        <w:t>тағайындайтын</w:t>
      </w:r>
      <w:r>
        <w:rPr>
          <w:rFonts w:ascii="Consolas"/>
          <w:b w:val="false"/>
          <w:i w:val="false"/>
          <w:color w:val="000000"/>
          <w:sz w:val="20"/>
        </w:rPr>
        <w:t xml:space="preserve"> стипендия;</w:t>
      </w:r>
      <w:r>
        <w:br/>
      </w:r>
      <w:r>
        <w:rPr>
          <w:rFonts w:ascii="Consolas"/>
          <w:b w:val="false"/>
          <w:i w:val="false"/>
          <w:color w:val="000000"/>
          <w:sz w:val="20"/>
        </w:rPr>
        <w:t>
</w:t>
      </w:r>
      <w:r>
        <w:rPr>
          <w:rFonts w:ascii="Consolas"/>
          <w:b w:val="false"/>
          <w:i w:val="false"/>
          <w:color w:val="000000"/>
          <w:sz w:val="20"/>
        </w:rPr>
        <w:t>
      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r>
        <w:br/>
      </w:r>
      <w:r>
        <w:rPr>
          <w:rFonts w:ascii="Consolas"/>
          <w:b w:val="false"/>
          <w:i w:val="false"/>
          <w:color w:val="000000"/>
          <w:sz w:val="20"/>
        </w:rPr>
        <w:t>
</w:t>
      </w:r>
      <w:r>
        <w:rPr>
          <w:rFonts w:ascii="Consolas"/>
          <w:b w:val="false"/>
          <w:i w:val="false"/>
          <w:color w:val="000000"/>
          <w:sz w:val="20"/>
        </w:rPr>
        <w:t>
      45-1) мемлекеттік оқу бітіру емтиханы – білім алушылардың орта білім беру курсын аяқтағаны туралы куәландыратын, </w:t>
      </w:r>
      <w:r>
        <w:rPr>
          <w:rFonts w:ascii="Consolas"/>
          <w:b w:val="false"/>
          <w:i w:val="false"/>
          <w:color w:val="000000"/>
          <w:sz w:val="20"/>
        </w:rPr>
        <w:t>мемлекеттік үлгідегі құжатты</w:t>
      </w:r>
      <w:r>
        <w:rPr>
          <w:rFonts w:ascii="Consolas"/>
          <w:b w:val="false"/>
          <w:i w:val="false"/>
          <w:color w:val="000000"/>
          <w:sz w:val="20"/>
        </w:rPr>
        <w:t xml:space="preserve"> алуы үшін қажетті шарт болып табылатын, орта білім беру ұйымдарында білім алушыларды қорытынды аттестаттау нысаны;</w:t>
      </w:r>
      <w:r>
        <w:br/>
      </w:r>
      <w:r>
        <w:rPr>
          <w:rFonts w:ascii="Consolas"/>
          <w:b w:val="false"/>
          <w:i w:val="false"/>
          <w:color w:val="000000"/>
          <w:sz w:val="20"/>
        </w:rPr>
        <w:t>
</w:t>
      </w:r>
      <w:r>
        <w:rPr>
          <w:rFonts w:ascii="Consolas"/>
          <w:b w:val="false"/>
          <w:i w:val="false"/>
          <w:color w:val="000000"/>
          <w:sz w:val="20"/>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r>
        <w:br/>
      </w:r>
      <w:r>
        <w:rPr>
          <w:rFonts w:ascii="Consolas"/>
          <w:b w:val="false"/>
          <w:i w:val="false"/>
          <w:color w:val="000000"/>
          <w:sz w:val="20"/>
        </w:rPr>
        <w:t>
</w:t>
      </w:r>
      <w:r>
        <w:rPr>
          <w:rFonts w:ascii="Consolas"/>
          <w:b w:val="false"/>
          <w:i w:val="false"/>
          <w:color w:val="000000"/>
          <w:sz w:val="20"/>
        </w:rPr>
        <w:t>
      47)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w:t>
      </w:r>
      <w:r>
        <w:br/>
      </w:r>
      <w:r>
        <w:rPr>
          <w:rFonts w:ascii="Consolas"/>
          <w:b w:val="false"/>
          <w:i w:val="false"/>
          <w:color w:val="000000"/>
          <w:sz w:val="20"/>
        </w:rPr>
        <w:t>
</w:t>
      </w:r>
      <w:r>
        <w:rPr>
          <w:rFonts w:ascii="Consolas"/>
          <w:b w:val="false"/>
          <w:i w:val="false"/>
          <w:color w:val="000000"/>
          <w:sz w:val="20"/>
        </w:rPr>
        <w:t>
      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r>
        <w:br/>
      </w:r>
      <w:r>
        <w:rPr>
          <w:rFonts w:ascii="Consolas"/>
          <w:b w:val="false"/>
          <w:i w:val="false"/>
          <w:color w:val="000000"/>
          <w:sz w:val="20"/>
        </w:rPr>
        <w:t>
      оларды бақылауға арналған құрылымдық бөлімшесі;</w:t>
      </w:r>
      <w:r>
        <w:br/>
      </w:r>
      <w:r>
        <w:rPr>
          <w:rFonts w:ascii="Consolas"/>
          <w:b w:val="false"/>
          <w:i w:val="false"/>
          <w:color w:val="000000"/>
          <w:sz w:val="20"/>
        </w:rPr>
        <w:t>
</w:t>
      </w:r>
      <w:r>
        <w:rPr>
          <w:rFonts w:ascii="Consolas"/>
          <w:b w:val="false"/>
          <w:i w:val="false"/>
          <w:color w:val="000000"/>
          <w:sz w:val="20"/>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r>
        <w:br/>
      </w:r>
      <w:r>
        <w:rPr>
          <w:rFonts w:ascii="Consolas"/>
          <w:b w:val="false"/>
          <w:i w:val="false"/>
          <w:color w:val="000000"/>
          <w:sz w:val="20"/>
        </w:rPr>
        <w:t>
</w:t>
      </w:r>
      <w:r>
        <w:rPr>
          <w:rFonts w:ascii="Consolas"/>
          <w:b w:val="false"/>
          <w:i w:val="false"/>
          <w:color w:val="000000"/>
          <w:sz w:val="20"/>
        </w:rPr>
        <w:t>
      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r>
        <w:br/>
      </w:r>
      <w:r>
        <w:rPr>
          <w:rFonts w:ascii="Consolas"/>
          <w:b w:val="false"/>
          <w:i w:val="false"/>
          <w:color w:val="000000"/>
          <w:sz w:val="20"/>
        </w:rPr>
        <w:t>
</w:t>
      </w:r>
      <w:r>
        <w:rPr>
          <w:rFonts w:ascii="Consolas"/>
          <w:b w:val="false"/>
          <w:i w:val="false"/>
          <w:color w:val="000000"/>
          <w:sz w:val="20"/>
        </w:rPr>
        <w:t>
      49) орта білім - азаматтардың Қазақстан Республикасының </w:t>
      </w:r>
      <w:r>
        <w:rPr>
          <w:rFonts w:ascii="Consolas"/>
          <w:b w:val="false"/>
          <w:i w:val="false"/>
          <w:color w:val="000000"/>
          <w:sz w:val="20"/>
        </w:rPr>
        <w:t>Конституциясымен</w:t>
      </w:r>
      <w:r>
        <w:rPr>
          <w:rFonts w:ascii="Consolas"/>
          <w:b w:val="false"/>
          <w:i w:val="false"/>
          <w:color w:val="000000"/>
          <w:sz w:val="20"/>
        </w:rPr>
        <w:t xml:space="preserve">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r>
        <w:br/>
      </w:r>
      <w:r>
        <w:rPr>
          <w:rFonts w:ascii="Consolas"/>
          <w:b w:val="false"/>
          <w:i w:val="false"/>
          <w:color w:val="000000"/>
          <w:sz w:val="20"/>
        </w:rPr>
        <w:t>
</w:t>
      </w:r>
      <w:r>
        <w:rPr>
          <w:rFonts w:ascii="Consolas"/>
          <w:b w:val="false"/>
          <w:i w:val="false"/>
          <w:color w:val="000000"/>
          <w:sz w:val="20"/>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w:t>
      </w:r>
      <w:r>
        <w:rPr>
          <w:rFonts w:ascii="Consolas"/>
          <w:b w:val="false"/>
          <w:i w:val="false"/>
          <w:color w:val="000000"/>
          <w:sz w:val="20"/>
        </w:rPr>
        <w:t>конкурс</w:t>
      </w:r>
      <w:r>
        <w:rPr>
          <w:rFonts w:ascii="Consolas"/>
          <w:b w:val="false"/>
          <w:i w:val="false"/>
          <w:color w:val="000000"/>
          <w:sz w:val="20"/>
        </w:rPr>
        <w:t xml:space="preserve"> қорытындылары бойынша жыл сайын бөлетін ақша;</w:t>
      </w:r>
      <w:r>
        <w:br/>
      </w:r>
      <w:r>
        <w:rPr>
          <w:rFonts w:ascii="Consolas"/>
          <w:b w:val="false"/>
          <w:i w:val="false"/>
          <w:color w:val="000000"/>
          <w:sz w:val="20"/>
        </w:rPr>
        <w:t>
</w:t>
      </w:r>
      <w:r>
        <w:rPr>
          <w:rFonts w:ascii="Consolas"/>
          <w:b w:val="false"/>
          <w:i w:val="false"/>
          <w:color w:val="000000"/>
          <w:sz w:val="20"/>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r>
        <w:br/>
      </w:r>
      <w:r>
        <w:rPr>
          <w:rFonts w:ascii="Consolas"/>
          <w:b w:val="false"/>
          <w:i w:val="false"/>
          <w:color w:val="000000"/>
          <w:sz w:val="20"/>
        </w:rPr>
        <w:t>
</w:t>
      </w:r>
      <w:r>
        <w:rPr>
          <w:rFonts w:ascii="Consolas"/>
          <w:b w:val="false"/>
          <w:i w:val="false"/>
          <w:color w:val="000000"/>
          <w:sz w:val="20"/>
        </w:rPr>
        <w:t>
      50) алып тасталды - ҚР 2012.07.10 </w:t>
      </w:r>
      <w:r>
        <w:rPr>
          <w:rFonts w:ascii="Consolas"/>
          <w:b w:val="false"/>
          <w:i w:val="false"/>
          <w:color w:val="000000"/>
          <w:sz w:val="20"/>
        </w:rPr>
        <w:t>N 36-V</w:t>
      </w:r>
      <w:r>
        <w:rPr>
          <w:rFonts w:ascii="Consolas"/>
          <w:b w:val="false"/>
          <w:i w:val="false"/>
          <w:color w:val="00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51) резидентура - клиникалық мамандықтар бойынша жоғары оқу орнынан кейінгі тереңдетілген медициналық білім алу нысаны;</w:t>
      </w:r>
      <w:r>
        <w:br/>
      </w:r>
      <w:r>
        <w:rPr>
          <w:rFonts w:ascii="Consolas"/>
          <w:b w:val="false"/>
          <w:i w:val="false"/>
          <w:color w:val="000000"/>
          <w:sz w:val="20"/>
        </w:rPr>
        <w:t>
</w:t>
      </w:r>
      <w:r>
        <w:rPr>
          <w:rFonts w:ascii="Consolas"/>
          <w:b w:val="false"/>
          <w:i w:val="false"/>
          <w:color w:val="000000"/>
          <w:sz w:val="20"/>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r>
        <w:br/>
      </w:r>
      <w:r>
        <w:rPr>
          <w:rFonts w:ascii="Consolas"/>
          <w:b w:val="false"/>
          <w:i w:val="false"/>
          <w:color w:val="000000"/>
          <w:sz w:val="20"/>
        </w:rPr>
        <w:t>
</w:t>
      </w:r>
      <w:r>
        <w:rPr>
          <w:rFonts w:ascii="Consolas"/>
          <w:b w:val="false"/>
          <w:i w:val="false"/>
          <w:color w:val="000000"/>
          <w:sz w:val="20"/>
        </w:rPr>
        <w:t>
      52) рухани (діни) білім беру ұйымдары - дін қызметшілерін даярлаудың білім беру бағдарламаларын іске асыратын оқу орындары;</w:t>
      </w:r>
      <w:r>
        <w:br/>
      </w:r>
      <w:r>
        <w:rPr>
          <w:rFonts w:ascii="Consolas"/>
          <w:b w:val="false"/>
          <w:i w:val="false"/>
          <w:color w:val="000000"/>
          <w:sz w:val="20"/>
        </w:rPr>
        <w:t>
</w:t>
      </w:r>
      <w:r>
        <w:rPr>
          <w:rFonts w:ascii="Consolas"/>
          <w:b w:val="false"/>
          <w:i w:val="false"/>
          <w:color w:val="000000"/>
          <w:sz w:val="20"/>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r>
        <w:br/>
      </w:r>
      <w:r>
        <w:rPr>
          <w:rFonts w:ascii="Consolas"/>
          <w:b w:val="false"/>
          <w:i w:val="false"/>
          <w:color w:val="000000"/>
          <w:sz w:val="20"/>
        </w:rPr>
        <w:t>
</w:t>
      </w:r>
      <w:r>
        <w:rPr>
          <w:rFonts w:ascii="Consolas"/>
          <w:b w:val="false"/>
          <w:i w:val="false"/>
          <w:color w:val="000000"/>
          <w:sz w:val="20"/>
        </w:rPr>
        <w:t>
      53-1)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r>
        <w:br/>
      </w:r>
      <w:r>
        <w:rPr>
          <w:rFonts w:ascii="Consolas"/>
          <w:b w:val="false"/>
          <w:i w:val="false"/>
          <w:color w:val="000000"/>
          <w:sz w:val="20"/>
        </w:rPr>
        <w:t>
</w:t>
      </w:r>
      <w:r>
        <w:rPr>
          <w:rFonts w:ascii="Consolas"/>
          <w:b w:val="false"/>
          <w:i w:val="false"/>
          <w:color w:val="000000"/>
          <w:sz w:val="20"/>
        </w:rPr>
        <w:t>
      53-2) сынып жетекшілігі – педагог жұмыскерге сыныпта білім алушылардың қызметін оқу-тәрбие процесі шеңберінде үйлестіру бойынша жүктелетін функция;</w:t>
      </w:r>
      <w:r>
        <w:br/>
      </w:r>
      <w:r>
        <w:rPr>
          <w:rFonts w:ascii="Consolas"/>
          <w:b w:val="false"/>
          <w:i w:val="false"/>
          <w:color w:val="000000"/>
          <w:sz w:val="20"/>
        </w:rPr>
        <w:t>
</w:t>
      </w:r>
      <w:r>
        <w:rPr>
          <w:rFonts w:ascii="Consolas"/>
          <w:b w:val="false"/>
          <w:i w:val="false"/>
          <w:color w:val="000000"/>
          <w:sz w:val="20"/>
        </w:rPr>
        <w:t>
      53-3) техникалық және кәсіптік білім беру – білікті жұмысшы кадрлар мен орта буын мамандарын даярлауға бағытталған білім беру;</w:t>
      </w:r>
      <w:r>
        <w:br/>
      </w:r>
      <w:r>
        <w:rPr>
          <w:rFonts w:ascii="Consolas"/>
          <w:b w:val="false"/>
          <w:i w:val="false"/>
          <w:color w:val="000000"/>
          <w:sz w:val="20"/>
        </w:rPr>
        <w:t>
</w:t>
      </w:r>
      <w:r>
        <w:rPr>
          <w:rFonts w:ascii="Consolas"/>
          <w:b w:val="false"/>
          <w:i w:val="false"/>
          <w:color w:val="000000"/>
          <w:sz w:val="20"/>
        </w:rPr>
        <w:t>
      53-4) тыңдаушы – білім беру ұйымында қосымша білімнің және дайындық бөлімінің білім беру бағдарламалары бойынша білім алып жатқан адам;</w:t>
      </w:r>
      <w:r>
        <w:br/>
      </w:r>
      <w:r>
        <w:rPr>
          <w:rFonts w:ascii="Consolas"/>
          <w:b w:val="false"/>
          <w:i w:val="false"/>
          <w:color w:val="000000"/>
          <w:sz w:val="20"/>
        </w:rPr>
        <w:t>
</w:t>
      </w:r>
      <w:r>
        <w:rPr>
          <w:rFonts w:ascii="Consolas"/>
          <w:b w:val="false"/>
          <w:i w:val="false"/>
          <w:color w:val="000000"/>
          <w:sz w:val="20"/>
        </w:rPr>
        <w:t>
      53-5)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базасында таяу маңдағы шағын жинақталған мектептердiң бiлiм беру ресурстары шоғырланатын орта бiлiм беру ұйымы;</w:t>
      </w:r>
      <w:r>
        <w:br/>
      </w:r>
      <w:r>
        <w:rPr>
          <w:rFonts w:ascii="Consolas"/>
          <w:b w:val="false"/>
          <w:i w:val="false"/>
          <w:color w:val="000000"/>
          <w:sz w:val="20"/>
        </w:rPr>
        <w:t>
</w:t>
      </w:r>
      <w:r>
        <w:rPr>
          <w:rFonts w:ascii="Consolas"/>
          <w:b w:val="false"/>
          <w:i w:val="false"/>
          <w:color w:val="000000"/>
          <w:sz w:val="20"/>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r>
        <w:br/>
      </w:r>
      <w:r>
        <w:rPr>
          <w:rFonts w:ascii="Consolas"/>
          <w:b w:val="false"/>
          <w:i w:val="false"/>
          <w:color w:val="000000"/>
          <w:sz w:val="20"/>
        </w:rPr>
        <w:t>
</w:t>
      </w:r>
      <w:r>
        <w:rPr>
          <w:rFonts w:ascii="Consolas"/>
          <w:b w:val="false"/>
          <w:i w:val="false"/>
          <w:color w:val="000000"/>
          <w:sz w:val="20"/>
        </w:rPr>
        <w:t>
      55) училище – мәдениет пен өнер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r>
        <w:br/>
      </w:r>
      <w:r>
        <w:rPr>
          <w:rFonts w:ascii="Consolas"/>
          <w:b w:val="false"/>
          <w:i w:val="false"/>
          <w:color w:val="000000"/>
          <w:sz w:val="20"/>
        </w:rPr>
        <w:t>
</w:t>
      </w:r>
      <w:r>
        <w:rPr>
          <w:rFonts w:ascii="Consolas"/>
          <w:b w:val="false"/>
          <w:i w:val="false"/>
          <w:color w:val="000000"/>
          <w:sz w:val="20"/>
        </w:rPr>
        <w:t>
      56) </w:t>
      </w:r>
      <w:r>
        <w:rPr>
          <w:rFonts w:ascii="Consolas"/>
          <w:b w:val="false"/>
          <w:i w:val="false"/>
          <w:color w:val="000000"/>
          <w:sz w:val="20"/>
        </w:rPr>
        <w:t>ұлттық бірыңғай тестілеу</w:t>
      </w:r>
      <w:r>
        <w:rPr>
          <w:rFonts w:ascii="Consolas"/>
          <w:b w:val="false"/>
          <w:i w:val="false"/>
          <w:color w:val="000000"/>
          <w:sz w:val="20"/>
        </w:rPr>
        <w:t xml:space="preserve"> – жоғары оқу орындарына түсуге арналған іріктеу емтихандарының бір нысаны;</w:t>
      </w:r>
      <w:r>
        <w:br/>
      </w:r>
      <w:r>
        <w:rPr>
          <w:rFonts w:ascii="Consolas"/>
          <w:b w:val="false"/>
          <w:i w:val="false"/>
          <w:color w:val="000000"/>
          <w:sz w:val="20"/>
        </w:rPr>
        <w:t>
</w:t>
      </w:r>
      <w:r>
        <w:rPr>
          <w:rFonts w:ascii="Consolas"/>
          <w:b w:val="false"/>
          <w:i w:val="false"/>
          <w:color w:val="000000"/>
          <w:sz w:val="20"/>
        </w:rPr>
        <w:t>
      56-1) ұлттық жоғары оқу орны – елдің жетекші ғылыми және әдістемелік орталығы болып табылатын, ерекше мәртебесі бар жоғары оқу орны;</w:t>
      </w:r>
      <w:r>
        <w:br/>
      </w:r>
      <w:r>
        <w:rPr>
          <w:rFonts w:ascii="Consolas"/>
          <w:b w:val="false"/>
          <w:i w:val="false"/>
          <w:color w:val="000000"/>
          <w:sz w:val="20"/>
        </w:rPr>
        <w:t>
</w:t>
      </w:r>
      <w:r>
        <w:rPr>
          <w:rFonts w:ascii="Consolas"/>
          <w:b w:val="false"/>
          <w:i w:val="false"/>
          <w:color w:val="000000"/>
          <w:sz w:val="20"/>
        </w:rPr>
        <w:t>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br/>
      </w:r>
      <w:r>
        <w:rPr>
          <w:rFonts w:ascii="Consolas"/>
          <w:b w:val="false"/>
          <w:i w:val="false"/>
          <w:color w:val="000000"/>
          <w:sz w:val="20"/>
        </w:rPr>
        <w:t>
</w:t>
      </w:r>
      <w:r>
        <w:rPr>
          <w:rFonts w:ascii="Consolas"/>
          <w:b w:val="false"/>
          <w:i w:val="false"/>
          <w:color w:val="000000"/>
          <w:sz w:val="20"/>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r>
        <w:br/>
      </w:r>
      <w:r>
        <w:rPr>
          <w:rFonts w:ascii="Consolas"/>
          <w:b w:val="false"/>
          <w:i w:val="false"/>
          <w:color w:val="000000"/>
          <w:sz w:val="20"/>
        </w:rPr>
        <w:t>
</w:t>
      </w:r>
      <w:r>
        <w:rPr>
          <w:rFonts w:ascii="Consolas"/>
          <w:b w:val="false"/>
          <w:i w:val="false"/>
          <w:color w:val="000000"/>
          <w:sz w:val="20"/>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r>
        <w:br/>
      </w:r>
      <w:r>
        <w:rPr>
          <w:rFonts w:ascii="Consolas"/>
          <w:b w:val="false"/>
          <w:i w:val="false"/>
          <w:color w:val="000000"/>
          <w:sz w:val="20"/>
        </w:rPr>
        <w:t>
</w:t>
      </w:r>
      <w:r>
        <w:rPr>
          <w:rFonts w:ascii="Consolas"/>
          <w:b w:val="false"/>
          <w:i w:val="false"/>
          <w:color w:val="000000"/>
          <w:sz w:val="20"/>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r>
        <w:br/>
      </w:r>
      <w:r>
        <w:rPr>
          <w:rFonts w:ascii="Consolas"/>
          <w:b w:val="false"/>
          <w:i w:val="false"/>
          <w:color w:val="000000"/>
          <w:sz w:val="20"/>
        </w:rPr>
        <w:t>
</w:t>
      </w:r>
      <w:r>
        <w:rPr>
          <w:rFonts w:ascii="Consolas"/>
          <w:b w:val="false"/>
          <w:i w:val="false"/>
          <w:color w:val="000000"/>
          <w:sz w:val="20"/>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r>
        <w:br/>
      </w:r>
      <w:r>
        <w:rPr>
          <w:rFonts w:ascii="Consolas"/>
          <w:b w:val="false"/>
          <w:i w:val="false"/>
          <w:color w:val="000000"/>
          <w:sz w:val="20"/>
        </w:rPr>
        <w:t>
</w:t>
      </w:r>
      <w:r>
        <w:rPr>
          <w:rFonts w:ascii="Consolas"/>
          <w:b w:val="false"/>
          <w:i w:val="false"/>
          <w:color w:val="000000"/>
          <w:sz w:val="20"/>
        </w:rPr>
        <w:t>
      60) экстернат – білім алушы сабаққа үнемі қатыспай-ақ тиісті білім беру бағдарламасының оқу пәндерін өз бетімен оқитын оқыту нысандарының бірі;</w:t>
      </w:r>
      <w:r>
        <w:br/>
      </w:r>
      <w:r>
        <w:rPr>
          <w:rFonts w:ascii="Consolas"/>
          <w:b w:val="false"/>
          <w:i w:val="false"/>
          <w:color w:val="000000"/>
          <w:sz w:val="20"/>
        </w:rPr>
        <w:t>
</w:t>
      </w:r>
      <w:r>
        <w:rPr>
          <w:rFonts w:ascii="Consolas"/>
          <w:b w:val="false"/>
          <w:i w:val="false"/>
          <w:color w:val="000000"/>
          <w:sz w:val="20"/>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r>
        <w:br/>
      </w:r>
      <w:r>
        <w:rPr>
          <w:rFonts w:ascii="Consolas"/>
          <w:b w:val="false"/>
          <w:i w:val="false"/>
          <w:color w:val="000000"/>
          <w:sz w:val="20"/>
        </w:rPr>
        <w:t>
</w:t>
      </w:r>
      <w:r>
        <w:rPr>
          <w:rFonts w:ascii="Consolas"/>
          <w:b w:val="false"/>
          <w:i w:val="false"/>
          <w:color w:val="ff0000"/>
          <w:sz w:val="20"/>
        </w:rPr>
        <w:t xml:space="preserve">      Ескерту. 1-бапқа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2012.01.09 </w:t>
      </w:r>
      <w:r>
        <w:rPr>
          <w:rFonts w:ascii="Consolas"/>
          <w:b w:val="false"/>
          <w:i w:val="false"/>
          <w:color w:val="000000"/>
          <w:sz w:val="20"/>
        </w:rPr>
        <w:t>№ 535-IV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18.02.2014 </w:t>
      </w:r>
      <w:r>
        <w:rPr>
          <w:rFonts w:ascii="Consolas"/>
          <w:b w:val="false"/>
          <w:i w:val="false"/>
          <w:color w:val="000000"/>
          <w:sz w:val="20"/>
        </w:rPr>
        <w:t>№ 175-V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21.07.2015 </w:t>
      </w:r>
      <w:r>
        <w:rPr>
          <w:rFonts w:ascii="Consolas"/>
          <w:b w:val="false"/>
          <w:i w:val="false"/>
          <w:color w:val="00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24.11.2015 </w:t>
      </w:r>
      <w:r>
        <w:rPr>
          <w:rFonts w:ascii="Consolas"/>
          <w:b w:val="false"/>
          <w:i w:val="false"/>
          <w:color w:val="000000"/>
          <w:sz w:val="20"/>
        </w:rPr>
        <w:t>№ 419-V</w:t>
      </w:r>
      <w:r>
        <w:rPr>
          <w:rFonts w:ascii="Consolas"/>
          <w:b w:val="false"/>
          <w:i w:val="false"/>
          <w:color w:val="ff0000"/>
          <w:sz w:val="20"/>
        </w:rPr>
        <w:t xml:space="preserve"> (01.01.2016 бастап қолданысқа енгізіледі); 09.04.2016 </w:t>
      </w:r>
      <w:r>
        <w:rPr>
          <w:rFonts w:ascii="Consolas"/>
          <w:b w:val="false"/>
          <w:i w:val="false"/>
          <w:color w:val="000000"/>
          <w:sz w:val="20"/>
        </w:rPr>
        <w:t>№ 501-V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Заңдарымен.</w:t>
      </w:r>
    </w:p>
    <w:bookmarkEnd w:id="3"/>
    <w:bookmarkStart w:name="z4" w:id="4"/>
    <w:p>
      <w:pPr>
        <w:spacing w:after="0"/>
        <w:ind w:left="0"/>
        <w:jc w:val="left"/>
      </w:pPr>
      <w:r>
        <w:rPr>
          <w:rFonts w:ascii="Consolas"/>
          <w:b/>
          <w:i w:val="false"/>
          <w:color w:val="000000"/>
        </w:rPr>
        <w:t xml:space="preserve"> 
2-бап. Қазақстан Республикасының білім беру саласындағы заңнамасы</w:t>
      </w:r>
    </w:p>
    <w:bookmarkEnd w:id="4"/>
    <w:bookmarkStart w:name="z155" w:id="5"/>
    <w:p>
      <w:pPr>
        <w:spacing w:after="0"/>
        <w:ind w:left="0"/>
        <w:jc w:val="left"/>
      </w:pPr>
      <w:r>
        <w:rPr>
          <w:rFonts w:ascii="Consolas"/>
          <w:b w:val="false"/>
          <w:i w:val="false"/>
          <w:color w:val="000000"/>
          <w:sz w:val="20"/>
        </w:rPr>
        <w:t>
      1. Қазақстан Республикасының білім беру саласындағы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осы Заңнан және Қазақстан Республикасының өзге де </w:t>
      </w:r>
      <w:r>
        <w:rPr>
          <w:rFonts w:ascii="Consolas"/>
          <w:b w:val="false"/>
          <w:i w:val="false"/>
          <w:color w:val="000000"/>
          <w:sz w:val="20"/>
        </w:rPr>
        <w:t>нормативтік</w:t>
      </w:r>
      <w:r>
        <w:rPr>
          <w:rFonts w:ascii="Consolas"/>
          <w:b w:val="false"/>
          <w:i w:val="false"/>
          <w:color w:val="000000"/>
          <w:sz w:val="20"/>
        </w:rPr>
        <w:t xml:space="preserve"> құқықтық</w:t>
      </w:r>
      <w:r>
        <w:rPr>
          <w:rFonts w:ascii="Consolas"/>
          <w:b w:val="false"/>
          <w:i w:val="false"/>
          <w:color w:val="000000"/>
          <w:sz w:val="20"/>
        </w:rPr>
        <w:t xml:space="preserve"> актілерінен</w:t>
      </w:r>
      <w:r>
        <w:rPr>
          <w:rFonts w:ascii="Consolas"/>
          <w:b w:val="false"/>
          <w:i w:val="false"/>
          <w:color w:val="000000"/>
          <w:sz w:val="20"/>
        </w:rPr>
        <w:t xml:space="preserve"> тұрады.</w:t>
      </w:r>
      <w:r>
        <w:br/>
      </w:r>
      <w:r>
        <w:rPr>
          <w:rFonts w:ascii="Consolas"/>
          <w:b w:val="false"/>
          <w:i w:val="false"/>
          <w:color w:val="000000"/>
          <w:sz w:val="20"/>
        </w:rPr>
        <w:t>
</w:t>
      </w:r>
      <w:r>
        <w:rPr>
          <w:rFonts w:ascii="Consolas"/>
          <w:b w:val="false"/>
          <w:i w:val="false"/>
          <w:color w:val="000000"/>
          <w:sz w:val="20"/>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r>
        <w:br/>
      </w:r>
      <w:r>
        <w:rPr>
          <w:rFonts w:ascii="Consolas"/>
          <w:b w:val="false"/>
          <w:i w:val="false"/>
          <w:color w:val="000000"/>
          <w:sz w:val="20"/>
        </w:rPr>
        <w:t>
 </w:t>
      </w:r>
    </w:p>
    <w:bookmarkEnd w:id="5"/>
    <w:bookmarkStart w:name="z5" w:id="6"/>
    <w:p>
      <w:pPr>
        <w:spacing w:after="0"/>
        <w:ind w:left="0"/>
        <w:jc w:val="left"/>
      </w:pPr>
      <w:r>
        <w:rPr>
          <w:rFonts w:ascii="Consolas"/>
          <w:b/>
          <w:i w:val="false"/>
          <w:color w:val="000000"/>
        </w:rPr>
        <w:t xml:space="preserve"> 
3-бап. Білім беру саласындағы мемлекеттік саясаттың принциптері</w:t>
      </w:r>
    </w:p>
    <w:bookmarkEnd w:id="6"/>
    <w:bookmarkStart w:name="z157" w:id="7"/>
    <w:p>
      <w:pPr>
        <w:spacing w:after="0"/>
        <w:ind w:left="0"/>
        <w:jc w:val="left"/>
      </w:pPr>
      <w:r>
        <w:rPr>
          <w:rFonts w:ascii="Consolas"/>
          <w:b w:val="false"/>
          <w:i w:val="false"/>
          <w:color w:val="000000"/>
          <w:sz w:val="20"/>
        </w:rPr>
        <w:t>
      1. Білім беру саласындағы мемлекеттік саясаттың негізгі принциптері мыналар болып табылады:</w:t>
      </w:r>
      <w:r>
        <w:br/>
      </w:r>
      <w:r>
        <w:rPr>
          <w:rFonts w:ascii="Consolas"/>
          <w:b w:val="false"/>
          <w:i w:val="false"/>
          <w:color w:val="000000"/>
          <w:sz w:val="20"/>
        </w:rPr>
        <w:t>
</w:t>
      </w:r>
      <w:r>
        <w:rPr>
          <w:rFonts w:ascii="Consolas"/>
          <w:b w:val="false"/>
          <w:i w:val="false"/>
          <w:color w:val="000000"/>
          <w:sz w:val="20"/>
        </w:rPr>
        <w:t>
      1) баршаның сапалы білім алуға құқықтарының теңдігі;</w:t>
      </w:r>
      <w:r>
        <w:br/>
      </w:r>
      <w:r>
        <w:rPr>
          <w:rFonts w:ascii="Consolas"/>
          <w:b w:val="false"/>
          <w:i w:val="false"/>
          <w:color w:val="000000"/>
          <w:sz w:val="20"/>
        </w:rPr>
        <w:t>
</w:t>
      </w:r>
      <w:r>
        <w:rPr>
          <w:rFonts w:ascii="Consolas"/>
          <w:b w:val="false"/>
          <w:i w:val="false"/>
          <w:color w:val="000000"/>
          <w:sz w:val="20"/>
        </w:rPr>
        <w:t>
      2) білім беру жүйесін дамытудың басымдығы;</w:t>
      </w:r>
      <w:r>
        <w:br/>
      </w:r>
      <w:r>
        <w:rPr>
          <w:rFonts w:ascii="Consolas"/>
          <w:b w:val="false"/>
          <w:i w:val="false"/>
          <w:color w:val="000000"/>
          <w:sz w:val="20"/>
        </w:rPr>
        <w:t>
</w:t>
      </w:r>
      <w:r>
        <w:rPr>
          <w:rFonts w:ascii="Consolas"/>
          <w:b w:val="false"/>
          <w:i w:val="false"/>
          <w:color w:val="000000"/>
          <w:sz w:val="20"/>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r>
        <w:br/>
      </w:r>
      <w:r>
        <w:rPr>
          <w:rFonts w:ascii="Consolas"/>
          <w:b w:val="false"/>
          <w:i w:val="false"/>
          <w:color w:val="000000"/>
          <w:sz w:val="20"/>
        </w:rPr>
        <w:t>
</w:t>
      </w:r>
      <w:r>
        <w:rPr>
          <w:rFonts w:ascii="Consolas"/>
          <w:b w:val="false"/>
          <w:i w:val="false"/>
          <w:color w:val="000000"/>
          <w:sz w:val="20"/>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r>
        <w:br/>
      </w:r>
      <w:r>
        <w:rPr>
          <w:rFonts w:ascii="Consolas"/>
          <w:b w:val="false"/>
          <w:i w:val="false"/>
          <w:color w:val="000000"/>
          <w:sz w:val="20"/>
        </w:rPr>
        <w:t>
</w:t>
      </w:r>
      <w:r>
        <w:rPr>
          <w:rFonts w:ascii="Consolas"/>
          <w:b w:val="false"/>
          <w:i w:val="false"/>
          <w:color w:val="000000"/>
          <w:sz w:val="20"/>
        </w:rPr>
        <w:t>
      5) адамның құқықтары мен бостандықтарын құрметтеу;</w:t>
      </w:r>
      <w:r>
        <w:br/>
      </w:r>
      <w:r>
        <w:rPr>
          <w:rFonts w:ascii="Consolas"/>
          <w:b w:val="false"/>
          <w:i w:val="false"/>
          <w:color w:val="000000"/>
          <w:sz w:val="20"/>
        </w:rPr>
        <w:t>
</w:t>
      </w:r>
      <w:r>
        <w:rPr>
          <w:rFonts w:ascii="Consolas"/>
          <w:b w:val="false"/>
          <w:i w:val="false"/>
          <w:color w:val="000000"/>
          <w:sz w:val="20"/>
        </w:rPr>
        <w:t>
      6) жеке адамның білімдарлығын ынталандыру және дарындылығын дамыту;</w:t>
      </w:r>
      <w:r>
        <w:br/>
      </w:r>
      <w:r>
        <w:rPr>
          <w:rFonts w:ascii="Consolas"/>
          <w:b w:val="false"/>
          <w:i w:val="false"/>
          <w:color w:val="000000"/>
          <w:sz w:val="20"/>
        </w:rPr>
        <w:t>
</w:t>
      </w:r>
      <w:r>
        <w:rPr>
          <w:rFonts w:ascii="Consolas"/>
          <w:b w:val="false"/>
          <w:i w:val="false"/>
          <w:color w:val="000000"/>
          <w:sz w:val="20"/>
        </w:rPr>
        <w:t>
      7) білім беру деңгейлерінің сабақтастығын қамтамасыз ететін білім беру процесінің үздіксіздігі;</w:t>
      </w:r>
      <w:r>
        <w:br/>
      </w:r>
      <w:r>
        <w:rPr>
          <w:rFonts w:ascii="Consolas"/>
          <w:b w:val="false"/>
          <w:i w:val="false"/>
          <w:color w:val="000000"/>
          <w:sz w:val="20"/>
        </w:rPr>
        <w:t>
</w:t>
      </w:r>
      <w:r>
        <w:rPr>
          <w:rFonts w:ascii="Consolas"/>
          <w:b w:val="false"/>
          <w:i w:val="false"/>
          <w:color w:val="000000"/>
          <w:sz w:val="20"/>
        </w:rPr>
        <w:t>
      8) оқытудың, тәрбиенің және дамытудың бірлігі;</w:t>
      </w:r>
      <w:r>
        <w:br/>
      </w:r>
      <w:r>
        <w:rPr>
          <w:rFonts w:ascii="Consolas"/>
          <w:b w:val="false"/>
          <w:i w:val="false"/>
          <w:color w:val="000000"/>
          <w:sz w:val="20"/>
        </w:rPr>
        <w:t>
</w:t>
      </w:r>
      <w:r>
        <w:rPr>
          <w:rFonts w:ascii="Consolas"/>
          <w:b w:val="false"/>
          <w:i w:val="false"/>
          <w:color w:val="000000"/>
          <w:sz w:val="20"/>
        </w:rPr>
        <w:t>
      9) білім беруді басқарудың демократиялық сипаты, білім беру жүйесі қызметінің ашықтығы;</w:t>
      </w:r>
      <w:r>
        <w:br/>
      </w:r>
      <w:r>
        <w:rPr>
          <w:rFonts w:ascii="Consolas"/>
          <w:b w:val="false"/>
          <w:i w:val="false"/>
          <w:color w:val="000000"/>
          <w:sz w:val="20"/>
        </w:rPr>
        <w:t>
</w:t>
      </w:r>
      <w:r>
        <w:rPr>
          <w:rFonts w:ascii="Consolas"/>
          <w:b w:val="false"/>
          <w:i w:val="false"/>
          <w:color w:val="000000"/>
          <w:sz w:val="20"/>
        </w:rPr>
        <w:t>
      10) білім беру ұйымдарының меншік нысандары, оқыту мен тәрбиенің нысандары, білім беру бағыттары бойынша алуан түрлі болуы.</w:t>
      </w:r>
      <w:r>
        <w:br/>
      </w:r>
      <w:r>
        <w:rPr>
          <w:rFonts w:ascii="Consolas"/>
          <w:b w:val="false"/>
          <w:i w:val="false"/>
          <w:color w:val="000000"/>
          <w:sz w:val="20"/>
        </w:rPr>
        <w:t>
</w:t>
      </w:r>
      <w:r>
        <w:rPr>
          <w:rFonts w:ascii="Consolas"/>
          <w:b w:val="false"/>
          <w:i w:val="false"/>
          <w:color w:val="000000"/>
          <w:sz w:val="20"/>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r>
        <w:br/>
      </w:r>
      <w:r>
        <w:rPr>
          <w:rFonts w:ascii="Consolas"/>
          <w:b w:val="false"/>
          <w:i w:val="false"/>
          <w:color w:val="000000"/>
          <w:sz w:val="20"/>
        </w:rPr>
        <w:t>
</w:t>
      </w:r>
      <w:r>
        <w:rPr>
          <w:rFonts w:ascii="Consolas"/>
          <w:b w:val="false"/>
          <w:i w:val="false"/>
          <w:color w:val="ff0000"/>
          <w:sz w:val="20"/>
        </w:rPr>
        <w:t xml:space="preserve">      Ескерту. 3-бапқа өзгерту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End w:id="7"/>
    <w:bookmarkStart w:name="z6" w:id="8"/>
    <w:p>
      <w:pPr>
        <w:spacing w:after="0"/>
        <w:ind w:left="0"/>
        <w:jc w:val="left"/>
      </w:pPr>
      <w:r>
        <w:rPr>
          <w:rFonts w:ascii="Consolas"/>
          <w:b/>
          <w:i w:val="false"/>
          <w:color w:val="000000"/>
        </w:rPr>
        <w:t xml:space="preserve"> 
2-тарау. БІЛІМ БЕРУ ЖҮЙЕСІН БАСҚАРУ</w:t>
      </w:r>
    </w:p>
    <w:bookmarkEnd w:id="8"/>
    <w:bookmarkStart w:name="z7" w:id="9"/>
    <w:p>
      <w:pPr>
        <w:spacing w:after="0"/>
        <w:ind w:left="0"/>
        <w:jc w:val="left"/>
      </w:pPr>
      <w:r>
        <w:rPr>
          <w:rFonts w:ascii="Consolas"/>
          <w:b/>
          <w:i w:val="false"/>
          <w:color w:val="000000"/>
        </w:rPr>
        <w:t xml:space="preserve"> 
4-бап. Қазақстан Республикасы Үкіметінің білім беру саласындағы құзыреті</w:t>
      </w:r>
    </w:p>
    <w:bookmarkEnd w:id="9"/>
    <w:bookmarkStart w:name="z169" w:id="10"/>
    <w:p>
      <w:pPr>
        <w:spacing w:after="0"/>
        <w:ind w:left="0"/>
        <w:jc w:val="left"/>
      </w:pPr>
      <w:r>
        <w:rPr>
          <w:rFonts w:ascii="Consolas"/>
          <w:b w:val="false"/>
          <w:i w:val="false"/>
          <w:color w:val="000000"/>
          <w:sz w:val="20"/>
        </w:rPr>
        <w:t>      Қазақстан Республикасының Үкіметі:</w:t>
      </w:r>
      <w:r>
        <w:br/>
      </w:r>
      <w:r>
        <w:rPr>
          <w:rFonts w:ascii="Consolas"/>
          <w:b w:val="false"/>
          <w:i w:val="false"/>
          <w:color w:val="000000"/>
          <w:sz w:val="20"/>
        </w:rPr>
        <w:t>
      1) білім беруді дамыту жөніндегі мемлекеттік саясатты әзірлейді және іске асырады;</w:t>
      </w:r>
      <w:r>
        <w:br/>
      </w:r>
      <w:r>
        <w:rPr>
          <w:rFonts w:ascii="Consolas"/>
          <w:b w:val="false"/>
          <w:i w:val="false"/>
          <w:color w:val="000000"/>
          <w:sz w:val="20"/>
        </w:rPr>
        <w:t>
</w:t>
      </w:r>
      <w:r>
        <w:rPr>
          <w:rFonts w:ascii="Consolas"/>
          <w:b w:val="false"/>
          <w:i w:val="false"/>
          <w:color w:val="000000"/>
          <w:sz w:val="20"/>
        </w:rPr>
        <w:t>
      2)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3) еңбек нарығының кадрларға ағымдағы және келешектегі қажеттігінің тұрақты мониторингі жүйесін қалыптастырады;</w:t>
      </w:r>
      <w:r>
        <w:br/>
      </w:r>
      <w:r>
        <w:rPr>
          <w:rFonts w:ascii="Consolas"/>
          <w:b w:val="false"/>
          <w:i w:val="false"/>
          <w:color w:val="000000"/>
          <w:sz w:val="20"/>
        </w:rPr>
        <w:t>
</w:t>
      </w:r>
      <w:r>
        <w:rPr>
          <w:rFonts w:ascii="Consolas"/>
          <w:b w:val="false"/>
          <w:i w:val="false"/>
          <w:color w:val="000000"/>
          <w:sz w:val="20"/>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w:t>
      </w:r>
      <w:r>
        <w:rPr>
          <w:rFonts w:ascii="Consolas"/>
          <w:b w:val="false"/>
          <w:i w:val="false"/>
          <w:color w:val="000000"/>
          <w:sz w:val="20"/>
        </w:rPr>
        <w:t>жоғары</w:t>
      </w:r>
      <w:r>
        <w:rPr>
          <w:rFonts w:ascii="Consolas"/>
          <w:b w:val="false"/>
          <w:i w:val="false"/>
          <w:color w:val="000000"/>
          <w:sz w:val="20"/>
        </w:rPr>
        <w:t xml:space="preserve"> және </w:t>
      </w:r>
      <w:r>
        <w:rPr>
          <w:rFonts w:ascii="Consolas"/>
          <w:b w:val="false"/>
          <w:i w:val="false"/>
          <w:color w:val="000000"/>
          <w:sz w:val="20"/>
        </w:rPr>
        <w:t>жоғары оқу орнынан кейінгі</w:t>
      </w:r>
      <w:r>
        <w:rPr>
          <w:rFonts w:ascii="Consolas"/>
          <w:b w:val="false"/>
          <w:i w:val="false"/>
          <w:color w:val="000000"/>
          <w:sz w:val="20"/>
        </w:rPr>
        <w:t>, сондай-ақ </w:t>
      </w:r>
      <w:r>
        <w:rPr>
          <w:rFonts w:ascii="Consolas"/>
          <w:b w:val="false"/>
          <w:i w:val="false"/>
          <w:color w:val="000000"/>
          <w:sz w:val="20"/>
        </w:rPr>
        <w:t>техникалық және кәсіптік</w:t>
      </w:r>
      <w:r>
        <w:rPr>
          <w:rFonts w:ascii="Consolas"/>
          <w:b w:val="false"/>
          <w:i w:val="false"/>
          <w:color w:val="000000"/>
          <w:sz w:val="20"/>
        </w:rPr>
        <w:t>, </w:t>
      </w:r>
      <w:r>
        <w:rPr>
          <w:rFonts w:ascii="Consolas"/>
          <w:b w:val="false"/>
          <w:i w:val="false"/>
          <w:color w:val="000000"/>
          <w:sz w:val="20"/>
        </w:rPr>
        <w:t>орта білімнен кейінгі білімі</w:t>
      </w:r>
      <w:r>
        <w:rPr>
          <w:rFonts w:ascii="Consolas"/>
          <w:b w:val="false"/>
          <w:i w:val="false"/>
          <w:color w:val="000000"/>
          <w:sz w:val="20"/>
        </w:rPr>
        <w:t>бар мамандар даярлауға мемлекеттік білім беру тапсырысын бекітеді;</w:t>
      </w:r>
      <w:r>
        <w:br/>
      </w:r>
      <w:r>
        <w:rPr>
          <w:rFonts w:ascii="Consolas"/>
          <w:b w:val="false"/>
          <w:i w:val="false"/>
          <w:color w:val="000000"/>
          <w:sz w:val="20"/>
        </w:rPr>
        <w:t>
</w:t>
      </w:r>
      <w:r>
        <w:rPr>
          <w:rFonts w:ascii="Consolas"/>
          <w:b w:val="false"/>
          <w:i w:val="false"/>
          <w:color w:val="000000"/>
          <w:sz w:val="20"/>
        </w:rPr>
        <w:t>
      5) жоғары білім алуға ақы төлеу үшін білім беру грантын беру </w:t>
      </w:r>
      <w:r>
        <w:rPr>
          <w:rFonts w:ascii="Consolas"/>
          <w:b w:val="false"/>
          <w:i w:val="false"/>
          <w:color w:val="000000"/>
          <w:sz w:val="20"/>
        </w:rPr>
        <w:t>ережелерін</w:t>
      </w:r>
      <w:r>
        <w:rPr>
          <w:rFonts w:ascii="Consolas"/>
          <w:b w:val="false"/>
          <w:i w:val="false"/>
          <w:color w:val="000000"/>
          <w:sz w:val="20"/>
        </w:rPr>
        <w:t xml:space="preserve"> бекітеді;</w:t>
      </w:r>
      <w:r>
        <w:br/>
      </w:r>
      <w:r>
        <w:rPr>
          <w:rFonts w:ascii="Consolas"/>
          <w:b w:val="false"/>
          <w:i w:val="false"/>
          <w:color w:val="000000"/>
          <w:sz w:val="20"/>
        </w:rPr>
        <w:t>
</w:t>
      </w:r>
      <w:r>
        <w:rPr>
          <w:rFonts w:ascii="Consolas"/>
          <w:b w:val="false"/>
          <w:i w:val="false"/>
          <w:color w:val="000000"/>
          <w:sz w:val="20"/>
        </w:rPr>
        <w:t>
      5-1) "Өркен" грантын беру </w:t>
      </w:r>
      <w:r>
        <w:rPr>
          <w:rFonts w:ascii="Consolas"/>
          <w:b w:val="false"/>
          <w:i w:val="false"/>
          <w:color w:val="000000"/>
          <w:sz w:val="20"/>
        </w:rPr>
        <w:t>қағидаларын</w:t>
      </w:r>
      <w:r>
        <w:rPr>
          <w:rFonts w:ascii="Consolas"/>
          <w:b w:val="false"/>
          <w:i w:val="false"/>
          <w:color w:val="000000"/>
          <w:sz w:val="20"/>
        </w:rPr>
        <w:t xml:space="preserve"> және оның мөлшерін бекітеді;</w:t>
      </w:r>
      <w:r>
        <w:br/>
      </w:r>
      <w:r>
        <w:rPr>
          <w:rFonts w:ascii="Consolas"/>
          <w:b w:val="false"/>
          <w:i w:val="false"/>
          <w:color w:val="000000"/>
          <w:sz w:val="20"/>
        </w:rPr>
        <w:t>
</w:t>
      </w:r>
      <w:r>
        <w:rPr>
          <w:rFonts w:ascii="Consolas"/>
          <w:b w:val="false"/>
          <w:i w:val="false"/>
          <w:color w:val="000000"/>
          <w:sz w:val="20"/>
        </w:rPr>
        <w:t>
      6)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7) Білім беру ұйымдарын мемлекеттік аттестаттау </w:t>
      </w:r>
      <w:r>
        <w:rPr>
          <w:rFonts w:ascii="Consolas"/>
          <w:b w:val="false"/>
          <w:i w:val="false"/>
          <w:color w:val="000000"/>
          <w:sz w:val="20"/>
        </w:rPr>
        <w:t>қағидаларын</w:t>
      </w:r>
      <w:r>
        <w:rPr>
          <w:rFonts w:ascii="Consolas"/>
          <w:b w:val="false"/>
          <w:i w:val="false"/>
          <w:color w:val="000000"/>
          <w:sz w:val="20"/>
        </w:rPr>
        <w:t xml:space="preserve"> бекітеді;</w:t>
      </w:r>
      <w:r>
        <w:br/>
      </w:r>
      <w:r>
        <w:rPr>
          <w:rFonts w:ascii="Consolas"/>
          <w:b w:val="false"/>
          <w:i w:val="false"/>
          <w:color w:val="000000"/>
          <w:sz w:val="20"/>
        </w:rPr>
        <w:t>
</w:t>
      </w:r>
      <w:r>
        <w:rPr>
          <w:rFonts w:ascii="Consolas"/>
          <w:b w:val="false"/>
          <w:i w:val="false"/>
          <w:color w:val="000000"/>
          <w:sz w:val="20"/>
        </w:rPr>
        <w:t>
      8)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9)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10) халықтың тығыздығына және елді мекендердің қашықтығына қарай білім беру ұйымдары </w:t>
      </w:r>
      <w:r>
        <w:rPr>
          <w:rFonts w:ascii="Consolas"/>
          <w:b w:val="false"/>
          <w:i w:val="false"/>
          <w:color w:val="000000"/>
          <w:sz w:val="20"/>
        </w:rPr>
        <w:t>желісінің кепілдік берілген мемлекеттік нормативін</w:t>
      </w:r>
      <w:r>
        <w:rPr>
          <w:rFonts w:ascii="Consolas"/>
          <w:b w:val="false"/>
          <w:i w:val="false"/>
          <w:color w:val="000000"/>
          <w:sz w:val="20"/>
        </w:rPr>
        <w:t xml:space="preserve"> бекітеді;</w:t>
      </w:r>
      <w:r>
        <w:br/>
      </w:r>
      <w:r>
        <w:rPr>
          <w:rFonts w:ascii="Consolas"/>
          <w:b w:val="false"/>
          <w:i w:val="false"/>
          <w:color w:val="000000"/>
          <w:sz w:val="20"/>
        </w:rPr>
        <w:t>
</w:t>
      </w:r>
      <w:r>
        <w:rPr>
          <w:rFonts w:ascii="Consolas"/>
          <w:b w:val="false"/>
          <w:i w:val="false"/>
          <w:color w:val="000000"/>
          <w:sz w:val="20"/>
        </w:rPr>
        <w:t>
      11) мемлекеттік білім беру ұйымдары қызметкерлерінің </w:t>
      </w:r>
      <w:r>
        <w:rPr>
          <w:rFonts w:ascii="Consolas"/>
          <w:b w:val="false"/>
          <w:i w:val="false"/>
          <w:color w:val="000000"/>
          <w:sz w:val="20"/>
        </w:rPr>
        <w:t>үлгілік штаттарын</w:t>
      </w:r>
      <w:r>
        <w:rPr>
          <w:rFonts w:ascii="Consolas"/>
          <w:b w:val="false"/>
          <w:i w:val="false"/>
          <w:color w:val="000000"/>
          <w:sz w:val="20"/>
        </w:rPr>
        <w:t>, сондай-ақ педагог қызметкерлер мен оларға теңестірілген адамдар лауазымдарының </w:t>
      </w:r>
      <w:r>
        <w:rPr>
          <w:rFonts w:ascii="Consolas"/>
          <w:b w:val="false"/>
          <w:i w:val="false"/>
          <w:color w:val="000000"/>
          <w:sz w:val="20"/>
        </w:rPr>
        <w:t>тізбесін</w:t>
      </w:r>
      <w:r>
        <w:rPr>
          <w:rFonts w:ascii="Consolas"/>
          <w:b w:val="false"/>
          <w:i w:val="false"/>
          <w:color w:val="000000"/>
          <w:sz w:val="20"/>
        </w:rPr>
        <w:t xml:space="preserve"> айқындайды;</w:t>
      </w:r>
      <w:r>
        <w:br/>
      </w:r>
      <w:r>
        <w:rPr>
          <w:rFonts w:ascii="Consolas"/>
          <w:b w:val="false"/>
          <w:i w:val="false"/>
          <w:color w:val="000000"/>
          <w:sz w:val="20"/>
        </w:rPr>
        <w:t>
</w:t>
      </w:r>
      <w:r>
        <w:rPr>
          <w:rFonts w:ascii="Consolas"/>
          <w:b w:val="false"/>
          <w:i w:val="false"/>
          <w:color w:val="000000"/>
          <w:sz w:val="20"/>
        </w:rPr>
        <w:t>
      12) Қазақстан Республикасының Президентіне жеке адамды тәрбиелеуге, оқытуға және кәсіптік қалыптастыруға аса зор үлес қосып келе жатқан </w:t>
      </w:r>
      <w:r>
        <w:rPr>
          <w:rFonts w:ascii="Consolas"/>
          <w:b w:val="false"/>
          <w:i w:val="false"/>
          <w:color w:val="000000"/>
          <w:sz w:val="20"/>
        </w:rPr>
        <w:t>жоғары оқу орындарына</w:t>
      </w:r>
      <w:r>
        <w:rPr>
          <w:rFonts w:ascii="Consolas"/>
          <w:b w:val="false"/>
          <w:i w:val="false"/>
          <w:color w:val="000000"/>
          <w:sz w:val="20"/>
        </w:rPr>
        <w:t xml:space="preserve"> ерекше мәртебе беру туралы ұсыну енгізеді және жоғары оқу орындарының ерекше мәртебесі туралы ережені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r>
        <w:br/>
      </w:r>
      <w:r>
        <w:rPr>
          <w:rFonts w:ascii="Consolas"/>
          <w:b w:val="false"/>
          <w:i w:val="false"/>
          <w:color w:val="000000"/>
          <w:sz w:val="20"/>
        </w:rPr>
        <w:t>
</w:t>
      </w:r>
      <w:r>
        <w:rPr>
          <w:rFonts w:ascii="Consolas"/>
          <w:b w:val="false"/>
          <w:i w:val="false"/>
          <w:color w:val="000000"/>
          <w:sz w:val="20"/>
        </w:rPr>
        <w:t>
      14)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15) Қазақстан Республикасы Президенті Әкімшілігімен келісу бойынша "Болашақ" халықаралық стипендиясын беру үшін үміткерлерді іріктеу қағидаларын </w:t>
      </w:r>
      <w:r>
        <w:rPr>
          <w:rFonts w:ascii="Consolas"/>
          <w:b w:val="false"/>
          <w:i w:val="false"/>
          <w:color w:val="000000"/>
          <w:sz w:val="20"/>
        </w:rPr>
        <w:t>бекітеді</w:t>
      </w:r>
      <w:r>
        <w:rPr>
          <w:rFonts w:ascii="Consolas"/>
          <w:b w:val="false"/>
          <w:i w:val="false"/>
          <w:color w:val="000000"/>
          <w:sz w:val="20"/>
        </w:rPr>
        <w:t xml:space="preserve"> және "Болашақ" халықаралық стипендиясын жұмсау бағыттарын айқындайды;</w:t>
      </w:r>
      <w:r>
        <w:br/>
      </w:r>
      <w:r>
        <w:rPr>
          <w:rFonts w:ascii="Consolas"/>
          <w:b w:val="false"/>
          <w:i w:val="false"/>
          <w:color w:val="000000"/>
          <w:sz w:val="20"/>
        </w:rPr>
        <w:t>
</w:t>
      </w:r>
      <w:r>
        <w:rPr>
          <w:rFonts w:ascii="Consolas"/>
          <w:b w:val="false"/>
          <w:i w:val="false"/>
          <w:color w:val="000000"/>
          <w:sz w:val="20"/>
        </w:rPr>
        <w:t>
      16) </w:t>
      </w:r>
      <w:r>
        <w:rPr>
          <w:rFonts w:ascii="Consolas"/>
          <w:b w:val="false"/>
          <w:i w:val="false"/>
          <w:color w:val="000000"/>
          <w:sz w:val="20"/>
        </w:rPr>
        <w:t>мемлекеттік атаулы стипендияларды</w:t>
      </w:r>
      <w:r>
        <w:rPr>
          <w:rFonts w:ascii="Consolas"/>
          <w:b w:val="false"/>
          <w:i w:val="false"/>
          <w:color w:val="000000"/>
          <w:sz w:val="20"/>
        </w:rPr>
        <w:t xml:space="preserve"> бекітеді;</w:t>
      </w:r>
      <w:r>
        <w:br/>
      </w:r>
      <w:r>
        <w:rPr>
          <w:rFonts w:ascii="Consolas"/>
          <w:b w:val="false"/>
          <w:i w:val="false"/>
          <w:color w:val="000000"/>
          <w:sz w:val="20"/>
        </w:rPr>
        <w:t>
</w:t>
      </w:r>
      <w:r>
        <w:rPr>
          <w:rFonts w:ascii="Consolas"/>
          <w:b w:val="false"/>
          <w:i w:val="false"/>
          <w:color w:val="000000"/>
          <w:sz w:val="20"/>
        </w:rPr>
        <w:t>
      17)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18)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20)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w:t>
      </w:r>
      <w:r>
        <w:rPr>
          <w:rFonts w:ascii="Consolas"/>
          <w:b w:val="false"/>
          <w:i w:val="false"/>
          <w:color w:val="000000"/>
          <w:sz w:val="20"/>
        </w:rPr>
        <w:t>қағидаларын</w:t>
      </w:r>
      <w:r>
        <w:rPr>
          <w:rFonts w:ascii="Consolas"/>
          <w:b w:val="false"/>
          <w:i w:val="false"/>
          <w:color w:val="000000"/>
          <w:sz w:val="20"/>
        </w:rPr>
        <w:t xml:space="preserve"> бекітеді;</w:t>
      </w:r>
      <w:r>
        <w:br/>
      </w:r>
      <w:r>
        <w:rPr>
          <w:rFonts w:ascii="Consolas"/>
          <w:b w:val="false"/>
          <w:i w:val="false"/>
          <w:color w:val="000000"/>
          <w:sz w:val="20"/>
        </w:rPr>
        <w:t>
</w:t>
      </w:r>
      <w:r>
        <w:rPr>
          <w:rFonts w:ascii="Consolas"/>
          <w:b w:val="false"/>
          <w:i w:val="false"/>
          <w:color w:val="000000"/>
          <w:sz w:val="20"/>
        </w:rPr>
        <w:t>
      22)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22-1) қаржы ұйымдары беретін білім беру кредиттерін кепілдендіру тәртібін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 бірінші басшыларын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r>
        <w:br/>
      </w:r>
      <w:r>
        <w:rPr>
          <w:rFonts w:ascii="Consolas"/>
          <w:b w:val="false"/>
          <w:i w:val="false"/>
          <w:color w:val="000000"/>
          <w:sz w:val="20"/>
        </w:rPr>
        <w:t>
</w:t>
      </w:r>
      <w:r>
        <w:rPr>
          <w:rFonts w:ascii="Consolas"/>
          <w:b w:val="false"/>
          <w:i w:val="false"/>
          <w:color w:val="000000"/>
          <w:sz w:val="20"/>
        </w:rPr>
        <w:t>
      24) білім берудің тиісті деңгейлерінің мемлекеттік жалпыға міндетті білім беру стандарттарын бекітеді;</w:t>
      </w:r>
      <w:r>
        <w:br/>
      </w:r>
      <w:r>
        <w:rPr>
          <w:rFonts w:ascii="Consolas"/>
          <w:b w:val="false"/>
          <w:i w:val="false"/>
          <w:color w:val="000000"/>
          <w:sz w:val="20"/>
        </w:rPr>
        <w:t>
</w:t>
      </w:r>
      <w:r>
        <w:rPr>
          <w:rFonts w:ascii="Consolas"/>
          <w:b w:val="false"/>
          <w:i w:val="false"/>
          <w:color w:val="000000"/>
          <w:sz w:val="20"/>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25)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w:t>
      </w:r>
      <w:r>
        <w:rPr>
          <w:rFonts w:ascii="Consolas"/>
          <w:b w:val="false"/>
          <w:i w:val="false"/>
          <w:color w:val="000000"/>
          <w:sz w:val="20"/>
        </w:rPr>
        <w:t>оқуға</w:t>
      </w:r>
      <w:r>
        <w:rPr>
          <w:rFonts w:ascii="Consolas"/>
          <w:b w:val="false"/>
          <w:i w:val="false"/>
          <w:color w:val="000000"/>
          <w:sz w:val="20"/>
        </w:rPr>
        <w:t xml:space="preserve"> қабылдаудың</w:t>
      </w:r>
      <w:r>
        <w:rPr>
          <w:rFonts w:ascii="Consolas"/>
          <w:b w:val="false"/>
          <w:i w:val="false"/>
          <w:color w:val="000000"/>
          <w:sz w:val="20"/>
        </w:rPr>
        <w:t xml:space="preserve"> үлгілік</w:t>
      </w:r>
      <w:r>
        <w:rPr>
          <w:rFonts w:ascii="Consolas"/>
          <w:b w:val="false"/>
          <w:i w:val="false"/>
          <w:color w:val="000000"/>
          <w:sz w:val="20"/>
        </w:rPr>
        <w:t xml:space="preserve"> қағидаларын</w:t>
      </w:r>
      <w:r>
        <w:rPr>
          <w:rFonts w:ascii="Consolas"/>
          <w:b w:val="false"/>
          <w:i w:val="false"/>
          <w:color w:val="000000"/>
          <w:sz w:val="20"/>
        </w:rPr>
        <w:t xml:space="preserve"> 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r>
        <w:br/>
      </w:r>
      <w:r>
        <w:rPr>
          <w:rFonts w:ascii="Consolas"/>
          <w:b w:val="false"/>
          <w:i w:val="false"/>
          <w:color w:val="000000"/>
          <w:sz w:val="20"/>
        </w:rPr>
        <w:t>
</w:t>
      </w:r>
      <w:r>
        <w:rPr>
          <w:rFonts w:ascii="Consolas"/>
          <w:b w:val="false"/>
          <w:i w:val="false"/>
          <w:color w:val="000000"/>
          <w:sz w:val="20"/>
        </w:rPr>
        <w:t>
      26)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27)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28)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29)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r>
        <w:br/>
      </w:r>
      <w:r>
        <w:rPr>
          <w:rFonts w:ascii="Consolas"/>
          <w:b w:val="false"/>
          <w:i w:val="false"/>
          <w:color w:val="000000"/>
          <w:sz w:val="20"/>
        </w:rPr>
        <w:t>
</w:t>
      </w:r>
      <w:r>
        <w:rPr>
          <w:rFonts w:ascii="Consolas"/>
          <w:b w:val="false"/>
          <w:i w:val="false"/>
          <w:color w:val="000000"/>
          <w:sz w:val="20"/>
        </w:rPr>
        <w:t>
      30) өзіне Қазақстан Республикасының </w:t>
      </w:r>
      <w:r>
        <w:rPr>
          <w:rFonts w:ascii="Consolas"/>
          <w:b w:val="false"/>
          <w:i w:val="false"/>
          <w:color w:val="000000"/>
          <w:sz w:val="20"/>
        </w:rPr>
        <w:t>Конституциясымен</w:t>
      </w:r>
      <w:r>
        <w:rPr>
          <w:rFonts w:ascii="Consolas"/>
          <w:b w:val="false"/>
          <w:i w:val="false"/>
          <w:color w:val="000000"/>
          <w:sz w:val="20"/>
        </w:rPr>
        <w:t>, заңдарымен және Қазақстан Республикасы Президентінің актілерімен жүктелген </w:t>
      </w:r>
      <w:r>
        <w:rPr>
          <w:rFonts w:ascii="Consolas"/>
          <w:b w:val="false"/>
          <w:i w:val="false"/>
          <w:color w:val="000000"/>
          <w:sz w:val="20"/>
        </w:rPr>
        <w:t>өзге де</w:t>
      </w:r>
      <w:r>
        <w:rPr>
          <w:rFonts w:ascii="Consolas"/>
          <w:b w:val="false"/>
          <w:i w:val="false"/>
          <w:color w:val="000000"/>
          <w:sz w:val="20"/>
        </w:rPr>
        <w:t xml:space="preserve"> функцияларды орындайды.</w:t>
      </w:r>
      <w:r>
        <w:br/>
      </w:r>
      <w:r>
        <w:rPr>
          <w:rFonts w:ascii="Consolas"/>
          <w:b w:val="false"/>
          <w:i w:val="false"/>
          <w:color w:val="000000"/>
          <w:sz w:val="20"/>
        </w:rPr>
        <w:t>
</w:t>
      </w:r>
      <w:r>
        <w:rPr>
          <w:rFonts w:ascii="Consolas"/>
          <w:b w:val="false"/>
          <w:i w:val="false"/>
          <w:color w:val="ff0000"/>
          <w:sz w:val="20"/>
        </w:rPr>
        <w:t xml:space="preserve">      Ескерту. 4-бапқа өзгерістер енгізілді - ҚР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2011.07.15 </w:t>
      </w:r>
      <w:r>
        <w:rPr>
          <w:rFonts w:ascii="Consolas"/>
          <w:b w:val="false"/>
          <w:i w:val="false"/>
          <w:color w:val="000000"/>
          <w:sz w:val="20"/>
        </w:rPr>
        <w:t>N 461-IV</w:t>
      </w:r>
      <w:r>
        <w:rPr>
          <w:rFonts w:ascii="Consolas"/>
          <w:b w:val="false"/>
          <w:i w:val="false"/>
          <w:color w:val="ff0000"/>
          <w:sz w:val="20"/>
        </w:rPr>
        <w:t xml:space="preserve"> (2012.01.30 бастап қолданысқа енгізіледі), 2012.02.13 </w:t>
      </w:r>
      <w:r>
        <w:rPr>
          <w:rFonts w:ascii="Consolas"/>
          <w:b w:val="false"/>
          <w:i w:val="false"/>
          <w:color w:val="00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0"/>
    <w:bookmarkStart w:name="z8" w:id="11"/>
    <w:p>
      <w:pPr>
        <w:spacing w:after="0"/>
        <w:ind w:left="0"/>
        <w:jc w:val="left"/>
      </w:pPr>
      <w:r>
        <w:rPr>
          <w:rFonts w:ascii="Consolas"/>
          <w:b/>
          <w:i w:val="false"/>
          <w:color w:val="000000"/>
        </w:rPr>
        <w:t xml:space="preserve"> 
5-бап. Білім беру саласындағы уәкілетті органның құзыреті</w:t>
      </w:r>
    </w:p>
    <w:bookmarkEnd w:id="11"/>
    <w:bookmarkStart w:name="z192" w:id="12"/>
    <w:p>
      <w:pPr>
        <w:spacing w:after="0"/>
        <w:ind w:left="0"/>
        <w:jc w:val="left"/>
      </w:pPr>
      <w:r>
        <w:rPr>
          <w:rFonts w:ascii="Consolas"/>
          <w:b w:val="false"/>
          <w:i w:val="false"/>
          <w:color w:val="000000"/>
          <w:sz w:val="20"/>
        </w:rPr>
        <w:t>      Білім беру саласындағы </w:t>
      </w:r>
      <w:r>
        <w:rPr>
          <w:rFonts w:ascii="Consolas"/>
          <w:b w:val="false"/>
          <w:i w:val="false"/>
          <w:color w:val="000000"/>
          <w:sz w:val="20"/>
        </w:rPr>
        <w:t>уәкілетті орган</w:t>
      </w:r>
      <w:r>
        <w:rPr>
          <w:rFonts w:ascii="Consolas"/>
          <w:b w:val="false"/>
          <w:i w:val="false"/>
          <w:color w:val="000000"/>
          <w:sz w:val="20"/>
        </w:rPr>
        <w:t xml:space="preserve"> мынадай өкілеттіктерді орындайды:</w:t>
      </w:r>
      <w:r>
        <w:br/>
      </w:r>
      <w:r>
        <w:rPr>
          <w:rFonts w:ascii="Consolas"/>
          <w:b w:val="false"/>
          <w:i w:val="false"/>
          <w:color w:val="000000"/>
          <w:sz w:val="20"/>
        </w:rPr>
        <w:t>
</w:t>
      </w:r>
      <w:r>
        <w:rPr>
          <w:rFonts w:ascii="Consolas"/>
          <w:b w:val="false"/>
          <w:i w:val="false"/>
          <w:color w:val="000000"/>
          <w:sz w:val="20"/>
        </w:rPr>
        <w:t>
      1) азаматтардың білім беру саласындағы конституциялық құқықтары мен бостандықтарын сақтауды қамтамасыз етеді;</w:t>
      </w:r>
      <w:r>
        <w:br/>
      </w:r>
      <w:r>
        <w:rPr>
          <w:rFonts w:ascii="Consolas"/>
          <w:b w:val="false"/>
          <w:i w:val="false"/>
          <w:color w:val="000000"/>
          <w:sz w:val="20"/>
        </w:rPr>
        <w:t>
</w:t>
      </w:r>
      <w:r>
        <w:rPr>
          <w:rFonts w:ascii="Consolas"/>
          <w:b w:val="false"/>
          <w:i w:val="false"/>
          <w:color w:val="000000"/>
          <w:sz w:val="20"/>
        </w:rPr>
        <w:t>
      1-1) білім беру саласында жергiлiктi атқарушы органдарды үйлестіруді және оларға әдiстемелiк басшылық жасауды жүзеге асырады;</w:t>
      </w:r>
      <w:r>
        <w:br/>
      </w:r>
      <w:r>
        <w:rPr>
          <w:rFonts w:ascii="Consolas"/>
          <w:b w:val="false"/>
          <w:i w:val="false"/>
          <w:color w:val="000000"/>
          <w:sz w:val="20"/>
        </w:rPr>
        <w:t>
</w:t>
      </w:r>
      <w:r>
        <w:rPr>
          <w:rFonts w:ascii="Consolas"/>
          <w:b w:val="false"/>
          <w:i w:val="false"/>
          <w:color w:val="000000"/>
          <w:sz w:val="20"/>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r>
        <w:br/>
      </w:r>
      <w:r>
        <w:rPr>
          <w:rFonts w:ascii="Consolas"/>
          <w:b w:val="false"/>
          <w:i w:val="false"/>
          <w:color w:val="000000"/>
          <w:sz w:val="20"/>
        </w:rPr>
        <w:t>
</w:t>
      </w:r>
      <w:r>
        <w:rPr>
          <w:rFonts w:ascii="Consolas"/>
          <w:b w:val="false"/>
          <w:i w:val="false"/>
          <w:color w:val="000000"/>
          <w:sz w:val="20"/>
        </w:rPr>
        <w:t>
      2-1) мамандықтар бөлінісінде жоғары және жоғары оқу орнынан кейінгі білімі бар мамандарды даярлауға мемлекеттік білім беру тапсырысын </w:t>
      </w:r>
      <w:r>
        <w:rPr>
          <w:rFonts w:ascii="Consolas"/>
          <w:b w:val="false"/>
          <w:i w:val="false"/>
          <w:color w:val="000000"/>
          <w:sz w:val="20"/>
        </w:rPr>
        <w:t>бөлуді</w:t>
      </w:r>
      <w:r>
        <w:rPr>
          <w:rFonts w:ascii="Consolas"/>
          <w:b w:val="false"/>
          <w:i w:val="false"/>
          <w:color w:val="000000"/>
          <w:sz w:val="20"/>
        </w:rPr>
        <w:t xml:space="preserve"> 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r>
        <w:br/>
      </w:r>
      <w:r>
        <w:rPr>
          <w:rFonts w:ascii="Consolas"/>
          <w:b w:val="false"/>
          <w:i w:val="false"/>
          <w:color w:val="000000"/>
          <w:sz w:val="20"/>
        </w:rPr>
        <w:t>
</w:t>
      </w:r>
      <w:r>
        <w:rPr>
          <w:rFonts w:ascii="Consolas"/>
          <w:b w:val="false"/>
          <w:i w:val="false"/>
          <w:color w:val="000000"/>
          <w:sz w:val="20"/>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w:t>
      </w:r>
      <w:r>
        <w:rPr>
          <w:rFonts w:ascii="Consolas"/>
          <w:b w:val="false"/>
          <w:i w:val="false"/>
          <w:color w:val="000000"/>
          <w:sz w:val="20"/>
        </w:rPr>
        <w:t>ережелерін</w:t>
      </w:r>
      <w:r>
        <w:rPr>
          <w:rFonts w:ascii="Consolas"/>
          <w:b w:val="false"/>
          <w:i w:val="false"/>
          <w:color w:val="000000"/>
          <w:sz w:val="20"/>
        </w:rPr>
        <w:t xml:space="preserve"> бекітеді;</w:t>
      </w:r>
      <w:r>
        <w:br/>
      </w:r>
      <w:r>
        <w:rPr>
          <w:rFonts w:ascii="Consolas"/>
          <w:b w:val="false"/>
          <w:i w:val="false"/>
          <w:color w:val="000000"/>
          <w:sz w:val="20"/>
        </w:rPr>
        <w:t>
</w:t>
      </w:r>
      <w:r>
        <w:rPr>
          <w:rFonts w:ascii="Consolas"/>
          <w:b w:val="false"/>
          <w:i w:val="false"/>
          <w:color w:val="000000"/>
          <w:sz w:val="20"/>
        </w:rPr>
        <w:t>
      5) білім беру сапасын басқаруды, білім беру ұйымдары ұсынатын білім беру қызметін әдістемелік және әдіснамалық қамтамасыз етуді жүзеге асырады;</w:t>
      </w:r>
      <w:r>
        <w:br/>
      </w:r>
      <w:r>
        <w:rPr>
          <w:rFonts w:ascii="Consolas"/>
          <w:b w:val="false"/>
          <w:i w:val="false"/>
          <w:color w:val="000000"/>
          <w:sz w:val="20"/>
        </w:rPr>
        <w:t>
</w:t>
      </w:r>
      <w:r>
        <w:rPr>
          <w:rFonts w:ascii="Consolas"/>
          <w:b w:val="false"/>
          <w:i w:val="false"/>
          <w:color w:val="000000"/>
          <w:sz w:val="20"/>
        </w:rPr>
        <w:t>
      6) тиісті білім беру деңгейлерінің жалпыға міндетті мемлекеттік білім беру стандарттарын әзірлеуді ұйымдастырады, сондай-ақ, әскери, арнаулы, медициналық және фармацевтикалық оқу орындарының үлгілік оқу бағдарламаларын және үлгілік оқу жоспарларын қоспағанда, барлық білім беру деңгейлерінің </w:t>
      </w:r>
      <w:r>
        <w:rPr>
          <w:rFonts w:ascii="Consolas"/>
          <w:b w:val="false"/>
          <w:i w:val="false"/>
          <w:color w:val="000000"/>
          <w:sz w:val="20"/>
        </w:rPr>
        <w:t>үлгілік оқу бағдарламаларын</w:t>
      </w:r>
      <w:r>
        <w:rPr>
          <w:rFonts w:ascii="Consolas"/>
          <w:b w:val="false"/>
          <w:i w:val="false"/>
          <w:color w:val="000000"/>
          <w:sz w:val="20"/>
        </w:rPr>
        <w:t xml:space="preserve"> және үлгілік оқу жоспарларын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6-1)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6-2) мемлекеттік жалпыға міндетті білім беру стандарттарын әзірлеу тәртібін айқындайды;</w:t>
      </w:r>
      <w:r>
        <w:br/>
      </w:r>
      <w:r>
        <w:rPr>
          <w:rFonts w:ascii="Consolas"/>
          <w:b w:val="false"/>
          <w:i w:val="false"/>
          <w:color w:val="000000"/>
          <w:sz w:val="20"/>
        </w:rPr>
        <w:t>
</w:t>
      </w:r>
      <w:r>
        <w:rPr>
          <w:rFonts w:ascii="Consolas"/>
          <w:b w:val="false"/>
          <w:i w:val="false"/>
          <w:color w:val="000000"/>
          <w:sz w:val="20"/>
        </w:rPr>
        <w:t>
      6-3) бiлiм туралы мемлекеттік үлгідегі құжаттардың түрлері мен нысандарын және оларды беру тәртібін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 бiлiм беру қызметiмен айналысуға лицензияны және (немесе) лицензияға қосымшаларды:</w:t>
      </w:r>
      <w:r>
        <w:br/>
      </w:r>
      <w:r>
        <w:rPr>
          <w:rFonts w:ascii="Consolas"/>
          <w:b w:val="false"/>
          <w:i w:val="false"/>
          <w:color w:val="000000"/>
          <w:sz w:val="20"/>
        </w:rPr>
        <w:t>
      бастауыш, негізгі орта, жалпы орта білімнің жалпы білім беретін оқу бағдарламаларын;</w:t>
      </w:r>
      <w:r>
        <w:br/>
      </w:r>
      <w:r>
        <w:rPr>
          <w:rFonts w:ascii="Consolas"/>
          <w:b w:val="false"/>
          <w:i w:val="false"/>
          <w:color w:val="000000"/>
          <w:sz w:val="20"/>
        </w:rPr>
        <w:t>
      техникалық және кәсіптік білімнің, оның ішінде кәсіптер мен мамандықтар бойынша білім беру бағдарламаларын;</w:t>
      </w:r>
      <w:r>
        <w:br/>
      </w:r>
      <w:r>
        <w:rPr>
          <w:rFonts w:ascii="Consolas"/>
          <w:b w:val="false"/>
          <w:i w:val="false"/>
          <w:color w:val="000000"/>
          <w:sz w:val="20"/>
        </w:rPr>
        <w:t>
      орта білімнен кейінгі, жоғары, жоғары оқу орнынан кейінгі білімнің, оның ішінде мамандықтар бойынша білім беру бағдарламаларын;</w:t>
      </w:r>
      <w:r>
        <w:br/>
      </w:r>
      <w:r>
        <w:rPr>
          <w:rFonts w:ascii="Consolas"/>
          <w:b w:val="false"/>
          <w:i w:val="false"/>
          <w:color w:val="000000"/>
          <w:sz w:val="20"/>
        </w:rPr>
        <w:t>
      рухани білім беру бағдарламаларын іске асыратын заңды тұлғаларға береді;</w:t>
      </w:r>
      <w:r>
        <w:br/>
      </w:r>
      <w:r>
        <w:rPr>
          <w:rFonts w:ascii="Consolas"/>
          <w:b w:val="false"/>
          <w:i w:val="false"/>
          <w:color w:val="000000"/>
          <w:sz w:val="20"/>
        </w:rPr>
        <w:t>
</w:t>
      </w:r>
      <w:r>
        <w:rPr>
          <w:rFonts w:ascii="Consolas"/>
          <w:b w:val="false"/>
          <w:i w:val="false"/>
          <w:color w:val="000000"/>
          <w:sz w:val="20"/>
        </w:rPr>
        <w:t>
      8-1) бiлiм беру мониторингiн жүзеге асыру тәртiбiн </w:t>
      </w:r>
      <w:r>
        <w:rPr>
          <w:rFonts w:ascii="Consolas"/>
          <w:b w:val="false"/>
          <w:i w:val="false"/>
          <w:color w:val="000000"/>
          <w:sz w:val="20"/>
        </w:rPr>
        <w:t>белгiлейдi</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r>
        <w:br/>
      </w:r>
      <w:r>
        <w:rPr>
          <w:rFonts w:ascii="Consolas"/>
          <w:b w:val="false"/>
          <w:i w:val="false"/>
          <w:color w:val="000000"/>
          <w:sz w:val="20"/>
        </w:rPr>
        <w:t>
</w:t>
      </w:r>
      <w:r>
        <w:rPr>
          <w:rFonts w:ascii="Consolas"/>
          <w:b w:val="false"/>
          <w:i w:val="false"/>
          <w:color w:val="000000"/>
          <w:sz w:val="20"/>
        </w:rPr>
        <w:t>
      8-3) "Алтын белгi" белгiсi туралы ереженi </w:t>
      </w:r>
      <w:r>
        <w:rPr>
          <w:rFonts w:ascii="Consolas"/>
          <w:b w:val="false"/>
          <w:i w:val="false"/>
          <w:color w:val="000000"/>
          <w:sz w:val="20"/>
        </w:rPr>
        <w:t>бекiтедi</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8-4)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8-5) мектепке дейiнгi тәрбие мен оқыту бойынша рұқсаттар мен хабарламалардың мемлекеттік электрондық тiзiлiмiн жүргiзедi;</w:t>
      </w:r>
      <w:r>
        <w:br/>
      </w:r>
      <w:r>
        <w:rPr>
          <w:rFonts w:ascii="Consolas"/>
          <w:b w:val="false"/>
          <w:i w:val="false"/>
          <w:color w:val="000000"/>
          <w:sz w:val="20"/>
        </w:rPr>
        <w:t>
      8-6) "</w:t>
      </w:r>
      <w:r>
        <w:rPr>
          <w:rFonts w:ascii="Consolas"/>
          <w:b w:val="false"/>
          <w:i w:val="false"/>
          <w:color w:val="000000"/>
          <w:sz w:val="20"/>
        </w:rPr>
        <w:t>Жоғары оқу орнының үздiк оқытушысы</w:t>
      </w:r>
      <w:r>
        <w:rPr>
          <w:rFonts w:ascii="Consolas"/>
          <w:b w:val="false"/>
          <w:i w:val="false"/>
          <w:color w:val="000000"/>
          <w:sz w:val="20"/>
        </w:rPr>
        <w:t>" және "</w:t>
      </w:r>
      <w:r>
        <w:rPr>
          <w:rFonts w:ascii="Consolas"/>
          <w:b w:val="false"/>
          <w:i w:val="false"/>
          <w:color w:val="000000"/>
          <w:sz w:val="20"/>
        </w:rPr>
        <w:t>Үздiк педагог</w:t>
      </w:r>
      <w:r>
        <w:rPr>
          <w:rFonts w:ascii="Consolas"/>
          <w:b w:val="false"/>
          <w:i w:val="false"/>
          <w:color w:val="000000"/>
          <w:sz w:val="20"/>
        </w:rPr>
        <w:t>" атақтарын беру қағидаларын бекiтедi;</w:t>
      </w:r>
      <w:r>
        <w:br/>
      </w:r>
      <w:r>
        <w:rPr>
          <w:rFonts w:ascii="Consolas"/>
          <w:b w:val="false"/>
          <w:i w:val="false"/>
          <w:color w:val="000000"/>
          <w:sz w:val="20"/>
        </w:rPr>
        <w:t>
      8-7) "Орта бiлiм беретiн үздiк ұйым" грантының мөлшерін және оны беру тәртiбiн белгiлей отырып, оны беруге арналған конкурсты өткiзу қағидаларын </w:t>
      </w:r>
      <w:r>
        <w:rPr>
          <w:rFonts w:ascii="Consolas"/>
          <w:b w:val="false"/>
          <w:i w:val="false"/>
          <w:color w:val="000000"/>
          <w:sz w:val="20"/>
        </w:rPr>
        <w:t>бекiтедi</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9) тармақша жаңа редакцияда көзделген - ҚР 13.11.2015 </w:t>
      </w:r>
      <w:r>
        <w:rPr>
          <w:rFonts w:ascii="Consolas"/>
          <w:b w:val="false"/>
          <w:i w:val="false"/>
          <w:color w:val="00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9) тармақшаның бұл редакциясы 01.01.2017 бастап 01.01.2020 дейін қолданыста болады - ҚР 13.11.2015 </w:t>
      </w:r>
      <w:r>
        <w:rPr>
          <w:rFonts w:ascii="Consolas"/>
          <w:b w:val="false"/>
          <w:i w:val="false"/>
          <w:color w:val="000000"/>
          <w:sz w:val="20"/>
        </w:rPr>
        <w:t>№ 398-V</w:t>
      </w:r>
      <w:r>
        <w:rPr>
          <w:rFonts w:ascii="Consolas"/>
          <w:b w:val="false"/>
          <w:i w:val="false"/>
          <w:color w:val="ff0000"/>
          <w:sz w:val="20"/>
        </w:rPr>
        <w:t xml:space="preserve"> Заңымен.</w:t>
      </w:r>
      <w:r>
        <w:br/>
      </w:r>
      <w:r>
        <w:rPr>
          <w:rFonts w:ascii="Consolas"/>
          <w:b w:val="false"/>
          <w:i w:val="false"/>
          <w:color w:val="000000"/>
          <w:sz w:val="20"/>
        </w:rPr>
        <w:t>
      9) ведомстволық бағыныстылығына қарамастан, мыналарды:</w:t>
      </w:r>
      <w:r>
        <w:br/>
      </w:r>
      <w:r>
        <w:rPr>
          <w:rFonts w:ascii="Consolas"/>
          <w:b w:val="false"/>
          <w:i w:val="false"/>
          <w:color w:val="000000"/>
          <w:sz w:val="20"/>
        </w:rPr>
        <w:t>
      мектепке дейінгі тәрбие мен оқытудың, бастауыш, негізгі орта және жалпы орта білімнің жалпы білім беретін оқу бағдарламаларын;</w:t>
      </w:r>
      <w:r>
        <w:br/>
      </w:r>
      <w:r>
        <w:rPr>
          <w:rFonts w:ascii="Consolas"/>
          <w:b w:val="false"/>
          <w:i w:val="false"/>
          <w:color w:val="000000"/>
          <w:sz w:val="20"/>
        </w:rPr>
        <w:t>
      мамандандырылған білімнің мамандандырылған жалпы білім беретін оқу бағдарламаларын;</w:t>
      </w:r>
      <w:r>
        <w:br/>
      </w:r>
      <w:r>
        <w:rPr>
          <w:rFonts w:ascii="Consolas"/>
          <w:b w:val="false"/>
          <w:i w:val="false"/>
          <w:color w:val="000000"/>
          <w:sz w:val="20"/>
        </w:rPr>
        <w:t>
      арнайы білімнің арнайы оқу бағдарламаларын;</w:t>
      </w:r>
      <w:r>
        <w:br/>
      </w:r>
      <w:r>
        <w:rPr>
          <w:rFonts w:ascii="Consolas"/>
          <w:b w:val="false"/>
          <w:i w:val="false"/>
          <w:color w:val="000000"/>
          <w:sz w:val="20"/>
        </w:rPr>
        <w:t>
      техникалық және кәсіптік, орта білімнен кейінгі білімнің білім беру бағдарламаларын;</w:t>
      </w:r>
      <w:r>
        <w:br/>
      </w:r>
      <w:r>
        <w:rPr>
          <w:rFonts w:ascii="Consolas"/>
          <w:b w:val="false"/>
          <w:i w:val="false"/>
          <w:color w:val="000000"/>
          <w:sz w:val="20"/>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r>
        <w:br/>
      </w:r>
      <w:r>
        <w:rPr>
          <w:rFonts w:ascii="Consolas"/>
          <w:b w:val="false"/>
          <w:i w:val="false"/>
          <w:color w:val="000000"/>
          <w:sz w:val="20"/>
        </w:rPr>
        <w:t>
</w:t>
      </w:r>
      <w:r>
        <w:rPr>
          <w:rFonts w:ascii="Consolas"/>
          <w:b w:val="false"/>
          <w:i w:val="false"/>
          <w:color w:val="000000"/>
          <w:sz w:val="20"/>
        </w:rPr>
        <w:t>
      9-1) инновациялық қызметті жүзеге асыратын және ғылыми зерттеулердің нәтижелерін өндіріске енгізетін базалық жоғары оқу орындарын айқындайды;</w:t>
      </w:r>
      <w:r>
        <w:br/>
      </w:r>
      <w:r>
        <w:rPr>
          <w:rFonts w:ascii="Consolas"/>
          <w:b w:val="false"/>
          <w:i w:val="false"/>
          <w:color w:val="000000"/>
          <w:sz w:val="20"/>
        </w:rPr>
        <w:t>
</w:t>
      </w:r>
      <w:r>
        <w:rPr>
          <w:rFonts w:ascii="Consolas"/>
          <w:b w:val="false"/>
          <w:i w:val="false"/>
          <w:color w:val="000000"/>
          <w:sz w:val="20"/>
        </w:rPr>
        <w:t>
      10) аккредиттеу органдарына, оның ішінде шетелдік аккредиттеу органдарына қойылатын талаптарды және оларды танудың тәртібін </w:t>
      </w:r>
      <w:r>
        <w:rPr>
          <w:rFonts w:ascii="Consolas"/>
          <w:b w:val="false"/>
          <w:i w:val="false"/>
          <w:color w:val="000000"/>
          <w:sz w:val="20"/>
        </w:rPr>
        <w:t>белгілейді</w:t>
      </w:r>
      <w:r>
        <w:rPr>
          <w:rFonts w:ascii="Consolas"/>
          <w:b w:val="false"/>
          <w:i w:val="false"/>
          <w:color w:val="000000"/>
          <w:sz w:val="20"/>
        </w:rPr>
        <w:t xml:space="preserve"> және танылған аккредиттеу органдарының, аккредиттелген білім беру ұйымдарының және білім беру бағдарламаларының тізілімін қалыптастырады;</w:t>
      </w:r>
      <w:r>
        <w:br/>
      </w:r>
      <w:r>
        <w:rPr>
          <w:rFonts w:ascii="Consolas"/>
          <w:b w:val="false"/>
          <w:i w:val="false"/>
          <w:color w:val="000000"/>
          <w:sz w:val="20"/>
        </w:rPr>
        <w:t>
</w:t>
      </w:r>
      <w:r>
        <w:rPr>
          <w:rFonts w:ascii="Consolas"/>
          <w:b w:val="false"/>
          <w:i w:val="false"/>
          <w:color w:val="000000"/>
          <w:sz w:val="20"/>
        </w:rPr>
        <w:t>
      11)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r>
        <w:br/>
      </w:r>
      <w:r>
        <w:rPr>
          <w:rFonts w:ascii="Consolas"/>
          <w:b w:val="false"/>
          <w:i w:val="false"/>
          <w:color w:val="000000"/>
          <w:sz w:val="20"/>
        </w:rPr>
        <w:t>
</w:t>
      </w:r>
      <w:r>
        <w:rPr>
          <w:rFonts w:ascii="Consolas"/>
          <w:b w:val="false"/>
          <w:i w:val="false"/>
          <w:color w:val="000000"/>
          <w:sz w:val="20"/>
        </w:rPr>
        <w:t>
      12) Ұлттық бірыңғай тестілеуді және кешенді тестілеуді өткізу және оқу жетістіктеріне </w:t>
      </w:r>
      <w:r>
        <w:rPr>
          <w:rFonts w:ascii="Consolas"/>
          <w:b w:val="false"/>
          <w:i w:val="false"/>
          <w:color w:val="000000"/>
          <w:sz w:val="20"/>
        </w:rPr>
        <w:t>сырттай бағалау</w:t>
      </w:r>
      <w:r>
        <w:rPr>
          <w:rFonts w:ascii="Consolas"/>
          <w:b w:val="false"/>
          <w:i w:val="false"/>
          <w:color w:val="000000"/>
          <w:sz w:val="20"/>
        </w:rPr>
        <w:t xml:space="preserve"> жүргізу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12-1) білім беру қызметіне қойылатын біліктілік талаптарын және оларға сәйкестікті растайтын құжаттардың тізбесін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12-2) орта білім беру ұйымдарында сынып жетекшілігі туралы ережені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r>
        <w:br/>
      </w:r>
      <w:r>
        <w:rPr>
          <w:rFonts w:ascii="Consolas"/>
          <w:b w:val="false"/>
          <w:i w:val="false"/>
          <w:color w:val="000000"/>
          <w:sz w:val="20"/>
        </w:rPr>
        <w:t>
</w:t>
      </w:r>
      <w:r>
        <w:rPr>
          <w:rFonts w:ascii="Consolas"/>
          <w:b w:val="false"/>
          <w:i w:val="false"/>
          <w:color w:val="000000"/>
          <w:sz w:val="20"/>
        </w:rPr>
        <w:t>
      14) меншік нысандарына және ведомостволық бағыныстылығына қарамастан, білім беру ұйымдарында оқу жылының </w:t>
      </w:r>
      <w:r>
        <w:rPr>
          <w:rFonts w:ascii="Consolas"/>
          <w:b w:val="false"/>
          <w:i w:val="false"/>
          <w:color w:val="000000"/>
          <w:sz w:val="20"/>
        </w:rPr>
        <w:t>басталу</w:t>
      </w:r>
      <w:r>
        <w:rPr>
          <w:rFonts w:ascii="Consolas"/>
          <w:b w:val="false"/>
          <w:i w:val="false"/>
          <w:color w:val="000000"/>
          <w:sz w:val="20"/>
        </w:rPr>
        <w:t xml:space="preserve"> және </w:t>
      </w:r>
      <w:r>
        <w:rPr>
          <w:rFonts w:ascii="Consolas"/>
          <w:b w:val="false"/>
          <w:i w:val="false"/>
          <w:color w:val="000000"/>
          <w:sz w:val="20"/>
        </w:rPr>
        <w:t>аяқталу</w:t>
      </w:r>
      <w:r>
        <w:rPr>
          <w:rFonts w:ascii="Consolas"/>
          <w:b w:val="false"/>
          <w:i w:val="false"/>
          <w:color w:val="000000"/>
          <w:sz w:val="20"/>
        </w:rPr>
        <w:t xml:space="preserve"> мерзімін айқындайды;</w:t>
      </w:r>
      <w:r>
        <w:br/>
      </w:r>
      <w:r>
        <w:rPr>
          <w:rFonts w:ascii="Consolas"/>
          <w:b w:val="false"/>
          <w:i w:val="false"/>
          <w:color w:val="000000"/>
          <w:sz w:val="20"/>
        </w:rPr>
        <w:t>
</w:t>
      </w:r>
      <w:r>
        <w:rPr>
          <w:rFonts w:ascii="Consolas"/>
          <w:b w:val="false"/>
          <w:i w:val="false"/>
          <w:color w:val="000000"/>
          <w:sz w:val="20"/>
        </w:rPr>
        <w:t>
      14-1) орта білім беру ұйымдары үшін міндетті мектеп формасына қойылатын талаптарды әзірлейді және бекітеді;</w:t>
      </w:r>
      <w:r>
        <w:br/>
      </w:r>
      <w:r>
        <w:rPr>
          <w:rFonts w:ascii="Consolas"/>
          <w:b w:val="false"/>
          <w:i w:val="false"/>
          <w:color w:val="000000"/>
          <w:sz w:val="20"/>
        </w:rPr>
        <w:t>
</w:t>
      </w:r>
      <w:r>
        <w:rPr>
          <w:rFonts w:ascii="Consolas"/>
          <w:b w:val="false"/>
          <w:i w:val="false"/>
          <w:color w:val="000000"/>
          <w:sz w:val="20"/>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15) сырттай, кешкі нысандарда және экстернат нысанында білім алуға жол берілмейтін кәсіптер мен мамандықтардың тізбесін </w:t>
      </w:r>
      <w:r>
        <w:rPr>
          <w:rFonts w:ascii="Consolas"/>
          <w:b w:val="false"/>
          <w:i w:val="false"/>
          <w:color w:val="000000"/>
          <w:sz w:val="20"/>
        </w:rPr>
        <w:t>белгілейді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16) білім алушыларды білім беру ұйымдарының түрлері бойынша ауыстыру және қайта қабылдау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17) білім беру ұйымдарында білім алушыларға академиялық демалыстар беру тәртібін әзірлейді және бекітеді;</w:t>
      </w:r>
      <w:r>
        <w:br/>
      </w:r>
      <w:r>
        <w:rPr>
          <w:rFonts w:ascii="Consolas"/>
          <w:b w:val="false"/>
          <w:i w:val="false"/>
          <w:color w:val="000000"/>
          <w:sz w:val="20"/>
        </w:rPr>
        <w:t>
</w:t>
      </w:r>
      <w:r>
        <w:rPr>
          <w:rFonts w:ascii="Consolas"/>
          <w:b w:val="false"/>
          <w:i w:val="false"/>
          <w:color w:val="000000"/>
          <w:sz w:val="20"/>
        </w:rPr>
        <w:t>
      18)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19) білім алушылардың үлгеріміне ағымдық бақылау, аралық және қорытынды аттестаттау өткізудің </w:t>
      </w:r>
      <w:r>
        <w:rPr>
          <w:rFonts w:ascii="Consolas"/>
          <w:b w:val="false"/>
          <w:i w:val="false"/>
          <w:color w:val="000000"/>
          <w:sz w:val="20"/>
        </w:rPr>
        <w:t>үлгілік ережелерін</w:t>
      </w:r>
      <w:r>
        <w:rPr>
          <w:rFonts w:ascii="Consolas"/>
          <w:b w:val="false"/>
          <w:i w:val="false"/>
          <w:color w:val="000000"/>
          <w:sz w:val="20"/>
        </w:rPr>
        <w:t xml:space="preserve"> 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19-3) мемлекеттік білім беру ұйымдарының кітапханалар қорын қалыптастыру, пайдалану және сақтау жөніндегі қағидаларды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20) кәсіптік даярлық деңгейін бағалау және кәсіптер (мамандықтар) бойынша біліктілікті беру </w:t>
      </w:r>
      <w:r>
        <w:rPr>
          <w:rFonts w:ascii="Consolas"/>
          <w:b w:val="false"/>
          <w:i w:val="false"/>
          <w:color w:val="000000"/>
          <w:sz w:val="20"/>
        </w:rPr>
        <w:t>қағидаларын</w:t>
      </w:r>
      <w:r>
        <w:rPr>
          <w:rFonts w:ascii="Consolas"/>
          <w:b w:val="false"/>
          <w:i w:val="false"/>
          <w:color w:val="000000"/>
          <w:sz w:val="20"/>
        </w:rPr>
        <w:t xml:space="preserve"> әзірлейді және бекітеді;</w:t>
      </w:r>
      <w:r>
        <w:br/>
      </w:r>
      <w:r>
        <w:rPr>
          <w:rFonts w:ascii="Consolas"/>
          <w:b w:val="false"/>
          <w:i w:val="false"/>
          <w:color w:val="000000"/>
          <w:sz w:val="20"/>
        </w:rPr>
        <w:t>
</w:t>
      </w:r>
      <w:r>
        <w:rPr>
          <w:rFonts w:ascii="Consolas"/>
          <w:b w:val="false"/>
          <w:i w:val="false"/>
          <w:color w:val="000000"/>
          <w:sz w:val="20"/>
        </w:rPr>
        <w:t>
      21) білім туралы құжаттарды тану және нострификациялау </w:t>
      </w:r>
      <w:r>
        <w:rPr>
          <w:rFonts w:ascii="Consolas"/>
          <w:b w:val="false"/>
          <w:i w:val="false"/>
          <w:color w:val="000000"/>
          <w:sz w:val="20"/>
        </w:rPr>
        <w:t>тәртібін</w:t>
      </w:r>
      <w:r>
        <w:rPr>
          <w:rFonts w:ascii="Consolas"/>
          <w:b w:val="false"/>
          <w:i w:val="false"/>
          <w:color w:val="000000"/>
          <w:sz w:val="20"/>
        </w:rPr>
        <w:t xml:space="preserve"> белгілейді;</w:t>
      </w:r>
      <w:r>
        <w:br/>
      </w:r>
      <w:r>
        <w:rPr>
          <w:rFonts w:ascii="Consolas"/>
          <w:b w:val="false"/>
          <w:i w:val="false"/>
          <w:color w:val="000000"/>
          <w:sz w:val="20"/>
        </w:rPr>
        <w:t>
</w:t>
      </w:r>
      <w:r>
        <w:rPr>
          <w:rFonts w:ascii="Consolas"/>
          <w:b w:val="false"/>
          <w:i w:val="false"/>
          <w:color w:val="000000"/>
          <w:sz w:val="20"/>
        </w:rPr>
        <w:t>
      21-1) білім туралы құжаттарды (түпнұсқаларды) апостильдеу рәсімін жүзеге асырады;</w:t>
      </w:r>
      <w:r>
        <w:br/>
      </w:r>
      <w:r>
        <w:rPr>
          <w:rFonts w:ascii="Consolas"/>
          <w:b w:val="false"/>
          <w:i w:val="false"/>
          <w:color w:val="000000"/>
          <w:sz w:val="20"/>
        </w:rPr>
        <w:t>
</w:t>
      </w:r>
      <w:r>
        <w:rPr>
          <w:rFonts w:ascii="Consolas"/>
          <w:b w:val="false"/>
          <w:i w:val="false"/>
          <w:color w:val="000000"/>
          <w:sz w:val="20"/>
        </w:rPr>
        <w:t>
      21-2) білім беру ұйымдарын бағалау өлшемшарттарын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21-3) білім алушылардың білімін бағалау өлшемшарттарын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22)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жөнiндегi қағидаларды әзiрлейдi және </w:t>
      </w:r>
      <w:r>
        <w:rPr>
          <w:rFonts w:ascii="Consolas"/>
          <w:b w:val="false"/>
          <w:i w:val="false"/>
          <w:color w:val="000000"/>
          <w:sz w:val="20"/>
        </w:rPr>
        <w:t>бекiтедi</w:t>
      </w:r>
      <w:r>
        <w:rPr>
          <w:rFonts w:ascii="Consolas"/>
          <w:b w:val="false"/>
          <w:i w:val="false"/>
          <w:color w:val="000000"/>
          <w:sz w:val="20"/>
        </w:rPr>
        <w:t xml:space="preserve"> және олардың пайдаланылуын бақылауды жүзеге асырады;</w:t>
      </w:r>
      <w:r>
        <w:br/>
      </w:r>
      <w:r>
        <w:rPr>
          <w:rFonts w:ascii="Consolas"/>
          <w:b w:val="false"/>
          <w:i w:val="false"/>
          <w:color w:val="000000"/>
          <w:sz w:val="20"/>
        </w:rPr>
        <w:t>
</w:t>
      </w:r>
      <w:r>
        <w:rPr>
          <w:rFonts w:ascii="Consolas"/>
          <w:b w:val="false"/>
          <w:i w:val="false"/>
          <w:color w:val="000000"/>
          <w:sz w:val="20"/>
        </w:rPr>
        <w:t>
      23) білім беру ұйымдары білім беру қызметінде пайдаланатын қатаң есептіліктегі </w:t>
      </w:r>
      <w:r>
        <w:rPr>
          <w:rFonts w:ascii="Consolas"/>
          <w:b w:val="false"/>
          <w:i w:val="false"/>
          <w:color w:val="000000"/>
          <w:sz w:val="20"/>
        </w:rPr>
        <w:t>құжаттардың нысанын</w:t>
      </w:r>
      <w:r>
        <w:rPr>
          <w:rFonts w:ascii="Consolas"/>
          <w:b w:val="false"/>
          <w:i w:val="false"/>
          <w:color w:val="000000"/>
          <w:sz w:val="20"/>
        </w:rPr>
        <w:t xml:space="preserve"> әзірлейді және бекітеді, білім туралы құжаттарды ресімдеуге қойылатын </w:t>
      </w:r>
      <w:r>
        <w:rPr>
          <w:rFonts w:ascii="Consolas"/>
          <w:b w:val="false"/>
          <w:i w:val="false"/>
          <w:color w:val="000000"/>
          <w:sz w:val="20"/>
        </w:rPr>
        <w:t>талаптарды</w:t>
      </w:r>
      <w:r>
        <w:rPr>
          <w:rFonts w:ascii="Consolas"/>
          <w:b w:val="false"/>
          <w:i w:val="false"/>
          <w:color w:val="000000"/>
          <w:sz w:val="20"/>
        </w:rPr>
        <w:t xml:space="preserve"> айқындайды; білім алуды аяқтамаған адамдарға берілетін анықтама </w:t>
      </w:r>
      <w:r>
        <w:rPr>
          <w:rFonts w:ascii="Consolas"/>
          <w:b w:val="false"/>
          <w:i w:val="false"/>
          <w:color w:val="000000"/>
          <w:sz w:val="20"/>
        </w:rPr>
        <w:t>нысанын</w:t>
      </w:r>
      <w:r>
        <w:rPr>
          <w:rFonts w:ascii="Consolas"/>
          <w:b w:val="false"/>
          <w:i w:val="false"/>
          <w:color w:val="000000"/>
          <w:sz w:val="20"/>
        </w:rPr>
        <w:t xml:space="preserve"> бекітеді;</w:t>
      </w:r>
      <w:r>
        <w:br/>
      </w:r>
      <w:r>
        <w:rPr>
          <w:rFonts w:ascii="Consolas"/>
          <w:b w:val="false"/>
          <w:i w:val="false"/>
          <w:color w:val="000000"/>
          <w:sz w:val="20"/>
        </w:rPr>
        <w:t>
</w:t>
      </w:r>
      <w:r>
        <w:rPr>
          <w:rFonts w:ascii="Consolas"/>
          <w:b w:val="false"/>
          <w:i w:val="false"/>
          <w:color w:val="000000"/>
          <w:sz w:val="20"/>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5-бапты 23-2) тармақшамен толықтыру көзделген - ҚР 13.11.2015 </w:t>
      </w:r>
      <w:r>
        <w:rPr>
          <w:rFonts w:ascii="Consolas"/>
          <w:b w:val="false"/>
          <w:i w:val="false"/>
          <w:color w:val="000000"/>
          <w:sz w:val="20"/>
        </w:rPr>
        <w:t>№ 398-V</w:t>
      </w:r>
      <w:r>
        <w:rPr>
          <w:rFonts w:ascii="Consolas"/>
          <w:b w:val="false"/>
          <w:i w:val="false"/>
          <w:color w:val="ff0000"/>
          <w:sz w:val="20"/>
        </w:rPr>
        <w:t xml:space="preserve"> Заңымен (01.01.2020 бастап </w:t>
      </w:r>
      <w:r>
        <w:rPr>
          <w:rFonts w:ascii="Consolas"/>
          <w:b w:val="false"/>
          <w:i w:val="false"/>
          <w:color w:val="00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5-бапты 23-3) тармақшамен толықтыру көзделген - ҚР 13.11.2015 </w:t>
      </w:r>
      <w:r>
        <w:rPr>
          <w:rFonts w:ascii="Consolas"/>
          <w:b w:val="false"/>
          <w:i w:val="false"/>
          <w:color w:val="000000"/>
          <w:sz w:val="20"/>
        </w:rPr>
        <w:t>№ 398-V</w:t>
      </w:r>
      <w:r>
        <w:rPr>
          <w:rFonts w:ascii="Consolas"/>
          <w:b w:val="false"/>
          <w:i w:val="false"/>
          <w:color w:val="ff0000"/>
          <w:sz w:val="20"/>
        </w:rPr>
        <w:t xml:space="preserve"> Заңымен (01.01.2022 бастап </w:t>
      </w:r>
      <w:r>
        <w:rPr>
          <w:rFonts w:ascii="Consolas"/>
          <w:b w:val="false"/>
          <w:i w:val="false"/>
          <w:color w:val="00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000000"/>
          <w:sz w:val="20"/>
        </w:rPr>
        <w:t>
      24) білім беру қызметтерін көрсетудің үлгілік шартының және кәсіптік практикадан өткізуге арналған үлгілік шарт нысандарын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24-1) білім беру жинақтау салымы туралы үлгілік шартты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25) оқу-әдістемелік және ғылыми-әдістемелік жұмысқа басшылықты жүзеге асырады және оны жүргізуді үйлестіреді,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r>
        <w:br/>
      </w:r>
      <w:r>
        <w:rPr>
          <w:rFonts w:ascii="Consolas"/>
          <w:b w:val="false"/>
          <w:i w:val="false"/>
          <w:color w:val="000000"/>
          <w:sz w:val="20"/>
        </w:rPr>
        <w:t>
</w:t>
      </w:r>
      <w:r>
        <w:rPr>
          <w:rFonts w:ascii="Consolas"/>
          <w:b w:val="false"/>
          <w:i w:val="false"/>
          <w:color w:val="000000"/>
          <w:sz w:val="20"/>
        </w:rPr>
        <w:t>
      25-1) Қазақстан Республикасы жоғары оқу орындарының дайындық бөлімдерінің қызметін ұйымдастыру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r>
        <w:br/>
      </w:r>
      <w:r>
        <w:rPr>
          <w:rFonts w:ascii="Consolas"/>
          <w:b w:val="false"/>
          <w:i w:val="false"/>
          <w:color w:val="000000"/>
          <w:sz w:val="20"/>
        </w:rPr>
        <w:t>
</w:t>
      </w:r>
      <w:r>
        <w:rPr>
          <w:rFonts w:ascii="Consolas"/>
          <w:b w:val="false"/>
          <w:i w:val="false"/>
          <w:color w:val="000000"/>
          <w:sz w:val="20"/>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r>
        <w:br/>
      </w:r>
      <w:r>
        <w:rPr>
          <w:rFonts w:ascii="Consolas"/>
          <w:b w:val="false"/>
          <w:i w:val="false"/>
          <w:color w:val="000000"/>
          <w:sz w:val="20"/>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w:t>
      </w:r>
      <w:r>
        <w:rPr>
          <w:rFonts w:ascii="Consolas"/>
          <w:b w:val="false"/>
          <w:i w:val="false"/>
          <w:color w:val="000000"/>
          <w:sz w:val="20"/>
        </w:rPr>
        <w:t>бекiтедi</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w:t>
      </w:r>
      <w:r>
        <w:rPr>
          <w:rFonts w:ascii="Consolas"/>
          <w:b w:val="false"/>
          <w:i w:val="false"/>
          <w:color w:val="000000"/>
          <w:sz w:val="20"/>
        </w:rPr>
        <w:t>қағидаларын</w:t>
      </w:r>
      <w:r>
        <w:rPr>
          <w:rFonts w:ascii="Consolas"/>
          <w:b w:val="false"/>
          <w:i w:val="false"/>
          <w:color w:val="000000"/>
          <w:sz w:val="20"/>
        </w:rPr>
        <w:t xml:space="preserve"> әзірлейді әрі бекiтедi және осы жұмысты ұйымдастырады;</w:t>
      </w:r>
      <w:r>
        <w:br/>
      </w:r>
      <w:r>
        <w:rPr>
          <w:rFonts w:ascii="Consolas"/>
          <w:b w:val="false"/>
          <w:i w:val="false"/>
          <w:color w:val="000000"/>
          <w:sz w:val="20"/>
        </w:rPr>
        <w:t>
</w:t>
      </w:r>
      <w:r>
        <w:rPr>
          <w:rFonts w:ascii="Consolas"/>
          <w:b w:val="false"/>
          <w:i w:val="false"/>
          <w:color w:val="000000"/>
          <w:sz w:val="20"/>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w:t>
      </w:r>
      <w:r>
        <w:rPr>
          <w:rFonts w:ascii="Consolas"/>
          <w:b w:val="false"/>
          <w:i w:val="false"/>
          <w:color w:val="000000"/>
          <w:sz w:val="20"/>
        </w:rPr>
        <w:t>бекiтедi</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r>
        <w:br/>
      </w:r>
      <w:r>
        <w:rPr>
          <w:rFonts w:ascii="Consolas"/>
          <w:b w:val="false"/>
          <w:i w:val="false"/>
          <w:color w:val="000000"/>
          <w:sz w:val="20"/>
        </w:rPr>
        <w:t>
</w:t>
      </w:r>
      <w:r>
        <w:rPr>
          <w:rFonts w:ascii="Consolas"/>
          <w:b w:val="false"/>
          <w:i w:val="false"/>
          <w:color w:val="000000"/>
          <w:sz w:val="20"/>
        </w:rPr>
        <w:t>
      28) республикалық маңызы бар мектептен тыс іс-шаралар өткізуді ұйымдастырады;</w:t>
      </w:r>
      <w:r>
        <w:br/>
      </w:r>
      <w:r>
        <w:rPr>
          <w:rFonts w:ascii="Consolas"/>
          <w:b w:val="false"/>
          <w:i w:val="false"/>
          <w:color w:val="000000"/>
          <w:sz w:val="20"/>
        </w:rPr>
        <w:t>
</w:t>
      </w:r>
      <w:r>
        <w:rPr>
          <w:rFonts w:ascii="Consolas"/>
          <w:b w:val="false"/>
          <w:i w:val="false"/>
          <w:color w:val="000000"/>
          <w:sz w:val="20"/>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30) алынып тасталды - ҚР 13.01.2014 </w:t>
      </w:r>
      <w:r>
        <w:rPr>
          <w:rFonts w:ascii="Consolas"/>
          <w:b w:val="false"/>
          <w:i w:val="false"/>
          <w:color w:val="000000"/>
          <w:sz w:val="20"/>
        </w:rPr>
        <w:t>N 159-V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31) Қазақстан Республикасының заңдарында көзделген жағдайларды қоспағанда, ведомстволық бағыныстағы бiлiм беру ұйымдарының жарғыларын бекiтедi;</w:t>
      </w:r>
      <w:r>
        <w:br/>
      </w:r>
      <w:r>
        <w:rPr>
          <w:rFonts w:ascii="Consolas"/>
          <w:b w:val="false"/>
          <w:i w:val="false"/>
          <w:color w:val="000000"/>
          <w:sz w:val="20"/>
        </w:rPr>
        <w:t>
</w:t>
      </w:r>
      <w:r>
        <w:rPr>
          <w:rFonts w:ascii="Consolas"/>
          <w:b w:val="false"/>
          <w:i w:val="false"/>
          <w:color w:val="000000"/>
          <w:sz w:val="20"/>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r>
        <w:br/>
      </w:r>
      <w:r>
        <w:rPr>
          <w:rFonts w:ascii="Consolas"/>
          <w:b w:val="false"/>
          <w:i w:val="false"/>
          <w:color w:val="000000"/>
          <w:sz w:val="20"/>
        </w:rPr>
        <w:t>
</w:t>
      </w:r>
      <w:r>
        <w:rPr>
          <w:rFonts w:ascii="Consolas"/>
          <w:b w:val="false"/>
          <w:i w:val="false"/>
          <w:color w:val="000000"/>
          <w:sz w:val="20"/>
        </w:rPr>
        <w:t>
      33)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34) педагог қызметкерлер мен оларға теңестірілген адамдар лауазымдарының </w:t>
      </w:r>
      <w:r>
        <w:rPr>
          <w:rFonts w:ascii="Consolas"/>
          <w:b w:val="false"/>
          <w:i w:val="false"/>
          <w:color w:val="000000"/>
          <w:sz w:val="20"/>
        </w:rPr>
        <w:t>үлгілік</w:t>
      </w:r>
      <w:r>
        <w:rPr>
          <w:rFonts w:ascii="Consolas"/>
          <w:b w:val="false"/>
          <w:i w:val="false"/>
          <w:color w:val="000000"/>
          <w:sz w:val="20"/>
        </w:rPr>
        <w:t xml:space="preserve"> біліктілік сипаттамаларын әзірлейді және бекітеді;</w:t>
      </w:r>
      <w:r>
        <w:br/>
      </w:r>
      <w:r>
        <w:rPr>
          <w:rFonts w:ascii="Consolas"/>
          <w:b w:val="false"/>
          <w:i w:val="false"/>
          <w:color w:val="000000"/>
          <w:sz w:val="20"/>
        </w:rPr>
        <w:t>
</w:t>
      </w:r>
      <w:r>
        <w:rPr>
          <w:rFonts w:ascii="Consolas"/>
          <w:b w:val="false"/>
          <w:i w:val="false"/>
          <w:color w:val="000000"/>
          <w:sz w:val="20"/>
        </w:rPr>
        <w:t>
      34-1) педагогикалық әдеп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35) мемлекеттік орта білім беру мекемелерінің басшыларын конкурстық тағайындау </w:t>
      </w:r>
      <w:r>
        <w:rPr>
          <w:rFonts w:ascii="Consolas"/>
          <w:b w:val="false"/>
          <w:i w:val="false"/>
          <w:color w:val="000000"/>
          <w:sz w:val="20"/>
        </w:rPr>
        <w:t>қағидаларын</w:t>
      </w:r>
      <w:r>
        <w:rPr>
          <w:rFonts w:ascii="Consolas"/>
          <w:b w:val="false"/>
          <w:i w:val="false"/>
          <w:color w:val="000000"/>
          <w:sz w:val="20"/>
        </w:rPr>
        <w:t xml:space="preserve"> әзірлейді және бекітеді;</w:t>
      </w:r>
      <w:r>
        <w:br/>
      </w:r>
      <w:r>
        <w:rPr>
          <w:rFonts w:ascii="Consolas"/>
          <w:b w:val="false"/>
          <w:i w:val="false"/>
          <w:color w:val="000000"/>
          <w:sz w:val="20"/>
        </w:rPr>
        <w:t>
</w:t>
      </w:r>
      <w:r>
        <w:rPr>
          <w:rFonts w:ascii="Consolas"/>
          <w:b w:val="false"/>
          <w:i w:val="false"/>
          <w:color w:val="000000"/>
          <w:sz w:val="20"/>
        </w:rPr>
        <w:t>
      36) жоғары оқу орындарының профессор-оқытушы құрамы мен ғылыми қызметкерлердің лауазымдарға конкурстық орналасуы қағидаларын әзірлейді және бекітеді;</w:t>
      </w:r>
      <w:r>
        <w:br/>
      </w:r>
      <w:r>
        <w:rPr>
          <w:rFonts w:ascii="Consolas"/>
          <w:b w:val="false"/>
          <w:i w:val="false"/>
          <w:color w:val="000000"/>
          <w:sz w:val="20"/>
        </w:rPr>
        <w:t>
</w:t>
      </w:r>
      <w:r>
        <w:rPr>
          <w:rFonts w:ascii="Consolas"/>
          <w:b w:val="false"/>
          <w:i w:val="false"/>
          <w:color w:val="000000"/>
          <w:sz w:val="20"/>
        </w:rPr>
        <w:t>
      36-1) қауымдастырылған профессор (доцент), профессор ғылыми атақтарын береді;</w:t>
      </w:r>
      <w:r>
        <w:br/>
      </w:r>
      <w:r>
        <w:rPr>
          <w:rFonts w:ascii="Consolas"/>
          <w:b w:val="false"/>
          <w:i w:val="false"/>
          <w:color w:val="000000"/>
          <w:sz w:val="20"/>
        </w:rPr>
        <w:t>
</w:t>
      </w:r>
      <w:r>
        <w:rPr>
          <w:rFonts w:ascii="Consolas"/>
          <w:b w:val="false"/>
          <w:i w:val="false"/>
          <w:color w:val="000000"/>
          <w:sz w:val="20"/>
        </w:rPr>
        <w:t>
      36-2) ғылыми қызметтің нәтижелерін жариялау үшін ұсынылатын басылымдар тізбесіне қосу үшін ғылыми басылымдарға қойылатын талаптарды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37) алып тасталды - ҚР 2012.07.10 </w:t>
      </w:r>
      <w:r>
        <w:rPr>
          <w:rFonts w:ascii="Consolas"/>
          <w:b w:val="false"/>
          <w:i w:val="false"/>
          <w:color w:val="000000"/>
          <w:sz w:val="20"/>
        </w:rPr>
        <w:t>N 36-V</w:t>
      </w:r>
      <w:r>
        <w:rPr>
          <w:rFonts w:ascii="Consolas"/>
          <w:b w:val="false"/>
          <w:i w:val="false"/>
          <w:color w:val="00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38) педагог кадрларды қайта даярлау мен олардың біліктілігін арттыруды </w:t>
      </w:r>
      <w:r>
        <w:rPr>
          <w:rFonts w:ascii="Consolas"/>
          <w:b w:val="false"/>
          <w:i w:val="false"/>
          <w:color w:val="000000"/>
          <w:sz w:val="20"/>
        </w:rPr>
        <w:t>ұйымдастырады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38-1) педагогика кадрларының біліктілігін арттыру курстарын ұйымдастыру және жүргізу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38-2) педагогика кадрларының біліктілігін </w:t>
      </w:r>
      <w:r>
        <w:rPr>
          <w:rFonts w:ascii="Consolas"/>
          <w:b w:val="false"/>
          <w:i w:val="false"/>
          <w:color w:val="000000"/>
          <w:sz w:val="20"/>
        </w:rPr>
        <w:t>арттыру</w:t>
      </w:r>
      <w:r>
        <w:rPr>
          <w:rFonts w:ascii="Consolas"/>
          <w:b w:val="false"/>
          <w:i w:val="false"/>
          <w:color w:val="000000"/>
          <w:sz w:val="20"/>
        </w:rPr>
        <w:t xml:space="preserve"> курстарының</w:t>
      </w:r>
      <w:r>
        <w:rPr>
          <w:rFonts w:ascii="Consolas"/>
          <w:b w:val="false"/>
          <w:i w:val="false"/>
          <w:color w:val="000000"/>
          <w:sz w:val="20"/>
        </w:rPr>
        <w:t xml:space="preserve"> білім беру</w:t>
      </w:r>
      <w:r>
        <w:rPr>
          <w:rFonts w:ascii="Consolas"/>
          <w:b w:val="false"/>
          <w:i w:val="false"/>
          <w:color w:val="000000"/>
          <w:sz w:val="20"/>
        </w:rPr>
        <w:t xml:space="preserve"> бағдарламаларын</w:t>
      </w:r>
      <w:r>
        <w:rPr>
          <w:rFonts w:ascii="Consolas"/>
          <w:b w:val="false"/>
          <w:i w:val="false"/>
          <w:color w:val="000000"/>
          <w:sz w:val="20"/>
        </w:rPr>
        <w:t xml:space="preserve"> 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39) салалық </w:t>
      </w:r>
      <w:r>
        <w:rPr>
          <w:rFonts w:ascii="Consolas"/>
          <w:b w:val="false"/>
          <w:i w:val="false"/>
          <w:color w:val="000000"/>
          <w:sz w:val="20"/>
        </w:rPr>
        <w:t>көтермелеу</w:t>
      </w:r>
      <w:r>
        <w:rPr>
          <w:rFonts w:ascii="Consolas"/>
          <w:b w:val="false"/>
          <w:i w:val="false"/>
          <w:color w:val="000000"/>
          <w:sz w:val="20"/>
        </w:rPr>
        <w:t xml:space="preserve"> жүйесін әзірлейді және бекітеді;</w:t>
      </w:r>
      <w:r>
        <w:br/>
      </w:r>
      <w:r>
        <w:rPr>
          <w:rFonts w:ascii="Consolas"/>
          <w:b w:val="false"/>
          <w:i w:val="false"/>
          <w:color w:val="000000"/>
          <w:sz w:val="20"/>
        </w:rPr>
        <w:t>
</w:t>
      </w:r>
      <w:r>
        <w:rPr>
          <w:rFonts w:ascii="Consolas"/>
          <w:b w:val="false"/>
          <w:i w:val="false"/>
          <w:color w:val="000000"/>
          <w:sz w:val="20"/>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w:t>
      </w:r>
      <w:r>
        <w:rPr>
          <w:rFonts w:ascii="Consolas"/>
          <w:b w:val="false"/>
          <w:i w:val="false"/>
          <w:color w:val="000000"/>
          <w:sz w:val="20"/>
        </w:rPr>
        <w:t>ережелерін</w:t>
      </w:r>
      <w:r>
        <w:rPr>
          <w:rFonts w:ascii="Consolas"/>
          <w:b w:val="false"/>
          <w:i w:val="false"/>
          <w:color w:val="000000"/>
          <w:sz w:val="20"/>
        </w:rPr>
        <w:t xml:space="preserve"> белгілейді және осы жұмысты үйлестіреді;</w:t>
      </w:r>
      <w:r>
        <w:br/>
      </w:r>
      <w:r>
        <w:rPr>
          <w:rFonts w:ascii="Consolas"/>
          <w:b w:val="false"/>
          <w:i w:val="false"/>
          <w:color w:val="000000"/>
          <w:sz w:val="20"/>
        </w:rPr>
        <w:t>
</w:t>
      </w:r>
      <w:r>
        <w:rPr>
          <w:rFonts w:ascii="Consolas"/>
          <w:b w:val="false"/>
          <w:i w:val="false"/>
          <w:color w:val="000000"/>
          <w:sz w:val="20"/>
        </w:rPr>
        <w:t>
      41) шетелге, оның ішінде академиялық оралымдылық шеңберінде оқытуға жіберу </w:t>
      </w:r>
      <w:r>
        <w:rPr>
          <w:rFonts w:ascii="Consolas"/>
          <w:b w:val="false"/>
          <w:i w:val="false"/>
          <w:color w:val="000000"/>
          <w:sz w:val="20"/>
        </w:rPr>
        <w:t>тәртібін</w:t>
      </w:r>
      <w:r>
        <w:rPr>
          <w:rFonts w:ascii="Consolas"/>
          <w:b w:val="false"/>
          <w:i w:val="false"/>
          <w:color w:val="000000"/>
          <w:sz w:val="20"/>
        </w:rPr>
        <w:t xml:space="preserve"> әзірлейді, бекітеді және </w:t>
      </w:r>
      <w:r>
        <w:rPr>
          <w:rFonts w:ascii="Consolas"/>
          <w:b w:val="false"/>
          <w:i w:val="false"/>
          <w:color w:val="000000"/>
          <w:sz w:val="20"/>
        </w:rPr>
        <w:t>белгілейді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42)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43)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r>
        <w:br/>
      </w:r>
      <w:r>
        <w:rPr>
          <w:rFonts w:ascii="Consolas"/>
          <w:b w:val="false"/>
          <w:i w:val="false"/>
          <w:color w:val="000000"/>
          <w:sz w:val="20"/>
        </w:rPr>
        <w:t>
</w:t>
      </w:r>
      <w:r>
        <w:rPr>
          <w:rFonts w:ascii="Consolas"/>
          <w:b w:val="false"/>
          <w:i w:val="false"/>
          <w:color w:val="000000"/>
          <w:sz w:val="20"/>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r>
        <w:br/>
      </w:r>
      <w:r>
        <w:rPr>
          <w:rFonts w:ascii="Consolas"/>
          <w:b w:val="false"/>
          <w:i w:val="false"/>
          <w:color w:val="000000"/>
          <w:sz w:val="20"/>
        </w:rPr>
        <w:t>
</w:t>
      </w:r>
      <w:r>
        <w:rPr>
          <w:rFonts w:ascii="Consolas"/>
          <w:b w:val="false"/>
          <w:i w:val="false"/>
          <w:color w:val="000000"/>
          <w:sz w:val="20"/>
        </w:rPr>
        <w:t>
      44-2) білім беру жүйесін басқару органдарын ақпараттық қамтамасыз етуді жүзеге асырады;</w:t>
      </w:r>
      <w:r>
        <w:br/>
      </w:r>
      <w:r>
        <w:rPr>
          <w:rFonts w:ascii="Consolas"/>
          <w:b w:val="false"/>
          <w:i w:val="false"/>
          <w:color w:val="000000"/>
          <w:sz w:val="20"/>
        </w:rPr>
        <w:t>
</w:t>
      </w:r>
      <w:r>
        <w:rPr>
          <w:rFonts w:ascii="Consolas"/>
          <w:b w:val="false"/>
          <w:i w:val="false"/>
          <w:color w:val="000000"/>
          <w:sz w:val="20"/>
        </w:rPr>
        <w:t>
      44-3) бірыңғай ақпараттық білім беру жүйесін ұйымдастыру және оның жұмыс істеу қағидаларын әзірлеуді ұйымдастырады және бекітеді;</w:t>
      </w:r>
      <w:r>
        <w:br/>
      </w:r>
      <w:r>
        <w:rPr>
          <w:rFonts w:ascii="Consolas"/>
          <w:b w:val="false"/>
          <w:i w:val="false"/>
          <w:color w:val="000000"/>
          <w:sz w:val="20"/>
        </w:rPr>
        <w:t>
</w:t>
      </w:r>
      <w:r>
        <w:rPr>
          <w:rFonts w:ascii="Consolas"/>
          <w:b w:val="false"/>
          <w:i w:val="false"/>
          <w:color w:val="000000"/>
          <w:sz w:val="20"/>
        </w:rPr>
        <w:t>
      44-4) "Болашақ" халықаралық стипендиясы бойынша шығыс нормаларын, оқуға және тағылымдамадан өтуге арналған үлгілік шарттарды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44-6) мемлекеттік білім беру тапсырысына байланысты қызметтер көрсетудің тізбесін қалыптастырады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45) алып тасталды - ҚР 29.12.2014</w:t>
      </w:r>
      <w:r>
        <w:rPr>
          <w:rFonts w:ascii="Consolas"/>
          <w:b w:val="false"/>
          <w:i w:val="false"/>
          <w:color w:val="000000"/>
          <w:sz w:val="20"/>
        </w:rPr>
        <w:t xml:space="preserve"> № 269-V</w:t>
      </w:r>
      <w:r>
        <w:rPr>
          <w:rFonts w:ascii="Consolas"/>
          <w:b w:val="false"/>
          <w:i w:val="false"/>
          <w:color w:val="000000"/>
          <w:sz w:val="20"/>
        </w:rPr>
        <w:t xml:space="preserve"> (01.01.2015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45-1)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45-2) Қазақстан Республикасының заңнамасына сәйкес сәйкестендіру нөмірлерінің ұлттық тізіліміндегі мәліметтерді алады;</w:t>
      </w:r>
      <w:r>
        <w:br/>
      </w:r>
      <w:r>
        <w:rPr>
          <w:rFonts w:ascii="Consolas"/>
          <w:b w:val="false"/>
          <w:i w:val="false"/>
          <w:color w:val="000000"/>
          <w:sz w:val="20"/>
        </w:rPr>
        <w:t>
</w:t>
      </w:r>
      <w:r>
        <w:rPr>
          <w:rFonts w:ascii="Consolas"/>
          <w:b w:val="false"/>
          <w:i w:val="false"/>
          <w:color w:val="000000"/>
          <w:sz w:val="20"/>
        </w:rPr>
        <w:t>
      45-3)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r>
        <w:br/>
      </w:r>
      <w:r>
        <w:rPr>
          <w:rFonts w:ascii="Consolas"/>
          <w:b w:val="false"/>
          <w:i w:val="false"/>
          <w:color w:val="000000"/>
          <w:sz w:val="20"/>
        </w:rPr>
        <w:t>
      46-1) орта, техникалық және кәсіптік білім берудің жан басына шаққандағы нормативтік қаржыландыру әдістемесін әзірлеуді ұйымдастырады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46-2) орта, техникалық және кәсіптік білім берудің жан басына шаққандағы қаржыландыру қағидаларын әзірлеуді ұйымдастырады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46-3) біліктілікті арттырудың ваучерлік-модульдік жүйесінің әдістемесін әзірлеуді ұйымдастырады және бекітеді;</w:t>
      </w:r>
      <w:r>
        <w:br/>
      </w:r>
      <w:r>
        <w:rPr>
          <w:rFonts w:ascii="Consolas"/>
          <w:b w:val="false"/>
          <w:i w:val="false"/>
          <w:color w:val="000000"/>
          <w:sz w:val="20"/>
        </w:rPr>
        <w:t>
</w:t>
      </w:r>
      <w:r>
        <w:rPr>
          <w:rFonts w:ascii="Consolas"/>
          <w:b w:val="false"/>
          <w:i w:val="false"/>
          <w:color w:val="000000"/>
          <w:sz w:val="20"/>
        </w:rPr>
        <w:t>
      46-4) біліктілікті қашықтықтан арттыруды қамтамасыз етудің қағидаларын әзірлеуді ұйымдастырады және бекітеді;</w:t>
      </w:r>
      <w:r>
        <w:br/>
      </w:r>
      <w:r>
        <w:rPr>
          <w:rFonts w:ascii="Consolas"/>
          <w:b w:val="false"/>
          <w:i w:val="false"/>
          <w:color w:val="000000"/>
          <w:sz w:val="20"/>
        </w:rPr>
        <w:t>
</w:t>
      </w:r>
      <w:r>
        <w:rPr>
          <w:rFonts w:ascii="Consolas"/>
          <w:b w:val="false"/>
          <w:i w:val="false"/>
          <w:color w:val="000000"/>
          <w:sz w:val="20"/>
        </w:rPr>
        <w:t>
      46-5) педагогтардың біліктілік деңгейін растау қағидаларын әзірлейді және бекітеді;</w:t>
      </w:r>
      <w:r>
        <w:br/>
      </w:r>
      <w:r>
        <w:rPr>
          <w:rFonts w:ascii="Consolas"/>
          <w:b w:val="false"/>
          <w:i w:val="false"/>
          <w:color w:val="000000"/>
          <w:sz w:val="20"/>
        </w:rPr>
        <w:t>
</w:t>
      </w:r>
      <w:r>
        <w:rPr>
          <w:rFonts w:ascii="Consolas"/>
          <w:b w:val="false"/>
          <w:i w:val="false"/>
          <w:color w:val="000000"/>
          <w:sz w:val="20"/>
        </w:rPr>
        <w:t>
      46-6) базалық жоғары оқу орындарында магистрлер мен PhD докторларын нысаналы даярлау тетігін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46-7) мемлекеттік жоғары оқу орындарының ректорларын тағайындау қағидаларын әзірлейді және бекітеді;</w:t>
      </w:r>
      <w:r>
        <w:br/>
      </w:r>
      <w:r>
        <w:rPr>
          <w:rFonts w:ascii="Consolas"/>
          <w:b w:val="false"/>
          <w:i w:val="false"/>
          <w:color w:val="000000"/>
          <w:sz w:val="20"/>
        </w:rPr>
        <w:t>
</w:t>
      </w:r>
      <w:r>
        <w:rPr>
          <w:rFonts w:ascii="Consolas"/>
          <w:b w:val="false"/>
          <w:i w:val="false"/>
          <w:color w:val="000000"/>
          <w:sz w:val="20"/>
        </w:rPr>
        <w:t>
      46-8) университеттік интернет-ресустарға қойылатын талаптарды айқындайды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46-9)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46-10) экстернат нысанында оқыту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46-11) кәсіптік практиканы ұйымдастыру мен өткізу қағидаларын және практика базалары ретінде ұйымдарды айқындау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46-12) дуальды оқытуды ұйымдастыру қағидаларын мүдделі мемлекеттік органдармен келісу бойынша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46-13) мемлекеттік білім беру ұйымдарының жатақханаларындағы орындарды бөлу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46-14) мектепке дейінгі жастағы және мектеп жасындағы балаларды, олар орта білім алғанға дейін, есепке алуды ұйымдастыру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46-15) мемлекеттік білім беру тапсырысы бойынша жоғары және жоғары оқу орнынан кейінгі білімі бар кадрларды даярлауға арналған шығыстарды қаржыландыру нормативтерін және оларды жоспарлау әдістемесін бекітеді;</w:t>
      </w:r>
      <w:r>
        <w:br/>
      </w:r>
      <w:r>
        <w:rPr>
          <w:rFonts w:ascii="Consolas"/>
          <w:b w:val="false"/>
          <w:i w:val="false"/>
          <w:color w:val="000000"/>
          <w:sz w:val="20"/>
        </w:rPr>
        <w:t>
</w:t>
      </w:r>
      <w:r>
        <w:rPr>
          <w:rFonts w:ascii="Consolas"/>
          <w:b w:val="false"/>
          <w:i w:val="false"/>
          <w:color w:val="000000"/>
          <w:sz w:val="20"/>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000000"/>
          <w:sz w:val="20"/>
        </w:rPr>
        <w:t>
      Білім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оқу орындарына қолданылмайды.</w:t>
      </w:r>
      <w:r>
        <w:br/>
      </w:r>
      <w:r>
        <w:rPr>
          <w:rFonts w:ascii="Consolas"/>
          <w:b w:val="false"/>
          <w:i w:val="false"/>
          <w:color w:val="000000"/>
          <w:sz w:val="20"/>
        </w:rPr>
        <w:t>
</w:t>
      </w:r>
      <w:r>
        <w:rPr>
          <w:rFonts w:ascii="Consolas"/>
          <w:b w:val="false"/>
          <w:i w:val="false"/>
          <w:color w:val="ff0000"/>
          <w:sz w:val="20"/>
        </w:rPr>
        <w:t xml:space="preserve">      Ескерту. 5-бапқа өзгерістер енгізілді - ҚР 2009.07.17 </w:t>
      </w:r>
      <w:r>
        <w:rPr>
          <w:rFonts w:ascii="Consolas"/>
          <w:b w:val="false"/>
          <w:i w:val="false"/>
          <w:color w:val="000000"/>
          <w:sz w:val="20"/>
        </w:rPr>
        <w:t>N 188-IV</w:t>
      </w:r>
      <w:r>
        <w:rPr>
          <w:rFonts w:ascii="Consolas"/>
          <w:b w:val="false"/>
          <w:i w:val="false"/>
          <w:color w:val="ff0000"/>
          <w:sz w:val="20"/>
        </w:rPr>
        <w:t xml:space="preserve">(қолданысқа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2010.03.19 </w:t>
      </w:r>
      <w:r>
        <w:rPr>
          <w:rFonts w:ascii="Consolas"/>
          <w:b w:val="false"/>
          <w:i w:val="false"/>
          <w:color w:val="000000"/>
          <w:sz w:val="20"/>
        </w:rPr>
        <w:t>№ 258-IV</w:t>
      </w:r>
      <w:r>
        <w:rPr>
          <w:rFonts w:ascii="Consolas"/>
          <w:b w:val="false"/>
          <w:i w:val="false"/>
          <w:color w:val="ff0000"/>
          <w:sz w:val="20"/>
        </w:rPr>
        <w:t xml:space="preserve"> 2010.12.29 </w:t>
      </w:r>
      <w:r>
        <w:rPr>
          <w:rFonts w:ascii="Consolas"/>
          <w:b w:val="false"/>
          <w:i w:val="false"/>
          <w:color w:val="00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2011.10.24 </w:t>
      </w:r>
      <w:r>
        <w:rPr>
          <w:rFonts w:ascii="Consolas"/>
          <w:b w:val="false"/>
          <w:i w:val="false"/>
          <w:color w:val="000000"/>
          <w:sz w:val="20"/>
        </w:rPr>
        <w:t>№ 487-ІV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2011.07.15 </w:t>
      </w:r>
      <w:r>
        <w:rPr>
          <w:rFonts w:ascii="Consolas"/>
          <w:b w:val="false"/>
          <w:i w:val="false"/>
          <w:color w:val="000000"/>
          <w:sz w:val="20"/>
        </w:rPr>
        <w:t>N 461-IV</w:t>
      </w:r>
      <w:r>
        <w:rPr>
          <w:rFonts w:ascii="Consolas"/>
          <w:b w:val="false"/>
          <w:i w:val="false"/>
          <w:color w:val="ff0000"/>
          <w:sz w:val="20"/>
        </w:rPr>
        <w:t xml:space="preserve"> (2012.01.30 бастап қолданысқа енгізіледі),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13.01.2014 </w:t>
      </w:r>
      <w:r>
        <w:rPr>
          <w:rFonts w:ascii="Consolas"/>
          <w:b w:val="false"/>
          <w:i w:val="false"/>
          <w:color w:val="000000"/>
          <w:sz w:val="20"/>
        </w:rPr>
        <w:t>N 159-V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16.05.2014 </w:t>
      </w:r>
      <w:r>
        <w:rPr>
          <w:rFonts w:ascii="Consolas"/>
          <w:b w:val="false"/>
          <w:i w:val="false"/>
          <w:color w:val="00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w:t>
      </w:r>
      <w:r>
        <w:rPr>
          <w:rFonts w:ascii="Consolas"/>
          <w:b w:val="false"/>
          <w:i w:val="false"/>
          <w:color w:val="000000"/>
          <w:sz w:val="20"/>
        </w:rPr>
        <w:t xml:space="preserve"> № 269-V</w:t>
      </w:r>
      <w:r>
        <w:rPr>
          <w:rFonts w:ascii="Consolas"/>
          <w:b w:val="false"/>
          <w:i w:val="false"/>
          <w:color w:val="800000"/>
          <w:sz w:val="20"/>
        </w:rPr>
        <w:t xml:space="preserve"> (01.01.2015 бастап қолданысқа енгізіледі); 19.05.2015 </w:t>
      </w:r>
      <w:r>
        <w:rPr>
          <w:rFonts w:ascii="Consolas"/>
          <w:b w:val="false"/>
          <w:i w:val="false"/>
          <w:color w:val="000000"/>
          <w:sz w:val="20"/>
        </w:rPr>
        <w:t>№ 315-V</w:t>
      </w:r>
      <w:r>
        <w:rPr>
          <w:rFonts w:ascii="Consolas"/>
          <w:b w:val="false"/>
          <w:i w:val="false"/>
          <w:color w:val="80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000000"/>
          <w:sz w:val="20"/>
        </w:rPr>
        <w:t>№ 398-V</w:t>
      </w:r>
      <w:r>
        <w:rPr>
          <w:rFonts w:ascii="Consolas"/>
          <w:b w:val="false"/>
          <w:i w:val="false"/>
          <w:color w:val="800000"/>
          <w:sz w:val="20"/>
        </w:rPr>
        <w:t xml:space="preserve"> (</w:t>
      </w:r>
      <w:r>
        <w:rPr>
          <w:rFonts w:ascii="Consolas"/>
          <w:b w:val="false"/>
          <w:i w:val="false"/>
          <w:color w:val="ff0000"/>
          <w:sz w:val="20"/>
        </w:rPr>
        <w:t xml:space="preserve">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w:t>
      </w:r>
      <w:r>
        <w:rPr>
          <w:rFonts w:ascii="Consolas"/>
          <w:b w:val="false"/>
          <w:i w:val="false"/>
          <w:color w:val="800000"/>
          <w:sz w:val="20"/>
        </w:rPr>
        <w:t xml:space="preserve">); 09.04.2016 </w:t>
      </w:r>
      <w:r>
        <w:rPr>
          <w:rFonts w:ascii="Consolas"/>
          <w:b w:val="false"/>
          <w:i w:val="false"/>
          <w:color w:val="000000"/>
          <w:sz w:val="20"/>
        </w:rPr>
        <w:t>№ 501-V</w:t>
      </w:r>
      <w:r>
        <w:rPr>
          <w:rFonts w:ascii="Consolas"/>
          <w:b w:val="false"/>
          <w:i w:val="false"/>
          <w:color w:val="800000"/>
          <w:sz w:val="20"/>
        </w:rPr>
        <w:t xml:space="preserve"> (алғашқы ресми жарияланған күнінен кейін күнтізбелік он күн өткен соң қолданысқа енгізіледі) Заңдарымен.</w:t>
      </w:r>
    </w:p>
    <w:bookmarkEnd w:id="12"/>
    <w:bookmarkStart w:name="z1019" w:id="13"/>
    <w:p>
      <w:pPr>
        <w:spacing w:after="0"/>
        <w:ind w:left="0"/>
        <w:jc w:val="left"/>
      </w:pPr>
      <w:r>
        <w:rPr>
          <w:rFonts w:ascii="Consolas"/>
          <w:b/>
          <w:i w:val="false"/>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13"/>
    <w:p>
      <w:pPr>
        <w:spacing w:after="0"/>
        <w:ind w:left="0"/>
        <w:jc w:val="left"/>
      </w:pPr>
      <w:r>
        <w:rPr>
          <w:rFonts w:ascii="Consolas"/>
          <w:b w:val="false"/>
          <w:i w:val="false"/>
          <w:color w:val="000000"/>
          <w:sz w:val="20"/>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r>
        <w:br/>
      </w:r>
      <w:r>
        <w:rPr>
          <w:rFonts w:ascii="Consolas"/>
          <w:b w:val="false"/>
          <w:i w:val="false"/>
          <w:color w:val="000000"/>
          <w:sz w:val="20"/>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r>
        <w:br/>
      </w:r>
      <w:r>
        <w:rPr>
          <w:rFonts w:ascii="Consolas"/>
          <w:b w:val="false"/>
          <w:i w:val="false"/>
          <w:color w:val="000000"/>
          <w:sz w:val="20"/>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r>
        <w:br/>
      </w:r>
      <w:r>
        <w:rPr>
          <w:rFonts w:ascii="Consolas"/>
          <w:b w:val="false"/>
          <w:i w:val="false"/>
          <w:color w:val="000000"/>
          <w:sz w:val="20"/>
        </w:rPr>
        <w:t>
      3) әскери, арнаулы оқу орындарының </w:t>
      </w:r>
      <w:r>
        <w:rPr>
          <w:rFonts w:ascii="Consolas"/>
          <w:b w:val="false"/>
          <w:i w:val="false"/>
          <w:color w:val="000000"/>
          <w:sz w:val="20"/>
        </w:rPr>
        <w:t>қызмет</w:t>
      </w:r>
      <w:r>
        <w:rPr>
          <w:rFonts w:ascii="Consolas"/>
          <w:b w:val="false"/>
          <w:i w:val="false"/>
          <w:color w:val="000000"/>
          <w:sz w:val="20"/>
        </w:rPr>
        <w:t xml:space="preserve"> қағидаларын</w:t>
      </w:r>
      <w:r>
        <w:rPr>
          <w:rFonts w:ascii="Consolas"/>
          <w:b w:val="false"/>
          <w:i w:val="false"/>
          <w:color w:val="000000"/>
          <w:sz w:val="20"/>
        </w:rPr>
        <w:t xml:space="preserve">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w:t>
      </w:r>
      <w:r>
        <w:rPr>
          <w:rFonts w:ascii="Consolas"/>
          <w:b w:val="false"/>
          <w:i w:val="false"/>
          <w:color w:val="000000"/>
          <w:sz w:val="20"/>
        </w:rPr>
        <w:t>жүзеге асыру</w:t>
      </w:r>
      <w:r>
        <w:rPr>
          <w:rFonts w:ascii="Consolas"/>
          <w:b w:val="false"/>
          <w:i w:val="false"/>
          <w:color w:val="000000"/>
          <w:sz w:val="20"/>
        </w:rPr>
        <w:t xml:space="preserve"> қағидаларын</w:t>
      </w:r>
      <w:r>
        <w:rPr>
          <w:rFonts w:ascii="Consolas"/>
          <w:b w:val="false"/>
          <w:i w:val="false"/>
          <w:color w:val="000000"/>
          <w:sz w:val="20"/>
        </w:rPr>
        <w:t xml:space="preserve"> әзірлейді және </w:t>
      </w:r>
      <w:r>
        <w:rPr>
          <w:rFonts w:ascii="Consolas"/>
          <w:b w:val="false"/>
          <w:i w:val="false"/>
          <w:color w:val="000000"/>
          <w:sz w:val="20"/>
        </w:rPr>
        <w:t>бекітеді</w:t>
      </w:r>
      <w:r>
        <w:rPr>
          <w:rFonts w:ascii="Consolas"/>
          <w:b w:val="false"/>
          <w:i w:val="false"/>
          <w:color w:val="000000"/>
          <w:sz w:val="20"/>
        </w:rPr>
        <w:t xml:space="preserve">; </w:t>
      </w:r>
      <w:r>
        <w:br/>
      </w:r>
      <w:r>
        <w:rPr>
          <w:rFonts w:ascii="Consolas"/>
          <w:b w:val="false"/>
          <w:i w:val="false"/>
          <w:color w:val="000000"/>
          <w:sz w:val="20"/>
        </w:rPr>
        <w:t>
      5) әскери, арнаулы оқу орындарында білім алушылардың үлгеріміне ағымдағы бақылау, оларға аралық және қорытынды аттестаттау жүргізу </w:t>
      </w:r>
      <w:r>
        <w:rPr>
          <w:rFonts w:ascii="Consolas"/>
          <w:b w:val="false"/>
          <w:i w:val="false"/>
          <w:color w:val="000000"/>
          <w:sz w:val="20"/>
        </w:rPr>
        <w:t>қағидаларын</w:t>
      </w:r>
      <w:r>
        <w:rPr>
          <w:rFonts w:ascii="Consolas"/>
          <w:b w:val="false"/>
          <w:i w:val="false"/>
          <w:color w:val="000000"/>
          <w:sz w:val="20"/>
        </w:rPr>
        <w:t xml:space="preserve">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6) білім беру саласындағы уәкілетті органмен келісу бойынша үлгілік оқу </w:t>
      </w:r>
      <w:r>
        <w:rPr>
          <w:rFonts w:ascii="Consolas"/>
          <w:b w:val="false"/>
          <w:i w:val="false"/>
          <w:color w:val="000000"/>
          <w:sz w:val="20"/>
        </w:rPr>
        <w:t>жоспарларын</w:t>
      </w:r>
      <w:r>
        <w:rPr>
          <w:rFonts w:ascii="Consolas"/>
          <w:b w:val="false"/>
          <w:i w:val="false"/>
          <w:color w:val="000000"/>
          <w:sz w:val="20"/>
        </w:rPr>
        <w:t xml:space="preserve">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7) орта білім беру ұйымдарын қоспағанда, үлгілік оқу бағдарламаларын әзірлейді және бекітеді;</w:t>
      </w:r>
      <w:r>
        <w:br/>
      </w:r>
      <w:r>
        <w:rPr>
          <w:rFonts w:ascii="Consolas"/>
          <w:b w:val="false"/>
          <w:i w:val="false"/>
          <w:color w:val="000000"/>
          <w:sz w:val="20"/>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w:t>
      </w:r>
      <w:r>
        <w:rPr>
          <w:rFonts w:ascii="Consolas"/>
          <w:b w:val="false"/>
          <w:i w:val="false"/>
          <w:color w:val="000000"/>
          <w:sz w:val="20"/>
        </w:rPr>
        <w:t>ұйымдастыру</w:t>
      </w:r>
      <w:r>
        <w:rPr>
          <w:rFonts w:ascii="Consolas"/>
          <w:b w:val="false"/>
          <w:i w:val="false"/>
          <w:color w:val="000000"/>
          <w:sz w:val="20"/>
        </w:rPr>
        <w:t xml:space="preserve"> қағидаларын</w:t>
      </w:r>
      <w:r>
        <w:rPr>
          <w:rFonts w:ascii="Consolas"/>
          <w:b w:val="false"/>
          <w:i w:val="false"/>
          <w:color w:val="000000"/>
          <w:sz w:val="20"/>
        </w:rPr>
        <w:t xml:space="preserve">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9) тиісті деңгейдегі білім беру бағдарламаларын іске асырып жатқан әскери, арнаулы оқу орындарына оқуға қабылдау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10) орта білім беру ұйымдарын қоспағанда, әскери, арнаулы оқу орындарында оқу жылының басталу және аяқталу мерзімдерін айқындайды;</w:t>
      </w:r>
      <w:r>
        <w:br/>
      </w:r>
      <w:r>
        <w:rPr>
          <w:rFonts w:ascii="Consolas"/>
          <w:b w:val="false"/>
          <w:i w:val="false"/>
          <w:color w:val="000000"/>
          <w:sz w:val="20"/>
        </w:rPr>
        <w:t>
      11) әскери, арнаулы оқу орындарында білім алушылардың кәсіптік практикасын және тағылымдамасын ұйымдастыру және </w:t>
      </w:r>
      <w:r>
        <w:rPr>
          <w:rFonts w:ascii="Consolas"/>
          <w:b w:val="false"/>
          <w:i w:val="false"/>
          <w:color w:val="000000"/>
          <w:sz w:val="20"/>
        </w:rPr>
        <w:t>одан өту</w:t>
      </w:r>
      <w:r>
        <w:rPr>
          <w:rFonts w:ascii="Consolas"/>
          <w:b w:val="false"/>
          <w:i w:val="false"/>
          <w:color w:val="000000"/>
          <w:sz w:val="20"/>
        </w:rPr>
        <w:t xml:space="preserve"> қағидаларын</w:t>
      </w:r>
      <w:r>
        <w:rPr>
          <w:rFonts w:ascii="Consolas"/>
          <w:b w:val="false"/>
          <w:i w:val="false"/>
          <w:color w:val="000000"/>
          <w:sz w:val="20"/>
        </w:rPr>
        <w:t xml:space="preserve"> әзірлейді және </w:t>
      </w:r>
      <w:r>
        <w:rPr>
          <w:rFonts w:ascii="Consolas"/>
          <w:b w:val="false"/>
          <w:i w:val="false"/>
          <w:color w:val="000000"/>
          <w:sz w:val="20"/>
        </w:rPr>
        <w:t>бекітеді</w:t>
      </w:r>
      <w:r>
        <w:rPr>
          <w:rFonts w:ascii="Consolas"/>
          <w:b w:val="false"/>
          <w:i w:val="false"/>
          <w:color w:val="000000"/>
          <w:sz w:val="20"/>
        </w:rPr>
        <w:t xml:space="preserve">; </w:t>
      </w:r>
      <w:r>
        <w:br/>
      </w:r>
      <w:r>
        <w:rPr>
          <w:rFonts w:ascii="Consolas"/>
          <w:b w:val="false"/>
          <w:i w:val="false"/>
          <w:color w:val="000000"/>
          <w:sz w:val="20"/>
        </w:rPr>
        <w:t>
      12) әскери, арнаулы оқу орындарына ауыстыру және қайта қабылдау қағидаларын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w:t>
      </w:r>
      <w:r>
        <w:rPr>
          <w:rFonts w:ascii="Consolas"/>
          <w:b w:val="false"/>
          <w:i w:val="false"/>
          <w:color w:val="000000"/>
          <w:sz w:val="20"/>
        </w:rPr>
        <w:t>қағидаларын</w:t>
      </w:r>
      <w:r>
        <w:rPr>
          <w:rFonts w:ascii="Consolas"/>
          <w:b w:val="false"/>
          <w:i w:val="false"/>
          <w:color w:val="000000"/>
          <w:sz w:val="20"/>
        </w:rPr>
        <w:t xml:space="preserve">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15) әскери, арнаулы оқу орындарының ақпараттық жүйелері мен интернет-ресурстарына қойылатын </w:t>
      </w:r>
      <w:r>
        <w:rPr>
          <w:rFonts w:ascii="Consolas"/>
          <w:b w:val="false"/>
          <w:i w:val="false"/>
          <w:color w:val="000000"/>
          <w:sz w:val="20"/>
        </w:rPr>
        <w:t>талаптарды</w:t>
      </w:r>
      <w:r>
        <w:rPr>
          <w:rFonts w:ascii="Consolas"/>
          <w:b w:val="false"/>
          <w:i w:val="false"/>
          <w:color w:val="000000"/>
          <w:sz w:val="20"/>
        </w:rPr>
        <w:t xml:space="preserve">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16) әскери, арнаулы оқу орындарында іске асырылып жатқан білім беру бағдарламалары бойынша мамандықтар мен біліктіліктер </w:t>
      </w:r>
      <w:r>
        <w:rPr>
          <w:rFonts w:ascii="Consolas"/>
          <w:b w:val="false"/>
          <w:i w:val="false"/>
          <w:color w:val="000000"/>
          <w:sz w:val="20"/>
        </w:rPr>
        <w:t>тізбесін</w:t>
      </w:r>
      <w:r>
        <w:rPr>
          <w:rFonts w:ascii="Consolas"/>
          <w:b w:val="false"/>
          <w:i w:val="false"/>
          <w:color w:val="000000"/>
          <w:sz w:val="20"/>
        </w:rPr>
        <w:t xml:space="preserve"> бекітеді</w:t>
      </w:r>
      <w:r>
        <w:rPr>
          <w:rFonts w:ascii="Consolas"/>
          <w:b w:val="false"/>
          <w:i w:val="false"/>
          <w:color w:val="000000"/>
          <w:sz w:val="20"/>
        </w:rPr>
        <w:t>;</w:t>
      </w:r>
      <w:r>
        <w:br/>
      </w:r>
      <w:r>
        <w:rPr>
          <w:rFonts w:ascii="Consolas"/>
          <w:b w:val="false"/>
          <w:i w:val="false"/>
          <w:color w:val="000000"/>
          <w:sz w:val="20"/>
        </w:rPr>
        <w:t>
      17) әскери, арнаулы оқу орындарында білім алу нысандары мен технологиясын айқындайды;</w:t>
      </w:r>
      <w:r>
        <w:br/>
      </w:r>
      <w:r>
        <w:rPr>
          <w:rFonts w:ascii="Consolas"/>
          <w:b w:val="false"/>
          <w:i w:val="false"/>
          <w:color w:val="000000"/>
          <w:sz w:val="20"/>
        </w:rPr>
        <w:t>
      18) әскери, арнаулы оқу орындарында білім беру технологияларын қолдана отырып оқу процесін </w:t>
      </w:r>
      <w:r>
        <w:rPr>
          <w:rFonts w:ascii="Consolas"/>
          <w:b w:val="false"/>
          <w:i w:val="false"/>
          <w:color w:val="000000"/>
          <w:sz w:val="20"/>
        </w:rPr>
        <w:t>ұйымдастыру</w:t>
      </w:r>
      <w:r>
        <w:rPr>
          <w:rFonts w:ascii="Consolas"/>
          <w:b w:val="false"/>
          <w:i w:val="false"/>
          <w:color w:val="000000"/>
          <w:sz w:val="20"/>
        </w:rPr>
        <w:t xml:space="preserve"> қағидаларын</w:t>
      </w:r>
      <w:r>
        <w:rPr>
          <w:rFonts w:ascii="Consolas"/>
          <w:b w:val="false"/>
          <w:i w:val="false"/>
          <w:color w:val="000000"/>
          <w:sz w:val="20"/>
        </w:rPr>
        <w:t xml:space="preserve">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      Ескерту. 2-тарау 5-1-баппен толықтырылды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9" w:id="14"/>
    <w:p>
      <w:pPr>
        <w:spacing w:after="0"/>
        <w:ind w:left="0"/>
        <w:jc w:val="left"/>
      </w:pPr>
      <w:r>
        <w:rPr>
          <w:rFonts w:ascii="Consolas"/>
          <w:b/>
          <w:i w:val="false"/>
          <w:color w:val="000000"/>
        </w:rPr>
        <w:t xml:space="preserve"> 
6-бап. Білім беру саласындағы жергілікті өкілді және атқарушы органдардың құзыреті</w:t>
      </w:r>
    </w:p>
    <w:bookmarkEnd w:id="14"/>
    <w:bookmarkStart w:name="z236" w:id="15"/>
    <w:p>
      <w:pPr>
        <w:spacing w:after="0"/>
        <w:ind w:left="0"/>
        <w:jc w:val="left"/>
      </w:pPr>
      <w:r>
        <w:rPr>
          <w:rFonts w:ascii="Consolas"/>
          <w:b w:val="false"/>
          <w:i w:val="false"/>
          <w:color w:val="000000"/>
          <w:sz w:val="20"/>
        </w:rPr>
        <w:t>
      1. Жергілікті өкілді органдар:</w:t>
      </w:r>
      <w:r>
        <w:br/>
      </w:r>
      <w:r>
        <w:rPr>
          <w:rFonts w:ascii="Consolas"/>
          <w:b w:val="false"/>
          <w:i w:val="false"/>
          <w:color w:val="000000"/>
          <w:sz w:val="20"/>
        </w:rPr>
        <w:t>
</w:t>
      </w:r>
      <w:r>
        <w:rPr>
          <w:rFonts w:ascii="Consolas"/>
          <w:b w:val="false"/>
          <w:i w:val="false"/>
          <w:color w:val="000000"/>
          <w:sz w:val="20"/>
        </w:rPr>
        <w:t>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 білім алушылардың қоғамдық көлікте жеңілдікпен жол жүруі туралы шешім қабылдайды;</w:t>
      </w:r>
      <w:r>
        <w:br/>
      </w:r>
      <w:r>
        <w:rPr>
          <w:rFonts w:ascii="Consolas"/>
          <w:b w:val="false"/>
          <w:i w:val="false"/>
          <w:color w:val="000000"/>
          <w:sz w:val="20"/>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br/>
      </w:r>
      <w:r>
        <w:rPr>
          <w:rFonts w:ascii="Consolas"/>
          <w:b w:val="false"/>
          <w:i w:val="false"/>
          <w:color w:val="000000"/>
          <w:sz w:val="20"/>
        </w:rPr>
        <w:t>
</w:t>
      </w:r>
      <w:r>
        <w:rPr>
          <w:rFonts w:ascii="Consolas"/>
          <w:b w:val="false"/>
          <w:i w:val="false"/>
          <w:color w:val="000000"/>
          <w:sz w:val="20"/>
        </w:rPr>
        <w:t>
      2. Облыстың жергілікті атқарушы органы:</w:t>
      </w:r>
      <w:r>
        <w:br/>
      </w:r>
      <w:r>
        <w:rPr>
          <w:rFonts w:ascii="Consolas"/>
          <w:b w:val="false"/>
          <w:i w:val="false"/>
          <w:color w:val="000000"/>
          <w:sz w:val="20"/>
        </w:rPr>
        <w:t>
</w:t>
      </w:r>
      <w:r>
        <w:rPr>
          <w:rFonts w:ascii="Consolas"/>
          <w:b w:val="false"/>
          <w:i w:val="false"/>
          <w:color w:val="000000"/>
          <w:sz w:val="20"/>
        </w:rPr>
        <w:t>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1-1) білім беру саласындағы мемлекеттік саясатты іске асырады;</w:t>
      </w:r>
      <w:r>
        <w:br/>
      </w:r>
      <w:r>
        <w:rPr>
          <w:rFonts w:ascii="Consolas"/>
          <w:b w:val="false"/>
          <w:i w:val="false"/>
          <w:color w:val="000000"/>
          <w:sz w:val="20"/>
        </w:rPr>
        <w:t>
</w:t>
      </w:r>
      <w:r>
        <w:rPr>
          <w:rFonts w:ascii="Consolas"/>
          <w:b w:val="false"/>
          <w:i w:val="false"/>
          <w:color w:val="000000"/>
          <w:sz w:val="20"/>
        </w:rPr>
        <w:t>
      2) техникалық және кәсіптік, орта білімнен кейінгі білім беруді қамтамасыз етеді;</w:t>
      </w:r>
      <w:r>
        <w:br/>
      </w:r>
      <w:r>
        <w:rPr>
          <w:rFonts w:ascii="Consolas"/>
          <w:b w:val="false"/>
          <w:i w:val="false"/>
          <w:color w:val="000000"/>
          <w:sz w:val="20"/>
        </w:rPr>
        <w:t>
</w:t>
      </w:r>
      <w:r>
        <w:rPr>
          <w:rFonts w:ascii="Consolas"/>
          <w:b w:val="false"/>
          <w:i w:val="false"/>
          <w:color w:val="000000"/>
          <w:sz w:val="20"/>
        </w:rPr>
        <w:t>
      3) балаларды арнайы оқу бағдарламалары бойынша оқытуды қамтамасыз етеді;</w:t>
      </w:r>
      <w:r>
        <w:br/>
      </w:r>
      <w:r>
        <w:rPr>
          <w:rFonts w:ascii="Consolas"/>
          <w:b w:val="false"/>
          <w:i w:val="false"/>
          <w:color w:val="000000"/>
          <w:sz w:val="20"/>
        </w:rPr>
        <w:t>
</w:t>
      </w:r>
      <w:r>
        <w:rPr>
          <w:rFonts w:ascii="Consolas"/>
          <w:b w:val="false"/>
          <w:i w:val="false"/>
          <w:color w:val="000000"/>
          <w:sz w:val="20"/>
        </w:rPr>
        <w:t>
      4) мамандандырылған білім беру ұйымдарында дарынды балаларды оқытуды қамтамасыз етеді;</w:t>
      </w:r>
      <w:r>
        <w:br/>
      </w:r>
      <w:r>
        <w:rPr>
          <w:rFonts w:ascii="Consolas"/>
          <w:b w:val="false"/>
          <w:i w:val="false"/>
          <w:color w:val="000000"/>
          <w:sz w:val="20"/>
        </w:rPr>
        <w:t>
</w:t>
      </w:r>
      <w:r>
        <w:rPr>
          <w:rFonts w:ascii="Consolas"/>
          <w:b w:val="false"/>
          <w:i w:val="false"/>
          <w:color w:val="000000"/>
          <w:sz w:val="20"/>
        </w:rPr>
        <w:t>
      5) білім туралы </w:t>
      </w:r>
      <w:r>
        <w:rPr>
          <w:rFonts w:ascii="Consolas"/>
          <w:b w:val="false"/>
          <w:i w:val="false"/>
          <w:color w:val="000000"/>
          <w:sz w:val="20"/>
        </w:rPr>
        <w:t>мемлекеттік үлгідегі құжаттардың</w:t>
      </w:r>
      <w:r>
        <w:rPr>
          <w:rFonts w:ascii="Consolas"/>
          <w:b w:val="false"/>
          <w:i w:val="false"/>
          <w:color w:val="000000"/>
          <w:sz w:val="20"/>
        </w:rPr>
        <w:t xml:space="preserve">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r>
        <w:br/>
      </w:r>
      <w:r>
        <w:rPr>
          <w:rFonts w:ascii="Consolas"/>
          <w:b w:val="false"/>
          <w:i w:val="false"/>
          <w:color w:val="000000"/>
          <w:sz w:val="20"/>
        </w:rPr>
        <w:t>
</w:t>
      </w:r>
      <w:r>
        <w:rPr>
          <w:rFonts w:ascii="Consolas"/>
          <w:b w:val="false"/>
          <w:i w:val="false"/>
          <w:color w:val="000000"/>
          <w:sz w:val="20"/>
        </w:rPr>
        <w:t>
      5-1) алып тасталды - ҚР 13.06.2013 </w:t>
      </w:r>
      <w:r>
        <w:rPr>
          <w:rFonts w:ascii="Consolas"/>
          <w:b w:val="false"/>
          <w:i w:val="false"/>
          <w:color w:val="000000"/>
          <w:sz w:val="20"/>
        </w:rPr>
        <w:t>№ 102-V</w:t>
      </w:r>
      <w:r>
        <w:rPr>
          <w:rFonts w:ascii="Consolas"/>
          <w:b w:val="false"/>
          <w:i w:val="false"/>
          <w:color w:val="00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құрады, қайта ұйымдастырады және таратады;</w:t>
      </w:r>
      <w:r>
        <w:br/>
      </w:r>
      <w:r>
        <w:rPr>
          <w:rFonts w:ascii="Consolas"/>
          <w:b w:val="false"/>
          <w:i w:val="false"/>
          <w:color w:val="000000"/>
          <w:sz w:val="20"/>
        </w:rPr>
        <w:t>
</w:t>
      </w:r>
      <w:r>
        <w:rPr>
          <w:rFonts w:ascii="Consolas"/>
          <w:b w:val="false"/>
          <w:i w:val="false"/>
          <w:color w:val="000000"/>
          <w:sz w:val="20"/>
        </w:rPr>
        <w:t>
      7) алып тасталды - ҚР 2011.10.24</w:t>
      </w:r>
      <w:r>
        <w:rPr>
          <w:rFonts w:ascii="Consolas"/>
          <w:b w:val="false"/>
          <w:i w:val="false"/>
          <w:color w:val="000000"/>
          <w:sz w:val="20"/>
        </w:rPr>
        <w:t xml:space="preserve"> 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7-1) алып тасталды - ҚР 2011.10.24</w:t>
      </w:r>
      <w:r>
        <w:rPr>
          <w:rFonts w:ascii="Consolas"/>
          <w:b w:val="false"/>
          <w:i w:val="false"/>
          <w:color w:val="000000"/>
          <w:sz w:val="20"/>
        </w:rPr>
        <w:t xml:space="preserve"> 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7-2) алып тасталды - ҚР 2011.10.24</w:t>
      </w:r>
      <w:r>
        <w:rPr>
          <w:rFonts w:ascii="Consolas"/>
          <w:b w:val="false"/>
          <w:i w:val="false"/>
          <w:color w:val="000000"/>
          <w:sz w:val="20"/>
        </w:rPr>
        <w:t xml:space="preserve"> 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8) техникалық және кәсіптік, орта білімнен кейінгі білімі бар мамандарды даярлауға арналған мемлекеттік білім беру тапсырысын бекітеді;</w:t>
      </w:r>
      <w:r>
        <w:br/>
      </w:r>
      <w:r>
        <w:rPr>
          <w:rFonts w:ascii="Consolas"/>
          <w:b w:val="false"/>
          <w:i w:val="false"/>
          <w:color w:val="000000"/>
          <w:sz w:val="20"/>
        </w:rPr>
        <w:t>
</w:t>
      </w:r>
      <w:r>
        <w:rPr>
          <w:rFonts w:ascii="Consolas"/>
          <w:b w:val="false"/>
          <w:i w:val="false"/>
          <w:color w:val="000000"/>
          <w:sz w:val="20"/>
        </w:rPr>
        <w:t>
      8-1)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w:t>
      </w:r>
      <w:r>
        <w:rPr>
          <w:rFonts w:ascii="Consolas"/>
          <w:b w:val="false"/>
          <w:i w:val="false"/>
          <w:color w:val="000000"/>
          <w:sz w:val="20"/>
        </w:rPr>
        <w:t>мемлекеттік білім беру тапсырысын</w:t>
      </w:r>
      <w:r>
        <w:rPr>
          <w:rFonts w:ascii="Consolas"/>
          <w:b w:val="false"/>
          <w:i w:val="false"/>
          <w:color w:val="000000"/>
          <w:sz w:val="20"/>
        </w:rPr>
        <w:t xml:space="preserve"> орналастырады;</w:t>
      </w:r>
      <w:r>
        <w:br/>
      </w:r>
      <w:r>
        <w:rPr>
          <w:rFonts w:ascii="Consolas"/>
          <w:b w:val="false"/>
          <w:i w:val="false"/>
          <w:color w:val="000000"/>
          <w:sz w:val="20"/>
        </w:rPr>
        <w:t>
</w:t>
      </w:r>
      <w:r>
        <w:rPr>
          <w:rFonts w:ascii="Consolas"/>
          <w:b w:val="false"/>
          <w:i w:val="false"/>
          <w:color w:val="000000"/>
          <w:sz w:val="20"/>
        </w:rPr>
        <w:t>
      9) білім алушылардың ұлттық бірыңғай тестілеуге қатысуын ұйымдастырады;</w:t>
      </w:r>
      <w:r>
        <w:br/>
      </w:r>
      <w:r>
        <w:rPr>
          <w:rFonts w:ascii="Consolas"/>
          <w:b w:val="false"/>
          <w:i w:val="false"/>
          <w:color w:val="000000"/>
          <w:sz w:val="20"/>
        </w:rPr>
        <w:t>
</w:t>
      </w:r>
      <w:r>
        <w:rPr>
          <w:rFonts w:ascii="Consolas"/>
          <w:b w:val="false"/>
          <w:i w:val="false"/>
          <w:color w:val="000000"/>
          <w:sz w:val="20"/>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r>
        <w:br/>
      </w:r>
      <w:r>
        <w:rPr>
          <w:rFonts w:ascii="Consolas"/>
          <w:b w:val="false"/>
          <w:i w:val="false"/>
          <w:color w:val="000000"/>
          <w:sz w:val="20"/>
        </w:rPr>
        <w:t>
</w:t>
      </w:r>
      <w:r>
        <w:rPr>
          <w:rFonts w:ascii="Consolas"/>
          <w:b w:val="false"/>
          <w:i w:val="false"/>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w:t>
      </w:r>
      <w:r>
        <w:rPr>
          <w:rFonts w:ascii="Consolas"/>
          <w:b w:val="false"/>
          <w:i w:val="false"/>
          <w:color w:val="000000"/>
          <w:sz w:val="20"/>
        </w:rPr>
        <w:t>материалдық көмек</w:t>
      </w:r>
      <w:r>
        <w:rPr>
          <w:rFonts w:ascii="Consolas"/>
          <w:b w:val="false"/>
          <w:i w:val="false"/>
          <w:color w:val="000000"/>
          <w:sz w:val="20"/>
        </w:rPr>
        <w:t xml:space="preserve"> көрсетуге қаражат жұмсайды;</w:t>
      </w:r>
      <w:r>
        <w:br/>
      </w:r>
      <w:r>
        <w:rPr>
          <w:rFonts w:ascii="Consolas"/>
          <w:b w:val="false"/>
          <w:i w:val="false"/>
          <w:color w:val="000000"/>
          <w:sz w:val="20"/>
        </w:rPr>
        <w:t>
</w:t>
      </w:r>
      <w:r>
        <w:rPr>
          <w:rFonts w:ascii="Consolas"/>
          <w:b w:val="false"/>
          <w:i w:val="false"/>
          <w:color w:val="000000"/>
          <w:sz w:val="20"/>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r>
        <w:br/>
      </w:r>
      <w:r>
        <w:rPr>
          <w:rFonts w:ascii="Consolas"/>
          <w:b w:val="false"/>
          <w:i w:val="false"/>
          <w:color w:val="000000"/>
          <w:sz w:val="20"/>
        </w:rPr>
        <w:t>
</w:t>
      </w:r>
      <w:r>
        <w:rPr>
          <w:rFonts w:ascii="Consolas"/>
          <w:b w:val="false"/>
          <w:i w:val="false"/>
          <w:color w:val="000000"/>
          <w:sz w:val="20"/>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br/>
      </w:r>
      <w:r>
        <w:rPr>
          <w:rFonts w:ascii="Consolas"/>
          <w:b w:val="false"/>
          <w:i w:val="false"/>
          <w:color w:val="000000"/>
          <w:sz w:val="20"/>
        </w:rPr>
        <w:t>
</w:t>
      </w:r>
      <w:r>
        <w:rPr>
          <w:rFonts w:ascii="Consolas"/>
          <w:b w:val="false"/>
          <w:i w:val="false"/>
          <w:color w:val="000000"/>
          <w:sz w:val="20"/>
        </w:rPr>
        <w:t>
      14) балаларға облыстық деңгейде жүзеге асырылатын қосымша білім беруді қамтамасыз етеді;</w:t>
      </w:r>
      <w:r>
        <w:br/>
      </w:r>
      <w:r>
        <w:rPr>
          <w:rFonts w:ascii="Consolas"/>
          <w:b w:val="false"/>
          <w:i w:val="false"/>
          <w:color w:val="000000"/>
          <w:sz w:val="20"/>
        </w:rPr>
        <w:t>
</w:t>
      </w:r>
      <w:r>
        <w:rPr>
          <w:rFonts w:ascii="Consolas"/>
          <w:b w:val="false"/>
          <w:i w:val="false"/>
          <w:color w:val="000000"/>
          <w:sz w:val="20"/>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r>
        <w:br/>
      </w:r>
      <w:r>
        <w:rPr>
          <w:rFonts w:ascii="Consolas"/>
          <w:b w:val="false"/>
          <w:i w:val="false"/>
          <w:color w:val="000000"/>
          <w:sz w:val="20"/>
        </w:rPr>
        <w:t>
</w:t>
      </w:r>
      <w:r>
        <w:rPr>
          <w:rFonts w:ascii="Consolas"/>
          <w:b w:val="false"/>
          <w:i w:val="false"/>
          <w:color w:val="000000"/>
          <w:sz w:val="20"/>
        </w:rPr>
        <w:t>
      16)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000000"/>
          <w:sz w:val="20"/>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r>
        <w:br/>
      </w:r>
      <w:r>
        <w:rPr>
          <w:rFonts w:ascii="Consolas"/>
          <w:b w:val="false"/>
          <w:i w:val="false"/>
          <w:color w:val="000000"/>
          <w:sz w:val="20"/>
        </w:rPr>
        <w:t>
</w:t>
      </w:r>
      <w:r>
        <w:rPr>
          <w:rFonts w:ascii="Consolas"/>
          <w:b w:val="false"/>
          <w:i w:val="false"/>
          <w:color w:val="000000"/>
          <w:sz w:val="20"/>
        </w:rPr>
        <w:t>
      17) дамуында проблемалары бар балалар мен жасөспірімдерді оңалтуды және әлеуметтік бейімдеуді қамтамасыз етеді;</w:t>
      </w:r>
      <w:r>
        <w:br/>
      </w:r>
      <w:r>
        <w:rPr>
          <w:rFonts w:ascii="Consolas"/>
          <w:b w:val="false"/>
          <w:i w:val="false"/>
          <w:color w:val="000000"/>
          <w:sz w:val="20"/>
        </w:rPr>
        <w:t>
</w:t>
      </w:r>
      <w:r>
        <w:rPr>
          <w:rFonts w:ascii="Consolas"/>
          <w:b w:val="false"/>
          <w:i w:val="false"/>
          <w:color w:val="000000"/>
          <w:sz w:val="20"/>
        </w:rPr>
        <w:t>
      18) жетім балаларды, ата-анаcының қамқорлығынсыз қалған балаларды белгіленген тәртіппен мемлекеттік қамтамасыз етуді жүзеге асырады;</w:t>
      </w:r>
      <w:r>
        <w:br/>
      </w:r>
      <w:r>
        <w:rPr>
          <w:rFonts w:ascii="Consolas"/>
          <w:b w:val="false"/>
          <w:i w:val="false"/>
          <w:color w:val="000000"/>
          <w:sz w:val="20"/>
        </w:rPr>
        <w:t>
</w:t>
      </w:r>
      <w:r>
        <w:rPr>
          <w:rFonts w:ascii="Consolas"/>
          <w:b w:val="false"/>
          <w:i w:val="false"/>
          <w:color w:val="000000"/>
          <w:sz w:val="20"/>
        </w:rPr>
        <w:t>
      19)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тәртіппен білім алушылардың жекелеген санаттарын тегін және жеңілдікпен тамақтандыруды ұйымдастырады;</w:t>
      </w:r>
      <w:r>
        <w:br/>
      </w:r>
      <w:r>
        <w:rPr>
          <w:rFonts w:ascii="Consolas"/>
          <w:b w:val="false"/>
          <w:i w:val="false"/>
          <w:color w:val="000000"/>
          <w:sz w:val="20"/>
        </w:rPr>
        <w:t>
</w:t>
      </w:r>
      <w:r>
        <w:rPr>
          <w:rFonts w:ascii="Consolas"/>
          <w:b w:val="false"/>
          <w:i w:val="false"/>
          <w:color w:val="000000"/>
          <w:sz w:val="20"/>
        </w:rPr>
        <w:t>
      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r>
        <w:br/>
      </w:r>
      <w:r>
        <w:rPr>
          <w:rFonts w:ascii="Consolas"/>
          <w:b w:val="false"/>
          <w:i w:val="false"/>
          <w:color w:val="000000"/>
          <w:sz w:val="20"/>
        </w:rPr>
        <w:t>
</w:t>
      </w:r>
      <w:r>
        <w:rPr>
          <w:rFonts w:ascii="Consolas"/>
          <w:b w:val="false"/>
          <w:i w:val="false"/>
          <w:color w:val="000000"/>
          <w:sz w:val="20"/>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br/>
      </w:r>
      <w:r>
        <w:rPr>
          <w:rFonts w:ascii="Consolas"/>
          <w:b w:val="false"/>
          <w:i w:val="false"/>
          <w:color w:val="000000"/>
          <w:sz w:val="20"/>
        </w:rPr>
        <w:t>
</w:t>
      </w:r>
      <w:r>
        <w:rPr>
          <w:rFonts w:ascii="Consolas"/>
          <w:b w:val="false"/>
          <w:i w:val="false"/>
          <w:color w:val="000000"/>
          <w:sz w:val="20"/>
        </w:rPr>
        <w:t>
      21) білім алушылардың қоғамдық көлікте жеңілдікпен жол жүруі туралы мәслихатқа ұсыныс енгізеді;</w:t>
      </w:r>
      <w:r>
        <w:br/>
      </w:r>
      <w:r>
        <w:rPr>
          <w:rFonts w:ascii="Consolas"/>
          <w:b w:val="false"/>
          <w:i w:val="false"/>
          <w:color w:val="000000"/>
          <w:sz w:val="20"/>
        </w:rPr>
        <w:t>
</w:t>
      </w:r>
      <w:r>
        <w:rPr>
          <w:rFonts w:ascii="Consolas"/>
          <w:b w:val="false"/>
          <w:i w:val="false"/>
          <w:color w:val="000000"/>
          <w:sz w:val="20"/>
        </w:rPr>
        <w:t>
      22) білім беру саласындағы </w:t>
      </w:r>
      <w:r>
        <w:rPr>
          <w:rFonts w:ascii="Consolas"/>
          <w:b w:val="false"/>
          <w:i w:val="false"/>
          <w:color w:val="000000"/>
          <w:sz w:val="20"/>
        </w:rPr>
        <w:t>уәкілетті органмен</w:t>
      </w:r>
      <w:r>
        <w:rPr>
          <w:rFonts w:ascii="Consolas"/>
          <w:b w:val="false"/>
          <w:i w:val="false"/>
          <w:color w:val="000000"/>
          <w:sz w:val="20"/>
        </w:rPr>
        <w:t xml:space="preserve"> келісім бойынша білім беруді облыстық басқару органының бірінші басшысын тағайындайды;</w:t>
      </w:r>
      <w:r>
        <w:br/>
      </w:r>
      <w:r>
        <w:rPr>
          <w:rFonts w:ascii="Consolas"/>
          <w:b w:val="false"/>
          <w:i w:val="false"/>
          <w:color w:val="000000"/>
          <w:sz w:val="20"/>
        </w:rPr>
        <w:t>
</w:t>
      </w:r>
      <w:r>
        <w:rPr>
          <w:rFonts w:ascii="Consolas"/>
          <w:b w:val="false"/>
          <w:i w:val="false"/>
          <w:color w:val="000000"/>
          <w:sz w:val="20"/>
        </w:rPr>
        <w:t>
      22-1) білім беру мониторингін жүзеге асырады;</w:t>
      </w:r>
      <w:r>
        <w:br/>
      </w:r>
      <w:r>
        <w:rPr>
          <w:rFonts w:ascii="Consolas"/>
          <w:b w:val="false"/>
          <w:i w:val="false"/>
          <w:color w:val="000000"/>
          <w:sz w:val="20"/>
        </w:rPr>
        <w:t>
</w:t>
      </w:r>
      <w:r>
        <w:rPr>
          <w:rFonts w:ascii="Consolas"/>
          <w:b w:val="false"/>
          <w:i w:val="false"/>
          <w:color w:val="000000"/>
          <w:sz w:val="20"/>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r>
        <w:br/>
      </w:r>
      <w:r>
        <w:rPr>
          <w:rFonts w:ascii="Consolas"/>
          <w:b w:val="false"/>
          <w:i w:val="false"/>
          <w:color w:val="000000"/>
          <w:sz w:val="20"/>
        </w:rPr>
        <w:t>
</w:t>
      </w:r>
      <w:r>
        <w:rPr>
          <w:rFonts w:ascii="Consolas"/>
          <w:b w:val="false"/>
          <w:i w:val="false"/>
          <w:color w:val="000000"/>
          <w:sz w:val="20"/>
        </w:rPr>
        <w:t>
      23) Кәмелетке толмағандарды бейімдеу орталықтарының жұмыс істеуін қамтамасыз етеді;</w:t>
      </w:r>
      <w:r>
        <w:br/>
      </w:r>
      <w:r>
        <w:rPr>
          <w:rFonts w:ascii="Consolas"/>
          <w:b w:val="false"/>
          <w:i w:val="false"/>
          <w:color w:val="000000"/>
          <w:sz w:val="20"/>
        </w:rPr>
        <w:t>
</w:t>
      </w:r>
      <w:r>
        <w:rPr>
          <w:rFonts w:ascii="Consolas"/>
          <w:b w:val="false"/>
          <w:i w:val="false"/>
          <w:color w:val="000000"/>
          <w:sz w:val="20"/>
        </w:rPr>
        <w:t>
      24) Кәмелетке толмағандарды бейімдеу орталықтарында ұсталатын адамдарға жағдай жасайды;</w:t>
      </w:r>
      <w:r>
        <w:br/>
      </w:r>
      <w:r>
        <w:rPr>
          <w:rFonts w:ascii="Consolas"/>
          <w:b w:val="false"/>
          <w:i w:val="false"/>
          <w:color w:val="000000"/>
          <w:sz w:val="20"/>
        </w:rPr>
        <w:t>
</w:t>
      </w:r>
      <w:r>
        <w:rPr>
          <w:rFonts w:ascii="Consolas"/>
          <w:b w:val="false"/>
          <w:i w:val="false"/>
          <w:color w:val="000000"/>
          <w:sz w:val="20"/>
        </w:rPr>
        <w:t>
      24-1) қамқоршылық кеңестерге жәрдем көрсетеді;</w:t>
      </w:r>
      <w:r>
        <w:br/>
      </w:r>
      <w:r>
        <w:rPr>
          <w:rFonts w:ascii="Consolas"/>
          <w:b w:val="false"/>
          <w:i w:val="false"/>
          <w:color w:val="000000"/>
          <w:sz w:val="20"/>
        </w:rPr>
        <w:t>
</w:t>
      </w:r>
      <w:r>
        <w:rPr>
          <w:rFonts w:ascii="Consolas"/>
          <w:b w:val="false"/>
          <w:i w:val="false"/>
          <w:color w:val="000000"/>
          <w:sz w:val="20"/>
        </w:rPr>
        <w:t>
      24-2) мемлекеттік білім беру ұйымдарының кадрмен қамтамасыз етілуін ұйымдастырады;</w:t>
      </w:r>
      <w:r>
        <w:br/>
      </w:r>
      <w:r>
        <w:rPr>
          <w:rFonts w:ascii="Consolas"/>
          <w:b w:val="false"/>
          <w:i w:val="false"/>
          <w:color w:val="000000"/>
          <w:sz w:val="20"/>
        </w:rPr>
        <w:t>
</w:t>
      </w:r>
      <w:r>
        <w:rPr>
          <w:rFonts w:ascii="Consolas"/>
          <w:b w:val="false"/>
          <w:i w:val="false"/>
          <w:color w:val="000000"/>
          <w:sz w:val="20"/>
        </w:rPr>
        <w:t>
      24-3) конкурс жеңімпаздарына – мемлекеттік орта білім беру мекемелеріне "Орта білім беретін үздік ұйым" грантын төлейді;</w:t>
      </w:r>
      <w:r>
        <w:br/>
      </w:r>
      <w:r>
        <w:rPr>
          <w:rFonts w:ascii="Consolas"/>
          <w:b w:val="false"/>
          <w:i w:val="false"/>
          <w:color w:val="000000"/>
          <w:sz w:val="20"/>
        </w:rPr>
        <w:t>
</w:t>
      </w:r>
      <w:r>
        <w:rPr>
          <w:rFonts w:ascii="Consolas"/>
          <w:b w:val="false"/>
          <w:i w:val="false"/>
          <w:color w:val="000000"/>
          <w:sz w:val="20"/>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br/>
      </w:r>
      <w:r>
        <w:rPr>
          <w:rFonts w:ascii="Consolas"/>
          <w:b w:val="false"/>
          <w:i w:val="false"/>
          <w:color w:val="000000"/>
          <w:sz w:val="20"/>
        </w:rPr>
        <w:t>
</w:t>
      </w:r>
      <w:r>
        <w:rPr>
          <w:rFonts w:ascii="Consolas"/>
          <w:b w:val="false"/>
          <w:i w:val="false"/>
          <w:color w:val="000000"/>
          <w:sz w:val="20"/>
        </w:rPr>
        <w:t>
      24-5) облыстық деңгейдегі әдістемелік кабинеттердің материалдық-техникалық базасын қамтамасыз етеді;</w:t>
      </w:r>
      <w:r>
        <w:br/>
      </w:r>
      <w:r>
        <w:rPr>
          <w:rFonts w:ascii="Consolas"/>
          <w:b w:val="false"/>
          <w:i w:val="false"/>
          <w:color w:val="000000"/>
          <w:sz w:val="20"/>
        </w:rPr>
        <w:t>
</w:t>
      </w:r>
      <w:r>
        <w:rPr>
          <w:rFonts w:ascii="Consolas"/>
          <w:b w:val="false"/>
          <w:i w:val="false"/>
          <w:color w:val="000000"/>
          <w:sz w:val="20"/>
        </w:rPr>
        <w:t>
      24-6) орта білім беру ұйымдарындағы психологиялық қызметтің жұмыс істеу қағидаларын әзірлеуді ұйымдастырады және бекітеді;</w:t>
      </w:r>
      <w:r>
        <w:br/>
      </w:r>
      <w:r>
        <w:rPr>
          <w:rFonts w:ascii="Consolas"/>
          <w:b w:val="false"/>
          <w:i w:val="false"/>
          <w:color w:val="000000"/>
          <w:sz w:val="20"/>
        </w:rPr>
        <w:t>
</w:t>
      </w:r>
      <w:r>
        <w:rPr>
          <w:rFonts w:ascii="Consolas"/>
          <w:b w:val="false"/>
          <w:i w:val="false"/>
          <w:color w:val="000000"/>
          <w:sz w:val="20"/>
        </w:rPr>
        <w:t>
      24-7) білім беру ұйымдарының ішкі тәртіптемесінің үлгілік қағидаларын әзірлейді және бекітеді;</w:t>
      </w:r>
      <w:r>
        <w:br/>
      </w:r>
      <w:r>
        <w:rPr>
          <w:rFonts w:ascii="Consolas"/>
          <w:b w:val="false"/>
          <w:i w:val="false"/>
          <w:color w:val="000000"/>
          <w:sz w:val="20"/>
        </w:rPr>
        <w:t>
</w:t>
      </w:r>
      <w:r>
        <w:rPr>
          <w:rFonts w:ascii="Consolas"/>
          <w:b w:val="false"/>
          <w:i w:val="false"/>
          <w:color w:val="000000"/>
          <w:sz w:val="20"/>
        </w:rPr>
        <w:t>
      24-8) дуальды оқыту бойынша білікті жұмысшы кадрлар мен орта буын мамандарын даярлауды ұйымдастыруды қамтамасыз етеді;</w:t>
      </w:r>
      <w:r>
        <w:br/>
      </w:r>
      <w:r>
        <w:rPr>
          <w:rFonts w:ascii="Consolas"/>
          <w:b w:val="false"/>
          <w:i w:val="false"/>
          <w:color w:val="000000"/>
          <w:sz w:val="20"/>
        </w:rPr>
        <w:t>
</w:t>
      </w:r>
      <w:r>
        <w:rPr>
          <w:rFonts w:ascii="Consolas"/>
          <w:b w:val="false"/>
          <w:i w:val="false"/>
          <w:color w:val="000000"/>
          <w:sz w:val="20"/>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Consolas"/>
          <w:b w:val="false"/>
          <w:i w:val="false"/>
          <w:color w:val="000000"/>
          <w:sz w:val="20"/>
        </w:rPr>
        <w:t>
</w:t>
      </w:r>
      <w:r>
        <w:rPr>
          <w:rFonts w:ascii="Consolas"/>
          <w:b w:val="false"/>
          <w:i w:val="false"/>
          <w:color w:val="000000"/>
          <w:sz w:val="20"/>
        </w:rPr>
        <w:t>
      3. Республикалық маңызы бар қаланың және астананың жергілікті атқарушы органы:</w:t>
      </w:r>
      <w:r>
        <w:br/>
      </w:r>
      <w:r>
        <w:rPr>
          <w:rFonts w:ascii="Consolas"/>
          <w:b w:val="false"/>
          <w:i w:val="false"/>
          <w:color w:val="000000"/>
          <w:sz w:val="20"/>
        </w:rPr>
        <w:t>
</w:t>
      </w:r>
      <w:r>
        <w:rPr>
          <w:rFonts w:ascii="Consolas"/>
          <w:b w:val="false"/>
          <w:i w:val="false"/>
          <w:color w:val="000000"/>
          <w:sz w:val="20"/>
        </w:rPr>
        <w:t>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 мектеп жасына дейінгі және мектеп жасындағы балаларды есепке алуды, оларды орта білім алғанға дейін оқытуды ұйымдастырады;</w:t>
      </w:r>
      <w:r>
        <w:br/>
      </w:r>
      <w:r>
        <w:rPr>
          <w:rFonts w:ascii="Consolas"/>
          <w:b w:val="false"/>
          <w:i w:val="false"/>
          <w:color w:val="000000"/>
          <w:sz w:val="20"/>
        </w:rPr>
        <w:t>
</w:t>
      </w:r>
      <w:r>
        <w:rPr>
          <w:rFonts w:ascii="Consolas"/>
          <w:b w:val="false"/>
          <w:i w:val="false"/>
          <w:color w:val="000000"/>
          <w:sz w:val="20"/>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r>
        <w:br/>
      </w:r>
      <w:r>
        <w:rPr>
          <w:rFonts w:ascii="Consolas"/>
          <w:b w:val="false"/>
          <w:i w:val="false"/>
          <w:color w:val="000000"/>
          <w:sz w:val="20"/>
        </w:rPr>
        <w:t>
</w:t>
      </w:r>
      <w:r>
        <w:rPr>
          <w:rFonts w:ascii="Consolas"/>
          <w:b w:val="false"/>
          <w:i w:val="false"/>
          <w:color w:val="000000"/>
          <w:sz w:val="20"/>
        </w:rPr>
        <w:t>
      4) техникалық және кәсіптік, орта білімнен кейінгі білім алуды қамтамасыз етеді;</w:t>
      </w:r>
      <w:r>
        <w:br/>
      </w:r>
      <w:r>
        <w:rPr>
          <w:rFonts w:ascii="Consolas"/>
          <w:b w:val="false"/>
          <w:i w:val="false"/>
          <w:color w:val="000000"/>
          <w:sz w:val="20"/>
        </w:rPr>
        <w:t>
</w:t>
      </w:r>
      <w:r>
        <w:rPr>
          <w:rFonts w:ascii="Consolas"/>
          <w:b w:val="false"/>
          <w:i w:val="false"/>
          <w:color w:val="000000"/>
          <w:sz w:val="20"/>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құрады, қайта ұйымдастырады және таратады;</w:t>
      </w:r>
      <w:r>
        <w:br/>
      </w:r>
      <w:r>
        <w:rPr>
          <w:rFonts w:ascii="Consolas"/>
          <w:b w:val="false"/>
          <w:i w:val="false"/>
          <w:color w:val="000000"/>
          <w:sz w:val="20"/>
        </w:rPr>
        <w:t>
</w:t>
      </w:r>
      <w:r>
        <w:rPr>
          <w:rFonts w:ascii="Consolas"/>
          <w:b w:val="false"/>
          <w:i w:val="false"/>
          <w:color w:val="000000"/>
          <w:sz w:val="20"/>
        </w:rPr>
        <w:t>
      6)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6-1)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6-2)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7) техникалық және кәсіптік, орта білімнен кейінгі білімі бар мамандарды даярлауға арналған мемлекеттік білім беру тапсырысын бекітеді;</w:t>
      </w:r>
      <w:r>
        <w:br/>
      </w:r>
      <w:r>
        <w:rPr>
          <w:rFonts w:ascii="Consolas"/>
          <w:b w:val="false"/>
          <w:i w:val="false"/>
          <w:color w:val="000000"/>
          <w:sz w:val="20"/>
        </w:rPr>
        <w:t>
</w:t>
      </w:r>
      <w:r>
        <w:rPr>
          <w:rFonts w:ascii="Consolas"/>
          <w:b w:val="false"/>
          <w:i w:val="false"/>
          <w:color w:val="000000"/>
          <w:sz w:val="20"/>
        </w:rPr>
        <w:t>
      7-1) мектепке дейiнгi тәрбие мен оқытуға мемлекеттiк бiлiм беру тапсырысын, жан басына шаққандағы қаржыландыру және ата-ананың ақы төлеу мөлшерін </w:t>
      </w:r>
      <w:r>
        <w:rPr>
          <w:rFonts w:ascii="Consolas"/>
          <w:b w:val="false"/>
          <w:i w:val="false"/>
          <w:color w:val="000000"/>
          <w:sz w:val="20"/>
        </w:rPr>
        <w:t>бекiтедi</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 білім алушылардың ұлттық бірыңғай тестілеуге қатысуын ұйымдастырады;</w:t>
      </w:r>
      <w:r>
        <w:br/>
      </w:r>
      <w:r>
        <w:rPr>
          <w:rFonts w:ascii="Consolas"/>
          <w:b w:val="false"/>
          <w:i w:val="false"/>
          <w:color w:val="000000"/>
          <w:sz w:val="20"/>
        </w:rPr>
        <w:t>
</w:t>
      </w:r>
      <w:r>
        <w:rPr>
          <w:rFonts w:ascii="Consolas"/>
          <w:b w:val="false"/>
          <w:i w:val="false"/>
          <w:color w:val="000000"/>
          <w:sz w:val="20"/>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r>
        <w:br/>
      </w:r>
      <w:r>
        <w:rPr>
          <w:rFonts w:ascii="Consolas"/>
          <w:b w:val="false"/>
          <w:i w:val="false"/>
          <w:color w:val="000000"/>
          <w:sz w:val="20"/>
        </w:rPr>
        <w:t>
</w:t>
      </w:r>
      <w:r>
        <w:rPr>
          <w:rFonts w:ascii="Consolas"/>
          <w:b w:val="false"/>
          <w:i w:val="false"/>
          <w:color w:val="000000"/>
          <w:sz w:val="20"/>
        </w:rPr>
        <w:t>
      10) балаларға арналған қосымша білім беруді қамтамасыз етеді;</w:t>
      </w:r>
      <w:r>
        <w:br/>
      </w:r>
      <w:r>
        <w:rPr>
          <w:rFonts w:ascii="Consolas"/>
          <w:b w:val="false"/>
          <w:i w:val="false"/>
          <w:color w:val="000000"/>
          <w:sz w:val="20"/>
        </w:rPr>
        <w:t>
</w:t>
      </w:r>
      <w:r>
        <w:rPr>
          <w:rFonts w:ascii="Consolas"/>
          <w:b w:val="false"/>
          <w:i w:val="false"/>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w:t>
      </w:r>
      <w:r>
        <w:rPr>
          <w:rFonts w:ascii="Consolas"/>
          <w:b w:val="false"/>
          <w:i w:val="false"/>
          <w:color w:val="000000"/>
          <w:sz w:val="20"/>
        </w:rPr>
        <w:t>материалдық көмек</w:t>
      </w:r>
      <w:r>
        <w:rPr>
          <w:rFonts w:ascii="Consolas"/>
          <w:b w:val="false"/>
          <w:i w:val="false"/>
          <w:color w:val="000000"/>
          <w:sz w:val="20"/>
        </w:rPr>
        <w:t xml:space="preserve"> көрсетуге қаражат жұмсайды;</w:t>
      </w:r>
      <w:r>
        <w:br/>
      </w:r>
      <w:r>
        <w:rPr>
          <w:rFonts w:ascii="Consolas"/>
          <w:b w:val="false"/>
          <w:i w:val="false"/>
          <w:color w:val="000000"/>
          <w:sz w:val="20"/>
        </w:rPr>
        <w:t>
</w:t>
      </w:r>
      <w:r>
        <w:rPr>
          <w:rFonts w:ascii="Consolas"/>
          <w:b w:val="false"/>
          <w:i w:val="false"/>
          <w:color w:val="000000"/>
          <w:sz w:val="20"/>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r>
        <w:br/>
      </w:r>
      <w:r>
        <w:rPr>
          <w:rFonts w:ascii="Consolas"/>
          <w:b w:val="false"/>
          <w:i w:val="false"/>
          <w:color w:val="000000"/>
          <w:sz w:val="20"/>
        </w:rPr>
        <w:t>
</w:t>
      </w:r>
      <w:r>
        <w:rPr>
          <w:rFonts w:ascii="Consolas"/>
          <w:b w:val="false"/>
          <w:i w:val="false"/>
          <w:color w:val="000000"/>
          <w:sz w:val="20"/>
        </w:rPr>
        <w:t>
      13) арнайы оқу бағдарламалары бойынша оқытуды ұйымдастырады;</w:t>
      </w:r>
      <w:r>
        <w:br/>
      </w:r>
      <w:r>
        <w:rPr>
          <w:rFonts w:ascii="Consolas"/>
          <w:b w:val="false"/>
          <w:i w:val="false"/>
          <w:color w:val="000000"/>
          <w:sz w:val="20"/>
        </w:rPr>
        <w:t>
</w:t>
      </w:r>
      <w:r>
        <w:rPr>
          <w:rFonts w:ascii="Consolas"/>
          <w:b w:val="false"/>
          <w:i w:val="false"/>
          <w:color w:val="000000"/>
          <w:sz w:val="20"/>
        </w:rPr>
        <w:t>
      14) дарынды балаларды мамандандырылған білім беру ұйымдарында оқытуды қамтамасыз етеді;</w:t>
      </w:r>
      <w:r>
        <w:br/>
      </w:r>
      <w:r>
        <w:rPr>
          <w:rFonts w:ascii="Consolas"/>
          <w:b w:val="false"/>
          <w:i w:val="false"/>
          <w:color w:val="000000"/>
          <w:sz w:val="20"/>
        </w:rPr>
        <w:t>
</w:t>
      </w:r>
      <w:r>
        <w:rPr>
          <w:rFonts w:ascii="Consolas"/>
          <w:b w:val="false"/>
          <w:i w:val="false"/>
          <w:color w:val="000000"/>
          <w:sz w:val="20"/>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r>
        <w:br/>
      </w:r>
      <w:r>
        <w:rPr>
          <w:rFonts w:ascii="Consolas"/>
          <w:b w:val="false"/>
          <w:i w:val="false"/>
          <w:color w:val="000000"/>
          <w:sz w:val="20"/>
        </w:rPr>
        <w:t>
</w:t>
      </w:r>
      <w:r>
        <w:rPr>
          <w:rFonts w:ascii="Consolas"/>
          <w:b w:val="false"/>
          <w:i w:val="false"/>
          <w:color w:val="000000"/>
          <w:sz w:val="20"/>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r>
        <w:br/>
      </w:r>
      <w:r>
        <w:rPr>
          <w:rFonts w:ascii="Consolas"/>
          <w:b w:val="false"/>
          <w:i w:val="false"/>
          <w:color w:val="000000"/>
          <w:sz w:val="20"/>
        </w:rPr>
        <w:t>
</w:t>
      </w:r>
      <w:r>
        <w:rPr>
          <w:rFonts w:ascii="Consolas"/>
          <w:b w:val="false"/>
          <w:i w:val="false"/>
          <w:color w:val="000000"/>
          <w:sz w:val="20"/>
        </w:rPr>
        <w:t>
      17) дамуында проблемалары бар балалар мен жасөспірімдерді оңалтуды және әлеуметтік бейімдеуді қамтамасыз етеді;</w:t>
      </w:r>
      <w:r>
        <w:br/>
      </w:r>
      <w:r>
        <w:rPr>
          <w:rFonts w:ascii="Consolas"/>
          <w:b w:val="false"/>
          <w:i w:val="false"/>
          <w:color w:val="000000"/>
          <w:sz w:val="20"/>
        </w:rPr>
        <w:t>
</w:t>
      </w:r>
      <w:r>
        <w:rPr>
          <w:rFonts w:ascii="Consolas"/>
          <w:b w:val="false"/>
          <w:i w:val="false"/>
          <w:color w:val="000000"/>
          <w:sz w:val="20"/>
        </w:rPr>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r>
        <w:br/>
      </w:r>
      <w:r>
        <w:rPr>
          <w:rFonts w:ascii="Consolas"/>
          <w:b w:val="false"/>
          <w:i w:val="false"/>
          <w:color w:val="000000"/>
          <w:sz w:val="20"/>
        </w:rPr>
        <w:t>
</w:t>
      </w:r>
      <w:r>
        <w:rPr>
          <w:rFonts w:ascii="Consolas"/>
          <w:b w:val="false"/>
          <w:i w:val="false"/>
          <w:color w:val="000000"/>
          <w:sz w:val="20"/>
        </w:rPr>
        <w:t>
      19) жетім балаларды, ата-анаcының қамқорлығынсыз қалған балаларды белгіленген тәртіппен мемлекеттік қамтамасыз етуді жүзеге асырады;</w:t>
      </w:r>
      <w:r>
        <w:br/>
      </w:r>
      <w:r>
        <w:rPr>
          <w:rFonts w:ascii="Consolas"/>
          <w:b w:val="false"/>
          <w:i w:val="false"/>
          <w:color w:val="000000"/>
          <w:sz w:val="20"/>
        </w:rPr>
        <w:t>
</w:t>
      </w:r>
      <w:r>
        <w:rPr>
          <w:rFonts w:ascii="Consolas"/>
          <w:b w:val="false"/>
          <w:i w:val="false"/>
          <w:color w:val="000000"/>
          <w:sz w:val="20"/>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br/>
      </w:r>
      <w:r>
        <w:rPr>
          <w:rFonts w:ascii="Consolas"/>
          <w:b w:val="false"/>
          <w:i w:val="false"/>
          <w:color w:val="000000"/>
          <w:sz w:val="20"/>
        </w:rPr>
        <w:t>
</w:t>
      </w:r>
      <w:r>
        <w:rPr>
          <w:rFonts w:ascii="Consolas"/>
          <w:b w:val="false"/>
          <w:i w:val="false"/>
          <w:color w:val="000000"/>
          <w:sz w:val="20"/>
        </w:rPr>
        <w:t>
      21)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білім алушылар мен тәрбиеленушілердің жекелеген санаттарын тегін және жеңілдікпен тамақтандыруды ұйымдастырады;</w:t>
      </w:r>
      <w:r>
        <w:br/>
      </w:r>
      <w:r>
        <w:rPr>
          <w:rFonts w:ascii="Consolas"/>
          <w:b w:val="false"/>
          <w:i w:val="false"/>
          <w:color w:val="000000"/>
          <w:sz w:val="20"/>
        </w:rPr>
        <w:t>
</w:t>
      </w:r>
      <w:r>
        <w:rPr>
          <w:rFonts w:ascii="Consolas"/>
          <w:b w:val="false"/>
          <w:i w:val="false"/>
          <w:color w:val="000000"/>
          <w:sz w:val="20"/>
        </w:rPr>
        <w:t>
      22) техникалық және кәсіптік, орта білімнен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r>
        <w:br/>
      </w:r>
      <w:r>
        <w:rPr>
          <w:rFonts w:ascii="Consolas"/>
          <w:b w:val="false"/>
          <w:i w:val="false"/>
          <w:color w:val="000000"/>
          <w:sz w:val="20"/>
        </w:rPr>
        <w:t>
</w:t>
      </w:r>
      <w:r>
        <w:rPr>
          <w:rFonts w:ascii="Consolas"/>
          <w:b w:val="false"/>
          <w:i w:val="false"/>
          <w:color w:val="000000"/>
          <w:sz w:val="20"/>
        </w:rPr>
        <w:t>
      23) білім алушылардың қоғамдық көлікте жеңілдікпен жол жүруі туралы мәслихатқа ұсыныс енгізеді;</w:t>
      </w:r>
      <w:r>
        <w:br/>
      </w:r>
      <w:r>
        <w:rPr>
          <w:rFonts w:ascii="Consolas"/>
          <w:b w:val="false"/>
          <w:i w:val="false"/>
          <w:color w:val="000000"/>
          <w:sz w:val="20"/>
        </w:rPr>
        <w:t>
</w:t>
      </w:r>
      <w:r>
        <w:rPr>
          <w:rFonts w:ascii="Consolas"/>
          <w:b w:val="false"/>
          <w:i w:val="false"/>
          <w:color w:val="000000"/>
          <w:sz w:val="20"/>
        </w:rPr>
        <w:t>
      24) мектепке дейінгі тәрбие және оқыту ұйымдарына қажетті әдістемелік және консультациялық көмек көрсетеді;</w:t>
      </w:r>
      <w:r>
        <w:br/>
      </w:r>
      <w:r>
        <w:rPr>
          <w:rFonts w:ascii="Consolas"/>
          <w:b w:val="false"/>
          <w:i w:val="false"/>
          <w:color w:val="000000"/>
          <w:sz w:val="20"/>
        </w:rPr>
        <w:t>
</w:t>
      </w:r>
      <w:r>
        <w:rPr>
          <w:rFonts w:ascii="Consolas"/>
          <w:b w:val="false"/>
          <w:i w:val="false"/>
          <w:color w:val="000000"/>
          <w:sz w:val="20"/>
        </w:rPr>
        <w:t>
      24-1) орта білім беру ұйымдарындағы психологиялық қызметтің жұмыс істеу қағидаларын әзірлеуді ұйымдастырады және бекітеді;</w:t>
      </w:r>
      <w:r>
        <w:br/>
      </w:r>
      <w:r>
        <w:rPr>
          <w:rFonts w:ascii="Consolas"/>
          <w:b w:val="false"/>
          <w:i w:val="false"/>
          <w:color w:val="000000"/>
          <w:sz w:val="20"/>
        </w:rPr>
        <w:t>
</w:t>
      </w:r>
      <w:r>
        <w:rPr>
          <w:rFonts w:ascii="Consolas"/>
          <w:b w:val="false"/>
          <w:i w:val="false"/>
          <w:color w:val="000000"/>
          <w:sz w:val="20"/>
        </w:rPr>
        <w:t>
      24-2) білім беру ұйымдарының ішкі тәртіптемесінің үлгілік қағидаларын әзірлейді және бекітеді;</w:t>
      </w:r>
      <w:r>
        <w:br/>
      </w:r>
      <w:r>
        <w:rPr>
          <w:rFonts w:ascii="Consolas"/>
          <w:b w:val="false"/>
          <w:i w:val="false"/>
          <w:color w:val="000000"/>
          <w:sz w:val="20"/>
        </w:rPr>
        <w:t>
</w:t>
      </w:r>
      <w:r>
        <w:rPr>
          <w:rFonts w:ascii="Consolas"/>
          <w:b w:val="false"/>
          <w:i w:val="false"/>
          <w:color w:val="000000"/>
          <w:sz w:val="20"/>
        </w:rPr>
        <w:t>
      25) білім беру саласындағы </w:t>
      </w:r>
      <w:r>
        <w:rPr>
          <w:rFonts w:ascii="Consolas"/>
          <w:b w:val="false"/>
          <w:i w:val="false"/>
          <w:color w:val="000000"/>
          <w:sz w:val="20"/>
        </w:rPr>
        <w:t>уәкілетті органмен</w:t>
      </w:r>
      <w:r>
        <w:rPr>
          <w:rFonts w:ascii="Consolas"/>
          <w:b w:val="false"/>
          <w:i w:val="false"/>
          <w:color w:val="000000"/>
          <w:sz w:val="20"/>
        </w:rPr>
        <w:t xml:space="preserve"> келісім бойынша білім беруді басқару органының бірінші басшыларын тағайындайды;</w:t>
      </w:r>
      <w:r>
        <w:br/>
      </w:r>
      <w:r>
        <w:rPr>
          <w:rFonts w:ascii="Consolas"/>
          <w:b w:val="false"/>
          <w:i w:val="false"/>
          <w:color w:val="000000"/>
          <w:sz w:val="20"/>
        </w:rPr>
        <w:t>
</w:t>
      </w:r>
      <w:r>
        <w:rPr>
          <w:rFonts w:ascii="Consolas"/>
          <w:b w:val="false"/>
          <w:i w:val="false"/>
          <w:color w:val="000000"/>
          <w:sz w:val="20"/>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br/>
      </w:r>
      <w:r>
        <w:rPr>
          <w:rFonts w:ascii="Consolas"/>
          <w:b w:val="false"/>
          <w:i w:val="false"/>
          <w:color w:val="000000"/>
          <w:sz w:val="20"/>
        </w:rPr>
        <w:t>
</w:t>
      </w:r>
      <w:r>
        <w:rPr>
          <w:rFonts w:ascii="Consolas"/>
          <w:b w:val="false"/>
          <w:i w:val="false"/>
          <w:color w:val="000000"/>
          <w:sz w:val="20"/>
        </w:rPr>
        <w:t>
      25-2) білім беру мониторингін жүзеге асырады;</w:t>
      </w:r>
      <w:r>
        <w:br/>
      </w:r>
      <w:r>
        <w:rPr>
          <w:rFonts w:ascii="Consolas"/>
          <w:b w:val="false"/>
          <w:i w:val="false"/>
          <w:color w:val="000000"/>
          <w:sz w:val="20"/>
        </w:rPr>
        <w:t>
</w:t>
      </w:r>
      <w:r>
        <w:rPr>
          <w:rFonts w:ascii="Consolas"/>
          <w:b w:val="false"/>
          <w:i w:val="false"/>
          <w:color w:val="000000"/>
          <w:sz w:val="20"/>
        </w:rPr>
        <w:t>
      25-3) қамқоршылық кеңестерге жәрдем көрсетеді;</w:t>
      </w:r>
      <w:r>
        <w:br/>
      </w:r>
      <w:r>
        <w:rPr>
          <w:rFonts w:ascii="Consolas"/>
          <w:b w:val="false"/>
          <w:i w:val="false"/>
          <w:color w:val="000000"/>
          <w:sz w:val="20"/>
        </w:rPr>
        <w:t>
</w:t>
      </w:r>
      <w:r>
        <w:rPr>
          <w:rFonts w:ascii="Consolas"/>
          <w:b w:val="false"/>
          <w:i w:val="false"/>
          <w:color w:val="000000"/>
          <w:sz w:val="20"/>
        </w:rPr>
        <w:t>
      25-4) мемлекеттік білім беру ұйымдарының кадрмен қамтамасыз етілуін ұйымдастырады;</w:t>
      </w:r>
      <w:r>
        <w:br/>
      </w:r>
      <w:r>
        <w:rPr>
          <w:rFonts w:ascii="Consolas"/>
          <w:b w:val="false"/>
          <w:i w:val="false"/>
          <w:color w:val="000000"/>
          <w:sz w:val="20"/>
        </w:rPr>
        <w:t>
</w:t>
      </w:r>
      <w:r>
        <w:rPr>
          <w:rFonts w:ascii="Consolas"/>
          <w:b w:val="false"/>
          <w:i w:val="false"/>
          <w:color w:val="000000"/>
          <w:sz w:val="20"/>
        </w:rPr>
        <w:t>
      25-5) білім беру ұйымдарындағы психологиялық қызметтің әдістемелік басшылығын қамтамасыз етеді;</w:t>
      </w:r>
      <w:r>
        <w:br/>
      </w:r>
      <w:r>
        <w:rPr>
          <w:rFonts w:ascii="Consolas"/>
          <w:b w:val="false"/>
          <w:i w:val="false"/>
          <w:color w:val="000000"/>
          <w:sz w:val="20"/>
        </w:rPr>
        <w:t>
</w:t>
      </w:r>
      <w:r>
        <w:rPr>
          <w:rFonts w:ascii="Consolas"/>
          <w:b w:val="false"/>
          <w:i w:val="false"/>
          <w:color w:val="000000"/>
          <w:sz w:val="20"/>
        </w:rPr>
        <w:t>
      25-6) конкурс жеңімпаздарына – мемлекеттік орта білім беру мекемелеріне "Орта білім беретін үздік ұйым" грантын төлейді;</w:t>
      </w:r>
      <w:r>
        <w:br/>
      </w:r>
      <w:r>
        <w:rPr>
          <w:rFonts w:ascii="Consolas"/>
          <w:b w:val="false"/>
          <w:i w:val="false"/>
          <w:color w:val="000000"/>
          <w:sz w:val="20"/>
        </w:rPr>
        <w:t>
</w:t>
      </w:r>
      <w:r>
        <w:rPr>
          <w:rFonts w:ascii="Consolas"/>
          <w:b w:val="false"/>
          <w:i w:val="false"/>
          <w:color w:val="000000"/>
          <w:sz w:val="20"/>
        </w:rPr>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w:t>
      </w:r>
      <w:r>
        <w:br/>
      </w:r>
      <w:r>
        <w:rPr>
          <w:rFonts w:ascii="Consolas"/>
          <w:b w:val="false"/>
          <w:i w:val="false"/>
          <w:color w:val="000000"/>
          <w:sz w:val="20"/>
        </w:rPr>
        <w:t>
</w:t>
      </w:r>
      <w:r>
        <w:rPr>
          <w:rFonts w:ascii="Consolas"/>
          <w:b w:val="false"/>
          <w:i w:val="false"/>
          <w:color w:val="000000"/>
          <w:sz w:val="20"/>
        </w:rPr>
        <w:t>
      25-8 әдістемелік кабинеттердің материалдық-техникалық базасын қамтамасыз етеді;</w:t>
      </w:r>
      <w:r>
        <w:br/>
      </w:r>
      <w:r>
        <w:rPr>
          <w:rFonts w:ascii="Consolas"/>
          <w:b w:val="false"/>
          <w:i w:val="false"/>
          <w:color w:val="000000"/>
          <w:sz w:val="20"/>
        </w:rPr>
        <w:t>
</w:t>
      </w:r>
      <w:r>
        <w:rPr>
          <w:rFonts w:ascii="Consolas"/>
          <w:b w:val="false"/>
          <w:i w:val="false"/>
          <w:color w:val="000000"/>
          <w:sz w:val="20"/>
        </w:rPr>
        <w:t>
      26) Кәмелетке толмағандарды бейімдеу орталықтарының жұмыс істеуін қамтамасыз етеді;</w:t>
      </w:r>
      <w:r>
        <w:br/>
      </w:r>
      <w:r>
        <w:rPr>
          <w:rFonts w:ascii="Consolas"/>
          <w:b w:val="false"/>
          <w:i w:val="false"/>
          <w:color w:val="000000"/>
          <w:sz w:val="20"/>
        </w:rPr>
        <w:t>
</w:t>
      </w:r>
      <w:r>
        <w:rPr>
          <w:rFonts w:ascii="Consolas"/>
          <w:b w:val="false"/>
          <w:i w:val="false"/>
          <w:color w:val="000000"/>
          <w:sz w:val="20"/>
        </w:rPr>
        <w:t>
      27) Кәмелетке толмағандарды бейімдеу орталықтарында ұсталатын адамдарға жағдай жасайды;</w:t>
      </w:r>
      <w:r>
        <w:br/>
      </w:r>
      <w:r>
        <w:rPr>
          <w:rFonts w:ascii="Consolas"/>
          <w:b w:val="false"/>
          <w:i w:val="false"/>
          <w:color w:val="000000"/>
          <w:sz w:val="20"/>
        </w:rPr>
        <w:t>
</w:t>
      </w:r>
      <w:r>
        <w:rPr>
          <w:rFonts w:ascii="Consolas"/>
          <w:b w:val="false"/>
          <w:i w:val="false"/>
          <w:color w:val="000000"/>
          <w:sz w:val="20"/>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Consolas"/>
          <w:b w:val="false"/>
          <w:i w:val="false"/>
          <w:color w:val="000000"/>
          <w:sz w:val="20"/>
        </w:rPr>
        <w:t>
</w:t>
      </w:r>
      <w:r>
        <w:rPr>
          <w:rFonts w:ascii="Consolas"/>
          <w:b w:val="false"/>
          <w:i w:val="false"/>
          <w:color w:val="000000"/>
          <w:sz w:val="20"/>
        </w:rPr>
        <w:t>
      4. Ауданның (облыстық маңызы бар қаланың) жергілікті атқарушы органы:</w:t>
      </w:r>
      <w:r>
        <w:br/>
      </w:r>
      <w:r>
        <w:rPr>
          <w:rFonts w:ascii="Consolas"/>
          <w:b w:val="false"/>
          <w:i w:val="false"/>
          <w:color w:val="000000"/>
          <w:sz w:val="20"/>
        </w:rPr>
        <w:t>
</w:t>
      </w:r>
      <w:r>
        <w:rPr>
          <w:rFonts w:ascii="Consolas"/>
          <w:b w:val="false"/>
          <w:i w:val="false"/>
          <w:color w:val="000000"/>
          <w:sz w:val="20"/>
        </w:rPr>
        <w:t>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r>
        <w:br/>
      </w:r>
      <w:r>
        <w:rPr>
          <w:rFonts w:ascii="Consolas"/>
          <w:b w:val="false"/>
          <w:i w:val="false"/>
          <w:color w:val="000000"/>
          <w:sz w:val="20"/>
        </w:rPr>
        <w:t>
</w:t>
      </w:r>
      <w:r>
        <w:rPr>
          <w:rFonts w:ascii="Consolas"/>
          <w:b w:val="false"/>
          <w:i w:val="false"/>
          <w:color w:val="000000"/>
          <w:sz w:val="20"/>
        </w:rPr>
        <w:t>
      3) білім алушылардың ұлттық бірыңғай тестілеуге қатысуын ұйымдастырады;</w:t>
      </w:r>
      <w:r>
        <w:br/>
      </w:r>
      <w:r>
        <w:rPr>
          <w:rFonts w:ascii="Consolas"/>
          <w:b w:val="false"/>
          <w:i w:val="false"/>
          <w:color w:val="000000"/>
          <w:sz w:val="20"/>
        </w:rPr>
        <w:t>
</w:t>
      </w:r>
      <w:r>
        <w:rPr>
          <w:rFonts w:ascii="Consolas"/>
          <w:b w:val="false"/>
          <w:i w:val="false"/>
          <w:color w:val="000000"/>
          <w:sz w:val="20"/>
        </w:rPr>
        <w:t>
      4) мектеп жасына дейінгі және мектеп жасындағы балаларды есепке алуды, оларды орта білім алғанға дейін оқытуды ұйымдастырады;</w:t>
      </w:r>
      <w:r>
        <w:br/>
      </w:r>
      <w:r>
        <w:rPr>
          <w:rFonts w:ascii="Consolas"/>
          <w:b w:val="false"/>
          <w:i w:val="false"/>
          <w:color w:val="000000"/>
          <w:sz w:val="20"/>
        </w:rPr>
        <w:t>
</w:t>
      </w:r>
      <w:r>
        <w:rPr>
          <w:rFonts w:ascii="Consolas"/>
          <w:b w:val="false"/>
          <w:i w:val="false"/>
          <w:color w:val="000000"/>
          <w:sz w:val="20"/>
        </w:rPr>
        <w:t>
      4-1) мектепке дейінгі тәрбиелеу мен оқытуға мемлекеттік білім беру тапсырысын орналастыруды қамтамасыз етеді;</w:t>
      </w:r>
      <w:r>
        <w:br/>
      </w:r>
      <w:r>
        <w:rPr>
          <w:rFonts w:ascii="Consolas"/>
          <w:b w:val="false"/>
          <w:i w:val="false"/>
          <w:color w:val="000000"/>
          <w:sz w:val="20"/>
        </w:rPr>
        <w:t>
</w:t>
      </w:r>
      <w:r>
        <w:rPr>
          <w:rFonts w:ascii="Consolas"/>
          <w:b w:val="false"/>
          <w:i w:val="false"/>
          <w:color w:val="000000"/>
          <w:sz w:val="20"/>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құрады, қайта ұйымдастырады және таратады;</w:t>
      </w:r>
      <w:r>
        <w:br/>
      </w:r>
      <w:r>
        <w:rPr>
          <w:rFonts w:ascii="Consolas"/>
          <w:b w:val="false"/>
          <w:i w:val="false"/>
          <w:color w:val="000000"/>
          <w:sz w:val="20"/>
        </w:rPr>
        <w:t>
</w:t>
      </w:r>
      <w:r>
        <w:rPr>
          <w:rFonts w:ascii="Consolas"/>
          <w:b w:val="false"/>
          <w:i w:val="false"/>
          <w:color w:val="000000"/>
          <w:sz w:val="20"/>
        </w:rPr>
        <w:t>
      6)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6-1)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6-2)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r>
        <w:br/>
      </w:r>
      <w:r>
        <w:rPr>
          <w:rFonts w:ascii="Consolas"/>
          <w:b w:val="false"/>
          <w:i w:val="false"/>
          <w:color w:val="000000"/>
          <w:sz w:val="20"/>
        </w:rPr>
        <w:t>
</w:t>
      </w:r>
      <w:r>
        <w:rPr>
          <w:rFonts w:ascii="Consolas"/>
          <w:b w:val="false"/>
          <w:i w:val="false"/>
          <w:color w:val="000000"/>
          <w:sz w:val="20"/>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r>
        <w:br/>
      </w:r>
      <w:r>
        <w:rPr>
          <w:rFonts w:ascii="Consolas"/>
          <w:b w:val="false"/>
          <w:i w:val="false"/>
          <w:color w:val="000000"/>
          <w:sz w:val="20"/>
        </w:rPr>
        <w:t>
</w:t>
      </w:r>
      <w:r>
        <w:rPr>
          <w:rFonts w:ascii="Consolas"/>
          <w:b w:val="false"/>
          <w:i w:val="false"/>
          <w:color w:val="000000"/>
          <w:sz w:val="20"/>
        </w:rPr>
        <w:t>
      8-1)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br/>
      </w:r>
      <w:r>
        <w:rPr>
          <w:rFonts w:ascii="Consolas"/>
          <w:b w:val="false"/>
          <w:i w:val="false"/>
          <w:color w:val="000000"/>
          <w:sz w:val="20"/>
        </w:rPr>
        <w:t>
</w:t>
      </w:r>
      <w:r>
        <w:rPr>
          <w:rFonts w:ascii="Consolas"/>
          <w:b w:val="false"/>
          <w:i w:val="false"/>
          <w:color w:val="000000"/>
          <w:sz w:val="20"/>
        </w:rPr>
        <w:t>
      8-2) аудандық әдістемелік кабинеттердің материалдық-техникалық базасын қамтамасыз етеді;</w:t>
      </w:r>
      <w:r>
        <w:br/>
      </w:r>
      <w:r>
        <w:rPr>
          <w:rFonts w:ascii="Consolas"/>
          <w:b w:val="false"/>
          <w:i w:val="false"/>
          <w:color w:val="000000"/>
          <w:sz w:val="20"/>
        </w:rPr>
        <w:t>
</w:t>
      </w:r>
      <w:r>
        <w:rPr>
          <w:rFonts w:ascii="Consolas"/>
          <w:b w:val="false"/>
          <w:i w:val="false"/>
          <w:color w:val="000000"/>
          <w:sz w:val="20"/>
        </w:rPr>
        <w:t>
      9) балаларға қосымша білім беруді қамтамасыз етеді;</w:t>
      </w:r>
      <w:r>
        <w:br/>
      </w:r>
      <w:r>
        <w:rPr>
          <w:rFonts w:ascii="Consolas"/>
          <w:b w:val="false"/>
          <w:i w:val="false"/>
          <w:color w:val="000000"/>
          <w:sz w:val="20"/>
        </w:rPr>
        <w:t>
</w:t>
      </w:r>
      <w:r>
        <w:rPr>
          <w:rFonts w:ascii="Consolas"/>
          <w:b w:val="false"/>
          <w:i w:val="false"/>
          <w:color w:val="000000"/>
          <w:sz w:val="20"/>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r>
        <w:br/>
      </w:r>
      <w:r>
        <w:rPr>
          <w:rFonts w:ascii="Consolas"/>
          <w:b w:val="false"/>
          <w:i w:val="false"/>
          <w:color w:val="000000"/>
          <w:sz w:val="20"/>
        </w:rPr>
        <w:t>
</w:t>
      </w:r>
      <w:r>
        <w:rPr>
          <w:rFonts w:ascii="Consolas"/>
          <w:b w:val="false"/>
          <w:i w:val="false"/>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w:t>
      </w:r>
      <w:r>
        <w:rPr>
          <w:rFonts w:ascii="Consolas"/>
          <w:b w:val="false"/>
          <w:i w:val="false"/>
          <w:color w:val="000000"/>
          <w:sz w:val="20"/>
        </w:rPr>
        <w:t>материалдық көмек</w:t>
      </w:r>
      <w:r>
        <w:rPr>
          <w:rFonts w:ascii="Consolas"/>
          <w:b w:val="false"/>
          <w:i w:val="false"/>
          <w:color w:val="000000"/>
          <w:sz w:val="20"/>
        </w:rPr>
        <w:t xml:space="preserve"> көрсетуге қаражат жұмсайды;</w:t>
      </w:r>
      <w:r>
        <w:br/>
      </w:r>
      <w:r>
        <w:rPr>
          <w:rFonts w:ascii="Consolas"/>
          <w:b w:val="false"/>
          <w:i w:val="false"/>
          <w:color w:val="000000"/>
          <w:sz w:val="20"/>
        </w:rPr>
        <w:t>
</w:t>
      </w:r>
      <w:r>
        <w:rPr>
          <w:rFonts w:ascii="Consolas"/>
          <w:b w:val="false"/>
          <w:i w:val="false"/>
          <w:color w:val="000000"/>
          <w:sz w:val="20"/>
        </w:rPr>
        <w:t>
      12) жетім балаларды, ата-аналарының қамқорлығынсыз қалған балаларды </w:t>
      </w:r>
      <w:r>
        <w:rPr>
          <w:rFonts w:ascii="Consolas"/>
          <w:b w:val="false"/>
          <w:i w:val="false"/>
          <w:color w:val="000000"/>
          <w:sz w:val="20"/>
        </w:rPr>
        <w:t>белгіленген</w:t>
      </w:r>
      <w:r>
        <w:rPr>
          <w:rFonts w:ascii="Consolas"/>
          <w:b w:val="false"/>
          <w:i w:val="false"/>
          <w:color w:val="000000"/>
          <w:sz w:val="20"/>
        </w:rPr>
        <w:t xml:space="preserve"> тәртіппен мемлекеттік қамтамасыз етуді, оларды міндетті жұмысқа орналастыруды және тұрғын үймен қамтамасыз етуді жүзеге асырады;</w:t>
      </w:r>
      <w:r>
        <w:br/>
      </w:r>
      <w:r>
        <w:rPr>
          <w:rFonts w:ascii="Consolas"/>
          <w:b w:val="false"/>
          <w:i w:val="false"/>
          <w:color w:val="000000"/>
          <w:sz w:val="20"/>
        </w:rPr>
        <w:t>
</w:t>
      </w:r>
      <w:r>
        <w:rPr>
          <w:rFonts w:ascii="Consolas"/>
          <w:b w:val="false"/>
          <w:i w:val="false"/>
          <w:color w:val="000000"/>
          <w:sz w:val="20"/>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br/>
      </w:r>
      <w:r>
        <w:rPr>
          <w:rFonts w:ascii="Consolas"/>
          <w:b w:val="false"/>
          <w:i w:val="false"/>
          <w:color w:val="000000"/>
          <w:sz w:val="20"/>
        </w:rPr>
        <w:t>
</w:t>
      </w:r>
      <w:r>
        <w:rPr>
          <w:rFonts w:ascii="Consolas"/>
          <w:b w:val="false"/>
          <w:i w:val="false"/>
          <w:color w:val="000000"/>
          <w:sz w:val="20"/>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r>
        <w:br/>
      </w:r>
      <w:r>
        <w:rPr>
          <w:rFonts w:ascii="Consolas"/>
          <w:b w:val="false"/>
          <w:i w:val="false"/>
          <w:color w:val="000000"/>
          <w:sz w:val="20"/>
        </w:rPr>
        <w:t>
</w:t>
      </w:r>
      <w:r>
        <w:rPr>
          <w:rFonts w:ascii="Consolas"/>
          <w:b w:val="false"/>
          <w:i w:val="false"/>
          <w:color w:val="000000"/>
          <w:sz w:val="20"/>
        </w:rPr>
        <w:t>
      15) білім беру ұйымдарында оқу бітірген адамдарды жұмысқа орналастыруға жәрдемдеседі;</w:t>
      </w:r>
      <w:r>
        <w:br/>
      </w:r>
      <w:r>
        <w:rPr>
          <w:rFonts w:ascii="Consolas"/>
          <w:b w:val="false"/>
          <w:i w:val="false"/>
          <w:color w:val="000000"/>
          <w:sz w:val="20"/>
        </w:rPr>
        <w:t>
</w:t>
      </w:r>
      <w:r>
        <w:rPr>
          <w:rFonts w:ascii="Consolas"/>
          <w:b w:val="false"/>
          <w:i w:val="false"/>
          <w:color w:val="000000"/>
          <w:sz w:val="20"/>
        </w:rPr>
        <w:t>
      16) ауылдық жердегі білім беру ұйымдарына жұмыс істеуге келген жас мамандарды тұрғын үй-тұрмыстық жағдайлармен қамтамасыз етуге жәрдемдеседі;</w:t>
      </w:r>
      <w:r>
        <w:br/>
      </w:r>
      <w:r>
        <w:rPr>
          <w:rFonts w:ascii="Consolas"/>
          <w:b w:val="false"/>
          <w:i w:val="false"/>
          <w:color w:val="000000"/>
          <w:sz w:val="20"/>
        </w:rPr>
        <w:t>
</w:t>
      </w:r>
      <w:r>
        <w:rPr>
          <w:rFonts w:ascii="Consolas"/>
          <w:b w:val="false"/>
          <w:i w:val="false"/>
          <w:color w:val="000000"/>
          <w:sz w:val="20"/>
        </w:rPr>
        <w:t>
      17) білім алушылардың қоғамдық көлікте жеңілдікпен жол жүруі туралы мәслихатқа ұсыныс енгізеді;</w:t>
      </w:r>
      <w:r>
        <w:br/>
      </w:r>
      <w:r>
        <w:rPr>
          <w:rFonts w:ascii="Consolas"/>
          <w:b w:val="false"/>
          <w:i w:val="false"/>
          <w:color w:val="000000"/>
          <w:sz w:val="20"/>
        </w:rPr>
        <w:t>
</w:t>
      </w:r>
      <w:r>
        <w:rPr>
          <w:rFonts w:ascii="Consolas"/>
          <w:b w:val="false"/>
          <w:i w:val="false"/>
          <w:color w:val="000000"/>
          <w:sz w:val="20"/>
        </w:rPr>
        <w:t>
      18) мектепке дейінгі тәрбие және оқыту ұйымдарына және отбасыларына қажетті әдістемелік және консультациялық көмек көрсетеді;</w:t>
      </w:r>
      <w:r>
        <w:br/>
      </w:r>
      <w:r>
        <w:rPr>
          <w:rFonts w:ascii="Consolas"/>
          <w:b w:val="false"/>
          <w:i w:val="false"/>
          <w:color w:val="000000"/>
          <w:sz w:val="20"/>
        </w:rPr>
        <w:t>
</w:t>
      </w:r>
      <w:r>
        <w:rPr>
          <w:rFonts w:ascii="Consolas"/>
          <w:b w:val="false"/>
          <w:i w:val="false"/>
          <w:color w:val="000000"/>
          <w:sz w:val="20"/>
        </w:rPr>
        <w:t>
      19) облыстың жергілікті атқарушы органымен келісу бойынша аудандық (қалалық) білім бөлімдерінің бірінші басшыларын тағайындайды;</w:t>
      </w:r>
      <w:r>
        <w:br/>
      </w:r>
      <w:r>
        <w:rPr>
          <w:rFonts w:ascii="Consolas"/>
          <w:b w:val="false"/>
          <w:i w:val="false"/>
          <w:color w:val="000000"/>
          <w:sz w:val="20"/>
        </w:rPr>
        <w:t>
</w:t>
      </w:r>
      <w:r>
        <w:rPr>
          <w:rFonts w:ascii="Consolas"/>
          <w:b w:val="false"/>
          <w:i w:val="false"/>
          <w:color w:val="000000"/>
          <w:sz w:val="20"/>
        </w:rPr>
        <w:t>
      19-1) білім беру мониторингін жүзеге асырады;</w:t>
      </w:r>
      <w:r>
        <w:br/>
      </w:r>
      <w:r>
        <w:rPr>
          <w:rFonts w:ascii="Consolas"/>
          <w:b w:val="false"/>
          <w:i w:val="false"/>
          <w:color w:val="000000"/>
          <w:sz w:val="20"/>
        </w:rPr>
        <w:t>
</w:t>
      </w:r>
      <w:r>
        <w:rPr>
          <w:rFonts w:ascii="Consolas"/>
          <w:b w:val="false"/>
          <w:i w:val="false"/>
          <w:color w:val="000000"/>
          <w:sz w:val="20"/>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br/>
      </w:r>
      <w:r>
        <w:rPr>
          <w:rFonts w:ascii="Consolas"/>
          <w:b w:val="false"/>
          <w:i w:val="false"/>
          <w:color w:val="000000"/>
          <w:sz w:val="20"/>
        </w:rPr>
        <w:t>
</w:t>
      </w:r>
      <w:r>
        <w:rPr>
          <w:rFonts w:ascii="Consolas"/>
          <w:b w:val="false"/>
          <w:i w:val="false"/>
          <w:color w:val="000000"/>
          <w:sz w:val="20"/>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r>
        <w:br/>
      </w:r>
      <w:r>
        <w:rPr>
          <w:rFonts w:ascii="Consolas"/>
          <w:b w:val="false"/>
          <w:i w:val="false"/>
          <w:color w:val="000000"/>
          <w:sz w:val="20"/>
        </w:rPr>
        <w:t>
</w:t>
      </w:r>
      <w:r>
        <w:rPr>
          <w:rFonts w:ascii="Consolas"/>
          <w:b w:val="false"/>
          <w:i w:val="false"/>
          <w:color w:val="000000"/>
          <w:sz w:val="20"/>
        </w:rPr>
        <w:t>
      20)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21)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21-1) мемлекеттік білім беру ұйымдарының кадрмен қамтамасыз етілуін жүзеге асырады;</w:t>
      </w:r>
      <w:r>
        <w:br/>
      </w:r>
      <w:r>
        <w:rPr>
          <w:rFonts w:ascii="Consolas"/>
          <w:b w:val="false"/>
          <w:i w:val="false"/>
          <w:color w:val="000000"/>
          <w:sz w:val="20"/>
        </w:rPr>
        <w:t>
</w:t>
      </w:r>
      <w:r>
        <w:rPr>
          <w:rFonts w:ascii="Consolas"/>
          <w:b w:val="false"/>
          <w:i w:val="false"/>
          <w:color w:val="000000"/>
          <w:sz w:val="20"/>
        </w:rPr>
        <w:t>
      21-2) білім беру ұйымдарындағы психологиялық қызметтің әдістемелік басшылығын қамтамасыз етеді;</w:t>
      </w:r>
      <w:r>
        <w:br/>
      </w:r>
      <w:r>
        <w:rPr>
          <w:rFonts w:ascii="Consolas"/>
          <w:b w:val="false"/>
          <w:i w:val="false"/>
          <w:color w:val="000000"/>
          <w:sz w:val="20"/>
        </w:rPr>
        <w:t>
</w:t>
      </w:r>
      <w:r>
        <w:rPr>
          <w:rFonts w:ascii="Consolas"/>
          <w:b w:val="false"/>
          <w:i w:val="false"/>
          <w:color w:val="000000"/>
          <w:sz w:val="20"/>
        </w:rPr>
        <w:t>
      21-3) негізгі орта, жалпы орта білім беру ұйымдарында экстернат нысанында оқытуға рұқсат береді;</w:t>
      </w:r>
      <w:r>
        <w:br/>
      </w:r>
      <w:r>
        <w:rPr>
          <w:rFonts w:ascii="Consolas"/>
          <w:b w:val="false"/>
          <w:i w:val="false"/>
          <w:color w:val="000000"/>
          <w:sz w:val="20"/>
        </w:rPr>
        <w:t>
</w:t>
      </w:r>
      <w:r>
        <w:rPr>
          <w:rFonts w:ascii="Consolas"/>
          <w:b w:val="false"/>
          <w:i w:val="false"/>
          <w:color w:val="000000"/>
          <w:sz w:val="20"/>
        </w:rPr>
        <w:t>
      21-4)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21-5) білім беру ұйымдарында ерекше білім берілуіне қажеттілігі бар адамдар (балалар) үшін білім алудың арнайы жағдайларын жасайды;</w:t>
      </w:r>
      <w:r>
        <w:br/>
      </w:r>
      <w:r>
        <w:rPr>
          <w:rFonts w:ascii="Consolas"/>
          <w:b w:val="false"/>
          <w:i w:val="false"/>
          <w:color w:val="000000"/>
          <w:sz w:val="20"/>
        </w:rPr>
        <w:t>
</w:t>
      </w:r>
      <w:r>
        <w:rPr>
          <w:rFonts w:ascii="Consolas"/>
          <w:b w:val="false"/>
          <w:i w:val="false"/>
          <w:color w:val="000000"/>
          <w:sz w:val="20"/>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Consolas"/>
          <w:b w:val="false"/>
          <w:i w:val="false"/>
          <w:color w:val="000000"/>
          <w:sz w:val="20"/>
        </w:rPr>
        <w:t>
</w:t>
      </w:r>
      <w:r>
        <w:rPr>
          <w:rFonts w:ascii="Consolas"/>
          <w:b w:val="false"/>
          <w:i w:val="false"/>
          <w:color w:val="000000"/>
          <w:sz w:val="20"/>
        </w:rPr>
        <w:t>
      5. Қаладағы ауданның, облыстық, аудандық маңызы бар қаланың, кенттің, ауылдың, ауылдық округтің әкімі:</w:t>
      </w:r>
      <w:r>
        <w:br/>
      </w:r>
      <w:r>
        <w:rPr>
          <w:rFonts w:ascii="Consolas"/>
          <w:b w:val="false"/>
          <w:i w:val="false"/>
          <w:color w:val="000000"/>
          <w:sz w:val="20"/>
        </w:rPr>
        <w:t>
</w:t>
      </w:r>
      <w:r>
        <w:rPr>
          <w:rFonts w:ascii="Consolas"/>
          <w:b w:val="false"/>
          <w:i w:val="false"/>
          <w:color w:val="000000"/>
          <w:sz w:val="20"/>
        </w:rPr>
        <w:t>
      1) мектеп жасына дейінгі және мектеп жасындағы балаларды есепке алуды ұйымдастырады;</w:t>
      </w:r>
      <w:r>
        <w:br/>
      </w:r>
      <w:r>
        <w:rPr>
          <w:rFonts w:ascii="Consolas"/>
          <w:b w:val="false"/>
          <w:i w:val="false"/>
          <w:color w:val="000000"/>
          <w:sz w:val="20"/>
        </w:rPr>
        <w:t>
</w:t>
      </w:r>
      <w:r>
        <w:rPr>
          <w:rFonts w:ascii="Consolas"/>
          <w:b w:val="false"/>
          <w:i w:val="false"/>
          <w:color w:val="000000"/>
          <w:sz w:val="20"/>
        </w:rPr>
        <w:t>
      1-1) тірек мектептердің (ресурс орталықтарының) жұмыс істеуін қамтамасыз етеді;</w:t>
      </w:r>
      <w:r>
        <w:br/>
      </w:r>
      <w:r>
        <w:rPr>
          <w:rFonts w:ascii="Consolas"/>
          <w:b w:val="false"/>
          <w:i w:val="false"/>
          <w:color w:val="000000"/>
          <w:sz w:val="20"/>
        </w:rPr>
        <w:t>
</w:t>
      </w:r>
      <w:r>
        <w:rPr>
          <w:rFonts w:ascii="Consolas"/>
          <w:b w:val="false"/>
          <w:i w:val="false"/>
          <w:color w:val="000000"/>
          <w:sz w:val="20"/>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Consolas"/>
          <w:b w:val="false"/>
          <w:i w:val="false"/>
          <w:color w:val="000000"/>
          <w:sz w:val="20"/>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Consolas"/>
          <w:b w:val="false"/>
          <w:i w:val="false"/>
          <w:color w:val="000000"/>
          <w:sz w:val="20"/>
        </w:rPr>
        <w:t>
</w:t>
      </w:r>
      <w:r>
        <w:rPr>
          <w:rFonts w:ascii="Consolas"/>
          <w:b w:val="false"/>
          <w:i w:val="false"/>
          <w:color w:val="ff0000"/>
          <w:sz w:val="20"/>
        </w:rPr>
        <w:t xml:space="preserve">      Ескерту. 6-бапқа өзгерістер енгізілді - ҚР 2010.12.29 </w:t>
      </w:r>
      <w:r>
        <w:rPr>
          <w:rFonts w:ascii="Consolas"/>
          <w:b w:val="false"/>
          <w:i w:val="false"/>
          <w:color w:val="00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2011.10.24 </w:t>
      </w:r>
      <w:r>
        <w:rPr>
          <w:rFonts w:ascii="Consolas"/>
          <w:b w:val="false"/>
          <w:i w:val="false"/>
          <w:color w:val="000000"/>
          <w:sz w:val="20"/>
        </w:rPr>
        <w:t>№ 487-ІV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2011.07.15 </w:t>
      </w:r>
      <w:r>
        <w:rPr>
          <w:rFonts w:ascii="Consolas"/>
          <w:b w:val="false"/>
          <w:i w:val="false"/>
          <w:color w:val="000000"/>
          <w:sz w:val="20"/>
        </w:rPr>
        <w:t>N 461-IV</w:t>
      </w:r>
      <w:r>
        <w:rPr>
          <w:rFonts w:ascii="Consolas"/>
          <w:b w:val="false"/>
          <w:i w:val="false"/>
          <w:color w:val="ff0000"/>
          <w:sz w:val="20"/>
        </w:rPr>
        <w:t xml:space="preserve"> (2012.01.30 бастап қолданысқа енгізіледі),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04.07.2013 </w:t>
      </w:r>
      <w:r>
        <w:rPr>
          <w:rFonts w:ascii="Consolas"/>
          <w:b w:val="false"/>
          <w:i w:val="false"/>
          <w:color w:val="000000"/>
          <w:sz w:val="20"/>
        </w:rPr>
        <w:t>№ 130-V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09.04.2016 </w:t>
      </w:r>
      <w:r>
        <w:rPr>
          <w:rFonts w:ascii="Consolas"/>
          <w:b w:val="false"/>
          <w:i w:val="false"/>
          <w:color w:val="00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22.12.2016 </w:t>
      </w:r>
      <w:r>
        <w:rPr>
          <w:rFonts w:ascii="Consolas"/>
          <w:b w:val="false"/>
          <w:i w:val="false"/>
          <w:color w:val="000000"/>
          <w:sz w:val="20"/>
        </w:rPr>
        <w:t>№ 29-VІ</w:t>
      </w:r>
      <w:r>
        <w:rPr>
          <w:rFonts w:ascii="Consolas"/>
          <w:b w:val="false"/>
          <w:i w:val="false"/>
          <w:color w:val="ff0000"/>
          <w:sz w:val="20"/>
        </w:rPr>
        <w:t xml:space="preserve"> (01.01.2017 бастап қолданысқа енгізіледі) Заңдарымен.</w:t>
      </w:r>
      <w:r>
        <w:br/>
      </w:r>
      <w:r>
        <w:rPr>
          <w:rFonts w:ascii="Consolas"/>
          <w:b w:val="false"/>
          <w:i w:val="false"/>
          <w:color w:val="000000"/>
          <w:sz w:val="20"/>
        </w:rPr>
        <w:t>
 </w:t>
      </w:r>
    </w:p>
    <w:bookmarkEnd w:id="15"/>
    <w:bookmarkStart w:name="z10" w:id="16"/>
    <w:p>
      <w:pPr>
        <w:spacing w:after="0"/>
        <w:ind w:left="0"/>
        <w:jc w:val="left"/>
      </w:pPr>
      <w:r>
        <w:rPr>
          <w:rFonts w:ascii="Consolas"/>
          <w:b/>
          <w:i w:val="false"/>
          <w:color w:val="000000"/>
        </w:rPr>
        <w:t xml:space="preserve"> 
7-бап. Білім беру жүйесін басқару органдарын ақпараттық қамтамасыз ету</w:t>
      </w:r>
    </w:p>
    <w:bookmarkEnd w:id="16"/>
    <w:bookmarkStart w:name="z311" w:id="17"/>
    <w:p>
      <w:pPr>
        <w:spacing w:after="0"/>
        <w:ind w:left="0"/>
        <w:jc w:val="left"/>
      </w:pPr>
      <w:r>
        <w:rPr>
          <w:rFonts w:ascii="Consolas"/>
          <w:b w:val="false"/>
          <w:i w:val="false"/>
          <w:color w:val="000000"/>
          <w:sz w:val="20"/>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r>
        <w:br/>
      </w:r>
      <w:r>
        <w:rPr>
          <w:rFonts w:ascii="Consolas"/>
          <w:b w:val="false"/>
          <w:i w:val="false"/>
          <w:color w:val="000000"/>
          <w:sz w:val="20"/>
        </w:rPr>
        <w:t>
</w:t>
      </w:r>
      <w:r>
        <w:rPr>
          <w:rFonts w:ascii="Consolas"/>
          <w:b w:val="false"/>
          <w:i w:val="false"/>
          <w:color w:val="000000"/>
          <w:sz w:val="20"/>
        </w:rPr>
        <w:t>
      2. Білім берудің бірыңғай ақпараттық жүйесі білім беру мониторингінің деректерін, статистикалық байқауларды және білім беру саласындағы </w:t>
      </w:r>
      <w:r>
        <w:rPr>
          <w:rFonts w:ascii="Consolas"/>
          <w:b w:val="false"/>
          <w:i w:val="false"/>
          <w:color w:val="000000"/>
          <w:sz w:val="20"/>
        </w:rPr>
        <w:t>уәкілетті орган</w:t>
      </w:r>
      <w:r>
        <w:rPr>
          <w:rFonts w:ascii="Consolas"/>
          <w:b w:val="false"/>
          <w:i w:val="false"/>
          <w:color w:val="000000"/>
          <w:sz w:val="20"/>
        </w:rPr>
        <w:t>, жергілікті атқарушы органдар, білім беру ұйымдары өз міндеттерін жүзеге асыру кезінде алған өзге де деректерді қамтиды.</w:t>
      </w:r>
      <w:r>
        <w:br/>
      </w:r>
      <w:r>
        <w:rPr>
          <w:rFonts w:ascii="Consolas"/>
          <w:b w:val="false"/>
          <w:i w:val="false"/>
          <w:color w:val="000000"/>
          <w:sz w:val="20"/>
        </w:rPr>
        <w:t>
</w:t>
      </w:r>
      <w:r>
        <w:rPr>
          <w:rFonts w:ascii="Consolas"/>
          <w:b w:val="false"/>
          <w:i w:val="false"/>
          <w:color w:val="ff0000"/>
          <w:sz w:val="20"/>
        </w:rPr>
        <w:t xml:space="preserve">      Ескерту. 7-бапқа өзгерту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End w:id="17"/>
    <w:bookmarkStart w:name="z11" w:id="18"/>
    <w:p>
      <w:pPr>
        <w:spacing w:after="0"/>
        <w:ind w:left="0"/>
        <w:jc w:val="left"/>
      </w:pPr>
      <w:r>
        <w:rPr>
          <w:rFonts w:ascii="Consolas"/>
          <w:b/>
          <w:i w:val="false"/>
          <w:color w:val="000000"/>
        </w:rPr>
        <w:t xml:space="preserve"> 
8-бап. Білім беру саласындағы мемлекеттік кепілдіктер</w:t>
      </w:r>
    </w:p>
    <w:bookmarkEnd w:id="18"/>
    <w:bookmarkStart w:name="z313" w:id="19"/>
    <w:p>
      <w:pPr>
        <w:spacing w:after="0"/>
        <w:ind w:left="0"/>
        <w:jc w:val="left"/>
      </w:pPr>
      <w:r>
        <w:rPr>
          <w:rFonts w:ascii="Consolas"/>
          <w:b w:val="false"/>
          <w:i w:val="false"/>
          <w:color w:val="000000"/>
          <w:sz w:val="20"/>
        </w:rPr>
        <w:t>
      1. Мемлекет білім алу құқығын білім беру жүйесін дамыту, оның жұмыс істеуінің құқықтық негізін жетілдіру және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сәйкес білім алу үшін қажетті әлеуметтік-экономикалық жағдайлар жасау арқылы қамтамасыз етеді.</w:t>
      </w:r>
      <w:r>
        <w:br/>
      </w:r>
      <w:r>
        <w:rPr>
          <w:rFonts w:ascii="Consolas"/>
          <w:b w:val="false"/>
          <w:i w:val="false"/>
          <w:color w:val="000000"/>
          <w:sz w:val="20"/>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r>
        <w:br/>
      </w:r>
      <w:r>
        <w:rPr>
          <w:rFonts w:ascii="Consolas"/>
          <w:b w:val="false"/>
          <w:i w:val="false"/>
          <w:color w:val="000000"/>
          <w:sz w:val="20"/>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r>
        <w:br/>
      </w:r>
      <w:r>
        <w:rPr>
          <w:rFonts w:ascii="Consolas"/>
          <w:b w:val="false"/>
          <w:i w:val="false"/>
          <w:color w:val="000000"/>
          <w:sz w:val="20"/>
        </w:rPr>
        <w:t>
</w:t>
      </w:r>
      <w:r>
        <w:rPr>
          <w:rFonts w:ascii="Consolas"/>
          <w:b w:val="false"/>
          <w:i w:val="false"/>
          <w:color w:val="000000"/>
          <w:sz w:val="20"/>
        </w:rPr>
        <w:t>
      2. Мемлекет Қазақстан Республикасы азаматтарының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r>
        <w:br/>
      </w:r>
      <w:r>
        <w:rPr>
          <w:rFonts w:ascii="Consolas"/>
          <w:b w:val="false"/>
          <w:i w:val="false"/>
          <w:color w:val="000000"/>
          <w:sz w:val="20"/>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w:t>
      </w:r>
      <w:r>
        <w:rPr>
          <w:rFonts w:ascii="Consolas"/>
          <w:b w:val="false"/>
          <w:i w:val="false"/>
          <w:color w:val="000000"/>
          <w:sz w:val="20"/>
        </w:rPr>
        <w:t>белгілеген</w:t>
      </w:r>
      <w:r>
        <w:rPr>
          <w:rFonts w:ascii="Consolas"/>
          <w:b w:val="false"/>
          <w:i w:val="false"/>
          <w:color w:val="000000"/>
          <w:sz w:val="20"/>
        </w:rPr>
        <w:t xml:space="preserve"> тәртіппен Қазақстан Республикасының азаматтарымен бірдей мектепалды, бастауыш, негізгі орта және жалпы орта білім алуға құқығы бар.</w:t>
      </w:r>
      <w:r>
        <w:br/>
      </w:r>
      <w:r>
        <w:rPr>
          <w:rFonts w:ascii="Consolas"/>
          <w:b w:val="false"/>
          <w:i w:val="false"/>
          <w:color w:val="000000"/>
          <w:sz w:val="20"/>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r>
        <w:br/>
      </w:r>
      <w:r>
        <w:rPr>
          <w:rFonts w:ascii="Consolas"/>
          <w:b w:val="false"/>
          <w:i w:val="false"/>
          <w:color w:val="000000"/>
          <w:sz w:val="20"/>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r>
        <w:br/>
      </w:r>
      <w:r>
        <w:rPr>
          <w:rFonts w:ascii="Consolas"/>
          <w:b w:val="false"/>
          <w:i w:val="false"/>
          <w:color w:val="000000"/>
          <w:sz w:val="20"/>
        </w:rPr>
        <w:t>
</w:t>
      </w:r>
      <w:r>
        <w:rPr>
          <w:rFonts w:ascii="Consolas"/>
          <w:b w:val="false"/>
          <w:i w:val="false"/>
          <w:color w:val="000000"/>
          <w:sz w:val="20"/>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r>
        <w:br/>
      </w:r>
      <w:r>
        <w:rPr>
          <w:rFonts w:ascii="Consolas"/>
          <w:b w:val="false"/>
          <w:i w:val="false"/>
          <w:color w:val="000000"/>
          <w:sz w:val="20"/>
        </w:rPr>
        <w:t>
      Мемлекет қаржылық ұйымдар беретiн бiлiм беру кредиттерiнiң кепiлдiк жүйесiн құру жөнiнде шаралар қабылдайды.</w:t>
      </w:r>
      <w:r>
        <w:br/>
      </w:r>
      <w:r>
        <w:rPr>
          <w:rFonts w:ascii="Consolas"/>
          <w:b w:val="false"/>
          <w:i w:val="false"/>
          <w:color w:val="000000"/>
          <w:sz w:val="20"/>
        </w:rPr>
        <w:t>
</w:t>
      </w:r>
      <w:r>
        <w:rPr>
          <w:rFonts w:ascii="Consolas"/>
          <w:b w:val="false"/>
          <w:i w:val="false"/>
          <w:color w:val="000000"/>
          <w:sz w:val="20"/>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r>
        <w:br/>
      </w:r>
      <w:r>
        <w:rPr>
          <w:rFonts w:ascii="Consolas"/>
          <w:b w:val="false"/>
          <w:i w:val="false"/>
          <w:color w:val="000000"/>
          <w:sz w:val="20"/>
        </w:rPr>
        <w:t>
      Әлеуметтік көмек көрсетілетін Қазақстан Республикасы азаматтарының санатына:</w:t>
      </w:r>
      <w:r>
        <w:br/>
      </w:r>
      <w:r>
        <w:rPr>
          <w:rFonts w:ascii="Consolas"/>
          <w:b w:val="false"/>
          <w:i w:val="false"/>
          <w:color w:val="000000"/>
          <w:sz w:val="20"/>
        </w:rPr>
        <w:t>
</w:t>
      </w:r>
      <w:r>
        <w:rPr>
          <w:rFonts w:ascii="Consolas"/>
          <w:b w:val="false"/>
          <w:i w:val="false"/>
          <w:color w:val="000000"/>
          <w:sz w:val="20"/>
        </w:rPr>
        <w:t>
      1) жетім балалар, ата-анасының қамқорлығынсыз қалған балалар;</w:t>
      </w:r>
      <w:r>
        <w:br/>
      </w:r>
      <w:r>
        <w:rPr>
          <w:rFonts w:ascii="Consolas"/>
          <w:b w:val="false"/>
          <w:i w:val="false"/>
          <w:color w:val="000000"/>
          <w:sz w:val="20"/>
        </w:rPr>
        <w:t>
</w:t>
      </w:r>
      <w:r>
        <w:rPr>
          <w:rFonts w:ascii="Consolas"/>
          <w:b w:val="false"/>
          <w:i w:val="false"/>
          <w:color w:val="000000"/>
          <w:sz w:val="20"/>
        </w:rPr>
        <w:t>
      2) даму мүмкіндіктері шектеулі балалар, мүгедектер және бала кезінен мүгедектер, мүгедек балалар;</w:t>
      </w:r>
      <w:r>
        <w:br/>
      </w:r>
      <w:r>
        <w:rPr>
          <w:rFonts w:ascii="Consolas"/>
          <w:b w:val="false"/>
          <w:i w:val="false"/>
          <w:color w:val="000000"/>
          <w:sz w:val="20"/>
        </w:rPr>
        <w:t>
</w:t>
      </w:r>
      <w:r>
        <w:rPr>
          <w:rFonts w:ascii="Consolas"/>
          <w:b w:val="false"/>
          <w:i w:val="false"/>
          <w:color w:val="000000"/>
          <w:sz w:val="20"/>
        </w:rPr>
        <w:t>
      3) көп балалы отбасылардың балалары;</w:t>
      </w:r>
      <w:r>
        <w:br/>
      </w:r>
      <w:r>
        <w:rPr>
          <w:rFonts w:ascii="Consolas"/>
          <w:b w:val="false"/>
          <w:i w:val="false"/>
          <w:color w:val="000000"/>
          <w:sz w:val="20"/>
        </w:rPr>
        <w:t>
</w:t>
      </w:r>
      <w:r>
        <w:rPr>
          <w:rFonts w:ascii="Consolas"/>
          <w:b w:val="false"/>
          <w:i w:val="false"/>
          <w:color w:val="000000"/>
          <w:sz w:val="20"/>
        </w:rPr>
        <w:t>
      4) кәмелетке толмағандарды бейімдеу орталықтарындағы балалар;</w:t>
      </w:r>
      <w:r>
        <w:br/>
      </w:r>
      <w:r>
        <w:rPr>
          <w:rFonts w:ascii="Consolas"/>
          <w:b w:val="false"/>
          <w:i w:val="false"/>
          <w:color w:val="000000"/>
          <w:sz w:val="20"/>
        </w:rPr>
        <w:t>
</w:t>
      </w:r>
      <w:r>
        <w:rPr>
          <w:rFonts w:ascii="Consolas"/>
          <w:b w:val="false"/>
          <w:i w:val="false"/>
          <w:color w:val="000000"/>
          <w:sz w:val="20"/>
        </w:rPr>
        <w:t>
      5) жалпы және санаторийлік үлгідегі мектеп-интернаттарында, мектеп жанындағы интернаттарда тұратын балалар;</w:t>
      </w:r>
      <w:r>
        <w:br/>
      </w:r>
      <w:r>
        <w:rPr>
          <w:rFonts w:ascii="Consolas"/>
          <w:b w:val="false"/>
          <w:i w:val="false"/>
          <w:color w:val="000000"/>
          <w:sz w:val="20"/>
        </w:rPr>
        <w:t>
</w:t>
      </w:r>
      <w:r>
        <w:rPr>
          <w:rFonts w:ascii="Consolas"/>
          <w:b w:val="false"/>
          <w:i w:val="false"/>
          <w:color w:val="000000"/>
          <w:sz w:val="20"/>
        </w:rPr>
        <w:t>
      6) дарынды балаларға арналған мамандандырылған интернаттық білім беру ұйымдарында тәрбиеленетін және білім алатын балалар;</w:t>
      </w:r>
      <w:r>
        <w:br/>
      </w:r>
      <w:r>
        <w:rPr>
          <w:rFonts w:ascii="Consolas"/>
          <w:b w:val="false"/>
          <w:i w:val="false"/>
          <w:color w:val="000000"/>
          <w:sz w:val="20"/>
        </w:rPr>
        <w:t>
</w:t>
      </w:r>
      <w:r>
        <w:rPr>
          <w:rFonts w:ascii="Consolas"/>
          <w:b w:val="false"/>
          <w:i w:val="false"/>
          <w:color w:val="000000"/>
          <w:sz w:val="20"/>
        </w:rPr>
        <w:t>
      7) интернаттық ұйымдардың тәрбиеленушілері;</w:t>
      </w:r>
      <w:r>
        <w:br/>
      </w:r>
      <w:r>
        <w:rPr>
          <w:rFonts w:ascii="Consolas"/>
          <w:b w:val="false"/>
          <w:i w:val="false"/>
          <w:color w:val="000000"/>
          <w:sz w:val="20"/>
        </w:rPr>
        <w:t>
</w:t>
      </w:r>
      <w:r>
        <w:rPr>
          <w:rFonts w:ascii="Consolas"/>
          <w:b w:val="false"/>
          <w:i w:val="false"/>
          <w:color w:val="000000"/>
          <w:sz w:val="20"/>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br/>
      </w:r>
      <w:r>
        <w:rPr>
          <w:rFonts w:ascii="Consolas"/>
          <w:b w:val="false"/>
          <w:i w:val="false"/>
          <w:color w:val="000000"/>
          <w:sz w:val="20"/>
        </w:rPr>
        <w:t>
</w:t>
      </w:r>
      <w:r>
        <w:rPr>
          <w:rFonts w:ascii="Consolas"/>
          <w:b w:val="false"/>
          <w:i w:val="false"/>
          <w:color w:val="000000"/>
          <w:sz w:val="20"/>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r>
        <w:br/>
      </w:r>
      <w:r>
        <w:rPr>
          <w:rFonts w:ascii="Consolas"/>
          <w:b w:val="false"/>
          <w:i w:val="false"/>
          <w:color w:val="000000"/>
          <w:sz w:val="20"/>
        </w:rPr>
        <w:t>
</w:t>
      </w:r>
      <w:r>
        <w:rPr>
          <w:rFonts w:ascii="Consolas"/>
          <w:b w:val="false"/>
          <w:i w:val="false"/>
          <w:color w:val="000000"/>
          <w:sz w:val="20"/>
        </w:rPr>
        <w:t>
      10) Қазақстан Республикасының заңдарымен айқындалатын өзге де санаттағы азаматтар жатады.</w:t>
      </w:r>
      <w:r>
        <w:br/>
      </w:r>
      <w:r>
        <w:rPr>
          <w:rFonts w:ascii="Consolas"/>
          <w:b w:val="false"/>
          <w:i w:val="false"/>
          <w:color w:val="000000"/>
          <w:sz w:val="20"/>
        </w:rPr>
        <w:t>
</w:t>
      </w:r>
      <w:r>
        <w:rPr>
          <w:rFonts w:ascii="Consolas"/>
          <w:b w:val="false"/>
          <w:i w:val="false"/>
          <w:color w:val="000000"/>
          <w:sz w:val="20"/>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r>
        <w:br/>
      </w:r>
      <w:r>
        <w:rPr>
          <w:rFonts w:ascii="Consolas"/>
          <w:b w:val="false"/>
          <w:i w:val="false"/>
          <w:color w:val="000000"/>
          <w:sz w:val="20"/>
        </w:rPr>
        <w:t>
</w:t>
      </w:r>
      <w:r>
        <w:rPr>
          <w:rFonts w:ascii="Consolas"/>
          <w:b w:val="false"/>
          <w:i w:val="false"/>
          <w:color w:val="000000"/>
          <w:sz w:val="20"/>
        </w:rPr>
        <w:t>
      Орта білім беру ұйымдарында білім алушыларды тамақтандыруды ұйымдастыру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бөлігінде Қазақстан Республикасының білім саласындағы заңнамасымен реттелген құқықтық қатынастарға Қазақстан Республикасының мемлекеттік сатып алу туралы </w:t>
      </w:r>
      <w:r>
        <w:rPr>
          <w:rFonts w:ascii="Consolas"/>
          <w:b w:val="false"/>
          <w:i w:val="false"/>
          <w:color w:val="000000"/>
          <w:sz w:val="20"/>
        </w:rPr>
        <w:t>заңнамасының</w:t>
      </w:r>
      <w:r>
        <w:rPr>
          <w:rFonts w:ascii="Consolas"/>
          <w:b w:val="false"/>
          <w:i w:val="false"/>
          <w:color w:val="000000"/>
          <w:sz w:val="20"/>
        </w:rPr>
        <w:t xml:space="preserve"> күші қолданылмайды.</w:t>
      </w:r>
      <w:r>
        <w:br/>
      </w:r>
      <w:r>
        <w:rPr>
          <w:rFonts w:ascii="Consolas"/>
          <w:b w:val="false"/>
          <w:i w:val="false"/>
          <w:color w:val="000000"/>
          <w:sz w:val="20"/>
        </w:rPr>
        <w:t>
</w:t>
      </w:r>
      <w:r>
        <w:rPr>
          <w:rFonts w:ascii="Consolas"/>
          <w:b w:val="false"/>
          <w:i w:val="false"/>
          <w:color w:val="000000"/>
          <w:sz w:val="20"/>
        </w:rPr>
        <w:t>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w:t>
      </w:r>
      <w:r>
        <w:rPr>
          <w:rFonts w:ascii="Consolas"/>
          <w:b w:val="false"/>
          <w:i w:val="false"/>
          <w:color w:val="000000"/>
          <w:sz w:val="20"/>
        </w:rPr>
        <w:t>қағидалары</w:t>
      </w:r>
      <w:r>
        <w:rPr>
          <w:rFonts w:ascii="Consolas"/>
          <w:b w:val="false"/>
          <w:i w:val="false"/>
          <w:color w:val="000000"/>
          <w:sz w:val="20"/>
        </w:rPr>
        <w:t>,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жосықсыз берушілердің, тауарлардың тізбесін қалыптастыру </w:t>
      </w:r>
      <w:r>
        <w:rPr>
          <w:rFonts w:ascii="Consolas"/>
          <w:b w:val="false"/>
          <w:i w:val="false"/>
          <w:color w:val="000000"/>
          <w:sz w:val="20"/>
        </w:rPr>
        <w:t>қағидаларын</w:t>
      </w:r>
      <w:r>
        <w:rPr>
          <w:rFonts w:ascii="Consolas"/>
          <w:b w:val="false"/>
          <w:i w:val="false"/>
          <w:color w:val="000000"/>
          <w:sz w:val="20"/>
        </w:rPr>
        <w:t xml:space="preserve"> білім саласындағы уәкілетті орган айқындайды.</w:t>
      </w:r>
      <w:r>
        <w:br/>
      </w:r>
      <w:r>
        <w:rPr>
          <w:rFonts w:ascii="Consolas"/>
          <w:b w:val="false"/>
          <w:i w:val="false"/>
          <w:color w:val="000000"/>
          <w:sz w:val="20"/>
        </w:rPr>
        <w:t>
</w:t>
      </w:r>
      <w:r>
        <w:rPr>
          <w:rFonts w:ascii="Consolas"/>
          <w:b w:val="false"/>
          <w:i w:val="false"/>
          <w:color w:val="000000"/>
          <w:sz w:val="20"/>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r>
        <w:br/>
      </w:r>
      <w:r>
        <w:rPr>
          <w:rFonts w:ascii="Consolas"/>
          <w:b w:val="false"/>
          <w:i w:val="false"/>
          <w:color w:val="000000"/>
          <w:sz w:val="20"/>
        </w:rPr>
        <w:t>
</w:t>
      </w:r>
      <w:r>
        <w:rPr>
          <w:rFonts w:ascii="Consolas"/>
          <w:b w:val="false"/>
          <w:i w:val="false"/>
          <w:color w:val="000000"/>
          <w:sz w:val="20"/>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r>
        <w:br/>
      </w:r>
      <w:r>
        <w:rPr>
          <w:rFonts w:ascii="Consolas"/>
          <w:b w:val="false"/>
          <w:i w:val="false"/>
          <w:color w:val="000000"/>
          <w:sz w:val="20"/>
        </w:rPr>
        <w:t>
</w:t>
      </w:r>
      <w:r>
        <w:rPr>
          <w:rFonts w:ascii="Consolas"/>
          <w:b w:val="false"/>
          <w:i w:val="false"/>
          <w:color w:val="000000"/>
          <w:sz w:val="20"/>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r>
        <w:br/>
      </w:r>
      <w:r>
        <w:rPr>
          <w:rFonts w:ascii="Consolas"/>
          <w:b w:val="false"/>
          <w:i w:val="false"/>
          <w:color w:val="000000"/>
          <w:sz w:val="20"/>
        </w:rPr>
        <w:t>
</w:t>
      </w:r>
      <w:r>
        <w:rPr>
          <w:rFonts w:ascii="Consolas"/>
          <w:b w:val="false"/>
          <w:i w:val="false"/>
          <w:color w:val="000000"/>
          <w:sz w:val="20"/>
        </w:rPr>
        <w:t>
      8. Мемлекет Қазақстан Республикасының дарынды азаматтарының элиталық білім, оның ішінде шетелде білім алуына қажетті жағдай жасайды.</w:t>
      </w:r>
      <w:r>
        <w:br/>
      </w:r>
      <w:r>
        <w:rPr>
          <w:rFonts w:ascii="Consolas"/>
          <w:b w:val="false"/>
          <w:i w:val="false"/>
          <w:color w:val="000000"/>
          <w:sz w:val="20"/>
        </w:rPr>
        <w:t>
</w:t>
      </w:r>
      <w:r>
        <w:rPr>
          <w:rFonts w:ascii="Consolas"/>
          <w:b w:val="false"/>
          <w:i w:val="false"/>
          <w:color w:val="ff0000"/>
          <w:sz w:val="20"/>
        </w:rPr>
        <w:t xml:space="preserve">      Ескерту. 8-бапқа өзгерістер енгізілді - ҚР 2011.07.22 </w:t>
      </w:r>
      <w:r>
        <w:rPr>
          <w:rFonts w:ascii="Consolas"/>
          <w:b w:val="false"/>
          <w:i w:val="false"/>
          <w:color w:val="000000"/>
          <w:sz w:val="20"/>
        </w:rPr>
        <w:t>№ 478-IV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2012.02.13 </w:t>
      </w:r>
      <w:r>
        <w:rPr>
          <w:rFonts w:ascii="Consolas"/>
          <w:b w:val="false"/>
          <w:i w:val="false"/>
          <w:color w:val="00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2013.01.14 </w:t>
      </w:r>
      <w:r>
        <w:rPr>
          <w:rFonts w:ascii="Consolas"/>
          <w:b w:val="false"/>
          <w:i w:val="false"/>
          <w:color w:val="000000"/>
          <w:sz w:val="20"/>
        </w:rPr>
        <w:t>N 68-V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21.05.2013 </w:t>
      </w:r>
      <w:r>
        <w:rPr>
          <w:rFonts w:ascii="Consolas"/>
          <w:b w:val="false"/>
          <w:i w:val="false"/>
          <w:color w:val="000000"/>
          <w:sz w:val="20"/>
        </w:rPr>
        <w:t>№ 93-V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14.01.2014 </w:t>
      </w:r>
      <w:r>
        <w:rPr>
          <w:rFonts w:ascii="Consolas"/>
          <w:b w:val="false"/>
          <w:i w:val="false"/>
          <w:color w:val="000000"/>
          <w:sz w:val="20"/>
        </w:rPr>
        <w:t>№ 161-V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24.11.2015 </w:t>
      </w:r>
      <w:r>
        <w:rPr>
          <w:rFonts w:ascii="Consolas"/>
          <w:b w:val="false"/>
          <w:i w:val="false"/>
          <w:color w:val="000000"/>
          <w:sz w:val="20"/>
        </w:rPr>
        <w:t>№ 419-V</w:t>
      </w:r>
      <w:r>
        <w:rPr>
          <w:rFonts w:ascii="Consolas"/>
          <w:b w:val="false"/>
          <w:i w:val="false"/>
          <w:color w:val="ff0000"/>
          <w:sz w:val="20"/>
        </w:rPr>
        <w:t xml:space="preserve"> (01.01.2016 бастап қолданысқа енгізіледі); 04.12.2015</w:t>
      </w:r>
      <w:r>
        <w:rPr>
          <w:rFonts w:ascii="Consolas"/>
          <w:b w:val="false"/>
          <w:i w:val="false"/>
          <w:color w:val="000000"/>
          <w:sz w:val="20"/>
        </w:rPr>
        <w:t xml:space="preserve"> № 435-V</w:t>
      </w:r>
      <w:r>
        <w:rPr>
          <w:rFonts w:ascii="Consolas"/>
          <w:b w:val="false"/>
          <w:i w:val="false"/>
          <w:color w:val="800000"/>
          <w:sz w:val="20"/>
        </w:rPr>
        <w:t xml:space="preserve"> (01.01.2016 бастап қолданысқа енгізіледі); 09.04.2016 </w:t>
      </w:r>
      <w:r>
        <w:rPr>
          <w:rFonts w:ascii="Consolas"/>
          <w:b w:val="false"/>
          <w:i w:val="false"/>
          <w:color w:val="000000"/>
          <w:sz w:val="20"/>
        </w:rPr>
        <w:t>№ 501-V</w:t>
      </w:r>
      <w:r>
        <w:rPr>
          <w:rFonts w:ascii="Consolas"/>
          <w:b w:val="false"/>
          <w:i w:val="false"/>
          <w:color w:val="80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19"/>
    <w:bookmarkStart w:name="z970" w:id="20"/>
    <w:p>
      <w:pPr>
        <w:spacing w:after="0"/>
        <w:ind w:left="0"/>
        <w:jc w:val="left"/>
      </w:pPr>
      <w:r>
        <w:rPr>
          <w:rFonts w:ascii="Consolas"/>
          <w:b/>
          <w:i w:val="false"/>
          <w:color w:val="000000"/>
        </w:rPr>
        <w:t xml:space="preserve"> 
8-1-бап. Білім беру саласындағы ең төмен әлеуметтік стандарттар</w:t>
      </w:r>
    </w:p>
    <w:bookmarkEnd w:id="20"/>
    <w:p>
      <w:pPr>
        <w:spacing w:after="0"/>
        <w:ind w:left="0"/>
        <w:jc w:val="left"/>
      </w:pPr>
      <w:r>
        <w:rPr>
          <w:rFonts w:ascii="Consolas"/>
          <w:b w:val="false"/>
          <w:i w:val="false"/>
          <w:color w:val="000000"/>
          <w:sz w:val="20"/>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білім беру саласындағы ең төмен әлеуметтік стандарттар болып табылады.</w:t>
      </w:r>
      <w:r>
        <w:br/>
      </w:r>
      <w:r>
        <w:rPr>
          <w:rFonts w:ascii="Consolas"/>
          <w:b w:val="false"/>
          <w:i w:val="false"/>
          <w:color w:val="000000"/>
          <w:sz w:val="20"/>
        </w:rPr>
        <w:t>
</w:t>
      </w:r>
      <w:r>
        <w:rPr>
          <w:rFonts w:ascii="Consolas"/>
          <w:b w:val="false"/>
          <w:i w:val="false"/>
          <w:color w:val="ff0000"/>
          <w:sz w:val="20"/>
        </w:rPr>
        <w:t xml:space="preserve">      Ескерту. 2-тарау 8-1-баппен толықтырылды - ҚР 19.05.2015 </w:t>
      </w:r>
      <w:r>
        <w:rPr>
          <w:rFonts w:ascii="Consolas"/>
          <w:b w:val="false"/>
          <w:i w:val="false"/>
          <w:color w:val="000000"/>
          <w:sz w:val="20"/>
        </w:rPr>
        <w:t>№ 315-V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024" w:id="21"/>
    <w:p>
      <w:pPr>
        <w:spacing w:after="0"/>
        <w:ind w:left="0"/>
        <w:jc w:val="left"/>
      </w:pPr>
      <w:r>
        <w:rPr>
          <w:rFonts w:ascii="Consolas"/>
          <w:b/>
          <w:i w:val="false"/>
          <w:color w:val="000000"/>
        </w:rPr>
        <w:t xml:space="preserve"> 
8-2-бап. Білім беру саласындағы мемлекеттік монополия</w:t>
      </w:r>
    </w:p>
    <w:bookmarkEnd w:id="21"/>
    <w:p>
      <w:pPr>
        <w:spacing w:after="0"/>
        <w:ind w:left="0"/>
        <w:jc w:val="left"/>
      </w:pPr>
      <w:r>
        <w:rPr>
          <w:rFonts w:ascii="Consolas"/>
          <w:b w:val="false"/>
          <w:i w:val="false"/>
          <w:color w:val="000000"/>
          <w:sz w:val="20"/>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r>
        <w:br/>
      </w:r>
      <w:r>
        <w:rPr>
          <w:rFonts w:ascii="Consolas"/>
          <w:b w:val="false"/>
          <w:i w:val="false"/>
          <w:color w:val="000000"/>
          <w:sz w:val="20"/>
        </w:rPr>
        <w:t>
</w:t>
      </w:r>
      <w:r>
        <w:rPr>
          <w:rFonts w:ascii="Consolas"/>
          <w:b w:val="false"/>
          <w:i w:val="false"/>
          <w:color w:val="ff0000"/>
          <w:sz w:val="20"/>
        </w:rPr>
        <w:t xml:space="preserve">      Ескерту. 2-тарау 8-2-баппен толықтырылды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12" w:id="22"/>
    <w:p>
      <w:pPr>
        <w:spacing w:after="0"/>
        <w:ind w:left="0"/>
        <w:jc w:val="left"/>
      </w:pPr>
      <w:r>
        <w:rPr>
          <w:rFonts w:ascii="Consolas"/>
          <w:b/>
          <w:i w:val="false"/>
          <w:color w:val="000000"/>
        </w:rPr>
        <w:t xml:space="preserve"> 
9-бап. Оқыту және тәрбиелеу тілі</w:t>
      </w:r>
    </w:p>
    <w:bookmarkEnd w:id="22"/>
    <w:bookmarkStart w:name="z325" w:id="23"/>
    <w:p>
      <w:pPr>
        <w:spacing w:after="0"/>
        <w:ind w:left="0"/>
        <w:jc w:val="left"/>
      </w:pPr>
      <w:r>
        <w:rPr>
          <w:rFonts w:ascii="Consolas"/>
          <w:b w:val="false"/>
          <w:i w:val="false"/>
          <w:color w:val="000000"/>
          <w:sz w:val="20"/>
        </w:rPr>
        <w:t>
      1. Білім беру ұйымдарындағы тіл саясаты Қазақстан Республикасының Конституциясына және Қазақстан Республикасының тіл туралы </w:t>
      </w:r>
      <w:r>
        <w:rPr>
          <w:rFonts w:ascii="Consolas"/>
          <w:b w:val="false"/>
          <w:i w:val="false"/>
          <w:color w:val="000000"/>
          <w:sz w:val="20"/>
        </w:rPr>
        <w:t>заңнамасына</w:t>
      </w:r>
      <w:r>
        <w:rPr>
          <w:rFonts w:ascii="Consolas"/>
          <w:b w:val="false"/>
          <w:i w:val="false"/>
          <w:color w:val="000000"/>
          <w:sz w:val="20"/>
        </w:rPr>
        <w:t xml:space="preserve"> сәйкес жүзеге асырылады.</w:t>
      </w:r>
      <w:r>
        <w:br/>
      </w:r>
      <w:r>
        <w:rPr>
          <w:rFonts w:ascii="Consolas"/>
          <w:b w:val="false"/>
          <w:i w:val="false"/>
          <w:color w:val="000000"/>
          <w:sz w:val="20"/>
        </w:rPr>
        <w:t>
</w:t>
      </w:r>
      <w:r>
        <w:rPr>
          <w:rFonts w:ascii="Consolas"/>
          <w:b w:val="false"/>
          <w:i w:val="false"/>
          <w:color w:val="000000"/>
          <w:sz w:val="20"/>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r>
        <w:br/>
      </w:r>
      <w:r>
        <w:rPr>
          <w:rFonts w:ascii="Consolas"/>
          <w:b w:val="false"/>
          <w:i w:val="false"/>
          <w:color w:val="000000"/>
          <w:sz w:val="20"/>
        </w:rPr>
        <w:t>
</w:t>
      </w:r>
      <w:r>
        <w:rPr>
          <w:rFonts w:ascii="Consolas"/>
          <w:b w:val="false"/>
          <w:i w:val="false"/>
          <w:color w:val="000000"/>
          <w:sz w:val="20"/>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r>
        <w:br/>
      </w:r>
      <w:r>
        <w:rPr>
          <w:rFonts w:ascii="Consolas"/>
          <w:b w:val="false"/>
          <w:i w:val="false"/>
          <w:color w:val="000000"/>
          <w:sz w:val="20"/>
        </w:rPr>
        <w:t>
      Мемлекеттік тілде оқытатын тиісті білім беру ұйымдарын, сыныптарды, топтарды құру басым бағыт болып табылады.</w:t>
      </w:r>
      <w:r>
        <w:br/>
      </w:r>
      <w:r>
        <w:rPr>
          <w:rFonts w:ascii="Consolas"/>
          <w:b w:val="false"/>
          <w:i w:val="false"/>
          <w:color w:val="000000"/>
          <w:sz w:val="20"/>
        </w:rPr>
        <w:t>
</w:t>
      </w:r>
      <w:r>
        <w:rPr>
          <w:rFonts w:ascii="Consolas"/>
          <w:b w:val="false"/>
          <w:i w:val="false"/>
          <w:color w:val="000000"/>
          <w:sz w:val="20"/>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r>
        <w:br/>
      </w:r>
      <w:r>
        <w:rPr>
          <w:rFonts w:ascii="Consolas"/>
          <w:b w:val="false"/>
          <w:i w:val="false"/>
          <w:color w:val="000000"/>
          <w:sz w:val="20"/>
        </w:rPr>
        <w:t>
</w:t>
      </w:r>
      <w:r>
        <w:rPr>
          <w:rFonts w:ascii="Consolas"/>
          <w:b w:val="false"/>
          <w:i w:val="false"/>
          <w:color w:val="ff0000"/>
          <w:sz w:val="20"/>
        </w:rPr>
        <w:t xml:space="preserve">      Ескерту. 9-бапқа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09.04.2016 </w:t>
      </w:r>
      <w:r>
        <w:rPr>
          <w:rFonts w:ascii="Consolas"/>
          <w:b w:val="false"/>
          <w:i w:val="false"/>
          <w:color w:val="000000"/>
          <w:sz w:val="20"/>
        </w:rPr>
        <w:t>№ 501-V</w:t>
      </w:r>
      <w:r>
        <w:rPr>
          <w:rFonts w:ascii="Consolas"/>
          <w:b w:val="false"/>
          <w:i w:val="false"/>
          <w:color w:val="ff0000"/>
          <w:sz w:val="20"/>
        </w:rPr>
        <w:t xml:space="preserve"> (01.01.2017 бастап </w:t>
      </w:r>
      <w:r>
        <w:rPr>
          <w:rFonts w:ascii="Consolas"/>
          <w:b w:val="false"/>
          <w:i w:val="false"/>
          <w:color w:val="000000"/>
          <w:sz w:val="20"/>
        </w:rPr>
        <w:t>қолданысқа</w:t>
      </w:r>
      <w:r>
        <w:rPr>
          <w:rFonts w:ascii="Consolas"/>
          <w:b w:val="false"/>
          <w:i w:val="false"/>
          <w:color w:val="ff0000"/>
          <w:sz w:val="20"/>
        </w:rPr>
        <w:t xml:space="preserve"> енгізіледі) Заңдарымен.</w:t>
      </w:r>
    </w:p>
    <w:bookmarkEnd w:id="23"/>
    <w:bookmarkStart w:name="z851" w:id="24"/>
    <w:p>
      <w:pPr>
        <w:spacing w:after="0"/>
        <w:ind w:left="0"/>
        <w:jc w:val="left"/>
      </w:pPr>
      <w:r>
        <w:rPr>
          <w:rFonts w:ascii="Consolas"/>
          <w:b/>
          <w:i w:val="false"/>
          <w:color w:val="000000"/>
        </w:rPr>
        <w:t xml:space="preserve"> 
9-1-бап. Білім беру ұйымдарын аккредиттеу</w:t>
      </w:r>
    </w:p>
    <w:bookmarkEnd w:id="24"/>
    <w:bookmarkStart w:name="z852" w:id="25"/>
    <w:p>
      <w:pPr>
        <w:spacing w:after="0"/>
        <w:ind w:left="0"/>
        <w:jc w:val="left"/>
      </w:pPr>
      <w:r>
        <w:rPr>
          <w:rFonts w:ascii="Consolas"/>
          <w:b w:val="false"/>
          <w:i w:val="false"/>
          <w:color w:val="000000"/>
          <w:sz w:val="20"/>
        </w:rPr>
        <w:t>
      1. Білім беру ұйымын аккредиттеу ерікті негізде жүзеге асырылады.</w:t>
      </w:r>
      <w:r>
        <w:br/>
      </w:r>
      <w:r>
        <w:rPr>
          <w:rFonts w:ascii="Consolas"/>
          <w:b w:val="false"/>
          <w:i w:val="false"/>
          <w:color w:val="000000"/>
          <w:sz w:val="20"/>
        </w:rPr>
        <w:t>
      Білім беру ұйымы аккредиттеу органын өз бетінше таңдайды.</w:t>
      </w:r>
      <w:r>
        <w:br/>
      </w:r>
      <w:r>
        <w:rPr>
          <w:rFonts w:ascii="Consolas"/>
          <w:b w:val="false"/>
          <w:i w:val="false"/>
          <w:color w:val="000000"/>
          <w:sz w:val="20"/>
        </w:rPr>
        <w:t>
</w:t>
      </w:r>
      <w:r>
        <w:rPr>
          <w:rFonts w:ascii="Consolas"/>
          <w:b w:val="false"/>
          <w:i w:val="false"/>
          <w:color w:val="000000"/>
          <w:sz w:val="20"/>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r>
        <w:br/>
      </w:r>
      <w:r>
        <w:rPr>
          <w:rFonts w:ascii="Consolas"/>
          <w:b w:val="false"/>
          <w:i w:val="false"/>
          <w:color w:val="000000"/>
          <w:sz w:val="20"/>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r>
        <w:br/>
      </w:r>
      <w:r>
        <w:rPr>
          <w:rFonts w:ascii="Consolas"/>
          <w:b w:val="false"/>
          <w:i w:val="false"/>
          <w:color w:val="000000"/>
          <w:sz w:val="20"/>
        </w:rPr>
        <w:t>
</w:t>
      </w:r>
      <w:r>
        <w:rPr>
          <w:rFonts w:ascii="Consolas"/>
          <w:b w:val="false"/>
          <w:i w:val="false"/>
          <w:color w:val="000000"/>
          <w:sz w:val="20"/>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r>
        <w:br/>
      </w:r>
      <w:r>
        <w:rPr>
          <w:rFonts w:ascii="Consolas"/>
          <w:b w:val="false"/>
          <w:i w:val="false"/>
          <w:color w:val="000000"/>
          <w:sz w:val="20"/>
        </w:rPr>
        <w:t>
</w:t>
      </w:r>
      <w:r>
        <w:rPr>
          <w:rFonts w:ascii="Consolas"/>
          <w:b w:val="false"/>
          <w:i w:val="false"/>
          <w:color w:val="000000"/>
          <w:sz w:val="20"/>
        </w:rPr>
        <w:t>
      4. Білім беру ұйымын аккредиттеу білім беру ұйымының қаражаты есебінен өткізіледі.</w:t>
      </w:r>
      <w:r>
        <w:br/>
      </w:r>
      <w:r>
        <w:rPr>
          <w:rFonts w:ascii="Consolas"/>
          <w:b w:val="false"/>
          <w:i w:val="false"/>
          <w:color w:val="000000"/>
          <w:sz w:val="20"/>
        </w:rPr>
        <w:t>
</w:t>
      </w:r>
      <w:r>
        <w:rPr>
          <w:rFonts w:ascii="Consolas"/>
          <w:b w:val="false"/>
          <w:i w:val="false"/>
          <w:color w:val="000000"/>
          <w:sz w:val="20"/>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r>
        <w:br/>
      </w:r>
      <w:r>
        <w:rPr>
          <w:rFonts w:ascii="Consolas"/>
          <w:b w:val="false"/>
          <w:i w:val="false"/>
          <w:color w:val="000000"/>
          <w:sz w:val="20"/>
        </w:rPr>
        <w:t>
      6. Біліктілікті арттыру институттары Қазақстан Республикасының заңнамасына сәйкес жалпы негіздерде аккредиттеуден өтуге құқылы.</w:t>
      </w:r>
      <w:r>
        <w:br/>
      </w:r>
      <w:r>
        <w:rPr>
          <w:rFonts w:ascii="Consolas"/>
          <w:b w:val="false"/>
          <w:i w:val="false"/>
          <w:color w:val="000000"/>
          <w:sz w:val="20"/>
        </w:rPr>
        <w:t>
</w:t>
      </w:r>
      <w:r>
        <w:rPr>
          <w:rFonts w:ascii="Consolas"/>
          <w:b w:val="false"/>
          <w:i w:val="false"/>
          <w:color w:val="ff0000"/>
          <w:sz w:val="20"/>
        </w:rPr>
        <w:t xml:space="preserve">      Ескерту. 2-тарау 9-1-баппен толықтырылды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End w:id="25"/>
    <w:bookmarkStart w:name="z13" w:id="26"/>
    <w:p>
      <w:pPr>
        <w:spacing w:after="0"/>
        <w:ind w:left="0"/>
        <w:jc w:val="left"/>
      </w:pPr>
      <w:r>
        <w:rPr>
          <w:rFonts w:ascii="Consolas"/>
          <w:b/>
          <w:i w:val="false"/>
          <w:color w:val="000000"/>
        </w:rPr>
        <w:t xml:space="preserve"> 
3-тарау. БІЛІМ БЕРУ ЖҮЙЕСІ</w:t>
      </w:r>
    </w:p>
    <w:bookmarkEnd w:id="26"/>
    <w:bookmarkStart w:name="z14" w:id="27"/>
    <w:p>
      <w:pPr>
        <w:spacing w:after="0"/>
        <w:ind w:left="0"/>
        <w:jc w:val="left"/>
      </w:pPr>
      <w:r>
        <w:rPr>
          <w:rFonts w:ascii="Consolas"/>
          <w:b/>
          <w:i w:val="false"/>
          <w:color w:val="000000"/>
        </w:rPr>
        <w:t xml:space="preserve"> 
10-бап. Білім беру жүйесі ұғымы</w:t>
      </w:r>
    </w:p>
    <w:bookmarkEnd w:id="27"/>
    <w:bookmarkStart w:name="z329" w:id="28"/>
    <w:p>
      <w:pPr>
        <w:spacing w:after="0"/>
        <w:ind w:left="0"/>
        <w:jc w:val="left"/>
      </w:pPr>
      <w:r>
        <w:rPr>
          <w:rFonts w:ascii="Consolas"/>
          <w:b w:val="false"/>
          <w:i w:val="false"/>
          <w:color w:val="000000"/>
          <w:sz w:val="20"/>
        </w:rPr>
        <w:t>      Қазақстан Республикасының білім беру жүйесі өзара іс-қимыл жасайтын:</w:t>
      </w:r>
      <w:r>
        <w:br/>
      </w:r>
      <w:r>
        <w:rPr>
          <w:rFonts w:ascii="Consolas"/>
          <w:b w:val="false"/>
          <w:i w:val="false"/>
          <w:color w:val="000000"/>
          <w:sz w:val="20"/>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r>
        <w:br/>
      </w:r>
      <w:r>
        <w:rPr>
          <w:rFonts w:ascii="Consolas"/>
          <w:b w:val="false"/>
          <w:i w:val="false"/>
          <w:color w:val="000000"/>
          <w:sz w:val="20"/>
        </w:rPr>
        <w:t>
</w:t>
      </w:r>
      <w:r>
        <w:rPr>
          <w:rFonts w:ascii="Consolas"/>
          <w:b w:val="false"/>
          <w:i w:val="false"/>
          <w:color w:val="000000"/>
          <w:sz w:val="20"/>
        </w:rPr>
        <w:t>
      2) үлгілері мен түрлеріне қарамастан, білім беру бағдарламаларын іске асыратын білім беру ұйымдарының;</w:t>
      </w:r>
      <w:r>
        <w:br/>
      </w:r>
      <w:r>
        <w:rPr>
          <w:rFonts w:ascii="Consolas"/>
          <w:b w:val="false"/>
          <w:i w:val="false"/>
          <w:color w:val="000000"/>
          <w:sz w:val="20"/>
        </w:rPr>
        <w:t>
</w:t>
      </w:r>
      <w:r>
        <w:rPr>
          <w:rFonts w:ascii="Consolas"/>
          <w:b w:val="false"/>
          <w:i w:val="false"/>
          <w:color w:val="000000"/>
          <w:sz w:val="20"/>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r>
        <w:br/>
      </w:r>
      <w:r>
        <w:rPr>
          <w:rFonts w:ascii="Consolas"/>
          <w:b w:val="false"/>
          <w:i w:val="false"/>
          <w:color w:val="000000"/>
          <w:sz w:val="20"/>
        </w:rPr>
        <w:t>
</w:t>
      </w:r>
      <w:r>
        <w:rPr>
          <w:rFonts w:ascii="Consolas"/>
          <w:b w:val="false"/>
          <w:i w:val="false"/>
          <w:color w:val="000000"/>
          <w:sz w:val="20"/>
        </w:rPr>
        <w:t>
      4) білім беру қызметінің субъектілері бірлестіктерінің жиынтығын бiлдiредi.</w:t>
      </w:r>
      <w:r>
        <w:br/>
      </w:r>
      <w:r>
        <w:rPr>
          <w:rFonts w:ascii="Consolas"/>
          <w:b w:val="false"/>
          <w:i w:val="false"/>
          <w:color w:val="000000"/>
          <w:sz w:val="20"/>
        </w:rPr>
        <w:t>
</w:t>
      </w:r>
      <w:r>
        <w:rPr>
          <w:rFonts w:ascii="Consolas"/>
          <w:b w:val="false"/>
          <w:i w:val="false"/>
          <w:color w:val="ff0000"/>
          <w:sz w:val="20"/>
        </w:rPr>
        <w:t xml:space="preserve">      Ескерту. 10-бапқа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28"/>
    <w:bookmarkStart w:name="z15" w:id="29"/>
    <w:p>
      <w:pPr>
        <w:spacing w:after="0"/>
        <w:ind w:left="0"/>
        <w:jc w:val="left"/>
      </w:pPr>
      <w:r>
        <w:rPr>
          <w:rFonts w:ascii="Consolas"/>
          <w:b/>
          <w:i w:val="false"/>
          <w:color w:val="000000"/>
        </w:rPr>
        <w:t xml:space="preserve"> 
11-бап. Білім беру жүйесінің міндеттері</w:t>
      </w:r>
    </w:p>
    <w:bookmarkEnd w:id="29"/>
    <w:bookmarkStart w:name="z332" w:id="30"/>
    <w:p>
      <w:pPr>
        <w:spacing w:after="0"/>
        <w:ind w:left="0"/>
        <w:jc w:val="left"/>
      </w:pPr>
      <w:r>
        <w:rPr>
          <w:rFonts w:ascii="Consolas"/>
          <w:b w:val="false"/>
          <w:i w:val="false"/>
          <w:color w:val="000000"/>
          <w:sz w:val="20"/>
        </w:rPr>
        <w:t>
      1. Білім беру жүйесінің міндеттері:</w:t>
      </w:r>
      <w:r>
        <w:br/>
      </w:r>
      <w:r>
        <w:rPr>
          <w:rFonts w:ascii="Consolas"/>
          <w:b w:val="false"/>
          <w:i w:val="false"/>
          <w:color w:val="000000"/>
          <w:sz w:val="20"/>
        </w:rPr>
        <w:t>
</w:t>
      </w:r>
      <w:r>
        <w:rPr>
          <w:rFonts w:ascii="Consolas"/>
          <w:b w:val="false"/>
          <w:i w:val="false"/>
          <w:color w:val="000000"/>
          <w:sz w:val="20"/>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Consolas"/>
          <w:b w:val="false"/>
          <w:i w:val="false"/>
          <w:color w:val="000000"/>
          <w:sz w:val="20"/>
        </w:rPr>
        <w:t>
</w:t>
      </w:r>
      <w:r>
        <w:rPr>
          <w:rFonts w:ascii="Consolas"/>
          <w:b w:val="false"/>
          <w:i w:val="false"/>
          <w:color w:val="000000"/>
          <w:sz w:val="20"/>
        </w:rPr>
        <w:t>
      2) жеке адамның шығармашылық, рухани және күш-қуат</w:t>
      </w:r>
      <w:r>
        <w:br/>
      </w:r>
      <w:r>
        <w:rPr>
          <w:rFonts w:ascii="Consolas"/>
          <w:b w:val="false"/>
          <w:i w:val="false"/>
          <w:color w:val="000000"/>
          <w:sz w:val="20"/>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r>
        <w:br/>
      </w:r>
      <w:r>
        <w:rPr>
          <w:rFonts w:ascii="Consolas"/>
          <w:b w:val="false"/>
          <w:i w:val="false"/>
          <w:color w:val="000000"/>
          <w:sz w:val="20"/>
        </w:rPr>
        <w:t>
</w:t>
      </w:r>
      <w:r>
        <w:rPr>
          <w:rFonts w:ascii="Consolas"/>
          <w:b w:val="false"/>
          <w:i w:val="false"/>
          <w:color w:val="000000"/>
          <w:sz w:val="20"/>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r>
        <w:br/>
      </w:r>
      <w:r>
        <w:rPr>
          <w:rFonts w:ascii="Consolas"/>
          <w:b w:val="false"/>
          <w:i w:val="false"/>
          <w:color w:val="000000"/>
          <w:sz w:val="20"/>
        </w:rPr>
        <w:t>
</w:t>
      </w:r>
      <w:r>
        <w:rPr>
          <w:rFonts w:ascii="Consolas"/>
          <w:b w:val="false"/>
          <w:i w:val="false"/>
          <w:color w:val="000000"/>
          <w:sz w:val="20"/>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r>
        <w:br/>
      </w:r>
      <w:r>
        <w:rPr>
          <w:rFonts w:ascii="Consolas"/>
          <w:b w:val="false"/>
          <w:i w:val="false"/>
          <w:color w:val="000000"/>
          <w:sz w:val="20"/>
        </w:rPr>
        <w:t>
</w:t>
      </w:r>
      <w:r>
        <w:rPr>
          <w:rFonts w:ascii="Consolas"/>
          <w:b w:val="false"/>
          <w:i w:val="false"/>
          <w:color w:val="000000"/>
          <w:sz w:val="20"/>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r>
        <w:br/>
      </w:r>
      <w:r>
        <w:rPr>
          <w:rFonts w:ascii="Consolas"/>
          <w:b w:val="false"/>
          <w:i w:val="false"/>
          <w:color w:val="000000"/>
          <w:sz w:val="20"/>
        </w:rPr>
        <w:t>
</w:t>
      </w:r>
      <w:r>
        <w:rPr>
          <w:rFonts w:ascii="Consolas"/>
          <w:b w:val="false"/>
          <w:i w:val="false"/>
          <w:color w:val="000000"/>
          <w:sz w:val="20"/>
        </w:rPr>
        <w:t>
      6) педагог қызметкерлердің әлеуметтік мәртебесін арттыруды қамтамасыз ету;</w:t>
      </w:r>
      <w:r>
        <w:br/>
      </w:r>
      <w:r>
        <w:rPr>
          <w:rFonts w:ascii="Consolas"/>
          <w:b w:val="false"/>
          <w:i w:val="false"/>
          <w:color w:val="000000"/>
          <w:sz w:val="20"/>
        </w:rPr>
        <w:t>
</w:t>
      </w:r>
      <w:r>
        <w:rPr>
          <w:rFonts w:ascii="Consolas"/>
          <w:b w:val="false"/>
          <w:i w:val="false"/>
          <w:color w:val="000000"/>
          <w:sz w:val="20"/>
        </w:rPr>
        <w:t>
      7) білім беру ұйымдарының еріктілігін, дербестігін кеңейту, білім беру ісін басқаруды демократияландыру;</w:t>
      </w:r>
      <w:r>
        <w:br/>
      </w:r>
      <w:r>
        <w:rPr>
          <w:rFonts w:ascii="Consolas"/>
          <w:b w:val="false"/>
          <w:i w:val="false"/>
          <w:color w:val="000000"/>
          <w:sz w:val="20"/>
        </w:rPr>
        <w:t>
</w:t>
      </w:r>
      <w:r>
        <w:rPr>
          <w:rFonts w:ascii="Consolas"/>
          <w:b w:val="false"/>
          <w:i w:val="false"/>
          <w:color w:val="000000"/>
          <w:sz w:val="20"/>
        </w:rPr>
        <w:t>
      8) қоғам мен экономиканың қажеттеріне жауап беретін білім беру сапасын бағалаудың ұлттық жүйесінің жұмыс істеуі;</w:t>
      </w:r>
      <w:r>
        <w:br/>
      </w:r>
      <w:r>
        <w:rPr>
          <w:rFonts w:ascii="Consolas"/>
          <w:b w:val="false"/>
          <w:i w:val="false"/>
          <w:color w:val="000000"/>
          <w:sz w:val="20"/>
        </w:rPr>
        <w:t>
</w:t>
      </w:r>
      <w:r>
        <w:rPr>
          <w:rFonts w:ascii="Consolas"/>
          <w:b w:val="false"/>
          <w:i w:val="false"/>
          <w:color w:val="000000"/>
          <w:sz w:val="20"/>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r>
        <w:br/>
      </w:r>
      <w:r>
        <w:rPr>
          <w:rFonts w:ascii="Consolas"/>
          <w:b w:val="false"/>
          <w:i w:val="false"/>
          <w:color w:val="000000"/>
          <w:sz w:val="20"/>
        </w:rPr>
        <w:t>
      пайдалану;</w:t>
      </w:r>
      <w:r>
        <w:br/>
      </w:r>
      <w:r>
        <w:rPr>
          <w:rFonts w:ascii="Consolas"/>
          <w:b w:val="false"/>
          <w:i w:val="false"/>
          <w:color w:val="000000"/>
          <w:sz w:val="20"/>
        </w:rPr>
        <w:t>
</w:t>
      </w:r>
      <w:r>
        <w:rPr>
          <w:rFonts w:ascii="Consolas"/>
          <w:b w:val="false"/>
          <w:i w:val="false"/>
          <w:color w:val="000000"/>
          <w:sz w:val="20"/>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r>
        <w:br/>
      </w:r>
      <w:r>
        <w:rPr>
          <w:rFonts w:ascii="Consolas"/>
          <w:b w:val="false"/>
          <w:i w:val="false"/>
          <w:color w:val="000000"/>
          <w:sz w:val="20"/>
        </w:rPr>
        <w:t>
</w:t>
      </w:r>
      <w:r>
        <w:rPr>
          <w:rFonts w:ascii="Consolas"/>
          <w:b w:val="false"/>
          <w:i w:val="false"/>
          <w:color w:val="000000"/>
          <w:sz w:val="20"/>
        </w:rPr>
        <w:t>
      11) білімнің, ғылымның және өндірістің интеграциясы;</w:t>
      </w:r>
      <w:r>
        <w:br/>
      </w:r>
      <w:r>
        <w:rPr>
          <w:rFonts w:ascii="Consolas"/>
          <w:b w:val="false"/>
          <w:i w:val="false"/>
          <w:color w:val="000000"/>
          <w:sz w:val="20"/>
        </w:rPr>
        <w:t>
</w:t>
      </w:r>
      <w:r>
        <w:rPr>
          <w:rFonts w:ascii="Consolas"/>
          <w:b w:val="false"/>
          <w:i w:val="false"/>
          <w:color w:val="000000"/>
          <w:sz w:val="20"/>
        </w:rPr>
        <w:t>
      12) білім алушылардың кәсіптік ұмтылысын қамтамасыз ету;</w:t>
      </w:r>
      <w:r>
        <w:br/>
      </w:r>
      <w:r>
        <w:rPr>
          <w:rFonts w:ascii="Consolas"/>
          <w:b w:val="false"/>
          <w:i w:val="false"/>
          <w:color w:val="000000"/>
          <w:sz w:val="20"/>
        </w:rPr>
        <w:t>
</w:t>
      </w:r>
      <w:r>
        <w:rPr>
          <w:rFonts w:ascii="Consolas"/>
          <w:b w:val="false"/>
          <w:i w:val="false"/>
          <w:color w:val="000000"/>
          <w:sz w:val="20"/>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r>
        <w:br/>
      </w:r>
      <w:r>
        <w:rPr>
          <w:rFonts w:ascii="Consolas"/>
          <w:b w:val="false"/>
          <w:i w:val="false"/>
          <w:color w:val="000000"/>
          <w:sz w:val="20"/>
        </w:rPr>
        <w:t>
</w:t>
      </w:r>
      <w:r>
        <w:rPr>
          <w:rFonts w:ascii="Consolas"/>
          <w:b w:val="false"/>
          <w:i w:val="false"/>
          <w:color w:val="000000"/>
          <w:sz w:val="20"/>
        </w:rPr>
        <w:t>
      14) ерекше білім берілуіне қажеттілігі бар адамдардың (балалардың) сапалы білім алуына арнайы жағдайлар жасау болып табылады.</w:t>
      </w:r>
      <w:r>
        <w:br/>
      </w:r>
      <w:r>
        <w:rPr>
          <w:rFonts w:ascii="Consolas"/>
          <w:b w:val="false"/>
          <w:i w:val="false"/>
          <w:color w:val="000000"/>
          <w:sz w:val="20"/>
        </w:rPr>
        <w:t>
</w:t>
      </w:r>
      <w:r>
        <w:rPr>
          <w:rFonts w:ascii="Consolas"/>
          <w:b w:val="false"/>
          <w:i w:val="false"/>
          <w:color w:val="ff0000"/>
          <w:sz w:val="20"/>
        </w:rPr>
        <w:t xml:space="preserve">      Ескерту. 11-бапқа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30"/>
    <w:bookmarkStart w:name="z16" w:id="31"/>
    <w:p>
      <w:pPr>
        <w:spacing w:after="0"/>
        <w:ind w:left="0"/>
        <w:jc w:val="left"/>
      </w:pPr>
      <w:r>
        <w:rPr>
          <w:rFonts w:ascii="Consolas"/>
          <w:b/>
          <w:i w:val="false"/>
          <w:color w:val="000000"/>
        </w:rPr>
        <w:t xml:space="preserve"> 
12-бап. Білім беру деңгейлері</w:t>
      </w:r>
    </w:p>
    <w:bookmarkEnd w:id="31"/>
    <w:bookmarkStart w:name="z346" w:id="32"/>
    <w:p>
      <w:pPr>
        <w:spacing w:after="0"/>
        <w:ind w:left="0"/>
        <w:jc w:val="left"/>
      </w:pPr>
      <w:r>
        <w:rPr>
          <w:rFonts w:ascii="Consolas"/>
          <w:b w:val="false"/>
          <w:i w:val="false"/>
          <w:color w:val="000000"/>
          <w:sz w:val="20"/>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r>
        <w:br/>
      </w:r>
      <w:r>
        <w:rPr>
          <w:rFonts w:ascii="Consolas"/>
          <w:b w:val="false"/>
          <w:i w:val="false"/>
          <w:color w:val="000000"/>
          <w:sz w:val="20"/>
        </w:rPr>
        <w:t>
      1) мектепке дейінгі тәрбие мен оқытуды;</w:t>
      </w:r>
      <w:r>
        <w:br/>
      </w:r>
      <w:r>
        <w:rPr>
          <w:rFonts w:ascii="Consolas"/>
          <w:b w:val="false"/>
          <w:i w:val="false"/>
          <w:color w:val="000000"/>
          <w:sz w:val="20"/>
        </w:rPr>
        <w:t>
</w:t>
      </w:r>
      <w:r>
        <w:rPr>
          <w:rFonts w:ascii="Consolas"/>
          <w:b w:val="false"/>
          <w:i w:val="false"/>
          <w:color w:val="000000"/>
          <w:sz w:val="20"/>
        </w:rPr>
        <w:t>
      2) бастауыш білім беруді;</w:t>
      </w:r>
      <w:r>
        <w:br/>
      </w:r>
      <w:r>
        <w:rPr>
          <w:rFonts w:ascii="Consolas"/>
          <w:b w:val="false"/>
          <w:i w:val="false"/>
          <w:color w:val="000000"/>
          <w:sz w:val="20"/>
        </w:rPr>
        <w:t>
</w:t>
      </w:r>
      <w:r>
        <w:rPr>
          <w:rFonts w:ascii="Consolas"/>
          <w:b w:val="false"/>
          <w:i w:val="false"/>
          <w:color w:val="000000"/>
          <w:sz w:val="20"/>
        </w:rPr>
        <w:t>
      3) негізгі орта білім беруді;</w:t>
      </w:r>
      <w:r>
        <w:br/>
      </w:r>
      <w:r>
        <w:rPr>
          <w:rFonts w:ascii="Consolas"/>
          <w:b w:val="false"/>
          <w:i w:val="false"/>
          <w:color w:val="000000"/>
          <w:sz w:val="20"/>
        </w:rPr>
        <w:t>
</w:t>
      </w:r>
      <w:r>
        <w:rPr>
          <w:rFonts w:ascii="Consolas"/>
          <w:b w:val="false"/>
          <w:i w:val="false"/>
          <w:color w:val="000000"/>
          <w:sz w:val="20"/>
        </w:rPr>
        <w:t>
      4) орта білім беруді (жалпы орта білім беруді, техникалық және</w:t>
      </w:r>
      <w:r>
        <w:br/>
      </w:r>
      <w:r>
        <w:rPr>
          <w:rFonts w:ascii="Consolas"/>
          <w:b w:val="false"/>
          <w:i w:val="false"/>
          <w:color w:val="000000"/>
          <w:sz w:val="20"/>
        </w:rPr>
        <w:t>
      кәсіптік білім беруді);</w:t>
      </w:r>
      <w:r>
        <w:br/>
      </w:r>
      <w:r>
        <w:rPr>
          <w:rFonts w:ascii="Consolas"/>
          <w:b w:val="false"/>
          <w:i w:val="false"/>
          <w:color w:val="000000"/>
          <w:sz w:val="20"/>
        </w:rPr>
        <w:t>
</w:t>
      </w:r>
      <w:r>
        <w:rPr>
          <w:rFonts w:ascii="Consolas"/>
          <w:b w:val="false"/>
          <w:i w:val="false"/>
          <w:color w:val="000000"/>
          <w:sz w:val="20"/>
        </w:rPr>
        <w:t>
      5) орта білімнен кейінгі білім беруді;</w:t>
      </w:r>
      <w:r>
        <w:br/>
      </w:r>
      <w:r>
        <w:rPr>
          <w:rFonts w:ascii="Consolas"/>
          <w:b w:val="false"/>
          <w:i w:val="false"/>
          <w:color w:val="000000"/>
          <w:sz w:val="20"/>
        </w:rPr>
        <w:t>
</w:t>
      </w:r>
      <w:r>
        <w:rPr>
          <w:rFonts w:ascii="Consolas"/>
          <w:b w:val="false"/>
          <w:i w:val="false"/>
          <w:color w:val="000000"/>
          <w:sz w:val="20"/>
        </w:rPr>
        <w:t>
      6) жоғары білім беруді;</w:t>
      </w:r>
      <w:r>
        <w:br/>
      </w:r>
      <w:r>
        <w:rPr>
          <w:rFonts w:ascii="Consolas"/>
          <w:b w:val="false"/>
          <w:i w:val="false"/>
          <w:color w:val="000000"/>
          <w:sz w:val="20"/>
        </w:rPr>
        <w:t>
</w:t>
      </w:r>
      <w:r>
        <w:rPr>
          <w:rFonts w:ascii="Consolas"/>
          <w:b w:val="false"/>
          <w:i w:val="false"/>
          <w:color w:val="000000"/>
          <w:sz w:val="20"/>
        </w:rPr>
        <w:t>
      7) жоғары оқу орнынан кейінгі білім беруді қамтиды.</w:t>
      </w:r>
      <w:r>
        <w:br/>
      </w:r>
      <w:r>
        <w:rPr>
          <w:rFonts w:ascii="Consolas"/>
          <w:b w:val="false"/>
          <w:i w:val="false"/>
          <w:color w:val="000000"/>
          <w:sz w:val="20"/>
        </w:rPr>
        <w:t>
</w:t>
      </w:r>
      <w:r>
        <w:rPr>
          <w:rFonts w:ascii="Consolas"/>
          <w:b w:val="false"/>
          <w:i w:val="false"/>
          <w:color w:val="ff0000"/>
          <w:sz w:val="20"/>
        </w:rPr>
        <w:t xml:space="preserve">      Ескерту. 12-бапқа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32"/>
    <w:bookmarkStart w:name="z17" w:id="33"/>
    <w:p>
      <w:pPr>
        <w:spacing w:after="0"/>
        <w:ind w:left="0"/>
        <w:jc w:val="left"/>
      </w:pPr>
      <w:r>
        <w:rPr>
          <w:rFonts w:ascii="Consolas"/>
          <w:b/>
          <w:i w:val="false"/>
          <w:color w:val="000000"/>
        </w:rPr>
        <w:t xml:space="preserve"> 
4-тарау. БІЛІМ БЕРУ МАЗМҰНЫ</w:t>
      </w:r>
    </w:p>
    <w:bookmarkEnd w:id="33"/>
    <w:bookmarkStart w:name="z18" w:id="34"/>
    <w:p>
      <w:pPr>
        <w:spacing w:after="0"/>
        <w:ind w:left="0"/>
        <w:jc w:val="left"/>
      </w:pPr>
      <w:r>
        <w:rPr>
          <w:rFonts w:ascii="Consolas"/>
          <w:b/>
          <w:i w:val="false"/>
          <w:color w:val="000000"/>
        </w:rPr>
        <w:t xml:space="preserve"> 
13-бап. Білім беру мазмұнының ұғымы</w:t>
      </w:r>
    </w:p>
    <w:bookmarkEnd w:id="34"/>
    <w:p>
      <w:pPr>
        <w:spacing w:after="0"/>
        <w:ind w:left="0"/>
        <w:jc w:val="left"/>
      </w:pPr>
      <w:r>
        <w:rPr>
          <w:rFonts w:ascii="Consolas"/>
          <w:b w:val="false"/>
          <w:i w:val="false"/>
          <w:color w:val="000000"/>
          <w:sz w:val="20"/>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r>
        <w:br/>
      </w:r>
      <w:r>
        <w:rPr>
          <w:rFonts w:ascii="Consolas"/>
          <w:b w:val="false"/>
          <w:i w:val="false"/>
          <w:color w:val="000000"/>
          <w:sz w:val="20"/>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r>
        <w:br/>
      </w: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9" w:id="35"/>
    <w:p>
      <w:pPr>
        <w:spacing w:after="0"/>
        <w:ind w:left="0"/>
        <w:jc w:val="left"/>
      </w:pPr>
      <w:r>
        <w:rPr>
          <w:rFonts w:ascii="Consolas"/>
          <w:b/>
          <w:i w:val="false"/>
          <w:color w:val="000000"/>
        </w:rPr>
        <w:t xml:space="preserve"> 
14-бап. Білім беру бағдарламалары</w:t>
      </w:r>
    </w:p>
    <w:bookmarkEnd w:id="35"/>
    <w:bookmarkStart w:name="z353" w:id="36"/>
    <w:p>
      <w:pPr>
        <w:spacing w:after="0"/>
        <w:ind w:left="0"/>
        <w:jc w:val="left"/>
      </w:pPr>
      <w:r>
        <w:rPr>
          <w:rFonts w:ascii="Consolas"/>
          <w:b w:val="false"/>
          <w:i w:val="false"/>
          <w:color w:val="ff0000"/>
          <w:sz w:val="20"/>
        </w:rPr>
        <w:t xml:space="preserve">      Ескерту. 14-баптың тақырыбына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 Білім беру бағдарламалары мазмұны мен бағыттарына (міндеттеріне) қатысты:</w:t>
      </w:r>
      <w:r>
        <w:br/>
      </w:r>
      <w:r>
        <w:rPr>
          <w:rFonts w:ascii="Consolas"/>
          <w:b w:val="false"/>
          <w:i w:val="false"/>
          <w:color w:val="000000"/>
          <w:sz w:val="20"/>
        </w:rPr>
        <w:t>
</w:t>
      </w:r>
      <w:r>
        <w:rPr>
          <w:rFonts w:ascii="Consolas"/>
          <w:b w:val="false"/>
          <w:i w:val="false"/>
          <w:color w:val="000000"/>
          <w:sz w:val="20"/>
        </w:rPr>
        <w:t>
      1) жалпы білім беретін (үлгілік, жұмыстық);</w:t>
      </w:r>
      <w:r>
        <w:br/>
      </w:r>
      <w:r>
        <w:rPr>
          <w:rFonts w:ascii="Consolas"/>
          <w:b w:val="false"/>
          <w:i w:val="false"/>
          <w:color w:val="000000"/>
          <w:sz w:val="20"/>
        </w:rPr>
        <w:t>
</w:t>
      </w:r>
      <w:r>
        <w:rPr>
          <w:rFonts w:ascii="Consolas"/>
          <w:b w:val="false"/>
          <w:i w:val="false"/>
          <w:color w:val="000000"/>
          <w:sz w:val="20"/>
        </w:rPr>
        <w:t>
      2) кәсіптік (үлгілік, жұмыстық);</w:t>
      </w:r>
      <w:r>
        <w:br/>
      </w:r>
      <w:r>
        <w:rPr>
          <w:rFonts w:ascii="Consolas"/>
          <w:b w:val="false"/>
          <w:i w:val="false"/>
          <w:color w:val="000000"/>
          <w:sz w:val="20"/>
        </w:rPr>
        <w:t>
</w:t>
      </w:r>
      <w:r>
        <w:rPr>
          <w:rFonts w:ascii="Consolas"/>
          <w:b w:val="false"/>
          <w:i w:val="false"/>
          <w:color w:val="000000"/>
          <w:sz w:val="20"/>
        </w:rPr>
        <w:t>
      3) қосымша болып бөлінеді.</w:t>
      </w:r>
      <w:r>
        <w:br/>
      </w:r>
      <w:r>
        <w:rPr>
          <w:rFonts w:ascii="Consolas"/>
          <w:b w:val="false"/>
          <w:i w:val="false"/>
          <w:color w:val="000000"/>
          <w:sz w:val="20"/>
        </w:rPr>
        <w:t>
      Үлгілік оқу бағдарламалары мемлекеттік жалпыға міндетті білім беру стандарттарының </w:t>
      </w:r>
      <w:r>
        <w:rPr>
          <w:rFonts w:ascii="Consolas"/>
          <w:b w:val="false"/>
          <w:i w:val="false"/>
          <w:color w:val="000000"/>
          <w:sz w:val="20"/>
        </w:rPr>
        <w:t>талаптарына</w:t>
      </w:r>
      <w:r>
        <w:rPr>
          <w:rFonts w:ascii="Consolas"/>
          <w:b w:val="false"/>
          <w:i w:val="false"/>
          <w:color w:val="000000"/>
          <w:sz w:val="20"/>
        </w:rPr>
        <w:t xml:space="preserve"> сәйкес әзірленеді.</w:t>
      </w:r>
      <w:r>
        <w:br/>
      </w:r>
      <w:r>
        <w:rPr>
          <w:rFonts w:ascii="Consolas"/>
          <w:b w:val="false"/>
          <w:i w:val="false"/>
          <w:color w:val="000000"/>
          <w:sz w:val="20"/>
        </w:rPr>
        <w:t>
      Жұмыстық оқу бағдарламалары тиісті </w:t>
      </w:r>
      <w:r>
        <w:rPr>
          <w:rFonts w:ascii="Consolas"/>
          <w:b w:val="false"/>
          <w:i w:val="false"/>
          <w:color w:val="000000"/>
          <w:sz w:val="20"/>
        </w:rPr>
        <w:t>үлгілік оқу жоспарлары</w:t>
      </w:r>
      <w:r>
        <w:rPr>
          <w:rFonts w:ascii="Consolas"/>
          <w:b w:val="false"/>
          <w:i w:val="false"/>
          <w:color w:val="000000"/>
          <w:sz w:val="20"/>
        </w:rPr>
        <w:t xml:space="preserve"> мен үлгілік оқу бағдарламаларының негізінде әзірленеді.</w:t>
      </w:r>
      <w:r>
        <w:br/>
      </w:r>
      <w:r>
        <w:rPr>
          <w:rFonts w:ascii="Consolas"/>
          <w:b w:val="false"/>
          <w:i w:val="false"/>
          <w:color w:val="000000"/>
          <w:sz w:val="20"/>
        </w:rPr>
        <w:t>
</w:t>
      </w:r>
      <w:r>
        <w:rPr>
          <w:rFonts w:ascii="Consolas"/>
          <w:b w:val="false"/>
          <w:i w:val="false"/>
          <w:color w:val="000000"/>
          <w:sz w:val="20"/>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r>
        <w:br/>
      </w:r>
      <w:r>
        <w:rPr>
          <w:rFonts w:ascii="Consolas"/>
          <w:b w:val="false"/>
          <w:i w:val="false"/>
          <w:color w:val="000000"/>
          <w:sz w:val="20"/>
        </w:rPr>
        <w:t>
      Жалпы білім беретін оқу бағдарламалары мазмұнына қарай мынадай оқу бағдарламаларына:</w:t>
      </w:r>
      <w:r>
        <w:br/>
      </w:r>
      <w:r>
        <w:rPr>
          <w:rFonts w:ascii="Consolas"/>
          <w:b w:val="false"/>
          <w:i w:val="false"/>
          <w:color w:val="000000"/>
          <w:sz w:val="20"/>
        </w:rPr>
        <w:t>
</w:t>
      </w:r>
      <w:r>
        <w:rPr>
          <w:rFonts w:ascii="Consolas"/>
          <w:b w:val="false"/>
          <w:i w:val="false"/>
          <w:color w:val="000000"/>
          <w:sz w:val="20"/>
        </w:rPr>
        <w:t>
      1) мектепке дейінгі тәрбие мен оқыту;</w:t>
      </w:r>
      <w:r>
        <w:br/>
      </w:r>
      <w:r>
        <w:rPr>
          <w:rFonts w:ascii="Consolas"/>
          <w:b w:val="false"/>
          <w:i w:val="false"/>
          <w:color w:val="000000"/>
          <w:sz w:val="20"/>
        </w:rPr>
        <w:t>
</w:t>
      </w:r>
      <w:r>
        <w:rPr>
          <w:rFonts w:ascii="Consolas"/>
          <w:b w:val="false"/>
          <w:i w:val="false"/>
          <w:color w:val="000000"/>
          <w:sz w:val="20"/>
        </w:rPr>
        <w:t>
      2) бастауыш білім беру;</w:t>
      </w:r>
      <w:r>
        <w:br/>
      </w:r>
      <w:r>
        <w:rPr>
          <w:rFonts w:ascii="Consolas"/>
          <w:b w:val="false"/>
          <w:i w:val="false"/>
          <w:color w:val="000000"/>
          <w:sz w:val="20"/>
        </w:rPr>
        <w:t>
</w:t>
      </w:r>
      <w:r>
        <w:rPr>
          <w:rFonts w:ascii="Consolas"/>
          <w:b w:val="false"/>
          <w:i w:val="false"/>
          <w:color w:val="000000"/>
          <w:sz w:val="20"/>
        </w:rPr>
        <w:t>
      3) негізгі орта білім беру;</w:t>
      </w:r>
      <w:r>
        <w:br/>
      </w:r>
      <w:r>
        <w:rPr>
          <w:rFonts w:ascii="Consolas"/>
          <w:b w:val="false"/>
          <w:i w:val="false"/>
          <w:color w:val="000000"/>
          <w:sz w:val="20"/>
        </w:rPr>
        <w:t>
</w:t>
      </w:r>
      <w:r>
        <w:rPr>
          <w:rFonts w:ascii="Consolas"/>
          <w:b w:val="false"/>
          <w:i w:val="false"/>
          <w:color w:val="000000"/>
          <w:sz w:val="20"/>
        </w:rPr>
        <w:t>
      4) жалпы орта білім беру болып бөлінеді.</w:t>
      </w:r>
      <w:r>
        <w:br/>
      </w:r>
      <w:r>
        <w:rPr>
          <w:rFonts w:ascii="Consolas"/>
          <w:b w:val="false"/>
          <w:i w:val="false"/>
          <w:color w:val="000000"/>
          <w:sz w:val="20"/>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r>
        <w:br/>
      </w:r>
      <w:r>
        <w:rPr>
          <w:rFonts w:ascii="Consolas"/>
          <w:b w:val="false"/>
          <w:i w:val="false"/>
          <w:color w:val="000000"/>
          <w:sz w:val="20"/>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r>
        <w:br/>
      </w:r>
      <w:r>
        <w:rPr>
          <w:rFonts w:ascii="Consolas"/>
          <w:b w:val="false"/>
          <w:i w:val="false"/>
          <w:color w:val="000000"/>
          <w:sz w:val="20"/>
        </w:rPr>
        <w:t>
</w:t>
      </w:r>
      <w:r>
        <w:rPr>
          <w:rFonts w:ascii="Consolas"/>
          <w:b w:val="false"/>
          <w:i w:val="false"/>
          <w:color w:val="000000"/>
          <w:sz w:val="20"/>
        </w:rPr>
        <w:t>
      3. Білім беру бағдарламалары экономика салаларындағы кәсiптiк қызмет бағыттары бойынша білікті жұмысшы кадрлары мен орта буын мамандарын даярлауға, жеке бастың кәсiптiк және жалпы бiлiм деңгейiн дәйекті түрде арттыруға бағытталған.</w:t>
      </w:r>
      <w:r>
        <w:br/>
      </w:r>
      <w:r>
        <w:rPr>
          <w:rFonts w:ascii="Consolas"/>
          <w:b w:val="false"/>
          <w:i w:val="false"/>
          <w:color w:val="000000"/>
          <w:sz w:val="20"/>
        </w:rPr>
        <w:t>
      Кәсіптік бағдарламалар мазмұнына қарай:</w:t>
      </w:r>
      <w:r>
        <w:br/>
      </w:r>
      <w:r>
        <w:rPr>
          <w:rFonts w:ascii="Consolas"/>
          <w:b w:val="false"/>
          <w:i w:val="false"/>
          <w:color w:val="000000"/>
          <w:sz w:val="20"/>
        </w:rPr>
        <w:t>
      1) техникалық және кәсiптiк бiлiмнің;</w:t>
      </w:r>
      <w:r>
        <w:br/>
      </w:r>
      <w:r>
        <w:rPr>
          <w:rFonts w:ascii="Consolas"/>
          <w:b w:val="false"/>
          <w:i w:val="false"/>
          <w:color w:val="000000"/>
          <w:sz w:val="20"/>
        </w:rPr>
        <w:t>
      2) орта бiлiмнен кейiнгi бiлiмнің;</w:t>
      </w:r>
      <w:r>
        <w:br/>
      </w:r>
      <w:r>
        <w:rPr>
          <w:rFonts w:ascii="Consolas"/>
          <w:b w:val="false"/>
          <w:i w:val="false"/>
          <w:color w:val="000000"/>
          <w:sz w:val="20"/>
        </w:rPr>
        <w:t>
      3) жоғары бiлiмнің;</w:t>
      </w:r>
      <w:r>
        <w:br/>
      </w:r>
      <w:r>
        <w:rPr>
          <w:rFonts w:ascii="Consolas"/>
          <w:b w:val="false"/>
          <w:i w:val="false"/>
          <w:color w:val="000000"/>
          <w:sz w:val="20"/>
        </w:rPr>
        <w:t>
      4) жоғары оқу орнынан кейiнгi бiлiмнің білім беру бағдарламаларына бөлiнедi.</w:t>
      </w:r>
      <w:r>
        <w:br/>
      </w:r>
      <w:r>
        <w:rPr>
          <w:rFonts w:ascii="Consolas"/>
          <w:b w:val="false"/>
          <w:i w:val="false"/>
          <w:color w:val="000000"/>
          <w:sz w:val="20"/>
        </w:rPr>
        <w:t>
</w:t>
      </w:r>
      <w:r>
        <w:rPr>
          <w:rFonts w:ascii="Consolas"/>
          <w:b w:val="false"/>
          <w:i w:val="false"/>
          <w:color w:val="000000"/>
          <w:sz w:val="20"/>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r>
        <w:br/>
      </w:r>
      <w:r>
        <w:rPr>
          <w:rFonts w:ascii="Consolas"/>
          <w:b w:val="false"/>
          <w:i w:val="false"/>
          <w:color w:val="000000"/>
          <w:sz w:val="20"/>
        </w:rPr>
        <w:t>
</w:t>
      </w:r>
      <w:r>
        <w:rPr>
          <w:rFonts w:ascii="Consolas"/>
          <w:b w:val="false"/>
          <w:i w:val="false"/>
          <w:color w:val="000000"/>
          <w:sz w:val="20"/>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r>
        <w:br/>
      </w:r>
      <w:r>
        <w:rPr>
          <w:rFonts w:ascii="Consolas"/>
          <w:b w:val="false"/>
          <w:i w:val="false"/>
          <w:color w:val="000000"/>
          <w:sz w:val="20"/>
        </w:rPr>
        <w:t>
</w:t>
      </w:r>
      <w:r>
        <w:rPr>
          <w:rFonts w:ascii="Consolas"/>
          <w:b w:val="false"/>
          <w:i w:val="false"/>
          <w:color w:val="000000"/>
          <w:sz w:val="20"/>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оқу орындары аралық және халықаралық болуы мүмкiн.</w:t>
      </w:r>
      <w:r>
        <w:br/>
      </w:r>
      <w:r>
        <w:rPr>
          <w:rFonts w:ascii="Consolas"/>
          <w:b w:val="false"/>
          <w:i w:val="false"/>
          <w:color w:val="000000"/>
          <w:sz w:val="20"/>
        </w:rPr>
        <w:t>
</w:t>
      </w:r>
      <w:r>
        <w:rPr>
          <w:rFonts w:ascii="Consolas"/>
          <w:b w:val="false"/>
          <w:i w:val="false"/>
          <w:color w:val="000000"/>
          <w:sz w:val="20"/>
        </w:rPr>
        <w:t>
      7.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r>
        <w:br/>
      </w:r>
      <w:r>
        <w:rPr>
          <w:rFonts w:ascii="Consolas"/>
          <w:b w:val="false"/>
          <w:i w:val="false"/>
          <w:color w:val="000000"/>
          <w:sz w:val="20"/>
        </w:rPr>
        <w:t>
</w:t>
      </w:r>
      <w:r>
        <w:rPr>
          <w:rFonts w:ascii="Consolas"/>
          <w:b w:val="false"/>
          <w:i w:val="false"/>
          <w:color w:val="000000"/>
          <w:sz w:val="20"/>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r>
        <w:br/>
      </w:r>
      <w:r>
        <w:rPr>
          <w:rFonts w:ascii="Consolas"/>
          <w:b w:val="false"/>
          <w:i w:val="false"/>
          <w:color w:val="000000"/>
          <w:sz w:val="20"/>
        </w:rPr>
        <w:t>
</w:t>
      </w:r>
      <w:r>
        <w:rPr>
          <w:rFonts w:ascii="Consolas"/>
          <w:b w:val="false"/>
          <w:i w:val="false"/>
          <w:color w:val="000000"/>
          <w:sz w:val="20"/>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r>
        <w:br/>
      </w:r>
      <w:r>
        <w:rPr>
          <w:rFonts w:ascii="Consolas"/>
          <w:b w:val="false"/>
          <w:i w:val="false"/>
          <w:color w:val="000000"/>
          <w:sz w:val="20"/>
        </w:rPr>
        <w:t>
</w:t>
      </w:r>
      <w:r>
        <w:rPr>
          <w:rFonts w:ascii="Consolas"/>
          <w:b w:val="false"/>
          <w:i w:val="false"/>
          <w:color w:val="ff0000"/>
          <w:sz w:val="20"/>
        </w:rPr>
        <w:t xml:space="preserve">      Ескерту. 4-бапқа өзгерістер енгізілді - ҚР 2011.01.19 </w:t>
      </w:r>
      <w:r>
        <w:rPr>
          <w:rFonts w:ascii="Consolas"/>
          <w:b w:val="false"/>
          <w:i w:val="false"/>
          <w:color w:val="000000"/>
          <w:sz w:val="20"/>
        </w:rPr>
        <w:t>N 395-IV</w:t>
      </w:r>
      <w:r>
        <w:rPr>
          <w:rFonts w:ascii="Consolas"/>
          <w:b w:val="false"/>
          <w:i w:val="false"/>
          <w:color w:val="ff0000"/>
          <w:sz w:val="20"/>
        </w:rPr>
        <w:t xml:space="preserve"> (алғашқы ресми жарияланғанынан кейiн күнтiзбелiк он күн өткен соң қолданысқа енгiзiледi),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13.01.2015 </w:t>
      </w:r>
      <w:r>
        <w:rPr>
          <w:rFonts w:ascii="Consolas"/>
          <w:b w:val="false"/>
          <w:i w:val="false"/>
          <w:color w:val="000000"/>
          <w:sz w:val="20"/>
        </w:rPr>
        <w:t>№ 276-V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36"/>
    <w:bookmarkStart w:name="z20" w:id="37"/>
    <w:p>
      <w:pPr>
        <w:spacing w:after="0"/>
        <w:ind w:left="0"/>
        <w:jc w:val="left"/>
      </w:pPr>
      <w:r>
        <w:rPr>
          <w:rFonts w:ascii="Consolas"/>
          <w:b/>
          <w:i w:val="false"/>
          <w:color w:val="000000"/>
        </w:rPr>
        <w:t xml:space="preserve"> 
15-бап. Мектепке дейінгі тәрбие мен оқытудың жалпы білім беретін оқу бағдарламалары</w:t>
      </w:r>
    </w:p>
    <w:bookmarkEnd w:id="37"/>
    <w:bookmarkStart w:name="z373" w:id="38"/>
    <w:p>
      <w:pPr>
        <w:spacing w:after="0"/>
        <w:ind w:left="0"/>
        <w:jc w:val="left"/>
      </w:pPr>
      <w:r>
        <w:rPr>
          <w:rFonts w:ascii="Consolas"/>
          <w:b w:val="false"/>
          <w:i w:val="false"/>
          <w:color w:val="000000"/>
          <w:sz w:val="20"/>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r>
        <w:br/>
      </w:r>
      <w:r>
        <w:rPr>
          <w:rFonts w:ascii="Consolas"/>
          <w:b w:val="false"/>
          <w:i w:val="false"/>
          <w:color w:val="000000"/>
          <w:sz w:val="20"/>
        </w:rPr>
        <w:t>
</w:t>
      </w:r>
      <w:r>
        <w:rPr>
          <w:rFonts w:ascii="Consolas"/>
          <w:b w:val="false"/>
          <w:i w:val="false"/>
          <w:color w:val="000000"/>
          <w:sz w:val="20"/>
        </w:rPr>
        <w:t>
      2. Мектепке дейінгі тәрбие мен оқытудың жалпы білім беретін оқу бағдарламалары:</w:t>
      </w:r>
      <w:r>
        <w:br/>
      </w:r>
      <w:r>
        <w:rPr>
          <w:rFonts w:ascii="Consolas"/>
          <w:b w:val="false"/>
          <w:i w:val="false"/>
          <w:color w:val="000000"/>
          <w:sz w:val="20"/>
        </w:rPr>
        <w:t>
</w:t>
      </w:r>
      <w:r>
        <w:rPr>
          <w:rFonts w:ascii="Consolas"/>
          <w:b w:val="false"/>
          <w:i w:val="false"/>
          <w:color w:val="000000"/>
          <w:sz w:val="20"/>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r>
        <w:br/>
      </w:r>
      <w:r>
        <w:rPr>
          <w:rFonts w:ascii="Consolas"/>
          <w:b w:val="false"/>
          <w:i w:val="false"/>
          <w:color w:val="000000"/>
          <w:sz w:val="20"/>
        </w:rPr>
        <w:t>
</w:t>
      </w:r>
      <w:r>
        <w:rPr>
          <w:rFonts w:ascii="Consolas"/>
          <w:b w:val="false"/>
          <w:i w:val="false"/>
          <w:color w:val="000000"/>
          <w:sz w:val="20"/>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r>
        <w:br/>
      </w:r>
      <w:r>
        <w:rPr>
          <w:rFonts w:ascii="Consolas"/>
          <w:b w:val="false"/>
          <w:i w:val="false"/>
          <w:color w:val="000000"/>
          <w:sz w:val="20"/>
        </w:rPr>
        <w:t>
</w:t>
      </w:r>
      <w:r>
        <w:rPr>
          <w:rFonts w:ascii="Consolas"/>
          <w:b w:val="false"/>
          <w:i w:val="false"/>
          <w:color w:val="000000"/>
          <w:sz w:val="20"/>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r>
        <w:br/>
      </w:r>
      <w:r>
        <w:rPr>
          <w:rFonts w:ascii="Consolas"/>
          <w:b w:val="false"/>
          <w:i w:val="false"/>
          <w:color w:val="000000"/>
          <w:sz w:val="20"/>
        </w:rPr>
        <w:t>
 </w:t>
      </w:r>
    </w:p>
    <w:bookmarkEnd w:id="38"/>
    <w:bookmarkStart w:name="z21" w:id="39"/>
    <w:p>
      <w:pPr>
        <w:spacing w:after="0"/>
        <w:ind w:left="0"/>
        <w:jc w:val="left"/>
      </w:pPr>
      <w:r>
        <w:rPr>
          <w:rFonts w:ascii="Consolas"/>
          <w:b/>
          <w:i w:val="false"/>
          <w:color w:val="000000"/>
        </w:rPr>
        <w:t xml:space="preserve"> 
16-бап. Бастауыш, негізгі орта және жалпы орта білім берудің жалпы білім беретін оқу бағдарламалары</w:t>
      </w:r>
    </w:p>
    <w:bookmarkEnd w:id="39"/>
    <w:bookmarkStart w:name="z378" w:id="40"/>
    <w:p>
      <w:pPr>
        <w:spacing w:after="0"/>
        <w:ind w:left="0"/>
        <w:jc w:val="left"/>
      </w:pPr>
      <w:r>
        <w:rPr>
          <w:rFonts w:ascii="Consolas"/>
          <w:b w:val="false"/>
          <w:i w:val="false"/>
          <w:color w:val="000000"/>
          <w:sz w:val="20"/>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r>
        <w:br/>
      </w:r>
      <w:r>
        <w:rPr>
          <w:rFonts w:ascii="Consolas"/>
          <w:b w:val="false"/>
          <w:i w:val="false"/>
          <w:color w:val="000000"/>
          <w:sz w:val="20"/>
        </w:rPr>
        <w:t>
</w:t>
      </w:r>
      <w:r>
        <w:rPr>
          <w:rFonts w:ascii="Consolas"/>
          <w:b w:val="false"/>
          <w:i w:val="false"/>
          <w:color w:val="000000"/>
          <w:sz w:val="20"/>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r>
        <w:br/>
      </w:r>
      <w:r>
        <w:rPr>
          <w:rFonts w:ascii="Consolas"/>
          <w:b w:val="false"/>
          <w:i w:val="false"/>
          <w:color w:val="000000"/>
          <w:sz w:val="20"/>
        </w:rPr>
        <w:t>
      Жалпы білім беретін оқу бағдарламасы білім алушылардың бейін алды даярлығын қамтиды.</w:t>
      </w:r>
      <w:r>
        <w:br/>
      </w:r>
      <w:r>
        <w:rPr>
          <w:rFonts w:ascii="Consolas"/>
          <w:b w:val="false"/>
          <w:i w:val="false"/>
          <w:color w:val="000000"/>
          <w:sz w:val="20"/>
        </w:rPr>
        <w:t>
      Әрбір пәннің мазмұнын зерделеу негізгі орта білім беру деңгейінде аяқталады.</w:t>
      </w:r>
      <w:r>
        <w:br/>
      </w:r>
      <w:r>
        <w:rPr>
          <w:rFonts w:ascii="Consolas"/>
          <w:b w:val="false"/>
          <w:i w:val="false"/>
          <w:color w:val="000000"/>
          <w:sz w:val="20"/>
        </w:rPr>
        <w:t>
      Негiзгi орта бiлiм берудің жалпы бiлiм беретін оқу бағдарламасын меңгеру мерзiмi – бес жыл.</w:t>
      </w:r>
      <w:r>
        <w:br/>
      </w:r>
      <w:r>
        <w:rPr>
          <w:rFonts w:ascii="Consolas"/>
          <w:b w:val="false"/>
          <w:i w:val="false"/>
          <w:color w:val="000000"/>
          <w:sz w:val="20"/>
        </w:rPr>
        <w:t>
</w:t>
      </w:r>
      <w:r>
        <w:rPr>
          <w:rFonts w:ascii="Consolas"/>
          <w:b w:val="false"/>
          <w:i w:val="false"/>
          <w:color w:val="000000"/>
          <w:sz w:val="20"/>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r>
        <w:br/>
      </w:r>
      <w:r>
        <w:rPr>
          <w:rFonts w:ascii="Consolas"/>
          <w:b w:val="false"/>
          <w:i w:val="false"/>
          <w:color w:val="000000"/>
          <w:sz w:val="20"/>
        </w:rPr>
        <w:t>
      Жалпы орта білім берудің жалпы білім беретін оқу бағдарламасын игеру мерзімі - екі жыл.</w:t>
      </w:r>
      <w:r>
        <w:br/>
      </w:r>
      <w:r>
        <w:rPr>
          <w:rFonts w:ascii="Consolas"/>
          <w:b w:val="false"/>
          <w:i w:val="false"/>
          <w:color w:val="000000"/>
          <w:sz w:val="20"/>
        </w:rPr>
        <w:t>
</w:t>
      </w:r>
      <w:r>
        <w:rPr>
          <w:rFonts w:ascii="Consolas"/>
          <w:b w:val="false"/>
          <w:i w:val="false"/>
          <w:color w:val="ff0000"/>
          <w:sz w:val="20"/>
        </w:rPr>
        <w:t xml:space="preserve">      Ескерту. 16-бапқа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40"/>
    <w:bookmarkStart w:name="z22" w:id="41"/>
    <w:p>
      <w:pPr>
        <w:spacing w:after="0"/>
        <w:ind w:left="0"/>
        <w:jc w:val="left"/>
      </w:pPr>
      <w:r>
        <w:rPr>
          <w:rFonts w:ascii="Consolas"/>
          <w:b/>
          <w:i w:val="false"/>
          <w:color w:val="000000"/>
        </w:rPr>
        <w:t xml:space="preserve"> 
17-бап. Техникалық және кәсіптік білімнің білім беру бағдарламалары</w:t>
      </w:r>
    </w:p>
    <w:bookmarkEnd w:id="41"/>
    <w:bookmarkStart w:name="z381" w:id="42"/>
    <w:p>
      <w:pPr>
        <w:spacing w:after="0"/>
        <w:ind w:left="0"/>
        <w:jc w:val="left"/>
      </w:pPr>
      <w:r>
        <w:rPr>
          <w:rFonts w:ascii="Consolas"/>
          <w:b w:val="false"/>
          <w:i w:val="false"/>
          <w:color w:val="ff0000"/>
          <w:sz w:val="20"/>
        </w:rPr>
        <w:t xml:space="preserve">      Ескерту. 17-баптың тақырыбына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 Техникалық және кәсіптік білім беру орта білім беру деңгейінің құрамдас бөлігі болып табылады және білікті қызметкерлер мен орта буын мамандарды даярлауға бағытталған.</w:t>
      </w:r>
      <w:r>
        <w:br/>
      </w:r>
      <w:r>
        <w:rPr>
          <w:rFonts w:ascii="Consolas"/>
          <w:b w:val="false"/>
          <w:i w:val="false"/>
          <w:color w:val="000000"/>
          <w:sz w:val="20"/>
        </w:rPr>
        <w:t>
</w:t>
      </w:r>
      <w:r>
        <w:rPr>
          <w:rFonts w:ascii="Consolas"/>
          <w:b w:val="false"/>
          <w:i w:val="false"/>
          <w:color w:val="000000"/>
          <w:sz w:val="20"/>
        </w:rPr>
        <w:t>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r>
        <w:br/>
      </w:r>
      <w:r>
        <w:rPr>
          <w:rFonts w:ascii="Consolas"/>
          <w:b w:val="false"/>
          <w:i w:val="false"/>
          <w:color w:val="000000"/>
          <w:sz w:val="20"/>
        </w:rPr>
        <w:t>
</w:t>
      </w:r>
      <w:r>
        <w:rPr>
          <w:rFonts w:ascii="Consolas"/>
          <w:b w:val="false"/>
          <w:i w:val="false"/>
          <w:color w:val="000000"/>
          <w:sz w:val="20"/>
        </w:rPr>
        <w:t>
      1) білікті жұмысшы кадрлар даярлауды көздейтін.</w:t>
      </w:r>
      <w:r>
        <w:br/>
      </w:r>
      <w:r>
        <w:rPr>
          <w:rFonts w:ascii="Consolas"/>
          <w:b w:val="false"/>
          <w:i w:val="false"/>
          <w:color w:val="000000"/>
          <w:sz w:val="20"/>
        </w:rPr>
        <w:t>
      Білім беру бағдарламаларының мазмұны:</w:t>
      </w:r>
      <w:r>
        <w:br/>
      </w:r>
      <w:r>
        <w:rPr>
          <w:rFonts w:ascii="Consolas"/>
          <w:b w:val="false"/>
          <w:i w:val="false"/>
          <w:color w:val="000000"/>
          <w:sz w:val="20"/>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r>
        <w:br/>
      </w:r>
      <w:r>
        <w:rPr>
          <w:rFonts w:ascii="Consolas"/>
          <w:b w:val="false"/>
          <w:i w:val="false"/>
          <w:color w:val="000000"/>
          <w:sz w:val="20"/>
        </w:rPr>
        <w:t>
      білім алушыларға нақты кәсіп бойынша кәсіптік біліктіліктің белгіленген деңгейін (разряд, сынып, санат) беруді көздейді;</w:t>
      </w:r>
      <w:r>
        <w:br/>
      </w:r>
      <w:r>
        <w:rPr>
          <w:rFonts w:ascii="Consolas"/>
          <w:b w:val="false"/>
          <w:i w:val="false"/>
          <w:color w:val="000000"/>
          <w:sz w:val="20"/>
        </w:rPr>
        <w:t>
</w:t>
      </w:r>
      <w:r>
        <w:rPr>
          <w:rFonts w:ascii="Consolas"/>
          <w:b w:val="false"/>
          <w:i w:val="false"/>
          <w:color w:val="000000"/>
          <w:sz w:val="20"/>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r>
        <w:br/>
      </w:r>
      <w:r>
        <w:rPr>
          <w:rFonts w:ascii="Consolas"/>
          <w:b w:val="false"/>
          <w:i w:val="false"/>
          <w:color w:val="000000"/>
          <w:sz w:val="20"/>
        </w:rPr>
        <w:t>
      Білім беру бағдарламаларының мазмұны:</w:t>
      </w:r>
      <w:r>
        <w:br/>
      </w:r>
      <w:r>
        <w:rPr>
          <w:rFonts w:ascii="Consolas"/>
          <w:b w:val="false"/>
          <w:i w:val="false"/>
          <w:color w:val="000000"/>
          <w:sz w:val="20"/>
        </w:rP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br/>
      </w:r>
      <w:r>
        <w:rPr>
          <w:rFonts w:ascii="Consolas"/>
          <w:b w:val="false"/>
          <w:i w:val="false"/>
          <w:color w:val="000000"/>
          <w:sz w:val="20"/>
        </w:rPr>
        <w:t>
      білім алушыларға нақты мамандық бойынша кәсіптік біліктіліктің жоғары деңгейін беруді көздейді;</w:t>
      </w:r>
      <w:r>
        <w:br/>
      </w:r>
      <w:r>
        <w:rPr>
          <w:rFonts w:ascii="Consolas"/>
          <w:b w:val="false"/>
          <w:i w:val="false"/>
          <w:color w:val="000000"/>
          <w:sz w:val="20"/>
        </w:rPr>
        <w:t>
</w:t>
      </w:r>
      <w:r>
        <w:rPr>
          <w:rFonts w:ascii="Consolas"/>
          <w:b w:val="false"/>
          <w:i w:val="false"/>
          <w:color w:val="000000"/>
          <w:sz w:val="20"/>
        </w:rPr>
        <w:t>
      3) орта буын мамандарды даярлауды қамтамасыз ететін.</w:t>
      </w:r>
      <w:r>
        <w:br/>
      </w:r>
      <w:r>
        <w:rPr>
          <w:rFonts w:ascii="Consolas"/>
          <w:b w:val="false"/>
          <w:i w:val="false"/>
          <w:color w:val="000000"/>
          <w:sz w:val="20"/>
        </w:rPr>
        <w:t>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r>
        <w:br/>
      </w:r>
      <w:r>
        <w:rPr>
          <w:rFonts w:ascii="Consolas"/>
          <w:b w:val="false"/>
          <w:i w:val="false"/>
          <w:color w:val="000000"/>
          <w:sz w:val="20"/>
        </w:rP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r>
        <w:br/>
      </w:r>
      <w:r>
        <w:rPr>
          <w:rFonts w:ascii="Consolas"/>
          <w:b w:val="false"/>
          <w:i w:val="false"/>
          <w:color w:val="000000"/>
          <w:sz w:val="20"/>
        </w:rPr>
        <w:t>
      Оқытудың толық курсын аяқтағаннан және қорытынды аттестаттаудан өткеннен кейін білім алушыларға орта буын маманы біліктілігі беріледі.</w:t>
      </w:r>
      <w:r>
        <w:br/>
      </w:r>
      <w:r>
        <w:rPr>
          <w:rFonts w:ascii="Consolas"/>
          <w:b w:val="false"/>
          <w:i w:val="false"/>
          <w:color w:val="000000"/>
          <w:sz w:val="20"/>
        </w:rPr>
        <w:t>
</w:t>
      </w:r>
      <w:r>
        <w:rPr>
          <w:rFonts w:ascii="Consolas"/>
          <w:b w:val="false"/>
          <w:i w:val="false"/>
          <w:color w:val="000000"/>
          <w:sz w:val="20"/>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r>
        <w:br/>
      </w:r>
      <w:r>
        <w:rPr>
          <w:rFonts w:ascii="Consolas"/>
          <w:b w:val="false"/>
          <w:i w:val="false"/>
          <w:color w:val="000000"/>
          <w:sz w:val="20"/>
        </w:rPr>
        <w:t>
</w:t>
      </w:r>
      <w:r>
        <w:rPr>
          <w:rFonts w:ascii="Consolas"/>
          <w:b w:val="false"/>
          <w:i w:val="false"/>
          <w:color w:val="000000"/>
          <w:sz w:val="20"/>
        </w:rPr>
        <w:t>
      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r>
        <w:br/>
      </w:r>
      <w:r>
        <w:rPr>
          <w:rFonts w:ascii="Consolas"/>
          <w:b w:val="false"/>
          <w:i w:val="false"/>
          <w:color w:val="000000"/>
          <w:sz w:val="20"/>
        </w:rPr>
        <w:t>
</w:t>
      </w:r>
      <w:r>
        <w:rPr>
          <w:rFonts w:ascii="Consolas"/>
          <w:b w:val="false"/>
          <w:i w:val="false"/>
          <w:color w:val="000000"/>
          <w:sz w:val="20"/>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r>
        <w:br/>
      </w:r>
      <w:r>
        <w:rPr>
          <w:rFonts w:ascii="Consolas"/>
          <w:b w:val="false"/>
          <w:i w:val="false"/>
          <w:color w:val="000000"/>
          <w:sz w:val="20"/>
        </w:rPr>
        <w:t>
</w:t>
      </w:r>
      <w:r>
        <w:rPr>
          <w:rFonts w:ascii="Consolas"/>
          <w:b w:val="false"/>
          <w:i w:val="false"/>
          <w:color w:val="000000"/>
          <w:sz w:val="20"/>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r>
        <w:br/>
      </w:r>
      <w:r>
        <w:rPr>
          <w:rFonts w:ascii="Consolas"/>
          <w:b w:val="false"/>
          <w:i w:val="false"/>
          <w:color w:val="000000"/>
          <w:sz w:val="20"/>
        </w:rPr>
        <w:t>
</w:t>
      </w:r>
      <w:r>
        <w:rPr>
          <w:rFonts w:ascii="Consolas"/>
          <w:b w:val="false"/>
          <w:i w:val="false"/>
          <w:color w:val="ff0000"/>
          <w:sz w:val="20"/>
        </w:rPr>
        <w:t xml:space="preserve">      Ескерту. 17-бап жаңа редакцияда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42"/>
    <w:bookmarkStart w:name="z23" w:id="43"/>
    <w:p>
      <w:pPr>
        <w:spacing w:after="0"/>
        <w:ind w:left="0"/>
        <w:jc w:val="left"/>
      </w:pPr>
      <w:r>
        <w:rPr>
          <w:rFonts w:ascii="Consolas"/>
          <w:b/>
          <w:i w:val="false"/>
          <w:color w:val="000000"/>
        </w:rPr>
        <w:t xml:space="preserve"> 
18-бап. Мамандандырылған жалпы білім беретін оқу бағдарламалары</w:t>
      </w:r>
    </w:p>
    <w:bookmarkEnd w:id="43"/>
    <w:p>
      <w:pPr>
        <w:spacing w:after="0"/>
        <w:ind w:left="0"/>
        <w:jc w:val="left"/>
      </w:pPr>
      <w:r>
        <w:rPr>
          <w:rFonts w:ascii="Consolas"/>
          <w:b w:val="false"/>
          <w:i w:val="false"/>
          <w:color w:val="000000"/>
          <w:sz w:val="20"/>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r>
        <w:br/>
      </w:r>
      <w:r>
        <w:rPr>
          <w:rFonts w:ascii="Consolas"/>
          <w:b w:val="false"/>
          <w:i w:val="false"/>
          <w:color w:val="000000"/>
          <w:sz w:val="20"/>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r>
        <w:br/>
      </w:r>
      <w:r>
        <w:rPr>
          <w:rFonts w:ascii="Consolas"/>
          <w:b w:val="false"/>
          <w:i w:val="false"/>
          <w:color w:val="000000"/>
          <w:sz w:val="20"/>
        </w:rPr>
        <w:t>
 </w:t>
      </w:r>
    </w:p>
    <w:bookmarkStart w:name="z24" w:id="44"/>
    <w:p>
      <w:pPr>
        <w:spacing w:after="0"/>
        <w:ind w:left="0"/>
        <w:jc w:val="left"/>
      </w:pPr>
      <w:r>
        <w:rPr>
          <w:rFonts w:ascii="Consolas"/>
          <w:b/>
          <w:i w:val="false"/>
          <w:color w:val="000000"/>
        </w:rPr>
        <w:t xml:space="preserve"> 
19-бап. Арнайы оқу бағдарламалары</w:t>
      </w:r>
    </w:p>
    <w:bookmarkEnd w:id="44"/>
    <w:bookmarkStart w:name="z389" w:id="45"/>
    <w:p>
      <w:pPr>
        <w:spacing w:after="0"/>
        <w:ind w:left="0"/>
        <w:jc w:val="left"/>
      </w:pPr>
      <w:r>
        <w:rPr>
          <w:rFonts w:ascii="Consolas"/>
          <w:b w:val="false"/>
          <w:i w:val="false"/>
          <w:color w:val="ff0000"/>
          <w:sz w:val="20"/>
        </w:rPr>
        <w:t xml:space="preserve">      Ескерту. 19-баптың тақырыбына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r>
        <w:br/>
      </w:r>
      <w:r>
        <w:rPr>
          <w:rFonts w:ascii="Consolas"/>
          <w:b w:val="false"/>
          <w:i w:val="false"/>
          <w:color w:val="000000"/>
          <w:sz w:val="20"/>
        </w:rPr>
        <w:t>
</w:t>
      </w:r>
      <w:r>
        <w:rPr>
          <w:rFonts w:ascii="Consolas"/>
          <w:b w:val="false"/>
          <w:i w:val="false"/>
          <w:color w:val="000000"/>
          <w:sz w:val="20"/>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r>
        <w:br/>
      </w:r>
      <w:r>
        <w:rPr>
          <w:rFonts w:ascii="Consolas"/>
          <w:b w:val="false"/>
          <w:i w:val="false"/>
          <w:color w:val="000000"/>
          <w:sz w:val="20"/>
        </w:rPr>
        <w:t>
</w:t>
      </w:r>
      <w:r>
        <w:rPr>
          <w:rFonts w:ascii="Consolas"/>
          <w:b w:val="false"/>
          <w:i w:val="false"/>
          <w:color w:val="000000"/>
          <w:sz w:val="20"/>
        </w:rPr>
        <w:t>
      3. Арнайы оқу бағдарламалары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r>
        <w:br/>
      </w:r>
      <w:r>
        <w:rPr>
          <w:rFonts w:ascii="Consolas"/>
          <w:b w:val="false"/>
          <w:i w:val="false"/>
          <w:color w:val="000000"/>
          <w:sz w:val="20"/>
        </w:rPr>
        <w:t>
</w:t>
      </w:r>
      <w:r>
        <w:rPr>
          <w:rFonts w:ascii="Consolas"/>
          <w:b w:val="false"/>
          <w:i w:val="false"/>
          <w:color w:val="ff0000"/>
          <w:sz w:val="20"/>
        </w:rPr>
        <w:t xml:space="preserve">      Ескерту. 19-бапқа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45"/>
    <w:bookmarkStart w:name="z25" w:id="46"/>
    <w:p>
      <w:pPr>
        <w:spacing w:after="0"/>
        <w:ind w:left="0"/>
        <w:jc w:val="left"/>
      </w:pPr>
      <w:r>
        <w:rPr>
          <w:rFonts w:ascii="Consolas"/>
          <w:b/>
          <w:i w:val="false"/>
          <w:color w:val="000000"/>
        </w:rPr>
        <w:t xml:space="preserve"> 
20-бап. Орта білімнен кейінгі білімнің білім беру бағдарламалары</w:t>
      </w:r>
    </w:p>
    <w:bookmarkEnd w:id="46"/>
    <w:bookmarkStart w:name="z392" w:id="47"/>
    <w:p>
      <w:pPr>
        <w:spacing w:after="0"/>
        <w:ind w:left="0"/>
        <w:jc w:val="left"/>
      </w:pPr>
      <w:r>
        <w:rPr>
          <w:rFonts w:ascii="Consolas"/>
          <w:b w:val="false"/>
          <w:i w:val="false"/>
          <w:color w:val="000000"/>
          <w:sz w:val="20"/>
        </w:rPr>
        <w:t>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r>
        <w:br/>
      </w:r>
      <w:r>
        <w:rPr>
          <w:rFonts w:ascii="Consolas"/>
          <w:b w:val="false"/>
          <w:i w:val="false"/>
          <w:color w:val="000000"/>
          <w:sz w:val="20"/>
        </w:rPr>
        <w:t>
</w:t>
      </w:r>
      <w:r>
        <w:rPr>
          <w:rFonts w:ascii="Consolas"/>
          <w:b w:val="false"/>
          <w:i w:val="false"/>
          <w:color w:val="000000"/>
          <w:sz w:val="20"/>
        </w:rPr>
        <w:t>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r>
        <w:br/>
      </w:r>
      <w:r>
        <w:rPr>
          <w:rFonts w:ascii="Consolas"/>
          <w:b w:val="false"/>
          <w:i w:val="false"/>
          <w:color w:val="000000"/>
          <w:sz w:val="20"/>
        </w:rPr>
        <w:t>
      Аралық аттестаттау қорытындылары бойынша кәсіптік даярлық деңгейін бағалау негізінде:</w:t>
      </w:r>
      <w:r>
        <w:br/>
      </w:r>
      <w:r>
        <w:rPr>
          <w:rFonts w:ascii="Consolas"/>
          <w:b w:val="false"/>
          <w:i w:val="false"/>
          <w:color w:val="000000"/>
          <w:sz w:val="20"/>
        </w:rPr>
        <w:t>
      1) біліктілік (разряд, сынып, санат);</w:t>
      </w:r>
      <w:r>
        <w:br/>
      </w:r>
      <w:r>
        <w:rPr>
          <w:rFonts w:ascii="Consolas"/>
          <w:b w:val="false"/>
          <w:i w:val="false"/>
          <w:color w:val="000000"/>
          <w:sz w:val="20"/>
        </w:rPr>
        <w:t>
      2) күрделі (аралас) кәсіптер бойынша біліктіліктің жоғарылатылған деңгейі беріледі.</w:t>
      </w:r>
      <w:r>
        <w:br/>
      </w:r>
      <w:r>
        <w:rPr>
          <w:rFonts w:ascii="Consolas"/>
          <w:b w:val="false"/>
          <w:i w:val="false"/>
          <w:color w:val="000000"/>
          <w:sz w:val="20"/>
        </w:rPr>
        <w:t>
      Оқытуды аяқтағаннан және қорытынды аттестаттаудан өткеннен кейін білім алушыларға "орта буын маманы", "қолданбалы бакалавр" біліктілігі беріледі.</w:t>
      </w:r>
      <w:r>
        <w:br/>
      </w:r>
      <w:r>
        <w:rPr>
          <w:rFonts w:ascii="Consolas"/>
          <w:b w:val="false"/>
          <w:i w:val="false"/>
          <w:color w:val="000000"/>
          <w:sz w:val="20"/>
        </w:rPr>
        <w:t>
</w:t>
      </w:r>
      <w:r>
        <w:rPr>
          <w:rFonts w:ascii="Consolas"/>
          <w:b w:val="false"/>
          <w:i w:val="false"/>
          <w:color w:val="ff0000"/>
          <w:sz w:val="20"/>
        </w:rPr>
        <w:t xml:space="preserve">      Ескерту. 20-бап жаңа редакцияда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47"/>
    <w:bookmarkStart w:name="z26" w:id="48"/>
    <w:p>
      <w:pPr>
        <w:spacing w:after="0"/>
        <w:ind w:left="0"/>
        <w:jc w:val="left"/>
      </w:pPr>
      <w:r>
        <w:rPr>
          <w:rFonts w:ascii="Consolas"/>
          <w:b/>
          <w:i w:val="false"/>
          <w:color w:val="000000"/>
        </w:rPr>
        <w:t xml:space="preserve"> 
21-бап. Жоғары білімнің білім беру бағдарламалары</w:t>
      </w:r>
    </w:p>
    <w:bookmarkEnd w:id="48"/>
    <w:bookmarkStart w:name="z396" w:id="49"/>
    <w:p>
      <w:pPr>
        <w:spacing w:after="0"/>
        <w:ind w:left="0"/>
        <w:jc w:val="left"/>
      </w:pPr>
      <w:r>
        <w:rPr>
          <w:rFonts w:ascii="Consolas"/>
          <w:b w:val="false"/>
          <w:i w:val="false"/>
          <w:color w:val="000000"/>
          <w:sz w:val="20"/>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r>
        <w:br/>
      </w:r>
      <w:r>
        <w:rPr>
          <w:rFonts w:ascii="Consolas"/>
          <w:b w:val="false"/>
          <w:i w:val="false"/>
          <w:color w:val="000000"/>
          <w:sz w:val="20"/>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r>
        <w:br/>
      </w:r>
      <w:r>
        <w:rPr>
          <w:rFonts w:ascii="Consolas"/>
          <w:b w:val="false"/>
          <w:i w:val="false"/>
          <w:color w:val="000000"/>
          <w:sz w:val="20"/>
        </w:rPr>
        <w:t>
</w:t>
      </w:r>
      <w:r>
        <w:rPr>
          <w:rFonts w:ascii="Consolas"/>
          <w:b w:val="false"/>
          <w:i w:val="false"/>
          <w:color w:val="000000"/>
          <w:sz w:val="20"/>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r>
        <w:br/>
      </w:r>
      <w:r>
        <w:rPr>
          <w:rFonts w:ascii="Consolas"/>
          <w:b w:val="false"/>
          <w:i w:val="false"/>
          <w:color w:val="000000"/>
          <w:sz w:val="20"/>
        </w:rPr>
        <w:t>
      Жоғары білімнің білім беру бағдарламалары мiндеттi құрамдас бөлiктің және таңдау бойынша құрамдас бөлiктің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тиіс.</w:t>
      </w:r>
      <w:r>
        <w:br/>
      </w:r>
      <w:r>
        <w:rPr>
          <w:rFonts w:ascii="Consolas"/>
          <w:b w:val="false"/>
          <w:i w:val="false"/>
          <w:color w:val="000000"/>
          <w:sz w:val="20"/>
        </w:rPr>
        <w:t>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r>
        <w:br/>
      </w:r>
      <w:r>
        <w:rPr>
          <w:rFonts w:ascii="Consolas"/>
          <w:b w:val="false"/>
          <w:i w:val="false"/>
          <w:color w:val="000000"/>
          <w:sz w:val="20"/>
        </w:rPr>
        <w:t>
</w:t>
      </w:r>
      <w:r>
        <w:rPr>
          <w:rFonts w:ascii="Consolas"/>
          <w:b w:val="false"/>
          <w:i w:val="false"/>
          <w:color w:val="000000"/>
          <w:sz w:val="20"/>
        </w:rPr>
        <w:t>
      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r>
        <w:br/>
      </w:r>
      <w:r>
        <w:rPr>
          <w:rFonts w:ascii="Consolas"/>
          <w:b w:val="false"/>
          <w:i w:val="false"/>
          <w:color w:val="000000"/>
          <w:sz w:val="20"/>
        </w:rPr>
        <w:t>
</w:t>
      </w:r>
      <w:r>
        <w:rPr>
          <w:rFonts w:ascii="Consolas"/>
          <w:b w:val="false"/>
          <w:i w:val="false"/>
          <w:color w:val="000000"/>
          <w:sz w:val="20"/>
        </w:rPr>
        <w:t>
      4. Техникалық және кәсіптік, орта білімнен кейінгі немесе жоғары білімі бар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r>
        <w:br/>
      </w:r>
      <w:r>
        <w:rPr>
          <w:rFonts w:ascii="Consolas"/>
          <w:b w:val="false"/>
          <w:i w:val="false"/>
          <w:color w:val="000000"/>
          <w:sz w:val="20"/>
        </w:rPr>
        <w:t>
</w:t>
      </w:r>
      <w:r>
        <w:rPr>
          <w:rFonts w:ascii="Consolas"/>
          <w:b w:val="false"/>
          <w:i w:val="false"/>
          <w:color w:val="000000"/>
          <w:sz w:val="20"/>
        </w:rPr>
        <w:t>
      5. Интернатураның кәсіптік білім беру бағдарламасын игеру денсаулық сақтау саласындағы уәкілетті орган тізбесін </w:t>
      </w:r>
      <w:r>
        <w:rPr>
          <w:rFonts w:ascii="Consolas"/>
          <w:b w:val="false"/>
          <w:i w:val="false"/>
          <w:color w:val="000000"/>
          <w:sz w:val="20"/>
        </w:rPr>
        <w:t>бекітетін</w:t>
      </w:r>
      <w:r>
        <w:rPr>
          <w:rFonts w:ascii="Consolas"/>
          <w:b w:val="false"/>
          <w:i w:val="false"/>
          <w:color w:val="000000"/>
          <w:sz w:val="20"/>
        </w:rPr>
        <w:t xml:space="preserve">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r>
        <w:br/>
      </w:r>
      <w:r>
        <w:rPr>
          <w:rFonts w:ascii="Consolas"/>
          <w:b w:val="false"/>
          <w:i w:val="false"/>
          <w:color w:val="000000"/>
          <w:sz w:val="20"/>
        </w:rPr>
        <w:t>
      Интернатура туралы ережені денсаулық сақтау саласындағы уәкілетті орган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      Ескерту. 21-бап жаңа редакцияда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49"/>
    <w:bookmarkStart w:name="z27" w:id="50"/>
    <w:p>
      <w:pPr>
        <w:spacing w:after="0"/>
        <w:ind w:left="0"/>
        <w:jc w:val="left"/>
      </w:pPr>
      <w:r>
        <w:rPr>
          <w:rFonts w:ascii="Consolas"/>
          <w:b/>
          <w:i w:val="false"/>
          <w:color w:val="000000"/>
        </w:rPr>
        <w:t xml:space="preserve"> 
22-бап. Жоғары оқу орнынан кейінгі білімнің білім беру бағдарламалары</w:t>
      </w:r>
    </w:p>
    <w:bookmarkEnd w:id="50"/>
    <w:bookmarkStart w:name="z402" w:id="51"/>
    <w:p>
      <w:pPr>
        <w:spacing w:after="0"/>
        <w:ind w:left="0"/>
        <w:jc w:val="left"/>
      </w:pPr>
      <w:r>
        <w:rPr>
          <w:rFonts w:ascii="Consolas"/>
          <w:b w:val="false"/>
          <w:i w:val="false"/>
          <w:color w:val="ff0000"/>
          <w:sz w:val="20"/>
        </w:rPr>
        <w:t xml:space="preserve">      Ескерту. 22-баптың тақырыбы жаңа редакцияда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 Жоғары оқу орнынан кейінгі білімнің </w:t>
      </w:r>
      <w:r>
        <w:rPr>
          <w:rFonts w:ascii="Consolas"/>
          <w:b w:val="false"/>
          <w:i w:val="false"/>
          <w:color w:val="000000"/>
          <w:sz w:val="20"/>
        </w:rPr>
        <w:t>білім беру бағдарламалары</w:t>
      </w:r>
      <w:r>
        <w:rPr>
          <w:rFonts w:ascii="Consolas"/>
          <w:b w:val="false"/>
          <w:i w:val="false"/>
          <w:color w:val="000000"/>
          <w:sz w:val="20"/>
        </w:rPr>
        <w:t xml:space="preserve">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r>
        <w:br/>
      </w:r>
      <w:r>
        <w:rPr>
          <w:rFonts w:ascii="Consolas"/>
          <w:b w:val="false"/>
          <w:i w:val="false"/>
          <w:color w:val="000000"/>
          <w:sz w:val="20"/>
        </w:rPr>
        <w:t>
</w:t>
      </w:r>
      <w:r>
        <w:rPr>
          <w:rFonts w:ascii="Consolas"/>
          <w:b w:val="false"/>
          <w:i w:val="false"/>
          <w:color w:val="000000"/>
          <w:sz w:val="20"/>
        </w:rPr>
        <w:t>
      2. Жоғары оқу орнынан кейінгі білімнің білім беру бағдарламаларының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r>
        <w:br/>
      </w:r>
      <w:r>
        <w:rPr>
          <w:rFonts w:ascii="Consolas"/>
          <w:b w:val="false"/>
          <w:i w:val="false"/>
          <w:color w:val="000000"/>
          <w:sz w:val="20"/>
        </w:rPr>
        <w:t>
</w:t>
      </w:r>
      <w:r>
        <w:rPr>
          <w:rFonts w:ascii="Consolas"/>
          <w:b w:val="false"/>
          <w:i w:val="false"/>
          <w:color w:val="000000"/>
          <w:sz w:val="20"/>
        </w:rPr>
        <w:t>
      3. Резидентураның кәсіптік оқу бағдарламаларын игеру денсаулық сақтау саласындағы уәкілетті орган </w:t>
      </w:r>
      <w:r>
        <w:rPr>
          <w:rFonts w:ascii="Consolas"/>
          <w:b w:val="false"/>
          <w:i w:val="false"/>
          <w:color w:val="000000"/>
          <w:sz w:val="20"/>
        </w:rPr>
        <w:t>тізбесін</w:t>
      </w:r>
      <w:r>
        <w:rPr>
          <w:rFonts w:ascii="Consolas"/>
          <w:b w:val="false"/>
          <w:i w:val="false"/>
          <w:color w:val="000000"/>
          <w:sz w:val="20"/>
        </w:rPr>
        <w:t xml:space="preserve">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r>
        <w:br/>
      </w:r>
      <w:r>
        <w:rPr>
          <w:rFonts w:ascii="Consolas"/>
          <w:b w:val="false"/>
          <w:i w:val="false"/>
          <w:color w:val="000000"/>
          <w:sz w:val="20"/>
        </w:rPr>
        <w:t>
</w:t>
      </w:r>
      <w:r>
        <w:rPr>
          <w:rFonts w:ascii="Consolas"/>
          <w:b w:val="false"/>
          <w:i w:val="false"/>
          <w:color w:val="ff0000"/>
          <w:sz w:val="20"/>
        </w:rPr>
        <w:t xml:space="preserve">      Ескерту. 22-бапқа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51"/>
    <w:bookmarkStart w:name="z28" w:id="52"/>
    <w:p>
      <w:pPr>
        <w:spacing w:after="0"/>
        <w:ind w:left="0"/>
        <w:jc w:val="left"/>
      </w:pPr>
      <w:r>
        <w:rPr>
          <w:rFonts w:ascii="Consolas"/>
          <w:b/>
          <w:i w:val="false"/>
          <w:color w:val="000000"/>
        </w:rPr>
        <w:t xml:space="preserve"> 
23-бап. Қосымша білім беретін білім беру бағдарламалары</w:t>
      </w:r>
    </w:p>
    <w:bookmarkEnd w:id="52"/>
    <w:bookmarkStart w:name="z405" w:id="53"/>
    <w:p>
      <w:pPr>
        <w:spacing w:after="0"/>
        <w:ind w:left="0"/>
        <w:jc w:val="left"/>
      </w:pPr>
      <w:r>
        <w:rPr>
          <w:rFonts w:ascii="Consolas"/>
          <w:b w:val="false"/>
          <w:i w:val="false"/>
          <w:color w:val="ff0000"/>
          <w:sz w:val="20"/>
        </w:rPr>
        <w:t xml:space="preserve">      Ескерту. 23-баптың тақырыбына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r>
        <w:br/>
      </w:r>
      <w:r>
        <w:rPr>
          <w:rFonts w:ascii="Consolas"/>
          <w:b w:val="false"/>
          <w:i w:val="false"/>
          <w:color w:val="000000"/>
          <w:sz w:val="20"/>
        </w:rPr>
        <w:t>
</w:t>
      </w:r>
      <w:r>
        <w:rPr>
          <w:rFonts w:ascii="Consolas"/>
          <w:b w:val="false"/>
          <w:i w:val="false"/>
          <w:color w:val="000000"/>
          <w:sz w:val="20"/>
        </w:rPr>
        <w:t>
      2. Қосымша білім беретін білім беру бағдарламалары мазмұнына және бағытына қатысты:</w:t>
      </w:r>
      <w:r>
        <w:br/>
      </w:r>
      <w:r>
        <w:rPr>
          <w:rFonts w:ascii="Consolas"/>
          <w:b w:val="false"/>
          <w:i w:val="false"/>
          <w:color w:val="000000"/>
          <w:sz w:val="20"/>
        </w:rPr>
        <w:t>
</w:t>
      </w:r>
      <w:r>
        <w:rPr>
          <w:rFonts w:ascii="Consolas"/>
          <w:b w:val="false"/>
          <w:i w:val="false"/>
          <w:color w:val="000000"/>
          <w:sz w:val="20"/>
        </w:rPr>
        <w:t>
      1) білім алушылар мен тәрбиеленушілерге қосымша білім беру;</w:t>
      </w:r>
      <w:r>
        <w:br/>
      </w:r>
      <w:r>
        <w:rPr>
          <w:rFonts w:ascii="Consolas"/>
          <w:b w:val="false"/>
          <w:i w:val="false"/>
          <w:color w:val="000000"/>
          <w:sz w:val="20"/>
        </w:rPr>
        <w:t>
</w:t>
      </w:r>
      <w:r>
        <w:rPr>
          <w:rFonts w:ascii="Consolas"/>
          <w:b w:val="false"/>
          <w:i w:val="false"/>
          <w:color w:val="000000"/>
          <w:sz w:val="20"/>
        </w:rPr>
        <w:t>
      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бөлiнедi.</w:t>
      </w:r>
      <w:r>
        <w:br/>
      </w:r>
      <w:r>
        <w:rPr>
          <w:rFonts w:ascii="Consolas"/>
          <w:b w:val="false"/>
          <w:i w:val="false"/>
          <w:color w:val="000000"/>
          <w:sz w:val="20"/>
        </w:rPr>
        <w:t>
</w:t>
      </w:r>
      <w:r>
        <w:rPr>
          <w:rFonts w:ascii="Consolas"/>
          <w:b w:val="false"/>
          <w:i w:val="false"/>
          <w:color w:val="000000"/>
          <w:sz w:val="20"/>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w:t>
      </w:r>
      <w:r>
        <w:rPr>
          <w:rFonts w:ascii="Consolas"/>
          <w:b w:val="false"/>
          <w:i w:val="false"/>
          <w:color w:val="000000"/>
          <w:sz w:val="20"/>
        </w:rPr>
        <w:t>бекітетін</w:t>
      </w:r>
      <w:r>
        <w:rPr>
          <w:rFonts w:ascii="Consolas"/>
          <w:b w:val="false"/>
          <w:i w:val="false"/>
          <w:color w:val="000000"/>
          <w:sz w:val="20"/>
        </w:rPr>
        <w:t xml:space="preserve">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r>
        <w:br/>
      </w:r>
      <w:r>
        <w:rPr>
          <w:rFonts w:ascii="Consolas"/>
          <w:b w:val="false"/>
          <w:i w:val="false"/>
          <w:color w:val="000000"/>
          <w:sz w:val="20"/>
        </w:rPr>
        <w:t>
</w:t>
      </w:r>
      <w:r>
        <w:rPr>
          <w:rFonts w:ascii="Consolas"/>
          <w:b w:val="false"/>
          <w:i w:val="false"/>
          <w:color w:val="ff0000"/>
          <w:sz w:val="20"/>
        </w:rPr>
        <w:t xml:space="preserve">      Ескерту. 23-бапқа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53"/>
    <w:bookmarkStart w:name="z29" w:id="54"/>
    <w:p>
      <w:pPr>
        <w:spacing w:after="0"/>
        <w:ind w:left="0"/>
        <w:jc w:val="left"/>
      </w:pPr>
      <w:r>
        <w:rPr>
          <w:rFonts w:ascii="Consolas"/>
          <w:b/>
          <w:i w:val="false"/>
          <w:color w:val="000000"/>
        </w:rPr>
        <w:t xml:space="preserve"> 
24-бап. Ересектерге білім беру</w:t>
      </w:r>
    </w:p>
    <w:bookmarkEnd w:id="54"/>
    <w:p>
      <w:pPr>
        <w:spacing w:after="0"/>
        <w:ind w:left="0"/>
        <w:jc w:val="left"/>
      </w:pPr>
      <w:r>
        <w:rPr>
          <w:rFonts w:ascii="Consolas"/>
          <w:b w:val="false"/>
          <w:i w:val="false"/>
          <w:color w:val="ff0000"/>
          <w:sz w:val="20"/>
        </w:rPr>
        <w:t xml:space="preserve">      Ескерту. 24-бап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ff0000"/>
          <w:sz w:val="20"/>
        </w:rPr>
        <w:t>
 </w:t>
      </w:r>
    </w:p>
    <w:bookmarkStart w:name="z30" w:id="55"/>
    <w:p>
      <w:pPr>
        <w:spacing w:after="0"/>
        <w:ind w:left="0"/>
        <w:jc w:val="left"/>
      </w:pPr>
      <w:r>
        <w:rPr>
          <w:rFonts w:ascii="Consolas"/>
          <w:b/>
          <w:i w:val="false"/>
          <w:color w:val="000000"/>
        </w:rPr>
        <w:t xml:space="preserve"> 
25-бап. Эксперименттік білім беру бағдарламалары</w:t>
      </w:r>
    </w:p>
    <w:bookmarkEnd w:id="55"/>
    <w:p>
      <w:pPr>
        <w:spacing w:after="0"/>
        <w:ind w:left="0"/>
        <w:jc w:val="left"/>
      </w:pPr>
      <w:r>
        <w:rPr>
          <w:rFonts w:ascii="Consolas"/>
          <w:b w:val="false"/>
          <w:i w:val="false"/>
          <w:color w:val="ff0000"/>
          <w:sz w:val="20"/>
        </w:rPr>
        <w:t xml:space="preserve">      Ескерту. 25-баптың тақырыбына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Эксперименттік білім беру бағдарламалары оқытудың жаңа технологияларын сынақтан өткізуге, білім берудің жаңа мазмұнын енгізуге бағытталған.</w:t>
      </w:r>
      <w:r>
        <w:br/>
      </w:r>
      <w:r>
        <w:rPr>
          <w:rFonts w:ascii="Consolas"/>
          <w:b w:val="false"/>
          <w:i w:val="false"/>
          <w:color w:val="000000"/>
          <w:sz w:val="20"/>
        </w:rPr>
        <w:t>
</w:t>
      </w:r>
      <w:r>
        <w:rPr>
          <w:rFonts w:ascii="Consolas"/>
          <w:b w:val="false"/>
          <w:i w:val="false"/>
          <w:color w:val="ff0000"/>
          <w:sz w:val="20"/>
        </w:rPr>
        <w:t xml:space="preserve">      Ескерту. 25-бапқа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31" w:id="56"/>
    <w:p>
      <w:pPr>
        <w:spacing w:after="0"/>
        <w:ind w:left="0"/>
        <w:jc w:val="left"/>
      </w:pPr>
      <w:r>
        <w:rPr>
          <w:rFonts w:ascii="Consolas"/>
          <w:b/>
          <w:i w:val="false"/>
          <w:color w:val="000000"/>
        </w:rPr>
        <w:t xml:space="preserve"> 
5-тарау. БІЛІМ БЕРУ ҚЫЗМЕТІН ҰЙЫМДАСТЫРУ</w:t>
      </w:r>
    </w:p>
    <w:bookmarkEnd w:id="56"/>
    <w:bookmarkStart w:name="z32" w:id="57"/>
    <w:p>
      <w:pPr>
        <w:spacing w:after="0"/>
        <w:ind w:left="0"/>
        <w:jc w:val="left"/>
      </w:pPr>
      <w:r>
        <w:rPr>
          <w:rFonts w:ascii="Consolas"/>
          <w:b/>
          <w:i w:val="false"/>
          <w:color w:val="000000"/>
        </w:rPr>
        <w:t xml:space="preserve"> 
26-бап. Білім алушылар мен тәрбиеленушілерді білім беру ұйымдарына қабылдауға қойылатын жалпы талаптар</w:t>
      </w:r>
    </w:p>
    <w:bookmarkEnd w:id="57"/>
    <w:bookmarkStart w:name="z410" w:id="58"/>
    <w:p>
      <w:pPr>
        <w:spacing w:after="0"/>
        <w:ind w:left="0"/>
        <w:jc w:val="left"/>
      </w:pPr>
      <w:r>
        <w:rPr>
          <w:rFonts w:ascii="Consolas"/>
          <w:b w:val="false"/>
          <w:i w:val="false"/>
          <w:color w:val="000000"/>
          <w:sz w:val="20"/>
        </w:rPr>
        <w:t>
      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r>
        <w:br/>
      </w:r>
      <w:r>
        <w:rPr>
          <w:rFonts w:ascii="Consolas"/>
          <w:b w:val="false"/>
          <w:i w:val="false"/>
          <w:color w:val="000000"/>
          <w:sz w:val="20"/>
        </w:rPr>
        <w:t>
</w:t>
      </w:r>
      <w:r>
        <w:rPr>
          <w:rFonts w:ascii="Consolas"/>
          <w:b w:val="false"/>
          <w:i w:val="false"/>
          <w:color w:val="000000"/>
          <w:sz w:val="20"/>
        </w:rPr>
        <w:t>
      1-1. Ерекше мәртебесі бар жоғары оқу орындарына </w:t>
      </w:r>
      <w:r>
        <w:rPr>
          <w:rFonts w:ascii="Consolas"/>
          <w:b w:val="false"/>
          <w:i w:val="false"/>
          <w:color w:val="000000"/>
          <w:sz w:val="20"/>
        </w:rPr>
        <w:t>қабылдау</w:t>
      </w:r>
      <w:r>
        <w:rPr>
          <w:rFonts w:ascii="Consolas"/>
          <w:b w:val="false"/>
          <w:i w:val="false"/>
          <w:color w:val="000000"/>
          <w:sz w:val="20"/>
        </w:rPr>
        <w:t xml:space="preserve"> тәртібін</w:t>
      </w:r>
      <w:r>
        <w:rPr>
          <w:rFonts w:ascii="Consolas"/>
          <w:b w:val="false"/>
          <w:i w:val="false"/>
          <w:color w:val="000000"/>
          <w:sz w:val="20"/>
        </w:rPr>
        <w:t xml:space="preserve"> олардың өздері дербес айқындайды.</w:t>
      </w:r>
      <w:r>
        <w:br/>
      </w:r>
      <w:r>
        <w:rPr>
          <w:rFonts w:ascii="Consolas"/>
          <w:b w:val="false"/>
          <w:i w:val="false"/>
          <w:color w:val="000000"/>
          <w:sz w:val="20"/>
        </w:rPr>
        <w:t>
</w:t>
      </w:r>
      <w:r>
        <w:rPr>
          <w:rFonts w:ascii="Consolas"/>
          <w:b w:val="false"/>
          <w:i w:val="false"/>
          <w:color w:val="000000"/>
          <w:sz w:val="20"/>
        </w:rPr>
        <w:t>
      2. Бiлiм беру ұйымдарының қызмет көрсету аумағында тұратын барлық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қағидаларымен белгiленедi.</w:t>
      </w:r>
      <w:r>
        <w:br/>
      </w:r>
      <w:r>
        <w:rPr>
          <w:rFonts w:ascii="Consolas"/>
          <w:b w:val="false"/>
          <w:i w:val="false"/>
          <w:color w:val="000000"/>
          <w:sz w:val="20"/>
        </w:rPr>
        <w:t>
</w:t>
      </w:r>
      <w:r>
        <w:rPr>
          <w:rFonts w:ascii="Consolas"/>
          <w:b w:val="false"/>
          <w:i w:val="false"/>
          <w:color w:val="000000"/>
          <w:sz w:val="20"/>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r>
        <w:br/>
      </w:r>
      <w:r>
        <w:rPr>
          <w:rFonts w:ascii="Consolas"/>
          <w:b w:val="false"/>
          <w:i w:val="false"/>
          <w:color w:val="000000"/>
          <w:sz w:val="20"/>
        </w:rPr>
        <w:t>
</w:t>
      </w:r>
      <w:r>
        <w:rPr>
          <w:rFonts w:ascii="Consolas"/>
          <w:b w:val="false"/>
          <w:i w:val="false"/>
          <w:color w:val="000000"/>
          <w:sz w:val="20"/>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r>
        <w:br/>
      </w:r>
      <w:r>
        <w:rPr>
          <w:rFonts w:ascii="Consolas"/>
          <w:b w:val="false"/>
          <w:i w:val="false"/>
          <w:color w:val="000000"/>
          <w:sz w:val="20"/>
        </w:rPr>
        <w:t>
</w:t>
      </w:r>
      <w:r>
        <w:rPr>
          <w:rFonts w:ascii="Consolas"/>
          <w:b w:val="false"/>
          <w:i w:val="false"/>
          <w:color w:val="000000"/>
          <w:sz w:val="20"/>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r>
        <w:br/>
      </w:r>
      <w:r>
        <w:rPr>
          <w:rFonts w:ascii="Consolas"/>
          <w:b w:val="false"/>
          <w:i w:val="false"/>
          <w:color w:val="000000"/>
          <w:sz w:val="20"/>
        </w:rPr>
        <w:t>
</w:t>
      </w:r>
      <w:r>
        <w:rPr>
          <w:rFonts w:ascii="Consolas"/>
          <w:b w:val="false"/>
          <w:i w:val="false"/>
          <w:color w:val="000000"/>
          <w:sz w:val="20"/>
        </w:rPr>
        <w:t>
      4. Қазақстан Республикасының заңнамасында белгіленген тәртіппен жыл сайын </w:t>
      </w:r>
      <w:r>
        <w:rPr>
          <w:rFonts w:ascii="Consolas"/>
          <w:b w:val="false"/>
          <w:i w:val="false"/>
          <w:color w:val="000000"/>
          <w:sz w:val="20"/>
        </w:rPr>
        <w:t>бекітілетін</w:t>
      </w:r>
      <w:r>
        <w:rPr>
          <w:rFonts w:ascii="Consolas"/>
          <w:b w:val="false"/>
          <w:i w:val="false"/>
          <w:color w:val="000000"/>
          <w:sz w:val="20"/>
        </w:rPr>
        <w:t xml:space="preserve">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 </w:t>
      </w:r>
      <w:r>
        <w:br/>
      </w:r>
      <w:r>
        <w:rPr>
          <w:rFonts w:ascii="Consolas"/>
          <w:b w:val="false"/>
          <w:i w:val="false"/>
          <w:color w:val="000000"/>
          <w:sz w:val="20"/>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r>
        <w:br/>
      </w:r>
      <w:r>
        <w:rPr>
          <w:rFonts w:ascii="Consolas"/>
          <w:b w:val="false"/>
          <w:i w:val="false"/>
          <w:color w:val="000000"/>
          <w:sz w:val="20"/>
        </w:rPr>
        <w:t>
</w:t>
      </w:r>
      <w:r>
        <w:rPr>
          <w:rFonts w:ascii="Consolas"/>
          <w:b w:val="false"/>
          <w:i w:val="false"/>
          <w:color w:val="000000"/>
          <w:sz w:val="20"/>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"Алтын белгi" белгiсімен</w:t>
      </w:r>
      <w:r>
        <w:rPr>
          <w:rFonts w:ascii="Consolas"/>
          <w:b w:val="false"/>
          <w:i w:val="false"/>
          <w:color w:val="000000"/>
          <w:sz w:val="20"/>
        </w:rPr>
        <w:t xml:space="preserve"> марапатталған адамдардың;</w:t>
      </w:r>
      <w:r>
        <w:br/>
      </w:r>
      <w:r>
        <w:rPr>
          <w:rFonts w:ascii="Consolas"/>
          <w:b w:val="false"/>
          <w:i w:val="false"/>
          <w:color w:val="000000"/>
          <w:sz w:val="20"/>
        </w:rPr>
        <w:t>
</w:t>
      </w:r>
      <w:r>
        <w:rPr>
          <w:rFonts w:ascii="Consolas"/>
          <w:b w:val="false"/>
          <w:i w:val="false"/>
          <w:color w:val="000000"/>
          <w:sz w:val="20"/>
        </w:rPr>
        <w:t>
      2)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r>
        <w:br/>
      </w:r>
      <w:r>
        <w:rPr>
          <w:rFonts w:ascii="Consolas"/>
          <w:b w:val="false"/>
          <w:i w:val="false"/>
          <w:color w:val="000000"/>
          <w:sz w:val="20"/>
        </w:rPr>
        <w:t>
</w:t>
      </w:r>
      <w:r>
        <w:rPr>
          <w:rFonts w:ascii="Consolas"/>
          <w:b w:val="false"/>
          <w:i w:val="false"/>
          <w:color w:val="000000"/>
          <w:sz w:val="20"/>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басым құқығы бар.</w:t>
      </w:r>
      <w:r>
        <w:br/>
      </w:r>
      <w:r>
        <w:rPr>
          <w:rFonts w:ascii="Consolas"/>
          <w:b w:val="false"/>
          <w:i w:val="false"/>
          <w:color w:val="000000"/>
          <w:sz w:val="20"/>
        </w:rPr>
        <w:t>
</w:t>
      </w:r>
      <w:r>
        <w:rPr>
          <w:rFonts w:ascii="Consolas"/>
          <w:b w:val="false"/>
          <w:i w:val="false"/>
          <w:color w:val="000000"/>
          <w:sz w:val="20"/>
        </w:rPr>
        <w:t>
      Білім беру гаранттарын алуға конкурс өткізу кезінде,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алушылардың құрамына кіргізу кезінде көрсеткiштері бiрдей болған жағдайда, жетiм балалар мен ата-аналарының қамқорлығынсыз қалған балалардың, 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 құқығы болады.</w:t>
      </w:r>
      <w:r>
        <w:br/>
      </w:r>
      <w:r>
        <w:rPr>
          <w:rFonts w:ascii="Consolas"/>
          <w:b w:val="false"/>
          <w:i w:val="false"/>
          <w:color w:val="000000"/>
          <w:sz w:val="20"/>
        </w:rPr>
        <w:t>
</w:t>
      </w:r>
      <w:r>
        <w:rPr>
          <w:rFonts w:ascii="Consolas"/>
          <w:b w:val="false"/>
          <w:i w:val="false"/>
          <w:color w:val="000000"/>
          <w:sz w:val="20"/>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w:t>
      </w:r>
      <w:r>
        <w:rPr>
          <w:rFonts w:ascii="Consolas"/>
          <w:b w:val="false"/>
          <w:i w:val="false"/>
          <w:color w:val="000000"/>
          <w:sz w:val="20"/>
        </w:rPr>
        <w:t>белгіленген</w:t>
      </w:r>
      <w:r>
        <w:rPr>
          <w:rFonts w:ascii="Consolas"/>
          <w:b w:val="false"/>
          <w:i w:val="false"/>
          <w:color w:val="000000"/>
          <w:sz w:val="20"/>
        </w:rPr>
        <w:t xml:space="preserve"> тәртіппен беріледі.</w:t>
      </w:r>
      <w:r>
        <w:br/>
      </w:r>
      <w:r>
        <w:rPr>
          <w:rFonts w:ascii="Consolas"/>
          <w:b w:val="false"/>
          <w:i w:val="false"/>
          <w:color w:val="000000"/>
          <w:sz w:val="20"/>
        </w:rPr>
        <w:t>
</w:t>
      </w:r>
      <w:r>
        <w:rPr>
          <w:rFonts w:ascii="Consolas"/>
          <w:b w:val="false"/>
          <w:i w:val="false"/>
          <w:color w:val="000000"/>
          <w:sz w:val="20"/>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r>
        <w:br/>
      </w:r>
      <w:r>
        <w:rPr>
          <w:rFonts w:ascii="Consolas"/>
          <w:b w:val="false"/>
          <w:i w:val="false"/>
          <w:color w:val="000000"/>
          <w:sz w:val="20"/>
        </w:rPr>
        <w:t>
</w:t>
      </w:r>
      <w:r>
        <w:rPr>
          <w:rFonts w:ascii="Consolas"/>
          <w:b w:val="false"/>
          <w:i w:val="false"/>
          <w:color w:val="000000"/>
          <w:sz w:val="20"/>
        </w:rPr>
        <w:t>
      7. Жоғары оқу орнынан кейінгі білім алу үшін жоғары оқу орындарына оқуға қабылдау білім беру саласындағы уәкілетті орган </w:t>
      </w:r>
      <w:r>
        <w:rPr>
          <w:rFonts w:ascii="Consolas"/>
          <w:b w:val="false"/>
          <w:i w:val="false"/>
          <w:color w:val="000000"/>
          <w:sz w:val="20"/>
        </w:rPr>
        <w:t>белгілеген</w:t>
      </w:r>
      <w:r>
        <w:rPr>
          <w:rFonts w:ascii="Consolas"/>
          <w:b w:val="false"/>
          <w:i w:val="false"/>
          <w:color w:val="000000"/>
          <w:sz w:val="20"/>
        </w:rPr>
        <w:t xml:space="preserve"> тәртіппен конкурстық негізде азаматтардың өтініштері бойынша жүзеге асырылады.</w:t>
      </w:r>
      <w:r>
        <w:br/>
      </w:r>
      <w:r>
        <w:rPr>
          <w:rFonts w:ascii="Consolas"/>
          <w:b w:val="false"/>
          <w:i w:val="false"/>
          <w:color w:val="000000"/>
          <w:sz w:val="20"/>
        </w:rPr>
        <w:t>
</w:t>
      </w:r>
      <w:r>
        <w:rPr>
          <w:rFonts w:ascii="Consolas"/>
          <w:b w:val="false"/>
          <w:i w:val="false"/>
          <w:color w:val="000000"/>
          <w:sz w:val="20"/>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r>
        <w:br/>
      </w:r>
      <w:r>
        <w:rPr>
          <w:rFonts w:ascii="Consolas"/>
          <w:b w:val="false"/>
          <w:i w:val="false"/>
          <w:color w:val="000000"/>
          <w:sz w:val="20"/>
        </w:rPr>
        <w:t>
</w:t>
      </w:r>
      <w:r>
        <w:rPr>
          <w:rFonts w:ascii="Consolas"/>
          <w:b w:val="false"/>
          <w:i w:val="false"/>
          <w:color w:val="000000"/>
          <w:sz w:val="20"/>
        </w:rPr>
        <w:t>
      1) I, II топтағы мүгедектер, бала кезінен мүгедектер, мүгедек-балалар арасынан шыққан азаматтар үшін;</w:t>
      </w:r>
      <w:r>
        <w:br/>
      </w:r>
      <w:r>
        <w:rPr>
          <w:rFonts w:ascii="Consolas"/>
          <w:b w:val="false"/>
          <w:i w:val="false"/>
          <w:color w:val="000000"/>
          <w:sz w:val="20"/>
        </w:rPr>
        <w:t>
</w:t>
      </w:r>
      <w:r>
        <w:rPr>
          <w:rFonts w:ascii="Consolas"/>
          <w:b w:val="false"/>
          <w:i w:val="false"/>
          <w:color w:val="000000"/>
          <w:sz w:val="20"/>
        </w:rPr>
        <w:t>
      2) жеңілдіктер мен кепілдіктер бойынша Ұлы Отан соғысының қатысушылары мен мүгедектеріне теңестірілген адамдар үшін;</w:t>
      </w:r>
      <w:r>
        <w:br/>
      </w:r>
      <w:r>
        <w:rPr>
          <w:rFonts w:ascii="Consolas"/>
          <w:b w:val="false"/>
          <w:i w:val="false"/>
          <w:color w:val="000000"/>
          <w:sz w:val="20"/>
        </w:rPr>
        <w:t>
</w:t>
      </w:r>
      <w:r>
        <w:rPr>
          <w:rFonts w:ascii="Consolas"/>
          <w:b w:val="false"/>
          <w:i w:val="false"/>
          <w:color w:val="000000"/>
          <w:sz w:val="20"/>
        </w:rPr>
        <w:t>
      3) ауылдың әлеуметтік-экономикалық дамуын айқындайтын мамандықтар бойынша ауыл жастары арасынан шыққан азаматтар үшін;</w:t>
      </w:r>
      <w:r>
        <w:br/>
      </w:r>
      <w:r>
        <w:rPr>
          <w:rFonts w:ascii="Consolas"/>
          <w:b w:val="false"/>
          <w:i w:val="false"/>
          <w:color w:val="000000"/>
          <w:sz w:val="20"/>
        </w:rPr>
        <w:t>
</w:t>
      </w:r>
      <w:r>
        <w:rPr>
          <w:rFonts w:ascii="Consolas"/>
          <w:b w:val="false"/>
          <w:i w:val="false"/>
          <w:color w:val="000000"/>
          <w:sz w:val="20"/>
        </w:rPr>
        <w:t>
      4) Қазақстан Республикасының азаматтары болып табылмайтын ұлты қазақ адамдар үшін;</w:t>
      </w:r>
      <w:r>
        <w:br/>
      </w:r>
      <w:r>
        <w:rPr>
          <w:rFonts w:ascii="Consolas"/>
          <w:b w:val="false"/>
          <w:i w:val="false"/>
          <w:color w:val="000000"/>
          <w:sz w:val="20"/>
        </w:rPr>
        <w:t>
</w:t>
      </w:r>
      <w:r>
        <w:rPr>
          <w:rFonts w:ascii="Consolas"/>
          <w:b w:val="false"/>
          <w:i w:val="false"/>
          <w:color w:val="000000"/>
          <w:sz w:val="20"/>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r>
        <w:br/>
      </w:r>
      <w:r>
        <w:rPr>
          <w:rFonts w:ascii="Consolas"/>
          <w:b w:val="false"/>
          <w:i w:val="false"/>
          <w:color w:val="000000"/>
          <w:sz w:val="20"/>
        </w:rPr>
        <w:t>
</w:t>
      </w:r>
      <w:r>
        <w:rPr>
          <w:rFonts w:ascii="Consolas"/>
          <w:b w:val="false"/>
          <w:i w:val="false"/>
          <w:color w:val="000000"/>
          <w:sz w:val="20"/>
        </w:rPr>
        <w:t>
      6) Қазақстан Республикасының Үкіметі </w:t>
      </w:r>
      <w:r>
        <w:rPr>
          <w:rFonts w:ascii="Consolas"/>
          <w:b w:val="false"/>
          <w:i w:val="false"/>
          <w:color w:val="000000"/>
          <w:sz w:val="20"/>
        </w:rPr>
        <w:t>айқындаған</w:t>
      </w:r>
      <w:r>
        <w:rPr>
          <w:rFonts w:ascii="Consolas"/>
          <w:b w:val="false"/>
          <w:i w:val="false"/>
          <w:color w:val="000000"/>
          <w:sz w:val="20"/>
        </w:rPr>
        <w:t xml:space="preserve"> өңірлерге қоныс аударған ауыл жастары арасынан шыққан Қазақстан Республикасының азаматтарын қабылдау үшін квота көзделеді.</w:t>
      </w:r>
      <w:r>
        <w:br/>
      </w:r>
      <w:r>
        <w:rPr>
          <w:rFonts w:ascii="Consolas"/>
          <w:b w:val="false"/>
          <w:i w:val="false"/>
          <w:color w:val="000000"/>
          <w:sz w:val="20"/>
        </w:rPr>
        <w:t>
</w:t>
      </w:r>
      <w:r>
        <w:rPr>
          <w:rFonts w:ascii="Consolas"/>
          <w:b w:val="false"/>
          <w:i w:val="false"/>
          <w:color w:val="000000"/>
          <w:sz w:val="20"/>
        </w:rPr>
        <w:t>
      9. Педагогикалық мамандықтарға,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r>
        <w:br/>
      </w:r>
      <w:r>
        <w:rPr>
          <w:rFonts w:ascii="Consolas"/>
          <w:b w:val="false"/>
          <w:i w:val="false"/>
          <w:color w:val="000000"/>
          <w:sz w:val="20"/>
        </w:rPr>
        <w:t>
</w:t>
      </w:r>
      <w:r>
        <w:rPr>
          <w:rFonts w:ascii="Consolas"/>
          <w:b w:val="false"/>
          <w:i w:val="false"/>
          <w:color w:val="000000"/>
          <w:sz w:val="20"/>
        </w:rPr>
        <w:t>
      10. Рухани (діни) білім беру ұйымдарына оқуға қабылдау орта білімі бар адамдар арасынан құрылтайшы белгілеген тәртіппен жүзеге асырылады.</w:t>
      </w:r>
      <w:r>
        <w:br/>
      </w:r>
      <w:r>
        <w:rPr>
          <w:rFonts w:ascii="Consolas"/>
          <w:b w:val="false"/>
          <w:i w:val="false"/>
          <w:color w:val="000000"/>
          <w:sz w:val="20"/>
        </w:rPr>
        <w:t>
</w:t>
      </w:r>
      <w:r>
        <w:rPr>
          <w:rFonts w:ascii="Consolas"/>
          <w:b w:val="false"/>
          <w:i w:val="false"/>
          <w:color w:val="000000"/>
          <w:sz w:val="20"/>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w:t>
      </w:r>
      <w:r>
        <w:rPr>
          <w:rFonts w:ascii="Consolas"/>
          <w:b w:val="false"/>
          <w:i w:val="false"/>
          <w:color w:val="000000"/>
          <w:sz w:val="20"/>
        </w:rPr>
        <w:t>заңнамасына</w:t>
      </w:r>
      <w:r>
        <w:rPr>
          <w:rFonts w:ascii="Consolas"/>
          <w:b w:val="false"/>
          <w:i w:val="false"/>
          <w:color w:val="000000"/>
          <w:sz w:val="20"/>
        </w:rPr>
        <w:t xml:space="preserve"> сәйкес ұлттық қауіпсіздік органдарының рұқсаты бар білім беру ұйымдарында жүзеге асырылады.</w:t>
      </w:r>
      <w:r>
        <w:br/>
      </w:r>
      <w:r>
        <w:rPr>
          <w:rFonts w:ascii="Consolas"/>
          <w:b w:val="false"/>
          <w:i w:val="false"/>
          <w:color w:val="000000"/>
          <w:sz w:val="20"/>
        </w:rPr>
        <w:t>
</w:t>
      </w:r>
      <w:r>
        <w:rPr>
          <w:rFonts w:ascii="Consolas"/>
          <w:b w:val="false"/>
          <w:i w:val="false"/>
          <w:color w:val="000000"/>
          <w:sz w:val="20"/>
        </w:rPr>
        <w:t>
      12. Білім беру ұйымдарына оқуға </w:t>
      </w:r>
      <w:r>
        <w:rPr>
          <w:rFonts w:ascii="Consolas"/>
          <w:b w:val="false"/>
          <w:i w:val="false"/>
          <w:color w:val="000000"/>
          <w:sz w:val="20"/>
        </w:rPr>
        <w:t>қабылдау</w:t>
      </w:r>
      <w:r>
        <w:rPr>
          <w:rFonts w:ascii="Consolas"/>
          <w:b w:val="false"/>
          <w:i w:val="false"/>
          <w:color w:val="000000"/>
          <w:sz w:val="20"/>
        </w:rPr>
        <w:t xml:space="preserve"> тәртібін осы Заңмен және қабылдаудың тиісті үлгілік </w:t>
      </w:r>
      <w:r>
        <w:rPr>
          <w:rFonts w:ascii="Consolas"/>
          <w:b w:val="false"/>
          <w:i w:val="false"/>
          <w:color w:val="000000"/>
          <w:sz w:val="20"/>
        </w:rPr>
        <w:t>ережелерімен</w:t>
      </w:r>
      <w:r>
        <w:rPr>
          <w:rFonts w:ascii="Consolas"/>
          <w:b w:val="false"/>
          <w:i w:val="false"/>
          <w:color w:val="000000"/>
          <w:sz w:val="20"/>
        </w:rPr>
        <w:t xml:space="preserve"> реттелмеген бөлігінде білім беру ұйымдарының құрылтайшысы немесе құрылтайшылары (мемлекеттік басқару органы) белгілейді.</w:t>
      </w:r>
      <w:r>
        <w:br/>
      </w:r>
      <w:r>
        <w:rPr>
          <w:rFonts w:ascii="Consolas"/>
          <w:b w:val="false"/>
          <w:i w:val="false"/>
          <w:color w:val="000000"/>
          <w:sz w:val="20"/>
        </w:rPr>
        <w:t>
</w:t>
      </w:r>
      <w:r>
        <w:rPr>
          <w:rFonts w:ascii="Consolas"/>
          <w:b w:val="false"/>
          <w:i w:val="false"/>
          <w:color w:val="000000"/>
          <w:sz w:val="20"/>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      Ескерту. 26-бапқа өзгерістер енгізілді - ҚР 2011.01.19 </w:t>
      </w:r>
      <w:r>
        <w:rPr>
          <w:rFonts w:ascii="Consolas"/>
          <w:b w:val="false"/>
          <w:i w:val="false"/>
          <w:color w:val="000000"/>
          <w:sz w:val="20"/>
        </w:rPr>
        <w:t>№ 395-IV</w:t>
      </w:r>
      <w:r>
        <w:rPr>
          <w:rFonts w:ascii="Consolas"/>
          <w:b w:val="false"/>
          <w:i w:val="false"/>
          <w:color w:val="ff0000"/>
          <w:sz w:val="20"/>
        </w:rPr>
        <w:t xml:space="preserve"> (алғашқы ресми жарияланғанынан кейiн күнтiзбелiк он күн өткен соң қолданысқа енгiзiледi),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21.07.2015 </w:t>
      </w:r>
      <w:r>
        <w:rPr>
          <w:rFonts w:ascii="Consolas"/>
          <w:b w:val="false"/>
          <w:i w:val="false"/>
          <w:color w:val="00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000000"/>
          <w:sz w:val="20"/>
        </w:rPr>
        <w:t>№ 398-V</w:t>
      </w:r>
      <w:r>
        <w:rPr>
          <w:rFonts w:ascii="Consolas"/>
          <w:b w:val="false"/>
          <w:i w:val="false"/>
          <w:color w:val="ff0000"/>
          <w:sz w:val="20"/>
        </w:rPr>
        <w:t xml:space="preserve"> (қолданысқа енгізілу тәртібін </w:t>
      </w:r>
      <w:r>
        <w:rPr>
          <w:rFonts w:ascii="Consolas"/>
          <w:b w:val="false"/>
          <w:i w:val="false"/>
          <w:color w:val="000000"/>
          <w:sz w:val="20"/>
        </w:rPr>
        <w:t>2-б</w:t>
      </w:r>
      <w:r>
        <w:rPr>
          <w:rFonts w:ascii="Consolas"/>
          <w:b w:val="false"/>
          <w:i w:val="false"/>
          <w:color w:val="ff0000"/>
          <w:sz w:val="20"/>
        </w:rPr>
        <w:t xml:space="preserve">. қараңыз); 24.11.2015 </w:t>
      </w:r>
      <w:r>
        <w:rPr>
          <w:rFonts w:ascii="Consolas"/>
          <w:b w:val="false"/>
          <w:i w:val="false"/>
          <w:color w:val="000000"/>
          <w:sz w:val="20"/>
        </w:rPr>
        <w:t>№ 421-V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000000"/>
          <w:sz w:val="20"/>
        </w:rPr>
        <w:t>№ 433-V</w:t>
      </w:r>
      <w:r>
        <w:rPr>
          <w:rFonts w:ascii="Consolas"/>
          <w:b w:val="false"/>
          <w:i w:val="false"/>
          <w:color w:val="ff0000"/>
          <w:sz w:val="20"/>
        </w:rPr>
        <w:t xml:space="preserve"> (01.01.2016 бастап </w:t>
      </w:r>
      <w:r>
        <w:rPr>
          <w:rFonts w:ascii="Consolas"/>
          <w:b w:val="false"/>
          <w:i w:val="false"/>
          <w:color w:val="000000"/>
          <w:sz w:val="20"/>
        </w:rPr>
        <w:t>қолданысқа</w:t>
      </w:r>
      <w:r>
        <w:rPr>
          <w:rFonts w:ascii="Consolas"/>
          <w:b w:val="false"/>
          <w:i w:val="false"/>
          <w:color w:val="ff0000"/>
          <w:sz w:val="20"/>
        </w:rPr>
        <w:t xml:space="preserve"> енгізіледі); 09.04.2016 </w:t>
      </w:r>
      <w:r>
        <w:rPr>
          <w:rFonts w:ascii="Consolas"/>
          <w:b w:val="false"/>
          <w:i w:val="false"/>
          <w:color w:val="00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58"/>
    <w:bookmarkStart w:name="z33" w:id="59"/>
    <w:p>
      <w:pPr>
        <w:spacing w:after="0"/>
        <w:ind w:left="0"/>
        <w:jc w:val="left"/>
      </w:pPr>
      <w:r>
        <w:rPr>
          <w:rFonts w:ascii="Consolas"/>
          <w:b/>
          <w:i w:val="false"/>
          <w:color w:val="000000"/>
        </w:rPr>
        <w:t xml:space="preserve"> 
27-бап. Білім алу нысандары</w:t>
      </w:r>
    </w:p>
    <w:bookmarkEnd w:id="59"/>
    <w:p>
      <w:pPr>
        <w:spacing w:after="0"/>
        <w:ind w:left="0"/>
        <w:jc w:val="left"/>
      </w:pPr>
      <w:r>
        <w:rPr>
          <w:rFonts w:ascii="Consolas"/>
          <w:b w:val="false"/>
          <w:i w:val="false"/>
          <w:color w:val="000000"/>
          <w:sz w:val="20"/>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r>
        <w:br/>
      </w:r>
      <w:r>
        <w:rPr>
          <w:rFonts w:ascii="Consolas"/>
          <w:b w:val="false"/>
          <w:i w:val="false"/>
          <w:color w:val="000000"/>
          <w:sz w:val="20"/>
        </w:rPr>
        <w:t>
</w:t>
      </w:r>
      <w:r>
        <w:rPr>
          <w:rFonts w:ascii="Consolas"/>
          <w:b w:val="false"/>
          <w:i w:val="false"/>
          <w:color w:val="ff0000"/>
          <w:sz w:val="20"/>
        </w:rPr>
        <w:t xml:space="preserve">      Ескерту. 27-бапқа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Start w:name="z34" w:id="60"/>
    <w:p>
      <w:pPr>
        <w:spacing w:after="0"/>
        <w:ind w:left="0"/>
        <w:jc w:val="left"/>
      </w:pPr>
      <w:r>
        <w:rPr>
          <w:rFonts w:ascii="Consolas"/>
          <w:b/>
          <w:i w:val="false"/>
          <w:color w:val="000000"/>
        </w:rPr>
        <w:t xml:space="preserve"> 
28-бап. Оқу-тәрбие процесін ұйымдастыру</w:t>
      </w:r>
    </w:p>
    <w:bookmarkEnd w:id="60"/>
    <w:bookmarkStart w:name="z430" w:id="61"/>
    <w:p>
      <w:pPr>
        <w:spacing w:after="0"/>
        <w:ind w:left="0"/>
        <w:jc w:val="left"/>
      </w:pPr>
      <w:r>
        <w:rPr>
          <w:rFonts w:ascii="Consolas"/>
          <w:b w:val="false"/>
          <w:i w:val="false"/>
          <w:color w:val="000000"/>
          <w:sz w:val="20"/>
        </w:rPr>
        <w:t>
      1. Білім беру ұйымдарындағы оқу-тәрбие процесі жұмыстық оқу жоспарлары мен жұмыстық оқу бағдарламаларына сәйкес жүзеге асырылады.</w:t>
      </w:r>
      <w:r>
        <w:br/>
      </w:r>
      <w:r>
        <w:rPr>
          <w:rFonts w:ascii="Consolas"/>
          <w:b w:val="false"/>
          <w:i w:val="false"/>
          <w:color w:val="000000"/>
          <w:sz w:val="20"/>
        </w:rPr>
        <w:t>
</w:t>
      </w:r>
      <w:r>
        <w:rPr>
          <w:rFonts w:ascii="Consolas"/>
          <w:b w:val="false"/>
          <w:i w:val="false"/>
          <w:color w:val="000000"/>
          <w:sz w:val="20"/>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r>
        <w:br/>
      </w:r>
      <w:r>
        <w:rPr>
          <w:rFonts w:ascii="Consolas"/>
          <w:b w:val="false"/>
          <w:i w:val="false"/>
          <w:color w:val="000000"/>
          <w:sz w:val="20"/>
        </w:rPr>
        <w:t>
      Оқу және тәрбие жұмыстарын жоспарлау оқу жоспарлары мен бағдарламаларының толық көлемде уақтылы және сапалы орындалуын қамтамасыз етуге тиіс.</w:t>
      </w:r>
      <w:r>
        <w:br/>
      </w:r>
      <w:r>
        <w:rPr>
          <w:rFonts w:ascii="Consolas"/>
          <w:b w:val="false"/>
          <w:i w:val="false"/>
          <w:color w:val="000000"/>
          <w:sz w:val="20"/>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r>
        <w:br/>
      </w:r>
      <w:r>
        <w:rPr>
          <w:rFonts w:ascii="Consolas"/>
          <w:b w:val="false"/>
          <w:i w:val="false"/>
          <w:color w:val="000000"/>
          <w:sz w:val="20"/>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r>
        <w:br/>
      </w:r>
      <w:r>
        <w:rPr>
          <w:rFonts w:ascii="Consolas"/>
          <w:b w:val="false"/>
          <w:i w:val="false"/>
          <w:color w:val="000000"/>
          <w:sz w:val="20"/>
        </w:rPr>
        <w:t>
      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r>
        <w:br/>
      </w:r>
      <w:r>
        <w:rPr>
          <w:rFonts w:ascii="Consolas"/>
          <w:b w:val="false"/>
          <w:i w:val="false"/>
          <w:color w:val="000000"/>
          <w:sz w:val="20"/>
        </w:rPr>
        <w:t>
</w:t>
      </w:r>
      <w:r>
        <w:rPr>
          <w:rFonts w:ascii="Consolas"/>
          <w:b w:val="false"/>
          <w:i w:val="false"/>
          <w:color w:val="000000"/>
          <w:sz w:val="20"/>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r>
        <w:br/>
      </w:r>
      <w:r>
        <w:rPr>
          <w:rFonts w:ascii="Consolas"/>
          <w:b w:val="false"/>
          <w:i w:val="false"/>
          <w:color w:val="000000"/>
          <w:sz w:val="20"/>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r>
        <w:br/>
      </w:r>
      <w:r>
        <w:rPr>
          <w:rFonts w:ascii="Consolas"/>
          <w:b w:val="false"/>
          <w:i w:val="false"/>
          <w:color w:val="000000"/>
          <w:sz w:val="20"/>
        </w:rPr>
        <w:t>
</w:t>
      </w:r>
      <w:r>
        <w:rPr>
          <w:rFonts w:ascii="Consolas"/>
          <w:b w:val="false"/>
          <w:i w:val="false"/>
          <w:color w:val="000000"/>
          <w:sz w:val="20"/>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r>
        <w:br/>
      </w:r>
      <w:r>
        <w:rPr>
          <w:rFonts w:ascii="Consolas"/>
          <w:b w:val="false"/>
          <w:i w:val="false"/>
          <w:color w:val="000000"/>
          <w:sz w:val="20"/>
        </w:rPr>
        <w:t>
      Білім алушылар мен тәрбиеленушілерге қатысты күш көрсету, моральдық және психикалық қысым жасау әдістерін қолдануға жол берілмейді.</w:t>
      </w:r>
      <w:r>
        <w:br/>
      </w:r>
      <w:r>
        <w:rPr>
          <w:rFonts w:ascii="Consolas"/>
          <w:b w:val="false"/>
          <w:i w:val="false"/>
          <w:color w:val="000000"/>
          <w:sz w:val="20"/>
        </w:rPr>
        <w:t>
</w:t>
      </w:r>
      <w:r>
        <w:rPr>
          <w:rFonts w:ascii="Consolas"/>
          <w:b w:val="false"/>
          <w:i w:val="false"/>
          <w:color w:val="000000"/>
          <w:sz w:val="20"/>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r>
        <w:br/>
      </w:r>
      <w:r>
        <w:rPr>
          <w:rFonts w:ascii="Consolas"/>
          <w:b w:val="false"/>
          <w:i w:val="false"/>
          <w:color w:val="000000"/>
          <w:sz w:val="20"/>
        </w:rPr>
        <w:t>
</w:t>
      </w:r>
      <w:r>
        <w:rPr>
          <w:rFonts w:ascii="Consolas"/>
          <w:b w:val="false"/>
          <w:i w:val="false"/>
          <w:color w:val="000000"/>
          <w:sz w:val="20"/>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беру ұйымдарында Қазақстан Республикасының заңнамасында </w:t>
      </w:r>
      <w:r>
        <w:rPr>
          <w:rFonts w:ascii="Consolas"/>
          <w:b w:val="false"/>
          <w:i w:val="false"/>
          <w:color w:val="000000"/>
          <w:sz w:val="20"/>
        </w:rPr>
        <w:t>белгіленген</w:t>
      </w:r>
      <w:r>
        <w:rPr>
          <w:rFonts w:ascii="Consolas"/>
          <w:b w:val="false"/>
          <w:i w:val="false"/>
          <w:color w:val="000000"/>
          <w:sz w:val="20"/>
        </w:rPr>
        <w:t xml:space="preserve"> тәртіппен әскери кафедраларда жүзеге асырылады.</w:t>
      </w:r>
      <w:r>
        <w:br/>
      </w:r>
      <w:r>
        <w:rPr>
          <w:rFonts w:ascii="Consolas"/>
          <w:b w:val="false"/>
          <w:i w:val="false"/>
          <w:color w:val="000000"/>
          <w:sz w:val="20"/>
        </w:rPr>
        <w:t>
</w:t>
      </w:r>
      <w:r>
        <w:rPr>
          <w:rFonts w:ascii="Consolas"/>
          <w:b w:val="false"/>
          <w:i w:val="false"/>
          <w:color w:val="000000"/>
          <w:sz w:val="20"/>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r>
        <w:br/>
      </w:r>
      <w:r>
        <w:rPr>
          <w:rFonts w:ascii="Consolas"/>
          <w:b w:val="false"/>
          <w:i w:val="false"/>
          <w:color w:val="000000"/>
          <w:sz w:val="20"/>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r>
        <w:br/>
      </w:r>
      <w:r>
        <w:rPr>
          <w:rFonts w:ascii="Consolas"/>
          <w:b w:val="false"/>
          <w:i w:val="false"/>
          <w:color w:val="000000"/>
          <w:sz w:val="20"/>
        </w:rPr>
        <w:t>
</w:t>
      </w:r>
      <w:r>
        <w:rPr>
          <w:rFonts w:ascii="Consolas"/>
          <w:b w:val="false"/>
          <w:i w:val="false"/>
          <w:color w:val="000000"/>
          <w:sz w:val="20"/>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r>
        <w:br/>
      </w:r>
      <w:r>
        <w:rPr>
          <w:rFonts w:ascii="Consolas"/>
          <w:b w:val="false"/>
          <w:i w:val="false"/>
          <w:color w:val="000000"/>
          <w:sz w:val="20"/>
        </w:rPr>
        <w:t>
</w:t>
      </w:r>
      <w:r>
        <w:rPr>
          <w:rFonts w:ascii="Consolas"/>
          <w:b w:val="false"/>
          <w:i w:val="false"/>
          <w:color w:val="000000"/>
          <w:sz w:val="20"/>
        </w:rPr>
        <w:t>
      9. Орта білім беру ұйымдарында білім алушыларды қорытынды аттестаттау мемлекеттік оқу бітіру емтихандары нысанында жүзеге асырылады.</w:t>
      </w:r>
      <w:r>
        <w:br/>
      </w:r>
      <w:r>
        <w:rPr>
          <w:rFonts w:ascii="Consolas"/>
          <w:b w:val="false"/>
          <w:i w:val="false"/>
          <w:color w:val="000000"/>
          <w:sz w:val="20"/>
        </w:rPr>
        <w:t>
</w:t>
      </w:r>
      <w:r>
        <w:rPr>
          <w:rFonts w:ascii="Consolas"/>
          <w:b w:val="false"/>
          <w:i w:val="false"/>
          <w:color w:val="000000"/>
          <w:sz w:val="20"/>
        </w:rPr>
        <w:t>
      10. Техникалық және кәсiптiк, орта бiлiмнен кейiнгi білімнің білім беру бағдарламаларын іске асыратын бiлiм беру ұйымдарында бiлiм алушыларды қорытынды аттестаттау:</w:t>
      </w:r>
      <w:r>
        <w:br/>
      </w:r>
      <w:r>
        <w:rPr>
          <w:rFonts w:ascii="Consolas"/>
          <w:b w:val="false"/>
          <w:i w:val="false"/>
          <w:color w:val="000000"/>
          <w:sz w:val="20"/>
        </w:rPr>
        <w:t>
      1) бiлiм беру ұйымдарында бiлiм алушыларды қорытынды аттестаттауды;</w:t>
      </w:r>
      <w:r>
        <w:br/>
      </w:r>
      <w:r>
        <w:rPr>
          <w:rFonts w:ascii="Consolas"/>
          <w:b w:val="false"/>
          <w:i w:val="false"/>
          <w:color w:val="000000"/>
          <w:sz w:val="20"/>
        </w:rPr>
        <w:t>
      2) кәсiптiк даярлығының деңгейiн бағалауды және бiлiктiлiктi берудi қамтиды.</w:t>
      </w:r>
      <w:r>
        <w:br/>
      </w:r>
      <w:r>
        <w:rPr>
          <w:rFonts w:ascii="Consolas"/>
          <w:b w:val="false"/>
          <w:i w:val="false"/>
          <w:color w:val="000000"/>
          <w:sz w:val="20"/>
        </w:rPr>
        <w:t>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r>
        <w:br/>
      </w:r>
      <w:r>
        <w:rPr>
          <w:rFonts w:ascii="Consolas"/>
          <w:b w:val="false"/>
          <w:i w:val="false"/>
          <w:color w:val="000000"/>
          <w:sz w:val="20"/>
        </w:rPr>
        <w:t>
</w:t>
      </w:r>
      <w:r>
        <w:rPr>
          <w:rFonts w:ascii="Consolas"/>
          <w:b w:val="false"/>
          <w:i w:val="false"/>
          <w:color w:val="000000"/>
          <w:sz w:val="20"/>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r>
        <w:br/>
      </w:r>
      <w:r>
        <w:rPr>
          <w:rFonts w:ascii="Consolas"/>
          <w:b w:val="false"/>
          <w:i w:val="false"/>
          <w:color w:val="000000"/>
          <w:sz w:val="20"/>
        </w:rPr>
        <w:t>
</w:t>
      </w:r>
      <w:r>
        <w:rPr>
          <w:rFonts w:ascii="Consolas"/>
          <w:b w:val="false"/>
          <w:i w:val="false"/>
          <w:color w:val="ff0000"/>
          <w:sz w:val="20"/>
        </w:rPr>
        <w:t xml:space="preserve">      Ескерту. 28-бапқа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000000"/>
          <w:sz w:val="20"/>
        </w:rPr>
        <w:t>№ 433-V</w:t>
      </w:r>
      <w:r>
        <w:rPr>
          <w:rFonts w:ascii="Consolas"/>
          <w:b w:val="false"/>
          <w:i w:val="false"/>
          <w:color w:val="ff0000"/>
          <w:sz w:val="20"/>
        </w:rPr>
        <w:t xml:space="preserve"> (01.01.2016 бастап </w:t>
      </w:r>
      <w:r>
        <w:rPr>
          <w:rFonts w:ascii="Consolas"/>
          <w:b w:val="false"/>
          <w:i w:val="false"/>
          <w:color w:val="000000"/>
          <w:sz w:val="20"/>
        </w:rPr>
        <w:t>қолданысқа</w:t>
      </w:r>
      <w:r>
        <w:rPr>
          <w:rFonts w:ascii="Consolas"/>
          <w:b w:val="false"/>
          <w:i w:val="false"/>
          <w:color w:val="ff0000"/>
          <w:sz w:val="20"/>
        </w:rPr>
        <w:t xml:space="preserve"> енгізіледі); 09.04.2016 </w:t>
      </w:r>
      <w:r>
        <w:rPr>
          <w:rFonts w:ascii="Consolas"/>
          <w:b w:val="false"/>
          <w:i w:val="false"/>
          <w:color w:val="000000"/>
          <w:sz w:val="20"/>
        </w:rPr>
        <w:t>№ 501-V</w:t>
      </w:r>
      <w:r>
        <w:rPr>
          <w:rFonts w:ascii="Consolas"/>
          <w:b w:val="false"/>
          <w:i w:val="false"/>
          <w:color w:val="ff0000"/>
          <w:sz w:val="20"/>
        </w:rPr>
        <w:t xml:space="preserve"> (01.01.2017 бастап </w:t>
      </w:r>
      <w:r>
        <w:rPr>
          <w:rFonts w:ascii="Consolas"/>
          <w:b w:val="false"/>
          <w:i w:val="false"/>
          <w:color w:val="000000"/>
          <w:sz w:val="20"/>
        </w:rPr>
        <w:t>қолданысқа</w:t>
      </w:r>
      <w:r>
        <w:rPr>
          <w:rFonts w:ascii="Consolas"/>
          <w:b w:val="false"/>
          <w:i w:val="false"/>
          <w:color w:val="ff0000"/>
          <w:sz w:val="20"/>
        </w:rPr>
        <w:t xml:space="preserve"> енгізіледі) Заңдарымен.</w:t>
      </w:r>
    </w:p>
    <w:bookmarkEnd w:id="61"/>
    <w:bookmarkStart w:name="z35" w:id="62"/>
    <w:p>
      <w:pPr>
        <w:spacing w:after="0"/>
        <w:ind w:left="0"/>
        <w:jc w:val="left"/>
      </w:pPr>
      <w:r>
        <w:rPr>
          <w:rFonts w:ascii="Consolas"/>
          <w:b/>
          <w:i w:val="false"/>
          <w:color w:val="000000"/>
        </w:rPr>
        <w:t xml:space="preserve"> 
29-бап. Оқу-әдістемелік және ғылыми-әдістемелік жұмысты ұйымдастыру</w:t>
      </w:r>
    </w:p>
    <w:bookmarkEnd w:id="62"/>
    <w:bookmarkStart w:name="z431" w:id="63"/>
    <w:p>
      <w:pPr>
        <w:spacing w:after="0"/>
        <w:ind w:left="0"/>
        <w:jc w:val="left"/>
      </w:pPr>
      <w:r>
        <w:rPr>
          <w:rFonts w:ascii="Consolas"/>
          <w:b w:val="false"/>
          <w:i w:val="false"/>
          <w:color w:val="000000"/>
          <w:sz w:val="20"/>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r>
        <w:br/>
      </w:r>
      <w:r>
        <w:rPr>
          <w:rFonts w:ascii="Consolas"/>
          <w:b w:val="false"/>
          <w:i w:val="false"/>
          <w:color w:val="000000"/>
          <w:sz w:val="20"/>
        </w:rPr>
        <w:t>
</w:t>
      </w:r>
      <w:r>
        <w:rPr>
          <w:rFonts w:ascii="Consolas"/>
          <w:b w:val="false"/>
          <w:i w:val="false"/>
          <w:color w:val="000000"/>
          <w:sz w:val="20"/>
        </w:rPr>
        <w:t>
      2. Оқу-әдістемелік және ғылыми-әдістемелік жұмысқа басшылық жасау:</w:t>
      </w:r>
      <w:r>
        <w:br/>
      </w:r>
      <w:r>
        <w:rPr>
          <w:rFonts w:ascii="Consolas"/>
          <w:b w:val="false"/>
          <w:i w:val="false"/>
          <w:color w:val="000000"/>
          <w:sz w:val="20"/>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r>
        <w:br/>
      </w:r>
      <w:r>
        <w:rPr>
          <w:rFonts w:ascii="Consolas"/>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r>
        <w:br/>
      </w:r>
      <w:r>
        <w:rPr>
          <w:rFonts w:ascii="Consolas"/>
          <w:b w:val="false"/>
          <w:i w:val="false"/>
          <w:color w:val="000000"/>
          <w:sz w:val="20"/>
        </w:rPr>
        <w:t>
</w:t>
      </w:r>
      <w:r>
        <w:rPr>
          <w:rFonts w:ascii="Consolas"/>
          <w:b w:val="false"/>
          <w:i w:val="false"/>
          <w:color w:val="000000"/>
          <w:sz w:val="20"/>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w:t>
      </w:r>
      <w:r>
        <w:rPr>
          <w:rFonts w:ascii="Consolas"/>
          <w:b w:val="false"/>
          <w:i w:val="false"/>
          <w:color w:val="000000"/>
          <w:sz w:val="20"/>
        </w:rPr>
        <w:t>белгілеген</w:t>
      </w:r>
      <w:r>
        <w:rPr>
          <w:rFonts w:ascii="Consolas"/>
          <w:b w:val="false"/>
          <w:i w:val="false"/>
          <w:color w:val="000000"/>
          <w:sz w:val="20"/>
        </w:rPr>
        <w:t xml:space="preserve"> тәртіппен жүзеге асырылады.</w:t>
      </w:r>
      <w:r>
        <w:br/>
      </w:r>
      <w:r>
        <w:rPr>
          <w:rFonts w:ascii="Consolas"/>
          <w:b w:val="false"/>
          <w:i w:val="false"/>
          <w:color w:val="000000"/>
          <w:sz w:val="20"/>
        </w:rPr>
        <w:t>
</w:t>
      </w:r>
      <w:r>
        <w:rPr>
          <w:rFonts w:ascii="Consolas"/>
          <w:b w:val="false"/>
          <w:i w:val="false"/>
          <w:color w:val="ff0000"/>
          <w:sz w:val="20"/>
        </w:rPr>
        <w:t xml:space="preserve">      Ескерту. 29-бапқа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63"/>
    <w:bookmarkStart w:name="z36" w:id="64"/>
    <w:p>
      <w:pPr>
        <w:spacing w:after="0"/>
        <w:ind w:left="0"/>
        <w:jc w:val="left"/>
      </w:pPr>
      <w:r>
        <w:rPr>
          <w:rFonts w:ascii="Consolas"/>
          <w:b/>
          <w:i w:val="false"/>
          <w:color w:val="000000"/>
        </w:rPr>
        <w:t xml:space="preserve"> 
30-бап. Мектепке дейінгі тәрбие мен оқыту</w:t>
      </w:r>
    </w:p>
    <w:bookmarkEnd w:id="64"/>
    <w:bookmarkStart w:name="z434" w:id="65"/>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1-тармақ жаңа редакцияда көзделген - ҚР 09.04.2016 </w:t>
      </w:r>
      <w:r>
        <w:rPr>
          <w:rFonts w:ascii="Consolas"/>
          <w:b w:val="false"/>
          <w:i w:val="false"/>
          <w:color w:val="000000"/>
          <w:sz w:val="20"/>
        </w:rPr>
        <w:t>№ 501-V</w:t>
      </w:r>
      <w:r>
        <w:rPr>
          <w:rFonts w:ascii="Consolas"/>
          <w:b w:val="false"/>
          <w:i w:val="false"/>
          <w:color w:val="ff0000"/>
          <w:sz w:val="20"/>
        </w:rPr>
        <w:t xml:space="preserve"> Заңымен (01.01.2019 бастап </w:t>
      </w:r>
      <w:r>
        <w:rPr>
          <w:rFonts w:ascii="Consolas"/>
          <w:b w:val="false"/>
          <w:i w:val="false"/>
          <w:color w:val="00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r>
        <w:br/>
      </w:r>
      <w:r>
        <w:rPr>
          <w:rFonts w:ascii="Consolas"/>
          <w:b w:val="false"/>
          <w:i w:val="false"/>
          <w:color w:val="000000"/>
          <w:sz w:val="20"/>
        </w:rPr>
        <w:t>
</w:t>
      </w:r>
      <w:r>
        <w:rPr>
          <w:rFonts w:ascii="Consolas"/>
          <w:b w:val="false"/>
          <w:i w:val="false"/>
          <w:color w:val="000000"/>
          <w:sz w:val="20"/>
        </w:rPr>
        <w:t>
      2. Мектепке дейiнгi оқыту балаларды мектепте оқытуға мектеп алды даярлық түрiнде бес жастан бастап жүзеге асырылады.</w:t>
      </w:r>
      <w:r>
        <w:br/>
      </w:r>
      <w:r>
        <w:rPr>
          <w:rFonts w:ascii="Consolas"/>
          <w:b w:val="false"/>
          <w:i w:val="false"/>
          <w:color w:val="000000"/>
          <w:sz w:val="20"/>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r>
        <w:br/>
      </w:r>
      <w:r>
        <w:rPr>
          <w:rFonts w:ascii="Consolas"/>
          <w:b w:val="false"/>
          <w:i w:val="false"/>
          <w:color w:val="000000"/>
          <w:sz w:val="20"/>
        </w:rPr>
        <w:t>
      Мемлекеттiк бiлiм беру ұйымдарындағы мектеп алды даярлық тегiн болып табылады.</w:t>
      </w:r>
      <w:r>
        <w:br/>
      </w:r>
      <w:r>
        <w:rPr>
          <w:rFonts w:ascii="Consolas"/>
          <w:b w:val="false"/>
          <w:i w:val="false"/>
          <w:color w:val="000000"/>
          <w:sz w:val="20"/>
        </w:rPr>
        <w:t>
</w:t>
      </w:r>
      <w:r>
        <w:rPr>
          <w:rFonts w:ascii="Consolas"/>
          <w:b w:val="false"/>
          <w:i w:val="false"/>
          <w:color w:val="ff0000"/>
          <w:sz w:val="20"/>
        </w:rPr>
        <w:t xml:space="preserve">      Ескерту. 30-бап жаңа редакцияда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End w:id="65"/>
    <w:bookmarkStart w:name="z37" w:id="66"/>
    <w:p>
      <w:pPr>
        <w:spacing w:after="0"/>
        <w:ind w:left="0"/>
        <w:jc w:val="left"/>
      </w:pPr>
      <w:r>
        <w:rPr>
          <w:rFonts w:ascii="Consolas"/>
          <w:b/>
          <w:i w:val="false"/>
          <w:color w:val="000000"/>
        </w:rPr>
        <w:t xml:space="preserve"> 
31-бап. Бастауыш, негізгі орта және жалпы орта білім беру</w:t>
      </w:r>
    </w:p>
    <w:bookmarkEnd w:id="66"/>
    <w:bookmarkStart w:name="z437" w:id="67"/>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1-тармақ жаңа редакцияда көзделген - ҚР 09.04.2016 </w:t>
      </w:r>
      <w:r>
        <w:rPr>
          <w:rFonts w:ascii="Consolas"/>
          <w:b w:val="false"/>
          <w:i w:val="false"/>
          <w:color w:val="000000"/>
          <w:sz w:val="20"/>
        </w:rPr>
        <w:t>№ 501-V</w:t>
      </w:r>
      <w:r>
        <w:rPr>
          <w:rFonts w:ascii="Consolas"/>
          <w:b w:val="false"/>
          <w:i w:val="false"/>
          <w:color w:val="ff0000"/>
          <w:sz w:val="20"/>
        </w:rPr>
        <w:t xml:space="preserve"> Заңымен (01.01.2019 бастап </w:t>
      </w:r>
      <w:r>
        <w:rPr>
          <w:rFonts w:ascii="Consolas"/>
          <w:b w:val="false"/>
          <w:i w:val="false"/>
          <w:color w:val="00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1. 1-сыныпқа оқуға балалар алты (жеті) жастан қабылданады.</w:t>
      </w:r>
      <w:r>
        <w:br/>
      </w:r>
      <w:r>
        <w:rPr>
          <w:rFonts w:ascii="Consolas"/>
          <w:b w:val="false"/>
          <w:i w:val="false"/>
          <w:color w:val="000000"/>
          <w:sz w:val="20"/>
        </w:rPr>
        <w:t>
</w:t>
      </w:r>
      <w:r>
        <w:rPr>
          <w:rFonts w:ascii="Consolas"/>
          <w:b w:val="false"/>
          <w:i w:val="false"/>
          <w:color w:val="000000"/>
          <w:sz w:val="20"/>
        </w:rPr>
        <w:t>
      2. Орта бiлiм беру ұйымдарының негiзгi түрлерi жалпы білім беретін мектеп, шағын жинақталған мектеп, гимназия, лицей, бейiндiк мектеп болып табылады.</w:t>
      </w:r>
      <w:r>
        <w:br/>
      </w:r>
      <w:r>
        <w:rPr>
          <w:rFonts w:ascii="Consolas"/>
          <w:b w:val="false"/>
          <w:i w:val="false"/>
          <w:color w:val="000000"/>
          <w:sz w:val="20"/>
        </w:rPr>
        <w:t>
</w:t>
      </w:r>
      <w:r>
        <w:rPr>
          <w:rFonts w:ascii="Consolas"/>
          <w:b w:val="false"/>
          <w:i w:val="false"/>
          <w:color w:val="000000"/>
          <w:sz w:val="20"/>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r>
        <w:br/>
      </w:r>
      <w:r>
        <w:rPr>
          <w:rFonts w:ascii="Consolas"/>
          <w:b w:val="false"/>
          <w:i w:val="false"/>
          <w:color w:val="000000"/>
          <w:sz w:val="20"/>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r>
        <w:br/>
      </w:r>
      <w:r>
        <w:rPr>
          <w:rFonts w:ascii="Consolas"/>
          <w:b w:val="false"/>
          <w:i w:val="false"/>
          <w:color w:val="000000"/>
          <w:sz w:val="20"/>
        </w:rPr>
        <w:t>
</w:t>
      </w:r>
      <w:r>
        <w:rPr>
          <w:rFonts w:ascii="Consolas"/>
          <w:b w:val="false"/>
          <w:i w:val="false"/>
          <w:color w:val="ff0000"/>
          <w:sz w:val="20"/>
        </w:rPr>
        <w:t xml:space="preserve">      Ескерту. 31-бапқа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67"/>
    <w:bookmarkStart w:name="z38" w:id="68"/>
    <w:p>
      <w:pPr>
        <w:spacing w:after="0"/>
        <w:ind w:left="0"/>
        <w:jc w:val="left"/>
      </w:pPr>
      <w:r>
        <w:rPr>
          <w:rFonts w:ascii="Consolas"/>
          <w:b/>
          <w:i w:val="false"/>
          <w:color w:val="000000"/>
        </w:rPr>
        <w:t xml:space="preserve"> 
32-бап. Техникалық және кәсіптік білім беру</w:t>
      </w:r>
    </w:p>
    <w:bookmarkEnd w:id="68"/>
    <w:bookmarkStart w:name="z440" w:id="69"/>
    <w:p>
      <w:pPr>
        <w:spacing w:after="0"/>
        <w:ind w:left="0"/>
        <w:jc w:val="left"/>
      </w:pPr>
      <w:r>
        <w:rPr>
          <w:rFonts w:ascii="Consolas"/>
          <w:b w:val="false"/>
          <w:i w:val="false"/>
          <w:color w:val="000000"/>
          <w:sz w:val="20"/>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r>
        <w:br/>
      </w:r>
      <w:r>
        <w:rPr>
          <w:rFonts w:ascii="Consolas"/>
          <w:b w:val="false"/>
          <w:i w:val="false"/>
          <w:color w:val="000000"/>
          <w:sz w:val="20"/>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өндірістік оқытуды қамтиды.</w:t>
      </w:r>
      <w:r>
        <w:br/>
      </w:r>
      <w:r>
        <w:rPr>
          <w:rFonts w:ascii="Consolas"/>
          <w:b w:val="false"/>
          <w:i w:val="false"/>
          <w:color w:val="000000"/>
          <w:sz w:val="20"/>
        </w:rPr>
        <w:t>
</w:t>
      </w:r>
      <w:r>
        <w:rPr>
          <w:rFonts w:ascii="Consolas"/>
          <w:b w:val="false"/>
          <w:i w:val="false"/>
          <w:color w:val="000000"/>
          <w:sz w:val="20"/>
        </w:rPr>
        <w:t>
      2.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r>
        <w:br/>
      </w:r>
      <w:r>
        <w:rPr>
          <w:rFonts w:ascii="Consolas"/>
          <w:b w:val="false"/>
          <w:i w:val="false"/>
          <w:color w:val="000000"/>
          <w:sz w:val="20"/>
        </w:rPr>
        <w:t>
</w:t>
      </w:r>
      <w:r>
        <w:rPr>
          <w:rFonts w:ascii="Consolas"/>
          <w:b w:val="false"/>
          <w:i w:val="false"/>
          <w:color w:val="ff0000"/>
          <w:sz w:val="20"/>
        </w:rPr>
        <w:t xml:space="preserve">      Ескерту. 32-бапқа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69"/>
    <w:bookmarkStart w:name="z435" w:id="70"/>
    <w:p>
      <w:pPr>
        <w:spacing w:after="0"/>
        <w:ind w:left="0"/>
        <w:jc w:val="left"/>
      </w:pPr>
      <w:r>
        <w:rPr>
          <w:rFonts w:ascii="Consolas"/>
          <w:b/>
          <w:i w:val="false"/>
          <w:color w:val="000000"/>
        </w:rPr>
        <w:t xml:space="preserve"> 
32-1-бап. Кәсіптік даярлық</w:t>
      </w:r>
    </w:p>
    <w:bookmarkEnd w:id="70"/>
    <w:bookmarkStart w:name="z862" w:id="71"/>
    <w:p>
      <w:pPr>
        <w:spacing w:after="0"/>
        <w:ind w:left="0"/>
        <w:jc w:val="left"/>
      </w:pPr>
      <w:r>
        <w:rPr>
          <w:rFonts w:ascii="Consolas"/>
          <w:b w:val="false"/>
          <w:i w:val="false"/>
          <w:color w:val="000000"/>
          <w:sz w:val="20"/>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br/>
      </w:r>
      <w:r>
        <w:rPr>
          <w:rFonts w:ascii="Consolas"/>
          <w:b w:val="false"/>
          <w:i w:val="false"/>
          <w:color w:val="000000"/>
          <w:sz w:val="20"/>
        </w:rPr>
        <w:t>
</w:t>
      </w:r>
      <w:r>
        <w:rPr>
          <w:rFonts w:ascii="Consolas"/>
          <w:b w:val="false"/>
          <w:i w:val="false"/>
          <w:color w:val="000000"/>
          <w:sz w:val="20"/>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r>
        <w:br/>
      </w:r>
      <w:r>
        <w:rPr>
          <w:rFonts w:ascii="Consolas"/>
          <w:b w:val="false"/>
          <w:i w:val="false"/>
          <w:color w:val="000000"/>
          <w:sz w:val="20"/>
        </w:rPr>
        <w:t>
</w:t>
      </w:r>
      <w:r>
        <w:rPr>
          <w:rFonts w:ascii="Consolas"/>
          <w:b w:val="false"/>
          <w:i w:val="false"/>
          <w:color w:val="000000"/>
          <w:sz w:val="20"/>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r>
        <w:br/>
      </w:r>
      <w:r>
        <w:rPr>
          <w:rFonts w:ascii="Consolas"/>
          <w:b w:val="false"/>
          <w:i w:val="false"/>
          <w:color w:val="000000"/>
          <w:sz w:val="20"/>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br/>
      </w:r>
      <w:r>
        <w:rPr>
          <w:rFonts w:ascii="Consolas"/>
          <w:b w:val="false"/>
          <w:i w:val="false"/>
          <w:color w:val="000000"/>
          <w:sz w:val="20"/>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r>
        <w:br/>
      </w:r>
      <w:r>
        <w:rPr>
          <w:rFonts w:ascii="Consolas"/>
          <w:b w:val="false"/>
          <w:i w:val="false"/>
          <w:color w:val="000000"/>
          <w:sz w:val="20"/>
        </w:rPr>
        <w:t>
</w:t>
      </w:r>
      <w:r>
        <w:rPr>
          <w:rFonts w:ascii="Consolas"/>
          <w:b w:val="false"/>
          <w:i w:val="false"/>
          <w:color w:val="000000"/>
          <w:sz w:val="20"/>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r>
        <w:br/>
      </w:r>
      <w:r>
        <w:rPr>
          <w:rFonts w:ascii="Consolas"/>
          <w:b w:val="false"/>
          <w:i w:val="false"/>
          <w:color w:val="000000"/>
          <w:sz w:val="20"/>
        </w:rPr>
        <w:t>
</w:t>
      </w:r>
      <w:r>
        <w:rPr>
          <w:rFonts w:ascii="Consolas"/>
          <w:b w:val="false"/>
          <w:i w:val="false"/>
          <w:color w:val="ff0000"/>
          <w:sz w:val="20"/>
        </w:rPr>
        <w:t xml:space="preserve">      Ескерту. 5-тарау 32-1-баппен толықтырылды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End w:id="71"/>
    <w:bookmarkStart w:name="z39" w:id="72"/>
    <w:p>
      <w:pPr>
        <w:spacing w:after="0"/>
        <w:ind w:left="0"/>
        <w:jc w:val="left"/>
      </w:pPr>
      <w:r>
        <w:rPr>
          <w:rFonts w:ascii="Consolas"/>
          <w:b/>
          <w:i w:val="false"/>
          <w:color w:val="000000"/>
        </w:rPr>
        <w:t xml:space="preserve"> 
33-бап. Орта білімнен кейінгі білім беру</w:t>
      </w:r>
    </w:p>
    <w:bookmarkEnd w:id="72"/>
    <w:p>
      <w:pPr>
        <w:spacing w:after="0"/>
        <w:ind w:left="0"/>
        <w:jc w:val="left"/>
      </w:pPr>
      <w:r>
        <w:rPr>
          <w:rFonts w:ascii="Consolas"/>
          <w:b w:val="false"/>
          <w:i w:val="false"/>
          <w:color w:val="000000"/>
          <w:sz w:val="20"/>
        </w:rPr>
        <w:t>      Орта білімнен кейінгі білімнің білім беру бағдарламалары колледждерде және жоғары колледждерде іске асырылады.</w:t>
      </w:r>
      <w:r>
        <w:br/>
      </w:r>
      <w:r>
        <w:rPr>
          <w:rFonts w:ascii="Consolas"/>
          <w:b w:val="false"/>
          <w:i w:val="false"/>
          <w:color w:val="000000"/>
          <w:sz w:val="20"/>
        </w:rPr>
        <w:t>
      Орта білімнен кейінгі білімнің білім беру бағдарламалары бойынша мамандарды даярлау, тізбесін білім беру саласындағы уәкілетті орган </w:t>
      </w:r>
      <w:r>
        <w:rPr>
          <w:rFonts w:ascii="Consolas"/>
          <w:b w:val="false"/>
          <w:i w:val="false"/>
          <w:color w:val="000000"/>
          <w:sz w:val="20"/>
        </w:rPr>
        <w:t>бекітетін</w:t>
      </w:r>
      <w:r>
        <w:rPr>
          <w:rFonts w:ascii="Consolas"/>
          <w:b w:val="false"/>
          <w:i w:val="false"/>
          <w:color w:val="000000"/>
          <w:sz w:val="20"/>
        </w:rPr>
        <w:t xml:space="preserve"> мамандықтар бойынша жүзеге асырылады.</w:t>
      </w:r>
      <w:r>
        <w:br/>
      </w:r>
      <w:r>
        <w:rPr>
          <w:rFonts w:ascii="Consolas"/>
          <w:b w:val="false"/>
          <w:i w:val="false"/>
          <w:color w:val="000000"/>
          <w:sz w:val="20"/>
        </w:rPr>
        <w:t>
</w:t>
      </w:r>
      <w:r>
        <w:rPr>
          <w:rFonts w:ascii="Consolas"/>
          <w:b w:val="false"/>
          <w:i w:val="false"/>
          <w:color w:val="ff0000"/>
          <w:sz w:val="20"/>
        </w:rPr>
        <w:t xml:space="preserve">      Ескерту. 33-бапқа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Start w:name="z40" w:id="73"/>
    <w:p>
      <w:pPr>
        <w:spacing w:after="0"/>
        <w:ind w:left="0"/>
        <w:jc w:val="left"/>
      </w:pPr>
      <w:r>
        <w:rPr>
          <w:rFonts w:ascii="Consolas"/>
          <w:b/>
          <w:i w:val="false"/>
          <w:color w:val="000000"/>
        </w:rPr>
        <w:t xml:space="preserve"> 
34-бап. Жоғары техникалық мектептер</w:t>
      </w:r>
    </w:p>
    <w:bookmarkEnd w:id="73"/>
    <w:p>
      <w:pPr>
        <w:spacing w:after="0"/>
        <w:ind w:left="0"/>
        <w:jc w:val="left"/>
      </w:pPr>
      <w:r>
        <w:rPr>
          <w:rFonts w:ascii="Consolas"/>
          <w:b w:val="false"/>
          <w:i w:val="false"/>
          <w:color w:val="ff0000"/>
          <w:sz w:val="20"/>
        </w:rPr>
        <w:t xml:space="preserve">      Ескерту. 34-бап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Start w:name="z41" w:id="74"/>
    <w:p>
      <w:pPr>
        <w:spacing w:after="0"/>
        <w:ind w:left="0"/>
        <w:jc w:val="left"/>
      </w:pPr>
      <w:r>
        <w:rPr>
          <w:rFonts w:ascii="Consolas"/>
          <w:b/>
          <w:i w:val="false"/>
          <w:color w:val="000000"/>
        </w:rPr>
        <w:t xml:space="preserve"> 
35-бап. Жоғары білім беру</w:t>
      </w:r>
    </w:p>
    <w:bookmarkEnd w:id="74"/>
    <w:bookmarkStart w:name="z442" w:id="75"/>
    <w:p>
      <w:pPr>
        <w:spacing w:after="0"/>
        <w:ind w:left="0"/>
        <w:jc w:val="left"/>
      </w:pPr>
      <w:r>
        <w:rPr>
          <w:rFonts w:ascii="Consolas"/>
          <w:b w:val="false"/>
          <w:i w:val="false"/>
          <w:color w:val="000000"/>
          <w:sz w:val="20"/>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r>
        <w:br/>
      </w:r>
      <w:r>
        <w:rPr>
          <w:rFonts w:ascii="Consolas"/>
          <w:b w:val="false"/>
          <w:i w:val="false"/>
          <w:color w:val="000000"/>
          <w:sz w:val="20"/>
        </w:rPr>
        <w:t>
</w:t>
      </w:r>
      <w:r>
        <w:rPr>
          <w:rFonts w:ascii="Consolas"/>
          <w:b w:val="false"/>
          <w:i w:val="false"/>
          <w:color w:val="000000"/>
          <w:sz w:val="20"/>
        </w:rPr>
        <w:t>
      2. Жоғары білімнің білім беру бағдарламалары жоғары оқу орындарында iске асырылады.</w:t>
      </w:r>
      <w:r>
        <w:br/>
      </w:r>
      <w:r>
        <w:rPr>
          <w:rFonts w:ascii="Consolas"/>
          <w:b w:val="false"/>
          <w:i w:val="false"/>
          <w:color w:val="000000"/>
          <w:sz w:val="20"/>
        </w:rP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r>
        <w:br/>
      </w:r>
      <w:r>
        <w:rPr>
          <w:rFonts w:ascii="Consolas"/>
          <w:b w:val="false"/>
          <w:i w:val="false"/>
          <w:color w:val="000000"/>
          <w:sz w:val="20"/>
        </w:rPr>
        <w:t>
      Жоғары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r>
        <w:br/>
      </w:r>
      <w:r>
        <w:rPr>
          <w:rFonts w:ascii="Consolas"/>
          <w:b w:val="false"/>
          <w:i w:val="false"/>
          <w:color w:val="000000"/>
          <w:sz w:val="20"/>
        </w:rPr>
        <w:t>
      Мәдениет саласындағы жоғары оқу орындарын қоспағанда,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 етеді.</w:t>
      </w:r>
      <w:r>
        <w:br/>
      </w:r>
      <w:r>
        <w:rPr>
          <w:rFonts w:ascii="Consolas"/>
          <w:b w:val="false"/>
          <w:i w:val="false"/>
          <w:color w:val="000000"/>
          <w:sz w:val="20"/>
        </w:rPr>
        <w:t>
</w:t>
      </w:r>
      <w:r>
        <w:rPr>
          <w:rFonts w:ascii="Consolas"/>
          <w:b w:val="false"/>
          <w:i w:val="false"/>
          <w:color w:val="000000"/>
          <w:sz w:val="20"/>
        </w:rPr>
        <w:t>
      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r>
        <w:br/>
      </w:r>
      <w:r>
        <w:rPr>
          <w:rFonts w:ascii="Consolas"/>
          <w:b w:val="false"/>
          <w:i w:val="false"/>
          <w:color w:val="000000"/>
          <w:sz w:val="20"/>
        </w:rPr>
        <w:t>
</w:t>
      </w:r>
      <w:r>
        <w:rPr>
          <w:rFonts w:ascii="Consolas"/>
          <w:b w:val="false"/>
          <w:i w:val="false"/>
          <w:color w:val="000000"/>
          <w:sz w:val="20"/>
        </w:rPr>
        <w:t>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r>
        <w:br/>
      </w:r>
      <w:r>
        <w:rPr>
          <w:rFonts w:ascii="Consolas"/>
          <w:b w:val="false"/>
          <w:i w:val="false"/>
          <w:color w:val="000000"/>
          <w:sz w:val="20"/>
        </w:rPr>
        <w:t>
</w:t>
      </w:r>
      <w:r>
        <w:rPr>
          <w:rFonts w:ascii="Consolas"/>
          <w:b w:val="false"/>
          <w:i w:val="false"/>
          <w:color w:val="ff0000"/>
          <w:sz w:val="20"/>
        </w:rPr>
        <w:t xml:space="preserve">      Ескерту. 35-бапқа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2011.07.15 </w:t>
      </w:r>
      <w:r>
        <w:rPr>
          <w:rFonts w:ascii="Consolas"/>
          <w:b w:val="false"/>
          <w:i w:val="false"/>
          <w:color w:val="000000"/>
          <w:sz w:val="20"/>
        </w:rPr>
        <w:t>N 461-IV</w:t>
      </w:r>
      <w:r>
        <w:rPr>
          <w:rFonts w:ascii="Consolas"/>
          <w:b w:val="false"/>
          <w:i w:val="false"/>
          <w:color w:val="ff0000"/>
          <w:sz w:val="20"/>
        </w:rPr>
        <w:t xml:space="preserve"> (2012.01.30 бастап қолданысқа енгізіледі);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75"/>
    <w:bookmarkStart w:name="z42" w:id="76"/>
    <w:p>
      <w:pPr>
        <w:spacing w:after="0"/>
        <w:ind w:left="0"/>
        <w:jc w:val="left"/>
      </w:pPr>
      <w:r>
        <w:rPr>
          <w:rFonts w:ascii="Consolas"/>
          <w:b/>
          <w:i w:val="false"/>
          <w:color w:val="000000"/>
        </w:rPr>
        <w:t xml:space="preserve"> 
36-бап. Жоғары оқу орнынан кейінгі білім беру</w:t>
      </w:r>
    </w:p>
    <w:bookmarkEnd w:id="76"/>
    <w:bookmarkStart w:name="z446" w:id="77"/>
    <w:p>
      <w:pPr>
        <w:spacing w:after="0"/>
        <w:ind w:left="0"/>
        <w:jc w:val="left"/>
      </w:pPr>
      <w:r>
        <w:rPr>
          <w:rFonts w:ascii="Consolas"/>
          <w:b w:val="false"/>
          <w:i w:val="false"/>
          <w:color w:val="000000"/>
          <w:sz w:val="20"/>
        </w:rPr>
        <w:t>
      1. Жоғары оқу орнынан кейінгі білімді жоғары білімі бар азаматтар алады.</w:t>
      </w:r>
      <w:r>
        <w:br/>
      </w:r>
      <w:r>
        <w:rPr>
          <w:rFonts w:ascii="Consolas"/>
          <w:b w:val="false"/>
          <w:i w:val="false"/>
          <w:color w:val="000000"/>
          <w:sz w:val="20"/>
        </w:rPr>
        <w:t>
</w:t>
      </w:r>
      <w:r>
        <w:rPr>
          <w:rFonts w:ascii="Consolas"/>
          <w:b w:val="false"/>
          <w:i w:val="false"/>
          <w:color w:val="000000"/>
          <w:sz w:val="20"/>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w:t>
      </w:r>
      <w:r>
        <w:rPr>
          <w:rFonts w:ascii="Consolas"/>
          <w:b w:val="false"/>
          <w:i w:val="false"/>
          <w:color w:val="000000"/>
          <w:sz w:val="20"/>
        </w:rPr>
        <w:t>бекiтiлетiн</w:t>
      </w:r>
      <w:r>
        <w:rPr>
          <w:rFonts w:ascii="Consolas"/>
          <w:b w:val="false"/>
          <w:i w:val="false"/>
          <w:color w:val="000000"/>
          <w:sz w:val="20"/>
        </w:rPr>
        <w:t xml:space="preserve"> мамандықтар тiзбесiне сәйкес күндiзгi оқыту нысаны бойынша жетекші </w:t>
      </w:r>
      <w:r>
        <w:rPr>
          <w:rFonts w:ascii="Consolas"/>
          <w:b w:val="false"/>
          <w:i w:val="false"/>
          <w:color w:val="000000"/>
          <w:sz w:val="20"/>
        </w:rPr>
        <w:t>шет елдердiң</w:t>
      </w:r>
      <w:r>
        <w:rPr>
          <w:rFonts w:ascii="Consolas"/>
          <w:b w:val="false"/>
          <w:i w:val="false"/>
          <w:color w:val="000000"/>
          <w:sz w:val="20"/>
        </w:rPr>
        <w:t xml:space="preserve"> жоғары оқу орындарына оқуға жiберу арқылы жүзеге асырылады.</w:t>
      </w:r>
      <w:r>
        <w:br/>
      </w:r>
      <w:r>
        <w:rPr>
          <w:rFonts w:ascii="Consolas"/>
          <w:b w:val="false"/>
          <w:i w:val="false"/>
          <w:color w:val="000000"/>
          <w:sz w:val="20"/>
        </w:rPr>
        <w:t>
</w:t>
      </w:r>
      <w:r>
        <w:rPr>
          <w:rFonts w:ascii="Consolas"/>
          <w:b w:val="false"/>
          <w:i w:val="false"/>
          <w:color w:val="000000"/>
          <w:sz w:val="20"/>
        </w:rPr>
        <w:t>
      3. Кадрларды магистратурада даярлау жоғары білімнің білім беру бағдарламалары базасында:</w:t>
      </w:r>
      <w:r>
        <w:br/>
      </w:r>
      <w:r>
        <w:rPr>
          <w:rFonts w:ascii="Consolas"/>
          <w:b w:val="false"/>
          <w:i w:val="false"/>
          <w:color w:val="000000"/>
          <w:sz w:val="20"/>
        </w:rPr>
        <w:t>
      1) кемінде екі жылдық оқыту мерзімімен ғылыми-педагогтік;</w:t>
      </w:r>
      <w:r>
        <w:br/>
      </w:r>
      <w:r>
        <w:rPr>
          <w:rFonts w:ascii="Consolas"/>
          <w:b w:val="false"/>
          <w:i w:val="false"/>
          <w:color w:val="000000"/>
          <w:sz w:val="20"/>
        </w:rPr>
        <w:t>
      2) кемінде бір жылдық оқыту мерзімімен бейіндік болып екі бағытта жүзеге асырылады.</w:t>
      </w:r>
      <w:r>
        <w:br/>
      </w:r>
      <w:r>
        <w:rPr>
          <w:rFonts w:ascii="Consolas"/>
          <w:b w:val="false"/>
          <w:i w:val="false"/>
          <w:color w:val="000000"/>
          <w:sz w:val="20"/>
        </w:rPr>
        <w:t>
</w:t>
      </w:r>
      <w:r>
        <w:rPr>
          <w:rFonts w:ascii="Consolas"/>
          <w:b w:val="false"/>
          <w:i w:val="false"/>
          <w:color w:val="000000"/>
          <w:sz w:val="20"/>
        </w:rPr>
        <w:t>
      4. Кадрларды докторантурада даярлау магистратураның білім беру бағдарламалары базасында:</w:t>
      </w:r>
      <w:r>
        <w:br/>
      </w:r>
      <w:r>
        <w:rPr>
          <w:rFonts w:ascii="Consolas"/>
          <w:b w:val="false"/>
          <w:i w:val="false"/>
          <w:color w:val="000000"/>
          <w:sz w:val="20"/>
        </w:rPr>
        <w:t>
      1) кемінде үш жылдық оқыту мерзімімен ғылыми-педагогтік;</w:t>
      </w:r>
      <w:r>
        <w:br/>
      </w:r>
      <w:r>
        <w:rPr>
          <w:rFonts w:ascii="Consolas"/>
          <w:b w:val="false"/>
          <w:i w:val="false"/>
          <w:color w:val="000000"/>
          <w:sz w:val="20"/>
        </w:rPr>
        <w:t>
      2) кемінде үш жылдық оқыту мерзімімен бейіндік болып екі бағытта жүзеге асырылады.</w:t>
      </w:r>
      <w:r>
        <w:br/>
      </w:r>
      <w:r>
        <w:rPr>
          <w:rFonts w:ascii="Consolas"/>
          <w:b w:val="false"/>
          <w:i w:val="false"/>
          <w:color w:val="000000"/>
          <w:sz w:val="20"/>
        </w:rPr>
        <w:t>
</w:t>
      </w:r>
      <w:r>
        <w:rPr>
          <w:rFonts w:ascii="Consolas"/>
          <w:b w:val="false"/>
          <w:i w:val="false"/>
          <w:color w:val="000000"/>
          <w:sz w:val="20"/>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r>
        <w:br/>
      </w:r>
      <w:r>
        <w:rPr>
          <w:rFonts w:ascii="Consolas"/>
          <w:b w:val="false"/>
          <w:i w:val="false"/>
          <w:color w:val="000000"/>
          <w:sz w:val="20"/>
        </w:rPr>
        <w:t>
</w:t>
      </w:r>
      <w:r>
        <w:rPr>
          <w:rFonts w:ascii="Consolas"/>
          <w:b w:val="false"/>
          <w:i w:val="false"/>
          <w:color w:val="000000"/>
          <w:sz w:val="20"/>
        </w:rPr>
        <w:t>
      5. Жоғары оқу орнынан кейінгі медициналық және фармацевтік білім беру резидентураны, магистратура мен докторантураны қамтиды.</w:t>
      </w:r>
      <w:r>
        <w:br/>
      </w:r>
      <w:r>
        <w:rPr>
          <w:rFonts w:ascii="Consolas"/>
          <w:b w:val="false"/>
          <w:i w:val="false"/>
          <w:color w:val="000000"/>
          <w:sz w:val="20"/>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w:t>
      </w:r>
      <w:r>
        <w:rPr>
          <w:rFonts w:ascii="Consolas"/>
          <w:b w:val="false"/>
          <w:i w:val="false"/>
          <w:color w:val="000000"/>
          <w:sz w:val="20"/>
        </w:rPr>
        <w:t>ережені</w:t>
      </w:r>
      <w:r>
        <w:rPr>
          <w:rFonts w:ascii="Consolas"/>
          <w:b w:val="false"/>
          <w:i w:val="false"/>
          <w:color w:val="000000"/>
          <w:sz w:val="20"/>
        </w:rPr>
        <w:t xml:space="preserve"> денсаулық сақтау саласындағы уәкілетті орган бекітеді.</w:t>
      </w:r>
      <w:r>
        <w:br/>
      </w:r>
      <w:r>
        <w:rPr>
          <w:rFonts w:ascii="Consolas"/>
          <w:b w:val="false"/>
          <w:i w:val="false"/>
          <w:color w:val="000000"/>
          <w:sz w:val="20"/>
        </w:rPr>
        <w:t>
</w:t>
      </w:r>
      <w:r>
        <w:rPr>
          <w:rFonts w:ascii="Consolas"/>
          <w:b w:val="false"/>
          <w:i w:val="false"/>
          <w:color w:val="ff0000"/>
          <w:sz w:val="20"/>
        </w:rPr>
        <w:t xml:space="preserve">      Ескерту. 36-бапқа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2012.02.13 </w:t>
      </w:r>
      <w:r>
        <w:rPr>
          <w:rFonts w:ascii="Consolas"/>
          <w:b w:val="false"/>
          <w:i w:val="false"/>
          <w:color w:val="00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77"/>
    <w:bookmarkStart w:name="z43" w:id="78"/>
    <w:p>
      <w:pPr>
        <w:spacing w:after="0"/>
        <w:ind w:left="0"/>
        <w:jc w:val="left"/>
      </w:pPr>
      <w:r>
        <w:rPr>
          <w:rFonts w:ascii="Consolas"/>
          <w:b/>
          <w:i w:val="false"/>
          <w:color w:val="000000"/>
        </w:rPr>
        <w:t xml:space="preserve"> 
37-бап. Қосымша білім беру</w:t>
      </w:r>
    </w:p>
    <w:bookmarkEnd w:id="78"/>
    <w:bookmarkStart w:name="z453" w:id="79"/>
    <w:p>
      <w:pPr>
        <w:spacing w:after="0"/>
        <w:ind w:left="0"/>
        <w:jc w:val="left"/>
      </w:pPr>
      <w:r>
        <w:rPr>
          <w:rFonts w:ascii="Consolas"/>
          <w:b w:val="false"/>
          <w:i w:val="false"/>
          <w:color w:val="000000"/>
          <w:sz w:val="20"/>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r>
        <w:br/>
      </w:r>
      <w:r>
        <w:rPr>
          <w:rFonts w:ascii="Consolas"/>
          <w:b w:val="false"/>
          <w:i w:val="false"/>
          <w:color w:val="000000"/>
          <w:sz w:val="20"/>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r>
        <w:br/>
      </w:r>
      <w:r>
        <w:rPr>
          <w:rFonts w:ascii="Consolas"/>
          <w:b w:val="false"/>
          <w:i w:val="false"/>
          <w:color w:val="000000"/>
          <w:sz w:val="20"/>
        </w:rPr>
        <w:t>
</w:t>
      </w:r>
      <w:r>
        <w:rPr>
          <w:rFonts w:ascii="Consolas"/>
          <w:b w:val="false"/>
          <w:i w:val="false"/>
          <w:color w:val="000000"/>
          <w:sz w:val="20"/>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r>
        <w:br/>
      </w:r>
      <w:r>
        <w:rPr>
          <w:rFonts w:ascii="Consolas"/>
          <w:b w:val="false"/>
          <w:i w:val="false"/>
          <w:color w:val="000000"/>
          <w:sz w:val="20"/>
        </w:rPr>
        <w:t>
      Ересектерге бiлiм берудi бiлiм беру ұйымдары, сондай-ақ қосымша бiлiм беру бағдарламаларын iске асыратын құрылымдық бөлiмшелерi бар заңды тұлғалар жүзеге асырады.</w:t>
      </w:r>
      <w:r>
        <w:br/>
      </w:r>
      <w:r>
        <w:rPr>
          <w:rFonts w:ascii="Consolas"/>
          <w:b w:val="false"/>
          <w:i w:val="false"/>
          <w:color w:val="000000"/>
          <w:sz w:val="20"/>
        </w:rPr>
        <w:t>
</w:t>
      </w:r>
      <w:r>
        <w:rPr>
          <w:rFonts w:ascii="Consolas"/>
          <w:b w:val="false"/>
          <w:i w:val="false"/>
          <w:color w:val="000000"/>
          <w:sz w:val="20"/>
        </w:rPr>
        <w:t>
      2-1. Жоғары оқу орындарының дайындық бөлімдерінде оқыту қосымша білім беруге жатады.</w:t>
      </w:r>
      <w:r>
        <w:br/>
      </w:r>
      <w:r>
        <w:rPr>
          <w:rFonts w:ascii="Consolas"/>
          <w:b w:val="false"/>
          <w:i w:val="false"/>
          <w:color w:val="000000"/>
          <w:sz w:val="20"/>
        </w:rPr>
        <w:t>
</w:t>
      </w:r>
      <w:r>
        <w:rPr>
          <w:rFonts w:ascii="Consolas"/>
          <w:b w:val="false"/>
          <w:i w:val="false"/>
          <w:color w:val="000000"/>
          <w:sz w:val="20"/>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r>
        <w:br/>
      </w:r>
      <w:r>
        <w:rPr>
          <w:rFonts w:ascii="Consolas"/>
          <w:b w:val="false"/>
          <w:i w:val="false"/>
          <w:color w:val="000000"/>
          <w:sz w:val="20"/>
        </w:rPr>
        <w:t>
</w:t>
      </w:r>
      <w:r>
        <w:rPr>
          <w:rFonts w:ascii="Consolas"/>
          <w:b w:val="false"/>
          <w:i w:val="false"/>
          <w:color w:val="000000"/>
          <w:sz w:val="20"/>
        </w:rPr>
        <w:t>
      4. Бiлiм беру ұйымдары басшы кадрларының, педагог және ғылыми қызметкерлерiнiң бiлiктiлiгiн арттыру бес жылда кемiнде бiр рет жүзеге асырылады.</w:t>
      </w:r>
      <w:r>
        <w:br/>
      </w:r>
      <w:r>
        <w:rPr>
          <w:rFonts w:ascii="Consolas"/>
          <w:b w:val="false"/>
          <w:i w:val="false"/>
          <w:color w:val="000000"/>
          <w:sz w:val="20"/>
        </w:rPr>
        <w:t>
</w:t>
      </w:r>
      <w:r>
        <w:rPr>
          <w:rFonts w:ascii="Consolas"/>
          <w:b w:val="false"/>
          <w:i w:val="false"/>
          <w:color w:val="000000"/>
          <w:sz w:val="20"/>
        </w:rPr>
        <w:t>
      5. Медициналық және фармацевтік кадрлардың біліктілігін арттыру және оларды қайта даярлау денсаулық сақтау саласындағы уәкілетті орган </w:t>
      </w:r>
      <w:r>
        <w:rPr>
          <w:rFonts w:ascii="Consolas"/>
          <w:b w:val="false"/>
          <w:i w:val="false"/>
          <w:color w:val="000000"/>
          <w:sz w:val="20"/>
        </w:rPr>
        <w:t>бекітетін</w:t>
      </w:r>
      <w:r>
        <w:rPr>
          <w:rFonts w:ascii="Consolas"/>
          <w:b w:val="false"/>
          <w:i w:val="false"/>
          <w:color w:val="000000"/>
          <w:sz w:val="20"/>
        </w:rPr>
        <w:t xml:space="preserve"> үлгілік бағдарламаларға сәйкес медициналық білім және ғылым ұйымдарында жүзеге асырылады.</w:t>
      </w:r>
      <w:r>
        <w:br/>
      </w:r>
      <w:r>
        <w:rPr>
          <w:rFonts w:ascii="Consolas"/>
          <w:b w:val="false"/>
          <w:i w:val="false"/>
          <w:color w:val="000000"/>
          <w:sz w:val="20"/>
        </w:rPr>
        <w:t>
</w:t>
      </w:r>
      <w:r>
        <w:rPr>
          <w:rFonts w:ascii="Consolas"/>
          <w:b w:val="false"/>
          <w:i w:val="false"/>
          <w:color w:val="000000"/>
          <w:sz w:val="20"/>
        </w:rPr>
        <w:t>
      6. Қазақстан Республикасының азаматтары тағылымдамадан өту үшін "Болашақ" халықаралық стипендиясын алуға арналған конкурсқа қатысуға құқылы.</w:t>
      </w:r>
      <w:r>
        <w:br/>
      </w:r>
      <w:r>
        <w:rPr>
          <w:rFonts w:ascii="Consolas"/>
          <w:b w:val="false"/>
          <w:i w:val="false"/>
          <w:color w:val="000000"/>
          <w:sz w:val="20"/>
        </w:rP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r>
        <w:br/>
      </w:r>
      <w:r>
        <w:rPr>
          <w:rFonts w:ascii="Consolas"/>
          <w:b w:val="false"/>
          <w:i w:val="false"/>
          <w:color w:val="000000"/>
          <w:sz w:val="20"/>
        </w:rP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r>
        <w:br/>
      </w:r>
      <w:r>
        <w:rPr>
          <w:rFonts w:ascii="Consolas"/>
          <w:b w:val="false"/>
          <w:i w:val="false"/>
          <w:color w:val="000000"/>
          <w:sz w:val="20"/>
        </w:rPr>
        <w:t>
</w:t>
      </w:r>
      <w:r>
        <w:rPr>
          <w:rFonts w:ascii="Consolas"/>
          <w:b w:val="false"/>
          <w:i w:val="false"/>
          <w:color w:val="000000"/>
          <w:sz w:val="20"/>
        </w:rPr>
        <w:t>
      7. "Болашақ" халықаралық стипендиясын әкімшілендіру жөніндегі іс-шаралар кешенін жүзеге асыратын, Қазақстан Республикасының Үкіметі құрған ұйым:</w:t>
      </w:r>
      <w:r>
        <w:br/>
      </w:r>
      <w:r>
        <w:rPr>
          <w:rFonts w:ascii="Consolas"/>
          <w:b w:val="false"/>
          <w:i w:val="false"/>
          <w:color w:val="000000"/>
          <w:sz w:val="20"/>
        </w:rPr>
        <w:t>
      1) "Болашақ" халықаралық стипендиясы бойынша іс-шараларды ақпараттық қолдап отыруды жүргізеді;</w:t>
      </w:r>
      <w:r>
        <w:br/>
      </w:r>
      <w:r>
        <w:rPr>
          <w:rFonts w:ascii="Consolas"/>
          <w:b w:val="false"/>
          <w:i w:val="false"/>
          <w:color w:val="000000"/>
          <w:sz w:val="20"/>
        </w:rPr>
        <w:t>
      2) "Болашақ" халықаралық стипендиясын тағайындауға үміткерлердің құжаттарын қабылдауды ұйымдастыруды және жүргізуді жүзеге асырады;</w:t>
      </w:r>
      <w:r>
        <w:br/>
      </w:r>
      <w:r>
        <w:rPr>
          <w:rFonts w:ascii="Consolas"/>
          <w:b w:val="false"/>
          <w:i w:val="false"/>
          <w:color w:val="000000"/>
          <w:sz w:val="20"/>
        </w:rPr>
        <w:t>
      3) үміткерлерді конкурстық негізде іріктеуді ұйымдастыру жөніндегі іс-шаралар кешенін жүзеге асырады;</w:t>
      </w:r>
      <w:r>
        <w:br/>
      </w:r>
      <w:r>
        <w:rPr>
          <w:rFonts w:ascii="Consolas"/>
          <w:b w:val="false"/>
          <w:i w:val="false"/>
          <w:color w:val="000000"/>
          <w:sz w:val="20"/>
        </w:rPr>
        <w:t>
      4) оқыту, кепіл және (немесе) кепілдік шарттарын жасасады;</w:t>
      </w:r>
      <w:r>
        <w:br/>
      </w:r>
      <w:r>
        <w:rPr>
          <w:rFonts w:ascii="Consolas"/>
          <w:b w:val="false"/>
          <w:i w:val="false"/>
          <w:color w:val="000000"/>
          <w:sz w:val="20"/>
        </w:rPr>
        <w:t>
      5) стипендиаттардың академиялық оқытылуы мен тағылымдамадан өтуін ұйымдастыруды және оның мониторингін жүзеге асырады;</w:t>
      </w:r>
      <w:r>
        <w:br/>
      </w:r>
      <w:r>
        <w:rPr>
          <w:rFonts w:ascii="Consolas"/>
          <w:b w:val="false"/>
          <w:i w:val="false"/>
          <w:color w:val="000000"/>
          <w:sz w:val="20"/>
        </w:rPr>
        <w:t>
      6) оқытуды және тағылымдамадан өтуді ұйымдастыруға байланысты шығыстарды қаржыландыруды қамтамасыз етеді;</w:t>
      </w:r>
      <w:r>
        <w:br/>
      </w:r>
      <w:r>
        <w:rPr>
          <w:rFonts w:ascii="Consolas"/>
          <w:b w:val="false"/>
          <w:i w:val="false"/>
          <w:color w:val="000000"/>
          <w:sz w:val="20"/>
        </w:rPr>
        <w:t>
      7) шарттың Қазақстан Республикасының аумағында жұмыспен өтеу бөлігіндегі талаптарын стипендиаттардың орындауына мониторингті жүзеге асырады;</w:t>
      </w:r>
      <w:r>
        <w:br/>
      </w:r>
      <w:r>
        <w:rPr>
          <w:rFonts w:ascii="Consolas"/>
          <w:b w:val="false"/>
          <w:i w:val="false"/>
          <w:color w:val="000000"/>
          <w:sz w:val="20"/>
        </w:rPr>
        <w:t>
      8) халықаралық әріптестермен, шетелдік оқу орындарымен стипендиаттардың оқуын ұйымдастыруға арналған шарттар жасасады.</w:t>
      </w:r>
      <w:r>
        <w:br/>
      </w:r>
      <w:r>
        <w:rPr>
          <w:rFonts w:ascii="Consolas"/>
          <w:b w:val="false"/>
          <w:i w:val="false"/>
          <w:color w:val="000000"/>
          <w:sz w:val="20"/>
        </w:rPr>
        <w:t>
</w:t>
      </w:r>
      <w:r>
        <w:rPr>
          <w:rFonts w:ascii="Consolas"/>
          <w:b w:val="false"/>
          <w:i w:val="false"/>
          <w:color w:val="ff0000"/>
          <w:sz w:val="20"/>
        </w:rPr>
        <w:t xml:space="preserve">      Ескерту. 37-бап жаңа редакцияда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өзгеріс енгізілді - 21.07.2015 </w:t>
      </w:r>
      <w:r>
        <w:rPr>
          <w:rFonts w:ascii="Consolas"/>
          <w:b w:val="false"/>
          <w:i w:val="false"/>
          <w:color w:val="00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79"/>
    <w:bookmarkStart w:name="z869" w:id="80"/>
    <w:p>
      <w:pPr>
        <w:spacing w:after="0"/>
        <w:ind w:left="0"/>
        <w:jc w:val="left"/>
      </w:pPr>
      <w:r>
        <w:rPr>
          <w:rFonts w:ascii="Consolas"/>
          <w:b/>
          <w:i w:val="false"/>
          <w:color w:val="000000"/>
        </w:rPr>
        <w:t xml:space="preserve"> 
37-1-бап. Жеке педагогтік қызмет</w:t>
      </w:r>
    </w:p>
    <w:bookmarkEnd w:id="80"/>
    <w:bookmarkStart w:name="z870" w:id="81"/>
    <w:p>
      <w:pPr>
        <w:spacing w:after="0"/>
        <w:ind w:left="0"/>
        <w:jc w:val="left"/>
      </w:pPr>
      <w:r>
        <w:rPr>
          <w:rFonts w:ascii="Consolas"/>
          <w:b w:val="false"/>
          <w:i w:val="false"/>
          <w:color w:val="000000"/>
          <w:sz w:val="20"/>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жүзеге асырылады.</w:t>
      </w:r>
      <w:r>
        <w:br/>
      </w:r>
      <w:r>
        <w:rPr>
          <w:rFonts w:ascii="Consolas"/>
          <w:b w:val="false"/>
          <w:i w:val="false"/>
          <w:color w:val="000000"/>
          <w:sz w:val="20"/>
        </w:rPr>
        <w:t>
</w:t>
      </w:r>
      <w:r>
        <w:rPr>
          <w:rFonts w:ascii="Consolas"/>
          <w:b w:val="false"/>
          <w:i w:val="false"/>
          <w:color w:val="000000"/>
          <w:sz w:val="20"/>
        </w:rPr>
        <w:t>
      2. Жеке педагогтік қызмет лицензияланбайды.</w:t>
      </w:r>
      <w:r>
        <w:br/>
      </w:r>
      <w:r>
        <w:rPr>
          <w:rFonts w:ascii="Consolas"/>
          <w:b w:val="false"/>
          <w:i w:val="false"/>
          <w:color w:val="000000"/>
          <w:sz w:val="20"/>
        </w:rPr>
        <w:t>
</w:t>
      </w:r>
      <w:r>
        <w:rPr>
          <w:rFonts w:ascii="Consolas"/>
          <w:b w:val="false"/>
          <w:i w:val="false"/>
          <w:color w:val="ff0000"/>
          <w:sz w:val="20"/>
        </w:rPr>
        <w:t xml:space="preserve">      Ескерту. 5-тарау 37-1-баппен толықтырылды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End w:id="81"/>
    <w:bookmarkStart w:name="z44" w:id="82"/>
    <w:p>
      <w:pPr>
        <w:spacing w:after="0"/>
        <w:ind w:left="0"/>
        <w:jc w:val="left"/>
      </w:pPr>
      <w:r>
        <w:rPr>
          <w:rFonts w:ascii="Consolas"/>
          <w:b/>
          <w:i w:val="false"/>
          <w:color w:val="000000"/>
        </w:rPr>
        <w:t xml:space="preserve"> 
38-бап. Білім алушылардың кәсіптік практикасы</w:t>
      </w:r>
    </w:p>
    <w:bookmarkEnd w:id="82"/>
    <w:bookmarkStart w:name="z456" w:id="83"/>
    <w:p>
      <w:pPr>
        <w:spacing w:after="0"/>
        <w:ind w:left="0"/>
        <w:jc w:val="left"/>
      </w:pPr>
      <w:r>
        <w:rPr>
          <w:rFonts w:ascii="Consolas"/>
          <w:b w:val="false"/>
          <w:i w:val="false"/>
          <w:color w:val="000000"/>
          <w:sz w:val="20"/>
        </w:rPr>
        <w:t>
      1. Білім алушылардың кәсіптік практикасы мамандар даярлайтын білім беру бағдарламаларының құрамдас бөлігі болып табылады.</w:t>
      </w:r>
      <w:r>
        <w:br/>
      </w:r>
      <w:r>
        <w:rPr>
          <w:rFonts w:ascii="Consolas"/>
          <w:b w:val="false"/>
          <w:i w:val="false"/>
          <w:color w:val="000000"/>
          <w:sz w:val="20"/>
        </w:rPr>
        <w:t>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r>
        <w:br/>
      </w:r>
      <w:r>
        <w:rPr>
          <w:rFonts w:ascii="Consolas"/>
          <w:b w:val="false"/>
          <w:i w:val="false"/>
          <w:color w:val="000000"/>
          <w:sz w:val="20"/>
        </w:rPr>
        <w:t>
</w:t>
      </w:r>
      <w:r>
        <w:rPr>
          <w:rFonts w:ascii="Consolas"/>
          <w:b w:val="false"/>
          <w:i w:val="false"/>
          <w:color w:val="000000"/>
          <w:sz w:val="20"/>
        </w:rPr>
        <w:t>
      2. Кәсіптік практиканың түрлері, мерзімдері мен мазмұны жұмыстық оқу бағдарламаларымен және жұмыстық оқу жоспарларымен айқындалады.</w:t>
      </w:r>
      <w:r>
        <w:br/>
      </w:r>
      <w:r>
        <w:rPr>
          <w:rFonts w:ascii="Consolas"/>
          <w:b w:val="false"/>
          <w:i w:val="false"/>
          <w:color w:val="000000"/>
          <w:sz w:val="20"/>
        </w:rPr>
        <w:t>
</w:t>
      </w:r>
      <w:r>
        <w:rPr>
          <w:rFonts w:ascii="Consolas"/>
          <w:b w:val="false"/>
          <w:i w:val="false"/>
          <w:color w:val="000000"/>
          <w:sz w:val="20"/>
        </w:rPr>
        <w:t>
      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r>
        <w:br/>
      </w:r>
      <w:r>
        <w:rPr>
          <w:rFonts w:ascii="Consolas"/>
          <w:b w:val="false"/>
          <w:i w:val="false"/>
          <w:color w:val="000000"/>
          <w:sz w:val="20"/>
        </w:rPr>
        <w:t>
      Шарттарда білім беру ұйымының, практиканың базасы болып табылатын ұйымдардың және білім алушылардың міндеттері мен жауаптылықтары айқындалады.</w:t>
      </w:r>
      <w:r>
        <w:br/>
      </w:r>
      <w:r>
        <w:rPr>
          <w:rFonts w:ascii="Consolas"/>
          <w:b w:val="false"/>
          <w:i w:val="false"/>
          <w:color w:val="000000"/>
          <w:sz w:val="20"/>
        </w:rPr>
        <w:t>
</w:t>
      </w:r>
      <w:r>
        <w:rPr>
          <w:rFonts w:ascii="Consolas"/>
          <w:b w:val="false"/>
          <w:i w:val="false"/>
          <w:color w:val="000000"/>
          <w:sz w:val="20"/>
        </w:rPr>
        <w:t>
      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r>
        <w:br/>
      </w:r>
      <w:r>
        <w:rPr>
          <w:rFonts w:ascii="Consolas"/>
          <w:b w:val="false"/>
          <w:i w:val="false"/>
          <w:color w:val="000000"/>
          <w:sz w:val="20"/>
        </w:rPr>
        <w:t>
</w:t>
      </w:r>
      <w:r>
        <w:rPr>
          <w:rFonts w:ascii="Consolas"/>
          <w:b w:val="false"/>
          <w:i w:val="false"/>
          <w:color w:val="000000"/>
          <w:sz w:val="20"/>
        </w:rPr>
        <w:t>
      5. Практиканың базалары болып табылатын ұйымдармен шарттар білім алушылардың кәсіптік практикасын өткізуге арналған шарттардың </w:t>
      </w:r>
      <w:r>
        <w:rPr>
          <w:rFonts w:ascii="Consolas"/>
          <w:b w:val="false"/>
          <w:i w:val="false"/>
          <w:color w:val="000000"/>
          <w:sz w:val="20"/>
        </w:rPr>
        <w:t>үлгілік нысаны</w:t>
      </w:r>
      <w:r>
        <w:rPr>
          <w:rFonts w:ascii="Consolas"/>
          <w:b w:val="false"/>
          <w:i w:val="false"/>
          <w:color w:val="000000"/>
          <w:sz w:val="20"/>
        </w:rPr>
        <w:t xml:space="preserve"> негізінде жасасылады.</w:t>
      </w:r>
      <w:r>
        <w:br/>
      </w:r>
      <w:r>
        <w:rPr>
          <w:rFonts w:ascii="Consolas"/>
          <w:b w:val="false"/>
          <w:i w:val="false"/>
          <w:color w:val="000000"/>
          <w:sz w:val="20"/>
        </w:rPr>
        <w:t>
</w:t>
      </w:r>
      <w:r>
        <w:rPr>
          <w:rFonts w:ascii="Consolas"/>
          <w:b w:val="false"/>
          <w:i w:val="false"/>
          <w:color w:val="000000"/>
          <w:sz w:val="20"/>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r>
        <w:br/>
      </w:r>
      <w:r>
        <w:rPr>
          <w:rFonts w:ascii="Consolas"/>
          <w:b w:val="false"/>
          <w:i w:val="false"/>
          <w:color w:val="000000"/>
          <w:sz w:val="20"/>
        </w:rPr>
        <w:t>
</w:t>
      </w:r>
      <w:r>
        <w:rPr>
          <w:rFonts w:ascii="Consolas"/>
          <w:b w:val="false"/>
          <w:i w:val="false"/>
          <w:color w:val="000000"/>
          <w:sz w:val="20"/>
        </w:rPr>
        <w:t>
      7. Осы баптың талаптары әскери, арнаулы оқу орындарында білім алушылардың кәсіптік практикасына қолданылмайды.</w:t>
      </w:r>
      <w:r>
        <w:br/>
      </w:r>
      <w:r>
        <w:rPr>
          <w:rFonts w:ascii="Consolas"/>
          <w:b w:val="false"/>
          <w:i w:val="false"/>
          <w:color w:val="000000"/>
          <w:sz w:val="20"/>
        </w:rPr>
        <w:t>
</w:t>
      </w:r>
      <w:r>
        <w:rPr>
          <w:rFonts w:ascii="Consolas"/>
          <w:b w:val="false"/>
          <w:i w:val="false"/>
          <w:color w:val="ff0000"/>
          <w:sz w:val="20"/>
        </w:rPr>
        <w:t xml:space="preserve">      Ескерту. 38-бапқа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83"/>
    <w:bookmarkStart w:name="z45" w:id="84"/>
    <w:p>
      <w:pPr>
        <w:spacing w:after="0"/>
        <w:ind w:left="0"/>
        <w:jc w:val="left"/>
      </w:pPr>
      <w:r>
        <w:rPr>
          <w:rFonts w:ascii="Consolas"/>
          <w:b/>
          <w:i w:val="false"/>
          <w:color w:val="000000"/>
        </w:rPr>
        <w:t xml:space="preserve"> 
39-бап. Білім туралы құжаттар</w:t>
      </w:r>
    </w:p>
    <w:bookmarkEnd w:id="84"/>
    <w:bookmarkStart w:name="z461" w:id="85"/>
    <w:p>
      <w:pPr>
        <w:spacing w:after="0"/>
        <w:ind w:left="0"/>
        <w:jc w:val="left"/>
      </w:pPr>
      <w:r>
        <w:rPr>
          <w:rFonts w:ascii="Consolas"/>
          <w:b w:val="false"/>
          <w:i w:val="false"/>
          <w:color w:val="000000"/>
          <w:sz w:val="20"/>
        </w:rPr>
        <w:t>
      1. Қазақстан Республикасында білімі туралы құжаттардың мына түрлері қолданылады:</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1) тармақша жаңа редакцияда көзделген - ҚР 09.04.2016 </w:t>
      </w:r>
      <w:r>
        <w:rPr>
          <w:rFonts w:ascii="Consolas"/>
          <w:b w:val="false"/>
          <w:i w:val="false"/>
          <w:color w:val="000000"/>
          <w:sz w:val="20"/>
        </w:rPr>
        <w:t>№ 501-V</w:t>
      </w:r>
      <w:r>
        <w:rPr>
          <w:rFonts w:ascii="Consolas"/>
          <w:b w:val="false"/>
          <w:i w:val="false"/>
          <w:color w:val="ff0000"/>
          <w:sz w:val="20"/>
        </w:rPr>
        <w:t xml:space="preserve"> Заңымен (01.01.2021 бастап </w:t>
      </w:r>
      <w:r>
        <w:rPr>
          <w:rFonts w:ascii="Consolas"/>
          <w:b w:val="false"/>
          <w:i w:val="false"/>
          <w:color w:val="00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1) білім туралы мемлекеттік үлгідегі құжаттар;</w:t>
      </w:r>
      <w:r>
        <w:br/>
      </w:r>
      <w:r>
        <w:rPr>
          <w:rFonts w:ascii="Consolas"/>
          <w:b w:val="false"/>
          <w:i w:val="false"/>
          <w:color w:val="000000"/>
          <w:sz w:val="20"/>
        </w:rPr>
        <w:t>
      2) дербес білім беру ұйымдарының білім туралы құжаттары;</w:t>
      </w:r>
      <w:r>
        <w:br/>
      </w:r>
      <w:r>
        <w:rPr>
          <w:rFonts w:ascii="Consolas"/>
          <w:b w:val="false"/>
          <w:i w:val="false"/>
          <w:color w:val="000000"/>
          <w:sz w:val="20"/>
        </w:rPr>
        <w:t>
      3) білім туралы өзіндік үлгідегі құжаттар.</w:t>
      </w:r>
      <w:r>
        <w:br/>
      </w:r>
      <w:r>
        <w:rPr>
          <w:rFonts w:ascii="Consolas"/>
          <w:b w:val="false"/>
          <w:i w:val="false"/>
          <w:color w:val="000000"/>
          <w:sz w:val="20"/>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r>
        <w:br/>
      </w:r>
      <w:r>
        <w:rPr>
          <w:rFonts w:ascii="Consolas"/>
          <w:b w:val="false"/>
          <w:i w:val="false"/>
          <w:color w:val="000000"/>
          <w:sz w:val="20"/>
        </w:rPr>
        <w:t>
      Білім туралы құжаттардың барлық түрлерінің қорғаныш белгілері болады.</w:t>
      </w:r>
      <w:r>
        <w:br/>
      </w:r>
      <w:r>
        <w:rPr>
          <w:rFonts w:ascii="Consolas"/>
          <w:b w:val="false"/>
          <w:i w:val="false"/>
          <w:color w:val="000000"/>
          <w:sz w:val="20"/>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3-тармақ жаңа редакцияда көзделген - ҚР 13.11.2015 </w:t>
      </w:r>
      <w:r>
        <w:rPr>
          <w:rFonts w:ascii="Consolas"/>
          <w:b w:val="false"/>
          <w:i w:val="false"/>
          <w:color w:val="00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3-тармақ жаңа редакцияда көзделген - ҚР 09.04.2016 </w:t>
      </w:r>
      <w:r>
        <w:rPr>
          <w:rFonts w:ascii="Consolas"/>
          <w:b w:val="false"/>
          <w:i w:val="false"/>
          <w:color w:val="000000"/>
          <w:sz w:val="20"/>
        </w:rPr>
        <w:t>№ 501-V</w:t>
      </w:r>
      <w:r>
        <w:rPr>
          <w:rFonts w:ascii="Consolas"/>
          <w:b w:val="false"/>
          <w:i w:val="false"/>
          <w:color w:val="ff0000"/>
          <w:sz w:val="20"/>
        </w:rPr>
        <w:t xml:space="preserve"> Заңымен (01.01.2021 бастап </w:t>
      </w:r>
      <w:r>
        <w:rPr>
          <w:rFonts w:ascii="Consolas"/>
          <w:b w:val="false"/>
          <w:i w:val="false"/>
          <w:color w:val="00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3-тармақтың осы редакциясы 01.01.2017 бастап 01.01.2020 дейін қолданыста болады - ҚР 13.11.2015 </w:t>
      </w:r>
      <w:r>
        <w:rPr>
          <w:rFonts w:ascii="Consolas"/>
          <w:b w:val="false"/>
          <w:i w:val="false"/>
          <w:color w:val="000000"/>
          <w:sz w:val="20"/>
        </w:rPr>
        <w:t>№ 398-V</w:t>
      </w:r>
      <w:r>
        <w:rPr>
          <w:rFonts w:ascii="Consolas"/>
          <w:b w:val="false"/>
          <w:i w:val="false"/>
          <w:color w:val="ff0000"/>
          <w:sz w:val="20"/>
        </w:rPr>
        <w:t xml:space="preserve"> Заңымен.</w:t>
      </w:r>
      <w:r>
        <w:br/>
      </w:r>
      <w:r>
        <w:rPr>
          <w:rFonts w:ascii="Consolas"/>
          <w:b w:val="false"/>
          <w:i w:val="false"/>
          <w:color w:val="000000"/>
          <w:sz w:val="20"/>
        </w:rPr>
        <w:t>
      3. Қорытынды аттестаттаудан өткен білім алушыларға мемлекеттік үлгідегі білім туралы құжатты:</w:t>
      </w:r>
      <w:r>
        <w:br/>
      </w:r>
      <w:r>
        <w:rPr>
          <w:rFonts w:ascii="Consolas"/>
          <w:b w:val="false"/>
          <w:i w:val="false"/>
          <w:color w:val="000000"/>
          <w:sz w:val="20"/>
        </w:rPr>
        <w:t>
</w:t>
      </w:r>
      <w:r>
        <w:rPr>
          <w:rFonts w:ascii="Consolas"/>
          <w:b w:val="false"/>
          <w:i w:val="false"/>
          <w:color w:val="000000"/>
          <w:sz w:val="20"/>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r>
        <w:br/>
      </w:r>
      <w:r>
        <w:rPr>
          <w:rFonts w:ascii="Consolas"/>
          <w:b w:val="false"/>
          <w:i w:val="false"/>
          <w:color w:val="000000"/>
          <w:sz w:val="20"/>
        </w:rPr>
        <w:t>
</w:t>
      </w:r>
      <w:r>
        <w:rPr>
          <w:rFonts w:ascii="Consolas"/>
          <w:b w:val="false"/>
          <w:i w:val="false"/>
          <w:color w:val="000000"/>
          <w:sz w:val="20"/>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r>
        <w:br/>
      </w:r>
      <w:r>
        <w:rPr>
          <w:rFonts w:ascii="Consolas"/>
          <w:b w:val="false"/>
          <w:i w:val="false"/>
          <w:color w:val="000000"/>
          <w:sz w:val="20"/>
        </w:rPr>
        <w:t>
</w:t>
      </w:r>
      <w:r>
        <w:rPr>
          <w:rFonts w:ascii="Consolas"/>
          <w:b w:val="false"/>
          <w:i w:val="false"/>
          <w:color w:val="000000"/>
          <w:sz w:val="20"/>
        </w:rPr>
        <w:t>
      2) әскери және арнаулы жоғары оқу орындарын қоспағанда,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құқылы мүшелері болып табылатын шетелдік немесе ұлттық аккредиттеу органдарында халықаралық аккредиттеуден өткен және білім саласындағы уәкілетті органның тізіліміне енгізілген білім беру ұйымдары береді.</w:t>
      </w:r>
      <w:r>
        <w:br/>
      </w:r>
      <w:r>
        <w:rPr>
          <w:rFonts w:ascii="Consolas"/>
          <w:b w:val="false"/>
          <w:i w:val="false"/>
          <w:color w:val="000000"/>
          <w:sz w:val="20"/>
        </w:rPr>
        <w:t>
</w:t>
      </w:r>
      <w:r>
        <w:rPr>
          <w:rFonts w:ascii="Consolas"/>
          <w:b w:val="false"/>
          <w:i w:val="false"/>
          <w:color w:val="000000"/>
          <w:sz w:val="20"/>
        </w:rPr>
        <w:t>
      Мемлекеттік үлгідегі білім туралы құжаттарды толтыруға қойылатын талаптарды білім саласындағы уәкілетті орган айқындайды.</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39-бапты 3-1-тармақпен толықтыру көзделген - ҚР 09.04.2016 </w:t>
      </w:r>
      <w:r>
        <w:rPr>
          <w:rFonts w:ascii="Consolas"/>
          <w:b w:val="false"/>
          <w:i w:val="false"/>
          <w:color w:val="000000"/>
          <w:sz w:val="20"/>
        </w:rPr>
        <w:t>№ 501-V</w:t>
      </w:r>
      <w:r>
        <w:rPr>
          <w:rFonts w:ascii="Consolas"/>
          <w:b w:val="false"/>
          <w:i w:val="false"/>
          <w:color w:val="ff0000"/>
          <w:sz w:val="20"/>
        </w:rPr>
        <w:t xml:space="preserve"> Заңымен (01.01.2021 бастап </w:t>
      </w:r>
      <w:r>
        <w:rPr>
          <w:rFonts w:ascii="Consolas"/>
          <w:b w:val="false"/>
          <w:i w:val="false"/>
          <w:color w:val="00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4. Дербес білім беру ұйымдарының білім туралы құжаттарын дербес білім беру ұйымдары береді.</w:t>
      </w:r>
      <w:r>
        <w:br/>
      </w:r>
      <w:r>
        <w:rPr>
          <w:rFonts w:ascii="Consolas"/>
          <w:b w:val="false"/>
          <w:i w:val="false"/>
          <w:color w:val="000000"/>
          <w:sz w:val="20"/>
        </w:rPr>
        <w:t>
      Дербес білім беру ұйымының білім туралы құжаттарының нысаны мен оларды толтыруға қойылатын талаптарды дербес білім беру ұйымы айқындайды.</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5-тармақ жаңа редакцияда көзделген - ҚР 13.11.2015 </w:t>
      </w:r>
      <w:r>
        <w:rPr>
          <w:rFonts w:ascii="Consolas"/>
          <w:b w:val="false"/>
          <w:i w:val="false"/>
          <w:color w:val="00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5-тармақ жаңа редакцияда көзделген - ҚР 09.04.2016 </w:t>
      </w:r>
      <w:r>
        <w:rPr>
          <w:rFonts w:ascii="Consolas"/>
          <w:b w:val="false"/>
          <w:i w:val="false"/>
          <w:color w:val="000000"/>
          <w:sz w:val="20"/>
        </w:rPr>
        <w:t>№ 501-V</w:t>
      </w:r>
      <w:r>
        <w:rPr>
          <w:rFonts w:ascii="Consolas"/>
          <w:b w:val="false"/>
          <w:i w:val="false"/>
          <w:color w:val="ff0000"/>
          <w:sz w:val="20"/>
        </w:rPr>
        <w:t xml:space="preserve"> Заңымен (01.01.2021 бастап </w:t>
      </w:r>
      <w:r>
        <w:rPr>
          <w:rFonts w:ascii="Consolas"/>
          <w:b w:val="false"/>
          <w:i w:val="false"/>
          <w:color w:val="00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5-тармақтың бұл редакциясы 01.01.2020 дейін қолданыста болады - ҚР 13.11.2015 </w:t>
      </w:r>
      <w:r>
        <w:rPr>
          <w:rFonts w:ascii="Consolas"/>
          <w:b w:val="false"/>
          <w:i w:val="false"/>
          <w:color w:val="000000"/>
          <w:sz w:val="20"/>
        </w:rPr>
        <w:t>№ 398-V</w:t>
      </w:r>
      <w:r>
        <w:rPr>
          <w:rFonts w:ascii="Consolas"/>
          <w:b w:val="false"/>
          <w:i w:val="false"/>
          <w:color w:val="ff0000"/>
          <w:sz w:val="20"/>
        </w:rPr>
        <w:t xml:space="preserve"> Заңымен.</w:t>
      </w:r>
      <w:r>
        <w:br/>
      </w:r>
      <w:r>
        <w:rPr>
          <w:rFonts w:ascii="Consolas"/>
          <w:b w:val="false"/>
          <w:i w:val="false"/>
          <w:color w:val="000000"/>
          <w:sz w:val="20"/>
        </w:rPr>
        <w:t>
      5. Білім туралы өзіндік үлгідегі құжатты:</w:t>
      </w:r>
      <w:r>
        <w:br/>
      </w:r>
      <w:r>
        <w:rPr>
          <w:rFonts w:ascii="Consolas"/>
          <w:b w:val="false"/>
          <w:i w:val="false"/>
          <w:color w:val="000000"/>
          <w:sz w:val="20"/>
        </w:rPr>
        <w:t>
      1) ерекше мәртебесі бар білім беру ұйымы;</w:t>
      </w:r>
      <w:r>
        <w:br/>
      </w:r>
      <w:r>
        <w:rPr>
          <w:rFonts w:ascii="Consolas"/>
          <w:b w:val="false"/>
          <w:i w:val="false"/>
          <w:color w:val="000000"/>
          <w:sz w:val="20"/>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r>
        <w:br/>
      </w:r>
      <w:r>
        <w:rPr>
          <w:rFonts w:ascii="Consolas"/>
          <w:b w:val="false"/>
          <w:i w:val="false"/>
          <w:color w:val="000000"/>
          <w:sz w:val="20"/>
        </w:rPr>
        <w:t>
      Білім туралы өзіндік үлгідегі құжаттардың нысаны мен оларды толтыруға қойылатын талаптарды білім беру ұйымы айқындайды.</w:t>
      </w:r>
      <w:r>
        <w:br/>
      </w:r>
      <w:r>
        <w:rPr>
          <w:rFonts w:ascii="Consolas"/>
          <w:b w:val="false"/>
          <w:i w:val="false"/>
          <w:color w:val="000000"/>
          <w:sz w:val="20"/>
        </w:rPr>
        <w:t>
      6. Білім алуды аяқтамаған не қорытынды аттестаттаудан өтпеген білім алушыларға </w:t>
      </w:r>
      <w:r>
        <w:rPr>
          <w:rFonts w:ascii="Consolas"/>
          <w:b w:val="false"/>
          <w:i w:val="false"/>
          <w:color w:val="000000"/>
          <w:sz w:val="20"/>
        </w:rPr>
        <w:t>белгіленген үлгідегі</w:t>
      </w:r>
      <w:r>
        <w:rPr>
          <w:rFonts w:ascii="Consolas"/>
          <w:b w:val="false"/>
          <w:i w:val="false"/>
          <w:color w:val="000000"/>
          <w:sz w:val="20"/>
        </w:rPr>
        <w:t xml:space="preserve"> анықтама беріледі.</w:t>
      </w:r>
      <w:r>
        <w:br/>
      </w:r>
      <w:r>
        <w:rPr>
          <w:rFonts w:ascii="Consolas"/>
          <w:b w:val="false"/>
          <w:i w:val="false"/>
          <w:color w:val="000000"/>
          <w:sz w:val="20"/>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r>
        <w:br/>
      </w:r>
      <w:r>
        <w:rPr>
          <w:rFonts w:ascii="Consolas"/>
          <w:b w:val="false"/>
          <w:i w:val="false"/>
          <w:color w:val="000000"/>
          <w:sz w:val="20"/>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w:t>
      </w:r>
      <w:r>
        <w:rPr>
          <w:rFonts w:ascii="Consolas"/>
          <w:b w:val="false"/>
          <w:i w:val="false"/>
          <w:color w:val="000000"/>
          <w:sz w:val="20"/>
        </w:rPr>
        <w:t>айқындаған</w:t>
      </w:r>
      <w:r>
        <w:rPr>
          <w:rFonts w:ascii="Consolas"/>
          <w:b w:val="false"/>
          <w:i w:val="false"/>
          <w:color w:val="000000"/>
          <w:sz w:val="20"/>
        </w:rPr>
        <w:t xml:space="preserve"> тәртіппен жүзеге асырылады.</w:t>
      </w:r>
      <w:r>
        <w:br/>
      </w:r>
      <w:r>
        <w:rPr>
          <w:rFonts w:ascii="Consolas"/>
          <w:b w:val="false"/>
          <w:i w:val="false"/>
          <w:color w:val="000000"/>
          <w:sz w:val="20"/>
        </w:rPr>
        <w:t>
      8.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r>
        <w:br/>
      </w:r>
      <w:r>
        <w:rPr>
          <w:rFonts w:ascii="Consolas"/>
          <w:b w:val="false"/>
          <w:i w:val="false"/>
          <w:color w:val="000000"/>
          <w:sz w:val="20"/>
        </w:rPr>
        <w:t>
</w:t>
      </w:r>
      <w:r>
        <w:rPr>
          <w:rFonts w:ascii="Consolas"/>
          <w:b w:val="false"/>
          <w:i w:val="false"/>
          <w:color w:val="ff0000"/>
          <w:sz w:val="20"/>
        </w:rPr>
        <w:t xml:space="preserve">      Ескерту. 39-бап жаңа редакцияда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85"/>
    <w:bookmarkStart w:name="z46" w:id="86"/>
    <w:p>
      <w:pPr>
        <w:spacing w:after="0"/>
        <w:ind w:left="0"/>
        <w:jc w:val="left"/>
      </w:pPr>
      <w:r>
        <w:rPr>
          <w:rFonts w:ascii="Consolas"/>
          <w:b/>
          <w:i w:val="false"/>
          <w:color w:val="000000"/>
        </w:rPr>
        <w:t xml:space="preserve"> 
6-тарау. БІЛІМ БЕРУ ҚЫЗМЕТІНІҢ СУБЪЕКТІЛЕРІ</w:t>
      </w:r>
    </w:p>
    <w:bookmarkEnd w:id="86"/>
    <w:bookmarkStart w:name="z47" w:id="87"/>
    <w:p>
      <w:pPr>
        <w:spacing w:after="0"/>
        <w:ind w:left="0"/>
        <w:jc w:val="left"/>
      </w:pPr>
      <w:r>
        <w:rPr>
          <w:rFonts w:ascii="Consolas"/>
          <w:b/>
          <w:i w:val="false"/>
          <w:color w:val="000000"/>
        </w:rPr>
        <w:t xml:space="preserve"> 
40-бап. Білім беру ұйымдары</w:t>
      </w:r>
    </w:p>
    <w:bookmarkEnd w:id="87"/>
    <w:bookmarkStart w:name="z465" w:id="88"/>
    <w:p>
      <w:pPr>
        <w:spacing w:after="0"/>
        <w:ind w:left="0"/>
        <w:jc w:val="left"/>
      </w:pPr>
      <w:r>
        <w:rPr>
          <w:rFonts w:ascii="Consolas"/>
          <w:b w:val="false"/>
          <w:i w:val="false"/>
          <w:color w:val="000000"/>
          <w:sz w:val="20"/>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r>
        <w:br/>
      </w:r>
      <w:r>
        <w:rPr>
          <w:rFonts w:ascii="Consolas"/>
          <w:b w:val="false"/>
          <w:i w:val="false"/>
          <w:color w:val="000000"/>
          <w:sz w:val="20"/>
        </w:rPr>
        <w:t>
</w:t>
      </w:r>
      <w:r>
        <w:rPr>
          <w:rFonts w:ascii="Consolas"/>
          <w:b w:val="false"/>
          <w:i w:val="false"/>
          <w:color w:val="000000"/>
          <w:sz w:val="20"/>
        </w:rPr>
        <w:t>
      2. Білім беру ұйымдарында бiлiм беру қызметiмен айналысу құқығы:</w:t>
      </w:r>
      <w:r>
        <w:br/>
      </w:r>
      <w:r>
        <w:rPr>
          <w:rFonts w:ascii="Consolas"/>
          <w:b w:val="false"/>
          <w:i w:val="false"/>
          <w:color w:val="000000"/>
          <w:sz w:val="20"/>
        </w:rPr>
        <w:t>
</w:t>
      </w:r>
      <w:r>
        <w:rPr>
          <w:rFonts w:ascii="Consolas"/>
          <w:b w:val="false"/>
          <w:i w:val="false"/>
          <w:color w:val="000000"/>
          <w:sz w:val="20"/>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r>
        <w:br/>
      </w:r>
      <w:r>
        <w:rPr>
          <w:rFonts w:ascii="Consolas"/>
          <w:b w:val="false"/>
          <w:i w:val="false"/>
          <w:color w:val="000000"/>
          <w:sz w:val="20"/>
        </w:rPr>
        <w:t>
</w:t>
      </w:r>
      <w:r>
        <w:rPr>
          <w:rFonts w:ascii="Consolas"/>
          <w:b w:val="false"/>
          <w:i w:val="false"/>
          <w:color w:val="000000"/>
          <w:sz w:val="20"/>
        </w:rPr>
        <w:t>
      2) лицензиялауды талап етпейтін білім беру қызметінің кіші түрлері үшін – заңды тұлғаларды мемлекеттік тіркеген сәттен бастап туындайды.</w:t>
      </w:r>
      <w:r>
        <w:br/>
      </w:r>
      <w:r>
        <w:rPr>
          <w:rFonts w:ascii="Consolas"/>
          <w:b w:val="false"/>
          <w:i w:val="false"/>
          <w:color w:val="000000"/>
          <w:sz w:val="20"/>
        </w:rPr>
        <w:t>
</w:t>
      </w:r>
      <w:r>
        <w:rPr>
          <w:rFonts w:ascii="Consolas"/>
          <w:b w:val="false"/>
          <w:i w:val="false"/>
          <w:color w:val="000000"/>
          <w:sz w:val="20"/>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r>
        <w:br/>
      </w:r>
      <w:r>
        <w:rPr>
          <w:rFonts w:ascii="Consolas"/>
          <w:b w:val="false"/>
          <w:i w:val="false"/>
          <w:color w:val="000000"/>
          <w:sz w:val="20"/>
        </w:rPr>
        <w:t>
</w:t>
      </w:r>
      <w:r>
        <w:rPr>
          <w:rFonts w:ascii="Consolas"/>
          <w:b w:val="false"/>
          <w:i w:val="false"/>
          <w:color w:val="000000"/>
          <w:sz w:val="20"/>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r>
        <w:br/>
      </w:r>
      <w:r>
        <w:rPr>
          <w:rFonts w:ascii="Consolas"/>
          <w:b w:val="false"/>
          <w:i w:val="false"/>
          <w:color w:val="000000"/>
          <w:sz w:val="20"/>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r>
        <w:br/>
      </w:r>
      <w:r>
        <w:rPr>
          <w:rFonts w:ascii="Consolas"/>
          <w:b w:val="false"/>
          <w:i w:val="false"/>
          <w:color w:val="000000"/>
          <w:sz w:val="20"/>
        </w:rPr>
        <w:t>
</w:t>
      </w:r>
      <w:r>
        <w:rPr>
          <w:rFonts w:ascii="Consolas"/>
          <w:b w:val="false"/>
          <w:i w:val="false"/>
          <w:color w:val="000000"/>
          <w:sz w:val="20"/>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w:t>
      </w:r>
      <w:r>
        <w:rPr>
          <w:rFonts w:ascii="Consolas"/>
          <w:b w:val="false"/>
          <w:i w:val="false"/>
          <w:color w:val="000000"/>
          <w:sz w:val="20"/>
        </w:rPr>
        <w:t>үлгілік</w:t>
      </w:r>
      <w:r>
        <w:rPr>
          <w:rFonts w:ascii="Consolas"/>
          <w:b w:val="false"/>
          <w:i w:val="false"/>
          <w:color w:val="000000"/>
          <w:sz w:val="20"/>
        </w:rPr>
        <w:t xml:space="preserve"> ережелері ескеріле отырып, оның жарғыларында көрсетіледі.</w:t>
      </w:r>
      <w:r>
        <w:br/>
      </w:r>
      <w:r>
        <w:rPr>
          <w:rFonts w:ascii="Consolas"/>
          <w:b w:val="false"/>
          <w:i w:val="false"/>
          <w:color w:val="000000"/>
          <w:sz w:val="20"/>
        </w:rPr>
        <w:t>
</w:t>
      </w:r>
      <w:r>
        <w:rPr>
          <w:rFonts w:ascii="Consolas"/>
          <w:b w:val="false"/>
          <w:i w:val="false"/>
          <w:color w:val="000000"/>
          <w:sz w:val="20"/>
        </w:rPr>
        <w:t>
      4. Іске асырылатын білім беру бағдарламаларына қарай білім беру ұйымдарының мынадай үлгілері болуы мүмкін:</w:t>
      </w:r>
      <w:r>
        <w:br/>
      </w:r>
      <w:r>
        <w:rPr>
          <w:rFonts w:ascii="Consolas"/>
          <w:b w:val="false"/>
          <w:i w:val="false"/>
          <w:color w:val="000000"/>
          <w:sz w:val="20"/>
        </w:rPr>
        <w:t>
</w:t>
      </w:r>
      <w:r>
        <w:rPr>
          <w:rFonts w:ascii="Consolas"/>
          <w:b w:val="false"/>
          <w:i w:val="false"/>
          <w:color w:val="000000"/>
          <w:sz w:val="20"/>
        </w:rPr>
        <w:t>
      1) мектепке дейінгі ұйымдар;</w:t>
      </w:r>
      <w:r>
        <w:br/>
      </w:r>
      <w:r>
        <w:rPr>
          <w:rFonts w:ascii="Consolas"/>
          <w:b w:val="false"/>
          <w:i w:val="false"/>
          <w:color w:val="000000"/>
          <w:sz w:val="20"/>
        </w:rPr>
        <w:t>
</w:t>
      </w:r>
      <w:r>
        <w:rPr>
          <w:rFonts w:ascii="Consolas"/>
          <w:b w:val="false"/>
          <w:i w:val="false"/>
          <w:color w:val="000000"/>
          <w:sz w:val="20"/>
        </w:rPr>
        <w:t>
      2) орта (бастауыш, негiзгi орта, жалпы орта) бiлiм беру ұйымдары;</w:t>
      </w:r>
      <w:r>
        <w:br/>
      </w:r>
      <w:r>
        <w:rPr>
          <w:rFonts w:ascii="Consolas"/>
          <w:b w:val="false"/>
          <w:i w:val="false"/>
          <w:color w:val="000000"/>
          <w:sz w:val="20"/>
        </w:rPr>
        <w:t>
</w:t>
      </w:r>
      <w:r>
        <w:rPr>
          <w:rFonts w:ascii="Consolas"/>
          <w:b w:val="false"/>
          <w:i w:val="false"/>
          <w:color w:val="000000"/>
          <w:sz w:val="20"/>
        </w:rPr>
        <w:t>
      3) техникалық және кәсіптік білім беру;</w:t>
      </w:r>
      <w:r>
        <w:br/>
      </w:r>
      <w:r>
        <w:rPr>
          <w:rFonts w:ascii="Consolas"/>
          <w:b w:val="false"/>
          <w:i w:val="false"/>
          <w:color w:val="000000"/>
          <w:sz w:val="20"/>
        </w:rPr>
        <w:t>
</w:t>
      </w:r>
      <w:r>
        <w:rPr>
          <w:rFonts w:ascii="Consolas"/>
          <w:b w:val="false"/>
          <w:i w:val="false"/>
          <w:color w:val="000000"/>
          <w:sz w:val="20"/>
        </w:rPr>
        <w:t>
      4) орта білімнен кейінгі білім беру;</w:t>
      </w:r>
      <w:r>
        <w:br/>
      </w:r>
      <w:r>
        <w:rPr>
          <w:rFonts w:ascii="Consolas"/>
          <w:b w:val="false"/>
          <w:i w:val="false"/>
          <w:color w:val="000000"/>
          <w:sz w:val="20"/>
        </w:rPr>
        <w:t>
</w:t>
      </w:r>
      <w:r>
        <w:rPr>
          <w:rFonts w:ascii="Consolas"/>
          <w:b w:val="false"/>
          <w:i w:val="false"/>
          <w:color w:val="000000"/>
          <w:sz w:val="20"/>
        </w:rPr>
        <w:t>
      5) жоғары білім беру;</w:t>
      </w:r>
      <w:r>
        <w:br/>
      </w:r>
      <w:r>
        <w:rPr>
          <w:rFonts w:ascii="Consolas"/>
          <w:b w:val="false"/>
          <w:i w:val="false"/>
          <w:color w:val="000000"/>
          <w:sz w:val="20"/>
        </w:rPr>
        <w:t>
</w:t>
      </w:r>
      <w:r>
        <w:rPr>
          <w:rFonts w:ascii="Consolas"/>
          <w:b w:val="false"/>
          <w:i w:val="false"/>
          <w:color w:val="000000"/>
          <w:sz w:val="20"/>
        </w:rPr>
        <w:t>
      6) жоғары және жоғары оқу орнынан кейінгі білім беру;</w:t>
      </w:r>
      <w:r>
        <w:br/>
      </w:r>
      <w:r>
        <w:rPr>
          <w:rFonts w:ascii="Consolas"/>
          <w:b w:val="false"/>
          <w:i w:val="false"/>
          <w:color w:val="000000"/>
          <w:sz w:val="20"/>
        </w:rPr>
        <w:t>
</w:t>
      </w:r>
      <w:r>
        <w:rPr>
          <w:rFonts w:ascii="Consolas"/>
          <w:b w:val="false"/>
          <w:i w:val="false"/>
          <w:color w:val="000000"/>
          <w:sz w:val="20"/>
        </w:rPr>
        <w:t>
      7) мамандандырылған білім беру ұйымдары;</w:t>
      </w:r>
      <w:r>
        <w:br/>
      </w:r>
      <w:r>
        <w:rPr>
          <w:rFonts w:ascii="Consolas"/>
          <w:b w:val="false"/>
          <w:i w:val="false"/>
          <w:color w:val="000000"/>
          <w:sz w:val="20"/>
        </w:rPr>
        <w:t>
</w:t>
      </w:r>
      <w:r>
        <w:rPr>
          <w:rFonts w:ascii="Consolas"/>
          <w:b w:val="false"/>
          <w:i w:val="false"/>
          <w:color w:val="000000"/>
          <w:sz w:val="20"/>
        </w:rPr>
        <w:t>
      8) арнайы білім беру ұйымдары;</w:t>
      </w:r>
      <w:r>
        <w:br/>
      </w:r>
      <w:r>
        <w:rPr>
          <w:rFonts w:ascii="Consolas"/>
          <w:b w:val="false"/>
          <w:i w:val="false"/>
          <w:color w:val="000000"/>
          <w:sz w:val="20"/>
        </w:rPr>
        <w:t>
</w:t>
      </w:r>
      <w:r>
        <w:rPr>
          <w:rFonts w:ascii="Consolas"/>
          <w:b w:val="false"/>
          <w:i w:val="false"/>
          <w:color w:val="000000"/>
          <w:sz w:val="20"/>
        </w:rPr>
        <w:t>
      9) жетім балалар мен ата-анасының қамқорлығынсыз қалған балаларға арналған білім беру ұйымдары;</w:t>
      </w:r>
      <w:r>
        <w:br/>
      </w:r>
      <w:r>
        <w:rPr>
          <w:rFonts w:ascii="Consolas"/>
          <w:b w:val="false"/>
          <w:i w:val="false"/>
          <w:color w:val="000000"/>
          <w:sz w:val="20"/>
        </w:rPr>
        <w:t>
</w:t>
      </w:r>
      <w:r>
        <w:rPr>
          <w:rFonts w:ascii="Consolas"/>
          <w:b w:val="false"/>
          <w:i w:val="false"/>
          <w:color w:val="000000"/>
          <w:sz w:val="20"/>
        </w:rPr>
        <w:t>
      10) балаларға арналған қосымша білім беру ұйымдары;</w:t>
      </w:r>
      <w:r>
        <w:br/>
      </w:r>
      <w:r>
        <w:rPr>
          <w:rFonts w:ascii="Consolas"/>
          <w:b w:val="false"/>
          <w:i w:val="false"/>
          <w:color w:val="000000"/>
          <w:sz w:val="20"/>
        </w:rPr>
        <w:t>
</w:t>
      </w:r>
      <w:r>
        <w:rPr>
          <w:rFonts w:ascii="Consolas"/>
          <w:b w:val="false"/>
          <w:i w:val="false"/>
          <w:color w:val="000000"/>
          <w:sz w:val="20"/>
        </w:rPr>
        <w:t>
      11) ересектерге арналған қосымша білім беру ұйымдары.</w:t>
      </w:r>
      <w:r>
        <w:br/>
      </w:r>
      <w:r>
        <w:rPr>
          <w:rFonts w:ascii="Consolas"/>
          <w:b w:val="false"/>
          <w:i w:val="false"/>
          <w:color w:val="000000"/>
          <w:sz w:val="20"/>
        </w:rPr>
        <w:t>
      Білім беру ұйымдары түрлерінің номенклатурасын білім беру саласындағы уәкілетті орган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r>
        <w:br/>
      </w:r>
      <w:r>
        <w:rPr>
          <w:rFonts w:ascii="Consolas"/>
          <w:b w:val="false"/>
          <w:i w:val="false"/>
          <w:color w:val="000000"/>
          <w:sz w:val="20"/>
        </w:rPr>
        <w:t>
      Клиникалық базалар туралы ережені денсаулық сақтау саласындағы уәкілетті орган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      Ескерту. 40-бапқа өзгерістер енгізілді - ҚР 2011.01.19 </w:t>
      </w:r>
      <w:r>
        <w:rPr>
          <w:rFonts w:ascii="Consolas"/>
          <w:b w:val="false"/>
          <w:i w:val="false"/>
          <w:color w:val="000000"/>
          <w:sz w:val="20"/>
        </w:rPr>
        <w:t>N 395-IV</w:t>
      </w:r>
      <w:r>
        <w:rPr>
          <w:rFonts w:ascii="Consolas"/>
          <w:b w:val="false"/>
          <w:i w:val="false"/>
          <w:color w:val="ff0000"/>
          <w:sz w:val="20"/>
        </w:rPr>
        <w:t xml:space="preserve"> (алғашқы ресми жарияланғанынан кейiн күнтiзбелiк он күн өткен соң қолданысқа енгiзiледi),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2011.07.15 </w:t>
      </w:r>
      <w:r>
        <w:rPr>
          <w:rFonts w:ascii="Consolas"/>
          <w:b w:val="false"/>
          <w:i w:val="false"/>
          <w:color w:val="000000"/>
          <w:sz w:val="20"/>
        </w:rPr>
        <w:t>N 461-IV</w:t>
      </w:r>
      <w:r>
        <w:rPr>
          <w:rFonts w:ascii="Consolas"/>
          <w:b w:val="false"/>
          <w:i w:val="false"/>
          <w:color w:val="ff0000"/>
          <w:sz w:val="20"/>
        </w:rPr>
        <w:t xml:space="preserve"> (2012.01.30 бастап қолданысқа енгізіледі); 16.05.2014 </w:t>
      </w:r>
      <w:r>
        <w:rPr>
          <w:rFonts w:ascii="Consolas"/>
          <w:b w:val="false"/>
          <w:i w:val="false"/>
          <w:color w:val="00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21.07.2015 </w:t>
      </w:r>
      <w:r>
        <w:rPr>
          <w:rFonts w:ascii="Consolas"/>
          <w:b w:val="false"/>
          <w:i w:val="false"/>
          <w:color w:val="00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88"/>
    <w:bookmarkStart w:name="z401" w:id="89"/>
    <w:p>
      <w:pPr>
        <w:spacing w:after="0"/>
        <w:ind w:left="0"/>
        <w:jc w:val="left"/>
      </w:pPr>
      <w:r>
        <w:rPr>
          <w:rFonts w:ascii="Consolas"/>
          <w:b/>
          <w:i w:val="false"/>
          <w:color w:val="000000"/>
        </w:rPr>
        <w:t xml:space="preserve"> 
40-1-бап. Жоғары оқу орнының ерекше мәртебесі</w:t>
      </w:r>
    </w:p>
    <w:bookmarkEnd w:id="89"/>
    <w:p>
      <w:pPr>
        <w:spacing w:after="0"/>
        <w:ind w:left="0"/>
        <w:jc w:val="left"/>
      </w:pPr>
      <w:r>
        <w:rPr>
          <w:rFonts w:ascii="Consolas"/>
          <w:b w:val="false"/>
          <w:i w:val="false"/>
          <w:color w:val="000000"/>
          <w:sz w:val="20"/>
        </w:rPr>
        <w:t>      Ерекше мәртебесі бар жоғары оқу орны:</w:t>
      </w:r>
      <w:r>
        <w:br/>
      </w:r>
      <w:r>
        <w:rPr>
          <w:rFonts w:ascii="Consolas"/>
          <w:b w:val="false"/>
          <w:i w:val="false"/>
          <w:color w:val="000000"/>
          <w:sz w:val="20"/>
        </w:rPr>
        <w:t>
      1) бакалавриат, магистратура және докторантура бағдарламаларын әзірлеуге және іске асыруға;</w:t>
      </w:r>
      <w:r>
        <w:br/>
      </w:r>
      <w:r>
        <w:rPr>
          <w:rFonts w:ascii="Consolas"/>
          <w:b w:val="false"/>
          <w:i w:val="false"/>
          <w:color w:val="000000"/>
          <w:sz w:val="20"/>
        </w:rPr>
        <w:t>
      2) мемлекеттік жалпыға міндетті білім беру стандартына сәйкес ағымдағы, аралық және қорытынды аттестаттау қағидаларын айқындауға;</w:t>
      </w:r>
      <w:r>
        <w:br/>
      </w:r>
      <w:r>
        <w:rPr>
          <w:rFonts w:ascii="Consolas"/>
          <w:b w:val="false"/>
          <w:i w:val="false"/>
          <w:color w:val="000000"/>
          <w:sz w:val="20"/>
        </w:rPr>
        <w:t xml:space="preserve">
      3) профессор-оқытушылар құрамына білім алушылардың арақатынасын осы Заңның 52-бабының 8-тармағында белгіленген нормалар шегінде белгілеуге; </w:t>
      </w:r>
      <w:r>
        <w:br/>
      </w:r>
      <w:r>
        <w:rPr>
          <w:rFonts w:ascii="Consolas"/>
          <w:b w:val="false"/>
          <w:i w:val="false"/>
          <w:color w:val="000000"/>
          <w:sz w:val="20"/>
        </w:rPr>
        <w:t>
      4) педагог жұмыскерлер мен оларға теңестірілген адамдар лауазымдарының біліктілік сипаттамаларын белгілеуге;</w:t>
      </w:r>
      <w:r>
        <w:br/>
      </w:r>
      <w:r>
        <w:rPr>
          <w:rFonts w:ascii="Consolas"/>
          <w:b w:val="false"/>
          <w:i w:val="false"/>
          <w:color w:val="000000"/>
          <w:sz w:val="20"/>
        </w:rPr>
        <w:t>
      5) білім беру қызметтерін көрсету шартының нысанын бекітуге;</w:t>
      </w:r>
      <w:r>
        <w:br/>
      </w:r>
      <w:r>
        <w:rPr>
          <w:rFonts w:ascii="Consolas"/>
          <w:b w:val="false"/>
          <w:i w:val="false"/>
          <w:color w:val="000000"/>
          <w:sz w:val="20"/>
        </w:rPr>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r>
        <w:br/>
      </w:r>
      <w:r>
        <w:rPr>
          <w:rFonts w:ascii="Consolas"/>
          <w:b w:val="false"/>
          <w:i w:val="false"/>
          <w:color w:val="000000"/>
          <w:sz w:val="20"/>
        </w:rPr>
        <w:t>
</w:t>
      </w:r>
      <w:r>
        <w:rPr>
          <w:rFonts w:ascii="Consolas"/>
          <w:b w:val="false"/>
          <w:i w:val="false"/>
          <w:color w:val="ff0000"/>
          <w:sz w:val="20"/>
        </w:rPr>
        <w:t xml:space="preserve">      Ескерту. 6-тарау 40-1-баппен толықтырылды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48" w:id="90"/>
    <w:p>
      <w:pPr>
        <w:spacing w:after="0"/>
        <w:ind w:left="0"/>
        <w:jc w:val="left"/>
      </w:pPr>
      <w:r>
        <w:rPr>
          <w:rFonts w:ascii="Consolas"/>
          <w:b/>
          <w:i w:val="false"/>
          <w:color w:val="000000"/>
        </w:rPr>
        <w:t xml:space="preserve"> 
41-бап. Білім беру ұйымының жарғысы</w:t>
      </w:r>
    </w:p>
    <w:bookmarkEnd w:id="90"/>
    <w:bookmarkStart w:name="z470" w:id="91"/>
    <w:p>
      <w:pPr>
        <w:spacing w:after="0"/>
        <w:ind w:left="0"/>
        <w:jc w:val="left"/>
      </w:pPr>
      <w:r>
        <w:rPr>
          <w:rFonts w:ascii="Consolas"/>
          <w:b w:val="false"/>
          <w:i w:val="false"/>
          <w:color w:val="000000"/>
          <w:sz w:val="20"/>
        </w:rPr>
        <w:t>
      1. Білім беру ұйымының жарғысы Қазақстан Республикасының </w:t>
      </w:r>
      <w:r>
        <w:rPr>
          <w:rFonts w:ascii="Consolas"/>
          <w:b w:val="false"/>
          <w:i w:val="false"/>
          <w:color w:val="000000"/>
          <w:sz w:val="20"/>
        </w:rPr>
        <w:t>азаматтық заңнамасында</w:t>
      </w:r>
      <w:r>
        <w:rPr>
          <w:rFonts w:ascii="Consolas"/>
          <w:b w:val="false"/>
          <w:i w:val="false"/>
          <w:color w:val="000000"/>
          <w:sz w:val="20"/>
        </w:rPr>
        <w:t xml:space="preserve"> көзделген талаптардан басқа, мыналарды:</w:t>
      </w:r>
      <w:r>
        <w:br/>
      </w:r>
      <w:r>
        <w:rPr>
          <w:rFonts w:ascii="Consolas"/>
          <w:b w:val="false"/>
          <w:i w:val="false"/>
          <w:color w:val="000000"/>
          <w:sz w:val="20"/>
        </w:rPr>
        <w:t>
</w:t>
      </w:r>
      <w:r>
        <w:rPr>
          <w:rFonts w:ascii="Consolas"/>
          <w:b w:val="false"/>
          <w:i w:val="false"/>
          <w:color w:val="000000"/>
          <w:sz w:val="20"/>
        </w:rPr>
        <w:t>
      1) іске асырылатын білім беру бағдарламаларының тізбесін;</w:t>
      </w:r>
      <w:r>
        <w:br/>
      </w:r>
      <w:r>
        <w:rPr>
          <w:rFonts w:ascii="Consolas"/>
          <w:b w:val="false"/>
          <w:i w:val="false"/>
          <w:color w:val="000000"/>
          <w:sz w:val="20"/>
        </w:rPr>
        <w:t>
</w:t>
      </w:r>
      <w:r>
        <w:rPr>
          <w:rFonts w:ascii="Consolas"/>
          <w:b w:val="false"/>
          <w:i w:val="false"/>
          <w:color w:val="000000"/>
          <w:sz w:val="20"/>
        </w:rPr>
        <w:t>
      2) білім беру ұйымдарына қабылдау тәртібін;</w:t>
      </w:r>
      <w:r>
        <w:br/>
      </w:r>
      <w:r>
        <w:rPr>
          <w:rFonts w:ascii="Consolas"/>
          <w:b w:val="false"/>
          <w:i w:val="false"/>
          <w:color w:val="000000"/>
          <w:sz w:val="20"/>
        </w:rPr>
        <w:t>
</w:t>
      </w:r>
      <w:r>
        <w:rPr>
          <w:rFonts w:ascii="Consolas"/>
          <w:b w:val="false"/>
          <w:i w:val="false"/>
          <w:color w:val="000000"/>
          <w:sz w:val="20"/>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r>
        <w:br/>
      </w:r>
      <w:r>
        <w:rPr>
          <w:rFonts w:ascii="Consolas"/>
          <w:b w:val="false"/>
          <w:i w:val="false"/>
          <w:color w:val="000000"/>
          <w:sz w:val="20"/>
        </w:rPr>
        <w:t>
</w:t>
      </w:r>
      <w:r>
        <w:rPr>
          <w:rFonts w:ascii="Consolas"/>
          <w:b w:val="false"/>
          <w:i w:val="false"/>
          <w:color w:val="000000"/>
          <w:sz w:val="20"/>
        </w:rPr>
        <w:t>
      4) білімдерді ағымдағы бақылау, білім алушыларды аралық және қорытынды аттестаттау жүйесін, оларды өткізудің нысандарын және тәртібін;</w:t>
      </w:r>
      <w:r>
        <w:br/>
      </w:r>
      <w:r>
        <w:rPr>
          <w:rFonts w:ascii="Consolas"/>
          <w:b w:val="false"/>
          <w:i w:val="false"/>
          <w:color w:val="000000"/>
          <w:sz w:val="20"/>
        </w:rPr>
        <w:t>
</w:t>
      </w:r>
      <w:r>
        <w:rPr>
          <w:rFonts w:ascii="Consolas"/>
          <w:b w:val="false"/>
          <w:i w:val="false"/>
          <w:color w:val="000000"/>
          <w:sz w:val="20"/>
        </w:rPr>
        <w:t>
      4-1) білім алушыларды, тәрбиеленушілерді оқудан шығару негіздерін және тәртібін;</w:t>
      </w:r>
      <w:r>
        <w:br/>
      </w:r>
      <w:r>
        <w:rPr>
          <w:rFonts w:ascii="Consolas"/>
          <w:b w:val="false"/>
          <w:i w:val="false"/>
          <w:color w:val="000000"/>
          <w:sz w:val="20"/>
        </w:rPr>
        <w:t>
</w:t>
      </w:r>
      <w:r>
        <w:rPr>
          <w:rFonts w:ascii="Consolas"/>
          <w:b w:val="false"/>
          <w:i w:val="false"/>
          <w:color w:val="000000"/>
          <w:sz w:val="20"/>
        </w:rPr>
        <w:t>
      5) ақылы қызмет көрсетудің тізбесін және тәртібін;</w:t>
      </w:r>
      <w:r>
        <w:br/>
      </w:r>
      <w:r>
        <w:rPr>
          <w:rFonts w:ascii="Consolas"/>
          <w:b w:val="false"/>
          <w:i w:val="false"/>
          <w:color w:val="000000"/>
          <w:sz w:val="20"/>
        </w:rPr>
        <w:t>
</w:t>
      </w:r>
      <w:r>
        <w:rPr>
          <w:rFonts w:ascii="Consolas"/>
          <w:b w:val="false"/>
          <w:i w:val="false"/>
          <w:color w:val="000000"/>
          <w:sz w:val="20"/>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r>
        <w:br/>
      </w:r>
      <w:r>
        <w:rPr>
          <w:rFonts w:ascii="Consolas"/>
          <w:b w:val="false"/>
          <w:i w:val="false"/>
          <w:color w:val="000000"/>
          <w:sz w:val="20"/>
        </w:rPr>
        <w:t>
</w:t>
      </w:r>
      <w:r>
        <w:rPr>
          <w:rFonts w:ascii="Consolas"/>
          <w:b w:val="false"/>
          <w:i w:val="false"/>
          <w:color w:val="000000"/>
          <w:sz w:val="20"/>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r>
        <w:br/>
      </w:r>
      <w:r>
        <w:rPr>
          <w:rFonts w:ascii="Consolas"/>
          <w:b w:val="false"/>
          <w:i w:val="false"/>
          <w:color w:val="000000"/>
          <w:sz w:val="20"/>
        </w:rPr>
        <w:t>
</w:t>
      </w:r>
      <w:r>
        <w:rPr>
          <w:rFonts w:ascii="Consolas"/>
          <w:b w:val="false"/>
          <w:i w:val="false"/>
          <w:color w:val="000000"/>
          <w:sz w:val="20"/>
        </w:rPr>
        <w:t>
      3. Білім беру ұйымының жарғысы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бекітіледі.</w:t>
      </w:r>
      <w:r>
        <w:br/>
      </w:r>
      <w:r>
        <w:rPr>
          <w:rFonts w:ascii="Consolas"/>
          <w:b w:val="false"/>
          <w:i w:val="false"/>
          <w:color w:val="000000"/>
          <w:sz w:val="20"/>
        </w:rPr>
        <w:t>
</w:t>
      </w:r>
      <w:r>
        <w:rPr>
          <w:rFonts w:ascii="Consolas"/>
          <w:b w:val="false"/>
          <w:i w:val="false"/>
          <w:color w:val="ff0000"/>
          <w:sz w:val="20"/>
        </w:rPr>
        <w:t xml:space="preserve">      Ескерту. 41-бапқа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91"/>
    <w:bookmarkStart w:name="z49" w:id="92"/>
    <w:p>
      <w:pPr>
        <w:spacing w:after="0"/>
        <w:ind w:left="0"/>
        <w:jc w:val="left"/>
      </w:pPr>
      <w:r>
        <w:rPr>
          <w:rFonts w:ascii="Consolas"/>
          <w:b/>
          <w:i w:val="false"/>
          <w:color w:val="000000"/>
        </w:rPr>
        <w:t xml:space="preserve"> 
42-бап. Білім беру ұйымдарын құру, қайта ұйымдастыру және тарату</w:t>
      </w:r>
    </w:p>
    <w:bookmarkEnd w:id="92"/>
    <w:bookmarkStart w:name="z479" w:id="93"/>
    <w:p>
      <w:pPr>
        <w:spacing w:after="0"/>
        <w:ind w:left="0"/>
        <w:jc w:val="left"/>
      </w:pPr>
      <w:r>
        <w:rPr>
          <w:rFonts w:ascii="Consolas"/>
          <w:b w:val="false"/>
          <w:i w:val="false"/>
          <w:color w:val="000000"/>
          <w:sz w:val="20"/>
        </w:rPr>
        <w:t>
      1. Білім беру ұйымдарын құру, қайта ұйымдастыру және тарату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жүзеге асырылады.</w:t>
      </w:r>
      <w:r>
        <w:br/>
      </w:r>
      <w:r>
        <w:rPr>
          <w:rFonts w:ascii="Consolas"/>
          <w:b w:val="false"/>
          <w:i w:val="false"/>
          <w:color w:val="000000"/>
          <w:sz w:val="20"/>
        </w:rPr>
        <w:t>
</w:t>
      </w:r>
      <w:r>
        <w:rPr>
          <w:rFonts w:ascii="Consolas"/>
          <w:b w:val="false"/>
          <w:i w:val="false"/>
          <w:color w:val="000000"/>
          <w:sz w:val="20"/>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w:t>
      </w:r>
      <w:r>
        <w:rPr>
          <w:rFonts w:ascii="Consolas"/>
          <w:b w:val="false"/>
          <w:i w:val="false"/>
          <w:color w:val="000000"/>
          <w:sz w:val="20"/>
        </w:rPr>
        <w:t>ауыстыруға</w:t>
      </w:r>
      <w:r>
        <w:rPr>
          <w:rFonts w:ascii="Consolas"/>
          <w:b w:val="false"/>
          <w:i w:val="false"/>
          <w:color w:val="000000"/>
          <w:sz w:val="20"/>
        </w:rPr>
        <w:t xml:space="preserve"> шаралар қолданады.</w:t>
      </w:r>
      <w:r>
        <w:br/>
      </w:r>
      <w:r>
        <w:rPr>
          <w:rFonts w:ascii="Consolas"/>
          <w:b w:val="false"/>
          <w:i w:val="false"/>
          <w:color w:val="000000"/>
          <w:sz w:val="20"/>
        </w:rPr>
        <w:t>
</w:t>
      </w:r>
      <w:r>
        <w:rPr>
          <w:rFonts w:ascii="Consolas"/>
          <w:b w:val="false"/>
          <w:i w:val="false"/>
          <w:color w:val="ff0000"/>
          <w:sz w:val="20"/>
        </w:rPr>
        <w:t xml:space="preserve">      Ескерту. 42-бапқа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93"/>
    <w:bookmarkStart w:name="z50" w:id="94"/>
    <w:p>
      <w:pPr>
        <w:spacing w:after="0"/>
        <w:ind w:left="0"/>
        <w:jc w:val="left"/>
      </w:pPr>
      <w:r>
        <w:rPr>
          <w:rFonts w:ascii="Consolas"/>
          <w:b/>
          <w:i w:val="false"/>
          <w:color w:val="000000"/>
        </w:rPr>
        <w:t xml:space="preserve"> 
43-бап. Білім беру ұйымдарының құзыреті</w:t>
      </w:r>
    </w:p>
    <w:bookmarkEnd w:id="94"/>
    <w:bookmarkStart w:name="z481" w:id="95"/>
    <w:p>
      <w:pPr>
        <w:spacing w:after="0"/>
        <w:ind w:left="0"/>
        <w:jc w:val="left"/>
      </w:pPr>
      <w:r>
        <w:rPr>
          <w:rFonts w:ascii="Consolas"/>
          <w:b w:val="false"/>
          <w:i w:val="false"/>
          <w:color w:val="000000"/>
          <w:sz w:val="20"/>
        </w:rPr>
        <w:t>
      1. Білім беру ұйымдары Қазақстан Республикасының заңнамасында, тиісті үлгідегі білім беру ұйымдарының қызметі туралы </w:t>
      </w:r>
      <w:r>
        <w:rPr>
          <w:rFonts w:ascii="Consolas"/>
          <w:b w:val="false"/>
          <w:i w:val="false"/>
          <w:color w:val="000000"/>
          <w:sz w:val="20"/>
        </w:rPr>
        <w:t>үлгілік</w:t>
      </w:r>
      <w:r>
        <w:rPr>
          <w:rFonts w:ascii="Consolas"/>
          <w:b w:val="false"/>
          <w:i w:val="false"/>
          <w:color w:val="000000"/>
          <w:sz w:val="20"/>
        </w:rPr>
        <w:t xml:space="preserve">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r>
        <w:br/>
      </w:r>
      <w:r>
        <w:rPr>
          <w:rFonts w:ascii="Consolas"/>
          <w:b w:val="false"/>
          <w:i w:val="false"/>
          <w:color w:val="000000"/>
          <w:sz w:val="20"/>
        </w:rPr>
        <w:t>
</w:t>
      </w:r>
      <w:r>
        <w:rPr>
          <w:rFonts w:ascii="Consolas"/>
          <w:b w:val="false"/>
          <w:i w:val="false"/>
          <w:color w:val="000000"/>
          <w:sz w:val="20"/>
        </w:rPr>
        <w:t>
      2. Білім беру ұйымдары өз қызметін жария түрде жүзеге асырады, жұртшылықты оқу, ғылыми-зерттеу және қаржы қызметі туралы хабардар етеді.</w:t>
      </w:r>
      <w:r>
        <w:br/>
      </w:r>
      <w:r>
        <w:rPr>
          <w:rFonts w:ascii="Consolas"/>
          <w:b w:val="false"/>
          <w:i w:val="false"/>
          <w:color w:val="000000"/>
          <w:sz w:val="20"/>
        </w:rPr>
        <w:t>
</w:t>
      </w:r>
      <w:r>
        <w:rPr>
          <w:rFonts w:ascii="Consolas"/>
          <w:b w:val="false"/>
          <w:i w:val="false"/>
          <w:color w:val="000000"/>
          <w:sz w:val="20"/>
        </w:rPr>
        <w:t>
      3. Білім беру ұйымдарының құзыретіне мынадай функциялар:</w:t>
      </w:r>
      <w:r>
        <w:br/>
      </w:r>
      <w:r>
        <w:rPr>
          <w:rFonts w:ascii="Consolas"/>
          <w:b w:val="false"/>
          <w:i w:val="false"/>
          <w:color w:val="000000"/>
          <w:sz w:val="20"/>
        </w:rPr>
        <w:t>
</w:t>
      </w:r>
      <w:r>
        <w:rPr>
          <w:rFonts w:ascii="Consolas"/>
          <w:b w:val="false"/>
          <w:i w:val="false"/>
          <w:color w:val="000000"/>
          <w:sz w:val="20"/>
        </w:rPr>
        <w:t>
      1) ішкі тәртіп ережелерін әзірлеу және бекіту;</w:t>
      </w:r>
      <w:r>
        <w:br/>
      </w:r>
      <w:r>
        <w:rPr>
          <w:rFonts w:ascii="Consolas"/>
          <w:b w:val="false"/>
          <w:i w:val="false"/>
          <w:color w:val="000000"/>
          <w:sz w:val="20"/>
        </w:rPr>
        <w:t>
</w:t>
      </w:r>
      <w:r>
        <w:rPr>
          <w:rFonts w:ascii="Consolas"/>
          <w:b w:val="false"/>
          <w:i w:val="false"/>
          <w:color w:val="000000"/>
          <w:sz w:val="20"/>
        </w:rPr>
        <w:t>
      2) жұмыс оқу жоспарлары мен жұмыс оқу бағдарламаларын әзiрлеу және бекiту;</w:t>
      </w:r>
      <w:r>
        <w:br/>
      </w:r>
      <w:r>
        <w:rPr>
          <w:rFonts w:ascii="Consolas"/>
          <w:b w:val="false"/>
          <w:i w:val="false"/>
          <w:color w:val="000000"/>
          <w:sz w:val="20"/>
        </w:rPr>
        <w:t>
</w:t>
      </w:r>
      <w:r>
        <w:rPr>
          <w:rFonts w:ascii="Consolas"/>
          <w:b w:val="false"/>
          <w:i w:val="false"/>
          <w:color w:val="000000"/>
          <w:sz w:val="20"/>
        </w:rPr>
        <w:t>
      2-1) қысқартылған оқыту мерзімімен білім беру бағдарламаларын әзірлеу және бекіту;</w:t>
      </w:r>
      <w:r>
        <w:br/>
      </w:r>
      <w:r>
        <w:rPr>
          <w:rFonts w:ascii="Consolas"/>
          <w:b w:val="false"/>
          <w:i w:val="false"/>
          <w:color w:val="000000"/>
          <w:sz w:val="20"/>
        </w:rPr>
        <w:t>
</w:t>
      </w:r>
      <w:r>
        <w:rPr>
          <w:rFonts w:ascii="Consolas"/>
          <w:b w:val="false"/>
          <w:i w:val="false"/>
          <w:color w:val="000000"/>
          <w:sz w:val="20"/>
        </w:rPr>
        <w:t>
      2-2) ата-аналарды және өзге де заңды өкілдерді, білім алушылар мен тәрбиеленушілерді жыл сайын ағымдағы оқу жылының соңына дейін:</w:t>
      </w:r>
      <w:r>
        <w:br/>
      </w:r>
      <w:r>
        <w:rPr>
          <w:rFonts w:ascii="Consolas"/>
          <w:b w:val="false"/>
          <w:i w:val="false"/>
          <w:color w:val="000000"/>
          <w:sz w:val="20"/>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r>
        <w:br/>
      </w:r>
      <w:r>
        <w:rPr>
          <w:rFonts w:ascii="Consolas"/>
          <w:b w:val="false"/>
          <w:i w:val="false"/>
          <w:color w:val="000000"/>
          <w:sz w:val="20"/>
        </w:rPr>
        <w:t>
      алдағы оқу жылында пайдаланылатын оқу материалдарының тізбесі туралы хабардар ету;</w:t>
      </w:r>
      <w:r>
        <w:br/>
      </w:r>
      <w:r>
        <w:rPr>
          <w:rFonts w:ascii="Consolas"/>
          <w:b w:val="false"/>
          <w:i w:val="false"/>
          <w:color w:val="000000"/>
          <w:sz w:val="20"/>
        </w:rPr>
        <w:t>
</w:t>
      </w:r>
      <w:r>
        <w:rPr>
          <w:rFonts w:ascii="Consolas"/>
          <w:b w:val="false"/>
          <w:i w:val="false"/>
          <w:color w:val="000000"/>
          <w:sz w:val="20"/>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r>
        <w:br/>
      </w:r>
      <w:r>
        <w:rPr>
          <w:rFonts w:ascii="Consolas"/>
          <w:b w:val="false"/>
          <w:i w:val="false"/>
          <w:color w:val="000000"/>
          <w:sz w:val="20"/>
        </w:rPr>
        <w:t>
</w:t>
      </w:r>
      <w:r>
        <w:rPr>
          <w:rFonts w:ascii="Consolas"/>
          <w:b w:val="false"/>
          <w:i w:val="false"/>
          <w:color w:val="000000"/>
          <w:sz w:val="20"/>
        </w:rPr>
        <w:t>
      4) оқытудың жаңа технологияларын, оның ішінде оқытудың кредиттік технологиясын және қашықтықтан білім беру технологияларын енгізу;</w:t>
      </w:r>
      <w:r>
        <w:br/>
      </w:r>
      <w:r>
        <w:rPr>
          <w:rFonts w:ascii="Consolas"/>
          <w:b w:val="false"/>
          <w:i w:val="false"/>
          <w:color w:val="000000"/>
          <w:sz w:val="20"/>
        </w:rPr>
        <w:t>
</w:t>
      </w:r>
      <w:r>
        <w:rPr>
          <w:rFonts w:ascii="Consolas"/>
          <w:b w:val="false"/>
          <w:i w:val="false"/>
          <w:color w:val="000000"/>
          <w:sz w:val="20"/>
        </w:rPr>
        <w:t>
      5) ұлттық бірыңғай тестілеу мен жұмысшы кадрлардың және орта буын мамандарының мамандықтары бойынша біліктілікті беруді қоспағанда, білім алушылардың үлгерімін </w:t>
      </w:r>
      <w:r>
        <w:rPr>
          <w:rFonts w:ascii="Consolas"/>
          <w:b w:val="false"/>
          <w:i w:val="false"/>
          <w:color w:val="000000"/>
          <w:sz w:val="20"/>
        </w:rPr>
        <w:t>ағымдық бақылауды</w:t>
      </w:r>
      <w:r>
        <w:rPr>
          <w:rFonts w:ascii="Consolas"/>
          <w:b w:val="false"/>
          <w:i w:val="false"/>
          <w:color w:val="000000"/>
          <w:sz w:val="20"/>
        </w:rPr>
        <w:t>, аралық және қорытынды аттестатталуын жүргізу;</w:t>
      </w:r>
      <w:r>
        <w:br/>
      </w:r>
      <w:r>
        <w:rPr>
          <w:rFonts w:ascii="Consolas"/>
          <w:b w:val="false"/>
          <w:i w:val="false"/>
          <w:color w:val="000000"/>
          <w:sz w:val="20"/>
        </w:rPr>
        <w:t>
</w:t>
      </w:r>
      <w:r>
        <w:rPr>
          <w:rFonts w:ascii="Consolas"/>
          <w:b w:val="false"/>
          <w:i w:val="false"/>
          <w:color w:val="000000"/>
          <w:sz w:val="20"/>
        </w:rPr>
        <w:t>
      6) өз қаржы қаражаттары шектерінде мемлекеттік білім беру ұйымдарындағы қызметкерлерге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лауазымдық айлықақылар (ставкалар), қосымша ақылар, үстеме ақылар және өзге де ынталандыратын төлемдер белгілеу;</w:t>
      </w:r>
      <w:r>
        <w:br/>
      </w:r>
      <w:r>
        <w:rPr>
          <w:rFonts w:ascii="Consolas"/>
          <w:b w:val="false"/>
          <w:i w:val="false"/>
          <w:color w:val="000000"/>
          <w:sz w:val="20"/>
        </w:rPr>
        <w:t>
</w:t>
      </w:r>
      <w:r>
        <w:rPr>
          <w:rFonts w:ascii="Consolas"/>
          <w:b w:val="false"/>
          <w:i w:val="false"/>
          <w:color w:val="000000"/>
          <w:sz w:val="20"/>
        </w:rPr>
        <w:t>
      7)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w:t>
      </w:r>
      <w:r>
        <w:rPr>
          <w:rFonts w:ascii="Consolas"/>
          <w:b w:val="false"/>
          <w:i w:val="false"/>
          <w:color w:val="000000"/>
          <w:sz w:val="20"/>
        </w:rPr>
        <w:t xml:space="preserve"> тәртіппен кадрлардың біліктілігін арттыруды және оларды қайта даярлауды қамтамасыз ету;</w:t>
      </w:r>
      <w:r>
        <w:br/>
      </w:r>
      <w:r>
        <w:rPr>
          <w:rFonts w:ascii="Consolas"/>
          <w:b w:val="false"/>
          <w:i w:val="false"/>
          <w:color w:val="000000"/>
          <w:sz w:val="20"/>
        </w:rPr>
        <w:t>
</w:t>
      </w:r>
      <w:r>
        <w:rPr>
          <w:rFonts w:ascii="Consolas"/>
          <w:b w:val="false"/>
          <w:i w:val="false"/>
          <w:color w:val="000000"/>
          <w:sz w:val="20"/>
        </w:rPr>
        <w:t>
      8) білім беру ұйымдарын материалдық-техникалық қамтамасыз ету, жарақтандыру мен жабдықтау;</w:t>
      </w:r>
      <w:r>
        <w:br/>
      </w:r>
      <w:r>
        <w:rPr>
          <w:rFonts w:ascii="Consolas"/>
          <w:b w:val="false"/>
          <w:i w:val="false"/>
          <w:color w:val="000000"/>
          <w:sz w:val="20"/>
        </w:rPr>
        <w:t>
</w:t>
      </w:r>
      <w:r>
        <w:rPr>
          <w:rFonts w:ascii="Consolas"/>
          <w:b w:val="false"/>
          <w:i w:val="false"/>
          <w:color w:val="000000"/>
          <w:sz w:val="20"/>
        </w:rPr>
        <w:t>
      9)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ақылы негізде тауарларды (жұмыстарды, қызметтер көрсетуді) ұсыну;</w:t>
      </w:r>
      <w:r>
        <w:br/>
      </w:r>
      <w:r>
        <w:rPr>
          <w:rFonts w:ascii="Consolas"/>
          <w:b w:val="false"/>
          <w:i w:val="false"/>
          <w:color w:val="000000"/>
          <w:sz w:val="20"/>
        </w:rPr>
        <w:t>
</w:t>
      </w:r>
      <w:r>
        <w:rPr>
          <w:rFonts w:ascii="Consolas"/>
          <w:b w:val="false"/>
          <w:i w:val="false"/>
          <w:color w:val="000000"/>
          <w:sz w:val="20"/>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r>
        <w:br/>
      </w:r>
      <w:r>
        <w:rPr>
          <w:rFonts w:ascii="Consolas"/>
          <w:b w:val="false"/>
          <w:i w:val="false"/>
          <w:color w:val="000000"/>
          <w:sz w:val="20"/>
        </w:rPr>
        <w:t>
</w:t>
      </w:r>
      <w:r>
        <w:rPr>
          <w:rFonts w:ascii="Consolas"/>
          <w:b w:val="false"/>
          <w:i w:val="false"/>
          <w:color w:val="000000"/>
          <w:sz w:val="20"/>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r>
        <w:br/>
      </w:r>
      <w:r>
        <w:rPr>
          <w:rFonts w:ascii="Consolas"/>
          <w:b w:val="false"/>
          <w:i w:val="false"/>
          <w:color w:val="000000"/>
          <w:sz w:val="20"/>
        </w:rPr>
        <w:t>
      11-1) интернаттық ұйымдарға жатпайтын орта білім беру ұйымдарын қоспағанда, білім беру ұйымдарының білім алушыларына, тәрбиеленушілеріне медициналық қызмет көрсетуді, олардың денсаулығын сақтау мен нығайтуды қамтамасыз ету;</w:t>
      </w:r>
      <w:r>
        <w:br/>
      </w:r>
      <w:r>
        <w:rPr>
          <w:rFonts w:ascii="Consolas"/>
          <w:b w:val="false"/>
          <w:i w:val="false"/>
          <w:color w:val="000000"/>
          <w:sz w:val="20"/>
        </w:rPr>
        <w:t>
</w:t>
      </w:r>
      <w:r>
        <w:rPr>
          <w:rFonts w:ascii="Consolas"/>
          <w:b w:val="false"/>
          <w:i w:val="false"/>
          <w:color w:val="000000"/>
          <w:sz w:val="20"/>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r>
        <w:br/>
      </w:r>
      <w:r>
        <w:rPr>
          <w:rFonts w:ascii="Consolas"/>
          <w:b w:val="false"/>
          <w:i w:val="false"/>
          <w:color w:val="000000"/>
          <w:sz w:val="20"/>
        </w:rPr>
        <w:t>
</w:t>
      </w:r>
      <w:r>
        <w:rPr>
          <w:rFonts w:ascii="Consolas"/>
          <w:b w:val="false"/>
          <w:i w:val="false"/>
          <w:color w:val="000000"/>
          <w:sz w:val="20"/>
        </w:rPr>
        <w:t>
      13) білім алушылар мен тәрбиеленушілерді асырау және олардың тіршілік ету жағдайларының белгіленген нормалардан төмен болмауын қамтамасыз ету;</w:t>
      </w:r>
      <w:r>
        <w:br/>
      </w:r>
      <w:r>
        <w:rPr>
          <w:rFonts w:ascii="Consolas"/>
          <w:b w:val="false"/>
          <w:i w:val="false"/>
          <w:color w:val="000000"/>
          <w:sz w:val="20"/>
        </w:rPr>
        <w:t>
</w:t>
      </w:r>
      <w:r>
        <w:rPr>
          <w:rFonts w:ascii="Consolas"/>
          <w:b w:val="false"/>
          <w:i w:val="false"/>
          <w:color w:val="000000"/>
          <w:sz w:val="20"/>
        </w:rPr>
        <w:t>
      14) қоғамдық өзін-өзі басқару органдарының, қоғамдық бірлестіктердің қызметіне жәрдемдесу;</w:t>
      </w:r>
      <w:r>
        <w:br/>
      </w:r>
      <w:r>
        <w:rPr>
          <w:rFonts w:ascii="Consolas"/>
          <w:b w:val="false"/>
          <w:i w:val="false"/>
          <w:color w:val="000000"/>
          <w:sz w:val="20"/>
        </w:rPr>
        <w:t>
</w:t>
      </w:r>
      <w:r>
        <w:rPr>
          <w:rFonts w:ascii="Consolas"/>
          <w:b w:val="false"/>
          <w:i w:val="false"/>
          <w:color w:val="000000"/>
          <w:sz w:val="20"/>
        </w:rPr>
        <w:t>
      15) Қазақстан Республикасының заңнамасында белгіленген тәртіппен қаржылық есептілікті табыс ету;</w:t>
      </w:r>
      <w:r>
        <w:br/>
      </w:r>
      <w:r>
        <w:rPr>
          <w:rFonts w:ascii="Consolas"/>
          <w:b w:val="false"/>
          <w:i w:val="false"/>
          <w:color w:val="000000"/>
          <w:sz w:val="20"/>
        </w:rPr>
        <w:t>
</w:t>
      </w:r>
      <w:r>
        <w:rPr>
          <w:rFonts w:ascii="Consolas"/>
          <w:b w:val="false"/>
          <w:i w:val="false"/>
          <w:color w:val="000000"/>
          <w:sz w:val="20"/>
        </w:rPr>
        <w:t>
      16)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17) жоғары оқу орындарында білім алушыларға "бакалавр" және "магистр" дәрежелерін беру;</w:t>
      </w:r>
      <w:r>
        <w:br/>
      </w:r>
      <w:r>
        <w:rPr>
          <w:rFonts w:ascii="Consolas"/>
          <w:b w:val="false"/>
          <w:i w:val="false"/>
          <w:color w:val="000000"/>
          <w:sz w:val="20"/>
        </w:rPr>
        <w:t>
</w:t>
      </w:r>
      <w:r>
        <w:rPr>
          <w:rFonts w:ascii="Consolas"/>
          <w:b w:val="false"/>
          <w:i w:val="false"/>
          <w:color w:val="000000"/>
          <w:sz w:val="20"/>
        </w:rPr>
        <w:t>
      18) кадрларды кәсіптік даярлаудың қазіргі заманғы нысандарын енгізу жатады.</w:t>
      </w:r>
      <w:r>
        <w:br/>
      </w:r>
      <w:r>
        <w:rPr>
          <w:rFonts w:ascii="Consolas"/>
          <w:b w:val="false"/>
          <w:i w:val="false"/>
          <w:color w:val="000000"/>
          <w:sz w:val="20"/>
        </w:rPr>
        <w:t>
</w:t>
      </w:r>
      <w:r>
        <w:rPr>
          <w:rFonts w:ascii="Consolas"/>
          <w:b w:val="false"/>
          <w:i w:val="false"/>
          <w:color w:val="000000"/>
          <w:sz w:val="20"/>
        </w:rPr>
        <w:t>
      4.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5.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6. Қазақстан Республикасы Үкіметінің шешімімен құрылған оқыту-сауықтыру білім беру ұйымдары:</w:t>
      </w:r>
      <w:r>
        <w:br/>
      </w:r>
      <w:r>
        <w:rPr>
          <w:rFonts w:ascii="Consolas"/>
          <w:b w:val="false"/>
          <w:i w:val="false"/>
          <w:color w:val="000000"/>
          <w:sz w:val="20"/>
        </w:rPr>
        <w:t>
      1) жалпы білім беретін оқу және білім беру бағдарламаларын іске асырады;</w:t>
      </w:r>
      <w:r>
        <w:br/>
      </w:r>
      <w:r>
        <w:rPr>
          <w:rFonts w:ascii="Consolas"/>
          <w:b w:val="false"/>
          <w:i w:val="false"/>
          <w:color w:val="000000"/>
          <w:sz w:val="20"/>
        </w:rPr>
        <w:t>
      2) балалардың, оның ішінде өздеріне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атаулы әлеуметтік көмек көрсетілетін балалардың сауықтырылуын, демалысын ұйымдастыру жөніндегі шаралар кешенін жүзеге асырады;</w:t>
      </w:r>
      <w:r>
        <w:br/>
      </w:r>
      <w:r>
        <w:rPr>
          <w:rFonts w:ascii="Consolas"/>
          <w:b w:val="false"/>
          <w:i w:val="false"/>
          <w:color w:val="000000"/>
          <w:sz w:val="20"/>
        </w:rPr>
        <w:t>
      3) балалардың сауықтырылуы, демалысы уақытында жалпы білім беретін оқу бағдарламаларын меңгеруіне жағдайлар жасайды;</w:t>
      </w:r>
      <w:r>
        <w:br/>
      </w:r>
      <w:r>
        <w:rPr>
          <w:rFonts w:ascii="Consolas"/>
          <w:b w:val="false"/>
          <w:i w:val="false"/>
          <w:color w:val="000000"/>
          <w:sz w:val="20"/>
        </w:rPr>
        <w:t>
      4) білім алушыларға медициналық қызмет көрсетілуін қамтамасыз етеді;</w:t>
      </w:r>
      <w:r>
        <w:br/>
      </w:r>
      <w:r>
        <w:rPr>
          <w:rFonts w:ascii="Consolas"/>
          <w:b w:val="false"/>
          <w:i w:val="false"/>
          <w:color w:val="000000"/>
          <w:sz w:val="20"/>
        </w:rPr>
        <w:t>
      5) зияткерлік және имандылық дамуды қамтамасыз ететін инновациялық педагогикалық әдістер мен технологияларды әзірлейді;</w:t>
      </w:r>
      <w:r>
        <w:br/>
      </w:r>
      <w:r>
        <w:rPr>
          <w:rFonts w:ascii="Consolas"/>
          <w:b w:val="false"/>
          <w:i w:val="false"/>
          <w:color w:val="000000"/>
          <w:sz w:val="20"/>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r>
        <w:br/>
      </w:r>
      <w:r>
        <w:rPr>
          <w:rFonts w:ascii="Consolas"/>
          <w:b w:val="false"/>
          <w:i w:val="false"/>
          <w:color w:val="000000"/>
          <w:sz w:val="20"/>
        </w:rPr>
        <w:t>
      7) имандылық-рухани даму саласында педагог жұмыскерлерді қайта даярлауды және олардың біліктілігін арттыруды жүзеге асырады;</w:t>
      </w:r>
      <w:r>
        <w:br/>
      </w:r>
      <w:r>
        <w:rPr>
          <w:rFonts w:ascii="Consolas"/>
          <w:b w:val="false"/>
          <w:i w:val="false"/>
          <w:color w:val="000000"/>
          <w:sz w:val="20"/>
        </w:rPr>
        <w:t>
      8) имандылық-рухани даму мәселелері бойынша ғылыми зерттеулер жүргізеді.</w:t>
      </w:r>
      <w:r>
        <w:br/>
      </w:r>
      <w:r>
        <w:rPr>
          <w:rFonts w:ascii="Consolas"/>
          <w:b w:val="false"/>
          <w:i w:val="false"/>
          <w:color w:val="000000"/>
          <w:sz w:val="20"/>
        </w:rPr>
        <w:t>
</w:t>
      </w:r>
      <w:r>
        <w:rPr>
          <w:rFonts w:ascii="Consolas"/>
          <w:b w:val="false"/>
          <w:i w:val="false"/>
          <w:color w:val="ff0000"/>
          <w:sz w:val="20"/>
        </w:rPr>
        <w:t xml:space="preserve">      Ескерту. 43-бапқа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2012.02.13 </w:t>
      </w:r>
      <w:r>
        <w:rPr>
          <w:rFonts w:ascii="Consolas"/>
          <w:b w:val="false"/>
          <w:i w:val="false"/>
          <w:color w:val="00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21.05.2013 </w:t>
      </w:r>
      <w:r>
        <w:rPr>
          <w:rFonts w:ascii="Consolas"/>
          <w:b w:val="false"/>
          <w:i w:val="false"/>
          <w:color w:val="000000"/>
          <w:sz w:val="20"/>
        </w:rPr>
        <w:t>№ 93-V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22.12.2016 </w:t>
      </w:r>
      <w:r>
        <w:rPr>
          <w:rFonts w:ascii="Consolas"/>
          <w:b w:val="false"/>
          <w:i w:val="false"/>
          <w:color w:val="000000"/>
          <w:sz w:val="20"/>
        </w:rPr>
        <w:t>№ 29-VІ</w:t>
      </w:r>
      <w:r>
        <w:rPr>
          <w:rFonts w:ascii="Consolas"/>
          <w:b w:val="false"/>
          <w:i w:val="false"/>
          <w:color w:val="ff0000"/>
          <w:sz w:val="20"/>
        </w:rPr>
        <w:t xml:space="preserve"> (01.01.2017 бастап қолданысқа енгізіледі) Заңдарымен.</w:t>
      </w:r>
    </w:p>
    <w:bookmarkEnd w:id="95"/>
    <w:bookmarkStart w:name="z51" w:id="96"/>
    <w:p>
      <w:pPr>
        <w:spacing w:after="0"/>
        <w:ind w:left="0"/>
        <w:jc w:val="left"/>
      </w:pPr>
      <w:r>
        <w:rPr>
          <w:rFonts w:ascii="Consolas"/>
          <w:b/>
          <w:i w:val="false"/>
          <w:color w:val="000000"/>
        </w:rPr>
        <w:t xml:space="preserve"> 
44-бап. Білім беру ұйымдарын басқару</w:t>
      </w:r>
    </w:p>
    <w:bookmarkEnd w:id="96"/>
    <w:bookmarkStart w:name="z501" w:id="97"/>
    <w:p>
      <w:pPr>
        <w:spacing w:after="0"/>
        <w:ind w:left="0"/>
        <w:jc w:val="left"/>
      </w:pPr>
      <w:r>
        <w:rPr>
          <w:rFonts w:ascii="Consolas"/>
          <w:b w:val="false"/>
          <w:i w:val="false"/>
          <w:color w:val="000000"/>
          <w:sz w:val="20"/>
        </w:rPr>
        <w:t>
      1. Білім беру ұйымдарын басқару Қазақстан Республикасының заңнамасына, тиісті үлгідегі білім беру ұйымы қызметінің </w:t>
      </w:r>
      <w:r>
        <w:rPr>
          <w:rFonts w:ascii="Consolas"/>
          <w:b w:val="false"/>
          <w:i w:val="false"/>
          <w:color w:val="000000"/>
          <w:sz w:val="20"/>
        </w:rPr>
        <w:t>үлгілік</w:t>
      </w:r>
      <w:r>
        <w:rPr>
          <w:rFonts w:ascii="Consolas"/>
          <w:b w:val="false"/>
          <w:i w:val="false"/>
          <w:color w:val="000000"/>
          <w:sz w:val="20"/>
        </w:rPr>
        <w:t xml:space="preserve"> ережелері мен білім беру ұйымының жарғысына сәйкес жеке-дара басқару және алқалылық принциптерімен жүзеге асырылады.</w:t>
      </w:r>
      <w:r>
        <w:br/>
      </w:r>
      <w:r>
        <w:rPr>
          <w:rFonts w:ascii="Consolas"/>
          <w:b w:val="false"/>
          <w:i w:val="false"/>
          <w:color w:val="000000"/>
          <w:sz w:val="20"/>
        </w:rPr>
        <w:t>
</w:t>
      </w:r>
      <w:r>
        <w:rPr>
          <w:rFonts w:ascii="Consolas"/>
          <w:b w:val="false"/>
          <w:i w:val="false"/>
          <w:color w:val="000000"/>
          <w:sz w:val="20"/>
        </w:rPr>
        <w:t>
      2. Білім беру ұйымын тікелей басқаруды оның басшысы жүзеге асырады.</w:t>
      </w:r>
      <w:r>
        <w:br/>
      </w:r>
      <w:r>
        <w:rPr>
          <w:rFonts w:ascii="Consolas"/>
          <w:b w:val="false"/>
          <w:i w:val="false"/>
          <w:color w:val="000000"/>
          <w:sz w:val="20"/>
        </w:rPr>
        <w:t>
</w:t>
      </w:r>
      <w:r>
        <w:rPr>
          <w:rFonts w:ascii="Consolas"/>
          <w:b w:val="false"/>
          <w:i w:val="false"/>
          <w:color w:val="000000"/>
          <w:sz w:val="20"/>
        </w:rPr>
        <w:t>
      3. Лауазымға тағайындау және лауазымнан босату тәртібін Қазақстан Республикасының Президенті </w:t>
      </w:r>
      <w:r>
        <w:rPr>
          <w:rFonts w:ascii="Consolas"/>
          <w:b w:val="false"/>
          <w:i w:val="false"/>
          <w:color w:val="000000"/>
          <w:sz w:val="20"/>
        </w:rPr>
        <w:t>айқындайтын</w:t>
      </w:r>
      <w:r>
        <w:rPr>
          <w:rFonts w:ascii="Consolas"/>
          <w:b w:val="false"/>
          <w:i w:val="false"/>
          <w:color w:val="000000"/>
          <w:sz w:val="20"/>
        </w:rPr>
        <w:t xml:space="preserve"> жекелеген мемлекеттік жоғары оқу орындарының бірінші басшыларын қоспағанда, білім беру ұйымының басшысы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лауазымға тағайындалады және лауазымнан босатылады.</w:t>
      </w:r>
      <w:r>
        <w:br/>
      </w:r>
      <w:r>
        <w:rPr>
          <w:rFonts w:ascii="Consolas"/>
          <w:b w:val="false"/>
          <w:i w:val="false"/>
          <w:color w:val="000000"/>
          <w:sz w:val="20"/>
        </w:rPr>
        <w:t>
      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r>
        <w:br/>
      </w:r>
      <w:r>
        <w:rPr>
          <w:rFonts w:ascii="Consolas"/>
          <w:b w:val="false"/>
          <w:i w:val="false"/>
          <w:color w:val="000000"/>
          <w:sz w:val="20"/>
        </w:rPr>
        <w:t>
</w:t>
      </w:r>
      <w:r>
        <w:rPr>
          <w:rFonts w:ascii="Consolas"/>
          <w:b w:val="false"/>
          <w:i w:val="false"/>
          <w:color w:val="000000"/>
          <w:sz w:val="20"/>
        </w:rPr>
        <w:t>
      4.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5. Мемлекеттік білім беру ұйымының басшысы үш жылда бір рет Қазақстан Республикасының заңнамасында </w:t>
      </w:r>
      <w:r>
        <w:rPr>
          <w:rFonts w:ascii="Consolas"/>
          <w:b w:val="false"/>
          <w:i w:val="false"/>
          <w:color w:val="000000"/>
          <w:sz w:val="20"/>
        </w:rPr>
        <w:t>белгіленген</w:t>
      </w:r>
      <w:r>
        <w:rPr>
          <w:rFonts w:ascii="Consolas"/>
          <w:b w:val="false"/>
          <w:i w:val="false"/>
          <w:color w:val="000000"/>
          <w:sz w:val="20"/>
        </w:rPr>
        <w:t xml:space="preserve"> тәртіппен аттестаттаудан өтеді.</w:t>
      </w:r>
      <w:r>
        <w:br/>
      </w:r>
      <w:r>
        <w:rPr>
          <w:rFonts w:ascii="Consolas"/>
          <w:b w:val="false"/>
          <w:i w:val="false"/>
          <w:color w:val="000000"/>
          <w:sz w:val="20"/>
        </w:rPr>
        <w:t>
      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r>
        <w:br/>
      </w:r>
      <w:r>
        <w:rPr>
          <w:rFonts w:ascii="Consolas"/>
          <w:b w:val="false"/>
          <w:i w:val="false"/>
          <w:color w:val="000000"/>
          <w:sz w:val="20"/>
        </w:rPr>
        <w:t>
</w:t>
      </w:r>
      <w:r>
        <w:rPr>
          <w:rFonts w:ascii="Consolas"/>
          <w:b w:val="false"/>
          <w:i w:val="false"/>
          <w:color w:val="000000"/>
          <w:sz w:val="20"/>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r>
        <w:br/>
      </w:r>
      <w:r>
        <w:rPr>
          <w:rFonts w:ascii="Consolas"/>
          <w:b w:val="false"/>
          <w:i w:val="false"/>
          <w:color w:val="000000"/>
          <w:sz w:val="20"/>
        </w:rPr>
        <w:t>
</w:t>
      </w:r>
      <w:r>
        <w:rPr>
          <w:rFonts w:ascii="Consolas"/>
          <w:b w:val="false"/>
          <w:i w:val="false"/>
          <w:color w:val="000000"/>
          <w:sz w:val="20"/>
        </w:rPr>
        <w:t>
      8. Мемлекеттік білім беру ұйымдары басшыларының лауазымдық міндеттерін қоса атқаруға болмайды.</w:t>
      </w:r>
      <w:r>
        <w:br/>
      </w:r>
      <w:r>
        <w:rPr>
          <w:rFonts w:ascii="Consolas"/>
          <w:b w:val="false"/>
          <w:i w:val="false"/>
          <w:color w:val="000000"/>
          <w:sz w:val="20"/>
        </w:rPr>
        <w:t>
</w:t>
      </w:r>
      <w:r>
        <w:rPr>
          <w:rFonts w:ascii="Consolas"/>
          <w:b w:val="false"/>
          <w:i w:val="false"/>
          <w:color w:val="000000"/>
          <w:sz w:val="20"/>
        </w:rPr>
        <w:t>
      9. Білім беру ұйымдарында алқалы басқару органдары құрылады.</w:t>
      </w:r>
      <w:r>
        <w:br/>
      </w:r>
      <w:r>
        <w:rPr>
          <w:rFonts w:ascii="Consolas"/>
          <w:b w:val="false"/>
          <w:i w:val="false"/>
          <w:color w:val="000000"/>
          <w:sz w:val="20"/>
        </w:rPr>
        <w:t>
      Білім беру ұйымын алқалы басқарудың нысандары, оларды сайлау тәртібімен қоса, жұмысты ұйымдастырудың </w:t>
      </w:r>
      <w:r>
        <w:rPr>
          <w:rFonts w:ascii="Consolas"/>
          <w:b w:val="false"/>
          <w:i w:val="false"/>
          <w:color w:val="000000"/>
          <w:sz w:val="20"/>
        </w:rPr>
        <w:t>үлгілік ережелерін</w:t>
      </w:r>
      <w:r>
        <w:rPr>
          <w:rFonts w:ascii="Consolas"/>
          <w:b w:val="false"/>
          <w:i w:val="false"/>
          <w:color w:val="000000"/>
          <w:sz w:val="20"/>
        </w:rPr>
        <w:t xml:space="preserve"> білім беру саласындағы </w:t>
      </w:r>
      <w:r>
        <w:rPr>
          <w:rFonts w:ascii="Consolas"/>
          <w:b w:val="false"/>
          <w:i w:val="false"/>
          <w:color w:val="000000"/>
          <w:sz w:val="20"/>
        </w:rPr>
        <w:t>уәкілетті орган</w:t>
      </w:r>
      <w:r>
        <w:rPr>
          <w:rFonts w:ascii="Consolas"/>
          <w:b w:val="false"/>
          <w:i w:val="false"/>
          <w:color w:val="000000"/>
          <w:sz w:val="20"/>
        </w:rPr>
        <w:t xml:space="preserve"> бекітетін білім беру ұйымының кеңесі (</w:t>
      </w:r>
      <w:r>
        <w:rPr>
          <w:rFonts w:ascii="Consolas"/>
          <w:b w:val="false"/>
          <w:i w:val="false"/>
          <w:color w:val="000000"/>
          <w:sz w:val="20"/>
        </w:rPr>
        <w:t>ғылыми кеңес</w:t>
      </w:r>
      <w:r>
        <w:rPr>
          <w:rFonts w:ascii="Consolas"/>
          <w:b w:val="false"/>
          <w:i w:val="false"/>
          <w:color w:val="000000"/>
          <w:sz w:val="20"/>
        </w:rPr>
        <w:t>), </w:t>
      </w:r>
      <w:r>
        <w:rPr>
          <w:rFonts w:ascii="Consolas"/>
          <w:b w:val="false"/>
          <w:i w:val="false"/>
          <w:color w:val="000000"/>
          <w:sz w:val="20"/>
        </w:rPr>
        <w:t>қамқоршылық кеңес</w:t>
      </w:r>
      <w:r>
        <w:rPr>
          <w:rFonts w:ascii="Consolas"/>
          <w:b w:val="false"/>
          <w:i w:val="false"/>
          <w:color w:val="000000"/>
          <w:sz w:val="20"/>
        </w:rPr>
        <w:t>, </w:t>
      </w:r>
      <w:r>
        <w:rPr>
          <w:rFonts w:ascii="Consolas"/>
          <w:b w:val="false"/>
          <w:i w:val="false"/>
          <w:color w:val="000000"/>
          <w:sz w:val="20"/>
        </w:rPr>
        <w:t>педагогтік</w:t>
      </w:r>
      <w:r>
        <w:rPr>
          <w:rFonts w:ascii="Consolas"/>
          <w:b w:val="false"/>
          <w:i w:val="false"/>
          <w:color w:val="000000"/>
          <w:sz w:val="20"/>
        </w:rPr>
        <w:t>, </w:t>
      </w:r>
      <w:r>
        <w:rPr>
          <w:rFonts w:ascii="Consolas"/>
          <w:b w:val="false"/>
          <w:i w:val="false"/>
          <w:color w:val="000000"/>
          <w:sz w:val="20"/>
        </w:rPr>
        <w:t>әдістемелік</w:t>
      </w:r>
      <w:r>
        <w:rPr>
          <w:rFonts w:ascii="Consolas"/>
          <w:b w:val="false"/>
          <w:i w:val="false"/>
          <w:color w:val="000000"/>
          <w:sz w:val="20"/>
        </w:rPr>
        <w:t xml:space="preserve"> (оқу-әдістемелік, ғылыми әдістемелік), кеңестер және басқа да нысандар бола алады.</w:t>
      </w:r>
      <w:r>
        <w:br/>
      </w:r>
      <w:r>
        <w:rPr>
          <w:rFonts w:ascii="Consolas"/>
          <w:b w:val="false"/>
          <w:i w:val="false"/>
          <w:color w:val="000000"/>
          <w:sz w:val="20"/>
        </w:rPr>
        <w:t>
</w:t>
      </w:r>
      <w:r>
        <w:rPr>
          <w:rFonts w:ascii="Consolas"/>
          <w:b w:val="false"/>
          <w:i w:val="false"/>
          <w:color w:val="000000"/>
          <w:sz w:val="20"/>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r>
        <w:br/>
      </w:r>
      <w:r>
        <w:rPr>
          <w:rFonts w:ascii="Consolas"/>
          <w:b w:val="false"/>
          <w:i w:val="false"/>
          <w:color w:val="000000"/>
          <w:sz w:val="20"/>
        </w:rPr>
        <w:t>
</w:t>
      </w:r>
      <w:r>
        <w:rPr>
          <w:rFonts w:ascii="Consolas"/>
          <w:b w:val="false"/>
          <w:i w:val="false"/>
          <w:color w:val="000000"/>
          <w:sz w:val="20"/>
        </w:rPr>
        <w:t>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ережелерге қайшы келмейтін бөлігінде қолданылады.</w:t>
      </w:r>
      <w:r>
        <w:br/>
      </w:r>
      <w:r>
        <w:rPr>
          <w:rFonts w:ascii="Consolas"/>
          <w:b w:val="false"/>
          <w:i w:val="false"/>
          <w:color w:val="000000"/>
          <w:sz w:val="20"/>
        </w:rPr>
        <w:t>
</w:t>
      </w:r>
      <w:r>
        <w:rPr>
          <w:rFonts w:ascii="Consolas"/>
          <w:b w:val="false"/>
          <w:i w:val="false"/>
          <w:color w:val="ff0000"/>
          <w:sz w:val="20"/>
        </w:rPr>
        <w:t xml:space="preserve">      Ескерту. 44-бапқа өзгерістер енгізілді - ҚР 2011.03.01 </w:t>
      </w:r>
      <w:r>
        <w:rPr>
          <w:rFonts w:ascii="Consolas"/>
          <w:b w:val="false"/>
          <w:i w:val="false"/>
          <w:color w:val="000000"/>
          <w:sz w:val="20"/>
        </w:rPr>
        <w:t>N 414-IV</w:t>
      </w:r>
      <w:r>
        <w:rPr>
          <w:rFonts w:ascii="Consolas"/>
          <w:b w:val="false"/>
          <w:i w:val="false"/>
          <w:color w:val="ff0000"/>
          <w:sz w:val="20"/>
        </w:rPr>
        <w:t xml:space="preserve"> (алғашқы ресми жарияланған күнінен бастап қолданысқа енгізіледі),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04.07.2013 </w:t>
      </w:r>
      <w:r>
        <w:rPr>
          <w:rFonts w:ascii="Consolas"/>
          <w:b w:val="false"/>
          <w:i w:val="false"/>
          <w:color w:val="000000"/>
          <w:sz w:val="20"/>
        </w:rPr>
        <w:t>№ 130-V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21.07.2015 </w:t>
      </w:r>
      <w:r>
        <w:rPr>
          <w:rFonts w:ascii="Consolas"/>
          <w:b w:val="false"/>
          <w:i w:val="false"/>
          <w:color w:val="00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97"/>
    <w:bookmarkStart w:name="z52" w:id="98"/>
    <w:p>
      <w:pPr>
        <w:spacing w:after="0"/>
        <w:ind w:left="0"/>
        <w:jc w:val="left"/>
      </w:pPr>
      <w:r>
        <w:rPr>
          <w:rFonts w:ascii="Consolas"/>
          <w:b/>
          <w:i w:val="false"/>
          <w:color w:val="000000"/>
        </w:rPr>
        <w:t xml:space="preserve"> 
45-бап. Еңбек қатынастары және білім беру ұйымы басшысының жауапкершілігі</w:t>
      </w:r>
    </w:p>
    <w:bookmarkEnd w:id="98"/>
    <w:bookmarkStart w:name="z510" w:id="99"/>
    <w:p>
      <w:pPr>
        <w:spacing w:after="0"/>
        <w:ind w:left="0"/>
        <w:jc w:val="left"/>
      </w:pPr>
      <w:r>
        <w:rPr>
          <w:rFonts w:ascii="Consolas"/>
          <w:b w:val="false"/>
          <w:i w:val="false"/>
          <w:color w:val="000000"/>
          <w:sz w:val="20"/>
        </w:rPr>
        <w:t>
      1. Қызметкер мен білім беру ұйымының еңбек қатынастары Қазақстан Республикасының еңбек </w:t>
      </w:r>
      <w:r>
        <w:rPr>
          <w:rFonts w:ascii="Consolas"/>
          <w:b w:val="false"/>
          <w:i w:val="false"/>
          <w:color w:val="000000"/>
          <w:sz w:val="20"/>
        </w:rPr>
        <w:t>заңнамасымен</w:t>
      </w:r>
      <w:r>
        <w:rPr>
          <w:rFonts w:ascii="Consolas"/>
          <w:b w:val="false"/>
          <w:i w:val="false"/>
          <w:color w:val="000000"/>
          <w:sz w:val="20"/>
        </w:rPr>
        <w:t xml:space="preserve"> реттеледі.</w:t>
      </w:r>
      <w:r>
        <w:br/>
      </w:r>
      <w:r>
        <w:rPr>
          <w:rFonts w:ascii="Consolas"/>
          <w:b w:val="false"/>
          <w:i w:val="false"/>
          <w:color w:val="000000"/>
          <w:sz w:val="20"/>
        </w:rPr>
        <w:t>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r>
        <w:br/>
      </w:r>
      <w:r>
        <w:rPr>
          <w:rFonts w:ascii="Consolas"/>
          <w:b w:val="false"/>
          <w:i w:val="false"/>
          <w:color w:val="000000"/>
          <w:sz w:val="20"/>
        </w:rPr>
        <w:t>
</w:t>
      </w:r>
      <w:r>
        <w:rPr>
          <w:rFonts w:ascii="Consolas"/>
          <w:b w:val="false"/>
          <w:i w:val="false"/>
          <w:color w:val="000000"/>
          <w:sz w:val="20"/>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r>
        <w:br/>
      </w:r>
      <w:r>
        <w:rPr>
          <w:rFonts w:ascii="Consolas"/>
          <w:b w:val="false"/>
          <w:i w:val="false"/>
          <w:color w:val="000000"/>
          <w:sz w:val="20"/>
        </w:rPr>
        <w:t>
</w:t>
      </w:r>
      <w:r>
        <w:rPr>
          <w:rFonts w:ascii="Consolas"/>
          <w:b w:val="false"/>
          <w:i w:val="false"/>
          <w:color w:val="000000"/>
          <w:sz w:val="20"/>
        </w:rPr>
        <w:t>
      3. Білім беру ұйымының басшысы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w:t>
      </w:r>
      <w:r>
        <w:rPr>
          <w:rFonts w:ascii="Consolas"/>
          <w:b w:val="false"/>
          <w:i w:val="false"/>
          <w:color w:val="000000"/>
          <w:sz w:val="20"/>
        </w:rPr>
        <w:t xml:space="preserve"> тәртіппен:</w:t>
      </w:r>
      <w:r>
        <w:br/>
      </w:r>
      <w:r>
        <w:rPr>
          <w:rFonts w:ascii="Consolas"/>
          <w:b w:val="false"/>
          <w:i w:val="false"/>
          <w:color w:val="000000"/>
          <w:sz w:val="20"/>
        </w:rPr>
        <w:t>
</w:t>
      </w:r>
      <w:r>
        <w:rPr>
          <w:rFonts w:ascii="Consolas"/>
          <w:b w:val="false"/>
          <w:i w:val="false"/>
          <w:color w:val="000000"/>
          <w:sz w:val="20"/>
        </w:rPr>
        <w:t>
      1) білім беру ұйымы білім алушыларының, тәрбиеленушілерінің, қызметкерлерінің құқықтары мен бостандықтарын бұзғаны;</w:t>
      </w:r>
      <w:r>
        <w:br/>
      </w:r>
      <w:r>
        <w:rPr>
          <w:rFonts w:ascii="Consolas"/>
          <w:b w:val="false"/>
          <w:i w:val="false"/>
          <w:color w:val="000000"/>
          <w:sz w:val="20"/>
        </w:rPr>
        <w:t>
</w:t>
      </w:r>
      <w:r>
        <w:rPr>
          <w:rFonts w:ascii="Consolas"/>
          <w:b w:val="false"/>
          <w:i w:val="false"/>
          <w:color w:val="000000"/>
          <w:sz w:val="20"/>
        </w:rPr>
        <w:t>
      2) өзінің құзыретіне жатқызылған функцияларды орындамағаны;</w:t>
      </w:r>
      <w:r>
        <w:br/>
      </w:r>
      <w:r>
        <w:rPr>
          <w:rFonts w:ascii="Consolas"/>
          <w:b w:val="false"/>
          <w:i w:val="false"/>
          <w:color w:val="000000"/>
          <w:sz w:val="20"/>
        </w:rPr>
        <w:t>
</w:t>
      </w:r>
      <w:r>
        <w:rPr>
          <w:rFonts w:ascii="Consolas"/>
          <w:b w:val="false"/>
          <w:i w:val="false"/>
          <w:color w:val="000000"/>
          <w:sz w:val="20"/>
        </w:rPr>
        <w:t>
      3) мемлекеттік жалпыға міндетті білім беру стандартының талаптарын бұзғаны;</w:t>
      </w:r>
      <w:r>
        <w:br/>
      </w:r>
      <w:r>
        <w:rPr>
          <w:rFonts w:ascii="Consolas"/>
          <w:b w:val="false"/>
          <w:i w:val="false"/>
          <w:color w:val="000000"/>
          <w:sz w:val="20"/>
        </w:rPr>
        <w:t>
</w:t>
      </w:r>
      <w:r>
        <w:rPr>
          <w:rFonts w:ascii="Consolas"/>
          <w:b w:val="false"/>
          <w:i w:val="false"/>
          <w:color w:val="000000"/>
          <w:sz w:val="20"/>
        </w:rPr>
        <w:t>
      4) білім беру ұйымы білім алушыларының және тәрбиеленушілерінің, қызметкерлерінің оқу-тәрбие процесі кезіндегі өмірі мен денсаулығы;</w:t>
      </w:r>
      <w:r>
        <w:br/>
      </w:r>
      <w:r>
        <w:rPr>
          <w:rFonts w:ascii="Consolas"/>
          <w:b w:val="false"/>
          <w:i w:val="false"/>
          <w:color w:val="000000"/>
          <w:sz w:val="20"/>
        </w:rPr>
        <w:t>
</w:t>
      </w:r>
      <w:r>
        <w:rPr>
          <w:rFonts w:ascii="Consolas"/>
          <w:b w:val="false"/>
          <w:i w:val="false"/>
          <w:color w:val="000000"/>
          <w:sz w:val="20"/>
        </w:rPr>
        <w:t>
      5) қаржы-шаруашылық қызметтің жай-күйі, оның ішінде материалдық және ақша қаражаттарын нысаналы пайдаланбағаны;</w:t>
      </w:r>
      <w:r>
        <w:br/>
      </w:r>
      <w:r>
        <w:rPr>
          <w:rFonts w:ascii="Consolas"/>
          <w:b w:val="false"/>
          <w:i w:val="false"/>
          <w:color w:val="000000"/>
          <w:sz w:val="20"/>
        </w:rPr>
        <w:t>
</w:t>
      </w:r>
      <w:r>
        <w:rPr>
          <w:rFonts w:ascii="Consolas"/>
          <w:b w:val="false"/>
          <w:i w:val="false"/>
          <w:color w:val="000000"/>
          <w:sz w:val="20"/>
        </w:rPr>
        <w:t>
      6) нормативтік құқықтық актілерде және еңбек шартының талаптарында көзделген талаптарды өзге де бұзғаны үшін жауаптылықта болады.</w:t>
      </w:r>
      <w:r>
        <w:br/>
      </w:r>
      <w:r>
        <w:rPr>
          <w:rFonts w:ascii="Consolas"/>
          <w:b w:val="false"/>
          <w:i w:val="false"/>
          <w:color w:val="000000"/>
          <w:sz w:val="20"/>
        </w:rPr>
        <w:t>
</w:t>
      </w:r>
      <w:r>
        <w:rPr>
          <w:rFonts w:ascii="Consolas"/>
          <w:b w:val="false"/>
          <w:i w:val="false"/>
          <w:color w:val="ff0000"/>
          <w:sz w:val="20"/>
        </w:rPr>
        <w:t xml:space="preserve">      Ескерту. 45-бапқа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99"/>
    <w:bookmarkStart w:name="z891" w:id="100"/>
    <w:p>
      <w:pPr>
        <w:spacing w:after="0"/>
        <w:ind w:left="0"/>
        <w:jc w:val="left"/>
      </w:pPr>
      <w:r>
        <w:rPr>
          <w:rFonts w:ascii="Consolas"/>
          <w:b/>
          <w:i w:val="false"/>
          <w:color w:val="000000"/>
        </w:rPr>
        <w:t xml:space="preserve"> 
45-1-бап. Кәсіптік білім беру саласындағы әлеуметтік әріптестік</w:t>
      </w:r>
    </w:p>
    <w:bookmarkEnd w:id="100"/>
    <w:bookmarkStart w:name="z892" w:id="101"/>
    <w:p>
      <w:pPr>
        <w:spacing w:after="0"/>
        <w:ind w:left="0"/>
        <w:jc w:val="left"/>
      </w:pPr>
      <w:r>
        <w:rPr>
          <w:rFonts w:ascii="Consolas"/>
          <w:b w:val="false"/>
          <w:i w:val="false"/>
          <w:color w:val="000000"/>
          <w:sz w:val="20"/>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r>
        <w:br/>
      </w:r>
      <w:r>
        <w:rPr>
          <w:rFonts w:ascii="Consolas"/>
          <w:b w:val="false"/>
          <w:i w:val="false"/>
          <w:color w:val="000000"/>
          <w:sz w:val="20"/>
        </w:rPr>
        <w:t>
</w:t>
      </w:r>
      <w:r>
        <w:rPr>
          <w:rFonts w:ascii="Consolas"/>
          <w:b w:val="false"/>
          <w:i w:val="false"/>
          <w:color w:val="000000"/>
          <w:sz w:val="20"/>
        </w:rPr>
        <w:t>
      2. Кәсіптік білім беру саласындағы әріптестердің өзара іс-қимылдарының негізгі бағыттары:</w:t>
      </w:r>
      <w:r>
        <w:br/>
      </w:r>
      <w:r>
        <w:rPr>
          <w:rFonts w:ascii="Consolas"/>
          <w:b w:val="false"/>
          <w:i w:val="false"/>
          <w:color w:val="000000"/>
          <w:sz w:val="20"/>
        </w:rPr>
        <w:t>
</w:t>
      </w:r>
      <w:r>
        <w:rPr>
          <w:rFonts w:ascii="Consolas"/>
          <w:b w:val="false"/>
          <w:i w:val="false"/>
          <w:color w:val="000000"/>
          <w:sz w:val="20"/>
        </w:rPr>
        <w:t>
      1) жұмыс берушілердің мемлекеттік жалпыға міндетті білім беру стандарттарын, </w:t>
      </w:r>
      <w:r>
        <w:rPr>
          <w:rFonts w:ascii="Consolas"/>
          <w:b w:val="false"/>
          <w:i w:val="false"/>
          <w:color w:val="000000"/>
          <w:sz w:val="20"/>
        </w:rPr>
        <w:t>үлгілік оқу жоспарлары</w:t>
      </w:r>
      <w:r>
        <w:rPr>
          <w:rFonts w:ascii="Consolas"/>
          <w:b w:val="false"/>
          <w:i w:val="false"/>
          <w:color w:val="000000"/>
          <w:sz w:val="20"/>
        </w:rPr>
        <w:t xml:space="preserve"> мен бағдарламаларын әзірлеуге қатысу;</w:t>
      </w:r>
      <w:r>
        <w:br/>
      </w:r>
      <w:r>
        <w:rPr>
          <w:rFonts w:ascii="Consolas"/>
          <w:b w:val="false"/>
          <w:i w:val="false"/>
          <w:color w:val="000000"/>
          <w:sz w:val="20"/>
        </w:rPr>
        <w:t>
</w:t>
      </w:r>
      <w:r>
        <w:rPr>
          <w:rFonts w:ascii="Consolas"/>
          <w:b w:val="false"/>
          <w:i w:val="false"/>
          <w:color w:val="000000"/>
          <w:sz w:val="20"/>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r>
        <w:br/>
      </w:r>
      <w:r>
        <w:rPr>
          <w:rFonts w:ascii="Consolas"/>
          <w:b w:val="false"/>
          <w:i w:val="false"/>
          <w:color w:val="000000"/>
          <w:sz w:val="20"/>
        </w:rPr>
        <w:t>
</w:t>
      </w:r>
      <w:r>
        <w:rPr>
          <w:rFonts w:ascii="Consolas"/>
          <w:b w:val="false"/>
          <w:i w:val="false"/>
          <w:color w:val="000000"/>
          <w:sz w:val="20"/>
        </w:rPr>
        <w:t>
      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 орындарын ұсынуына жәрдемдесу;</w:t>
      </w:r>
      <w:r>
        <w:br/>
      </w:r>
      <w:r>
        <w:rPr>
          <w:rFonts w:ascii="Consolas"/>
          <w:b w:val="false"/>
          <w:i w:val="false"/>
          <w:color w:val="000000"/>
          <w:sz w:val="20"/>
        </w:rPr>
        <w:t>
</w:t>
      </w:r>
      <w:r>
        <w:rPr>
          <w:rFonts w:ascii="Consolas"/>
          <w:b w:val="false"/>
          <w:i w:val="false"/>
          <w:color w:val="000000"/>
          <w:sz w:val="20"/>
        </w:rPr>
        <w:t>
      3) мамандар даярлау және оларды жұмысқа орналастыруға жәрдемдесу мәселелері бойынша тараптардың өзара іс-қимылдарын дамыту;</w:t>
      </w:r>
      <w:r>
        <w:br/>
      </w:r>
      <w:r>
        <w:rPr>
          <w:rFonts w:ascii="Consolas"/>
          <w:b w:val="false"/>
          <w:i w:val="false"/>
          <w:color w:val="000000"/>
          <w:sz w:val="20"/>
        </w:rPr>
        <w:t>
</w:t>
      </w:r>
      <w:r>
        <w:rPr>
          <w:rFonts w:ascii="Consolas"/>
          <w:b w:val="false"/>
          <w:i w:val="false"/>
          <w:color w:val="000000"/>
          <w:sz w:val="20"/>
        </w:rPr>
        <w:t>
      4) экономиканың тиісті салаларында кәсіптік қызмет тәжірибесі бар мамандарды оқыту процесіне тарту;</w:t>
      </w:r>
      <w:r>
        <w:br/>
      </w:r>
      <w:r>
        <w:rPr>
          <w:rFonts w:ascii="Consolas"/>
          <w:b w:val="false"/>
          <w:i w:val="false"/>
          <w:color w:val="000000"/>
          <w:sz w:val="20"/>
        </w:rPr>
        <w:t>
</w:t>
      </w:r>
      <w:r>
        <w:rPr>
          <w:rFonts w:ascii="Consolas"/>
          <w:b w:val="false"/>
          <w:i w:val="false"/>
          <w:color w:val="000000"/>
          <w:sz w:val="20"/>
        </w:rPr>
        <w:t>
      5) кәсіптік білім беру сапасын бақылауды ұйымдастыруға және түлектердің кәсіптік даярлығын бағалауға қатысу;</w:t>
      </w:r>
      <w:r>
        <w:br/>
      </w:r>
      <w:r>
        <w:rPr>
          <w:rFonts w:ascii="Consolas"/>
          <w:b w:val="false"/>
          <w:i w:val="false"/>
          <w:color w:val="000000"/>
          <w:sz w:val="20"/>
        </w:rPr>
        <w:t>
</w:t>
      </w:r>
      <w:r>
        <w:rPr>
          <w:rFonts w:ascii="Consolas"/>
          <w:b w:val="false"/>
          <w:i w:val="false"/>
          <w:color w:val="000000"/>
          <w:sz w:val="20"/>
        </w:rPr>
        <w:t>
      6) жұмыс берушілердің қаржылай қаражатын білім беру ұйымдарын дамытуға тарту болып табылады.</w:t>
      </w:r>
      <w:r>
        <w:br/>
      </w:r>
      <w:r>
        <w:rPr>
          <w:rFonts w:ascii="Consolas"/>
          <w:b w:val="false"/>
          <w:i w:val="false"/>
          <w:color w:val="000000"/>
          <w:sz w:val="20"/>
        </w:rPr>
        <w:t>
</w:t>
      </w:r>
      <w:r>
        <w:rPr>
          <w:rFonts w:ascii="Consolas"/>
          <w:b w:val="false"/>
          <w:i w:val="false"/>
          <w:color w:val="000000"/>
          <w:sz w:val="20"/>
        </w:rPr>
        <w:t>
      3. Әлеуметтік әріптестік:</w:t>
      </w:r>
      <w:r>
        <w:br/>
      </w:r>
      <w:r>
        <w:rPr>
          <w:rFonts w:ascii="Consolas"/>
          <w:b w:val="false"/>
          <w:i w:val="false"/>
          <w:color w:val="000000"/>
          <w:sz w:val="20"/>
        </w:rPr>
        <w:t>
</w:t>
      </w:r>
      <w:r>
        <w:rPr>
          <w:rFonts w:ascii="Consolas"/>
          <w:b w:val="false"/>
          <w:i w:val="false"/>
          <w:color w:val="000000"/>
          <w:sz w:val="20"/>
        </w:rPr>
        <w:t>
      1) республикалық деңгейде;</w:t>
      </w:r>
      <w:r>
        <w:br/>
      </w:r>
      <w:r>
        <w:rPr>
          <w:rFonts w:ascii="Consolas"/>
          <w:b w:val="false"/>
          <w:i w:val="false"/>
          <w:color w:val="000000"/>
          <w:sz w:val="20"/>
        </w:rPr>
        <w:t>
</w:t>
      </w:r>
      <w:r>
        <w:rPr>
          <w:rFonts w:ascii="Consolas"/>
          <w:b w:val="false"/>
          <w:i w:val="false"/>
          <w:color w:val="000000"/>
          <w:sz w:val="20"/>
        </w:rPr>
        <w:t>
      2) өңірлік (облыстық, қалалық, аудандық) деңгейде комиссиялар құру арқылы тараптардың өзара іс-қимылы жолымен жүзеге асырылады.</w:t>
      </w:r>
      <w:r>
        <w:br/>
      </w:r>
      <w:r>
        <w:rPr>
          <w:rFonts w:ascii="Consolas"/>
          <w:b w:val="false"/>
          <w:i w:val="false"/>
          <w:color w:val="000000"/>
          <w:sz w:val="20"/>
        </w:rPr>
        <w:t>
</w:t>
      </w:r>
      <w:r>
        <w:rPr>
          <w:rFonts w:ascii="Consolas"/>
          <w:b w:val="false"/>
          <w:i w:val="false"/>
          <w:color w:val="000000"/>
          <w:sz w:val="20"/>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      Ескерту. 6-тарау 45-1-баппен толықтырылды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 өзгерістер енгізілді - ҚР 04.07.2013 </w:t>
      </w:r>
      <w:r>
        <w:rPr>
          <w:rFonts w:ascii="Consolas"/>
          <w:b w:val="false"/>
          <w:i w:val="false"/>
          <w:color w:val="000000"/>
          <w:sz w:val="20"/>
        </w:rPr>
        <w:t>№ 130-V</w:t>
      </w:r>
      <w:r>
        <w:rPr>
          <w:rFonts w:ascii="Consolas"/>
          <w:b w:val="false"/>
          <w:i w:val="false"/>
          <w:color w:val="ff0000"/>
          <w:sz w:val="20"/>
        </w:rPr>
        <w:t xml:space="preserve">(алғашқы ресми жарияланғанынан кейін күнтізбелік он күн өткен соң қолданысқа енгізіледі);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01"/>
    <w:bookmarkStart w:name="z53" w:id="102"/>
    <w:p>
      <w:pPr>
        <w:spacing w:after="0"/>
        <w:ind w:left="0"/>
        <w:jc w:val="left"/>
      </w:pPr>
      <w:r>
        <w:rPr>
          <w:rFonts w:ascii="Consolas"/>
          <w:b/>
          <w:i w:val="false"/>
          <w:color w:val="000000"/>
        </w:rPr>
        <w:t xml:space="preserve"> 
46-бап. Білім беру жүйесіндегі бірлестіктер</w:t>
      </w:r>
    </w:p>
    <w:bookmarkEnd w:id="102"/>
    <w:p>
      <w:pPr>
        <w:spacing w:after="0"/>
        <w:ind w:left="0"/>
        <w:jc w:val="left"/>
      </w:pPr>
      <w:r>
        <w:rPr>
          <w:rFonts w:ascii="Consolas"/>
          <w:b w:val="false"/>
          <w:i w:val="false"/>
          <w:color w:val="000000"/>
          <w:sz w:val="20"/>
        </w:rPr>
        <w:t>      Білім беру жүйесіндегі білім беру қызметі субъектілерінің мүдделерін олардың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құрылған және әрекет ететін бірлестіктері білдіре алады.</w:t>
      </w:r>
    </w:p>
    <w:bookmarkStart w:name="z54" w:id="103"/>
    <w:p>
      <w:pPr>
        <w:spacing w:after="0"/>
        <w:ind w:left="0"/>
        <w:jc w:val="left"/>
      </w:pPr>
      <w:r>
        <w:rPr>
          <w:rFonts w:ascii="Consolas"/>
          <w:b/>
          <w:i w:val="false"/>
          <w:color w:val="000000"/>
        </w:rPr>
        <w:t xml:space="preserve"> 
47-бап. Білім алушылар мен тәрбиеленушілердің құқықтары, міндеттері мен жауапкершілігі</w:t>
      </w:r>
    </w:p>
    <w:bookmarkEnd w:id="103"/>
    <w:bookmarkStart w:name="z519" w:id="104"/>
    <w:p>
      <w:pPr>
        <w:spacing w:after="0"/>
        <w:ind w:left="0"/>
        <w:jc w:val="left"/>
      </w:pPr>
      <w:r>
        <w:rPr>
          <w:rFonts w:ascii="Consolas"/>
          <w:b w:val="false"/>
          <w:i w:val="false"/>
          <w:color w:val="000000"/>
          <w:sz w:val="20"/>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r>
        <w:br/>
      </w:r>
      <w:r>
        <w:rPr>
          <w:rFonts w:ascii="Consolas"/>
          <w:b w:val="false"/>
          <w:i w:val="false"/>
          <w:color w:val="000000"/>
          <w:sz w:val="20"/>
        </w:rPr>
        <w:t>
</w:t>
      </w:r>
      <w:r>
        <w:rPr>
          <w:rFonts w:ascii="Consolas"/>
          <w:b w:val="false"/>
          <w:i w:val="false"/>
          <w:color w:val="000000"/>
          <w:sz w:val="20"/>
        </w:rPr>
        <w:t>
      2. Білім алатын адамдар білім алушылар немесе тәрбиеленушілер болып табылады.</w:t>
      </w:r>
      <w:r>
        <w:br/>
      </w:r>
      <w:r>
        <w:rPr>
          <w:rFonts w:ascii="Consolas"/>
          <w:b w:val="false"/>
          <w:i w:val="false"/>
          <w:color w:val="000000"/>
          <w:sz w:val="20"/>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r>
        <w:br/>
      </w:r>
      <w:r>
        <w:rPr>
          <w:rFonts w:ascii="Consolas"/>
          <w:b w:val="false"/>
          <w:i w:val="false"/>
          <w:color w:val="000000"/>
          <w:sz w:val="20"/>
        </w:rPr>
        <w:t>
      Тәрбиеленушілерге мектепке дейінгі, интернаттық ұйымдарда білім алушы және тәрбиеленуші адамдар жатады.</w:t>
      </w:r>
      <w:r>
        <w:br/>
      </w:r>
      <w:r>
        <w:rPr>
          <w:rFonts w:ascii="Consolas"/>
          <w:b w:val="false"/>
          <w:i w:val="false"/>
          <w:color w:val="000000"/>
          <w:sz w:val="20"/>
        </w:rPr>
        <w:t>
</w:t>
      </w:r>
      <w:r>
        <w:rPr>
          <w:rFonts w:ascii="Consolas"/>
          <w:b w:val="false"/>
          <w:i w:val="false"/>
          <w:color w:val="000000"/>
          <w:sz w:val="20"/>
        </w:rPr>
        <w:t>
      3. Білім алушылар мен тәрбиеленушілердің:</w:t>
      </w:r>
      <w:r>
        <w:br/>
      </w:r>
      <w:r>
        <w:rPr>
          <w:rFonts w:ascii="Consolas"/>
          <w:b w:val="false"/>
          <w:i w:val="false"/>
          <w:color w:val="000000"/>
          <w:sz w:val="20"/>
        </w:rPr>
        <w:t>
</w:t>
      </w:r>
      <w:r>
        <w:rPr>
          <w:rFonts w:ascii="Consolas"/>
          <w:b w:val="false"/>
          <w:i w:val="false"/>
          <w:color w:val="000000"/>
          <w:sz w:val="20"/>
        </w:rPr>
        <w:t>
      1) мемлекеттік жалпыға міндетті білім беру стандарттарына сәйкес сапалы білім алуға;</w:t>
      </w:r>
      <w:r>
        <w:br/>
      </w:r>
      <w:r>
        <w:rPr>
          <w:rFonts w:ascii="Consolas"/>
          <w:b w:val="false"/>
          <w:i w:val="false"/>
          <w:color w:val="000000"/>
          <w:sz w:val="20"/>
        </w:rPr>
        <w:t>
</w:t>
      </w:r>
      <w:r>
        <w:rPr>
          <w:rFonts w:ascii="Consolas"/>
          <w:b w:val="false"/>
          <w:i w:val="false"/>
          <w:color w:val="000000"/>
          <w:sz w:val="20"/>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r>
        <w:br/>
      </w:r>
      <w:r>
        <w:rPr>
          <w:rFonts w:ascii="Consolas"/>
          <w:b w:val="false"/>
          <w:i w:val="false"/>
          <w:color w:val="000000"/>
          <w:sz w:val="20"/>
        </w:rPr>
        <w:t>
</w:t>
      </w:r>
      <w:r>
        <w:rPr>
          <w:rFonts w:ascii="Consolas"/>
          <w:b w:val="false"/>
          <w:i w:val="false"/>
          <w:color w:val="000000"/>
          <w:sz w:val="20"/>
        </w:rPr>
        <w:t>
      3) оқу жоспарларына сәйкес баламалы курстарды таңдауға;</w:t>
      </w:r>
      <w:r>
        <w:br/>
      </w:r>
      <w:r>
        <w:rPr>
          <w:rFonts w:ascii="Consolas"/>
          <w:b w:val="false"/>
          <w:i w:val="false"/>
          <w:color w:val="000000"/>
          <w:sz w:val="20"/>
        </w:rPr>
        <w:t>
</w:t>
      </w:r>
      <w:r>
        <w:rPr>
          <w:rFonts w:ascii="Consolas"/>
          <w:b w:val="false"/>
          <w:i w:val="false"/>
          <w:color w:val="000000"/>
          <w:sz w:val="20"/>
        </w:rPr>
        <w:t>
      4) өзінің бейімділігі мен қажеттеріне қарай қосымша білім беру қызметтерін, білімдерді ақылы негізде алуға;</w:t>
      </w:r>
      <w:r>
        <w:br/>
      </w:r>
      <w:r>
        <w:rPr>
          <w:rFonts w:ascii="Consolas"/>
          <w:b w:val="false"/>
          <w:i w:val="false"/>
          <w:color w:val="000000"/>
          <w:sz w:val="20"/>
        </w:rPr>
        <w:t>
</w:t>
      </w:r>
      <w:r>
        <w:rPr>
          <w:rFonts w:ascii="Consolas"/>
          <w:b w:val="false"/>
          <w:i w:val="false"/>
          <w:color w:val="000000"/>
          <w:sz w:val="20"/>
        </w:rPr>
        <w:t>
      5) білім беру ұйымдарын басқаруға қатысуға;</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қайта қабылдануға</w:t>
      </w:r>
      <w:r>
        <w:rPr>
          <w:rFonts w:ascii="Consolas"/>
          <w:b w:val="false"/>
          <w:i w:val="false"/>
          <w:color w:val="000000"/>
          <w:sz w:val="20"/>
        </w:rPr>
        <w:t xml:space="preserve">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r>
        <w:br/>
      </w:r>
      <w:r>
        <w:rPr>
          <w:rFonts w:ascii="Consolas"/>
          <w:b w:val="false"/>
          <w:i w:val="false"/>
          <w:color w:val="000000"/>
          <w:sz w:val="20"/>
        </w:rPr>
        <w:t>
</w:t>
      </w:r>
      <w:r>
        <w:rPr>
          <w:rFonts w:ascii="Consolas"/>
          <w:b w:val="false"/>
          <w:i w:val="false"/>
          <w:color w:val="000000"/>
          <w:sz w:val="20"/>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r>
        <w:br/>
      </w:r>
      <w:r>
        <w:rPr>
          <w:rFonts w:ascii="Consolas"/>
          <w:b w:val="false"/>
          <w:i w:val="false"/>
          <w:color w:val="000000"/>
          <w:sz w:val="20"/>
        </w:rPr>
        <w:t>
</w:t>
      </w:r>
      <w:r>
        <w:rPr>
          <w:rFonts w:ascii="Consolas"/>
          <w:b w:val="false"/>
          <w:i w:val="false"/>
          <w:color w:val="000000"/>
          <w:sz w:val="20"/>
        </w:rPr>
        <w:t>
      8) спорт, оқу, акт залдарын, компьютерлік сыныптарын және кітапхананы тегін пайдалануға;</w:t>
      </w:r>
      <w:r>
        <w:br/>
      </w:r>
      <w:r>
        <w:rPr>
          <w:rFonts w:ascii="Consolas"/>
          <w:b w:val="false"/>
          <w:i w:val="false"/>
          <w:color w:val="000000"/>
          <w:sz w:val="20"/>
        </w:rPr>
        <w:t>
</w:t>
      </w:r>
      <w:r>
        <w:rPr>
          <w:rFonts w:ascii="Consolas"/>
          <w:b w:val="false"/>
          <w:i w:val="false"/>
          <w:color w:val="000000"/>
          <w:sz w:val="20"/>
        </w:rPr>
        <w:t>
      9) Қазақстан Республикасының заңнамасына сәйкес халықты жұмыспен қамту саласындағы жағдай туралы ақпарат алуға;</w:t>
      </w:r>
      <w:r>
        <w:br/>
      </w:r>
      <w:r>
        <w:rPr>
          <w:rFonts w:ascii="Consolas"/>
          <w:b w:val="false"/>
          <w:i w:val="false"/>
          <w:color w:val="000000"/>
          <w:sz w:val="20"/>
        </w:rPr>
        <w:t>
</w:t>
      </w:r>
      <w:r>
        <w:rPr>
          <w:rFonts w:ascii="Consolas"/>
          <w:b w:val="false"/>
          <w:i w:val="false"/>
          <w:color w:val="000000"/>
          <w:sz w:val="20"/>
        </w:rPr>
        <w:t>
      10) өзінің пікірі мен сенімін еркін білдіруге;</w:t>
      </w:r>
      <w:r>
        <w:br/>
      </w:r>
      <w:r>
        <w:rPr>
          <w:rFonts w:ascii="Consolas"/>
          <w:b w:val="false"/>
          <w:i w:val="false"/>
          <w:color w:val="000000"/>
          <w:sz w:val="20"/>
        </w:rPr>
        <w:t>
</w:t>
      </w:r>
      <w:r>
        <w:rPr>
          <w:rFonts w:ascii="Consolas"/>
          <w:b w:val="false"/>
          <w:i w:val="false"/>
          <w:color w:val="000000"/>
          <w:sz w:val="20"/>
        </w:rPr>
        <w:t>
      11) өзінің адамдық қадір-қасиетінің құрметтелуіне;</w:t>
      </w:r>
      <w:r>
        <w:br/>
      </w:r>
      <w:r>
        <w:rPr>
          <w:rFonts w:ascii="Consolas"/>
          <w:b w:val="false"/>
          <w:i w:val="false"/>
          <w:color w:val="000000"/>
          <w:sz w:val="20"/>
        </w:rPr>
        <w:t>
</w:t>
      </w:r>
      <w:r>
        <w:rPr>
          <w:rFonts w:ascii="Consolas"/>
          <w:b w:val="false"/>
          <w:i w:val="false"/>
          <w:color w:val="000000"/>
          <w:sz w:val="20"/>
        </w:rPr>
        <w:t>
      12) оқудағы, ғылыми және шығармашылық қызметтегі табыстары үшін көтермеленуге және сыйақы алуға құқығы бар.</w:t>
      </w:r>
      <w:r>
        <w:br/>
      </w:r>
      <w:r>
        <w:rPr>
          <w:rFonts w:ascii="Consolas"/>
          <w:b w:val="false"/>
          <w:i w:val="false"/>
          <w:color w:val="000000"/>
          <w:sz w:val="20"/>
        </w:rPr>
        <w:t>
</w:t>
      </w:r>
      <w:r>
        <w:rPr>
          <w:rFonts w:ascii="Consolas"/>
          <w:b w:val="false"/>
          <w:i w:val="false"/>
          <w:color w:val="000000"/>
          <w:sz w:val="20"/>
        </w:rPr>
        <w:t>
      4. Ведомстволық бағыныстылығына қарамастан, барлық білім беру ұйымдарының күндізгі оқу нысаны бойынша білім алушылары мен тәрбиеленушілерінің:</w:t>
      </w:r>
      <w:r>
        <w:br/>
      </w:r>
      <w:r>
        <w:rPr>
          <w:rFonts w:ascii="Consolas"/>
          <w:b w:val="false"/>
          <w:i w:val="false"/>
          <w:color w:val="000000"/>
          <w:sz w:val="20"/>
        </w:rPr>
        <w:t>
</w:t>
      </w:r>
      <w:r>
        <w:rPr>
          <w:rFonts w:ascii="Consolas"/>
          <w:b w:val="false"/>
          <w:i w:val="false"/>
          <w:color w:val="000000"/>
          <w:sz w:val="20"/>
        </w:rPr>
        <w:t>
      1) жергілікті өкілді органдардың шешімі бойынша қоғамдық көлікте (таксиден басқа) жеңілдікпен жол жүруге;</w:t>
      </w:r>
      <w:r>
        <w:br/>
      </w:r>
      <w:r>
        <w:rPr>
          <w:rFonts w:ascii="Consolas"/>
          <w:b w:val="false"/>
          <w:i w:val="false"/>
          <w:color w:val="000000"/>
          <w:sz w:val="20"/>
        </w:rPr>
        <w:t>
</w:t>
      </w:r>
      <w:r>
        <w:rPr>
          <w:rFonts w:ascii="Consolas"/>
          <w:b w:val="false"/>
          <w:i w:val="false"/>
          <w:color w:val="000000"/>
          <w:sz w:val="20"/>
        </w:rPr>
        <w:t>
      2) оқудан бос уақытта оқуды жұмыспен ұштастыруға;</w:t>
      </w:r>
      <w:r>
        <w:br/>
      </w:r>
      <w:r>
        <w:rPr>
          <w:rFonts w:ascii="Consolas"/>
          <w:b w:val="false"/>
          <w:i w:val="false"/>
          <w:color w:val="000000"/>
          <w:sz w:val="20"/>
        </w:rPr>
        <w:t>
</w:t>
      </w:r>
      <w:r>
        <w:rPr>
          <w:rFonts w:ascii="Consolas"/>
          <w:b w:val="false"/>
          <w:i w:val="false"/>
          <w:color w:val="000000"/>
          <w:sz w:val="20"/>
        </w:rPr>
        <w:t>
      3)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әскери қызметке шақырылу мерзімін кейінге қалдыруға құқығы бар.</w:t>
      </w:r>
      <w:r>
        <w:br/>
      </w:r>
      <w:r>
        <w:rPr>
          <w:rFonts w:ascii="Consolas"/>
          <w:b w:val="false"/>
          <w:i w:val="false"/>
          <w:color w:val="000000"/>
          <w:sz w:val="20"/>
        </w:rPr>
        <w:t>
</w:t>
      </w:r>
      <w:r>
        <w:rPr>
          <w:rFonts w:ascii="Consolas"/>
          <w:b w:val="false"/>
          <w:i w:val="false"/>
          <w:color w:val="000000"/>
          <w:sz w:val="20"/>
        </w:rPr>
        <w:t>
      5. Медициналық айғақтар бойынша және өзге де ерекше жағдайларды білім алушыға </w:t>
      </w:r>
      <w:r>
        <w:rPr>
          <w:rFonts w:ascii="Consolas"/>
          <w:b w:val="false"/>
          <w:i w:val="false"/>
          <w:color w:val="000000"/>
          <w:sz w:val="20"/>
        </w:rPr>
        <w:t>академиялық демалыс</w:t>
      </w:r>
      <w:r>
        <w:rPr>
          <w:rFonts w:ascii="Consolas"/>
          <w:b w:val="false"/>
          <w:i w:val="false"/>
          <w:color w:val="000000"/>
          <w:sz w:val="20"/>
        </w:rPr>
        <w:t xml:space="preserve"> берілуі мүмкін.</w:t>
      </w:r>
      <w:r>
        <w:br/>
      </w:r>
      <w:r>
        <w:rPr>
          <w:rFonts w:ascii="Consolas"/>
          <w:b w:val="false"/>
          <w:i w:val="false"/>
          <w:color w:val="000000"/>
          <w:sz w:val="20"/>
        </w:rPr>
        <w:t>
</w:t>
      </w:r>
      <w:r>
        <w:rPr>
          <w:rFonts w:ascii="Consolas"/>
          <w:b w:val="false"/>
          <w:i w:val="false"/>
          <w:color w:val="000000"/>
          <w:sz w:val="20"/>
        </w:rPr>
        <w:t>
      6. Білім беру ұйымдарын бітірген азаматтар келесі деңгейдегі білім беру ұйымына түсу кезінде бірдей құқықтарға ие болады.</w:t>
      </w:r>
      <w:r>
        <w:br/>
      </w:r>
      <w:r>
        <w:rPr>
          <w:rFonts w:ascii="Consolas"/>
          <w:b w:val="false"/>
          <w:i w:val="false"/>
          <w:color w:val="000000"/>
          <w:sz w:val="20"/>
        </w:rPr>
        <w:t>
</w:t>
      </w:r>
      <w:r>
        <w:rPr>
          <w:rFonts w:ascii="Consolas"/>
          <w:b w:val="false"/>
          <w:i w:val="false"/>
          <w:color w:val="000000"/>
          <w:sz w:val="20"/>
        </w:rPr>
        <w:t xml:space="preserve">
      6-1. </w:t>
      </w:r>
      <w:r>
        <w:rPr>
          <w:rFonts w:ascii="Consolas"/>
          <w:b w:val="false"/>
          <w:i w:val="false"/>
          <w:color w:val="ff0000"/>
          <w:sz w:val="20"/>
        </w:rPr>
        <w:t xml:space="preserve">Алып тасталды - ҚР 09.04.2016 </w:t>
      </w:r>
      <w:r>
        <w:rPr>
          <w:rFonts w:ascii="Consolas"/>
          <w:b w:val="false"/>
          <w:i w:val="false"/>
          <w:color w:val="000000"/>
          <w:sz w:val="20"/>
        </w:rPr>
        <w:t>№ 501-V</w:t>
      </w:r>
      <w:r>
        <w:rPr>
          <w:rFonts w:ascii="Consolas"/>
          <w:b w:val="false"/>
          <w:i w:val="false"/>
          <w:color w:val="ff0000"/>
          <w:sz w:val="20"/>
        </w:rPr>
        <w:t xml:space="preserve"> Заңымен (01.01.2017 бастап </w:t>
      </w:r>
      <w:r>
        <w:rPr>
          <w:rFonts w:ascii="Consolas"/>
          <w:b w:val="false"/>
          <w:i w:val="false"/>
          <w:color w:val="00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000000"/>
          <w:sz w:val="20"/>
        </w:rPr>
        <w:t xml:space="preserve">
      6-2. </w:t>
      </w:r>
      <w:r>
        <w:rPr>
          <w:rFonts w:ascii="Consolas"/>
          <w:b w:val="false"/>
          <w:i w:val="false"/>
          <w:color w:val="ff0000"/>
          <w:sz w:val="20"/>
        </w:rPr>
        <w:t xml:space="preserve">Алып тасталды - ҚР 09.04.2016 </w:t>
      </w:r>
      <w:r>
        <w:rPr>
          <w:rFonts w:ascii="Consolas"/>
          <w:b w:val="false"/>
          <w:i w:val="false"/>
          <w:color w:val="000000"/>
          <w:sz w:val="20"/>
        </w:rPr>
        <w:t>№ 501-V</w:t>
      </w:r>
      <w:r>
        <w:rPr>
          <w:rFonts w:ascii="Consolas"/>
          <w:b w:val="false"/>
          <w:i w:val="false"/>
          <w:color w:val="ff0000"/>
          <w:sz w:val="20"/>
        </w:rPr>
        <w:t xml:space="preserve"> Заңымен (01.01.2017 бастап </w:t>
      </w:r>
      <w:r>
        <w:rPr>
          <w:rFonts w:ascii="Consolas"/>
          <w:b w:val="false"/>
          <w:i w:val="false"/>
          <w:color w:val="00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000000"/>
          <w:sz w:val="20"/>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w:t>
      </w:r>
      <w:r>
        <w:rPr>
          <w:rFonts w:ascii="Consolas"/>
          <w:b w:val="false"/>
          <w:i w:val="false"/>
          <w:color w:val="000000"/>
          <w:sz w:val="20"/>
        </w:rPr>
        <w:t>дайындық бөлімдерінің</w:t>
      </w:r>
      <w:r>
        <w:rPr>
          <w:rFonts w:ascii="Consolas"/>
          <w:b w:val="false"/>
          <w:i w:val="false"/>
          <w:color w:val="000000"/>
          <w:sz w:val="20"/>
        </w:rPr>
        <w:t xml:space="preserve">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Мемлекеттiк </w:t>
      </w:r>
      <w:r>
        <w:rPr>
          <w:rFonts w:ascii="Consolas"/>
          <w:b w:val="false"/>
          <w:i w:val="false"/>
          <w:color w:val="000000"/>
          <w:sz w:val="20"/>
        </w:rPr>
        <w:t>атаулы стипендия</w:t>
      </w:r>
      <w:r>
        <w:rPr>
          <w:rFonts w:ascii="Consolas"/>
          <w:b w:val="false"/>
          <w:i w:val="false"/>
          <w:color w:val="000000"/>
          <w:sz w:val="20"/>
        </w:rPr>
        <w:t xml:space="preserve">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r>
        <w:br/>
      </w:r>
      <w:r>
        <w:rPr>
          <w:rFonts w:ascii="Consolas"/>
          <w:b w:val="false"/>
          <w:i w:val="false"/>
          <w:color w:val="000000"/>
          <w:sz w:val="20"/>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w:t>
      </w:r>
      <w:r>
        <w:rPr>
          <w:rFonts w:ascii="Consolas"/>
          <w:b w:val="false"/>
          <w:i w:val="false"/>
          <w:color w:val="000000"/>
          <w:sz w:val="20"/>
        </w:rPr>
        <w:t>айқындайтын</w:t>
      </w:r>
      <w:r>
        <w:rPr>
          <w:rFonts w:ascii="Consolas"/>
          <w:b w:val="false"/>
          <w:i w:val="false"/>
          <w:color w:val="000000"/>
          <w:sz w:val="20"/>
        </w:rPr>
        <w:t xml:space="preserve"> жоғары мемлекеттік стипендия алуға құқығы бар.</w:t>
      </w:r>
      <w:r>
        <w:br/>
      </w:r>
      <w:r>
        <w:rPr>
          <w:rFonts w:ascii="Consolas"/>
          <w:b w:val="false"/>
          <w:i w:val="false"/>
          <w:color w:val="000000"/>
          <w:sz w:val="20"/>
        </w:rPr>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r>
        <w:br/>
      </w:r>
      <w:r>
        <w:rPr>
          <w:rFonts w:ascii="Consolas"/>
          <w:b w:val="false"/>
          <w:i w:val="false"/>
          <w:color w:val="000000"/>
          <w:sz w:val="20"/>
        </w:rPr>
        <w:t>
      Атаулы стипендиялардың мөлшерін және оларды төлеу тәртібін оларды тағайындаған органдар мен тұлғалар айқындайды.</w:t>
      </w:r>
      <w:r>
        <w:br/>
      </w:r>
      <w:r>
        <w:rPr>
          <w:rFonts w:ascii="Consolas"/>
          <w:b w:val="false"/>
          <w:i w:val="false"/>
          <w:color w:val="000000"/>
          <w:sz w:val="20"/>
        </w:rPr>
        <w:t>
</w:t>
      </w:r>
      <w:r>
        <w:rPr>
          <w:rFonts w:ascii="Consolas"/>
          <w:b w:val="false"/>
          <w:i w:val="false"/>
          <w:color w:val="000000"/>
          <w:sz w:val="20"/>
        </w:rPr>
        <w:t>
      8.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r>
        <w:br/>
      </w:r>
      <w:r>
        <w:rPr>
          <w:rFonts w:ascii="Consolas"/>
          <w:b w:val="false"/>
          <w:i w:val="false"/>
          <w:color w:val="000000"/>
          <w:sz w:val="20"/>
        </w:rPr>
        <w:t>
</w:t>
      </w:r>
      <w:r>
        <w:rPr>
          <w:rFonts w:ascii="Consolas"/>
          <w:b w:val="false"/>
          <w:i w:val="false"/>
          <w:color w:val="000000"/>
          <w:sz w:val="20"/>
        </w:rPr>
        <w:t>
      10. Білім алушылар мен тәрбиеленушілерді оқу процесінен алаңдатуға жол берілмейді.</w:t>
      </w:r>
      <w:r>
        <w:br/>
      </w:r>
      <w:r>
        <w:rPr>
          <w:rFonts w:ascii="Consolas"/>
          <w:b w:val="false"/>
          <w:i w:val="false"/>
          <w:color w:val="000000"/>
          <w:sz w:val="20"/>
        </w:rPr>
        <w:t>
</w:t>
      </w:r>
      <w:r>
        <w:rPr>
          <w:rFonts w:ascii="Consolas"/>
          <w:b w:val="false"/>
          <w:i w:val="false"/>
          <w:color w:val="000000"/>
          <w:sz w:val="20"/>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r>
        <w:br/>
      </w:r>
      <w:r>
        <w:rPr>
          <w:rFonts w:ascii="Consolas"/>
          <w:b w:val="false"/>
          <w:i w:val="false"/>
          <w:color w:val="000000"/>
          <w:sz w:val="20"/>
        </w:rPr>
        <w:t>
</w:t>
      </w:r>
      <w:r>
        <w:rPr>
          <w:rFonts w:ascii="Consolas"/>
          <w:b w:val="false"/>
          <w:i w:val="false"/>
          <w:color w:val="000000"/>
          <w:sz w:val="20"/>
        </w:rPr>
        <w:t>
      12. Білім алушылар мен тәрбиеленушілердің жекелеген санаттарына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басқа да жеңілдіктер беріледі.</w:t>
      </w:r>
      <w:r>
        <w:br/>
      </w:r>
      <w:r>
        <w:rPr>
          <w:rFonts w:ascii="Consolas"/>
          <w:b w:val="false"/>
          <w:i w:val="false"/>
          <w:color w:val="000000"/>
          <w:sz w:val="20"/>
        </w:rPr>
        <w:t>
</w:t>
      </w:r>
      <w:r>
        <w:rPr>
          <w:rFonts w:ascii="Consolas"/>
          <w:b w:val="false"/>
          <w:i w:val="false"/>
          <w:color w:val="000000"/>
          <w:sz w:val="20"/>
        </w:rPr>
        <w:t>
      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w:t>
      </w:r>
      <w:r>
        <w:rPr>
          <w:rFonts w:ascii="Consolas"/>
          <w:b w:val="false"/>
          <w:i w:val="false"/>
          <w:color w:val="000000"/>
          <w:sz w:val="20"/>
        </w:rPr>
        <w:t>жеңілдікпен жол жүруге</w:t>
      </w:r>
      <w:r>
        <w:rPr>
          <w:rFonts w:ascii="Consolas"/>
          <w:b w:val="false"/>
          <w:i w:val="false"/>
          <w:color w:val="000000"/>
          <w:sz w:val="20"/>
        </w:rPr>
        <w:t xml:space="preserve"> құқығы бар.</w:t>
      </w:r>
      <w:r>
        <w:br/>
      </w:r>
      <w:r>
        <w:rPr>
          <w:rFonts w:ascii="Consolas"/>
          <w:b w:val="false"/>
          <w:i w:val="false"/>
          <w:color w:val="000000"/>
          <w:sz w:val="20"/>
        </w:rPr>
        <w:t>
</w:t>
      </w:r>
      <w:r>
        <w:rPr>
          <w:rFonts w:ascii="Consolas"/>
          <w:b w:val="false"/>
          <w:i w:val="false"/>
          <w:color w:val="000000"/>
          <w:sz w:val="20"/>
        </w:rPr>
        <w:t>
      14. Білім алушылар мен тәрбиеленушілер мемлекеттік жалпыға міндетті білім беру стандарттарының </w:t>
      </w:r>
      <w:r>
        <w:rPr>
          <w:rFonts w:ascii="Consolas"/>
          <w:b w:val="false"/>
          <w:i w:val="false"/>
          <w:color w:val="000000"/>
          <w:sz w:val="20"/>
        </w:rPr>
        <w:t>талаптарына</w:t>
      </w:r>
      <w:r>
        <w:rPr>
          <w:rFonts w:ascii="Consolas"/>
          <w:b w:val="false"/>
          <w:i w:val="false"/>
          <w:color w:val="000000"/>
          <w:sz w:val="20"/>
        </w:rPr>
        <w:t xml:space="preserve">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r>
        <w:br/>
      </w:r>
      <w:r>
        <w:rPr>
          <w:rFonts w:ascii="Consolas"/>
          <w:b w:val="false"/>
          <w:i w:val="false"/>
          <w:color w:val="000000"/>
          <w:sz w:val="20"/>
        </w:rPr>
        <w:t>
</w:t>
      </w:r>
      <w:r>
        <w:rPr>
          <w:rFonts w:ascii="Consolas"/>
          <w:b w:val="false"/>
          <w:i w:val="false"/>
          <w:color w:val="000000"/>
          <w:sz w:val="20"/>
        </w:rPr>
        <w:t>
      15. Білім алушылар мен тәрбиеленушілер өздерінің денсаулығы үшін қам жеуге, рухани және тән саулығын өздігінен жетілдіруге ұмтылуға міндетті.</w:t>
      </w:r>
      <w:r>
        <w:br/>
      </w:r>
      <w:r>
        <w:rPr>
          <w:rFonts w:ascii="Consolas"/>
          <w:b w:val="false"/>
          <w:i w:val="false"/>
          <w:color w:val="000000"/>
          <w:sz w:val="20"/>
        </w:rPr>
        <w:t>
</w:t>
      </w:r>
      <w:r>
        <w:rPr>
          <w:rFonts w:ascii="Consolas"/>
          <w:b w:val="false"/>
          <w:i w:val="false"/>
          <w:color w:val="000000"/>
          <w:sz w:val="20"/>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r>
        <w:br/>
      </w:r>
      <w:r>
        <w:rPr>
          <w:rFonts w:ascii="Consolas"/>
          <w:b w:val="false"/>
          <w:i w:val="false"/>
          <w:color w:val="000000"/>
          <w:sz w:val="20"/>
        </w:rPr>
        <w:t>
      Өзге білім беру ұйымдарында білім алушылар білім беру ұйымында белгіленген киім формасын сақтауға міндетті.</w:t>
      </w:r>
      <w:r>
        <w:br/>
      </w:r>
      <w:r>
        <w:rPr>
          <w:rFonts w:ascii="Consolas"/>
          <w:b w:val="false"/>
          <w:i w:val="false"/>
          <w:color w:val="000000"/>
          <w:sz w:val="20"/>
        </w:rPr>
        <w:t>
</w:t>
      </w:r>
      <w:r>
        <w:rPr>
          <w:rFonts w:ascii="Consolas"/>
          <w:b w:val="false"/>
          <w:i w:val="false"/>
          <w:color w:val="000000"/>
          <w:sz w:val="20"/>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r>
        <w:br/>
      </w:r>
      <w:r>
        <w:rPr>
          <w:rFonts w:ascii="Consolas"/>
          <w:b w:val="false"/>
          <w:i w:val="false"/>
          <w:color w:val="000000"/>
          <w:sz w:val="20"/>
        </w:rPr>
        <w:t>
</w:t>
      </w:r>
      <w:r>
        <w:rPr>
          <w:rFonts w:ascii="Consolas"/>
          <w:b w:val="false"/>
          <w:i w:val="false"/>
          <w:color w:val="000000"/>
          <w:sz w:val="20"/>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r>
        <w:br/>
      </w:r>
      <w:r>
        <w:rPr>
          <w:rFonts w:ascii="Consolas"/>
          <w:b w:val="false"/>
          <w:i w:val="false"/>
          <w:color w:val="000000"/>
          <w:sz w:val="20"/>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r>
        <w:br/>
      </w:r>
      <w:r>
        <w:rPr>
          <w:rFonts w:ascii="Consolas"/>
          <w:b w:val="false"/>
          <w:i w:val="false"/>
          <w:color w:val="000000"/>
          <w:sz w:val="20"/>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r>
        <w:br/>
      </w:r>
      <w:r>
        <w:rPr>
          <w:rFonts w:ascii="Consolas"/>
          <w:b w:val="false"/>
          <w:i w:val="false"/>
          <w:color w:val="000000"/>
          <w:sz w:val="20"/>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орындарында немесе ғылыми ұйымдарда кемінде үш жыл жұмысты өтеуге міндетті.</w:t>
      </w:r>
      <w:r>
        <w:br/>
      </w:r>
      <w:r>
        <w:rPr>
          <w:rFonts w:ascii="Consolas"/>
          <w:b w:val="false"/>
          <w:i w:val="false"/>
          <w:color w:val="000000"/>
          <w:sz w:val="20"/>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r>
        <w:br/>
      </w:r>
      <w:r>
        <w:rPr>
          <w:rFonts w:ascii="Consolas"/>
          <w:b w:val="false"/>
          <w:i w:val="false"/>
          <w:color w:val="000000"/>
          <w:sz w:val="20"/>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r>
        <w:br/>
      </w:r>
      <w:r>
        <w:rPr>
          <w:rFonts w:ascii="Consolas"/>
          <w:b w:val="false"/>
          <w:i w:val="false"/>
          <w:color w:val="000000"/>
          <w:sz w:val="20"/>
        </w:rPr>
        <w:t>
</w:t>
      </w:r>
      <w:r>
        <w:rPr>
          <w:rFonts w:ascii="Consolas"/>
          <w:b w:val="false"/>
          <w:i w:val="false"/>
          <w:color w:val="000000"/>
          <w:sz w:val="20"/>
        </w:rPr>
        <w:t>
      17-1. Мемлекеттік білім беру ұйымдарына және мемлекеттік медицина ұйымдарына жұмысқа бірінші кезекте бөліну құқығына мыналар ие:</w:t>
      </w:r>
      <w:r>
        <w:br/>
      </w:r>
      <w:r>
        <w:rPr>
          <w:rFonts w:ascii="Consolas"/>
          <w:b w:val="false"/>
          <w:i w:val="false"/>
          <w:color w:val="000000"/>
          <w:sz w:val="20"/>
        </w:rPr>
        <w:t>
</w:t>
      </w:r>
      <w:r>
        <w:rPr>
          <w:rFonts w:ascii="Consolas"/>
          <w:b w:val="false"/>
          <w:i w:val="false"/>
          <w:color w:val="000000"/>
          <w:sz w:val="20"/>
        </w:rPr>
        <w:t>
      1) жұбайы (зайыбы) бос орынды ұсынған елді мекенде тұратын, жұмыс істейтін немесе қызметін өткеретін адамдар;</w:t>
      </w:r>
      <w:r>
        <w:br/>
      </w:r>
      <w:r>
        <w:rPr>
          <w:rFonts w:ascii="Consolas"/>
          <w:b w:val="false"/>
          <w:i w:val="false"/>
          <w:color w:val="000000"/>
          <w:sz w:val="20"/>
        </w:rPr>
        <w:t>
</w:t>
      </w:r>
      <w:r>
        <w:rPr>
          <w:rFonts w:ascii="Consolas"/>
          <w:b w:val="false"/>
          <w:i w:val="false"/>
          <w:color w:val="000000"/>
          <w:sz w:val="20"/>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r>
        <w:br/>
      </w:r>
      <w:r>
        <w:rPr>
          <w:rFonts w:ascii="Consolas"/>
          <w:b w:val="false"/>
          <w:i w:val="false"/>
          <w:color w:val="000000"/>
          <w:sz w:val="20"/>
        </w:rPr>
        <w:t>
</w:t>
      </w:r>
      <w:r>
        <w:rPr>
          <w:rFonts w:ascii="Consolas"/>
          <w:b w:val="false"/>
          <w:i w:val="false"/>
          <w:color w:val="000000"/>
          <w:sz w:val="20"/>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r>
        <w:br/>
      </w:r>
      <w:r>
        <w:rPr>
          <w:rFonts w:ascii="Consolas"/>
          <w:b w:val="false"/>
          <w:i w:val="false"/>
          <w:color w:val="000000"/>
          <w:sz w:val="20"/>
        </w:rPr>
        <w:t>
</w:t>
      </w:r>
      <w:r>
        <w:rPr>
          <w:rFonts w:ascii="Consolas"/>
          <w:b w:val="false"/>
          <w:i w:val="false"/>
          <w:color w:val="000000"/>
          <w:sz w:val="20"/>
        </w:rPr>
        <w:t>
      1) жұбайы (зайыбы) тұратын, жұмыс істейтін немесе қызметін өткеретін елді мекенде бос орын болмаған жағдайдағы адамдарға;</w:t>
      </w:r>
      <w:r>
        <w:br/>
      </w:r>
      <w:r>
        <w:rPr>
          <w:rFonts w:ascii="Consolas"/>
          <w:b w:val="false"/>
          <w:i w:val="false"/>
          <w:color w:val="000000"/>
          <w:sz w:val="20"/>
        </w:rPr>
        <w:t>
</w:t>
      </w:r>
      <w:r>
        <w:rPr>
          <w:rFonts w:ascii="Consolas"/>
          <w:b w:val="false"/>
          <w:i w:val="false"/>
          <w:color w:val="000000"/>
          <w:sz w:val="20"/>
        </w:rPr>
        <w:t>
      2) І және ІІ топтағы мүгедектерге;</w:t>
      </w:r>
      <w:r>
        <w:br/>
      </w:r>
      <w:r>
        <w:rPr>
          <w:rFonts w:ascii="Consolas"/>
          <w:b w:val="false"/>
          <w:i w:val="false"/>
          <w:color w:val="000000"/>
          <w:sz w:val="20"/>
        </w:rPr>
        <w:t>
</w:t>
      </w:r>
      <w:r>
        <w:rPr>
          <w:rFonts w:ascii="Consolas"/>
          <w:b w:val="false"/>
          <w:i w:val="false"/>
          <w:color w:val="000000"/>
          <w:sz w:val="20"/>
        </w:rPr>
        <w:t>
      3) одан әрі оқу үшін магистратураға, резидентураға, докторантураға түскен адамдарға;</w:t>
      </w:r>
      <w:r>
        <w:br/>
      </w:r>
      <w:r>
        <w:rPr>
          <w:rFonts w:ascii="Consolas"/>
          <w:b w:val="false"/>
          <w:i w:val="false"/>
          <w:color w:val="000000"/>
          <w:sz w:val="20"/>
        </w:rPr>
        <w:t>
</w:t>
      </w:r>
      <w:r>
        <w:rPr>
          <w:rFonts w:ascii="Consolas"/>
          <w:b w:val="false"/>
          <w:i w:val="false"/>
          <w:color w:val="000000"/>
          <w:sz w:val="20"/>
        </w:rPr>
        <w:t>
      4) жүкті әйелдерге, үш жасқа дейінгі баласы (балалары) бар, сондай-ақ үш жасқа дейінгі баланы (балаларды) өзі тәрбиелеп жатқан адамдарға беріледі.</w:t>
      </w:r>
      <w:r>
        <w:br/>
      </w:r>
      <w:r>
        <w:rPr>
          <w:rFonts w:ascii="Consolas"/>
          <w:b w:val="false"/>
          <w:i w:val="false"/>
          <w:color w:val="000000"/>
          <w:sz w:val="20"/>
        </w:rPr>
        <w:t>
</w:t>
      </w:r>
      <w:r>
        <w:rPr>
          <w:rFonts w:ascii="Consolas"/>
          <w:b w:val="false"/>
          <w:i w:val="false"/>
          <w:color w:val="000000"/>
          <w:sz w:val="20"/>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r>
        <w:br/>
      </w:r>
      <w:r>
        <w:rPr>
          <w:rFonts w:ascii="Consolas"/>
          <w:b w:val="false"/>
          <w:i w:val="false"/>
          <w:color w:val="000000"/>
          <w:sz w:val="20"/>
        </w:rPr>
        <w:t>
</w:t>
      </w:r>
      <w:r>
        <w:rPr>
          <w:rFonts w:ascii="Consolas"/>
          <w:b w:val="false"/>
          <w:i w:val="false"/>
          <w:color w:val="000000"/>
          <w:sz w:val="20"/>
        </w:rPr>
        <w:t>
      1) жұмысты өтеу жөніндегі міндеттің орындалуына байланысты;</w:t>
      </w:r>
      <w:r>
        <w:br/>
      </w:r>
      <w:r>
        <w:rPr>
          <w:rFonts w:ascii="Consolas"/>
          <w:b w:val="false"/>
          <w:i w:val="false"/>
          <w:color w:val="000000"/>
          <w:sz w:val="20"/>
        </w:rPr>
        <w:t>
</w:t>
      </w:r>
      <w:r>
        <w:rPr>
          <w:rFonts w:ascii="Consolas"/>
          <w:b w:val="false"/>
          <w:i w:val="false"/>
          <w:color w:val="000000"/>
          <w:sz w:val="20"/>
        </w:rPr>
        <w:t>
      2) тиісті құжатпен расталатын білім алушының (жас маманның) қайтыс болуына байланысты;</w:t>
      </w:r>
      <w:r>
        <w:br/>
      </w:r>
      <w:r>
        <w:rPr>
          <w:rFonts w:ascii="Consolas"/>
          <w:b w:val="false"/>
          <w:i w:val="false"/>
          <w:color w:val="000000"/>
          <w:sz w:val="20"/>
        </w:rPr>
        <w:t>
</w:t>
      </w:r>
      <w:r>
        <w:rPr>
          <w:rFonts w:ascii="Consolas"/>
          <w:b w:val="false"/>
          <w:i w:val="false"/>
          <w:color w:val="000000"/>
          <w:sz w:val="20"/>
        </w:rPr>
        <w:t>
      3) жұмысты өтеу мерзімі ішінде І және ІІ топтағы мүгедектік белгіленген жағдайда;</w:t>
      </w:r>
      <w:r>
        <w:br/>
      </w:r>
      <w:r>
        <w:rPr>
          <w:rFonts w:ascii="Consolas"/>
          <w:b w:val="false"/>
          <w:i w:val="false"/>
          <w:color w:val="000000"/>
          <w:sz w:val="20"/>
        </w:rPr>
        <w:t>
</w:t>
      </w:r>
      <w:r>
        <w:rPr>
          <w:rFonts w:ascii="Consolas"/>
          <w:b w:val="false"/>
          <w:i w:val="false"/>
          <w:color w:val="000000"/>
          <w:sz w:val="20"/>
        </w:rPr>
        <w:t>
      4) осы баптың 17-2-тармағында көзделген жағдайларда жұмысты өтеу жөніндегі міндеттен босатылуына байланысты басталады.</w:t>
      </w:r>
      <w:r>
        <w:br/>
      </w:r>
      <w:r>
        <w:rPr>
          <w:rFonts w:ascii="Consolas"/>
          <w:b w:val="false"/>
          <w:i w:val="false"/>
          <w:color w:val="000000"/>
          <w:sz w:val="20"/>
        </w:rPr>
        <w:t>
</w:t>
      </w:r>
      <w:r>
        <w:rPr>
          <w:rFonts w:ascii="Consolas"/>
          <w:b w:val="false"/>
          <w:i w:val="false"/>
          <w:color w:val="000000"/>
          <w:sz w:val="20"/>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r>
        <w:br/>
      </w:r>
      <w:r>
        <w:rPr>
          <w:rFonts w:ascii="Consolas"/>
          <w:b w:val="false"/>
          <w:i w:val="false"/>
          <w:color w:val="000000"/>
          <w:sz w:val="20"/>
        </w:rPr>
        <w:t>
</w:t>
      </w:r>
      <w:r>
        <w:rPr>
          <w:rFonts w:ascii="Consolas"/>
          <w:b w:val="false"/>
          <w:i w:val="false"/>
          <w:color w:val="000000"/>
          <w:sz w:val="20"/>
        </w:rPr>
        <w:t>
      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r>
        <w:br/>
      </w:r>
      <w:r>
        <w:rPr>
          <w:rFonts w:ascii="Consolas"/>
          <w:b w:val="false"/>
          <w:i w:val="false"/>
          <w:color w:val="000000"/>
          <w:sz w:val="20"/>
        </w:rPr>
        <w:t>
</w:t>
      </w:r>
      <w:r>
        <w:rPr>
          <w:rFonts w:ascii="Consolas"/>
          <w:b w:val="false"/>
          <w:i w:val="false"/>
          <w:color w:val="000000"/>
          <w:sz w:val="20"/>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r>
        <w:br/>
      </w:r>
      <w:r>
        <w:rPr>
          <w:rFonts w:ascii="Consolas"/>
          <w:b w:val="false"/>
          <w:i w:val="false"/>
          <w:color w:val="000000"/>
          <w:sz w:val="20"/>
        </w:rPr>
        <w:t>
</w:t>
      </w:r>
      <w:r>
        <w:rPr>
          <w:rFonts w:ascii="Consolas"/>
          <w:b w:val="false"/>
          <w:i w:val="false"/>
          <w:color w:val="ff0000"/>
          <w:sz w:val="20"/>
        </w:rPr>
        <w:t xml:space="preserve">      Ескерту. 47-бапқа өзгерістер енгізілді - ҚР 2011.01.19 </w:t>
      </w:r>
      <w:r>
        <w:rPr>
          <w:rFonts w:ascii="Consolas"/>
          <w:b w:val="false"/>
          <w:i w:val="false"/>
          <w:color w:val="000000"/>
          <w:sz w:val="20"/>
        </w:rPr>
        <w:t>№ 395-IV</w:t>
      </w:r>
      <w:r>
        <w:rPr>
          <w:rFonts w:ascii="Consolas"/>
          <w:b w:val="false"/>
          <w:i w:val="false"/>
          <w:color w:val="ff0000"/>
          <w:sz w:val="20"/>
        </w:rPr>
        <w:t xml:space="preserve"> (алғашқы ресми жарияланғанынан кейiн күнтiзбелiк он күн өткен соң қолданысқа енгiзiледi);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2012.01.09 </w:t>
      </w:r>
      <w:r>
        <w:rPr>
          <w:rFonts w:ascii="Consolas"/>
          <w:b w:val="false"/>
          <w:i w:val="false"/>
          <w:color w:val="000000"/>
          <w:sz w:val="20"/>
        </w:rPr>
        <w:t>№ 535-IV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21.07.2015 </w:t>
      </w:r>
      <w:r>
        <w:rPr>
          <w:rFonts w:ascii="Consolas"/>
          <w:b w:val="false"/>
          <w:i w:val="false"/>
          <w:color w:val="00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000000"/>
          <w:sz w:val="20"/>
        </w:rPr>
        <w:t>№ 398-V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24.11.2015 </w:t>
      </w:r>
      <w:r>
        <w:rPr>
          <w:rFonts w:ascii="Consolas"/>
          <w:b w:val="false"/>
          <w:i w:val="false"/>
          <w:color w:val="000000"/>
          <w:sz w:val="20"/>
        </w:rPr>
        <w:t>№ 421-V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000000"/>
          <w:sz w:val="20"/>
        </w:rPr>
        <w:t>№ 433-V</w:t>
      </w:r>
      <w:r>
        <w:rPr>
          <w:rFonts w:ascii="Consolas"/>
          <w:b w:val="false"/>
          <w:i w:val="false"/>
          <w:color w:val="ff0000"/>
          <w:sz w:val="20"/>
        </w:rPr>
        <w:t xml:space="preserve"> (01.01.2016 бастап </w:t>
      </w:r>
      <w:r>
        <w:rPr>
          <w:rFonts w:ascii="Consolas"/>
          <w:b w:val="false"/>
          <w:i w:val="false"/>
          <w:color w:val="000000"/>
          <w:sz w:val="20"/>
        </w:rPr>
        <w:t>қолданысқа</w:t>
      </w:r>
      <w:r>
        <w:rPr>
          <w:rFonts w:ascii="Consolas"/>
          <w:b w:val="false"/>
          <w:i w:val="false"/>
          <w:color w:val="ff0000"/>
          <w:sz w:val="20"/>
        </w:rPr>
        <w:t xml:space="preserve"> енгізіледі); 09.04.2016 </w:t>
      </w:r>
      <w:r>
        <w:rPr>
          <w:rFonts w:ascii="Consolas"/>
          <w:b w:val="false"/>
          <w:i w:val="false"/>
          <w:color w:val="000000"/>
          <w:sz w:val="20"/>
        </w:rPr>
        <w:t>№ 501-V</w:t>
      </w:r>
      <w:r>
        <w:rPr>
          <w:rFonts w:ascii="Consolas"/>
          <w:b w:val="false"/>
          <w:i w:val="false"/>
          <w:color w:val="ff0000"/>
          <w:sz w:val="20"/>
        </w:rPr>
        <w:t xml:space="preserve"> (01.01.2017 бастап </w:t>
      </w:r>
      <w:r>
        <w:rPr>
          <w:rFonts w:ascii="Consolas"/>
          <w:b w:val="false"/>
          <w:i w:val="false"/>
          <w:color w:val="000000"/>
          <w:sz w:val="20"/>
        </w:rPr>
        <w:t>қолданысқа</w:t>
      </w:r>
      <w:r>
        <w:rPr>
          <w:rFonts w:ascii="Consolas"/>
          <w:b w:val="false"/>
          <w:i w:val="false"/>
          <w:color w:val="ff0000"/>
          <w:sz w:val="20"/>
        </w:rPr>
        <w:t xml:space="preserve"> енгізіледі) Заңдарымен.</w:t>
      </w:r>
    </w:p>
    <w:bookmarkEnd w:id="104"/>
    <w:bookmarkStart w:name="z55" w:id="105"/>
    <w:p>
      <w:pPr>
        <w:spacing w:after="0"/>
        <w:ind w:left="0"/>
        <w:jc w:val="left"/>
      </w:pPr>
      <w:r>
        <w:rPr>
          <w:rFonts w:ascii="Consolas"/>
          <w:b/>
          <w:i w:val="false"/>
          <w:color w:val="000000"/>
        </w:rPr>
        <w:t xml:space="preserve"> 
48-бап. Білім алушылардың, тәрбиеленушілердің денсаулығын сақтау</w:t>
      </w:r>
    </w:p>
    <w:bookmarkEnd w:id="105"/>
    <w:bookmarkStart w:name="z552" w:id="106"/>
    <w:p>
      <w:pPr>
        <w:spacing w:after="0"/>
        <w:ind w:left="0"/>
        <w:jc w:val="left"/>
      </w:pPr>
      <w:r>
        <w:rPr>
          <w:rFonts w:ascii="Consolas"/>
          <w:b w:val="false"/>
          <w:i w:val="false"/>
          <w:color w:val="000000"/>
          <w:sz w:val="20"/>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r>
        <w:br/>
      </w:r>
      <w:r>
        <w:rPr>
          <w:rFonts w:ascii="Consolas"/>
          <w:b w:val="false"/>
          <w:i w:val="false"/>
          <w:color w:val="000000"/>
          <w:sz w:val="20"/>
        </w:rPr>
        <w:t>
</w:t>
      </w:r>
      <w:r>
        <w:rPr>
          <w:rFonts w:ascii="Consolas"/>
          <w:b w:val="false"/>
          <w:i w:val="false"/>
          <w:color w:val="000000"/>
          <w:sz w:val="20"/>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r>
        <w:br/>
      </w:r>
      <w:r>
        <w:rPr>
          <w:rFonts w:ascii="Consolas"/>
          <w:b w:val="false"/>
          <w:i w:val="false"/>
          <w:color w:val="000000"/>
          <w:sz w:val="20"/>
        </w:rPr>
        <w:t>
</w:t>
      </w:r>
      <w:r>
        <w:rPr>
          <w:rFonts w:ascii="Consolas"/>
          <w:b w:val="false"/>
          <w:i w:val="false"/>
          <w:color w:val="000000"/>
          <w:sz w:val="20"/>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r>
        <w:br/>
      </w:r>
      <w:r>
        <w:rPr>
          <w:rFonts w:ascii="Consolas"/>
          <w:b w:val="false"/>
          <w:i w:val="false"/>
          <w:color w:val="000000"/>
          <w:sz w:val="20"/>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r>
        <w:br/>
      </w:r>
      <w:r>
        <w:rPr>
          <w:rFonts w:ascii="Consolas"/>
          <w:b w:val="false"/>
          <w:i w:val="false"/>
          <w:color w:val="000000"/>
          <w:sz w:val="20"/>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r>
        <w:br/>
      </w:r>
      <w:r>
        <w:rPr>
          <w:rFonts w:ascii="Consolas"/>
          <w:b w:val="false"/>
          <w:i w:val="false"/>
          <w:color w:val="000000"/>
          <w:sz w:val="20"/>
        </w:rPr>
        <w:t>
</w:t>
      </w:r>
      <w:r>
        <w:rPr>
          <w:rFonts w:ascii="Consolas"/>
          <w:b w:val="false"/>
          <w:i w:val="false"/>
          <w:color w:val="000000"/>
          <w:sz w:val="20"/>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r>
        <w:br/>
      </w:r>
      <w:r>
        <w:rPr>
          <w:rFonts w:ascii="Consolas"/>
          <w:b w:val="false"/>
          <w:i w:val="false"/>
          <w:color w:val="000000"/>
          <w:sz w:val="20"/>
        </w:rPr>
        <w:t>
</w:t>
      </w:r>
      <w:r>
        <w:rPr>
          <w:rFonts w:ascii="Consolas"/>
          <w:b w:val="false"/>
          <w:i w:val="false"/>
          <w:color w:val="000000"/>
          <w:sz w:val="20"/>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r>
        <w:br/>
      </w:r>
      <w:r>
        <w:rPr>
          <w:rFonts w:ascii="Consolas"/>
          <w:b w:val="false"/>
          <w:i w:val="false"/>
          <w:color w:val="000000"/>
          <w:sz w:val="20"/>
        </w:rPr>
        <w:t>
      Білім беру ұйымдарында білім алушылардың </w:t>
      </w:r>
      <w:r>
        <w:rPr>
          <w:rFonts w:ascii="Consolas"/>
          <w:b w:val="false"/>
          <w:i w:val="false"/>
          <w:color w:val="000000"/>
          <w:sz w:val="20"/>
        </w:rPr>
        <w:t>тамақтануын ұйымдастыру</w:t>
      </w:r>
      <w:r>
        <w:rPr>
          <w:rFonts w:ascii="Consolas"/>
          <w:b w:val="false"/>
          <w:i w:val="false"/>
          <w:color w:val="000000"/>
          <w:sz w:val="20"/>
        </w:rPr>
        <w:t xml:space="preserve"> үшін жағдай жасалады. Тамақ сапасын бақылау денсаулық сақтау органдарына жүктеледі.</w:t>
      </w:r>
      <w:r>
        <w:br/>
      </w:r>
      <w:r>
        <w:rPr>
          <w:rFonts w:ascii="Consolas"/>
          <w:b w:val="false"/>
          <w:i w:val="false"/>
          <w:color w:val="000000"/>
          <w:sz w:val="20"/>
        </w:rPr>
        <w:t>
</w:t>
      </w:r>
      <w:r>
        <w:rPr>
          <w:rFonts w:ascii="Consolas"/>
          <w:b w:val="false"/>
          <w:i w:val="false"/>
          <w:color w:val="000000"/>
          <w:sz w:val="20"/>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r>
        <w:br/>
      </w:r>
      <w:r>
        <w:rPr>
          <w:rFonts w:ascii="Consolas"/>
          <w:b w:val="false"/>
          <w:i w:val="false"/>
          <w:color w:val="000000"/>
          <w:sz w:val="20"/>
        </w:rPr>
        <w:t>
</w:t>
      </w:r>
      <w:r>
        <w:rPr>
          <w:rFonts w:ascii="Consolas"/>
          <w:b w:val="false"/>
          <w:i w:val="false"/>
          <w:color w:val="ff0000"/>
          <w:sz w:val="20"/>
        </w:rPr>
        <w:t xml:space="preserve">      Ескерту. 48-бапқа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22.12.2016 </w:t>
      </w:r>
      <w:r>
        <w:rPr>
          <w:rFonts w:ascii="Consolas"/>
          <w:b w:val="false"/>
          <w:i w:val="false"/>
          <w:color w:val="000000"/>
          <w:sz w:val="20"/>
        </w:rPr>
        <w:t>№ 29-VІ</w:t>
      </w:r>
      <w:r>
        <w:rPr>
          <w:rFonts w:ascii="Consolas"/>
          <w:b w:val="false"/>
          <w:i w:val="false"/>
          <w:color w:val="ff0000"/>
          <w:sz w:val="20"/>
        </w:rPr>
        <w:t xml:space="preserve"> (01.01.2017 бастап қолданысқа енгізіледі) Заңдарымен.</w:t>
      </w:r>
    </w:p>
    <w:bookmarkEnd w:id="106"/>
    <w:bookmarkStart w:name="z56" w:id="107"/>
    <w:p>
      <w:pPr>
        <w:spacing w:after="0"/>
        <w:ind w:left="0"/>
        <w:jc w:val="left"/>
      </w:pPr>
      <w:r>
        <w:rPr>
          <w:rFonts w:ascii="Consolas"/>
          <w:b/>
          <w:i w:val="false"/>
          <w:color w:val="000000"/>
        </w:rPr>
        <w:t xml:space="preserve"> 
49-бап. Ата-аналардың және өзге де заңды өкілдердің құқықтары мен міндеттері</w:t>
      </w:r>
    </w:p>
    <w:bookmarkEnd w:id="107"/>
    <w:bookmarkStart w:name="z558" w:id="108"/>
    <w:p>
      <w:pPr>
        <w:spacing w:after="0"/>
        <w:ind w:left="0"/>
        <w:jc w:val="left"/>
      </w:pPr>
      <w:r>
        <w:rPr>
          <w:rFonts w:ascii="Consolas"/>
          <w:b w:val="false"/>
          <w:i w:val="false"/>
          <w:color w:val="000000"/>
          <w:sz w:val="20"/>
        </w:rPr>
        <w:t>
      1. Кәмелетке толмаған балалардың ата-аналары мен өзге де заңды өкілдерінің:</w:t>
      </w:r>
      <w:r>
        <w:br/>
      </w:r>
      <w:r>
        <w:rPr>
          <w:rFonts w:ascii="Consolas"/>
          <w:b w:val="false"/>
          <w:i w:val="false"/>
          <w:color w:val="000000"/>
          <w:sz w:val="20"/>
        </w:rPr>
        <w:t>
</w:t>
      </w:r>
      <w:r>
        <w:rPr>
          <w:rFonts w:ascii="Consolas"/>
          <w:b w:val="false"/>
          <w:i w:val="false"/>
          <w:color w:val="000000"/>
          <w:sz w:val="20"/>
        </w:rPr>
        <w:t>
      1) баланың тілегін, жеке бейімділігі мен ерекшеліктерін ескере отырып білім беру ұйымын таңдауға;</w:t>
      </w:r>
      <w:r>
        <w:br/>
      </w:r>
      <w:r>
        <w:rPr>
          <w:rFonts w:ascii="Consolas"/>
          <w:b w:val="false"/>
          <w:i w:val="false"/>
          <w:color w:val="000000"/>
          <w:sz w:val="20"/>
        </w:rPr>
        <w:t>
</w:t>
      </w:r>
      <w:r>
        <w:rPr>
          <w:rFonts w:ascii="Consolas"/>
          <w:b w:val="false"/>
          <w:i w:val="false"/>
          <w:color w:val="000000"/>
          <w:sz w:val="20"/>
        </w:rPr>
        <w:t>
      2) ата-аналар комитеттері арқылы білім беру ұйымдарын басқару органдарының жұмысына қатысуға;</w:t>
      </w:r>
      <w:r>
        <w:br/>
      </w:r>
      <w:r>
        <w:rPr>
          <w:rFonts w:ascii="Consolas"/>
          <w:b w:val="false"/>
          <w:i w:val="false"/>
          <w:color w:val="000000"/>
          <w:sz w:val="20"/>
        </w:rPr>
        <w:t>
</w:t>
      </w:r>
      <w:r>
        <w:rPr>
          <w:rFonts w:ascii="Consolas"/>
          <w:b w:val="false"/>
          <w:i w:val="false"/>
          <w:color w:val="000000"/>
          <w:sz w:val="20"/>
        </w:rPr>
        <w:t>
      3) білім беру ұйымдарынан өз балаларының үлгеріміне, мінез-құлқына және оқу жағдайларына қатысты ақпарат алуға;</w:t>
      </w:r>
      <w:r>
        <w:br/>
      </w:r>
      <w:r>
        <w:rPr>
          <w:rFonts w:ascii="Consolas"/>
          <w:b w:val="false"/>
          <w:i w:val="false"/>
          <w:color w:val="000000"/>
          <w:sz w:val="20"/>
        </w:rPr>
        <w:t>
</w:t>
      </w:r>
      <w:r>
        <w:rPr>
          <w:rFonts w:ascii="Consolas"/>
          <w:b w:val="false"/>
          <w:i w:val="false"/>
          <w:color w:val="000000"/>
          <w:sz w:val="20"/>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r>
        <w:br/>
      </w:r>
      <w:r>
        <w:rPr>
          <w:rFonts w:ascii="Consolas"/>
          <w:b w:val="false"/>
          <w:i w:val="false"/>
          <w:color w:val="000000"/>
          <w:sz w:val="20"/>
        </w:rPr>
        <w:t>
</w:t>
      </w:r>
      <w:r>
        <w:rPr>
          <w:rFonts w:ascii="Consolas"/>
          <w:b w:val="false"/>
          <w:i w:val="false"/>
          <w:color w:val="000000"/>
          <w:sz w:val="20"/>
        </w:rPr>
        <w:t>
      5) балаларының шарттық негізде қосымша қызмет көрсетулер алуына құқығы бар.</w:t>
      </w:r>
      <w:r>
        <w:br/>
      </w:r>
      <w:r>
        <w:rPr>
          <w:rFonts w:ascii="Consolas"/>
          <w:b w:val="false"/>
          <w:i w:val="false"/>
          <w:color w:val="000000"/>
          <w:sz w:val="20"/>
        </w:rPr>
        <w:t>
</w:t>
      </w:r>
      <w:r>
        <w:rPr>
          <w:rFonts w:ascii="Consolas"/>
          <w:b w:val="false"/>
          <w:i w:val="false"/>
          <w:color w:val="000000"/>
          <w:sz w:val="20"/>
        </w:rPr>
        <w:t>
      2. Ата-аналар мен өзге де заңды өкілдер:</w:t>
      </w:r>
      <w:r>
        <w:br/>
      </w:r>
      <w:r>
        <w:rPr>
          <w:rFonts w:ascii="Consolas"/>
          <w:b w:val="false"/>
          <w:i w:val="false"/>
          <w:color w:val="000000"/>
          <w:sz w:val="20"/>
        </w:rPr>
        <w:t>
</w:t>
      </w:r>
      <w:r>
        <w:rPr>
          <w:rFonts w:ascii="Consolas"/>
          <w:b w:val="false"/>
          <w:i w:val="false"/>
          <w:color w:val="000000"/>
          <w:sz w:val="20"/>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r>
        <w:br/>
      </w:r>
      <w:r>
        <w:rPr>
          <w:rFonts w:ascii="Consolas"/>
          <w:b w:val="false"/>
          <w:i w:val="false"/>
          <w:color w:val="000000"/>
          <w:sz w:val="20"/>
        </w:rPr>
        <w:t>
</w:t>
      </w:r>
      <w:r>
        <w:rPr>
          <w:rFonts w:ascii="Consolas"/>
          <w:b w:val="false"/>
          <w:i w:val="false"/>
          <w:color w:val="000000"/>
          <w:sz w:val="20"/>
        </w:rPr>
        <w:t>
      2) балаларды одан әрі жалпы білім беретін мектепке беруді айқындай отырып, мектеп алды даярлығын қамтамасыз етуге;</w:t>
      </w:r>
      <w:r>
        <w:br/>
      </w:r>
      <w:r>
        <w:rPr>
          <w:rFonts w:ascii="Consolas"/>
          <w:b w:val="false"/>
          <w:i w:val="false"/>
          <w:color w:val="000000"/>
          <w:sz w:val="20"/>
        </w:rPr>
        <w:t>
</w:t>
      </w:r>
      <w:r>
        <w:rPr>
          <w:rFonts w:ascii="Consolas"/>
          <w:b w:val="false"/>
          <w:i w:val="false"/>
          <w:color w:val="000000"/>
          <w:sz w:val="20"/>
        </w:rPr>
        <w:t>
      3) білім беру ұйымының жарғысында айқындалған қағидаларды орындауға;</w:t>
      </w:r>
      <w:r>
        <w:br/>
      </w:r>
      <w:r>
        <w:rPr>
          <w:rFonts w:ascii="Consolas"/>
          <w:b w:val="false"/>
          <w:i w:val="false"/>
          <w:color w:val="000000"/>
          <w:sz w:val="20"/>
        </w:rPr>
        <w:t>
</w:t>
      </w:r>
      <w:r>
        <w:rPr>
          <w:rFonts w:ascii="Consolas"/>
          <w:b w:val="false"/>
          <w:i w:val="false"/>
          <w:color w:val="000000"/>
          <w:sz w:val="20"/>
        </w:rPr>
        <w:t>
      4) балалардың оқу орнындағы сабаққа баруын қамтамасыз етуге;</w:t>
      </w:r>
      <w:r>
        <w:br/>
      </w:r>
      <w:r>
        <w:rPr>
          <w:rFonts w:ascii="Consolas"/>
          <w:b w:val="false"/>
          <w:i w:val="false"/>
          <w:color w:val="000000"/>
          <w:sz w:val="20"/>
        </w:rPr>
        <w:t>
</w:t>
      </w:r>
      <w:r>
        <w:rPr>
          <w:rFonts w:ascii="Consolas"/>
          <w:b w:val="false"/>
          <w:i w:val="false"/>
          <w:color w:val="000000"/>
          <w:sz w:val="20"/>
        </w:rPr>
        <w:t>
      5) білім беру ұйымы жұмыскерлерінің ар-намысы мен қадір-қасиетін құрметтеуге;</w:t>
      </w:r>
      <w:r>
        <w:br/>
      </w:r>
      <w:r>
        <w:rPr>
          <w:rFonts w:ascii="Consolas"/>
          <w:b w:val="false"/>
          <w:i w:val="false"/>
          <w:color w:val="000000"/>
          <w:sz w:val="20"/>
        </w:rPr>
        <w:t>
</w:t>
      </w:r>
      <w:r>
        <w:rPr>
          <w:rFonts w:ascii="Consolas"/>
          <w:b w:val="false"/>
          <w:i w:val="false"/>
          <w:color w:val="000000"/>
          <w:sz w:val="20"/>
        </w:rPr>
        <w:t>
      6) білім беру саласындағы уәкілетті орган белгілеген, міндетті мектеп формасына қойылатын талаптарды орындауға;</w:t>
      </w:r>
      <w:r>
        <w:br/>
      </w:r>
      <w:r>
        <w:rPr>
          <w:rFonts w:ascii="Consolas"/>
          <w:b w:val="false"/>
          <w:i w:val="false"/>
          <w:color w:val="000000"/>
          <w:sz w:val="20"/>
        </w:rPr>
        <w:t>
</w:t>
      </w:r>
      <w:r>
        <w:rPr>
          <w:rFonts w:ascii="Consolas"/>
          <w:b w:val="false"/>
          <w:i w:val="false"/>
          <w:color w:val="000000"/>
          <w:sz w:val="20"/>
        </w:rPr>
        <w:t>
      7) білім беру ұйымында белгіленген киім формасын сақтауға міндетті.</w:t>
      </w:r>
      <w:r>
        <w:br/>
      </w:r>
      <w:r>
        <w:rPr>
          <w:rFonts w:ascii="Consolas"/>
          <w:b w:val="false"/>
          <w:i w:val="false"/>
          <w:color w:val="000000"/>
          <w:sz w:val="20"/>
        </w:rPr>
        <w:t>
</w:t>
      </w:r>
      <w:r>
        <w:rPr>
          <w:rFonts w:ascii="Consolas"/>
          <w:b w:val="false"/>
          <w:i w:val="false"/>
          <w:color w:val="ff0000"/>
          <w:sz w:val="20"/>
        </w:rPr>
        <w:t xml:space="preserve">      Ескерту. 49-бапқа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08"/>
    <w:bookmarkStart w:name="z57" w:id="109"/>
    <w:p>
      <w:pPr>
        <w:spacing w:after="0"/>
        <w:ind w:left="0"/>
        <w:jc w:val="left"/>
      </w:pPr>
      <w:r>
        <w:rPr>
          <w:rFonts w:ascii="Consolas"/>
          <w:b/>
          <w:i w:val="false"/>
          <w:color w:val="000000"/>
        </w:rPr>
        <w:t xml:space="preserve"> 
7-тарау. ПЕДАГОГ ҚЫЗМЕТКЕРДІҢ МӘРТЕБЕСІ</w:t>
      </w:r>
    </w:p>
    <w:bookmarkEnd w:id="109"/>
    <w:bookmarkStart w:name="z58" w:id="110"/>
    <w:p>
      <w:pPr>
        <w:spacing w:after="0"/>
        <w:ind w:left="0"/>
        <w:jc w:val="left"/>
      </w:pPr>
      <w:r>
        <w:rPr>
          <w:rFonts w:ascii="Consolas"/>
          <w:b/>
          <w:i w:val="false"/>
          <w:color w:val="000000"/>
        </w:rPr>
        <w:t xml:space="preserve"> 
50-бап. Педагог қызметкердің мәртебесі</w:t>
      </w:r>
    </w:p>
    <w:bookmarkEnd w:id="110"/>
    <w:bookmarkStart w:name="z569" w:id="111"/>
    <w:p>
      <w:pPr>
        <w:spacing w:after="0"/>
        <w:ind w:left="0"/>
        <w:jc w:val="left"/>
      </w:pPr>
      <w:r>
        <w:rPr>
          <w:rFonts w:ascii="Consolas"/>
          <w:b w:val="false"/>
          <w:i w:val="false"/>
          <w:color w:val="000000"/>
          <w:sz w:val="20"/>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r>
        <w:br/>
      </w:r>
      <w:r>
        <w:rPr>
          <w:rFonts w:ascii="Consolas"/>
          <w:b w:val="false"/>
          <w:i w:val="false"/>
          <w:color w:val="000000"/>
          <w:sz w:val="20"/>
        </w:rPr>
        <w:t>
      Мемлекеттік мекемелер және қазыналық кәсіпорындар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атақтары бар қызметкерлерін және әскери қызметшілерін қоспағанда) азаматтық қызметшілер болып табылады.</w:t>
      </w:r>
      <w:r>
        <w:br/>
      </w:r>
      <w:r>
        <w:rPr>
          <w:rFonts w:ascii="Consolas"/>
          <w:b w:val="false"/>
          <w:i w:val="false"/>
          <w:color w:val="000000"/>
          <w:sz w:val="20"/>
        </w:rPr>
        <w:t>
</w:t>
      </w:r>
      <w:r>
        <w:rPr>
          <w:rFonts w:ascii="Consolas"/>
          <w:b w:val="false"/>
          <w:i w:val="false"/>
          <w:color w:val="000000"/>
          <w:sz w:val="20"/>
        </w:rPr>
        <w:t>
      2. Мемлекет қоғамдағы педагог қызметкерлердің ерекше мәртебесін таниды және кәсіптік қызметін жүзеге асыруы үшін жағдайлар жасайды.</w:t>
      </w:r>
      <w:r>
        <w:br/>
      </w:r>
      <w:r>
        <w:rPr>
          <w:rFonts w:ascii="Consolas"/>
          <w:b w:val="false"/>
          <w:i w:val="false"/>
          <w:color w:val="000000"/>
          <w:sz w:val="20"/>
        </w:rPr>
        <w:t>
</w:t>
      </w:r>
      <w:r>
        <w:rPr>
          <w:rFonts w:ascii="Consolas"/>
          <w:b w:val="false"/>
          <w:i w:val="false"/>
          <w:color w:val="ff0000"/>
          <w:sz w:val="20"/>
        </w:rPr>
        <w:t xml:space="preserve">      Ескерту. 50-бапқа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111"/>
    <w:bookmarkStart w:name="z59" w:id="112"/>
    <w:p>
      <w:pPr>
        <w:spacing w:after="0"/>
        <w:ind w:left="0"/>
        <w:jc w:val="left"/>
      </w:pPr>
      <w:r>
        <w:rPr>
          <w:rFonts w:ascii="Consolas"/>
          <w:b/>
          <w:i w:val="false"/>
          <w:color w:val="000000"/>
        </w:rPr>
        <w:t xml:space="preserve"> 
51-бап. Педагог қызметкердің құқықтары, міндеттері мен жауапкершілігі</w:t>
      </w:r>
    </w:p>
    <w:bookmarkEnd w:id="112"/>
    <w:bookmarkStart w:name="z571" w:id="113"/>
    <w:p>
      <w:pPr>
        <w:spacing w:after="0"/>
        <w:ind w:left="0"/>
        <w:jc w:val="left"/>
      </w:pPr>
      <w:r>
        <w:rPr>
          <w:rFonts w:ascii="Consolas"/>
          <w:b w:val="false"/>
          <w:i w:val="false"/>
          <w:color w:val="000000"/>
          <w:sz w:val="20"/>
        </w:rPr>
        <w:t>
      1. Тиісті бейіні бойынша арнайы педагогтік немесе кәсіптік білімі бар адамдар педагогтік қызметпен айналысуға жіберіледі.</w:t>
      </w:r>
      <w:r>
        <w:br/>
      </w:r>
      <w:r>
        <w:rPr>
          <w:rFonts w:ascii="Consolas"/>
          <w:b w:val="false"/>
          <w:i w:val="false"/>
          <w:color w:val="000000"/>
          <w:sz w:val="20"/>
        </w:rPr>
        <w:t>
      Білім беру ұйымдарындағы жұмысқа:</w:t>
      </w:r>
      <w:r>
        <w:br/>
      </w:r>
      <w:r>
        <w:rPr>
          <w:rFonts w:ascii="Consolas"/>
          <w:b w:val="false"/>
          <w:i w:val="false"/>
          <w:color w:val="000000"/>
          <w:sz w:val="20"/>
        </w:rPr>
        <w:t>
      1) медициналық қарсы көрсетілімі бар;</w:t>
      </w:r>
      <w:r>
        <w:br/>
      </w:r>
      <w:r>
        <w:rPr>
          <w:rFonts w:ascii="Consolas"/>
          <w:b w:val="false"/>
          <w:i w:val="false"/>
          <w:color w:val="000000"/>
          <w:sz w:val="20"/>
        </w:rPr>
        <w:t>
      2) психатриялық және (немесе) наркологиялық диспансерде есепте тұратын адамдар;</w:t>
      </w:r>
      <w:r>
        <w:br/>
      </w:r>
      <w:r>
        <w:rPr>
          <w:rFonts w:ascii="Consolas"/>
          <w:b w:val="false"/>
          <w:i w:val="false"/>
          <w:color w:val="000000"/>
          <w:sz w:val="20"/>
        </w:rPr>
        <w:t>
      3) Қазақстан Республикасының </w:t>
      </w:r>
      <w:r>
        <w:rPr>
          <w:rFonts w:ascii="Consolas"/>
          <w:b w:val="false"/>
          <w:i w:val="false"/>
          <w:color w:val="000000"/>
          <w:sz w:val="20"/>
        </w:rPr>
        <w:t>Еңбек кодексінде</w:t>
      </w:r>
      <w:r>
        <w:rPr>
          <w:rFonts w:ascii="Consolas"/>
          <w:b w:val="false"/>
          <w:i w:val="false"/>
          <w:color w:val="000000"/>
          <w:sz w:val="20"/>
        </w:rPr>
        <w:t xml:space="preserve"> көзделген шектеулер негізінде жіберілмейді.</w:t>
      </w:r>
      <w:r>
        <w:br/>
      </w:r>
      <w:r>
        <w:rPr>
          <w:rFonts w:ascii="Consolas"/>
          <w:b w:val="false"/>
          <w:i w:val="false"/>
          <w:color w:val="000000"/>
          <w:sz w:val="20"/>
        </w:rPr>
        <w:t>
      2. Педагог жұмыскердің:</w:t>
      </w:r>
      <w:r>
        <w:br/>
      </w:r>
      <w:r>
        <w:rPr>
          <w:rFonts w:ascii="Consolas"/>
          <w:b w:val="false"/>
          <w:i w:val="false"/>
          <w:color w:val="000000"/>
          <w:sz w:val="20"/>
        </w:rPr>
        <w:t>
      1) кәсіби қызметіне арналған жағдаймен қамтамасыз етіле отырып, педагогтік қызметпен айналысуға;</w:t>
      </w:r>
      <w:r>
        <w:br/>
      </w:r>
      <w:r>
        <w:rPr>
          <w:rFonts w:ascii="Consolas"/>
          <w:b w:val="false"/>
          <w:i w:val="false"/>
          <w:color w:val="000000"/>
          <w:sz w:val="20"/>
        </w:rPr>
        <w:t>
      2) ғылыми-зерттеу, тәжірибелік-эксперименттік жұмыспен айналысуға, педагогтік практикаға жаңа әдістемелер мен технологияларды енгізуге;</w:t>
      </w:r>
      <w:r>
        <w:br/>
      </w:r>
      <w:r>
        <w:rPr>
          <w:rFonts w:ascii="Consolas"/>
          <w:b w:val="false"/>
          <w:i w:val="false"/>
          <w:color w:val="000000"/>
          <w:sz w:val="20"/>
        </w:rPr>
        <w:t>
      3) дара педагогтік қызметке;</w:t>
      </w:r>
      <w:r>
        <w:br/>
      </w:r>
      <w:r>
        <w:rPr>
          <w:rFonts w:ascii="Consolas"/>
          <w:b w:val="false"/>
          <w:i w:val="false"/>
          <w:color w:val="000000"/>
          <w:sz w:val="20"/>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r>
        <w:br/>
      </w:r>
      <w:r>
        <w:rPr>
          <w:rFonts w:ascii="Consolas"/>
          <w:b w:val="false"/>
          <w:i w:val="false"/>
          <w:color w:val="000000"/>
          <w:sz w:val="20"/>
        </w:rPr>
        <w:t>
      5) білім беру ұйымдарын басқарудың алқалы органдарының жұмысына қатысуға;</w:t>
      </w:r>
      <w:r>
        <w:br/>
      </w:r>
      <w:r>
        <w:rPr>
          <w:rFonts w:ascii="Consolas"/>
          <w:b w:val="false"/>
          <w:i w:val="false"/>
          <w:color w:val="000000"/>
          <w:sz w:val="20"/>
        </w:rPr>
        <w:t>
      6) бес жылда бір реттен сиретпей, ұзақтығы төрт айдан аспайтын біліктілігін арттыруға;</w:t>
      </w:r>
      <w:r>
        <w:br/>
      </w:r>
      <w:r>
        <w:rPr>
          <w:rFonts w:ascii="Consolas"/>
          <w:b w:val="false"/>
          <w:i w:val="false"/>
          <w:color w:val="000000"/>
          <w:sz w:val="20"/>
        </w:rPr>
        <w:t>
      7) санатын арттыру мақсатында мерзімінен бұрын аттестатталуға;</w:t>
      </w:r>
      <w:r>
        <w:br/>
      </w:r>
      <w:r>
        <w:rPr>
          <w:rFonts w:ascii="Consolas"/>
          <w:b w:val="false"/>
          <w:i w:val="false"/>
          <w:color w:val="000000"/>
          <w:sz w:val="20"/>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r>
        <w:br/>
      </w:r>
      <w:r>
        <w:rPr>
          <w:rFonts w:ascii="Consolas"/>
          <w:b w:val="false"/>
          <w:i w:val="false"/>
          <w:color w:val="000000"/>
          <w:sz w:val="20"/>
        </w:rPr>
        <w:t>
      9) өзінің кәсіптік ар-намысы мен қадір-қасиетінің қорғалуына;</w:t>
      </w:r>
      <w:r>
        <w:br/>
      </w:r>
      <w:r>
        <w:rPr>
          <w:rFonts w:ascii="Consolas"/>
          <w:b w:val="false"/>
          <w:i w:val="false"/>
          <w:color w:val="000000"/>
          <w:sz w:val="20"/>
        </w:rPr>
        <w:t>
      10) әскери қызметке шақырылу мерзімінің кейінге қалдырылуына;</w:t>
      </w:r>
      <w:r>
        <w:br/>
      </w:r>
      <w:r>
        <w:rPr>
          <w:rFonts w:ascii="Consolas"/>
          <w:b w:val="false"/>
          <w:i w:val="false"/>
          <w:color w:val="000000"/>
          <w:sz w:val="20"/>
        </w:rPr>
        <w:t>
      11) ғылыми қызметпен айналысу үшін педагогтік өтілі сақтала отырып, шығармашылық демалыс алуға;</w:t>
      </w:r>
      <w:r>
        <w:br/>
      </w:r>
      <w:r>
        <w:rPr>
          <w:rFonts w:ascii="Consolas"/>
          <w:b w:val="false"/>
          <w:i w:val="false"/>
          <w:color w:val="000000"/>
          <w:sz w:val="20"/>
        </w:rPr>
        <w:t>
      12) білім беру ұйымы әкімшілігінің бұйрықтары мен өкімдеріне шағым жасауға;</w:t>
      </w:r>
      <w:r>
        <w:br/>
      </w:r>
      <w:r>
        <w:rPr>
          <w:rFonts w:ascii="Consolas"/>
          <w:b w:val="false"/>
          <w:i w:val="false"/>
          <w:color w:val="000000"/>
          <w:sz w:val="20"/>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r>
        <w:br/>
      </w:r>
      <w:r>
        <w:rPr>
          <w:rFonts w:ascii="Consolas"/>
          <w:b w:val="false"/>
          <w:i w:val="false"/>
          <w:color w:val="000000"/>
          <w:sz w:val="20"/>
        </w:rPr>
        <w:t>
      3. Педагог жұмыскер:</w:t>
      </w:r>
      <w:r>
        <w:br/>
      </w:r>
      <w:r>
        <w:rPr>
          <w:rFonts w:ascii="Consolas"/>
          <w:b w:val="false"/>
          <w:i w:val="false"/>
          <w:color w:val="000000"/>
          <w:sz w:val="20"/>
        </w:rPr>
        <w:t>
      1) өзінің кәсіптік құзыреті саласында тиісті теориялық және практикалық білімді және оқыту дағдыларын меңгеруге;</w:t>
      </w:r>
      <w:r>
        <w:br/>
      </w:r>
      <w:r>
        <w:rPr>
          <w:rFonts w:ascii="Consolas"/>
          <w:b w:val="false"/>
          <w:i w:val="false"/>
          <w:color w:val="000000"/>
          <w:sz w:val="20"/>
        </w:rPr>
        <w:t>
      2) мемлекеттік жалпыға міндетті білім беру стандарттарының талаптарына сәйкес ұсынылатын білім беру қызметтерінің сапасын қамтамасыз етуге;</w:t>
      </w:r>
      <w:r>
        <w:br/>
      </w:r>
      <w:r>
        <w:rPr>
          <w:rFonts w:ascii="Consolas"/>
          <w:b w:val="false"/>
          <w:i w:val="false"/>
          <w:color w:val="000000"/>
          <w:sz w:val="20"/>
        </w:rPr>
        <w:t>
      3) білім алушыларды жоғары имандылық, ата-аналарына, этномәдени құндылықтарға құрмет көрсету, қоршаған дүниеге ұқыпты қарау рухында тәрбиелеуге;</w:t>
      </w:r>
      <w:r>
        <w:br/>
      </w:r>
      <w:r>
        <w:rPr>
          <w:rFonts w:ascii="Consolas"/>
          <w:b w:val="false"/>
          <w:i w:val="false"/>
          <w:color w:val="000000"/>
          <w:sz w:val="20"/>
        </w:rPr>
        <w:t>
      4) білім алушылардың өмірлік дағдыларын, құзыретін, өздігінен жұмыс істеуін, шығармашылық қабілеттерін дамытуға;</w:t>
      </w:r>
      <w:r>
        <w:br/>
      </w:r>
      <w:r>
        <w:rPr>
          <w:rFonts w:ascii="Consolas"/>
          <w:b w:val="false"/>
          <w:i w:val="false"/>
          <w:color w:val="000000"/>
          <w:sz w:val="20"/>
        </w:rPr>
        <w:t>
      5) өзінің кәсіптік шеберлігін, зияткерлік, шығармашылық және жалпы ғылыми деңгейін ұдайы жетілдіріп отыруға;</w:t>
      </w:r>
      <w:r>
        <w:br/>
      </w:r>
      <w:r>
        <w:rPr>
          <w:rFonts w:ascii="Consolas"/>
          <w:b w:val="false"/>
          <w:i w:val="false"/>
          <w:color w:val="000000"/>
          <w:sz w:val="20"/>
        </w:rPr>
        <w:t>
      6) бес жылда бір реттен сиретпей аттестаттаудан өтуге;</w:t>
      </w:r>
      <w:r>
        <w:br/>
      </w:r>
      <w:r>
        <w:rPr>
          <w:rFonts w:ascii="Consolas"/>
          <w:b w:val="false"/>
          <w:i w:val="false"/>
          <w:color w:val="000000"/>
          <w:sz w:val="20"/>
        </w:rPr>
        <w:t>
      7) педагогтік әдеп </w:t>
      </w:r>
      <w:r>
        <w:rPr>
          <w:rFonts w:ascii="Consolas"/>
          <w:b w:val="false"/>
          <w:i w:val="false"/>
          <w:color w:val="000000"/>
          <w:sz w:val="20"/>
        </w:rPr>
        <w:t>қағидаларын</w:t>
      </w:r>
      <w:r>
        <w:rPr>
          <w:rFonts w:ascii="Consolas"/>
          <w:b w:val="false"/>
          <w:i w:val="false"/>
          <w:color w:val="000000"/>
          <w:sz w:val="20"/>
        </w:rPr>
        <w:t xml:space="preserve"> сақтауға;</w:t>
      </w:r>
      <w:r>
        <w:br/>
      </w:r>
      <w:r>
        <w:rPr>
          <w:rFonts w:ascii="Consolas"/>
          <w:b w:val="false"/>
          <w:i w:val="false"/>
          <w:color w:val="000000"/>
          <w:sz w:val="20"/>
        </w:rPr>
        <w:t>
      8) білім алушылардың, тәрбиеленушілер мен олардың ата-аналарының немесе өзге де заңды өкілдерінің ар-намысы мен қадір-қасиетін құрметтеуге;</w:t>
      </w:r>
      <w:r>
        <w:br/>
      </w:r>
      <w:r>
        <w:rPr>
          <w:rFonts w:ascii="Consolas"/>
          <w:b w:val="false"/>
          <w:i w:val="false"/>
          <w:color w:val="000000"/>
          <w:sz w:val="20"/>
        </w:rPr>
        <w:t>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r>
        <w:br/>
      </w:r>
      <w:r>
        <w:rPr>
          <w:rFonts w:ascii="Consolas"/>
          <w:b w:val="false"/>
          <w:i w:val="false"/>
          <w:color w:val="000000"/>
          <w:sz w:val="20"/>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r>
        <w:br/>
      </w:r>
      <w:r>
        <w:rPr>
          <w:rFonts w:ascii="Consolas"/>
          <w:b w:val="false"/>
          <w:i w:val="false"/>
          <w:color w:val="000000"/>
          <w:sz w:val="20"/>
        </w:rPr>
        <w:t>
      Міндеттерін бұзғаны және педагог жұмыскер атағына кір келтіретін теріс қылық жасағаны үшін педагог жұмыскер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жауаптылыққа тартылуы мүмкін.</w:t>
      </w:r>
      <w:r>
        <w:br/>
      </w:r>
      <w:r>
        <w:rPr>
          <w:rFonts w:ascii="Consolas"/>
          <w:b w:val="false"/>
          <w:i w:val="false"/>
          <w:color w:val="000000"/>
          <w:sz w:val="20"/>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r>
        <w:br/>
      </w:r>
      <w:r>
        <w:rPr>
          <w:rFonts w:ascii="Consolas"/>
          <w:b w:val="false"/>
          <w:i w:val="false"/>
          <w:color w:val="000000"/>
          <w:sz w:val="20"/>
        </w:rPr>
        <w:t>
      5. Педагог жұмыскерлердің білім беру процесін саяси үгіттеу, діни насихат жүргізу мақсатында немесе білім алушыларды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және Қазақстан Республикасының заңнамасына қайшы келетін әрекеттерге итермелеу үшін пайдалануына тыйым салынады.</w:t>
      </w:r>
      <w:r>
        <w:br/>
      </w:r>
      <w:r>
        <w:rPr>
          <w:rFonts w:ascii="Consolas"/>
          <w:b w:val="false"/>
          <w:i w:val="false"/>
          <w:color w:val="000000"/>
          <w:sz w:val="20"/>
        </w:rPr>
        <w:t>
</w:t>
      </w:r>
      <w:r>
        <w:rPr>
          <w:rFonts w:ascii="Consolas"/>
          <w:b w:val="false"/>
          <w:i w:val="false"/>
          <w:color w:val="ff0000"/>
          <w:sz w:val="20"/>
        </w:rPr>
        <w:t xml:space="preserve">      Ескерту. 51-бап жаңа редакцияда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 09.04.2016 </w:t>
      </w:r>
      <w:r>
        <w:rPr>
          <w:rFonts w:ascii="Consolas"/>
          <w:b w:val="false"/>
          <w:i w:val="false"/>
          <w:color w:val="00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13"/>
    <w:bookmarkStart w:name="z60" w:id="114"/>
    <w:p>
      <w:pPr>
        <w:spacing w:after="0"/>
        <w:ind w:left="0"/>
        <w:jc w:val="left"/>
      </w:pPr>
      <w:r>
        <w:rPr>
          <w:rFonts w:ascii="Consolas"/>
          <w:b/>
          <w:i w:val="false"/>
          <w:color w:val="000000"/>
        </w:rPr>
        <w:t xml:space="preserve"> 
52-бап. Білім беру ұйымдары қызметкерлерінің еңбегіне ақы төлеу жүйесі</w:t>
      </w:r>
    </w:p>
    <w:bookmarkEnd w:id="114"/>
    <w:bookmarkStart w:name="z596" w:id="115"/>
    <w:p>
      <w:pPr>
        <w:spacing w:after="0"/>
        <w:ind w:left="0"/>
        <w:jc w:val="left"/>
      </w:pPr>
      <w:r>
        <w:rPr>
          <w:rFonts w:ascii="Consolas"/>
          <w:b w:val="false"/>
          <w:i w:val="false"/>
          <w:color w:val="000000"/>
          <w:sz w:val="20"/>
        </w:rPr>
        <w:t>
      1. Мемлекеттік білім беру ұйымдары қызметкерлерінің еңбегіне ақы төлеу жүйесі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айқындалады.</w:t>
      </w:r>
      <w:r>
        <w:br/>
      </w:r>
      <w:r>
        <w:rPr>
          <w:rFonts w:ascii="Consolas"/>
          <w:b w:val="false"/>
          <w:i w:val="false"/>
          <w:color w:val="000000"/>
          <w:sz w:val="20"/>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r>
        <w:br/>
      </w:r>
      <w:r>
        <w:rPr>
          <w:rFonts w:ascii="Consolas"/>
          <w:b w:val="false"/>
          <w:i w:val="false"/>
          <w:color w:val="000000"/>
          <w:sz w:val="20"/>
        </w:rPr>
        <w:t>
</w:t>
      </w:r>
      <w:r>
        <w:rPr>
          <w:rFonts w:ascii="Consolas"/>
          <w:b w:val="false"/>
          <w:i w:val="false"/>
          <w:color w:val="000000"/>
          <w:sz w:val="20"/>
        </w:rPr>
        <w:t>
      2. Бюджет қаражаты есебінен қаржыландырылатын мемлекеттік білім беру ұйымдары қызметкерлеріне жалақыны есептеу </w:t>
      </w:r>
      <w:r>
        <w:rPr>
          <w:rFonts w:ascii="Consolas"/>
          <w:b w:val="false"/>
          <w:i w:val="false"/>
          <w:color w:val="000000"/>
          <w:sz w:val="20"/>
        </w:rPr>
        <w:t>ережесін</w:t>
      </w:r>
      <w:r>
        <w:rPr>
          <w:rFonts w:ascii="Consolas"/>
          <w:b w:val="false"/>
          <w:i w:val="false"/>
          <w:color w:val="000000"/>
          <w:sz w:val="20"/>
        </w:rPr>
        <w:t xml:space="preserve"> еңбек саласындағы уәкілетті органмен келісім бойынша білім беру саласындағы </w:t>
      </w:r>
      <w:r>
        <w:rPr>
          <w:rFonts w:ascii="Consolas"/>
          <w:b w:val="false"/>
          <w:i w:val="false"/>
          <w:color w:val="000000"/>
          <w:sz w:val="20"/>
        </w:rPr>
        <w:t>уәкілетті орган</w:t>
      </w:r>
      <w:r>
        <w:rPr>
          <w:rFonts w:ascii="Consolas"/>
          <w:b w:val="false"/>
          <w:i w:val="false"/>
          <w:color w:val="000000"/>
          <w:sz w:val="20"/>
        </w:rPr>
        <w:t xml:space="preserve"> бекітеді.</w:t>
      </w:r>
      <w:r>
        <w:br/>
      </w:r>
      <w:r>
        <w:rPr>
          <w:rFonts w:ascii="Consolas"/>
          <w:b w:val="false"/>
          <w:i w:val="false"/>
          <w:color w:val="000000"/>
          <w:sz w:val="20"/>
        </w:rPr>
        <w:t>
</w:t>
      </w:r>
      <w:r>
        <w:rPr>
          <w:rFonts w:ascii="Consolas"/>
          <w:b w:val="false"/>
          <w:i w:val="false"/>
          <w:color w:val="000000"/>
          <w:sz w:val="20"/>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айқындалады.</w:t>
      </w:r>
      <w:r>
        <w:br/>
      </w:r>
      <w:r>
        <w:rPr>
          <w:rFonts w:ascii="Consolas"/>
          <w:b w:val="false"/>
          <w:i w:val="false"/>
          <w:color w:val="000000"/>
          <w:sz w:val="20"/>
        </w:rPr>
        <w:t>
</w:t>
      </w:r>
      <w:r>
        <w:rPr>
          <w:rFonts w:ascii="Consolas"/>
          <w:b w:val="false"/>
          <w:i w:val="false"/>
          <w:color w:val="000000"/>
          <w:sz w:val="20"/>
        </w:rPr>
        <w:t>
      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r>
        <w:br/>
      </w:r>
      <w:r>
        <w:rPr>
          <w:rFonts w:ascii="Consolas"/>
          <w:b w:val="false"/>
          <w:i w:val="false"/>
          <w:color w:val="000000"/>
          <w:sz w:val="20"/>
        </w:rPr>
        <w:t>
</w:t>
      </w:r>
      <w:r>
        <w:rPr>
          <w:rFonts w:ascii="Consolas"/>
          <w:b w:val="false"/>
          <w:i w:val="false"/>
          <w:color w:val="000000"/>
          <w:sz w:val="20"/>
        </w:rPr>
        <w:t>
      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r>
        <w:br/>
      </w:r>
      <w:r>
        <w:rPr>
          <w:rFonts w:ascii="Consolas"/>
          <w:b w:val="false"/>
          <w:i w:val="false"/>
          <w:color w:val="000000"/>
          <w:sz w:val="20"/>
        </w:rPr>
        <w:t>
</w:t>
      </w:r>
      <w:r>
        <w:rPr>
          <w:rFonts w:ascii="Consolas"/>
          <w:b w:val="false"/>
          <w:i w:val="false"/>
          <w:color w:val="000000"/>
          <w:sz w:val="20"/>
        </w:rPr>
        <w:t>
      6. Мемлекеттік білім беру ұйымдарының педагог қызметкерлеріне тиісті дипломы бар болған кезде негізгі жұмыс орны бойынша:</w:t>
      </w:r>
      <w:r>
        <w:br/>
      </w:r>
      <w:r>
        <w:rPr>
          <w:rFonts w:ascii="Consolas"/>
          <w:b w:val="false"/>
          <w:i w:val="false"/>
          <w:color w:val="000000"/>
          <w:sz w:val="20"/>
        </w:rPr>
        <w:t>
      философия докторы (РhD) және бейіні бойынша доктор дәрежесі үшін бір айлық ең төменгі жалақы мөлшерінде;</w:t>
      </w:r>
      <w:r>
        <w:br/>
      </w:r>
      <w:r>
        <w:rPr>
          <w:rFonts w:ascii="Consolas"/>
          <w:b w:val="false"/>
          <w:i w:val="false"/>
          <w:color w:val="000000"/>
          <w:sz w:val="20"/>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r>
        <w:br/>
      </w:r>
      <w:r>
        <w:rPr>
          <w:rFonts w:ascii="Consolas"/>
          <w:b w:val="false"/>
          <w:i w:val="false"/>
          <w:color w:val="000000"/>
          <w:sz w:val="20"/>
        </w:rPr>
        <w:t>
</w:t>
      </w:r>
      <w:r>
        <w:rPr>
          <w:rFonts w:ascii="Consolas"/>
          <w:b w:val="false"/>
          <w:i w:val="false"/>
          <w:color w:val="000000"/>
          <w:sz w:val="20"/>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r>
        <w:br/>
      </w:r>
      <w:r>
        <w:rPr>
          <w:rFonts w:ascii="Consolas"/>
          <w:b w:val="false"/>
          <w:i w:val="false"/>
          <w:color w:val="000000"/>
          <w:sz w:val="20"/>
        </w:rPr>
        <w:t>
</w:t>
      </w:r>
      <w:r>
        <w:rPr>
          <w:rFonts w:ascii="Consolas"/>
          <w:b w:val="false"/>
          <w:i w:val="false"/>
          <w:color w:val="000000"/>
          <w:sz w:val="20"/>
        </w:rPr>
        <w:t>
      1) 18 сағат:</w:t>
      </w:r>
      <w:r>
        <w:br/>
      </w:r>
      <w:r>
        <w:rPr>
          <w:rFonts w:ascii="Consolas"/>
          <w:b w:val="false"/>
          <w:i w:val="false"/>
          <w:color w:val="000000"/>
          <w:sz w:val="20"/>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r>
        <w:br/>
      </w:r>
      <w:r>
        <w:rPr>
          <w:rFonts w:ascii="Consolas"/>
          <w:b w:val="false"/>
          <w:i w:val="false"/>
          <w:color w:val="000000"/>
          <w:sz w:val="20"/>
        </w:rPr>
        <w:t>
      білім алушылар мен тәрбиеленушілерге қосымша білім беру ұйымдары үшін;</w:t>
      </w:r>
      <w:r>
        <w:br/>
      </w:r>
      <w:r>
        <w:rPr>
          <w:rFonts w:ascii="Consolas"/>
          <w:b w:val="false"/>
          <w:i w:val="false"/>
          <w:color w:val="000000"/>
          <w:sz w:val="20"/>
        </w:rPr>
        <w:t>
      мамандандырылған және арнайы білім беру ұйымдары үшін;</w:t>
      </w:r>
      <w:r>
        <w:br/>
      </w:r>
      <w:r>
        <w:rPr>
          <w:rFonts w:ascii="Consolas"/>
          <w:b w:val="false"/>
          <w:i w:val="false"/>
          <w:color w:val="000000"/>
          <w:sz w:val="20"/>
        </w:rPr>
        <w:t>
</w:t>
      </w:r>
      <w:r>
        <w:rPr>
          <w:rFonts w:ascii="Consolas"/>
          <w:b w:val="false"/>
          <w:i w:val="false"/>
          <w:color w:val="000000"/>
          <w:sz w:val="20"/>
        </w:rPr>
        <w:t>
      2) 24 сағат:</w:t>
      </w:r>
      <w:r>
        <w:br/>
      </w:r>
      <w:r>
        <w:rPr>
          <w:rFonts w:ascii="Consolas"/>
          <w:b w:val="false"/>
          <w:i w:val="false"/>
          <w:color w:val="000000"/>
          <w:sz w:val="20"/>
        </w:rPr>
        <w:t>
      мектепке дейінгі ұйымдар және мектепке дейінгі тәрбие берудің мектепалды топтары және білім беру ұйымдарының мектеп алды сыныптары үшін;</w:t>
      </w:r>
      <w:r>
        <w:br/>
      </w:r>
      <w:r>
        <w:rPr>
          <w:rFonts w:ascii="Consolas"/>
          <w:b w:val="false"/>
          <w:i w:val="false"/>
          <w:color w:val="000000"/>
          <w:sz w:val="20"/>
        </w:rPr>
        <w:t>
      балалар мен жасөспірімдердің спорттық білім беру ұйымдары үшін;</w:t>
      </w:r>
      <w:r>
        <w:br/>
      </w:r>
      <w:r>
        <w:rPr>
          <w:rFonts w:ascii="Consolas"/>
          <w:b w:val="false"/>
          <w:i w:val="false"/>
          <w:color w:val="000000"/>
          <w:sz w:val="20"/>
        </w:rPr>
        <w:t>
</w:t>
      </w:r>
      <w:r>
        <w:rPr>
          <w:rFonts w:ascii="Consolas"/>
          <w:b w:val="false"/>
          <w:i w:val="false"/>
          <w:color w:val="000000"/>
          <w:sz w:val="20"/>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r>
        <w:br/>
      </w:r>
      <w:r>
        <w:rPr>
          <w:rFonts w:ascii="Consolas"/>
          <w:b w:val="false"/>
          <w:i w:val="false"/>
          <w:color w:val="000000"/>
          <w:sz w:val="20"/>
        </w:rPr>
        <w:t>
</w:t>
      </w:r>
      <w:r>
        <w:rPr>
          <w:rFonts w:ascii="Consolas"/>
          <w:b w:val="false"/>
          <w:i w:val="false"/>
          <w:color w:val="000000"/>
          <w:sz w:val="20"/>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r>
        <w:br/>
      </w:r>
      <w:r>
        <w:rPr>
          <w:rFonts w:ascii="Consolas"/>
          <w:b w:val="false"/>
          <w:i w:val="false"/>
          <w:color w:val="000000"/>
          <w:sz w:val="20"/>
        </w:rPr>
        <w:t>
</w:t>
      </w:r>
      <w:r>
        <w:rPr>
          <w:rFonts w:ascii="Consolas"/>
          <w:b w:val="false"/>
          <w:i w:val="false"/>
          <w:color w:val="000000"/>
          <w:sz w:val="20"/>
        </w:rPr>
        <w:t>
      Нормативтік оқу жүктемесі белгіленбеген білім беру ұйымдары қызметкерлерінің жұмыс уақытының ұзақтығы Қазақстан Республикасының еңбек </w:t>
      </w:r>
      <w:r>
        <w:rPr>
          <w:rFonts w:ascii="Consolas"/>
          <w:b w:val="false"/>
          <w:i w:val="false"/>
          <w:color w:val="000000"/>
          <w:sz w:val="20"/>
        </w:rPr>
        <w:t>заңнамасына</w:t>
      </w:r>
      <w:r>
        <w:rPr>
          <w:rFonts w:ascii="Consolas"/>
          <w:b w:val="false"/>
          <w:i w:val="false"/>
          <w:color w:val="000000"/>
          <w:sz w:val="20"/>
        </w:rPr>
        <w:t xml:space="preserve"> сәйкес белгіленеді.</w:t>
      </w:r>
      <w:r>
        <w:br/>
      </w:r>
      <w:r>
        <w:rPr>
          <w:rFonts w:ascii="Consolas"/>
          <w:b w:val="false"/>
          <w:i w:val="false"/>
          <w:color w:val="000000"/>
          <w:sz w:val="20"/>
        </w:rPr>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r>
        <w:br/>
      </w:r>
      <w:r>
        <w:rPr>
          <w:rFonts w:ascii="Consolas"/>
          <w:b w:val="false"/>
          <w:i w:val="false"/>
          <w:color w:val="000000"/>
          <w:sz w:val="20"/>
        </w:rPr>
        <w:t>
</w:t>
      </w:r>
      <w:r>
        <w:rPr>
          <w:rFonts w:ascii="Consolas"/>
          <w:b w:val="false"/>
          <w:i w:val="false"/>
          <w:color w:val="000000"/>
          <w:sz w:val="20"/>
        </w:rPr>
        <w:t>
      8. Мемлекеттік білім беру тапсырысын айқындау кезінде жоғары оқу орындары профессор-оқытушылар құрамының жалпы саны мынадай орташа арақатынасты негізге ала отырып есептеледі:</w:t>
      </w:r>
      <w:r>
        <w:br/>
      </w:r>
      <w:r>
        <w:rPr>
          <w:rFonts w:ascii="Consolas"/>
          <w:b w:val="false"/>
          <w:i w:val="false"/>
          <w:color w:val="000000"/>
          <w:sz w:val="20"/>
        </w:rPr>
        <w:t>
      1) студенттер мен оқытушылар (бір оқытушыға шаққандағы студенттердің орташа саны) тиісінше:</w:t>
      </w:r>
      <w:r>
        <w:br/>
      </w:r>
      <w:r>
        <w:rPr>
          <w:rFonts w:ascii="Consolas"/>
          <w:b w:val="false"/>
          <w:i w:val="false"/>
          <w:color w:val="000000"/>
          <w:sz w:val="20"/>
        </w:rPr>
        <w:t>
      күндізгі оқу нысаны үшін - 8:1 (медициналық жоғары оқу орындары үшін - 6:1);</w:t>
      </w:r>
      <w:r>
        <w:br/>
      </w:r>
      <w:r>
        <w:rPr>
          <w:rFonts w:ascii="Consolas"/>
          <w:b w:val="false"/>
          <w:i w:val="false"/>
          <w:color w:val="000000"/>
          <w:sz w:val="20"/>
        </w:rPr>
        <w:t>
      кешкі оқу нысаны үшін - 16:1;</w:t>
      </w:r>
      <w:r>
        <w:br/>
      </w:r>
      <w:r>
        <w:rPr>
          <w:rFonts w:ascii="Consolas"/>
          <w:b w:val="false"/>
          <w:i w:val="false"/>
          <w:color w:val="000000"/>
          <w:sz w:val="20"/>
        </w:rPr>
        <w:t>
      сырттай оқу нысаны үшін - 32:1;</w:t>
      </w:r>
      <w:r>
        <w:br/>
      </w:r>
      <w:r>
        <w:rPr>
          <w:rFonts w:ascii="Consolas"/>
          <w:b w:val="false"/>
          <w:i w:val="false"/>
          <w:color w:val="000000"/>
          <w:sz w:val="20"/>
        </w:rPr>
        <w:t>
      2) магистранттар және оқытушылар - 4:1;</w:t>
      </w:r>
      <w:r>
        <w:br/>
      </w:r>
      <w:r>
        <w:rPr>
          <w:rFonts w:ascii="Consolas"/>
          <w:b w:val="false"/>
          <w:i w:val="false"/>
          <w:color w:val="000000"/>
          <w:sz w:val="20"/>
        </w:rPr>
        <w:t>
      3) докторанттар және оқытушылар - 3:1;</w:t>
      </w:r>
      <w:r>
        <w:br/>
      </w:r>
      <w:r>
        <w:rPr>
          <w:rFonts w:ascii="Consolas"/>
          <w:b w:val="false"/>
          <w:i w:val="false"/>
          <w:color w:val="000000"/>
          <w:sz w:val="20"/>
        </w:rPr>
        <w:t>
      4) резиденттер мен оқытушылар 2,5:1;</w:t>
      </w:r>
      <w:r>
        <w:br/>
      </w:r>
      <w:r>
        <w:rPr>
          <w:rFonts w:ascii="Consolas"/>
          <w:b w:val="false"/>
          <w:i w:val="false"/>
          <w:color w:val="000000"/>
          <w:sz w:val="20"/>
        </w:rPr>
        <w:t xml:space="preserve">
      5) тыңдаушылар 6:1. </w:t>
      </w:r>
      <w:r>
        <w:br/>
      </w:r>
      <w:r>
        <w:rPr>
          <w:rFonts w:ascii="Consolas"/>
          <w:b w:val="false"/>
          <w:i w:val="false"/>
          <w:color w:val="000000"/>
          <w:sz w:val="20"/>
        </w:rPr>
        <w:t>
      Осы тармақтың бірінші бөлігінде көрсетілген нормалар әскери, арнаулы оқу орындарына қолданылмайды.</w:t>
      </w:r>
      <w:r>
        <w:br/>
      </w:r>
      <w:r>
        <w:rPr>
          <w:rFonts w:ascii="Consolas"/>
          <w:b w:val="false"/>
          <w:i w:val="false"/>
          <w:color w:val="000000"/>
          <w:sz w:val="20"/>
        </w:rPr>
        <w:t>
</w:t>
      </w:r>
      <w:r>
        <w:rPr>
          <w:rFonts w:ascii="Consolas"/>
          <w:b w:val="false"/>
          <w:i w:val="false"/>
          <w:color w:val="ff0000"/>
          <w:sz w:val="20"/>
        </w:rPr>
        <w:t xml:space="preserve">      Ескерту. 52-бапқа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115"/>
    <w:bookmarkStart w:name="z61" w:id="116"/>
    <w:p>
      <w:pPr>
        <w:spacing w:after="0"/>
        <w:ind w:left="0"/>
        <w:jc w:val="left"/>
      </w:pPr>
      <w:r>
        <w:rPr>
          <w:rFonts w:ascii="Consolas"/>
          <w:b/>
          <w:i w:val="false"/>
          <w:color w:val="000000"/>
        </w:rPr>
        <w:t xml:space="preserve"> 
53-бап. Әлеуметтік кепілдіктер</w:t>
      </w:r>
    </w:p>
    <w:bookmarkEnd w:id="116"/>
    <w:bookmarkStart w:name="z610" w:id="117"/>
    <w:p>
      <w:pPr>
        <w:spacing w:after="0"/>
        <w:ind w:left="0"/>
        <w:jc w:val="left"/>
      </w:pPr>
      <w:r>
        <w:rPr>
          <w:rFonts w:ascii="Consolas"/>
          <w:b w:val="false"/>
          <w:i w:val="false"/>
          <w:color w:val="000000"/>
          <w:sz w:val="20"/>
        </w:rPr>
        <w:t>
      1. Педагог қызметкерлер мынадай:</w:t>
      </w:r>
      <w:r>
        <w:br/>
      </w:r>
      <w:r>
        <w:rPr>
          <w:rFonts w:ascii="Consolas"/>
          <w:b w:val="false"/>
          <w:i w:val="false"/>
          <w:color w:val="000000"/>
          <w:sz w:val="20"/>
        </w:rPr>
        <w:t>
</w:t>
      </w:r>
      <w:r>
        <w:rPr>
          <w:rFonts w:ascii="Consolas"/>
          <w:b w:val="false"/>
          <w:i w:val="false"/>
          <w:color w:val="000000"/>
          <w:sz w:val="20"/>
        </w:rPr>
        <w:t>
      1)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тұрғын үй, оның ішінде қызметтік үй және (немесе) жатақхана;</w:t>
      </w:r>
      <w:r>
        <w:br/>
      </w:r>
      <w:r>
        <w:rPr>
          <w:rFonts w:ascii="Consolas"/>
          <w:b w:val="false"/>
          <w:i w:val="false"/>
          <w:color w:val="000000"/>
          <w:sz w:val="20"/>
        </w:rPr>
        <w:t>
</w:t>
      </w:r>
      <w:r>
        <w:rPr>
          <w:rFonts w:ascii="Consolas"/>
          <w:b w:val="false"/>
          <w:i w:val="false"/>
          <w:color w:val="000000"/>
          <w:sz w:val="20"/>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r>
        <w:br/>
      </w:r>
      <w:r>
        <w:rPr>
          <w:rFonts w:ascii="Consolas"/>
          <w:b w:val="false"/>
          <w:i w:val="false"/>
          <w:color w:val="000000"/>
          <w:sz w:val="20"/>
        </w:rPr>
        <w:t>
</w:t>
      </w:r>
      <w:r>
        <w:rPr>
          <w:rFonts w:ascii="Consolas"/>
          <w:b w:val="false"/>
          <w:i w:val="false"/>
          <w:color w:val="000000"/>
          <w:sz w:val="20"/>
        </w:rPr>
        <w:t>
      2. Ауылдық жерде жұмыс істейтін білім берудің педагог қызметкерлері жергілікті өкілді органдардың шешімі бойынша:</w:t>
      </w:r>
      <w:r>
        <w:br/>
      </w:r>
      <w:r>
        <w:rPr>
          <w:rFonts w:ascii="Consolas"/>
          <w:b w:val="false"/>
          <w:i w:val="false"/>
          <w:color w:val="000000"/>
          <w:sz w:val="20"/>
        </w:rPr>
        <w:t>
</w:t>
      </w:r>
      <w:r>
        <w:rPr>
          <w:rFonts w:ascii="Consolas"/>
          <w:b w:val="false"/>
          <w:i w:val="false"/>
          <w:color w:val="000000"/>
          <w:sz w:val="20"/>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r>
        <w:br/>
      </w:r>
      <w:r>
        <w:rPr>
          <w:rFonts w:ascii="Consolas"/>
          <w:b w:val="false"/>
          <w:i w:val="false"/>
          <w:color w:val="000000"/>
          <w:sz w:val="20"/>
        </w:rPr>
        <w:t>
</w:t>
      </w:r>
      <w:r>
        <w:rPr>
          <w:rFonts w:ascii="Consolas"/>
          <w:b w:val="false"/>
          <w:i w:val="false"/>
          <w:color w:val="000000"/>
          <w:sz w:val="20"/>
        </w:rPr>
        <w:t>
      2) коммуналдық қызмет көрсетулерге шығыстарды жабуға және тұрғын үй-жайларды жылыту үшін </w:t>
      </w:r>
      <w:r>
        <w:rPr>
          <w:rFonts w:ascii="Consolas"/>
          <w:b w:val="false"/>
          <w:i w:val="false"/>
          <w:color w:val="000000"/>
          <w:sz w:val="20"/>
        </w:rPr>
        <w:t>отын сатып алуға</w:t>
      </w:r>
      <w:r>
        <w:rPr>
          <w:rFonts w:ascii="Consolas"/>
          <w:b w:val="false"/>
          <w:i w:val="false"/>
          <w:color w:val="000000"/>
          <w:sz w:val="20"/>
        </w:rPr>
        <w:t xml:space="preserve"> жергілікті өкілді органдардың шешімі бойынша белгіленетін мөлшерде бюджет қаражаты есебінен біржолғы ақшалай өтемақы төленеді;</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xml:space="preserve">      3) </w:t>
      </w:r>
      <w:r>
        <w:rPr>
          <w:rFonts w:ascii="Consolas"/>
          <w:b w:val="false"/>
          <w:i w:val="false"/>
          <w:color w:val="800000"/>
          <w:sz w:val="20"/>
        </w:rPr>
        <w:t xml:space="preserve">(алынып тасталды - ҚР 2008.12.24. </w:t>
      </w:r>
      <w:r>
        <w:rPr>
          <w:rFonts w:ascii="Consolas"/>
          <w:b w:val="false"/>
          <w:i w:val="false"/>
          <w:color w:val="000000"/>
          <w:sz w:val="20"/>
        </w:rPr>
        <w:t>N 111-IV</w:t>
      </w:r>
      <w:r>
        <w:rPr>
          <w:rFonts w:ascii="Consolas"/>
          <w:b w:val="false"/>
          <w:i w:val="false"/>
          <w:color w:val="800000"/>
          <w:sz w:val="20"/>
        </w:rPr>
        <w:t xml:space="preserve"> (2009.01.01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2-1. Ауылдық жерде жұмыс істейтін білім беру саласының педагог қызметкерлеріне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қосымша әлеуметтік қолдау шаралары ұсынылады.</w:t>
      </w:r>
      <w:r>
        <w:br/>
      </w:r>
      <w:r>
        <w:rPr>
          <w:rFonts w:ascii="Consolas"/>
          <w:b w:val="false"/>
          <w:i w:val="false"/>
          <w:color w:val="000000"/>
          <w:sz w:val="20"/>
        </w:rPr>
        <w:t>
</w:t>
      </w:r>
      <w:r>
        <w:rPr>
          <w:rFonts w:ascii="Consolas"/>
          <w:b w:val="false"/>
          <w:i w:val="false"/>
          <w:color w:val="000000"/>
          <w:sz w:val="20"/>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r>
        <w:br/>
      </w:r>
      <w:r>
        <w:rPr>
          <w:rFonts w:ascii="Consolas"/>
          <w:b w:val="false"/>
          <w:i w:val="false"/>
          <w:color w:val="000000"/>
          <w:sz w:val="20"/>
        </w:rPr>
        <w:t>
</w:t>
      </w:r>
      <w:r>
        <w:rPr>
          <w:rFonts w:ascii="Consolas"/>
          <w:b w:val="false"/>
          <w:i w:val="false"/>
          <w:color w:val="000000"/>
          <w:sz w:val="20"/>
        </w:rPr>
        <w:t>
      3. Білім беру ұйымдарының педагог қызметкерлеріне жыл сайын тиісті бюджет қаражаты есебінен:</w:t>
      </w:r>
      <w:r>
        <w:br/>
      </w:r>
      <w:r>
        <w:rPr>
          <w:rFonts w:ascii="Consolas"/>
          <w:b w:val="false"/>
          <w:i w:val="false"/>
          <w:color w:val="000000"/>
          <w:sz w:val="20"/>
        </w:rPr>
        <w:t>
</w:t>
      </w:r>
      <w:r>
        <w:rPr>
          <w:rFonts w:ascii="Consolas"/>
          <w:b w:val="false"/>
          <w:i w:val="false"/>
          <w:color w:val="000000"/>
          <w:sz w:val="20"/>
        </w:rPr>
        <w:t>
      1) оларға кезекті еңбек демалысын беру кезінде мемлекеттік білім беру ұйымдарында Қазақстан Республикасының еңбек туралы </w:t>
      </w:r>
      <w:r>
        <w:rPr>
          <w:rFonts w:ascii="Consolas"/>
          <w:b w:val="false"/>
          <w:i w:val="false"/>
          <w:color w:val="000000"/>
          <w:sz w:val="20"/>
        </w:rPr>
        <w:t>заңнамасымен</w:t>
      </w:r>
      <w:r>
        <w:rPr>
          <w:rFonts w:ascii="Consolas"/>
          <w:b w:val="false"/>
          <w:i w:val="false"/>
          <w:color w:val="000000"/>
          <w:sz w:val="20"/>
        </w:rPr>
        <w:t xml:space="preserve"> айқындалған мөлшерде күнтізбелік жылда бір рет сауықтыруға жәрдемақы;</w:t>
      </w:r>
      <w:r>
        <w:br/>
      </w:r>
      <w:r>
        <w:rPr>
          <w:rFonts w:ascii="Consolas"/>
          <w:b w:val="false"/>
          <w:i w:val="false"/>
          <w:color w:val="000000"/>
          <w:sz w:val="20"/>
        </w:rPr>
        <w:t>
</w:t>
      </w:r>
      <w:r>
        <w:rPr>
          <w:rFonts w:ascii="Consolas"/>
          <w:b w:val="false"/>
          <w:i w:val="false"/>
          <w:color w:val="000000"/>
          <w:sz w:val="20"/>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r>
        <w:br/>
      </w:r>
      <w:r>
        <w:rPr>
          <w:rFonts w:ascii="Consolas"/>
          <w:b w:val="false"/>
          <w:i w:val="false"/>
          <w:color w:val="000000"/>
          <w:sz w:val="20"/>
        </w:rPr>
        <w:t>
</w:t>
      </w:r>
      <w:r>
        <w:rPr>
          <w:rFonts w:ascii="Consolas"/>
          <w:b w:val="false"/>
          <w:i w:val="false"/>
          <w:color w:val="000000"/>
          <w:sz w:val="20"/>
        </w:rPr>
        <w:t>
      3) "Үздік педагог" атағын иеленушіге айлық есептік көрсеткіштің 1000 еселенген мөлшерінде сыйақы төленеді.</w:t>
      </w:r>
      <w:r>
        <w:br/>
      </w:r>
      <w:r>
        <w:rPr>
          <w:rFonts w:ascii="Consolas"/>
          <w:b w:val="false"/>
          <w:i w:val="false"/>
          <w:color w:val="000000"/>
          <w:sz w:val="20"/>
        </w:rPr>
        <w:t>
</w:t>
      </w:r>
      <w:r>
        <w:rPr>
          <w:rFonts w:ascii="Consolas"/>
          <w:b w:val="false"/>
          <w:i w:val="false"/>
          <w:color w:val="ff0000"/>
          <w:sz w:val="20"/>
        </w:rPr>
        <w:t xml:space="preserve">      Ескерту. 53-бапқа өзгерістер енгізілді - ҚР 2008.12.24 </w:t>
      </w:r>
      <w:r>
        <w:rPr>
          <w:rFonts w:ascii="Consolas"/>
          <w:b w:val="false"/>
          <w:i w:val="false"/>
          <w:color w:val="000000"/>
          <w:sz w:val="20"/>
        </w:rPr>
        <w:t>N 111-IV</w:t>
      </w:r>
      <w:r>
        <w:rPr>
          <w:rFonts w:ascii="Consolas"/>
          <w:b w:val="false"/>
          <w:i w:val="false"/>
          <w:color w:val="ff0000"/>
          <w:sz w:val="20"/>
        </w:rPr>
        <w:t xml:space="preserve"> (2009.01.01 бастап қолданысқа енгізіледі),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117"/>
    <w:bookmarkStart w:name="z62" w:id="118"/>
    <w:p>
      <w:pPr>
        <w:spacing w:after="0"/>
        <w:ind w:left="0"/>
        <w:jc w:val="left"/>
      </w:pPr>
      <w:r>
        <w:rPr>
          <w:rFonts w:ascii="Consolas"/>
          <w:b/>
          <w:i w:val="false"/>
          <w:color w:val="000000"/>
        </w:rPr>
        <w:t xml:space="preserve"> 
8-тарау. БІЛІМ БЕРУ САЛАСЫНДАҒЫ МЕМЛЕКЕТТІК РЕТТЕУ</w:t>
      </w:r>
    </w:p>
    <w:bookmarkEnd w:id="118"/>
    <w:bookmarkStart w:name="z63" w:id="119"/>
    <w:p>
      <w:pPr>
        <w:spacing w:after="0"/>
        <w:ind w:left="0"/>
        <w:jc w:val="left"/>
      </w:pPr>
      <w:r>
        <w:rPr>
          <w:rFonts w:ascii="Consolas"/>
          <w:b/>
          <w:i w:val="false"/>
          <w:color w:val="000000"/>
        </w:rPr>
        <w:t xml:space="preserve"> 
54-бап. Білім беру саласындағы мемлекеттік реттеудің мақсаты мен нысандары</w:t>
      </w:r>
    </w:p>
    <w:bookmarkEnd w:id="119"/>
    <w:bookmarkStart w:name="z621" w:id="120"/>
    <w:p>
      <w:pPr>
        <w:spacing w:after="0"/>
        <w:ind w:left="0"/>
        <w:jc w:val="left"/>
      </w:pPr>
      <w:r>
        <w:rPr>
          <w:rFonts w:ascii="Consolas"/>
          <w:b w:val="false"/>
          <w:i w:val="false"/>
          <w:color w:val="000000"/>
          <w:sz w:val="20"/>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r>
        <w:br/>
      </w:r>
      <w:r>
        <w:rPr>
          <w:rFonts w:ascii="Consolas"/>
          <w:b w:val="false"/>
          <w:i w:val="false"/>
          <w:color w:val="000000"/>
          <w:sz w:val="20"/>
        </w:rPr>
        <w:t>
</w:t>
      </w:r>
      <w:r>
        <w:rPr>
          <w:rFonts w:ascii="Consolas"/>
          <w:b w:val="false"/>
          <w:i w:val="false"/>
          <w:color w:val="000000"/>
          <w:sz w:val="20"/>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r>
        <w:br/>
      </w:r>
      <w:r>
        <w:rPr>
          <w:rFonts w:ascii="Consolas"/>
          <w:b w:val="false"/>
          <w:i w:val="false"/>
          <w:color w:val="000000"/>
          <w:sz w:val="20"/>
        </w:rPr>
        <w:t>
 </w:t>
      </w:r>
    </w:p>
    <w:bookmarkEnd w:id="120"/>
    <w:bookmarkStart w:name="z64" w:id="121"/>
    <w:p>
      <w:pPr>
        <w:spacing w:after="0"/>
        <w:ind w:left="0"/>
        <w:jc w:val="left"/>
      </w:pPr>
      <w:r>
        <w:rPr>
          <w:rFonts w:ascii="Consolas"/>
          <w:b/>
          <w:i w:val="false"/>
          <w:color w:val="000000"/>
        </w:rPr>
        <w:t xml:space="preserve"> 
55-бап. Білім беру сапасын басқару</w:t>
      </w:r>
    </w:p>
    <w:bookmarkEnd w:id="121"/>
    <w:bookmarkStart w:name="z623" w:id="122"/>
    <w:p>
      <w:pPr>
        <w:spacing w:after="0"/>
        <w:ind w:left="0"/>
        <w:jc w:val="left"/>
      </w:pPr>
      <w:r>
        <w:rPr>
          <w:rFonts w:ascii="Consolas"/>
          <w:b w:val="false"/>
          <w:i w:val="false"/>
          <w:color w:val="000000"/>
          <w:sz w:val="20"/>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r>
        <w:br/>
      </w:r>
      <w:r>
        <w:rPr>
          <w:rFonts w:ascii="Consolas"/>
          <w:b w:val="false"/>
          <w:i w:val="false"/>
          <w:color w:val="000000"/>
          <w:sz w:val="20"/>
        </w:rPr>
        <w:t>
</w:t>
      </w:r>
      <w:r>
        <w:rPr>
          <w:rFonts w:ascii="Consolas"/>
          <w:b w:val="false"/>
          <w:i w:val="false"/>
          <w:color w:val="000000"/>
          <w:sz w:val="20"/>
        </w:rPr>
        <w:t>
      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r>
        <w:br/>
      </w:r>
      <w:r>
        <w:rPr>
          <w:rFonts w:ascii="Consolas"/>
          <w:b w:val="false"/>
          <w:i w:val="false"/>
          <w:color w:val="000000"/>
          <w:sz w:val="20"/>
        </w:rPr>
        <w:t>
</w:t>
      </w:r>
      <w:r>
        <w:rPr>
          <w:rFonts w:ascii="Consolas"/>
          <w:b w:val="false"/>
          <w:i w:val="false"/>
          <w:color w:val="000000"/>
          <w:sz w:val="20"/>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w:t>
      </w:r>
      <w:r>
        <w:rPr>
          <w:rFonts w:ascii="Consolas"/>
          <w:b w:val="false"/>
          <w:i w:val="false"/>
          <w:color w:val="000000"/>
          <w:sz w:val="20"/>
        </w:rPr>
        <w:t>жүзеге асырылады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Оқу жетістіктерін </w:t>
      </w:r>
      <w:r>
        <w:rPr>
          <w:rFonts w:ascii="Consolas"/>
          <w:b w:val="false"/>
          <w:i w:val="false"/>
          <w:color w:val="000000"/>
          <w:sz w:val="20"/>
        </w:rPr>
        <w:t>сырттай бағалау</w:t>
      </w:r>
      <w:r>
        <w:rPr>
          <w:rFonts w:ascii="Consolas"/>
          <w:b w:val="false"/>
          <w:i w:val="false"/>
          <w:color w:val="000000"/>
          <w:sz w:val="20"/>
        </w:rPr>
        <w:t xml:space="preserve"> білім беру ұйымына тәуелсіз, оқыту сапасына мониторинг түрлерінің бірі болып табылады.</w:t>
      </w:r>
      <w:r>
        <w:br/>
      </w:r>
      <w:r>
        <w:rPr>
          <w:rFonts w:ascii="Consolas"/>
          <w:b w:val="false"/>
          <w:i w:val="false"/>
          <w:color w:val="000000"/>
          <w:sz w:val="20"/>
        </w:rPr>
        <w:t>
      Оқу жетістіктерін 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r>
        <w:br/>
      </w:r>
      <w:r>
        <w:rPr>
          <w:rFonts w:ascii="Consolas"/>
          <w:b w:val="false"/>
          <w:i w:val="false"/>
          <w:color w:val="000000"/>
          <w:sz w:val="20"/>
        </w:rPr>
        <w:t>
</w:t>
      </w:r>
      <w:r>
        <w:rPr>
          <w:rFonts w:ascii="Consolas"/>
          <w:b w:val="false"/>
          <w:i w:val="false"/>
          <w:color w:val="000000"/>
          <w:sz w:val="20"/>
        </w:rPr>
        <w:t>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r>
        <w:br/>
      </w:r>
      <w:r>
        <w:rPr>
          <w:rFonts w:ascii="Consolas"/>
          <w:b w:val="false"/>
          <w:i w:val="false"/>
          <w:color w:val="000000"/>
          <w:sz w:val="20"/>
        </w:rPr>
        <w:t xml:space="preserve">
      1) бастауыш мектепте – оқу жетістіктерін мониторингтеу мақсатында іріктеліп; </w:t>
      </w:r>
      <w:r>
        <w:br/>
      </w:r>
      <w:r>
        <w:rPr>
          <w:rFonts w:ascii="Consolas"/>
          <w:b w:val="false"/>
          <w:i w:val="false"/>
          <w:color w:val="000000"/>
          <w:sz w:val="20"/>
        </w:rPr>
        <w:t>
      2) негізгі мектепте – оқу жетістіктерін мониторингтеу және оқу процесін ұйымдастырудың тиімділігін бағалау мақсатында іріктеліп;</w:t>
      </w:r>
      <w:r>
        <w:br/>
      </w:r>
      <w:r>
        <w:rPr>
          <w:rFonts w:ascii="Consolas"/>
          <w:b w:val="false"/>
          <w:i w:val="false"/>
          <w:color w:val="000000"/>
          <w:sz w:val="20"/>
        </w:rPr>
        <w:t>
      3) жалпы орта мектепте – оқу жетістіктерінің деңгейін бағалау мақсатында;</w:t>
      </w:r>
      <w:r>
        <w:br/>
      </w:r>
      <w:r>
        <w:rPr>
          <w:rFonts w:ascii="Consolas"/>
          <w:b w:val="false"/>
          <w:i w:val="false"/>
          <w:color w:val="000000"/>
          <w:sz w:val="20"/>
        </w:rPr>
        <w:t>
      4) жоғары білім беруде – оқыту бағыттары бойынша оқу бағдарламасын игеруді мониторингтеу мақсатында іріктеліп жүргізіледі.</w:t>
      </w:r>
      <w:r>
        <w:br/>
      </w:r>
      <w:r>
        <w:rPr>
          <w:rFonts w:ascii="Consolas"/>
          <w:b w:val="false"/>
          <w:i w:val="false"/>
          <w:color w:val="000000"/>
          <w:sz w:val="20"/>
        </w:rPr>
        <w:t>
</w:t>
      </w:r>
      <w:r>
        <w:rPr>
          <w:rFonts w:ascii="Consolas"/>
          <w:b w:val="false"/>
          <w:i w:val="false"/>
          <w:color w:val="000000"/>
          <w:sz w:val="20"/>
        </w:rPr>
        <w:t>
      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айқындайды.</w:t>
      </w:r>
      <w:r>
        <w:br/>
      </w:r>
      <w:r>
        <w:rPr>
          <w:rFonts w:ascii="Consolas"/>
          <w:b w:val="false"/>
          <w:i w:val="false"/>
          <w:color w:val="000000"/>
          <w:sz w:val="20"/>
        </w:rPr>
        <w:t>
</w:t>
      </w:r>
      <w:r>
        <w:rPr>
          <w:rFonts w:ascii="Consolas"/>
          <w:b w:val="false"/>
          <w:i w:val="false"/>
          <w:color w:val="000000"/>
          <w:sz w:val="20"/>
        </w:rPr>
        <w:t>
      7. Білім беру қызметтерінің сапасына сырттай бағалау жүргізу жөніндегі іс-шаралар кешенін жүзеге асыратын ұйым:</w:t>
      </w:r>
      <w:r>
        <w:br/>
      </w:r>
      <w:r>
        <w:rPr>
          <w:rFonts w:ascii="Consolas"/>
          <w:b w:val="false"/>
          <w:i w:val="false"/>
          <w:color w:val="000000"/>
          <w:sz w:val="20"/>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r>
        <w:br/>
      </w:r>
      <w:r>
        <w:rPr>
          <w:rFonts w:ascii="Consolas"/>
          <w:b w:val="false"/>
          <w:i w:val="false"/>
          <w:color w:val="000000"/>
          <w:sz w:val="20"/>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r>
        <w:br/>
      </w:r>
      <w:r>
        <w:rPr>
          <w:rFonts w:ascii="Consolas"/>
          <w:b w:val="false"/>
          <w:i w:val="false"/>
          <w:color w:val="000000"/>
          <w:sz w:val="20"/>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r>
        <w:br/>
      </w:r>
      <w:r>
        <w:rPr>
          <w:rFonts w:ascii="Consolas"/>
          <w:b w:val="false"/>
          <w:i w:val="false"/>
          <w:color w:val="000000"/>
          <w:sz w:val="20"/>
        </w:rPr>
        <w:t>
</w:t>
      </w:r>
      <w:r>
        <w:rPr>
          <w:rFonts w:ascii="Consolas"/>
          <w:b w:val="false"/>
          <w:i w:val="false"/>
          <w:color w:val="ff0000"/>
          <w:sz w:val="20"/>
        </w:rPr>
        <w:t xml:space="preserve">      Ескерту. 55-бапқа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122"/>
    <w:bookmarkStart w:name="z65" w:id="123"/>
    <w:p>
      <w:pPr>
        <w:spacing w:after="0"/>
        <w:ind w:left="0"/>
        <w:jc w:val="left"/>
      </w:pPr>
      <w:r>
        <w:rPr>
          <w:rFonts w:ascii="Consolas"/>
          <w:b/>
          <w:i w:val="false"/>
          <w:color w:val="000000"/>
        </w:rPr>
        <w:t xml:space="preserve"> 
56-бап. Білім берудің мемлекеттік жалпыға міндетті стандарттары</w:t>
      </w:r>
    </w:p>
    <w:bookmarkEnd w:id="123"/>
    <w:bookmarkStart w:name="z626" w:id="124"/>
    <w:p>
      <w:pPr>
        <w:spacing w:after="0"/>
        <w:ind w:left="0"/>
        <w:jc w:val="left"/>
      </w:pPr>
      <w:r>
        <w:rPr>
          <w:rFonts w:ascii="Consolas"/>
          <w:b w:val="false"/>
          <w:i w:val="false"/>
          <w:color w:val="000000"/>
          <w:sz w:val="20"/>
        </w:rPr>
        <w:t>
      1. Қазақстан Республикасында әрбір білім беру деңгейі бойынша:</w:t>
      </w:r>
      <w:r>
        <w:br/>
      </w:r>
      <w:r>
        <w:rPr>
          <w:rFonts w:ascii="Consolas"/>
          <w:b w:val="false"/>
          <w:i w:val="false"/>
          <w:color w:val="000000"/>
          <w:sz w:val="20"/>
        </w:rPr>
        <w:t>
</w:t>
      </w:r>
      <w:r>
        <w:rPr>
          <w:rFonts w:ascii="Consolas"/>
          <w:b w:val="false"/>
          <w:i w:val="false"/>
          <w:color w:val="000000"/>
          <w:sz w:val="20"/>
        </w:rPr>
        <w:t>
      1) білімнің мазмұнына;</w:t>
      </w:r>
      <w:r>
        <w:br/>
      </w:r>
      <w:r>
        <w:rPr>
          <w:rFonts w:ascii="Consolas"/>
          <w:b w:val="false"/>
          <w:i w:val="false"/>
          <w:color w:val="000000"/>
          <w:sz w:val="20"/>
        </w:rPr>
        <w:t>
</w:t>
      </w:r>
      <w:r>
        <w:rPr>
          <w:rFonts w:ascii="Consolas"/>
          <w:b w:val="false"/>
          <w:i w:val="false"/>
          <w:color w:val="000000"/>
          <w:sz w:val="20"/>
        </w:rPr>
        <w:t>
      2) білім алушылар мен тәрбиеленушілердің оқу жүктемесінің ең көп көлеміне;</w:t>
      </w:r>
      <w:r>
        <w:br/>
      </w:r>
      <w:r>
        <w:rPr>
          <w:rFonts w:ascii="Consolas"/>
          <w:b w:val="false"/>
          <w:i w:val="false"/>
          <w:color w:val="000000"/>
          <w:sz w:val="20"/>
        </w:rPr>
        <w:t>
</w:t>
      </w:r>
      <w:r>
        <w:rPr>
          <w:rFonts w:ascii="Consolas"/>
          <w:b w:val="false"/>
          <w:i w:val="false"/>
          <w:color w:val="000000"/>
          <w:sz w:val="20"/>
        </w:rPr>
        <w:t>
      3) білім алушылардың даярлық деңгейіне;</w:t>
      </w:r>
      <w:r>
        <w:br/>
      </w:r>
      <w:r>
        <w:rPr>
          <w:rFonts w:ascii="Consolas"/>
          <w:b w:val="false"/>
          <w:i w:val="false"/>
          <w:color w:val="000000"/>
          <w:sz w:val="20"/>
        </w:rPr>
        <w:t>
</w:t>
      </w:r>
      <w:r>
        <w:rPr>
          <w:rFonts w:ascii="Consolas"/>
          <w:b w:val="false"/>
          <w:i w:val="false"/>
          <w:color w:val="000000"/>
          <w:sz w:val="20"/>
        </w:rPr>
        <w:t>
      4) оқу мерзіміне қойылатын жалпы талаптардың жиынтығын айқындайтын білім берудің мемлекеттік жалпыға міндетті стандарттары белгіленеді.</w:t>
      </w:r>
      <w:r>
        <w:br/>
      </w:r>
      <w:r>
        <w:rPr>
          <w:rFonts w:ascii="Consolas"/>
          <w:b w:val="false"/>
          <w:i w:val="false"/>
          <w:color w:val="000000"/>
          <w:sz w:val="20"/>
        </w:rPr>
        <w:t>
</w:t>
      </w:r>
      <w:r>
        <w:rPr>
          <w:rFonts w:ascii="Consolas"/>
          <w:b w:val="false"/>
          <w:i w:val="false"/>
          <w:color w:val="000000"/>
          <w:sz w:val="20"/>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r>
        <w:br/>
      </w:r>
      <w:r>
        <w:rPr>
          <w:rFonts w:ascii="Consolas"/>
          <w:b w:val="false"/>
          <w:i w:val="false"/>
          <w:color w:val="000000"/>
          <w:sz w:val="20"/>
        </w:rPr>
        <w:t>
</w:t>
      </w:r>
      <w:r>
        <w:rPr>
          <w:rFonts w:ascii="Consolas"/>
          <w:b w:val="false"/>
          <w:i w:val="false"/>
          <w:color w:val="000000"/>
          <w:sz w:val="20"/>
        </w:rPr>
        <w:t>
      3. Мемлекеттік жалпыға міндетті білім беру стандарттары инклюзивті білім беру ескеріле отырып әзірленеді.</w:t>
      </w:r>
      <w:r>
        <w:br/>
      </w:r>
      <w:r>
        <w:rPr>
          <w:rFonts w:ascii="Consolas"/>
          <w:b w:val="false"/>
          <w:i w:val="false"/>
          <w:color w:val="000000"/>
          <w:sz w:val="20"/>
        </w:rPr>
        <w:t>
</w:t>
      </w:r>
      <w:r>
        <w:rPr>
          <w:rFonts w:ascii="Consolas"/>
          <w:b w:val="false"/>
          <w:i w:val="false"/>
          <w:color w:val="ff0000"/>
          <w:sz w:val="20"/>
        </w:rPr>
        <w:t xml:space="preserve">      Ескерту. 56-бапқа өзгерістер енгізілді - ҚР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000000"/>
          <w:sz w:val="20"/>
        </w:rPr>
        <w:t>№ 433-V</w:t>
      </w:r>
      <w:r>
        <w:rPr>
          <w:rFonts w:ascii="Consolas"/>
          <w:b w:val="false"/>
          <w:i w:val="false"/>
          <w:color w:val="ff0000"/>
          <w:sz w:val="20"/>
        </w:rPr>
        <w:t xml:space="preserve"> (01.01.2016 бастап </w:t>
      </w:r>
      <w:r>
        <w:rPr>
          <w:rFonts w:ascii="Consolas"/>
          <w:b w:val="false"/>
          <w:i w:val="false"/>
          <w:color w:val="00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bookmarkEnd w:id="124"/>
    <w:bookmarkStart w:name="z66" w:id="125"/>
    <w:p>
      <w:pPr>
        <w:spacing w:after="0"/>
        <w:ind w:left="0"/>
        <w:jc w:val="left"/>
      </w:pPr>
      <w:r>
        <w:rPr>
          <w:rFonts w:ascii="Consolas"/>
          <w:b/>
          <w:i w:val="false"/>
          <w:color w:val="000000"/>
        </w:rPr>
        <w:t xml:space="preserve"> 
57-бап. Білім беру саласындағы қызметті лицензиялау</w:t>
      </w:r>
    </w:p>
    <w:bookmarkEnd w:id="125"/>
    <w:bookmarkStart w:name="z631" w:id="126"/>
    <w:p>
      <w:pPr>
        <w:spacing w:after="0"/>
        <w:ind w:left="0"/>
        <w:jc w:val="left"/>
      </w:pPr>
      <w:r>
        <w:rPr>
          <w:rFonts w:ascii="Consolas"/>
          <w:b w:val="false"/>
          <w:i w:val="false"/>
          <w:color w:val="ff0000"/>
          <w:sz w:val="20"/>
        </w:rPr>
        <w:t xml:space="preserve">      Ескерту. 57-баптың тақырыбы жаңа редакцияда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r>
        <w:br/>
      </w:r>
      <w:r>
        <w:rPr>
          <w:rFonts w:ascii="Consolas"/>
          <w:b w:val="false"/>
          <w:i w:val="false"/>
          <w:color w:val="000000"/>
          <w:sz w:val="20"/>
        </w:rPr>
        <w:t>
</w:t>
      </w:r>
      <w:r>
        <w:rPr>
          <w:rFonts w:ascii="Consolas"/>
          <w:b w:val="false"/>
          <w:i w:val="false"/>
          <w:color w:val="000000"/>
          <w:sz w:val="20"/>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кейінгі білім беру мамандықтарының сыныптауышына сәйкес біліктіліктер бойынша жүргізіледі.</w:t>
      </w:r>
      <w:r>
        <w:br/>
      </w:r>
      <w:r>
        <w:rPr>
          <w:rFonts w:ascii="Consolas"/>
          <w:b w:val="false"/>
          <w:i w:val="false"/>
          <w:color w:val="000000"/>
          <w:sz w:val="20"/>
        </w:rPr>
        <w:t>
      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r>
        <w:br/>
      </w:r>
      <w:r>
        <w:rPr>
          <w:rFonts w:ascii="Consolas"/>
          <w:b w:val="false"/>
          <w:i w:val="false"/>
          <w:color w:val="000000"/>
          <w:sz w:val="20"/>
        </w:rPr>
        <w:t>
      Бұл ретте, білім беру қызметімен айналысу лицензиясында және (немесе) лицензияның қосымшаларында мамандық немесе біліктілік бойынша шифр, атауы, оқу мерзімі көрсетіледі.</w:t>
      </w:r>
      <w:r>
        <w:br/>
      </w:r>
      <w:r>
        <w:rPr>
          <w:rFonts w:ascii="Consolas"/>
          <w:b w:val="false"/>
          <w:i w:val="false"/>
          <w:color w:val="000000"/>
          <w:sz w:val="20"/>
        </w:rPr>
        <w:t>
</w:t>
      </w:r>
      <w:r>
        <w:rPr>
          <w:rFonts w:ascii="Consolas"/>
          <w:b w:val="false"/>
          <w:i w:val="false"/>
          <w:color w:val="000000"/>
          <w:sz w:val="20"/>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r>
        <w:br/>
      </w:r>
      <w:r>
        <w:rPr>
          <w:rFonts w:ascii="Consolas"/>
          <w:b w:val="false"/>
          <w:i w:val="false"/>
          <w:color w:val="000000"/>
          <w:sz w:val="20"/>
        </w:rPr>
        <w:t>
</w:t>
      </w:r>
      <w:r>
        <w:rPr>
          <w:rFonts w:ascii="Consolas"/>
          <w:b w:val="false"/>
          <w:i w:val="false"/>
          <w:color w:val="000000"/>
          <w:sz w:val="20"/>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r>
        <w:br/>
      </w:r>
      <w:r>
        <w:rPr>
          <w:rFonts w:ascii="Consolas"/>
          <w:b w:val="false"/>
          <w:i w:val="false"/>
          <w:color w:val="000000"/>
          <w:sz w:val="20"/>
        </w:rPr>
        <w:t>
</w:t>
      </w:r>
      <w:r>
        <w:rPr>
          <w:rFonts w:ascii="Consolas"/>
          <w:b w:val="false"/>
          <w:i w:val="false"/>
          <w:color w:val="000000"/>
          <w:sz w:val="20"/>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r>
        <w:br/>
      </w:r>
      <w:r>
        <w:rPr>
          <w:rFonts w:ascii="Consolas"/>
          <w:b w:val="false"/>
          <w:i w:val="false"/>
          <w:color w:val="000000"/>
          <w:sz w:val="20"/>
        </w:rPr>
        <w:t>
</w:t>
      </w:r>
      <w:r>
        <w:rPr>
          <w:rFonts w:ascii="Consolas"/>
          <w:b w:val="false"/>
          <w:i w:val="false"/>
          <w:color w:val="000000"/>
          <w:sz w:val="20"/>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r>
        <w:br/>
      </w:r>
      <w:r>
        <w:rPr>
          <w:rFonts w:ascii="Consolas"/>
          <w:b w:val="false"/>
          <w:i w:val="false"/>
          <w:color w:val="000000"/>
          <w:sz w:val="20"/>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r>
        <w:br/>
      </w:r>
      <w:r>
        <w:rPr>
          <w:rFonts w:ascii="Consolas"/>
          <w:b w:val="false"/>
          <w:i w:val="false"/>
          <w:color w:val="000000"/>
          <w:sz w:val="20"/>
        </w:rPr>
        <w:t>
</w:t>
      </w:r>
      <w:r>
        <w:rPr>
          <w:rFonts w:ascii="Consolas"/>
          <w:b w:val="false"/>
          <w:i w:val="false"/>
          <w:color w:val="000000"/>
          <w:sz w:val="20"/>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r>
        <w:br/>
      </w:r>
      <w:r>
        <w:rPr>
          <w:rFonts w:ascii="Consolas"/>
          <w:b w:val="false"/>
          <w:i w:val="false"/>
          <w:color w:val="000000"/>
          <w:sz w:val="20"/>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r>
        <w:br/>
      </w:r>
      <w:r>
        <w:rPr>
          <w:rFonts w:ascii="Consolas"/>
          <w:b w:val="false"/>
          <w:i w:val="false"/>
          <w:color w:val="000000"/>
          <w:sz w:val="20"/>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r>
        <w:br/>
      </w:r>
      <w:r>
        <w:rPr>
          <w:rFonts w:ascii="Consolas"/>
          <w:b w:val="false"/>
          <w:i w:val="false"/>
          <w:color w:val="000000"/>
          <w:sz w:val="20"/>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r>
        <w:rPr>
          <w:rFonts w:ascii="Consolas"/>
          <w:b w:val="false"/>
          <w:i w:val="false"/>
          <w:color w:val="000000"/>
          <w:sz w:val="20"/>
        </w:rPr>
        <w:t>нысан</w:t>
      </w:r>
      <w:r>
        <w:rPr>
          <w:rFonts w:ascii="Consolas"/>
          <w:b w:val="false"/>
          <w:i w:val="false"/>
          <w:color w:val="000000"/>
          <w:sz w:val="20"/>
        </w:rPr>
        <w:t xml:space="preserve"> бойынша өтінішті, лицензиялық алымның төленгенін растайтын құжатты, сондай-ақ:</w:t>
      </w:r>
      <w:r>
        <w:br/>
      </w:r>
      <w:r>
        <w:rPr>
          <w:rFonts w:ascii="Consolas"/>
          <w:b w:val="false"/>
          <w:i w:val="false"/>
          <w:color w:val="000000"/>
          <w:sz w:val="20"/>
        </w:rPr>
        <w:t>
      1) лицензияны және (немесе) оған қосымшаны қайта ресімдеуге негіз болған өзгерістер туралы ақпаратты қамтитын құжаттардың көшірмелерін;</w:t>
      </w:r>
      <w:r>
        <w:br/>
      </w:r>
      <w:r>
        <w:rPr>
          <w:rFonts w:ascii="Consolas"/>
          <w:b w:val="false"/>
          <w:i w:val="false"/>
          <w:color w:val="000000"/>
          <w:sz w:val="20"/>
        </w:rPr>
        <w:t>
      2) білім беру қызметін лицензиялау кезінде қойылатын бiлiктiлiк талаптарына сәйкестігі туралы мәлiметтер мен құжаттарды береді.</w:t>
      </w:r>
      <w:r>
        <w:br/>
      </w:r>
      <w:r>
        <w:rPr>
          <w:rFonts w:ascii="Consolas"/>
          <w:b w:val="false"/>
          <w:i w:val="false"/>
          <w:color w:val="000000"/>
          <w:sz w:val="20"/>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r>
        <w:br/>
      </w:r>
      <w:r>
        <w:rPr>
          <w:rFonts w:ascii="Consolas"/>
          <w:b w:val="false"/>
          <w:i w:val="false"/>
          <w:color w:val="000000"/>
          <w:sz w:val="20"/>
        </w:rPr>
        <w:t>
      1) осы тармақтың төртінші бөлігінде көрсетілген құжаттар ұсынылмаған немесе тиісті түрде ресімделмеген;</w:t>
      </w:r>
      <w:r>
        <w:br/>
      </w:r>
      <w:r>
        <w:rPr>
          <w:rFonts w:ascii="Consolas"/>
          <w:b w:val="false"/>
          <w:i w:val="false"/>
          <w:color w:val="000000"/>
          <w:sz w:val="20"/>
        </w:rPr>
        <w:t>
      2) өтініш беруші білім беру қызметін лицензиялау кезінде қойылатын біліктілік талаптарына сәйкес келмеген жағдайда, бас тартады.</w:t>
      </w:r>
      <w:r>
        <w:br/>
      </w:r>
      <w:r>
        <w:rPr>
          <w:rFonts w:ascii="Consolas"/>
          <w:b w:val="false"/>
          <w:i w:val="false"/>
          <w:color w:val="000000"/>
          <w:sz w:val="20"/>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r>
        <w:br/>
      </w:r>
      <w:r>
        <w:rPr>
          <w:rFonts w:ascii="Consolas"/>
          <w:b w:val="false"/>
          <w:i w:val="false"/>
          <w:color w:val="000000"/>
          <w:sz w:val="20"/>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r>
        <w:br/>
      </w:r>
      <w:r>
        <w:rPr>
          <w:rFonts w:ascii="Consolas"/>
          <w:b w:val="false"/>
          <w:i w:val="false"/>
          <w:color w:val="000000"/>
          <w:sz w:val="20"/>
        </w:rPr>
        <w:t>
</w:t>
      </w:r>
      <w:r>
        <w:rPr>
          <w:rFonts w:ascii="Consolas"/>
          <w:b w:val="false"/>
          <w:i w:val="false"/>
          <w:color w:val="ff0000"/>
          <w:sz w:val="20"/>
        </w:rPr>
        <w:t xml:space="preserve">      Ескерту. 57-бап жаңа редакцияда - ҚР 16.05.2014 </w:t>
      </w:r>
      <w:r>
        <w:rPr>
          <w:rFonts w:ascii="Consolas"/>
          <w:b w:val="false"/>
          <w:i w:val="false"/>
          <w:color w:val="00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өзгерістер енгізілді - ҚР 21.07.2015 </w:t>
      </w:r>
      <w:r>
        <w:rPr>
          <w:rFonts w:ascii="Consolas"/>
          <w:b w:val="false"/>
          <w:i w:val="false"/>
          <w:color w:val="00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126"/>
    <w:bookmarkStart w:name="z945" w:id="127"/>
    <w:p>
      <w:pPr>
        <w:spacing w:after="0"/>
        <w:ind w:left="0"/>
        <w:jc w:val="left"/>
      </w:pPr>
      <w:r>
        <w:rPr>
          <w:rFonts w:ascii="Consolas"/>
          <w:b/>
          <w:i w:val="false"/>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bookmarkEnd w:id="127"/>
    <w:bookmarkStart w:name="z962" w:id="128"/>
    <w:p>
      <w:pPr>
        <w:spacing w:after="0"/>
        <w:ind w:left="0"/>
        <w:jc w:val="left"/>
      </w:pPr>
      <w:r>
        <w:rPr>
          <w:rFonts w:ascii="Consolas"/>
          <w:b w:val="false"/>
          <w:i w:val="false"/>
          <w:color w:val="000000"/>
          <w:sz w:val="20"/>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r>
        <w:br/>
      </w:r>
      <w:r>
        <w:rPr>
          <w:rFonts w:ascii="Consolas"/>
          <w:b w:val="false"/>
          <w:i w:val="false"/>
          <w:color w:val="000000"/>
          <w:sz w:val="20"/>
        </w:rPr>
        <w:t>
</w:t>
      </w:r>
      <w:r>
        <w:rPr>
          <w:rFonts w:ascii="Consolas"/>
          <w:b w:val="false"/>
          <w:i w:val="false"/>
          <w:color w:val="000000"/>
          <w:sz w:val="20"/>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r>
        <w:br/>
      </w:r>
      <w:r>
        <w:rPr>
          <w:rFonts w:ascii="Consolas"/>
          <w:b w:val="false"/>
          <w:i w:val="false"/>
          <w:color w:val="000000"/>
          <w:sz w:val="20"/>
        </w:rPr>
        <w:t>
</w:t>
      </w:r>
      <w:r>
        <w:rPr>
          <w:rFonts w:ascii="Consolas"/>
          <w:b w:val="false"/>
          <w:i w:val="false"/>
          <w:color w:val="ff0000"/>
          <w:sz w:val="20"/>
        </w:rPr>
        <w:t xml:space="preserve">      Ескерту. 8-тарау 57-1-баппен толықтырылды - ҚР 16.05.2014 </w:t>
      </w:r>
      <w:r>
        <w:rPr>
          <w:rFonts w:ascii="Consolas"/>
          <w:b w:val="false"/>
          <w:i w:val="false"/>
          <w:color w:val="000000"/>
          <w:sz w:val="20"/>
        </w:rPr>
        <w:t>№ 203-V</w:t>
      </w:r>
      <w:r>
        <w:rPr>
          <w:rFonts w:ascii="Consolas"/>
          <w:b w:val="false"/>
          <w:i w:val="false"/>
          <w:color w:val="ff0000"/>
          <w:sz w:val="20"/>
        </w:rPr>
        <w:t xml:space="preserve"> Заңымен (алғашқы ресми жарияланған күнінен кейін алты ай өткен соң қолданысқа енгізіледі);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128"/>
    <w:bookmarkStart w:name="z67" w:id="129"/>
    <w:p>
      <w:pPr>
        <w:spacing w:after="0"/>
        <w:ind w:left="0"/>
        <w:jc w:val="left"/>
      </w:pPr>
      <w:r>
        <w:rPr>
          <w:rFonts w:ascii="Consolas"/>
          <w:b/>
          <w:i w:val="false"/>
          <w:color w:val="000000"/>
        </w:rPr>
        <w:t xml:space="preserve"> 
58-бап. Білім беру ұйымдарын аккредиттеу</w:t>
      </w:r>
    </w:p>
    <w:bookmarkEnd w:id="129"/>
    <w:bookmarkStart w:name="z636" w:id="130"/>
    <w:p>
      <w:pPr>
        <w:spacing w:after="0"/>
        <w:ind w:left="0"/>
        <w:jc w:val="left"/>
      </w:pPr>
      <w:r>
        <w:rPr>
          <w:rFonts w:ascii="Consolas"/>
          <w:b w:val="false"/>
          <w:i w:val="false"/>
          <w:color w:val="ff0000"/>
          <w:sz w:val="20"/>
        </w:rPr>
        <w:t xml:space="preserve">
      Ескерту. 58-бап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ff0000"/>
          <w:sz w:val="20"/>
        </w:rPr>
        <w:t>
 </w:t>
      </w:r>
    </w:p>
    <w:bookmarkEnd w:id="130"/>
    <w:bookmarkStart w:name="z68" w:id="131"/>
    <w:p>
      <w:pPr>
        <w:spacing w:after="0"/>
        <w:ind w:left="0"/>
        <w:jc w:val="left"/>
      </w:pPr>
      <w:r>
        <w:rPr>
          <w:rFonts w:ascii="Consolas"/>
          <w:b/>
          <w:i w:val="false"/>
          <w:color w:val="000000"/>
        </w:rPr>
        <w:t xml:space="preserve"> 
59-бап. Білім беру жүйесіндегі мемлекеттік бақылау</w:t>
      </w:r>
    </w:p>
    <w:bookmarkEnd w:id="131"/>
    <w:bookmarkStart w:name="z640" w:id="132"/>
    <w:p>
      <w:pPr>
        <w:spacing w:after="0"/>
        <w:ind w:left="0"/>
        <w:jc w:val="left"/>
      </w:pPr>
      <w:r>
        <w:rPr>
          <w:rFonts w:ascii="Consolas"/>
          <w:b w:val="false"/>
          <w:i w:val="false"/>
          <w:color w:val="000000"/>
          <w:sz w:val="20"/>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r>
        <w:br/>
      </w:r>
      <w:r>
        <w:rPr>
          <w:rFonts w:ascii="Consolas"/>
          <w:b w:val="false"/>
          <w:i w:val="false"/>
          <w:color w:val="000000"/>
          <w:sz w:val="20"/>
        </w:rPr>
        <w:t>
</w:t>
      </w:r>
      <w:r>
        <w:rPr>
          <w:rFonts w:ascii="Consolas"/>
          <w:b w:val="false"/>
          <w:i w:val="false"/>
          <w:color w:val="000000"/>
          <w:sz w:val="20"/>
        </w:rPr>
        <w:t>
      2. Білім беру жүйесіндегі мемлекеттік бақылау объектілері:</w:t>
      </w:r>
      <w:r>
        <w:br/>
      </w:r>
      <w:r>
        <w:rPr>
          <w:rFonts w:ascii="Consolas"/>
          <w:b w:val="false"/>
          <w:i w:val="false"/>
          <w:color w:val="000000"/>
          <w:sz w:val="20"/>
        </w:rPr>
        <w:t>
</w:t>
      </w:r>
      <w:r>
        <w:rPr>
          <w:rFonts w:ascii="Consolas"/>
          <w:b w:val="false"/>
          <w:i w:val="false"/>
          <w:color w:val="000000"/>
          <w:sz w:val="20"/>
        </w:rPr>
        <w:t>
      1) жалпы білім беретін оқу және білім беру бағдарламаларын іске асыратын заңды тұлғалардың білім беру қызметі;</w:t>
      </w:r>
      <w:r>
        <w:br/>
      </w:r>
      <w:r>
        <w:rPr>
          <w:rFonts w:ascii="Consolas"/>
          <w:b w:val="false"/>
          <w:i w:val="false"/>
          <w:color w:val="000000"/>
          <w:sz w:val="20"/>
        </w:rPr>
        <w:t>
</w:t>
      </w:r>
      <w:r>
        <w:rPr>
          <w:rFonts w:ascii="Consolas"/>
          <w:b w:val="false"/>
          <w:i w:val="false"/>
          <w:color w:val="000000"/>
          <w:sz w:val="20"/>
        </w:rPr>
        <w:t>
      2) білім алушылардың тиісті жалпы білім беретін оқу және білім беру бағдарламаларын меңгеру деңгейі болып табылады.</w:t>
      </w:r>
      <w:r>
        <w:br/>
      </w:r>
      <w:r>
        <w:rPr>
          <w:rFonts w:ascii="Consolas"/>
          <w:b w:val="false"/>
          <w:i w:val="false"/>
          <w:color w:val="000000"/>
          <w:sz w:val="20"/>
        </w:rPr>
        <w:t>
</w:t>
      </w:r>
      <w:r>
        <w:rPr>
          <w:rFonts w:ascii="Consolas"/>
          <w:b w:val="false"/>
          <w:i w:val="false"/>
          <w:color w:val="000000"/>
          <w:sz w:val="20"/>
        </w:rPr>
        <w:t>
      3. Мемлекеттік бақылаудың негізгі түрлері:</w:t>
      </w:r>
      <w:r>
        <w:br/>
      </w:r>
      <w:r>
        <w:rPr>
          <w:rFonts w:ascii="Consolas"/>
          <w:b w:val="false"/>
          <w:i w:val="false"/>
          <w:color w:val="000000"/>
          <w:sz w:val="20"/>
        </w:rPr>
        <w:t>
</w:t>
      </w:r>
      <w:r>
        <w:rPr>
          <w:rFonts w:ascii="Consolas"/>
          <w:b w:val="false"/>
          <w:i w:val="false"/>
          <w:color w:val="000000"/>
          <w:sz w:val="20"/>
        </w:rPr>
        <w:t>
      1) білім беру ұйымдарын мемлекеттік аттестаттау;</w:t>
      </w:r>
      <w:r>
        <w:br/>
      </w:r>
      <w:r>
        <w:rPr>
          <w:rFonts w:ascii="Consolas"/>
          <w:b w:val="false"/>
          <w:i w:val="false"/>
          <w:color w:val="000000"/>
          <w:sz w:val="20"/>
        </w:rPr>
        <w:t>
</w:t>
      </w:r>
      <w:r>
        <w:rPr>
          <w:rFonts w:ascii="Consolas"/>
          <w:b w:val="false"/>
          <w:i w:val="false"/>
          <w:color w:val="000000"/>
          <w:sz w:val="20"/>
        </w:rPr>
        <w:t>
      2)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r>
        <w:br/>
      </w:r>
      <w:r>
        <w:rPr>
          <w:rFonts w:ascii="Consolas"/>
          <w:b w:val="false"/>
          <w:i w:val="false"/>
          <w:color w:val="000000"/>
          <w:sz w:val="20"/>
        </w:rPr>
        <w:t>
</w:t>
      </w:r>
      <w:r>
        <w:rPr>
          <w:rFonts w:ascii="Consolas"/>
          <w:b w:val="false"/>
          <w:i w:val="false"/>
          <w:color w:val="000000"/>
          <w:sz w:val="20"/>
        </w:rPr>
        <w:t>
      4. Білім беру ұйымдарын </w:t>
      </w:r>
      <w:r>
        <w:rPr>
          <w:rFonts w:ascii="Consolas"/>
          <w:b w:val="false"/>
          <w:i w:val="false"/>
          <w:color w:val="000000"/>
          <w:sz w:val="20"/>
        </w:rPr>
        <w:t>мемлекеттік аттестаттауды</w:t>
      </w:r>
      <w:r>
        <w:rPr>
          <w:rFonts w:ascii="Consolas"/>
          <w:b w:val="false"/>
          <w:i w:val="false"/>
          <w:color w:val="000000"/>
          <w:sz w:val="20"/>
        </w:rPr>
        <w:t>,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4-тармақтың екінші бөлігі жаңа редакцияда көзделген - ҚР 13.11.2015 </w:t>
      </w:r>
      <w:r>
        <w:rPr>
          <w:rFonts w:ascii="Consolas"/>
          <w:b w:val="false"/>
          <w:i w:val="false"/>
          <w:color w:val="00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4-тармақтың екінші бөлігінің бұл редакциясы 01.01.2017 бастап 01.01.2020 дейін қолданыста болады - ҚР 13.11.2015 </w:t>
      </w:r>
      <w:r>
        <w:rPr>
          <w:rFonts w:ascii="Consolas"/>
          <w:b w:val="false"/>
          <w:i w:val="false"/>
          <w:color w:val="000000"/>
          <w:sz w:val="20"/>
        </w:rPr>
        <w:t>№ 398-V</w:t>
      </w:r>
      <w:r>
        <w:rPr>
          <w:rFonts w:ascii="Consolas"/>
          <w:b w:val="false"/>
          <w:i w:val="false"/>
          <w:color w:val="ff0000"/>
          <w:sz w:val="20"/>
        </w:rPr>
        <w:t xml:space="preserve"> Заңымен.</w:t>
      </w:r>
      <w:r>
        <w:br/>
      </w:r>
      <w:r>
        <w:rPr>
          <w:rFonts w:ascii="Consolas"/>
          <w:b w:val="false"/>
          <w:i w:val="false"/>
          <w:color w:val="000000"/>
          <w:sz w:val="20"/>
        </w:rPr>
        <w:t>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4-тармақтың үшінші бөлігін алып тастау көзделген - ҚР 13.11.2015 </w:t>
      </w:r>
      <w:r>
        <w:rPr>
          <w:rFonts w:ascii="Consolas"/>
          <w:b w:val="false"/>
          <w:i w:val="false"/>
          <w:color w:val="000000"/>
          <w:sz w:val="20"/>
        </w:rPr>
        <w:t>№ 398-V</w:t>
      </w:r>
      <w:r>
        <w:rPr>
          <w:rFonts w:ascii="Consolas"/>
          <w:b w:val="false"/>
          <w:i w:val="false"/>
          <w:color w:val="ff0000"/>
          <w:sz w:val="20"/>
        </w:rPr>
        <w:t xml:space="preserve"> Заңымен (01.01.2020 бастап қолданыста болады).</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4-тармақтың үшінші бөлігіне енгізілген өзгеріс 01.01.2020 дейін қолданыста болады - ҚР 13.11.2015 </w:t>
      </w:r>
      <w:r>
        <w:rPr>
          <w:rFonts w:ascii="Consolas"/>
          <w:b w:val="false"/>
          <w:i w:val="false"/>
          <w:color w:val="000000"/>
          <w:sz w:val="20"/>
        </w:rPr>
        <w:t>№ 398-V</w:t>
      </w:r>
      <w:r>
        <w:rPr>
          <w:rFonts w:ascii="Consolas"/>
          <w:b w:val="false"/>
          <w:i w:val="false"/>
          <w:color w:val="ff0000"/>
          <w:sz w:val="20"/>
        </w:rPr>
        <w:t xml:space="preserve"> Заңымен.</w:t>
      </w:r>
      <w:r>
        <w:br/>
      </w:r>
      <w:r>
        <w:rPr>
          <w:rFonts w:ascii="Consolas"/>
          <w:b w:val="false"/>
          <w:i w:val="false"/>
          <w:color w:val="000000"/>
          <w:sz w:val="20"/>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r>
        <w:br/>
      </w:r>
      <w:r>
        <w:rPr>
          <w:rFonts w:ascii="Consolas"/>
          <w:b w:val="false"/>
          <w:i w:val="false"/>
          <w:color w:val="000000"/>
          <w:sz w:val="20"/>
        </w:rPr>
        <w:t>
      Медициналық және фармацевтік білім беру ұйымдарын мемлекеттік аттестаттауды денсаулық сақтау саласындағы </w:t>
      </w:r>
      <w:r>
        <w:rPr>
          <w:rFonts w:ascii="Consolas"/>
          <w:b w:val="false"/>
          <w:i w:val="false"/>
          <w:color w:val="000000"/>
          <w:sz w:val="20"/>
        </w:rPr>
        <w:t>уәкілетті орган</w:t>
      </w:r>
      <w:r>
        <w:rPr>
          <w:rFonts w:ascii="Consolas"/>
          <w:b w:val="false"/>
          <w:i w:val="false"/>
          <w:color w:val="000000"/>
          <w:sz w:val="20"/>
        </w:rPr>
        <w:t xml:space="preserve"> жүзеге асырады.</w:t>
      </w:r>
      <w:r>
        <w:br/>
      </w:r>
      <w:r>
        <w:rPr>
          <w:rFonts w:ascii="Consolas"/>
          <w:b w:val="false"/>
          <w:i w:val="false"/>
          <w:color w:val="000000"/>
          <w:sz w:val="20"/>
        </w:rPr>
        <w:t>
      Бірінші мемлекеттік аттестаттау жаңадан құрылған:</w:t>
      </w:r>
      <w:r>
        <w:br/>
      </w:r>
      <w:r>
        <w:rPr>
          <w:rFonts w:ascii="Consolas"/>
          <w:b w:val="false"/>
          <w:i w:val="false"/>
          <w:color w:val="000000"/>
          <w:sz w:val="20"/>
        </w:rPr>
        <w:t>
</w:t>
      </w:r>
      <w:r>
        <w:rPr>
          <w:rFonts w:ascii="Consolas"/>
          <w:b w:val="false"/>
          <w:i w:val="false"/>
          <w:color w:val="000000"/>
          <w:sz w:val="20"/>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 тармақша жаңа редакцияда көзделген - ҚР 13.11.2015 </w:t>
      </w:r>
      <w:r>
        <w:rPr>
          <w:rFonts w:ascii="Consolas"/>
          <w:b w:val="false"/>
          <w:i w:val="false"/>
          <w:color w:val="00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2) тармақшаның бұл редакциясы  01.01.2017 бастап 01.01.2020 дейін қолданыста болады - ҚР 13.11.2015 </w:t>
      </w:r>
      <w:r>
        <w:rPr>
          <w:rFonts w:ascii="Consolas"/>
          <w:b w:val="false"/>
          <w:i w:val="false"/>
          <w:color w:val="000000"/>
          <w:sz w:val="20"/>
        </w:rPr>
        <w:t>№ 398-V</w:t>
      </w:r>
      <w:r>
        <w:rPr>
          <w:rFonts w:ascii="Consolas"/>
          <w:b w:val="false"/>
          <w:i w:val="false"/>
          <w:color w:val="ff0000"/>
          <w:sz w:val="20"/>
        </w:rPr>
        <w:t xml:space="preserve"> Заңымен.</w:t>
      </w:r>
      <w:r>
        <w:br/>
      </w:r>
      <w:r>
        <w:rPr>
          <w:rFonts w:ascii="Consolas"/>
          <w:b w:val="false"/>
          <w:i w:val="false"/>
          <w:color w:val="000000"/>
          <w:sz w:val="20"/>
        </w:rPr>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r>
        <w:br/>
      </w:r>
      <w:r>
        <w:rPr>
          <w:rFonts w:ascii="Consolas"/>
          <w:b w:val="false"/>
          <w:i w:val="false"/>
          <w:color w:val="000000"/>
          <w:sz w:val="20"/>
        </w:rPr>
        <w:t>
</w:t>
      </w:r>
      <w:r>
        <w:rPr>
          <w:rFonts w:ascii="Consolas"/>
          <w:b w:val="false"/>
          <w:i w:val="false"/>
          <w:color w:val="000000"/>
          <w:sz w:val="20"/>
        </w:rPr>
        <w:t>
      3) мектепке дейінгі ұйымдарда және қосымша білім беру ұйымдарында үш жылдан кейін өткізіледі.</w:t>
      </w:r>
      <w:r>
        <w:br/>
      </w:r>
      <w:r>
        <w:rPr>
          <w:rFonts w:ascii="Consolas"/>
          <w:b w:val="false"/>
          <w:i w:val="false"/>
          <w:color w:val="000000"/>
          <w:sz w:val="20"/>
        </w:rPr>
        <w:t>
</w:t>
      </w:r>
      <w:r>
        <w:rPr>
          <w:rFonts w:ascii="Consolas"/>
          <w:b w:val="false"/>
          <w:i w:val="false"/>
          <w:color w:val="000000"/>
          <w:sz w:val="20"/>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r>
        <w:br/>
      </w:r>
      <w:r>
        <w:rPr>
          <w:rFonts w:ascii="Consolas"/>
          <w:b w:val="false"/>
          <w:i w:val="false"/>
          <w:color w:val="000000"/>
          <w:sz w:val="20"/>
        </w:rPr>
        <w:t>
</w:t>
      </w:r>
      <w:r>
        <w:rPr>
          <w:rFonts w:ascii="Consolas"/>
          <w:b w:val="false"/>
          <w:i w:val="false"/>
          <w:color w:val="000000"/>
          <w:sz w:val="20"/>
        </w:rPr>
        <w:t>
      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r>
        <w:br/>
      </w:r>
      <w:r>
        <w:rPr>
          <w:rFonts w:ascii="Consolas"/>
          <w:b w:val="false"/>
          <w:i w:val="false"/>
          <w:color w:val="000000"/>
          <w:sz w:val="20"/>
        </w:rPr>
        <w:t>
</w:t>
      </w:r>
      <w:r>
        <w:rPr>
          <w:rFonts w:ascii="Consolas"/>
          <w:b w:val="false"/>
          <w:i w:val="false"/>
          <w:color w:val="000000"/>
          <w:sz w:val="20"/>
        </w:rPr>
        <w:t>
      6.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7.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8. Бiлiм беру ұйымдарының Қазақстан Республикасының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r>
        <w:br/>
      </w:r>
      <w:r>
        <w:rPr>
          <w:rFonts w:ascii="Consolas"/>
          <w:b w:val="false"/>
          <w:i w:val="false"/>
          <w:color w:val="000000"/>
          <w:sz w:val="20"/>
        </w:rPr>
        <w:t>
</w:t>
      </w:r>
      <w:r>
        <w:rPr>
          <w:rFonts w:ascii="Consolas"/>
          <w:b w:val="false"/>
          <w:i w:val="false"/>
          <w:color w:val="000000"/>
          <w:sz w:val="20"/>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r>
        <w:br/>
      </w:r>
      <w:r>
        <w:rPr>
          <w:rFonts w:ascii="Consolas"/>
          <w:b w:val="false"/>
          <w:i w:val="false"/>
          <w:color w:val="000000"/>
          <w:sz w:val="20"/>
        </w:rPr>
        <w:t>
</w:t>
      </w:r>
      <w:r>
        <w:rPr>
          <w:rFonts w:ascii="Consolas"/>
          <w:b w:val="false"/>
          <w:i w:val="false"/>
          <w:color w:val="000000"/>
          <w:sz w:val="20"/>
        </w:rPr>
        <w:t>
      8-2. Білім беру қызметімен айналысу лицензиясының қолданысы тоқтатыла тұрған кезде лицензиат:</w:t>
      </w:r>
      <w:r>
        <w:br/>
      </w:r>
      <w:r>
        <w:rPr>
          <w:rFonts w:ascii="Consolas"/>
          <w:b w:val="false"/>
          <w:i w:val="false"/>
          <w:color w:val="000000"/>
          <w:sz w:val="20"/>
        </w:rPr>
        <w:t>
      1) мемлекеттік білім беру тапсырысын орналастыруға арналған конкурсқа қатысуға;</w:t>
      </w:r>
      <w:r>
        <w:br/>
      </w:r>
      <w:r>
        <w:rPr>
          <w:rFonts w:ascii="Consolas"/>
          <w:b w:val="false"/>
          <w:i w:val="false"/>
          <w:color w:val="000000"/>
          <w:sz w:val="20"/>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r>
        <w:br/>
      </w:r>
      <w:r>
        <w:rPr>
          <w:rFonts w:ascii="Consolas"/>
          <w:b w:val="false"/>
          <w:i w:val="false"/>
          <w:color w:val="000000"/>
          <w:sz w:val="20"/>
        </w:rPr>
        <w:t>
      3) оқуға қабылдауды жүзеге асыруға құқылы емес.</w:t>
      </w:r>
      <w:r>
        <w:br/>
      </w:r>
      <w:r>
        <w:rPr>
          <w:rFonts w:ascii="Consolas"/>
          <w:b w:val="false"/>
          <w:i w:val="false"/>
          <w:color w:val="000000"/>
          <w:sz w:val="20"/>
        </w:rPr>
        <w:t>
</w:t>
      </w:r>
      <w:r>
        <w:rPr>
          <w:rFonts w:ascii="Consolas"/>
          <w:b w:val="false"/>
          <w:i w:val="false"/>
          <w:color w:val="000000"/>
          <w:sz w:val="20"/>
        </w:rPr>
        <w:t>
      8-3. Қызметін хабарлама жасау тәртібімен жүзеге асыратын білім беру ұйымдарының қызметі тоқтатыла тұрған кезде білім беру ұйымдары:</w:t>
      </w:r>
      <w:r>
        <w:br/>
      </w:r>
      <w:r>
        <w:rPr>
          <w:rFonts w:ascii="Consolas"/>
          <w:b w:val="false"/>
          <w:i w:val="false"/>
          <w:color w:val="000000"/>
          <w:sz w:val="20"/>
        </w:rPr>
        <w:t>
      3) мемлекеттік білім беру тапсырысын орналастыруға арналған конкурсқа қатысуға;</w:t>
      </w:r>
      <w:r>
        <w:br/>
      </w:r>
      <w:r>
        <w:rPr>
          <w:rFonts w:ascii="Consolas"/>
          <w:b w:val="false"/>
          <w:i w:val="false"/>
          <w:color w:val="000000"/>
          <w:sz w:val="20"/>
        </w:rPr>
        <w:t>
      4) бұзушылықтарды жойғанға және білім беру саласындағы уәкілетті орган қызметті қайта бастағанға дейін қызметті жүзеге асыруға құқылы емес.</w:t>
      </w:r>
      <w:r>
        <w:br/>
      </w:r>
      <w:r>
        <w:rPr>
          <w:rFonts w:ascii="Consolas"/>
          <w:b w:val="false"/>
          <w:i w:val="false"/>
          <w:color w:val="000000"/>
          <w:sz w:val="20"/>
        </w:rPr>
        <w:t>
</w:t>
      </w:r>
      <w:r>
        <w:rPr>
          <w:rFonts w:ascii="Consolas"/>
          <w:b w:val="false"/>
          <w:i w:val="false"/>
          <w:color w:val="000000"/>
          <w:sz w:val="20"/>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w:t>
      </w:r>
      <w:r>
        <w:rPr>
          <w:rFonts w:ascii="Consolas"/>
          <w:b w:val="false"/>
          <w:i w:val="false"/>
          <w:color w:val="000000"/>
          <w:sz w:val="20"/>
        </w:rPr>
        <w:t>Кәсіпкерлік кодексіне</w:t>
      </w:r>
      <w:r>
        <w:rPr>
          <w:rFonts w:ascii="Consolas"/>
          <w:b w:val="false"/>
          <w:i w:val="false"/>
          <w:color w:val="000000"/>
          <w:sz w:val="20"/>
        </w:rPr>
        <w:t xml:space="preserve"> сәйкес тексерілуге жатады.</w:t>
      </w:r>
      <w:r>
        <w:br/>
      </w:r>
      <w:r>
        <w:rPr>
          <w:rFonts w:ascii="Consolas"/>
          <w:b w:val="false"/>
          <w:i w:val="false"/>
          <w:color w:val="000000"/>
          <w:sz w:val="20"/>
        </w:rPr>
        <w:t>
      Қызметін хабарлама жасау тәртібімен жүзеге асыратын білім беру ұйымдарының қызметін Қазақстан Республикасының Әкімшілік құқық бұзушылық туралы </w:t>
      </w:r>
      <w:r>
        <w:rPr>
          <w:rFonts w:ascii="Consolas"/>
          <w:b w:val="false"/>
          <w:i w:val="false"/>
          <w:color w:val="000000"/>
          <w:sz w:val="20"/>
        </w:rPr>
        <w:t>кодексінде</w:t>
      </w:r>
      <w:r>
        <w:rPr>
          <w:rFonts w:ascii="Consolas"/>
          <w:b w:val="false"/>
          <w:i w:val="false"/>
          <w:color w:val="000000"/>
          <w:sz w:val="20"/>
        </w:rPr>
        <w:t xml:space="preserve"> көзделген тәртіппен тоқтата тұруға білім беру саласындағы уәкілетті органның құқығы бар.</w:t>
      </w:r>
      <w:r>
        <w:br/>
      </w:r>
      <w:r>
        <w:rPr>
          <w:rFonts w:ascii="Consolas"/>
          <w:b w:val="false"/>
          <w:i w:val="false"/>
          <w:color w:val="000000"/>
          <w:sz w:val="20"/>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r>
        <w:br/>
      </w:r>
      <w:r>
        <w:rPr>
          <w:rFonts w:ascii="Consolas"/>
          <w:b w:val="false"/>
          <w:i w:val="false"/>
          <w:color w:val="000000"/>
          <w:sz w:val="20"/>
        </w:rPr>
        <w:t>
</w:t>
      </w:r>
      <w:r>
        <w:rPr>
          <w:rFonts w:ascii="Consolas"/>
          <w:b w:val="false"/>
          <w:i w:val="false"/>
          <w:color w:val="000000"/>
          <w:sz w:val="20"/>
        </w:rPr>
        <w:t>
      9.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r>
        <w:br/>
      </w:r>
      <w:r>
        <w:rPr>
          <w:rFonts w:ascii="Consolas"/>
          <w:b w:val="false"/>
          <w:i w:val="false"/>
          <w:color w:val="000000"/>
          <w:sz w:val="20"/>
        </w:rPr>
        <w:t>
</w:t>
      </w:r>
      <w:r>
        <w:rPr>
          <w:rFonts w:ascii="Consolas"/>
          <w:b w:val="false"/>
          <w:i w:val="false"/>
          <w:color w:val="000000"/>
          <w:sz w:val="20"/>
        </w:rPr>
        <w:t>
      10.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r>
        <w:br/>
      </w:r>
      <w:r>
        <w:rPr>
          <w:rFonts w:ascii="Consolas"/>
          <w:b w:val="false"/>
          <w:i w:val="false"/>
          <w:color w:val="000000"/>
          <w:sz w:val="20"/>
        </w:rPr>
        <w:t>
</w:t>
      </w:r>
      <w:r>
        <w:rPr>
          <w:rFonts w:ascii="Consolas"/>
          <w:b w:val="false"/>
          <w:i w:val="false"/>
          <w:color w:val="000000"/>
          <w:sz w:val="20"/>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r>
        <w:br/>
      </w:r>
      <w:r>
        <w:rPr>
          <w:rFonts w:ascii="Consolas"/>
          <w:b w:val="false"/>
          <w:i w:val="false"/>
          <w:color w:val="000000"/>
          <w:sz w:val="20"/>
        </w:rPr>
        <w:t>
</w:t>
      </w:r>
      <w:r>
        <w:rPr>
          <w:rFonts w:ascii="Consolas"/>
          <w:b w:val="false"/>
          <w:i w:val="false"/>
          <w:color w:val="000000"/>
          <w:sz w:val="20"/>
        </w:rPr>
        <w:t>
      12.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r>
        <w:br/>
      </w:r>
      <w:r>
        <w:rPr>
          <w:rFonts w:ascii="Consolas"/>
          <w:b w:val="false"/>
          <w:i w:val="false"/>
          <w:color w:val="000000"/>
          <w:sz w:val="20"/>
        </w:rPr>
        <w:t>
</w:t>
      </w:r>
      <w:r>
        <w:rPr>
          <w:rFonts w:ascii="Consolas"/>
          <w:b w:val="false"/>
          <w:i w:val="false"/>
          <w:color w:val="000000"/>
          <w:sz w:val="20"/>
        </w:rPr>
        <w:t>
      13.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r>
        <w:br/>
      </w:r>
      <w:r>
        <w:rPr>
          <w:rFonts w:ascii="Consolas"/>
          <w:b w:val="false"/>
          <w:i w:val="false"/>
          <w:color w:val="000000"/>
          <w:sz w:val="20"/>
        </w:rPr>
        <w:t>
</w:t>
      </w:r>
      <w:r>
        <w:rPr>
          <w:rFonts w:ascii="Consolas"/>
          <w:b w:val="false"/>
          <w:i w:val="false"/>
          <w:color w:val="000000"/>
          <w:sz w:val="20"/>
        </w:rPr>
        <w:t>
      14.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r>
        <w:br/>
      </w:r>
      <w:r>
        <w:rPr>
          <w:rFonts w:ascii="Consolas"/>
          <w:b w:val="false"/>
          <w:i w:val="false"/>
          <w:color w:val="000000"/>
          <w:sz w:val="20"/>
        </w:rPr>
        <w:t>
</w:t>
      </w:r>
      <w:r>
        <w:rPr>
          <w:rFonts w:ascii="Consolas"/>
          <w:b w:val="false"/>
          <w:i w:val="false"/>
          <w:color w:val="000000"/>
          <w:sz w:val="20"/>
        </w:rPr>
        <w:t>
      15.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r>
        <w:br/>
      </w:r>
      <w:r>
        <w:rPr>
          <w:rFonts w:ascii="Consolas"/>
          <w:b w:val="false"/>
          <w:i w:val="false"/>
          <w:color w:val="000000"/>
          <w:sz w:val="20"/>
        </w:rPr>
        <w:t>
</w:t>
      </w:r>
      <w:r>
        <w:rPr>
          <w:rFonts w:ascii="Consolas"/>
          <w:b w:val="false"/>
          <w:i w:val="false"/>
          <w:color w:val="000000"/>
          <w:sz w:val="20"/>
        </w:rPr>
        <w:t>
      16.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r>
        <w:br/>
      </w:r>
      <w:r>
        <w:rPr>
          <w:rFonts w:ascii="Consolas"/>
          <w:b w:val="false"/>
          <w:i w:val="false"/>
          <w:color w:val="000000"/>
          <w:sz w:val="20"/>
        </w:rPr>
        <w:t>
</w:t>
      </w:r>
      <w:r>
        <w:rPr>
          <w:rFonts w:ascii="Consolas"/>
          <w:b w:val="false"/>
          <w:i w:val="false"/>
          <w:color w:val="ff0000"/>
          <w:sz w:val="20"/>
        </w:rPr>
        <w:t xml:space="preserve">      Ескерту. 59-бапқа өзгерістер енгізілді - ҚР 2009.07.17. </w:t>
      </w:r>
      <w:r>
        <w:rPr>
          <w:rFonts w:ascii="Consolas"/>
          <w:b w:val="false"/>
          <w:i w:val="false"/>
          <w:color w:val="000000"/>
          <w:sz w:val="20"/>
        </w:rPr>
        <w:t>N 188-IV</w:t>
      </w:r>
      <w:r>
        <w:rPr>
          <w:rFonts w:ascii="Consolas"/>
          <w:b w:val="false"/>
          <w:i w:val="false"/>
          <w:color w:val="ff0000"/>
          <w:sz w:val="20"/>
        </w:rPr>
        <w:t xml:space="preserve">(қолданысқа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2011.07.15 </w:t>
      </w:r>
      <w:r>
        <w:rPr>
          <w:rFonts w:ascii="Consolas"/>
          <w:b w:val="false"/>
          <w:i w:val="false"/>
          <w:color w:val="000000"/>
          <w:sz w:val="20"/>
        </w:rPr>
        <w:t>N 461-IV</w:t>
      </w:r>
      <w:r>
        <w:rPr>
          <w:rFonts w:ascii="Consolas"/>
          <w:b w:val="false"/>
          <w:i w:val="false"/>
          <w:color w:val="ff0000"/>
          <w:sz w:val="20"/>
        </w:rPr>
        <w:t xml:space="preserve"> (2012.01.30 бастап қолданысқа енгізіледі); 16.05.2014 </w:t>
      </w:r>
      <w:r>
        <w:rPr>
          <w:rFonts w:ascii="Consolas"/>
          <w:b w:val="false"/>
          <w:i w:val="false"/>
          <w:color w:val="00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29.10.2015</w:t>
      </w:r>
      <w:r>
        <w:rPr>
          <w:rFonts w:ascii="Consolas"/>
          <w:b w:val="false"/>
          <w:i w:val="false"/>
          <w:color w:val="000000"/>
          <w:sz w:val="20"/>
        </w:rPr>
        <w:t xml:space="preserve"> № 376-V</w:t>
      </w:r>
      <w:r>
        <w:rPr>
          <w:rFonts w:ascii="Consolas"/>
          <w:b w:val="false"/>
          <w:i w:val="false"/>
          <w:color w:val="800000"/>
          <w:sz w:val="20"/>
        </w:rPr>
        <w:t xml:space="preserve"> (01.01.2016 бастап қолданысқа енгізіледі) Заңдарымен.</w:t>
      </w:r>
      <w:r>
        <w:br/>
      </w:r>
      <w:r>
        <w:rPr>
          <w:rFonts w:ascii="Consolas"/>
          <w:b w:val="false"/>
          <w:i w:val="false"/>
          <w:color w:val="000000"/>
          <w:sz w:val="20"/>
        </w:rPr>
        <w:t>
 </w:t>
      </w:r>
    </w:p>
    <w:bookmarkEnd w:id="132"/>
    <w:bookmarkStart w:name="z69" w:id="133"/>
    <w:p>
      <w:pPr>
        <w:spacing w:after="0"/>
        <w:ind w:left="0"/>
        <w:jc w:val="left"/>
      </w:pPr>
      <w:r>
        <w:rPr>
          <w:rFonts w:ascii="Consolas"/>
          <w:b/>
          <w:i w:val="false"/>
          <w:color w:val="000000"/>
        </w:rPr>
        <w:t xml:space="preserve"> 
60-бап. Мемлекеттік бақылауды жүзеге асыратын лауазымды адамдардың құқықтары мен міндеттері</w:t>
      </w:r>
    </w:p>
    <w:bookmarkEnd w:id="133"/>
    <w:bookmarkStart w:name="z669" w:id="134"/>
    <w:p>
      <w:pPr>
        <w:spacing w:after="0"/>
        <w:ind w:left="0"/>
        <w:jc w:val="left"/>
      </w:pPr>
      <w:r>
        <w:rPr>
          <w:rFonts w:ascii="Consolas"/>
          <w:b w:val="false"/>
          <w:i w:val="false"/>
          <w:color w:val="000000"/>
          <w:sz w:val="20"/>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r>
        <w:br/>
      </w:r>
      <w:r>
        <w:rPr>
          <w:rFonts w:ascii="Consolas"/>
          <w:b w:val="false"/>
          <w:i w:val="false"/>
          <w:color w:val="000000"/>
          <w:sz w:val="20"/>
        </w:rPr>
        <w:t>
</w:t>
      </w:r>
      <w:r>
        <w:rPr>
          <w:rFonts w:ascii="Consolas"/>
          <w:b w:val="false"/>
          <w:i w:val="false"/>
          <w:color w:val="000000"/>
          <w:sz w:val="20"/>
        </w:rPr>
        <w:t>
      2. Білім беру саласындағы мемлекеттік бақылауды жүзеге асыратын лауазымды адамдардың:</w:t>
      </w:r>
      <w:r>
        <w:br/>
      </w:r>
      <w:r>
        <w:rPr>
          <w:rFonts w:ascii="Consolas"/>
          <w:b w:val="false"/>
          <w:i w:val="false"/>
          <w:color w:val="000000"/>
          <w:sz w:val="20"/>
        </w:rPr>
        <w:t>
</w:t>
      </w:r>
      <w:r>
        <w:rPr>
          <w:rFonts w:ascii="Consolas"/>
          <w:b w:val="false"/>
          <w:i w:val="false"/>
          <w:color w:val="000000"/>
          <w:sz w:val="20"/>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r>
        <w:br/>
      </w:r>
      <w:r>
        <w:rPr>
          <w:rFonts w:ascii="Consolas"/>
          <w:b w:val="false"/>
          <w:i w:val="false"/>
          <w:color w:val="000000"/>
          <w:sz w:val="20"/>
        </w:rPr>
        <w:t>
</w:t>
      </w:r>
      <w:r>
        <w:rPr>
          <w:rFonts w:ascii="Consolas"/>
          <w:b w:val="false"/>
          <w:i w:val="false"/>
          <w:color w:val="000000"/>
          <w:sz w:val="20"/>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r>
        <w:br/>
      </w:r>
      <w:r>
        <w:rPr>
          <w:rFonts w:ascii="Consolas"/>
          <w:b w:val="false"/>
          <w:i w:val="false"/>
          <w:color w:val="000000"/>
          <w:sz w:val="20"/>
        </w:rPr>
        <w:t>
</w:t>
      </w:r>
      <w:r>
        <w:rPr>
          <w:rFonts w:ascii="Consolas"/>
          <w:b w:val="false"/>
          <w:i w:val="false"/>
          <w:color w:val="000000"/>
          <w:sz w:val="20"/>
        </w:rPr>
        <w:t>
      3. Білім беру саласындағы мемлекеттік бақылауды жүзеге асыратын лауазымды адамдар:</w:t>
      </w:r>
      <w:r>
        <w:br/>
      </w:r>
      <w:r>
        <w:rPr>
          <w:rFonts w:ascii="Consolas"/>
          <w:b w:val="false"/>
          <w:i w:val="false"/>
          <w:color w:val="000000"/>
          <w:sz w:val="20"/>
        </w:rPr>
        <w:t>
</w:t>
      </w:r>
      <w:r>
        <w:rPr>
          <w:rFonts w:ascii="Consolas"/>
          <w:b w:val="false"/>
          <w:i w:val="false"/>
          <w:color w:val="000000"/>
          <w:sz w:val="20"/>
        </w:rPr>
        <w:t>
      1) Қазақстан Республикасының заңнамаларын, білім беру қызметі субъектілерінің құқықтары мен заңды мүдделерін сақтауға;</w:t>
      </w:r>
      <w:r>
        <w:br/>
      </w:r>
      <w:r>
        <w:rPr>
          <w:rFonts w:ascii="Consolas"/>
          <w:b w:val="false"/>
          <w:i w:val="false"/>
          <w:color w:val="000000"/>
          <w:sz w:val="20"/>
        </w:rPr>
        <w:t>
</w:t>
      </w:r>
      <w:r>
        <w:rPr>
          <w:rFonts w:ascii="Consolas"/>
          <w:b w:val="false"/>
          <w:i w:val="false"/>
          <w:color w:val="000000"/>
          <w:sz w:val="20"/>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r>
        <w:br/>
      </w:r>
      <w:r>
        <w:rPr>
          <w:rFonts w:ascii="Consolas"/>
          <w:b w:val="false"/>
          <w:i w:val="false"/>
          <w:color w:val="000000"/>
          <w:sz w:val="20"/>
        </w:rPr>
        <w:t>
</w:t>
      </w:r>
      <w:r>
        <w:rPr>
          <w:rFonts w:ascii="Consolas"/>
          <w:b w:val="false"/>
          <w:i w:val="false"/>
          <w:color w:val="000000"/>
          <w:sz w:val="20"/>
        </w:rPr>
        <w:t>
      3) тексеру жүргізу кезеңінде білім беру ұйымдарының белгіленген жұмыс режиміне кедергі келтірмеуге;</w:t>
      </w:r>
      <w:r>
        <w:br/>
      </w:r>
      <w:r>
        <w:rPr>
          <w:rFonts w:ascii="Consolas"/>
          <w:b w:val="false"/>
          <w:i w:val="false"/>
          <w:color w:val="000000"/>
          <w:sz w:val="20"/>
        </w:rPr>
        <w:t>
</w:t>
      </w:r>
      <w:r>
        <w:rPr>
          <w:rFonts w:ascii="Consolas"/>
          <w:b w:val="false"/>
          <w:i w:val="false"/>
          <w:color w:val="000000"/>
          <w:sz w:val="20"/>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r>
        <w:br/>
      </w:r>
      <w:r>
        <w:rPr>
          <w:rFonts w:ascii="Consolas"/>
          <w:b w:val="false"/>
          <w:i w:val="false"/>
          <w:color w:val="000000"/>
          <w:sz w:val="20"/>
        </w:rPr>
        <w:t>
      орындауға;</w:t>
      </w:r>
      <w:r>
        <w:br/>
      </w:r>
      <w:r>
        <w:rPr>
          <w:rFonts w:ascii="Consolas"/>
          <w:b w:val="false"/>
          <w:i w:val="false"/>
          <w:color w:val="000000"/>
          <w:sz w:val="20"/>
        </w:rPr>
        <w:t>
</w:t>
      </w:r>
      <w:r>
        <w:rPr>
          <w:rFonts w:ascii="Consolas"/>
          <w:b w:val="false"/>
          <w:i w:val="false"/>
          <w:color w:val="000000"/>
          <w:sz w:val="20"/>
        </w:rPr>
        <w:t>
      5) білім беру ұйымына тексеру нәтижелері туралы актіні оны аяқтаған күні беруге;</w:t>
      </w:r>
      <w:r>
        <w:br/>
      </w:r>
      <w:r>
        <w:rPr>
          <w:rFonts w:ascii="Consolas"/>
          <w:b w:val="false"/>
          <w:i w:val="false"/>
          <w:color w:val="000000"/>
          <w:sz w:val="20"/>
        </w:rPr>
        <w:t>
</w:t>
      </w:r>
      <w:r>
        <w:rPr>
          <w:rFonts w:ascii="Consolas"/>
          <w:b w:val="false"/>
          <w:i w:val="false"/>
          <w:color w:val="000000"/>
          <w:sz w:val="20"/>
        </w:rPr>
        <w:t>
      6) алынған құжаттар мен тексеру нәтижесінде алынған мәліметтердің сақталуын қамтамасыз етуге міндетті.</w:t>
      </w:r>
      <w:r>
        <w:br/>
      </w:r>
      <w:r>
        <w:rPr>
          <w:rFonts w:ascii="Consolas"/>
          <w:b w:val="false"/>
          <w:i w:val="false"/>
          <w:color w:val="000000"/>
          <w:sz w:val="20"/>
        </w:rPr>
        <w:t>
</w:t>
      </w:r>
      <w:r>
        <w:rPr>
          <w:rFonts w:ascii="Consolas"/>
          <w:b w:val="false"/>
          <w:i w:val="false"/>
          <w:color w:val="000000"/>
          <w:sz w:val="20"/>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w:t>
      </w:r>
      <w:r>
        <w:rPr>
          <w:rFonts w:ascii="Consolas"/>
          <w:b w:val="false"/>
          <w:i w:val="false"/>
          <w:color w:val="000000"/>
          <w:sz w:val="20"/>
        </w:rPr>
        <w:t>шағымдануы</w:t>
      </w:r>
      <w:r>
        <w:rPr>
          <w:rFonts w:ascii="Consolas"/>
          <w:b w:val="false"/>
          <w:i w:val="false"/>
          <w:color w:val="000000"/>
          <w:sz w:val="20"/>
        </w:rPr>
        <w:t xml:space="preserve"> мүмкін.</w:t>
      </w:r>
      <w:r>
        <w:br/>
      </w:r>
      <w:r>
        <w:rPr>
          <w:rFonts w:ascii="Consolas"/>
          <w:b w:val="false"/>
          <w:i w:val="false"/>
          <w:color w:val="000000"/>
          <w:sz w:val="20"/>
        </w:rPr>
        <w:t>
</w:t>
      </w:r>
      <w:r>
        <w:rPr>
          <w:rFonts w:ascii="Consolas"/>
          <w:b w:val="false"/>
          <w:i w:val="false"/>
          <w:color w:val="ff0000"/>
          <w:sz w:val="20"/>
        </w:rPr>
        <w:t xml:space="preserve">      Ескерту. 60-бапқа өзгеріс енгізілді - ҚР 13.11.2015 </w:t>
      </w:r>
      <w:r>
        <w:rPr>
          <w:rFonts w:ascii="Consolas"/>
          <w:b w:val="false"/>
          <w:i w:val="false"/>
          <w:color w:val="00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134"/>
    <w:bookmarkStart w:name="z70" w:id="135"/>
    <w:p>
      <w:pPr>
        <w:spacing w:after="0"/>
        <w:ind w:left="0"/>
        <w:jc w:val="left"/>
      </w:pPr>
      <w:r>
        <w:rPr>
          <w:rFonts w:ascii="Consolas"/>
          <w:b/>
          <w:i w:val="false"/>
          <w:color w:val="000000"/>
        </w:rPr>
        <w:t xml:space="preserve"> 
9-тарау. БІЛІМ БЕРУ ЖҮЙЕСІН ҚАРЖЫЛЫҚ ҚАМТАМАСЫЗ ЕТУ</w:t>
      </w:r>
    </w:p>
    <w:bookmarkEnd w:id="135"/>
    <w:bookmarkStart w:name="z71" w:id="136"/>
    <w:p>
      <w:pPr>
        <w:spacing w:after="0"/>
        <w:ind w:left="0"/>
        <w:jc w:val="left"/>
      </w:pPr>
      <w:r>
        <w:rPr>
          <w:rFonts w:ascii="Consolas"/>
          <w:b/>
          <w:i w:val="false"/>
          <w:color w:val="000000"/>
        </w:rPr>
        <w:t xml:space="preserve"> 
61-бап. Қаржыландыру жүйесі, принциптері мен көздері</w:t>
      </w:r>
    </w:p>
    <w:bookmarkEnd w:id="136"/>
    <w:bookmarkStart w:name="z681" w:id="137"/>
    <w:p>
      <w:pPr>
        <w:spacing w:after="0"/>
        <w:ind w:left="0"/>
        <w:jc w:val="left"/>
      </w:pPr>
      <w:r>
        <w:rPr>
          <w:rFonts w:ascii="Consolas"/>
          <w:b w:val="false"/>
          <w:i w:val="false"/>
          <w:color w:val="000000"/>
          <w:sz w:val="20"/>
        </w:rPr>
        <w:t>
      1. Білім беруді қаржыландыру жүйесі - республикалық және жергілікті бюджеттердің, басқа да кіріс көздерінің жиынтығы.</w:t>
      </w:r>
      <w:r>
        <w:br/>
      </w:r>
      <w:r>
        <w:rPr>
          <w:rFonts w:ascii="Consolas"/>
          <w:b w:val="false"/>
          <w:i w:val="false"/>
          <w:color w:val="000000"/>
          <w:sz w:val="20"/>
        </w:rPr>
        <w:t>
</w:t>
      </w:r>
      <w:r>
        <w:rPr>
          <w:rFonts w:ascii="Consolas"/>
          <w:b w:val="false"/>
          <w:i w:val="false"/>
          <w:color w:val="000000"/>
          <w:sz w:val="20"/>
        </w:rPr>
        <w:t>
      2. Білім беруді қаржыландыру жүйесі:</w:t>
      </w:r>
      <w:r>
        <w:br/>
      </w:r>
      <w:r>
        <w:rPr>
          <w:rFonts w:ascii="Consolas"/>
          <w:b w:val="false"/>
          <w:i w:val="false"/>
          <w:color w:val="000000"/>
          <w:sz w:val="20"/>
        </w:rPr>
        <w:t>
</w:t>
      </w:r>
      <w:r>
        <w:rPr>
          <w:rFonts w:ascii="Consolas"/>
          <w:b w:val="false"/>
          <w:i w:val="false"/>
          <w:color w:val="000000"/>
          <w:sz w:val="20"/>
        </w:rPr>
        <w:t>
      1) тиімділік пен нәтижелілік;</w:t>
      </w:r>
      <w:r>
        <w:br/>
      </w:r>
      <w:r>
        <w:rPr>
          <w:rFonts w:ascii="Consolas"/>
          <w:b w:val="false"/>
          <w:i w:val="false"/>
          <w:color w:val="000000"/>
          <w:sz w:val="20"/>
        </w:rPr>
        <w:t>
</w:t>
      </w:r>
      <w:r>
        <w:rPr>
          <w:rFonts w:ascii="Consolas"/>
          <w:b w:val="false"/>
          <w:i w:val="false"/>
          <w:color w:val="000000"/>
          <w:sz w:val="20"/>
        </w:rPr>
        <w:t>
      2) басымдық;</w:t>
      </w:r>
      <w:r>
        <w:br/>
      </w:r>
      <w:r>
        <w:rPr>
          <w:rFonts w:ascii="Consolas"/>
          <w:b w:val="false"/>
          <w:i w:val="false"/>
          <w:color w:val="000000"/>
          <w:sz w:val="20"/>
        </w:rPr>
        <w:t>
</w:t>
      </w:r>
      <w:r>
        <w:rPr>
          <w:rFonts w:ascii="Consolas"/>
          <w:b w:val="false"/>
          <w:i w:val="false"/>
          <w:color w:val="000000"/>
          <w:sz w:val="20"/>
        </w:rPr>
        <w:t>
      3) айқындылық;</w:t>
      </w:r>
      <w:r>
        <w:br/>
      </w:r>
      <w:r>
        <w:rPr>
          <w:rFonts w:ascii="Consolas"/>
          <w:b w:val="false"/>
          <w:i w:val="false"/>
          <w:color w:val="000000"/>
          <w:sz w:val="20"/>
        </w:rPr>
        <w:t>
</w:t>
      </w:r>
      <w:r>
        <w:rPr>
          <w:rFonts w:ascii="Consolas"/>
          <w:b w:val="false"/>
          <w:i w:val="false"/>
          <w:color w:val="000000"/>
          <w:sz w:val="20"/>
        </w:rPr>
        <w:t>
      4) жауаптылық;</w:t>
      </w:r>
      <w:r>
        <w:br/>
      </w:r>
      <w:r>
        <w:rPr>
          <w:rFonts w:ascii="Consolas"/>
          <w:b w:val="false"/>
          <w:i w:val="false"/>
          <w:color w:val="000000"/>
          <w:sz w:val="20"/>
        </w:rPr>
        <w:t>
</w:t>
      </w:r>
      <w:r>
        <w:rPr>
          <w:rFonts w:ascii="Consolas"/>
          <w:b w:val="false"/>
          <w:i w:val="false"/>
          <w:color w:val="000000"/>
          <w:sz w:val="20"/>
        </w:rPr>
        <w:t>
      5) бюджеттердің барлық деңгейлерінің ара жігін ажырату мен дербестік принциптеріне негізделеді.</w:t>
      </w:r>
      <w:r>
        <w:br/>
      </w:r>
      <w:r>
        <w:rPr>
          <w:rFonts w:ascii="Consolas"/>
          <w:b w:val="false"/>
          <w:i w:val="false"/>
          <w:color w:val="000000"/>
          <w:sz w:val="20"/>
        </w:rPr>
        <w:t>
</w:t>
      </w:r>
      <w:r>
        <w:rPr>
          <w:rFonts w:ascii="Consolas"/>
          <w:b w:val="false"/>
          <w:i w:val="false"/>
          <w:color w:val="000000"/>
          <w:sz w:val="20"/>
        </w:rPr>
        <w:t>
      3. Білім беру жүйесі қаржыландыру көздері:</w:t>
      </w:r>
      <w:r>
        <w:br/>
      </w:r>
      <w:r>
        <w:rPr>
          <w:rFonts w:ascii="Consolas"/>
          <w:b w:val="false"/>
          <w:i w:val="false"/>
          <w:color w:val="000000"/>
          <w:sz w:val="20"/>
        </w:rPr>
        <w:t>
</w:t>
      </w:r>
      <w:r>
        <w:rPr>
          <w:rFonts w:ascii="Consolas"/>
          <w:b w:val="false"/>
          <w:i w:val="false"/>
          <w:color w:val="000000"/>
          <w:sz w:val="20"/>
        </w:rPr>
        <w:t>
      1) мемлекеттік білім беру мекемелерін ұстауды бюджеттік қаржыландыру;</w:t>
      </w:r>
      <w:r>
        <w:br/>
      </w:r>
      <w:r>
        <w:rPr>
          <w:rFonts w:ascii="Consolas"/>
          <w:b w:val="false"/>
          <w:i w:val="false"/>
          <w:color w:val="000000"/>
          <w:sz w:val="20"/>
        </w:rPr>
        <w:t>
</w:t>
      </w:r>
      <w:r>
        <w:rPr>
          <w:rFonts w:ascii="Consolas"/>
          <w:b w:val="false"/>
          <w:i w:val="false"/>
          <w:color w:val="000000"/>
          <w:sz w:val="20"/>
        </w:rPr>
        <w:t>
      2) мемлекеттік білім беру тапсырысын бюджеттік қаржыландыру;</w:t>
      </w:r>
      <w:r>
        <w:br/>
      </w:r>
      <w:r>
        <w:rPr>
          <w:rFonts w:ascii="Consolas"/>
          <w:b w:val="false"/>
          <w:i w:val="false"/>
          <w:color w:val="000000"/>
          <w:sz w:val="20"/>
        </w:rPr>
        <w:t>
</w:t>
      </w:r>
      <w:r>
        <w:rPr>
          <w:rFonts w:ascii="Consolas"/>
          <w:b w:val="false"/>
          <w:i w:val="false"/>
          <w:color w:val="000000"/>
          <w:sz w:val="20"/>
        </w:rPr>
        <w:t>
      3) Қазақстан Республикасының заңнамасына қайшы келмейтін ақылы қызметтер көрсетуден түскен кірістер;</w:t>
      </w:r>
      <w:r>
        <w:br/>
      </w:r>
      <w:r>
        <w:rPr>
          <w:rFonts w:ascii="Consolas"/>
          <w:b w:val="false"/>
          <w:i w:val="false"/>
          <w:color w:val="000000"/>
          <w:sz w:val="20"/>
        </w:rPr>
        <w:t>
</w:t>
      </w:r>
      <w:r>
        <w:rPr>
          <w:rFonts w:ascii="Consolas"/>
          <w:b w:val="false"/>
          <w:i w:val="false"/>
          <w:color w:val="000000"/>
          <w:sz w:val="20"/>
        </w:rPr>
        <w:t>
      4) қаржылық ұйымдардың кредиттері;</w:t>
      </w:r>
      <w:r>
        <w:br/>
      </w:r>
      <w:r>
        <w:rPr>
          <w:rFonts w:ascii="Consolas"/>
          <w:b w:val="false"/>
          <w:i w:val="false"/>
          <w:color w:val="000000"/>
          <w:sz w:val="20"/>
        </w:rPr>
        <w:t>
</w:t>
      </w:r>
      <w:r>
        <w:rPr>
          <w:rFonts w:ascii="Consolas"/>
          <w:b w:val="false"/>
          <w:i w:val="false"/>
          <w:color w:val="000000"/>
          <w:sz w:val="20"/>
        </w:rPr>
        <w:t>
      5) қайырымдылық көмек, өтемсіз аударымдар мен қайырмалдықтар, гранттар, құрылтайшылардың (қатысушылардың) салымдары болып табылады.</w:t>
      </w:r>
      <w:r>
        <w:br/>
      </w:r>
      <w:r>
        <w:rPr>
          <w:rFonts w:ascii="Consolas"/>
          <w:b w:val="false"/>
          <w:i w:val="false"/>
          <w:color w:val="000000"/>
          <w:sz w:val="20"/>
        </w:rPr>
        <w:t>
</w:t>
      </w:r>
      <w:r>
        <w:rPr>
          <w:rFonts w:ascii="Consolas"/>
          <w:b w:val="false"/>
          <w:i w:val="false"/>
          <w:color w:val="ff0000"/>
          <w:sz w:val="20"/>
        </w:rPr>
        <w:t xml:space="preserve">      Ескерту. 61-бапқа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16.11.2015 </w:t>
      </w:r>
      <w:r>
        <w:rPr>
          <w:rFonts w:ascii="Consolas"/>
          <w:b w:val="false"/>
          <w:i w:val="false"/>
          <w:color w:val="000000"/>
          <w:sz w:val="20"/>
        </w:rPr>
        <w:t>№ 403-V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137"/>
    <w:bookmarkStart w:name="z72" w:id="138"/>
    <w:p>
      <w:pPr>
        <w:spacing w:after="0"/>
        <w:ind w:left="0"/>
        <w:jc w:val="left"/>
      </w:pPr>
      <w:r>
        <w:rPr>
          <w:rFonts w:ascii="Consolas"/>
          <w:b/>
          <w:i w:val="false"/>
          <w:color w:val="000000"/>
        </w:rPr>
        <w:t xml:space="preserve"> 
62-бап. Білім беру ұйымдарын мемлекеттік қаржыландыру</w:t>
      </w:r>
    </w:p>
    <w:bookmarkEnd w:id="138"/>
    <w:bookmarkStart w:name="z694" w:id="139"/>
    <w:p>
      <w:pPr>
        <w:spacing w:after="0"/>
        <w:ind w:left="0"/>
        <w:jc w:val="left"/>
      </w:pPr>
      <w:r>
        <w:rPr>
          <w:rFonts w:ascii="Consolas"/>
          <w:b w:val="false"/>
          <w:i w:val="false"/>
          <w:color w:val="000000"/>
          <w:sz w:val="20"/>
        </w:rPr>
        <w:t>
      1. Мемлекет білім берудің басымдығын ескере отырып оған бюджеттік қаражаттардың бөлінуін қамтамасыз етеді.</w:t>
      </w:r>
      <w:r>
        <w:br/>
      </w:r>
      <w:r>
        <w:rPr>
          <w:rFonts w:ascii="Consolas"/>
          <w:b w:val="false"/>
          <w:i w:val="false"/>
          <w:color w:val="000000"/>
          <w:sz w:val="20"/>
        </w:rPr>
        <w:t>
</w:t>
      </w:r>
      <w:r>
        <w:rPr>
          <w:rFonts w:ascii="Consolas"/>
          <w:b w:val="false"/>
          <w:i w:val="false"/>
          <w:color w:val="000000"/>
          <w:sz w:val="20"/>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r>
        <w:br/>
      </w:r>
      <w:r>
        <w:rPr>
          <w:rFonts w:ascii="Consolas"/>
          <w:b w:val="false"/>
          <w:i w:val="false"/>
          <w:color w:val="000000"/>
          <w:sz w:val="20"/>
        </w:rPr>
        <w:t>
</w:t>
      </w:r>
      <w:r>
        <w:rPr>
          <w:rFonts w:ascii="Consolas"/>
          <w:b w:val="false"/>
          <w:i w:val="false"/>
          <w:color w:val="000000"/>
          <w:sz w:val="20"/>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r>
        <w:br/>
      </w:r>
      <w:r>
        <w:rPr>
          <w:rFonts w:ascii="Consolas"/>
          <w:b w:val="false"/>
          <w:i w:val="false"/>
          <w:color w:val="000000"/>
          <w:sz w:val="20"/>
        </w:rPr>
        <w:t>
</w:t>
      </w:r>
      <w:r>
        <w:rPr>
          <w:rFonts w:ascii="Consolas"/>
          <w:b w:val="false"/>
          <w:i w:val="false"/>
          <w:color w:val="000000"/>
          <w:sz w:val="20"/>
        </w:rPr>
        <w:t>
      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r>
        <w:br/>
      </w:r>
      <w:r>
        <w:rPr>
          <w:rFonts w:ascii="Consolas"/>
          <w:b w:val="false"/>
          <w:i w:val="false"/>
          <w:color w:val="000000"/>
          <w:sz w:val="20"/>
        </w:rPr>
        <w:t>
      Мемлекеттік білім беру тапсырысына байланысты қызметтердің тізбесін білім беру саласындағы уәкілетті орган бекітеді.</w:t>
      </w:r>
      <w:r>
        <w:br/>
      </w:r>
      <w:r>
        <w:rPr>
          <w:rFonts w:ascii="Consolas"/>
          <w:b w:val="false"/>
          <w:i w:val="false"/>
          <w:color w:val="000000"/>
          <w:sz w:val="20"/>
        </w:rPr>
        <w:t>
</w:t>
      </w:r>
      <w:r>
        <w:rPr>
          <w:rFonts w:ascii="Consolas"/>
          <w:b w:val="false"/>
          <w:i w:val="false"/>
          <w:color w:val="000000"/>
          <w:sz w:val="20"/>
        </w:rPr>
        <w:t>
      5. Білікті жұмысшылар мен мамандарды даярлауға, біліктілігін арттыруға және қайта даярлауға мемлекеттік білім беру тапсырысы:</w:t>
      </w:r>
      <w:r>
        <w:br/>
      </w:r>
      <w:r>
        <w:rPr>
          <w:rFonts w:ascii="Consolas"/>
          <w:b w:val="false"/>
          <w:i w:val="false"/>
          <w:color w:val="000000"/>
          <w:sz w:val="20"/>
        </w:rPr>
        <w:t>
</w:t>
      </w:r>
      <w:r>
        <w:rPr>
          <w:rFonts w:ascii="Consolas"/>
          <w:b w:val="false"/>
          <w:i w:val="false"/>
          <w:color w:val="000000"/>
          <w:sz w:val="20"/>
        </w:rPr>
        <w:t>
      1) мамандарды даярлау бағыттарын;</w:t>
      </w:r>
      <w:r>
        <w:br/>
      </w:r>
      <w:r>
        <w:rPr>
          <w:rFonts w:ascii="Consolas"/>
          <w:b w:val="false"/>
          <w:i w:val="false"/>
          <w:color w:val="000000"/>
          <w:sz w:val="20"/>
        </w:rPr>
        <w:t>
</w:t>
      </w:r>
      <w:r>
        <w:rPr>
          <w:rFonts w:ascii="Consolas"/>
          <w:b w:val="false"/>
          <w:i w:val="false"/>
          <w:color w:val="000000"/>
          <w:sz w:val="20"/>
        </w:rPr>
        <w:t>
      2) оқыту нысандары бойынша мемлекеттік білім беру тапсырысының көлемін (орындар, гранттар санын);</w:t>
      </w:r>
      <w:r>
        <w:br/>
      </w:r>
      <w:r>
        <w:rPr>
          <w:rFonts w:ascii="Consolas"/>
          <w:b w:val="false"/>
          <w:i w:val="false"/>
          <w:color w:val="000000"/>
          <w:sz w:val="20"/>
        </w:rPr>
        <w:t>
</w:t>
      </w:r>
      <w:r>
        <w:rPr>
          <w:rFonts w:ascii="Consolas"/>
          <w:b w:val="false"/>
          <w:i w:val="false"/>
          <w:color w:val="000000"/>
          <w:sz w:val="20"/>
        </w:rPr>
        <w:t>
      3) бір маманды оқытуға жұмсалатын шығыстардың орташа құнын қамтуға тиіс.</w:t>
      </w:r>
      <w:r>
        <w:br/>
      </w:r>
      <w:r>
        <w:rPr>
          <w:rFonts w:ascii="Consolas"/>
          <w:b w:val="false"/>
          <w:i w:val="false"/>
          <w:color w:val="000000"/>
          <w:sz w:val="20"/>
        </w:rPr>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r>
        <w:br/>
      </w:r>
      <w:r>
        <w:rPr>
          <w:rFonts w:ascii="Consolas"/>
          <w:b w:val="false"/>
          <w:i w:val="false"/>
          <w:color w:val="000000"/>
          <w:sz w:val="20"/>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5-1-тармақ жаңа редакцияда көзделген - ҚР 13.11.2015 </w:t>
      </w:r>
      <w:r>
        <w:rPr>
          <w:rFonts w:ascii="Consolas"/>
          <w:b w:val="false"/>
          <w:i w:val="false"/>
          <w:color w:val="00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5-1-тармақтың бұл редакциясы 01.01.2017 бастап 01.01.2020 дейін қолданыста болады - ҚР 13.11.2015 </w:t>
      </w:r>
      <w:r>
        <w:rPr>
          <w:rFonts w:ascii="Consolas"/>
          <w:b w:val="false"/>
          <w:i w:val="false"/>
          <w:color w:val="000000"/>
          <w:sz w:val="20"/>
        </w:rPr>
        <w:t>№ 398-V</w:t>
      </w:r>
      <w:r>
        <w:rPr>
          <w:rFonts w:ascii="Consolas"/>
          <w:b w:val="false"/>
          <w:i w:val="false"/>
          <w:color w:val="ff0000"/>
          <w:sz w:val="20"/>
        </w:rPr>
        <w:t xml:space="preserve"> Заңымен.</w:t>
      </w:r>
      <w:r>
        <w:br/>
      </w:r>
      <w:r>
        <w:rPr>
          <w:rFonts w:ascii="Consolas"/>
          <w:b w:val="false"/>
          <w:i w:val="false"/>
          <w:color w:val="000000"/>
          <w:sz w:val="20"/>
        </w:rPr>
        <w:t>
      5-1. Білім беру грантының негізінде жоғары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r>
        <w:br/>
      </w:r>
      <w:r>
        <w:rPr>
          <w:rFonts w:ascii="Consolas"/>
          <w:b w:val="false"/>
          <w:i w:val="false"/>
          <w:color w:val="000000"/>
          <w:sz w:val="20"/>
        </w:rPr>
        <w:t>
      Білім беру тапсырысының негізінде жоғары оқу орнынан кейінгі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r>
        <w:br/>
      </w:r>
      <w:r>
        <w:rPr>
          <w:rFonts w:ascii="Consolas"/>
          <w:b w:val="false"/>
          <w:i w:val="false"/>
          <w:color w:val="000000"/>
          <w:sz w:val="20"/>
        </w:rPr>
        <w:t>
</w:t>
      </w:r>
      <w:r>
        <w:rPr>
          <w:rFonts w:ascii="Consolas"/>
          <w:b w:val="false"/>
          <w:i w:val="false"/>
          <w:color w:val="000000"/>
          <w:sz w:val="20"/>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r>
        <w:br/>
      </w:r>
      <w:r>
        <w:rPr>
          <w:rFonts w:ascii="Consolas"/>
          <w:b w:val="false"/>
          <w:i w:val="false"/>
          <w:color w:val="000000"/>
          <w:sz w:val="20"/>
        </w:rPr>
        <w:t>
</w:t>
      </w:r>
      <w:r>
        <w:rPr>
          <w:rFonts w:ascii="Consolas"/>
          <w:b w:val="false"/>
          <w:i w:val="false"/>
          <w:color w:val="000000"/>
          <w:sz w:val="20"/>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r>
        <w:br/>
      </w:r>
      <w:r>
        <w:rPr>
          <w:rFonts w:ascii="Consolas"/>
          <w:b w:val="false"/>
          <w:i w:val="false"/>
          <w:color w:val="000000"/>
          <w:sz w:val="20"/>
        </w:rPr>
        <w:t>
</w:t>
      </w:r>
      <w:r>
        <w:rPr>
          <w:rFonts w:ascii="Consolas"/>
          <w:b w:val="false"/>
          <w:i w:val="false"/>
          <w:color w:val="000000"/>
          <w:sz w:val="20"/>
        </w:rPr>
        <w:t>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r>
        <w:br/>
      </w:r>
      <w:r>
        <w:rPr>
          <w:rFonts w:ascii="Consolas"/>
          <w:b w:val="false"/>
          <w:i w:val="false"/>
          <w:color w:val="000000"/>
          <w:sz w:val="20"/>
        </w:rP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r>
        <w:br/>
      </w:r>
      <w:r>
        <w:rPr>
          <w:rFonts w:ascii="Consolas"/>
          <w:b w:val="false"/>
          <w:i w:val="false"/>
          <w:color w:val="000000"/>
          <w:sz w:val="20"/>
        </w:rPr>
        <w:t>
</w:t>
      </w:r>
      <w:r>
        <w:rPr>
          <w:rFonts w:ascii="Consolas"/>
          <w:b w:val="false"/>
          <w:i w:val="false"/>
          <w:color w:val="ff0000"/>
          <w:sz w:val="20"/>
        </w:rPr>
        <w:t xml:space="preserve">      Ескерту. 62-бапқа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139"/>
    <w:bookmarkStart w:name="z73" w:id="140"/>
    <w:p>
      <w:pPr>
        <w:spacing w:after="0"/>
        <w:ind w:left="0"/>
        <w:jc w:val="left"/>
      </w:pPr>
      <w:r>
        <w:rPr>
          <w:rFonts w:ascii="Consolas"/>
          <w:b/>
          <w:i w:val="false"/>
          <w:color w:val="000000"/>
        </w:rPr>
        <w:t xml:space="preserve"> 
63-бап. Білім беру ұйымдарының ақылы негізде тауарлар (жұмыстар, қызметтер көрсету) ұсынуы</w:t>
      </w:r>
    </w:p>
    <w:bookmarkEnd w:id="140"/>
    <w:bookmarkStart w:name="z705" w:id="141"/>
    <w:p>
      <w:pPr>
        <w:spacing w:after="0"/>
        <w:ind w:left="0"/>
        <w:jc w:val="left"/>
      </w:pPr>
      <w:r>
        <w:rPr>
          <w:rFonts w:ascii="Consolas"/>
          <w:b w:val="false"/>
          <w:i w:val="false"/>
          <w:color w:val="000000"/>
          <w:sz w:val="20"/>
        </w:rPr>
        <w:t>
      1. Білім алушылар мен тәрбиеленушілерге білім беру ұйымдары бюджет қаражаттары есебінен көрсететін білім беру қызметтері тегін ұсынылады.</w:t>
      </w:r>
      <w:r>
        <w:br/>
      </w:r>
      <w:r>
        <w:rPr>
          <w:rFonts w:ascii="Consolas"/>
          <w:b w:val="false"/>
          <w:i w:val="false"/>
          <w:color w:val="000000"/>
          <w:sz w:val="20"/>
        </w:rPr>
        <w:t>
</w:t>
      </w:r>
      <w:r>
        <w:rPr>
          <w:rFonts w:ascii="Consolas"/>
          <w:b w:val="false"/>
          <w:i w:val="false"/>
          <w:color w:val="000000"/>
          <w:sz w:val="20"/>
        </w:rPr>
        <w:t>
      2. Мемлекеттiк бiлiм беру мекемелерiне:</w:t>
      </w:r>
      <w:r>
        <w:br/>
      </w:r>
      <w:r>
        <w:rPr>
          <w:rFonts w:ascii="Consolas"/>
          <w:b w:val="false"/>
          <w:i w:val="false"/>
          <w:color w:val="000000"/>
          <w:sz w:val="20"/>
        </w:rPr>
        <w:t>
</w:t>
      </w:r>
      <w:r>
        <w:rPr>
          <w:rFonts w:ascii="Consolas"/>
          <w:b w:val="false"/>
          <w:i w:val="false"/>
          <w:color w:val="000000"/>
          <w:sz w:val="20"/>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r>
        <w:br/>
      </w:r>
      <w:r>
        <w:rPr>
          <w:rFonts w:ascii="Consolas"/>
          <w:b w:val="false"/>
          <w:i w:val="false"/>
          <w:color w:val="000000"/>
          <w:sz w:val="20"/>
        </w:rPr>
        <w:t>
</w:t>
      </w:r>
      <w:r>
        <w:rPr>
          <w:rFonts w:ascii="Consolas"/>
          <w:b w:val="false"/>
          <w:i w:val="false"/>
          <w:color w:val="000000"/>
          <w:sz w:val="20"/>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r>
        <w:br/>
      </w:r>
      <w:r>
        <w:rPr>
          <w:rFonts w:ascii="Consolas"/>
          <w:b w:val="false"/>
          <w:i w:val="false"/>
          <w:color w:val="000000"/>
          <w:sz w:val="20"/>
        </w:rPr>
        <w:t>
      Өнер мамандығы бойынша жоғары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r>
        <w:br/>
      </w:r>
      <w:r>
        <w:rPr>
          <w:rFonts w:ascii="Consolas"/>
          <w:b w:val="false"/>
          <w:i w:val="false"/>
          <w:color w:val="000000"/>
          <w:sz w:val="20"/>
        </w:rPr>
        <w:t>
</w:t>
      </w:r>
      <w:r>
        <w:rPr>
          <w:rFonts w:ascii="Consolas"/>
          <w:b w:val="false"/>
          <w:i w:val="false"/>
          <w:color w:val="000000"/>
          <w:sz w:val="20"/>
        </w:rPr>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r>
        <w:br/>
      </w:r>
      <w:r>
        <w:rPr>
          <w:rFonts w:ascii="Consolas"/>
          <w:b w:val="false"/>
          <w:i w:val="false"/>
          <w:color w:val="000000"/>
          <w:sz w:val="20"/>
        </w:rPr>
        <w:t>
</w:t>
      </w:r>
      <w:r>
        <w:rPr>
          <w:rFonts w:ascii="Consolas"/>
          <w:b w:val="false"/>
          <w:i w:val="false"/>
          <w:color w:val="000000"/>
          <w:sz w:val="20"/>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r>
        <w:br/>
      </w:r>
      <w:r>
        <w:rPr>
          <w:rFonts w:ascii="Consolas"/>
          <w:b w:val="false"/>
          <w:i w:val="false"/>
          <w:color w:val="000000"/>
          <w:sz w:val="20"/>
        </w:rPr>
        <w:t>
</w:t>
      </w:r>
      <w:r>
        <w:rPr>
          <w:rFonts w:ascii="Consolas"/>
          <w:b w:val="false"/>
          <w:i w:val="false"/>
          <w:color w:val="000000"/>
          <w:sz w:val="20"/>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r>
        <w:br/>
      </w:r>
      <w:r>
        <w:rPr>
          <w:rFonts w:ascii="Consolas"/>
          <w:b w:val="false"/>
          <w:i w:val="false"/>
          <w:color w:val="000000"/>
          <w:sz w:val="20"/>
        </w:rPr>
        <w:t>
</w:t>
      </w:r>
      <w:r>
        <w:rPr>
          <w:rFonts w:ascii="Consolas"/>
          <w:b w:val="false"/>
          <w:i w:val="false"/>
          <w:color w:val="000000"/>
          <w:sz w:val="20"/>
        </w:rPr>
        <w:t>
      3) пәндер (сабақтар және сабақтардың циклдері) бойынша білім алушылармен ғылым негіздерін тереңдетіп оқып үйренуді ұйымдастыру;</w:t>
      </w:r>
      <w:r>
        <w:br/>
      </w:r>
      <w:r>
        <w:rPr>
          <w:rFonts w:ascii="Consolas"/>
          <w:b w:val="false"/>
          <w:i w:val="false"/>
          <w:color w:val="000000"/>
          <w:sz w:val="20"/>
        </w:rPr>
        <w:t>
</w:t>
      </w:r>
      <w:r>
        <w:rPr>
          <w:rFonts w:ascii="Consolas"/>
          <w:b w:val="false"/>
          <w:i w:val="false"/>
          <w:color w:val="000000"/>
          <w:sz w:val="20"/>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r>
        <w:br/>
      </w:r>
      <w:r>
        <w:rPr>
          <w:rFonts w:ascii="Consolas"/>
          <w:b w:val="false"/>
          <w:i w:val="false"/>
          <w:color w:val="000000"/>
          <w:sz w:val="20"/>
        </w:rPr>
        <w:t>
</w:t>
      </w:r>
      <w:r>
        <w:rPr>
          <w:rFonts w:ascii="Consolas"/>
          <w:b w:val="false"/>
          <w:i w:val="false"/>
          <w:color w:val="000000"/>
          <w:sz w:val="20"/>
        </w:rPr>
        <w:t>
      5) музыка аспаптарын пайдалануға беру және Интернет-байланыстың қосымша қызметтерін ұсыну;</w:t>
      </w:r>
      <w:r>
        <w:br/>
      </w:r>
      <w:r>
        <w:rPr>
          <w:rFonts w:ascii="Consolas"/>
          <w:b w:val="false"/>
          <w:i w:val="false"/>
          <w:color w:val="000000"/>
          <w:sz w:val="20"/>
        </w:rPr>
        <w:t>
</w:t>
      </w:r>
      <w:r>
        <w:rPr>
          <w:rFonts w:ascii="Consolas"/>
          <w:b w:val="false"/>
          <w:i w:val="false"/>
          <w:color w:val="000000"/>
          <w:sz w:val="20"/>
        </w:rPr>
        <w:t>
      6) жазғы демалысты ұйымдастыру, білім алушылар мен тәрбиеленушілердің, білім беру ұйымында өткізілетін түрлі іс-шараларға қатысушылардың </w:t>
      </w:r>
      <w:r>
        <w:rPr>
          <w:rFonts w:ascii="Consolas"/>
          <w:b w:val="false"/>
          <w:i w:val="false"/>
          <w:color w:val="000000"/>
          <w:sz w:val="20"/>
        </w:rPr>
        <w:t>тамақтануын қамтамасыз ету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 энергия қондырғылары мен қазандықтар беретін жылу энергиясын жіберу;</w:t>
      </w:r>
      <w:r>
        <w:br/>
      </w:r>
      <w:r>
        <w:rPr>
          <w:rFonts w:ascii="Consolas"/>
          <w:b w:val="false"/>
          <w:i w:val="false"/>
          <w:color w:val="000000"/>
          <w:sz w:val="20"/>
        </w:rPr>
        <w:t>
</w:t>
      </w:r>
      <w:r>
        <w:rPr>
          <w:rFonts w:ascii="Consolas"/>
          <w:b w:val="false"/>
          <w:i w:val="false"/>
          <w:color w:val="000000"/>
          <w:sz w:val="20"/>
        </w:rPr>
        <w:t>
      8) кәсіптік білім беруді ұйымдастыру (білікті жұмысшы кадрлар мен орта буын мамандарын қайта даярлау және олардың біліктілігін арттыру);</w:t>
      </w:r>
      <w:r>
        <w:br/>
      </w:r>
      <w:r>
        <w:rPr>
          <w:rFonts w:ascii="Consolas"/>
          <w:b w:val="false"/>
          <w:i w:val="false"/>
          <w:color w:val="000000"/>
          <w:sz w:val="20"/>
        </w:rPr>
        <w:t>
</w:t>
      </w:r>
      <w:r>
        <w:rPr>
          <w:rFonts w:ascii="Consolas"/>
          <w:b w:val="false"/>
          <w:i w:val="false"/>
          <w:color w:val="000000"/>
          <w:sz w:val="20"/>
        </w:rPr>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r>
        <w:br/>
      </w:r>
      <w:r>
        <w:rPr>
          <w:rFonts w:ascii="Consolas"/>
          <w:b w:val="false"/>
          <w:i w:val="false"/>
          <w:color w:val="000000"/>
          <w:sz w:val="20"/>
        </w:rPr>
        <w:t>
</w:t>
      </w:r>
      <w:r>
        <w:rPr>
          <w:rFonts w:ascii="Consolas"/>
          <w:b w:val="false"/>
          <w:i w:val="false"/>
          <w:color w:val="000000"/>
          <w:sz w:val="20"/>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w:t>
      </w:r>
      <w:r>
        <w:rPr>
          <w:rFonts w:ascii="Consolas"/>
          <w:b w:val="false"/>
          <w:i w:val="false"/>
          <w:color w:val="000000"/>
          <w:sz w:val="20"/>
        </w:rPr>
        <w:t>белгіленген</w:t>
      </w:r>
      <w:r>
        <w:rPr>
          <w:rFonts w:ascii="Consolas"/>
          <w:b w:val="false"/>
          <w:i w:val="false"/>
          <w:color w:val="000000"/>
          <w:sz w:val="20"/>
        </w:rPr>
        <w:t xml:space="preserve"> тәртіппен бекітілуге жатады.</w:t>
      </w:r>
      <w:r>
        <w:br/>
      </w:r>
      <w:r>
        <w:rPr>
          <w:rFonts w:ascii="Consolas"/>
          <w:b w:val="false"/>
          <w:i w:val="false"/>
          <w:color w:val="000000"/>
          <w:sz w:val="20"/>
        </w:rPr>
        <w:t>
</w:t>
      </w:r>
      <w:r>
        <w:rPr>
          <w:rFonts w:ascii="Consolas"/>
          <w:b w:val="false"/>
          <w:i w:val="false"/>
          <w:color w:val="000000"/>
          <w:sz w:val="20"/>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r>
        <w:br/>
      </w:r>
      <w:r>
        <w:rPr>
          <w:rFonts w:ascii="Consolas"/>
          <w:b w:val="false"/>
          <w:i w:val="false"/>
          <w:color w:val="000000"/>
          <w:sz w:val="20"/>
        </w:rPr>
        <w:t>
</w:t>
      </w:r>
      <w:r>
        <w:rPr>
          <w:rFonts w:ascii="Consolas"/>
          <w:b w:val="false"/>
          <w:i w:val="false"/>
          <w:color w:val="000000"/>
          <w:sz w:val="20"/>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r>
        <w:br/>
      </w:r>
      <w:r>
        <w:rPr>
          <w:rFonts w:ascii="Consolas"/>
          <w:b w:val="false"/>
          <w:i w:val="false"/>
          <w:color w:val="000000"/>
          <w:sz w:val="20"/>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r>
        <w:br/>
      </w:r>
      <w:r>
        <w:rPr>
          <w:rFonts w:ascii="Consolas"/>
          <w:b w:val="false"/>
          <w:i w:val="false"/>
          <w:color w:val="000000"/>
          <w:sz w:val="20"/>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r>
        <w:br/>
      </w:r>
      <w:r>
        <w:rPr>
          <w:rFonts w:ascii="Consolas"/>
          <w:b w:val="false"/>
          <w:i w:val="false"/>
          <w:color w:val="000000"/>
          <w:sz w:val="20"/>
        </w:rPr>
        <w:t>
</w:t>
      </w:r>
      <w:r>
        <w:rPr>
          <w:rFonts w:ascii="Consolas"/>
          <w:b w:val="false"/>
          <w:i w:val="false"/>
          <w:color w:val="ff0000"/>
          <w:sz w:val="20"/>
        </w:rPr>
        <w:t xml:space="preserve">      Ескерту. 63-бапқа өзгерістер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19.05.2015 </w:t>
      </w:r>
      <w:r>
        <w:rPr>
          <w:rFonts w:ascii="Consolas"/>
          <w:b w:val="false"/>
          <w:i w:val="false"/>
          <w:color w:val="000000"/>
          <w:sz w:val="20"/>
        </w:rPr>
        <w:t>№ 315-V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00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141"/>
    <w:bookmarkStart w:name="z74" w:id="142"/>
    <w:p>
      <w:pPr>
        <w:spacing w:after="0"/>
        <w:ind w:left="0"/>
        <w:jc w:val="left"/>
      </w:pPr>
      <w:r>
        <w:rPr>
          <w:rFonts w:ascii="Consolas"/>
          <w:b/>
          <w:i w:val="false"/>
          <w:color w:val="000000"/>
        </w:rPr>
        <w:t xml:space="preserve"> 
64-бап. Білім беру ұйымдарының материалдық-техникалық базасын дамыту</w:t>
      </w:r>
    </w:p>
    <w:bookmarkEnd w:id="142"/>
    <w:bookmarkStart w:name="z720" w:id="143"/>
    <w:p>
      <w:pPr>
        <w:spacing w:after="0"/>
        <w:ind w:left="0"/>
        <w:jc w:val="left"/>
      </w:pPr>
      <w:r>
        <w:rPr>
          <w:rFonts w:ascii="Consolas"/>
          <w:b w:val="false"/>
          <w:i w:val="false"/>
          <w:color w:val="000000"/>
          <w:sz w:val="20"/>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r>
        <w:br/>
      </w:r>
      <w:r>
        <w:rPr>
          <w:rFonts w:ascii="Consolas"/>
          <w:b w:val="false"/>
          <w:i w:val="false"/>
          <w:color w:val="000000"/>
          <w:sz w:val="20"/>
        </w:rPr>
        <w:t>
</w:t>
      </w:r>
      <w:r>
        <w:rPr>
          <w:rFonts w:ascii="Consolas"/>
          <w:b w:val="false"/>
          <w:i w:val="false"/>
          <w:color w:val="000000"/>
          <w:sz w:val="20"/>
        </w:rPr>
        <w:t>
      2. Білім беру ұйымдарының </w:t>
      </w:r>
      <w:r>
        <w:rPr>
          <w:rFonts w:ascii="Consolas"/>
          <w:b w:val="false"/>
          <w:i w:val="false"/>
          <w:color w:val="000000"/>
          <w:sz w:val="20"/>
        </w:rPr>
        <w:t>Қазақстан Республикасының</w:t>
      </w:r>
      <w:r>
        <w:rPr>
          <w:rFonts w:ascii="Consolas"/>
          <w:b w:val="false"/>
          <w:i w:val="false"/>
          <w:color w:val="000000"/>
          <w:sz w:val="20"/>
        </w:rPr>
        <w:t xml:space="preserve"> заңнамасымен</w:t>
      </w:r>
      <w:r>
        <w:rPr>
          <w:rFonts w:ascii="Consolas"/>
          <w:b w:val="false"/>
          <w:i w:val="false"/>
          <w:color w:val="000000"/>
          <w:sz w:val="20"/>
        </w:rPr>
        <w:t xml:space="preserve">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r>
        <w:br/>
      </w:r>
      <w:r>
        <w:rPr>
          <w:rFonts w:ascii="Consolas"/>
          <w:b w:val="false"/>
          <w:i w:val="false"/>
          <w:color w:val="000000"/>
          <w:sz w:val="20"/>
        </w:rPr>
        <w:t>
</w:t>
      </w:r>
      <w:r>
        <w:rPr>
          <w:rFonts w:ascii="Consolas"/>
          <w:b w:val="false"/>
          <w:i w:val="false"/>
          <w:color w:val="000000"/>
          <w:sz w:val="20"/>
        </w:rPr>
        <w:t>
      3. Білім беру ұйымдарын жекешелендіру "Мемлекеттік мүлік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және білім беру саласындағы уәкілетті органмен келісім бойынша жүзеге асырылады.</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Конкурстық негізде</w:t>
      </w:r>
      <w:r>
        <w:rPr>
          <w:rFonts w:ascii="Consolas"/>
          <w:b w:val="false"/>
          <w:i w:val="false"/>
          <w:color w:val="000000"/>
          <w:sz w:val="20"/>
        </w:rPr>
        <w:t xml:space="preserve">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r>
        <w:br/>
      </w:r>
      <w:r>
        <w:rPr>
          <w:rFonts w:ascii="Consolas"/>
          <w:b w:val="false"/>
          <w:i w:val="false"/>
          <w:color w:val="000000"/>
          <w:sz w:val="20"/>
        </w:rPr>
        <w:t>
</w:t>
      </w:r>
      <w:r>
        <w:rPr>
          <w:rFonts w:ascii="Consolas"/>
          <w:b w:val="false"/>
          <w:i w:val="false"/>
          <w:color w:val="ff0000"/>
          <w:sz w:val="20"/>
        </w:rPr>
        <w:t xml:space="preserve">      Ескерту. 64-бапқа өзгерту енгізілді - ҚР 2011.03.01 </w:t>
      </w:r>
      <w:r>
        <w:rPr>
          <w:rFonts w:ascii="Consolas"/>
          <w:b w:val="false"/>
          <w:i w:val="false"/>
          <w:color w:val="000000"/>
          <w:sz w:val="20"/>
        </w:rPr>
        <w:t>N 414-IV</w:t>
      </w:r>
      <w:r>
        <w:rPr>
          <w:rFonts w:ascii="Consolas"/>
          <w:b w:val="false"/>
          <w:i w:val="false"/>
          <w:color w:val="ff0000"/>
          <w:sz w:val="20"/>
        </w:rPr>
        <w:t xml:space="preserve"> (алғашқы ресми жарияланған күнінен бастап қолданысқа енгізіледі),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Заңдарымен.</w:t>
      </w:r>
      <w:r>
        <w:br/>
      </w:r>
      <w:r>
        <w:rPr>
          <w:rFonts w:ascii="Consolas"/>
          <w:b w:val="false"/>
          <w:i w:val="false"/>
          <w:color w:val="000000"/>
          <w:sz w:val="20"/>
        </w:rPr>
        <w:t>
 </w:t>
      </w:r>
    </w:p>
    <w:bookmarkEnd w:id="143"/>
    <w:bookmarkStart w:name="z75" w:id="144"/>
    <w:p>
      <w:pPr>
        <w:spacing w:after="0"/>
        <w:ind w:left="0"/>
        <w:jc w:val="left"/>
      </w:pPr>
      <w:r>
        <w:rPr>
          <w:rFonts w:ascii="Consolas"/>
          <w:b/>
          <w:i w:val="false"/>
          <w:color w:val="000000"/>
        </w:rPr>
        <w:t xml:space="preserve"> 
10-тарау. БІЛІМ БЕРУ САЛАСЫНДАҒЫ ХАЛЫҚАРАЛЫҚ ҚЫЗМЕТ</w:t>
      </w:r>
    </w:p>
    <w:bookmarkEnd w:id="144"/>
    <w:bookmarkStart w:name="z76" w:id="145"/>
    <w:p>
      <w:pPr>
        <w:spacing w:after="0"/>
        <w:ind w:left="0"/>
        <w:jc w:val="left"/>
      </w:pPr>
      <w:r>
        <w:rPr>
          <w:rFonts w:ascii="Consolas"/>
          <w:b/>
          <w:i w:val="false"/>
          <w:color w:val="000000"/>
        </w:rPr>
        <w:t xml:space="preserve"> 
65-бап. Халықаралық ынтымақтастық және сыртқы экономикалық қызмет</w:t>
      </w:r>
    </w:p>
    <w:bookmarkEnd w:id="145"/>
    <w:bookmarkStart w:name="z723" w:id="146"/>
    <w:p>
      <w:pPr>
        <w:spacing w:after="0"/>
        <w:ind w:left="0"/>
        <w:jc w:val="left"/>
      </w:pPr>
      <w:r>
        <w:rPr>
          <w:rFonts w:ascii="Consolas"/>
          <w:b w:val="false"/>
          <w:i w:val="false"/>
          <w:color w:val="000000"/>
          <w:sz w:val="20"/>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r>
        <w:br/>
      </w:r>
      <w:r>
        <w:rPr>
          <w:rFonts w:ascii="Consolas"/>
          <w:b w:val="false"/>
          <w:i w:val="false"/>
          <w:color w:val="000000"/>
          <w:sz w:val="20"/>
        </w:rPr>
        <w:t>
</w:t>
      </w:r>
      <w:r>
        <w:rPr>
          <w:rFonts w:ascii="Consolas"/>
          <w:b w:val="false"/>
          <w:i w:val="false"/>
          <w:color w:val="000000"/>
          <w:sz w:val="20"/>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r>
        <w:br/>
      </w:r>
      <w:r>
        <w:rPr>
          <w:rFonts w:ascii="Consolas"/>
          <w:b w:val="false"/>
          <w:i w:val="false"/>
          <w:color w:val="000000"/>
          <w:sz w:val="20"/>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r>
        <w:br/>
      </w:r>
      <w:r>
        <w:rPr>
          <w:rFonts w:ascii="Consolas"/>
          <w:b w:val="false"/>
          <w:i w:val="false"/>
          <w:color w:val="000000"/>
          <w:sz w:val="20"/>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r>
        <w:br/>
      </w:r>
      <w:r>
        <w:rPr>
          <w:rFonts w:ascii="Consolas"/>
          <w:b w:val="false"/>
          <w:i w:val="false"/>
          <w:color w:val="000000"/>
          <w:sz w:val="20"/>
        </w:rPr>
        <w:t>
</w:t>
      </w:r>
      <w:r>
        <w:rPr>
          <w:rFonts w:ascii="Consolas"/>
          <w:b w:val="false"/>
          <w:i w:val="false"/>
          <w:color w:val="000000"/>
          <w:sz w:val="20"/>
        </w:rPr>
        <w:t>
      3. Қазақстан Республикасы білім беру ұйымдарының халықаралық</w:t>
      </w:r>
      <w:r>
        <w:br/>
      </w:r>
      <w:r>
        <w:rPr>
          <w:rFonts w:ascii="Consolas"/>
          <w:b w:val="false"/>
          <w:i w:val="false"/>
          <w:color w:val="000000"/>
          <w:sz w:val="20"/>
        </w:rPr>
        <w:t>
      ынтымақтастықты жүзеге асыру </w:t>
      </w:r>
      <w:r>
        <w:rPr>
          <w:rFonts w:ascii="Consolas"/>
          <w:b w:val="false"/>
          <w:i w:val="false"/>
          <w:color w:val="000000"/>
          <w:sz w:val="20"/>
        </w:rPr>
        <w:t>тәртібін</w:t>
      </w:r>
      <w:r>
        <w:rPr>
          <w:rFonts w:ascii="Consolas"/>
          <w:b w:val="false"/>
          <w:i w:val="false"/>
          <w:color w:val="000000"/>
          <w:sz w:val="20"/>
        </w:rPr>
        <w:t xml:space="preserve"> білім беру саласындағы уәкілетті орган белгілейді.</w:t>
      </w:r>
      <w:r>
        <w:br/>
      </w:r>
      <w:r>
        <w:rPr>
          <w:rFonts w:ascii="Consolas"/>
          <w:b w:val="false"/>
          <w:i w:val="false"/>
          <w:color w:val="000000"/>
          <w:sz w:val="20"/>
        </w:rPr>
        <w:t>
</w:t>
      </w:r>
      <w:r>
        <w:rPr>
          <w:rFonts w:ascii="Consolas"/>
          <w:b w:val="false"/>
          <w:i w:val="false"/>
          <w:color w:val="000000"/>
          <w:sz w:val="20"/>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r>
        <w:br/>
      </w:r>
      <w:r>
        <w:rPr>
          <w:rFonts w:ascii="Consolas"/>
          <w:b w:val="false"/>
          <w:i w:val="false"/>
          <w:color w:val="000000"/>
          <w:sz w:val="20"/>
        </w:rPr>
        <w:t>
</w:t>
      </w:r>
      <w:r>
        <w:rPr>
          <w:rFonts w:ascii="Consolas"/>
          <w:b w:val="false"/>
          <w:i w:val="false"/>
          <w:color w:val="000000"/>
          <w:sz w:val="20"/>
        </w:rPr>
        <w:t>
      Халықаралық мектеп мәртебесін беру Қазақстан Республикасы Үкіметінің шешімі бойынша, ол </w:t>
      </w:r>
      <w:r>
        <w:rPr>
          <w:rFonts w:ascii="Consolas"/>
          <w:b w:val="false"/>
          <w:i w:val="false"/>
          <w:color w:val="000000"/>
          <w:sz w:val="20"/>
        </w:rPr>
        <w:t>айқындаған</w:t>
      </w:r>
      <w:r>
        <w:rPr>
          <w:rFonts w:ascii="Consolas"/>
          <w:b w:val="false"/>
          <w:i w:val="false"/>
          <w:color w:val="000000"/>
          <w:sz w:val="20"/>
        </w:rPr>
        <w:t xml:space="preserve"> тәртіппен жүзеге асырылады.</w:t>
      </w:r>
      <w:r>
        <w:br/>
      </w:r>
      <w:r>
        <w:rPr>
          <w:rFonts w:ascii="Consolas"/>
          <w:b w:val="false"/>
          <w:i w:val="false"/>
          <w:color w:val="000000"/>
          <w:sz w:val="20"/>
        </w:rPr>
        <w:t>
</w:t>
      </w:r>
      <w:r>
        <w:rPr>
          <w:rFonts w:ascii="Consolas"/>
          <w:b w:val="false"/>
          <w:i w:val="false"/>
          <w:color w:val="000000"/>
          <w:sz w:val="20"/>
        </w:rPr>
        <w:t>
      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w:t>
      </w:r>
      <w:r>
        <w:rPr>
          <w:rFonts w:ascii="Consolas"/>
          <w:b w:val="false"/>
          <w:i w:val="false"/>
          <w:color w:val="000000"/>
          <w:sz w:val="20"/>
        </w:rPr>
        <w:t>аттестаттау</w:t>
      </w:r>
      <w:r>
        <w:rPr>
          <w:rFonts w:ascii="Consolas"/>
          <w:b w:val="false"/>
          <w:i w:val="false"/>
          <w:color w:val="000000"/>
          <w:sz w:val="20"/>
        </w:rPr>
        <w:t xml:space="preserve"> мен аккредиттеу, Қазақстан Республикасы ратификациялаған халықаралық шарттарда өзгеше көзделмесе,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жүзеге асырылады.</w:t>
      </w:r>
      <w:r>
        <w:br/>
      </w:r>
      <w:r>
        <w:rPr>
          <w:rFonts w:ascii="Consolas"/>
          <w:b w:val="false"/>
          <w:i w:val="false"/>
          <w:color w:val="000000"/>
          <w:sz w:val="20"/>
        </w:rPr>
        <w:t>
</w:t>
      </w:r>
      <w:r>
        <w:rPr>
          <w:rFonts w:ascii="Consolas"/>
          <w:b w:val="false"/>
          <w:i w:val="false"/>
          <w:color w:val="ff0000"/>
          <w:sz w:val="20"/>
        </w:rPr>
        <w:t xml:space="preserve">      Ескерту. 65-бапқа өзгеріс енгізілді - ҚР 2012.01.09 </w:t>
      </w:r>
      <w:r>
        <w:rPr>
          <w:rFonts w:ascii="Consolas"/>
          <w:b w:val="false"/>
          <w:i w:val="false"/>
          <w:color w:val="000000"/>
          <w:sz w:val="20"/>
        </w:rPr>
        <w:t>№ 535-IV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2011.07.15 </w:t>
      </w:r>
      <w:r>
        <w:rPr>
          <w:rFonts w:ascii="Consolas"/>
          <w:b w:val="false"/>
          <w:i w:val="false"/>
          <w:color w:val="000000"/>
          <w:sz w:val="20"/>
        </w:rPr>
        <w:t>N 461-IV</w:t>
      </w:r>
      <w:r>
        <w:rPr>
          <w:rFonts w:ascii="Consolas"/>
          <w:b w:val="false"/>
          <w:i w:val="false"/>
          <w:color w:val="ff0000"/>
          <w:sz w:val="20"/>
        </w:rPr>
        <w:t xml:space="preserve"> (2012.01.30 бастап қолданысқа енгізіледі), 2012.02.13 </w:t>
      </w:r>
      <w:r>
        <w:rPr>
          <w:rFonts w:ascii="Consolas"/>
          <w:b w:val="false"/>
          <w:i w:val="false"/>
          <w:color w:val="00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p>
    <w:bookmarkEnd w:id="146"/>
    <w:bookmarkStart w:name="z77" w:id="147"/>
    <w:p>
      <w:pPr>
        <w:spacing w:after="0"/>
        <w:ind w:left="0"/>
        <w:jc w:val="left"/>
      </w:pPr>
      <w:r>
        <w:rPr>
          <w:rFonts w:ascii="Consolas"/>
          <w:b/>
          <w:i w:val="false"/>
          <w:color w:val="000000"/>
        </w:rPr>
        <w:t xml:space="preserve"> 
66-бап. Шет елдегі қазақ диаспорасының білім алу қажеттіліктерін қанағаттандыру</w:t>
      </w:r>
    </w:p>
    <w:bookmarkEnd w:id="147"/>
    <w:bookmarkStart w:name="z728" w:id="148"/>
    <w:p>
      <w:pPr>
        <w:spacing w:after="0"/>
        <w:ind w:left="0"/>
        <w:jc w:val="left"/>
      </w:pPr>
      <w:r>
        <w:rPr>
          <w:rFonts w:ascii="Consolas"/>
          <w:b w:val="false"/>
          <w:i w:val="false"/>
          <w:color w:val="000000"/>
          <w:sz w:val="20"/>
        </w:rPr>
        <w:t>
      1. Қазақстан Республикасының азаматтары болып табылмайтын ұлты қазақ адамдардың Қазақстан Республикасында білім алуға құқығы бар.</w:t>
      </w:r>
      <w:r>
        <w:br/>
      </w:r>
      <w:r>
        <w:rPr>
          <w:rFonts w:ascii="Consolas"/>
          <w:b w:val="false"/>
          <w:i w:val="false"/>
          <w:color w:val="000000"/>
          <w:sz w:val="20"/>
        </w:rPr>
        <w:t>
</w:t>
      </w:r>
      <w:r>
        <w:rPr>
          <w:rFonts w:ascii="Consolas"/>
          <w:b w:val="false"/>
          <w:i w:val="false"/>
          <w:color w:val="000000"/>
          <w:sz w:val="20"/>
        </w:rPr>
        <w:t>
      2. Мемлекет шет елдегі қазақ диаспорасының білім алу қажеттіліктерін қанағаттандыруға жәрдемдеседі.</w:t>
      </w:r>
      <w:r>
        <w:br/>
      </w:r>
      <w:r>
        <w:rPr>
          <w:rFonts w:ascii="Consolas"/>
          <w:b w:val="false"/>
          <w:i w:val="false"/>
          <w:color w:val="000000"/>
          <w:sz w:val="20"/>
        </w:rPr>
        <w:t>
</w:t>
      </w:r>
      <w:r>
        <w:rPr>
          <w:rFonts w:ascii="Consolas"/>
          <w:b w:val="false"/>
          <w:i w:val="false"/>
          <w:color w:val="000000"/>
          <w:sz w:val="20"/>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r>
        <w:br/>
      </w:r>
      <w:r>
        <w:rPr>
          <w:rFonts w:ascii="Consolas"/>
          <w:b w:val="false"/>
          <w:i w:val="false"/>
          <w:color w:val="000000"/>
          <w:sz w:val="20"/>
        </w:rPr>
        <w:t>
 </w:t>
      </w:r>
    </w:p>
    <w:bookmarkEnd w:id="148"/>
    <w:bookmarkStart w:name="z78" w:id="149"/>
    <w:p>
      <w:pPr>
        <w:spacing w:after="0"/>
        <w:ind w:left="0"/>
        <w:jc w:val="left"/>
      </w:pPr>
      <w:r>
        <w:rPr>
          <w:rFonts w:ascii="Consolas"/>
          <w:b/>
          <w:i w:val="false"/>
          <w:color w:val="000000"/>
        </w:rPr>
        <w:t xml:space="preserve"> 
11-тарау. ҚАЗАҚСТАН РЕСПУБЛИКАСЫНЫҢ БІЛІМ БЕРУ САЛАСЫНДАҒЫ</w:t>
      </w:r>
      <w:r>
        <w:br/>
      </w:r>
      <w:r>
        <w:rPr>
          <w:rFonts w:ascii="Consolas"/>
          <w:b/>
          <w:i w:val="false"/>
          <w:color w:val="000000"/>
        </w:rPr>
        <w:t>
ЗАҢНАМАСЫН БҰЗҒАНЫ ҮШІН ЖАУАПТЫЛЫҚ</w:t>
      </w:r>
    </w:p>
    <w:bookmarkEnd w:id="149"/>
    <w:bookmarkStart w:name="z79" w:id="150"/>
    <w:p>
      <w:pPr>
        <w:spacing w:after="0"/>
        <w:ind w:left="0"/>
        <w:jc w:val="left"/>
      </w:pPr>
      <w:r>
        <w:rPr>
          <w:rFonts w:ascii="Consolas"/>
          <w:b/>
          <w:i w:val="false"/>
          <w:color w:val="000000"/>
        </w:rPr>
        <w:t xml:space="preserve"> 
67-бап. Қазақстан Республикасының білім беру саласындағы заңнамасын бұзғаны үшін жауаптылық</w:t>
      </w:r>
    </w:p>
    <w:bookmarkEnd w:id="150"/>
    <w:p>
      <w:pPr>
        <w:spacing w:after="0"/>
        <w:ind w:left="0"/>
        <w:jc w:val="left"/>
      </w:pPr>
      <w:r>
        <w:rPr>
          <w:rFonts w:ascii="Consolas"/>
          <w:b w:val="false"/>
          <w:i w:val="false"/>
          <w:color w:val="000000"/>
          <w:sz w:val="20"/>
        </w:rPr>
        <w:t>      Қазақстан Республикасының білім беру саласындағы заңнамасын бұзу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жауаптылыққа әкеп соғады.</w:t>
      </w:r>
      <w:r>
        <w:br/>
      </w:r>
      <w:r>
        <w:rPr>
          <w:rFonts w:ascii="Consolas"/>
          <w:b w:val="false"/>
          <w:i w:val="false"/>
          <w:color w:val="000000"/>
          <w:sz w:val="20"/>
        </w:rPr>
        <w:t>
 </w:t>
      </w:r>
    </w:p>
    <w:bookmarkStart w:name="z80" w:id="151"/>
    <w:p>
      <w:pPr>
        <w:spacing w:after="0"/>
        <w:ind w:left="0"/>
        <w:jc w:val="left"/>
      </w:pPr>
      <w:r>
        <w:rPr>
          <w:rFonts w:ascii="Consolas"/>
          <w:b/>
          <w:i w:val="false"/>
          <w:color w:val="000000"/>
        </w:rPr>
        <w:t xml:space="preserve"> 
12-тарау. ҚОРЫТЫНДЫ ЕРЕЖЕЛЕР</w:t>
      </w:r>
    </w:p>
    <w:bookmarkEnd w:id="151"/>
    <w:bookmarkStart w:name="z81" w:id="152"/>
    <w:p>
      <w:pPr>
        <w:spacing w:after="0"/>
        <w:ind w:left="0"/>
        <w:jc w:val="left"/>
      </w:pPr>
      <w:r>
        <w:rPr>
          <w:rFonts w:ascii="Consolas"/>
          <w:b/>
          <w:i w:val="false"/>
          <w:color w:val="000000"/>
        </w:rPr>
        <w:t xml:space="preserve"> 
68-бап. Осы Заңның қолданысқа енгізілуі</w:t>
      </w:r>
    </w:p>
    <w:bookmarkEnd w:id="152"/>
    <w:bookmarkStart w:name="z731" w:id="153"/>
    <w:p>
      <w:pPr>
        <w:spacing w:after="0"/>
        <w:ind w:left="0"/>
        <w:jc w:val="left"/>
      </w:pPr>
      <w:r>
        <w:rPr>
          <w:rFonts w:ascii="Consolas"/>
          <w:b w:val="false"/>
          <w:i w:val="false"/>
          <w:color w:val="000000"/>
          <w:sz w:val="20"/>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r>
        <w:br/>
      </w:r>
      <w:r>
        <w:rPr>
          <w:rFonts w:ascii="Consolas"/>
          <w:b w:val="false"/>
          <w:i w:val="false"/>
          <w:color w:val="000000"/>
          <w:sz w:val="20"/>
        </w:rPr>
        <w:t>
</w:t>
      </w:r>
      <w:r>
        <w:rPr>
          <w:rFonts w:ascii="Consolas"/>
          <w:b w:val="false"/>
          <w:i w:val="false"/>
          <w:color w:val="000000"/>
          <w:sz w:val="20"/>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r>
        <w:br/>
      </w:r>
      <w:r>
        <w:rPr>
          <w:rFonts w:ascii="Consolas"/>
          <w:b w:val="false"/>
          <w:i w:val="false"/>
          <w:color w:val="000000"/>
          <w:sz w:val="20"/>
        </w:rPr>
        <w:t>
</w:t>
      </w:r>
      <w:r>
        <w:rPr>
          <w:rFonts w:ascii="Consolas"/>
          <w:b w:val="false"/>
          <w:i w:val="false"/>
          <w:color w:val="000000"/>
          <w:sz w:val="20"/>
        </w:rPr>
        <w:t>
      3. "Білім туралы" 1999 жылғы 7 маусымдағы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r>
        <w:br/>
      </w:r>
      <w:r>
        <w:rPr>
          <w:rFonts w:ascii="Consolas"/>
          <w:b w:val="false"/>
          <w:i w:val="false"/>
          <w:color w:val="000000"/>
          <w:sz w:val="20"/>
        </w:rPr>
        <w:t>
</w:t>
      </w:r>
      <w:r>
        <w:rPr>
          <w:rFonts w:ascii="Consolas"/>
          <w:b w:val="false"/>
          <w:i w:val="false"/>
          <w:color w:val="ff0000"/>
          <w:sz w:val="20"/>
        </w:rPr>
        <w:t xml:space="preserve">      Ескерту. 68-бапқа өзгерту енгізілді - ҚР 2011.10.24 </w:t>
      </w:r>
      <w:r>
        <w:rPr>
          <w:rFonts w:ascii="Consolas"/>
          <w:b w:val="false"/>
          <w:i w:val="false"/>
          <w:color w:val="00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Республикасының</w:t>
            </w:r>
            <w:r>
              <w:br/>
            </w:r>
            <w:r>
              <w:rPr>
                <w:rFonts w:ascii="Consolas"/>
                <w:b w:val="false"/>
                <w:i w:val="false"/>
                <w:color w:val="000000"/>
                <w:sz w:val="20"/>
              </w:rPr>
              <w:t>
Президенті</w:t>
            </w:r>
            <w:r>
              <w:br/>
            </w:r>
            <w:r>
              <w:rPr>
                <w:rFonts w:ascii="Consolas"/>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