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037f5" w14:textId="97037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көрсетілетін азаматтарға әлеуметтік көмектің мөлшерін, көздерін, түрлерін және оны беру қағидаларын бекіту туралы</w:t>
      </w:r>
    </w:p>
    <w:p>
      <w:pPr>
        <w:spacing w:after="0"/>
        <w:ind w:left="0"/>
        <w:jc w:val="left"/>
      </w:pPr>
      <w:r>
        <w:rPr>
          <w:rFonts w:ascii="Times New Roman"/>
          <w:b w:val="false"/>
          <w:i w:val="false"/>
          <w:color w:val="000000"/>
          <w:sz w:val="28"/>
        </w:rPr>
        <w:t>Қазақстан Республикасы Үкіметінің 2012 жылғы 12 наурыздағы № 320 Қаулысы.</w:t>
      </w:r>
    </w:p>
    <w:p>
      <w:pPr>
        <w:spacing w:after="0"/>
        <w:ind w:left="0"/>
        <w:jc w:val="left"/>
      </w:pPr>
      <w:bookmarkStart w:name="z1" w:id="0"/>
      <w:r>
        <w:rPr>
          <w:rFonts w:ascii="Times New Roman"/>
          <w:b w:val="false"/>
          <w:i w:val="false"/>
          <w:color w:val="000000"/>
          <w:sz w:val="28"/>
        </w:rPr>
        <w:t xml:space="preserve">
      "Білім туралы" Қазақстан Республикасының 2007 жылғы 27 шілдедегі Заңының 4-бабының </w:t>
      </w:r>
      <w:r>
        <w:rPr>
          <w:rFonts w:ascii="Times New Roman"/>
          <w:b w:val="false"/>
          <w:i w:val="false"/>
          <w:color w:val="000000"/>
          <w:sz w:val="28"/>
        </w:rPr>
        <w:t>25-1) тармақшасына</w:t>
      </w:r>
      <w:r>
        <w:rPr>
          <w:rFonts w:ascii="Times New Roman"/>
          <w:b w:val="false"/>
          <w:i w:val="false"/>
          <w:color w:val="000000"/>
          <w:sz w:val="28"/>
        </w:rPr>
        <w:t xml:space="preserve"> сәйкес Қазақстан Республикасының Үкіметі</w:t>
      </w:r>
      <w:r>
        <w:rPr>
          <w:rFonts w:ascii="Times New Roman"/>
          <w:b/>
          <w:i w:val="false"/>
          <w:color w:val="000000"/>
          <w:sz w:val="28"/>
        </w:rPr>
        <w:t xml:space="preserve"> ҚАУЛЫ ЕТЕДІ:</w:t>
      </w:r>
    </w:p>
    <w:bookmarkEnd w:id="0"/>
    <w:bookmarkStart w:name="z2" w:id="1"/>
    <w:p>
      <w:pPr>
        <w:spacing w:after="0"/>
        <w:ind w:left="0"/>
        <w:jc w:val="left"/>
      </w:pPr>
      <w:r>
        <w:rPr>
          <w:rFonts w:ascii="Times New Roman"/>
          <w:b w:val="false"/>
          <w:i w:val="false"/>
          <w:color w:val="000000"/>
          <w:sz w:val="28"/>
        </w:rPr>
        <w:t>
      1. Қоса беріліп отырған:</w:t>
      </w:r>
    </w:p>
    <w:bookmarkEnd w:id="1"/>
    <w:bookmarkStart w:name="z3" w:id="2"/>
    <w:p>
      <w:pPr>
        <w:spacing w:after="0"/>
        <w:ind w:left="0"/>
        <w:jc w:val="left"/>
      </w:pPr>
      <w:r>
        <w:rPr>
          <w:rFonts w:ascii="Times New Roman"/>
          <w:b w:val="false"/>
          <w:i w:val="false"/>
          <w:color w:val="000000"/>
          <w:sz w:val="28"/>
        </w:rPr>
        <w:t>
      1) Әлеуметтік көмек көрсетілетін азаматтарға әлеуметтік көмек беру қағидалары бекітілсін;</w:t>
      </w:r>
    </w:p>
    <w:bookmarkEnd w:id="2"/>
    <w:bookmarkStart w:name="z4" w:id="3"/>
    <w:p>
      <w:pPr>
        <w:spacing w:after="0"/>
        <w:ind w:left="0"/>
        <w:jc w:val="left"/>
      </w:pPr>
      <w:r>
        <w:rPr>
          <w:rFonts w:ascii="Times New Roman"/>
          <w:b w:val="false"/>
          <w:i w:val="false"/>
          <w:color w:val="000000"/>
          <w:sz w:val="28"/>
        </w:rPr>
        <w:t>
      2) Әлеуметтік көмек көрсетілетін азаматтарға әлеуметтік көмек беру мөлшері, көздері мен түрлері.</w:t>
      </w:r>
    </w:p>
    <w:bookmarkEnd w:id="3"/>
    <w:bookmarkStart w:name="z5" w:id="4"/>
    <w:p>
      <w:pPr>
        <w:spacing w:after="0"/>
        <w:ind w:left="0"/>
        <w:jc w:val="left"/>
      </w:pPr>
      <w:r>
        <w:rPr>
          <w:rFonts w:ascii="Times New Roman"/>
          <w:b w:val="false"/>
          <w:i w:val="false"/>
          <w:color w:val="000000"/>
          <w:sz w:val="28"/>
        </w:rPr>
        <w:t>
      2. Осы қаулыға қосымшаға сәйкес Қазақстан Республикасы Үкіметінің кейбір шешімдерінің күші жойылды деп танылсын.</w:t>
      </w:r>
    </w:p>
    <w:bookmarkEnd w:id="4"/>
    <w:bookmarkStart w:name="z6" w:id="5"/>
    <w:p>
      <w:pPr>
        <w:spacing w:after="0"/>
        <w:ind w:left="0"/>
        <w:jc w:val="left"/>
      </w:pPr>
      <w:r>
        <w:rPr>
          <w:rFonts w:ascii="Times New Roman"/>
          <w:b w:val="false"/>
          <w:i w:val="false"/>
          <w:color w:val="000000"/>
          <w:sz w:val="28"/>
        </w:rPr>
        <w:t xml:space="preserve">
      3. 2018 жылғы 1 қаңтардан бастап қолданысқа енгізілетін, осы қаулымен бекітілген Әлеуметтік көмек көрсетілетін азаматтарға әлеуметтік көмек беру қағидаларының 5-тармағының </w:t>
      </w:r>
      <w:r>
        <w:rPr>
          <w:rFonts w:ascii="Times New Roman"/>
          <w:b w:val="false"/>
          <w:i w:val="false"/>
          <w:color w:val="000000"/>
          <w:sz w:val="28"/>
        </w:rPr>
        <w:t>7) тармақшасын</w:t>
      </w:r>
      <w:r>
        <w:rPr>
          <w:rFonts w:ascii="Times New Roman"/>
          <w:b w:val="false"/>
          <w:i w:val="false"/>
          <w:color w:val="000000"/>
          <w:sz w:val="28"/>
        </w:rPr>
        <w:t xml:space="preserve">, осы қаулымен бекітілген әлеуметтік көмек көрсетілетін азаматтарға әлеуметтік көмек беру мөлшері, көздері және түрлерінің </w:t>
      </w:r>
      <w:r>
        <w:rPr>
          <w:rFonts w:ascii="Times New Roman"/>
          <w:b w:val="false"/>
          <w:i w:val="false"/>
          <w:color w:val="000000"/>
          <w:sz w:val="28"/>
        </w:rPr>
        <w:t>1-тармағының</w:t>
      </w:r>
      <w:r>
        <w:rPr>
          <w:rFonts w:ascii="Times New Roman"/>
          <w:b w:val="false"/>
          <w:i w:val="false"/>
          <w:color w:val="000000"/>
          <w:sz w:val="28"/>
        </w:rPr>
        <w:t xml:space="preserve"> үшінші абзацын қоспағанда, осы қаулы алғашқы ресми жарияланған күнінен кейін күнтізбелік он күн өткен соң қолданысқа енгізіледі.</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26.10.2018 </w:t>
      </w:r>
      <w:r>
        <w:rPr>
          <w:rFonts w:ascii="Times New Roman"/>
          <w:b w:val="false"/>
          <w:i w:val="false"/>
          <w:color w:val="ff0000"/>
          <w:sz w:val="28"/>
        </w:rPr>
        <w:t>№ 686</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қаулысымен.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1"/>
        <w:gridCol w:w="4209"/>
      </w:tblGrid>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Мәсімов</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12 наурыздағы</w:t>
            </w:r>
            <w:r>
              <w:br/>
            </w:r>
            <w:r>
              <w:rPr>
                <w:rFonts w:ascii="Times New Roman"/>
                <w:b w:val="false"/>
                <w:i w:val="false"/>
                <w:color w:val="000000"/>
                <w:sz w:val="20"/>
              </w:rPr>
              <w:t>№ 320 қаулысымен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Әлеуметтік көмек көрсетілетін азаматтарға әлеуметтік көмек беру қағидалары</w:t>
      </w:r>
    </w:p>
    <w:bookmarkEnd w:id="6"/>
    <w:bookmarkStart w:name="z9" w:id="7"/>
    <w:p>
      <w:pPr>
        <w:spacing w:after="0"/>
        <w:ind w:left="0"/>
        <w:jc w:val="left"/>
      </w:pPr>
      <w:r>
        <w:rPr>
          <w:rFonts w:ascii="Times New Roman"/>
          <w:b w:val="false"/>
          <w:i w:val="false"/>
          <w:color w:val="000000"/>
          <w:sz w:val="28"/>
        </w:rPr>
        <w:t xml:space="preserve">
      1. Осы Әлеуметтік көмек көрсетілетін азаматтарға әлеуметтік көмек беру қағидалары (бұдан әрі – Қағидалар) "Білім туралы" Қазақстан Республикасының 2007 жылғы 27 шілдедегі Заңының 4-бабының </w:t>
      </w:r>
      <w:r>
        <w:rPr>
          <w:rFonts w:ascii="Times New Roman"/>
          <w:b w:val="false"/>
          <w:i w:val="false"/>
          <w:color w:val="000000"/>
          <w:sz w:val="28"/>
        </w:rPr>
        <w:t>25-1) тармақшасына</w:t>
      </w:r>
      <w:r>
        <w:rPr>
          <w:rFonts w:ascii="Times New Roman"/>
          <w:b w:val="false"/>
          <w:i w:val="false"/>
          <w:color w:val="000000"/>
          <w:sz w:val="28"/>
        </w:rPr>
        <w:t xml:space="preserve"> сәйкес әзірленген және білім беру ұйымдарында білім алу кезеңінде азаматтарға әлеуметтік көмек берудің тәртібін айқындайды.</w:t>
      </w:r>
    </w:p>
    <w:bookmarkEnd w:id="7"/>
    <w:bookmarkStart w:name="z10" w:id="8"/>
    <w:p>
      <w:pPr>
        <w:spacing w:after="0"/>
        <w:ind w:left="0"/>
        <w:jc w:val="left"/>
      </w:pPr>
      <w:r>
        <w:rPr>
          <w:rFonts w:ascii="Times New Roman"/>
          <w:b w:val="false"/>
          <w:i w:val="false"/>
          <w:color w:val="000000"/>
          <w:sz w:val="28"/>
        </w:rPr>
        <w:t>
      2. Мемлекет білім алу кезеңінде:</w:t>
      </w:r>
    </w:p>
    <w:bookmarkEnd w:id="8"/>
    <w:bookmarkStart w:name="z11" w:id="9"/>
    <w:p>
      <w:pPr>
        <w:spacing w:after="0"/>
        <w:ind w:left="0"/>
        <w:jc w:val="left"/>
      </w:pPr>
      <w:r>
        <w:rPr>
          <w:rFonts w:ascii="Times New Roman"/>
          <w:b w:val="false"/>
          <w:i w:val="false"/>
          <w:color w:val="000000"/>
          <w:sz w:val="28"/>
        </w:rPr>
        <w:t>
      1) жетім балалар мен ата-анасының қамқорлығынсыз қалған балаларға;</w:t>
      </w:r>
    </w:p>
    <w:bookmarkEnd w:id="9"/>
    <w:bookmarkStart w:name="z12" w:id="10"/>
    <w:p>
      <w:pPr>
        <w:spacing w:after="0"/>
        <w:ind w:left="0"/>
        <w:jc w:val="left"/>
      </w:pPr>
      <w:r>
        <w:rPr>
          <w:rFonts w:ascii="Times New Roman"/>
          <w:b w:val="false"/>
          <w:i w:val="false"/>
          <w:color w:val="000000"/>
          <w:sz w:val="28"/>
        </w:rPr>
        <w:t>
      2) интернаттық ұйымдарда тәрбиеленуші және (немесе) білім алушы даму мүмкіндіктері шектеулі балаларға, мүгедектерге және бала кезінен мүгедектерге, мүгедек балаларға;</w:t>
      </w:r>
    </w:p>
    <w:bookmarkEnd w:id="10"/>
    <w:bookmarkStart w:name="z13" w:id="11"/>
    <w:p>
      <w:pPr>
        <w:spacing w:after="0"/>
        <w:ind w:left="0"/>
        <w:jc w:val="left"/>
      </w:pPr>
      <w:r>
        <w:rPr>
          <w:rFonts w:ascii="Times New Roman"/>
          <w:b w:val="false"/>
          <w:i w:val="false"/>
          <w:color w:val="000000"/>
          <w:sz w:val="28"/>
        </w:rPr>
        <w:t>
      3) кәмелетке толмағандарды уақытша оқшаулау, бейімдеу және оңалту орталықтарындағы балаларға әлеуметтік көмекке арналған шығыстарды толық қамтамасыз етеді.</w:t>
      </w:r>
    </w:p>
    <w:bookmarkEnd w:id="11"/>
    <w:bookmarkStart w:name="z14" w:id="12"/>
    <w:p>
      <w:pPr>
        <w:spacing w:after="0"/>
        <w:ind w:left="0"/>
        <w:jc w:val="left"/>
      </w:pPr>
      <w:r>
        <w:rPr>
          <w:rFonts w:ascii="Times New Roman"/>
          <w:b w:val="false"/>
          <w:i w:val="false"/>
          <w:color w:val="000000"/>
          <w:sz w:val="28"/>
        </w:rPr>
        <w:t>
      3. Толық мемлекеттік қамтамасыз ету білім беру ұйымының интернатында тұратын орын, жұмсақ мүкәммал, жабдықтар мен киім-кешек, тамақ, оқулықтар мен медициналық көмек беруді қамтиды.</w:t>
      </w:r>
    </w:p>
    <w:bookmarkEnd w:id="12"/>
    <w:bookmarkStart w:name="z15" w:id="13"/>
    <w:p>
      <w:pPr>
        <w:spacing w:after="0"/>
        <w:ind w:left="0"/>
        <w:jc w:val="left"/>
      </w:pPr>
      <w:r>
        <w:rPr>
          <w:rFonts w:ascii="Times New Roman"/>
          <w:b w:val="false"/>
          <w:i w:val="false"/>
          <w:color w:val="000000"/>
          <w:sz w:val="28"/>
        </w:rPr>
        <w:t>
      4. Әлеуметтік көмек көрсетілетін азаматтарға білім алуы кезеңінде медициналық көмек тегін медициналық көмектің кепілдендірілген көлемі шеңберінде ұсынылады.</w:t>
      </w:r>
    </w:p>
    <w:bookmarkEnd w:id="13"/>
    <w:bookmarkStart w:name="z16" w:id="14"/>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5. Мемлекет білім алу кезеңінде:</w:t>
      </w:r>
    </w:p>
    <w:bookmarkEnd w:id="14"/>
    <w:bookmarkStart w:name="z123" w:id="15"/>
    <w:p>
      <w:pPr>
        <w:spacing w:after="0"/>
        <w:ind w:left="0"/>
        <w:jc w:val="left"/>
      </w:pPr>
      <w:r>
        <w:rPr>
          <w:rFonts w:ascii="Times New Roman"/>
          <w:b w:val="false"/>
          <w:i w:val="false"/>
          <w:color w:val="000000"/>
          <w:sz w:val="28"/>
        </w:rPr>
        <w:t>
      1) көп балалы отбасылардан шыққан балаларға;</w:t>
      </w:r>
    </w:p>
    <w:bookmarkEnd w:id="15"/>
    <w:bookmarkStart w:name="z124" w:id="16"/>
    <w:p>
      <w:pPr>
        <w:spacing w:after="0"/>
        <w:ind w:left="0"/>
        <w:jc w:val="left"/>
      </w:pPr>
      <w:r>
        <w:rPr>
          <w:rFonts w:ascii="Times New Roman"/>
          <w:b w:val="false"/>
          <w:i w:val="false"/>
          <w:color w:val="000000"/>
          <w:sz w:val="28"/>
        </w:rPr>
        <w:t>
      2) атаулы әлеуметтік көмек алуға құқығы бар отбасылардан шыққан балаларға, сондай-ақ мемлекеттік атаулы әлеуметтік көмек алмайтын, жан басына шаққандағы орташа табысы ең төменгі күнкөріс деңгейінен төмен отбасылардан шыққан балаларға;</w:t>
      </w:r>
    </w:p>
    <w:bookmarkEnd w:id="16"/>
    <w:bookmarkStart w:name="z125" w:id="17"/>
    <w:p>
      <w:pPr>
        <w:spacing w:after="0"/>
        <w:ind w:left="0"/>
        <w:jc w:val="left"/>
      </w:pPr>
      <w:r>
        <w:rPr>
          <w:rFonts w:ascii="Times New Roman"/>
          <w:b w:val="false"/>
          <w:i w:val="false"/>
          <w:color w:val="000000"/>
          <w:sz w:val="28"/>
        </w:rPr>
        <w:t>
      3) жалпы және санаторийлік үлгідегі мектеп-интернаттарда, мектеп жанындағы интернаттарда тұратын балаларға;</w:t>
      </w:r>
    </w:p>
    <w:bookmarkEnd w:id="17"/>
    <w:bookmarkStart w:name="z126" w:id="18"/>
    <w:p>
      <w:pPr>
        <w:spacing w:after="0"/>
        <w:ind w:left="0"/>
        <w:jc w:val="left"/>
      </w:pPr>
      <w:r>
        <w:rPr>
          <w:rFonts w:ascii="Times New Roman"/>
          <w:b w:val="false"/>
          <w:i w:val="false"/>
          <w:color w:val="000000"/>
          <w:sz w:val="28"/>
        </w:rPr>
        <w:t>
      4) дарынды балаларға арналған мамандандырылған интернаттық білім беру ұйымдарында тәрбиеленетін және білім алатын балаларға;</w:t>
      </w:r>
    </w:p>
    <w:bookmarkEnd w:id="18"/>
    <w:bookmarkStart w:name="z127" w:id="19"/>
    <w:p>
      <w:pPr>
        <w:spacing w:after="0"/>
        <w:ind w:left="0"/>
        <w:jc w:val="left"/>
      </w:pPr>
      <w:r>
        <w:rPr>
          <w:rFonts w:ascii="Times New Roman"/>
          <w:b w:val="false"/>
          <w:i w:val="false"/>
          <w:color w:val="000000"/>
          <w:sz w:val="28"/>
        </w:rPr>
        <w:t>
      5) интернаттық ұйымдардың тәрбиеленушілеріне;</w:t>
      </w:r>
    </w:p>
    <w:bookmarkEnd w:id="19"/>
    <w:bookmarkStart w:name="z128" w:id="20"/>
    <w:p>
      <w:pPr>
        <w:spacing w:after="0"/>
        <w:ind w:left="0"/>
        <w:jc w:val="left"/>
      </w:pPr>
      <w:r>
        <w:rPr>
          <w:rFonts w:ascii="Times New Roman"/>
          <w:b w:val="false"/>
          <w:i w:val="false"/>
          <w:color w:val="000000"/>
          <w:sz w:val="28"/>
        </w:rPr>
        <w:t>
      6) денсаулық жағдайына байланысты бастауыш, негізгі орта, жалпы орта білім берудің, жалпы оқыту білім беру бағдарламалары бойынша ұзақ уақыт бойы үйде немесе стационарлық көмек көрсететін, сондай-ақ қалпына келтіру емін жасайтын және медициналық оңалту ұйымдарында оқитын балаларға;</w:t>
      </w:r>
    </w:p>
    <w:bookmarkEnd w:id="20"/>
    <w:bookmarkStart w:name="z129" w:id="21"/>
    <w:p>
      <w:pPr>
        <w:spacing w:after="0"/>
        <w:ind w:left="0"/>
        <w:jc w:val="left"/>
      </w:pPr>
      <w:r>
        <w:rPr>
          <w:rFonts w:ascii="Times New Roman"/>
          <w:b w:val="false"/>
          <w:i w:val="false"/>
          <w:color w:val="000000"/>
          <w:sz w:val="28"/>
        </w:rPr>
        <w:t>
      7) Қазақстан Республикасы Білім және ғылым министрлігінің "Қазақ мемлекеттік қыздар педагогикалық университеті" шаруашылық жүргізу құқығындағы республикалық мемлекеттік кәсіпорнында білім беру гранты бойынша оқитын студенттерге;</w:t>
      </w:r>
    </w:p>
    <w:bookmarkEnd w:id="21"/>
    <w:bookmarkStart w:name="z130" w:id="22"/>
    <w:p>
      <w:pPr>
        <w:spacing w:after="0"/>
        <w:ind w:left="0"/>
        <w:jc w:val="left"/>
      </w:pPr>
      <w:r>
        <w:rPr>
          <w:rFonts w:ascii="Times New Roman"/>
          <w:b w:val="false"/>
          <w:i w:val="false"/>
          <w:color w:val="000000"/>
          <w:sz w:val="28"/>
        </w:rPr>
        <w:t>
      8) білікті жұмысшы кадрларды даярлауды көздейтін техникалық және кәсіптік, орта білімнен кейінгі білім беру бағдарламалары бойынша оқитын студенттерге;</w:t>
      </w:r>
    </w:p>
    <w:bookmarkEnd w:id="22"/>
    <w:bookmarkStart w:name="z132" w:id="23"/>
    <w:p>
      <w:pPr>
        <w:spacing w:after="0"/>
        <w:ind w:left="0"/>
        <w:jc w:val="left"/>
      </w:pPr>
      <w:r>
        <w:rPr>
          <w:rFonts w:ascii="Times New Roman"/>
          <w:b w:val="false"/>
          <w:i w:val="false"/>
          <w:color w:val="000000"/>
          <w:sz w:val="28"/>
        </w:rPr>
        <w:t>
      9) Қазақстан Республикасының заңдарымен айқындалатын өзге санаттағы азаматтарға шығыстарды ішінара өтейді.</w:t>
      </w:r>
    </w:p>
    <w:bookmarkEnd w:id="23"/>
    <w:bookmarkStart w:name="z133" w:id="24"/>
    <w:p>
      <w:pPr>
        <w:spacing w:after="0"/>
        <w:ind w:left="0"/>
        <w:jc w:val="left"/>
      </w:pPr>
      <w:r>
        <w:rPr>
          <w:rFonts w:ascii="Times New Roman"/>
          <w:b w:val="false"/>
          <w:i w:val="false"/>
          <w:color w:val="000000"/>
          <w:sz w:val="28"/>
        </w:rPr>
        <w:t xml:space="preserve">
      Мемлекет осы Қағидалардың 5-тармағының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тармақшаларында</w:t>
      </w:r>
      <w:r>
        <w:rPr>
          <w:rFonts w:ascii="Times New Roman"/>
          <w:b w:val="false"/>
          <w:i w:val="false"/>
          <w:color w:val="000000"/>
          <w:sz w:val="28"/>
        </w:rPr>
        <w:t xml:space="preserve"> көрсетілген санаттағы азаматтарға тамағы үшін тамақ құнының 80 пайызы мөлшерінде (20 пайызы ата-аналардың төлемі есебінен жабылады) шығыстарды өтейді.</w:t>
      </w:r>
    </w:p>
    <w:bookmarkEnd w:id="24"/>
    <w:bookmarkStart w:name="z134" w:id="25"/>
    <w:p>
      <w:pPr>
        <w:spacing w:after="0"/>
        <w:ind w:left="0"/>
        <w:jc w:val="left"/>
      </w:pPr>
      <w:r>
        <w:rPr>
          <w:rFonts w:ascii="Times New Roman"/>
          <w:b w:val="false"/>
          <w:i w:val="false"/>
          <w:color w:val="000000"/>
          <w:sz w:val="28"/>
        </w:rPr>
        <w:t xml:space="preserve">
      Осы Қағидалардың 5-тармағының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көрсетілген және қорғаншылық (қамқоршылық) пен патронаттағы адамдар техникалық және кәсіптік, орта білімнен кейінгі, жоғары білім беру ұйымдарында білім алу кезеңінде жетім балаларға арналған күндізгі рацион құнының 40 пайызы есебінде республикалық немесе жергілікті бюджет есебінен тегін ыстық тамақтану құқығына ие.</w:t>
      </w:r>
    </w:p>
    <w:bookmarkEnd w:id="25"/>
    <w:bookmarkStart w:name="z135" w:id="26"/>
    <w:p>
      <w:pPr>
        <w:spacing w:after="0"/>
        <w:ind w:left="0"/>
        <w:jc w:val="left"/>
      </w:pPr>
      <w:r>
        <w:rPr>
          <w:rFonts w:ascii="Times New Roman"/>
          <w:b w:val="false"/>
          <w:i w:val="false"/>
          <w:color w:val="000000"/>
          <w:sz w:val="28"/>
        </w:rPr>
        <w:t xml:space="preserve">
      Осы Қағидалардың 5-тармағының </w:t>
      </w:r>
      <w:r>
        <w:rPr>
          <w:rFonts w:ascii="Times New Roman"/>
          <w:b w:val="false"/>
          <w:i w:val="false"/>
          <w:color w:val="000000"/>
          <w:sz w:val="28"/>
        </w:rPr>
        <w:t>7) тармақшасында</w:t>
      </w:r>
      <w:r>
        <w:rPr>
          <w:rFonts w:ascii="Times New Roman"/>
          <w:b w:val="false"/>
          <w:i w:val="false"/>
          <w:color w:val="000000"/>
          <w:sz w:val="28"/>
        </w:rPr>
        <w:t xml:space="preserve"> көрсетілген адамдарға мемлекет тамақтану құнының 100 пайызы мөлшерінде ыстық тамаққа кететін шығыстарды өтейді.</w:t>
      </w:r>
    </w:p>
    <w:bookmarkEnd w:id="26"/>
    <w:p>
      <w:pPr>
        <w:spacing w:after="0"/>
        <w:ind w:left="0"/>
        <w:jc w:val="left"/>
      </w:pPr>
      <w:r>
        <w:rPr>
          <w:rFonts w:ascii="Times New Roman"/>
          <w:b w:val="false"/>
          <w:i w:val="false"/>
          <w:color w:val="000000"/>
          <w:sz w:val="28"/>
        </w:rPr>
        <w:t>
      Осы Қағидалардың 5-тармағының 8) тармақшасында көрсетілген адамдарға мемлекет жергілікті бюджет есебінен жетім балаларға арналған күндізгі рацион құнының 40 пайызы есебінде ыстық тамаққа кететін шығыстарды өтейді.</w:t>
      </w:r>
    </w:p>
    <w:p>
      <w:pPr>
        <w:spacing w:after="0"/>
        <w:ind w:left="0"/>
        <w:jc w:val="left"/>
      </w:pPr>
      <w:r>
        <w:rPr>
          <w:rFonts w:ascii="Times New Roman"/>
          <w:b w:val="false"/>
          <w:i w:val="false"/>
          <w:color w:val="000000"/>
          <w:sz w:val="28"/>
        </w:rPr>
        <w:t>
      Тамақтануға кететін шығыстар жергілікті атқарушы органдардың шешімі бойынша толықтай жергілікті бюджеттер есебінен жабылуы мүмкін.</w:t>
      </w:r>
    </w:p>
    <w:p>
      <w:pPr>
        <w:spacing w:after="0"/>
        <w:ind w:left="0"/>
        <w:jc w:val="left"/>
      </w:pPr>
      <w:r>
        <w:rPr>
          <w:rFonts w:ascii="Times New Roman"/>
          <w:b w:val="false"/>
          <w:i w:val="false"/>
          <w:color w:val="000000"/>
          <w:sz w:val="28"/>
        </w:rPr>
        <w:t xml:space="preserve">
      Орта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және жетім балалар, ата-анасының қамқорлығынсыз қалған балалар осы қаулымен бекітілген әлеуметтік көмек көрсетілетін азаматтарға әлеуметтік көмек берудің мөлшеріне, көздеріне және түрлеріне сәйкес мектепте бір рет тамақтандырумен қамтамасыз етіледі.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Үкіметінің 13.06.2018 </w:t>
      </w:r>
      <w:r>
        <w:rPr>
          <w:rFonts w:ascii="Times New Roman"/>
          <w:b w:val="false"/>
          <w:i w:val="false"/>
          <w:color w:val="000000"/>
          <w:sz w:val="28"/>
        </w:rPr>
        <w:t>№ 342</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қаулысымен.</w:t>
      </w:r>
      <w:r>
        <w:br/>
      </w:r>
      <w:r>
        <w:rPr>
          <w:rFonts w:ascii="Times New Roman"/>
          <w:b w:val="false"/>
          <w:i w:val="false"/>
          <w:color w:val="000000"/>
          <w:sz w:val="28"/>
        </w:rPr>
        <w:t>
</w:t>
      </w:r>
    </w:p>
    <w:bookmarkStart w:name="z27" w:id="27"/>
    <w:p>
      <w:pPr>
        <w:spacing w:after="0"/>
        <w:ind w:left="0"/>
        <w:jc w:val="left"/>
      </w:pPr>
      <w:r>
        <w:rPr>
          <w:rFonts w:ascii="Times New Roman"/>
          <w:b w:val="false"/>
          <w:i w:val="false"/>
          <w:color w:val="000000"/>
          <w:sz w:val="28"/>
        </w:rPr>
        <w:t>
       6. Білім алу кезеңінде берілетін әлеуметтік көмекті білім беру ұйымдары мынадай растайтын құжаттар ұсынылған кезде жүзеге асырады:</w:t>
      </w:r>
    </w:p>
    <w:bookmarkEnd w:id="27"/>
    <w:bookmarkStart w:name="z28" w:id="28"/>
    <w:p>
      <w:pPr>
        <w:spacing w:after="0"/>
        <w:ind w:left="0"/>
        <w:jc w:val="left"/>
      </w:pPr>
      <w:r>
        <w:rPr>
          <w:rFonts w:ascii="Times New Roman"/>
          <w:b w:val="false"/>
          <w:i w:val="false"/>
          <w:color w:val="000000"/>
          <w:sz w:val="28"/>
        </w:rPr>
        <w:t>
      1) ата-анасының немесе оларды алмастыратын тұлғалардың еркін нысандағы жазбаша өтініші;</w:t>
      </w:r>
    </w:p>
    <w:bookmarkEnd w:id="28"/>
    <w:bookmarkStart w:name="z29" w:id="29"/>
    <w:p>
      <w:pPr>
        <w:spacing w:after="0"/>
        <w:ind w:left="0"/>
        <w:jc w:val="left"/>
      </w:pPr>
      <w:r>
        <w:rPr>
          <w:rFonts w:ascii="Times New Roman"/>
          <w:b w:val="false"/>
          <w:i w:val="false"/>
          <w:color w:val="000000"/>
          <w:sz w:val="28"/>
        </w:rPr>
        <w:t>
      2) көп балалы отбасылардың балалары үшін туу туралы куәлігінің көшірмесі;</w:t>
      </w:r>
    </w:p>
    <w:bookmarkEnd w:id="29"/>
    <w:bookmarkStart w:name="z30" w:id="30"/>
    <w:p>
      <w:pPr>
        <w:spacing w:after="0"/>
        <w:ind w:left="0"/>
        <w:jc w:val="left"/>
      </w:pPr>
      <w:r>
        <w:rPr>
          <w:rFonts w:ascii="Times New Roman"/>
          <w:b w:val="false"/>
          <w:i w:val="false"/>
          <w:color w:val="000000"/>
          <w:sz w:val="28"/>
        </w:rPr>
        <w:t>
      3) жетім балалар мен ата-анасының қамқорлығынсыз қалған, отбасыларда тәрбиеленетін балалар үшін қамқорлықты (қорғаншылықты) және патронаттық тәрбиені бекіту туралы анықтаманың көшірмесі;</w:t>
      </w:r>
    </w:p>
    <w:bookmarkEnd w:id="30"/>
    <w:bookmarkStart w:name="z31" w:id="31"/>
    <w:p>
      <w:pPr>
        <w:spacing w:after="0"/>
        <w:ind w:left="0"/>
        <w:jc w:val="left"/>
      </w:pPr>
      <w:r>
        <w:rPr>
          <w:rFonts w:ascii="Times New Roman"/>
          <w:b w:val="false"/>
          <w:i w:val="false"/>
          <w:color w:val="000000"/>
          <w:sz w:val="28"/>
        </w:rPr>
        <w:t>
      4) мүгедектер және бала кезінен мүгедектер үшін мүгедектігі туралы анықтама немесе даму мүмкіндіктері шектеулі балалар үшін психологиялық-медициналық-педагогикалық консультацияның медициналық қорытындысының көшірмесі;</w:t>
      </w:r>
    </w:p>
    <w:bookmarkEnd w:id="31"/>
    <w:bookmarkStart w:name="z32" w:id="32"/>
    <w:p>
      <w:pPr>
        <w:spacing w:after="0"/>
        <w:ind w:left="0"/>
        <w:jc w:val="left"/>
      </w:pPr>
      <w:r>
        <w:rPr>
          <w:rFonts w:ascii="Times New Roman"/>
          <w:b w:val="false"/>
          <w:i w:val="false"/>
          <w:color w:val="000000"/>
          <w:sz w:val="28"/>
        </w:rPr>
        <w:t>
      5) атаулы әлеуметтік көмек алуға құқығы бар отбасылардан шыққан балалар үшін өтініш берушінің (отбасының) жергілікті атқарушы органдар ұсынатын мемлекеттік атаулы әлеуметтік көмекті алушыларға жататынын растайтын анықтама;</w:t>
      </w:r>
    </w:p>
    <w:bookmarkEnd w:id="32"/>
    <w:bookmarkStart w:name="z33" w:id="33"/>
    <w:p>
      <w:pPr>
        <w:spacing w:after="0"/>
        <w:ind w:left="0"/>
        <w:jc w:val="left"/>
      </w:pPr>
      <w:r>
        <w:rPr>
          <w:rFonts w:ascii="Times New Roman"/>
          <w:b w:val="false"/>
          <w:i w:val="false"/>
          <w:color w:val="000000"/>
          <w:sz w:val="28"/>
        </w:rPr>
        <w:t>
      6) мемлекеттік атаулы әлеуметтік көмек алмайтын, жан басына шаққандағы орташа табысы ең төменгі күнкөріс деңгейінен төмен отбасылардан шыққан балалар үшін алынған табысы туралы анықтама (жұмыс істейтін ата-аналарының немесе оларды алмастыратын тұлғалардың жалақысы, кәсіпкерлік қызметтен және басқа қызмет түрлерінен түсетін кірісі, балаларға және басқа да асырауындағыларға арналған алимент түріндегі кірістер).</w:t>
      </w:r>
    </w:p>
    <w:bookmarkEnd w:id="33"/>
    <w:bookmarkStart w:name="z34" w:id="34"/>
    <w:p>
      <w:pPr>
        <w:spacing w:after="0"/>
        <w:ind w:left="0"/>
        <w:jc w:val="left"/>
      </w:pPr>
      <w:r>
        <w:rPr>
          <w:rFonts w:ascii="Times New Roman"/>
          <w:b w:val="false"/>
          <w:i w:val="false"/>
          <w:color w:val="000000"/>
          <w:sz w:val="28"/>
        </w:rPr>
        <w:t>
      Мемлекеттік атаулы әлеуметтік көмек алмайтын отбасының жан басына шаққандағы табысы жыл басынан бастап әлеуметтік көмек көрсетуге қаражат тағайындау үшін өтініш білдірген сәтке дейінгі барлық айларға (өтініш берілген айды қоса алғанда) және отбасы мүшелерінің санына бөлу жолымен анықталады.</w:t>
      </w:r>
    </w:p>
    <w:bookmarkEnd w:id="34"/>
    <w:bookmarkStart w:name="z35" w:id="35"/>
    <w:p>
      <w:pPr>
        <w:spacing w:after="0"/>
        <w:ind w:left="0"/>
        <w:jc w:val="left"/>
      </w:pPr>
      <w:r>
        <w:rPr>
          <w:rFonts w:ascii="Times New Roman"/>
          <w:b w:val="false"/>
          <w:i w:val="false"/>
          <w:color w:val="000000"/>
          <w:sz w:val="28"/>
        </w:rPr>
        <w:t>
      Жан басына шаққандағы кірісті есептеу кезінде отбасының құрамында ата-аналары (асырап алушылары) және олардың асырауындағы 18 жасқа толмаған балалар ескеріледі.</w:t>
      </w:r>
    </w:p>
    <w:bookmarkEnd w:id="35"/>
    <w:bookmarkStart w:name="z36" w:id="36"/>
    <w:p>
      <w:pPr>
        <w:spacing w:after="0"/>
        <w:ind w:left="0"/>
        <w:jc w:val="left"/>
      </w:pPr>
      <w:r>
        <w:rPr>
          <w:rFonts w:ascii="Times New Roman"/>
          <w:b w:val="false"/>
          <w:i w:val="false"/>
          <w:color w:val="000000"/>
          <w:sz w:val="28"/>
        </w:rPr>
        <w:t>
      Атаулы әлеуметтік көмек алуға құқығы бар отбасылардан, сондай-ақ мемлекеттік атаулы әлеуметтік көмекті алмайтын, жан басына шаққандағы орташа табысы ең төменгі күнкөріс деңгейінен төмен отбасыдан шыққан балалар үшін білім алу кезеніңде әлеуметтік көмек алу құқығы жыл сайын осы Қағидалардың 6-тармағының 6 және 7) тармақшаларына сәйкес құжаттарды білім беру ұйымына ұсыну арқылы расталуы тиіс.</w:t>
      </w:r>
    </w:p>
    <w:bookmarkEnd w:id="36"/>
    <w:bookmarkStart w:name="z37" w:id="37"/>
    <w:p>
      <w:pPr>
        <w:spacing w:after="0"/>
        <w:ind w:left="0"/>
        <w:jc w:val="left"/>
      </w:pPr>
      <w:r>
        <w:rPr>
          <w:rFonts w:ascii="Times New Roman"/>
          <w:b w:val="false"/>
          <w:i w:val="false"/>
          <w:color w:val="000000"/>
          <w:sz w:val="28"/>
        </w:rPr>
        <w:t>
      7. Білім беру ұйымы қажетті құжаттармен қоса өтініш түскен күннен бастап күнтізбелік 10 күн ішінде оларды қарайды және әлеуметтік көмек ұсыну немесе бас тарту туралы шешім қабылдайды.</w:t>
      </w:r>
    </w:p>
    <w:bookmarkEnd w:id="37"/>
    <w:bookmarkStart w:name="z38" w:id="38"/>
    <w:p>
      <w:pPr>
        <w:spacing w:after="0"/>
        <w:ind w:left="0"/>
        <w:jc w:val="left"/>
      </w:pPr>
      <w:r>
        <w:rPr>
          <w:rFonts w:ascii="Times New Roman"/>
          <w:b w:val="false"/>
          <w:i w:val="false"/>
          <w:color w:val="000000"/>
          <w:sz w:val="28"/>
        </w:rPr>
        <w:t>
      8. Өтініш берушінің әлеуметтік көмекті заңсыз тағайындауға алып келетін жалған мәліметтер ұсынуы және әлеуметтік көмек алуға әсер ететін жағдаяттар туралы уақтылы хабарламауы азаматтарға әлеуметтік көмекті көрсетуден бас тарту болып табылады.</w:t>
      </w:r>
    </w:p>
    <w:bookmarkEnd w:id="38"/>
    <w:bookmarkStart w:name="z39" w:id="39"/>
    <w:p>
      <w:pPr>
        <w:spacing w:after="0"/>
        <w:ind w:left="0"/>
        <w:jc w:val="left"/>
      </w:pPr>
      <w:r>
        <w:rPr>
          <w:rFonts w:ascii="Times New Roman"/>
          <w:b w:val="false"/>
          <w:i w:val="false"/>
          <w:color w:val="000000"/>
          <w:sz w:val="28"/>
        </w:rPr>
        <w:t>
      Бас тартылған жағдайда жазбаша түрде әлеуметтік көмек ұсынудан бас тарту себептері туралы дәлелді жауап беріледі.</w:t>
      </w:r>
    </w:p>
    <w:bookmarkEnd w:id="39"/>
    <w:bookmarkStart w:name="z40" w:id="40"/>
    <w:p>
      <w:pPr>
        <w:spacing w:after="0"/>
        <w:ind w:left="0"/>
        <w:jc w:val="left"/>
      </w:pPr>
      <w:r>
        <w:rPr>
          <w:rFonts w:ascii="Times New Roman"/>
          <w:b w:val="false"/>
          <w:i w:val="false"/>
          <w:color w:val="000000"/>
          <w:sz w:val="28"/>
        </w:rPr>
        <w:t>
      9. Техникалық және кәсіптік, орта білімнен кейінгі, жоғары білім беру ұйымның басшысына:</w:t>
      </w:r>
    </w:p>
    <w:bookmarkEnd w:id="40"/>
    <w:bookmarkStart w:name="z41" w:id="41"/>
    <w:p>
      <w:pPr>
        <w:spacing w:after="0"/>
        <w:ind w:left="0"/>
        <w:jc w:val="left"/>
      </w:pPr>
      <w:r>
        <w:rPr>
          <w:rFonts w:ascii="Times New Roman"/>
          <w:b w:val="false"/>
          <w:i w:val="false"/>
          <w:color w:val="000000"/>
          <w:sz w:val="28"/>
        </w:rPr>
        <w:t>
      1) жетім балалар мен ата-анасының қамқорлығынсыз қалған балалар арасынан шыққан білім алушыларға каникул кезеңінде заңнамада белгіленген тәртіппен білім беру ұйымдарының қаражаты есебінен олар тәрбиеленген ұйымдарға және отбасыларына жолақысын, тәуліктік шығыстарды қаржыландыру;</w:t>
      </w:r>
    </w:p>
    <w:bookmarkEnd w:id="41"/>
    <w:bookmarkStart w:name="z42" w:id="42"/>
    <w:p>
      <w:pPr>
        <w:spacing w:after="0"/>
        <w:ind w:left="0"/>
        <w:jc w:val="left"/>
      </w:pPr>
      <w:r>
        <w:rPr>
          <w:rFonts w:ascii="Times New Roman"/>
          <w:b w:val="false"/>
          <w:i w:val="false"/>
          <w:color w:val="000000"/>
          <w:sz w:val="28"/>
        </w:rPr>
        <w:t>
      2) каникул кезеңінде ұйымдастырылған демалыс орындарына бармайтын жетім балалар мен ата-анасының қамқорлығынсыз қалған балалар арасынан білім алушыларға тамақтануға арналған тәуліктік норма құнының шегінде қолма-қол ақша бөлу құқығы беріледі.</w:t>
      </w:r>
    </w:p>
    <w:bookmarkEnd w:id="42"/>
    <w:bookmarkStart w:name="z43" w:id="43"/>
    <w:p>
      <w:pPr>
        <w:spacing w:after="0"/>
        <w:ind w:left="0"/>
        <w:jc w:val="left"/>
      </w:pPr>
      <w:r>
        <w:rPr>
          <w:rFonts w:ascii="Times New Roman"/>
          <w:b w:val="false"/>
          <w:i w:val="false"/>
          <w:color w:val="000000"/>
          <w:sz w:val="28"/>
        </w:rPr>
        <w:t>
      10. Әлеуметтік көмек көрсетілетін азаматтарға білім алу кезеңінде жергілікті өкілді органдардың шешімі бойынша қоғамдық көлікте жеңілдікпен жүру құқығы беріледі.</w:t>
      </w:r>
    </w:p>
    <w:bookmarkEnd w:id="43"/>
    <w:bookmarkStart w:name="z44" w:id="44"/>
    <w:p>
      <w:pPr>
        <w:spacing w:after="0"/>
        <w:ind w:left="0"/>
        <w:jc w:val="left"/>
      </w:pPr>
      <w:r>
        <w:rPr>
          <w:rFonts w:ascii="Times New Roman"/>
          <w:b w:val="false"/>
          <w:i w:val="false"/>
          <w:color w:val="000000"/>
          <w:sz w:val="28"/>
        </w:rPr>
        <w:t>
      11. Техникалық және кәсіптік, орта білімнен кейінгі және жоғары білім беру ұйымының басшысы мүмкіндігіне қарай:</w:t>
      </w:r>
    </w:p>
    <w:bookmarkEnd w:id="44"/>
    <w:bookmarkStart w:name="z45" w:id="45"/>
    <w:p>
      <w:pPr>
        <w:spacing w:after="0"/>
        <w:ind w:left="0"/>
        <w:jc w:val="left"/>
      </w:pPr>
      <w:r>
        <w:rPr>
          <w:rFonts w:ascii="Times New Roman"/>
          <w:b w:val="false"/>
          <w:i w:val="false"/>
          <w:color w:val="000000"/>
          <w:sz w:val="28"/>
        </w:rPr>
        <w:t>
      1) жетім балаларға, ата-анасының қамқорлығынсыз қалған балаларға;</w:t>
      </w:r>
    </w:p>
    <w:bookmarkEnd w:id="45"/>
    <w:bookmarkStart w:name="z46" w:id="46"/>
    <w:p>
      <w:pPr>
        <w:spacing w:after="0"/>
        <w:ind w:left="0"/>
        <w:jc w:val="left"/>
      </w:pPr>
      <w:r>
        <w:rPr>
          <w:rFonts w:ascii="Times New Roman"/>
          <w:b w:val="false"/>
          <w:i w:val="false"/>
          <w:color w:val="000000"/>
          <w:sz w:val="28"/>
        </w:rPr>
        <w:t>
      2) мүгедектерге және бала кезінен мүгедек балаларға еңбек лагерлеріне, пансионаттар мен профилакторийлерге, демалыс үйлеріне, студенттік сауықтыру лагерлеріне, ал медициналық айғақтар болған кезде тиісті бейіндегі шипайжайларға білім беру ұйымының қаражаты есебінен тегін жолдамалар береді.</w:t>
      </w:r>
    </w:p>
    <w:bookmarkEnd w:id="46"/>
    <w:bookmarkStart w:name="z47" w:id="47"/>
    <w:p>
      <w:pPr>
        <w:spacing w:after="0"/>
        <w:ind w:left="0"/>
        <w:jc w:val="left"/>
      </w:pPr>
      <w:r>
        <w:rPr>
          <w:rFonts w:ascii="Times New Roman"/>
          <w:b w:val="false"/>
          <w:i w:val="false"/>
          <w:color w:val="000000"/>
          <w:sz w:val="28"/>
        </w:rPr>
        <w:t>
      12. Білім алу кезеңінде мемлекеттің толық қамтамасыз етуінде болатын жетім балалар мен ата-анасының қамқорлығынсыз қалған балалардың жол жүруіне байланысты шығыстар оқушының және студенттің жол жүру билеттерінің құны есебімен мемлекеттік білім беру ұйымдарының қаражаты есебінен жүзеге асырылады.</w:t>
      </w:r>
    </w:p>
    <w:bookmarkEnd w:id="47"/>
    <w:bookmarkStart w:name="z48" w:id="48"/>
    <w:p>
      <w:pPr>
        <w:spacing w:after="0"/>
        <w:ind w:left="0"/>
        <w:jc w:val="left"/>
      </w:pPr>
      <w:r>
        <w:rPr>
          <w:rFonts w:ascii="Times New Roman"/>
          <w:b w:val="false"/>
          <w:i w:val="false"/>
          <w:color w:val="000000"/>
          <w:sz w:val="28"/>
        </w:rPr>
        <w:t>
      13. Қосымша білім беру ұйымдарында жетім балалар мен ата-анасының қамқорлығынсыз қалған балалардың білім алуы осы ұйымдардың қаражаты есебінен жүзеге асырылады.</w:t>
      </w:r>
    </w:p>
    <w:bookmarkEnd w:id="48"/>
    <w:bookmarkStart w:name="z49" w:id="49"/>
    <w:p>
      <w:pPr>
        <w:spacing w:after="0"/>
        <w:ind w:left="0"/>
        <w:jc w:val="left"/>
      </w:pPr>
      <w:r>
        <w:rPr>
          <w:rFonts w:ascii="Times New Roman"/>
          <w:b w:val="false"/>
          <w:i w:val="false"/>
          <w:color w:val="000000"/>
          <w:sz w:val="28"/>
        </w:rPr>
        <w:t>
      14. Әлеуметтік көмек көрсетілетін азаматтардың шығындарды мемлекеттік білім беру ұйымдарының өтінімдері негізінде Қазақстан Республикасының заңнамасында белгіленген тәртіппен білім беру саласындағы уәкілетті орган республикалық және жергілікті бюджеттерді қалыптастыру кезінде қарайды.</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12 наурыздағы</w:t>
            </w:r>
            <w:r>
              <w:br/>
            </w:r>
            <w:r>
              <w:rPr>
                <w:rFonts w:ascii="Times New Roman"/>
                <w:b w:val="false"/>
                <w:i w:val="false"/>
                <w:color w:val="000000"/>
                <w:sz w:val="20"/>
              </w:rPr>
              <w:t>№ 320 қаулысымен</w:t>
            </w:r>
            <w:r>
              <w:br/>
            </w:r>
            <w:r>
              <w:rPr>
                <w:rFonts w:ascii="Times New Roman"/>
                <w:b w:val="false"/>
                <w:i w:val="false"/>
                <w:color w:val="000000"/>
                <w:sz w:val="20"/>
              </w:rPr>
              <w:t>бекітілген</w:t>
            </w:r>
          </w:p>
        </w:tc>
      </w:tr>
    </w:tbl>
    <w:bookmarkStart w:name="z51" w:id="50"/>
    <w:p>
      <w:pPr>
        <w:spacing w:after="0"/>
        <w:ind w:left="0"/>
        <w:jc w:val="left"/>
      </w:pPr>
      <w:r>
        <w:rPr>
          <w:rFonts w:ascii="Times New Roman"/>
          <w:b/>
          <w:i w:val="false"/>
          <w:color w:val="000000"/>
        </w:rPr>
        <w:t xml:space="preserve"> Әлеуметтік көмек көрсетілетін азаматтарға әлеуметтік көмек беру мөлшері, көздері және түрлері</w:t>
      </w:r>
    </w:p>
    <w:bookmarkEnd w:id="50"/>
    <w:bookmarkStart w:name="z52" w:id="51"/>
    <w:p>
      <w:pPr>
        <w:spacing w:after="0"/>
        <w:ind w:left="0"/>
        <w:jc w:val="left"/>
      </w:pPr>
      <w:r>
        <w:rPr>
          <w:rFonts w:ascii="Times New Roman"/>
          <w:b w:val="false"/>
          <w:i w:val="false"/>
          <w:color w:val="000000"/>
          <w:sz w:val="28"/>
        </w:rPr>
        <w:t xml:space="preserve">
      1. Жетім балалар мен ата-анасының қамқорлығынсыз қалған балаларға арналған білім беру ұйымдарында, мемлекеттік техникалық және кәсіптік, орта білімнен кейінгі, жоғары білім беру ұйымдарында (түріне және ведомстволық бағыныстылығына қарамастан) тәрбиеленетін және оқитын жетім балалар мен ата-анасының қамқорлығынсыз қалған балаларды тамақтандыру, киім-кешекпен, аяқ киіммен және жұмсақ мүкәммалмен қамтамасыз ету нормалары білім алу кезеңінде әлеуметтік көмек көрсетілетін азаматтарға әлеуметтік көмек беру мөлшеріне, көздеріне және түрлеріне (бұдан әрі – мөлшерге, көздерге және түрлерге)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белгіленеді.</w:t>
      </w:r>
    </w:p>
    <w:bookmarkEnd w:id="51"/>
    <w:bookmarkStart w:name="z53" w:id="52"/>
    <w:p>
      <w:pPr>
        <w:spacing w:after="0"/>
        <w:ind w:left="0"/>
        <w:jc w:val="left"/>
      </w:pPr>
      <w:r>
        <w:rPr>
          <w:rFonts w:ascii="Times New Roman"/>
          <w:b w:val="false"/>
          <w:i w:val="false"/>
          <w:color w:val="000000"/>
          <w:sz w:val="28"/>
        </w:rPr>
        <w:t>
      Шаруашылық мүкәммал, жеке гигиеналық заттар, ойыншықтар, көркем әдебиет сатып алуға, мәдени-бұқаралық іс-шараларға жұмсалатын шығыстар сомасы жабдықтар, мүкәммал сатып алуға және ғимараттар мен құрылысқа күрделі жөндеу жүргізуге арналған шығыстарды есепке алмағанда барлық тәрбиеленушілер мен білім алушыларды ұстау құнының кемінде үш пайызы мөлшерінде болады.</w:t>
      </w:r>
    </w:p>
    <w:bookmarkEnd w:id="52"/>
    <w:bookmarkStart w:name="z131" w:id="53"/>
    <w:p>
      <w:pPr>
        <w:spacing w:after="0"/>
        <w:ind w:left="0"/>
        <w:jc w:val="left"/>
      </w:pPr>
      <w:r>
        <w:rPr>
          <w:rFonts w:ascii="Times New Roman"/>
          <w:b w:val="false"/>
          <w:i w:val="false"/>
          <w:color w:val="000000"/>
          <w:sz w:val="28"/>
        </w:rPr>
        <w:t>
      Қазақстан Республикасы Білім және ғылым министрлігінің "Қазақ мемлекеттік қыздар педагогикалық университеті" шаруашылық жүргізу құқығындағы республикалық мемлекеттік кәсіпорнында білім беру гранты бойынша оқитын студенттер үшін тамақтану нормалары мөлшерге, көздерге және түрлерге 5-қосымшаға сәйкес белгіленеді.</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13.06.2018 </w:t>
      </w:r>
      <w:r>
        <w:rPr>
          <w:rFonts w:ascii="Times New Roman"/>
          <w:b w:val="false"/>
          <w:i w:val="false"/>
          <w:color w:val="000000"/>
          <w:sz w:val="28"/>
        </w:rPr>
        <w:t>№ 342</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қаулысымен.</w:t>
      </w:r>
      <w:r>
        <w:br/>
      </w:r>
      <w:r>
        <w:rPr>
          <w:rFonts w:ascii="Times New Roman"/>
          <w:b w:val="false"/>
          <w:i w:val="false"/>
          <w:color w:val="000000"/>
          <w:sz w:val="28"/>
        </w:rPr>
        <w:t>
</w:t>
      </w:r>
    </w:p>
    <w:bookmarkStart w:name="z54" w:id="54"/>
    <w:p>
      <w:pPr>
        <w:spacing w:after="0"/>
        <w:ind w:left="0"/>
        <w:jc w:val="left"/>
      </w:pPr>
      <w:r>
        <w:rPr>
          <w:rFonts w:ascii="Times New Roman"/>
          <w:b w:val="false"/>
          <w:i w:val="false"/>
          <w:color w:val="000000"/>
          <w:sz w:val="28"/>
        </w:rPr>
        <w:t xml:space="preserve">
      2. Жетім балалар мен ата-анасының қамқорлығынсыз қалған балалардың ішінен білім алушыларға негізгі орта, жалпы орта, мемлекеттік техникалық және кәсіптік, орта білімнен кейінгі білім беру ұйымдарын аяқтағаннан кейін техникалық және кәсіптік, орта білімнен кейінгі және жоғары білім беру ұйымдарына (түріне және ведомстволық бағыныстылығына қарамастан) түсу кезінде берілетін киім-кешек, аяқ киім нормасы мөлшерге, көздерге және түрлерге </w:t>
      </w:r>
      <w:r>
        <w:rPr>
          <w:rFonts w:ascii="Times New Roman"/>
          <w:b w:val="false"/>
          <w:i w:val="false"/>
          <w:color w:val="000000"/>
          <w:sz w:val="28"/>
        </w:rPr>
        <w:t>6-қосымшаға</w:t>
      </w:r>
      <w:r>
        <w:rPr>
          <w:rFonts w:ascii="Times New Roman"/>
          <w:b w:val="false"/>
          <w:i w:val="false"/>
          <w:color w:val="000000"/>
          <w:sz w:val="28"/>
        </w:rPr>
        <w:t xml:space="preserve"> сәйкес белгіленеді.</w:t>
      </w:r>
    </w:p>
    <w:bookmarkEnd w:id="54"/>
    <w:bookmarkStart w:name="z55" w:id="55"/>
    <w:p>
      <w:pPr>
        <w:spacing w:after="0"/>
        <w:ind w:left="0"/>
        <w:jc w:val="left"/>
      </w:pPr>
      <w:r>
        <w:rPr>
          <w:rFonts w:ascii="Times New Roman"/>
          <w:b w:val="false"/>
          <w:i w:val="false"/>
          <w:color w:val="000000"/>
          <w:sz w:val="28"/>
        </w:rPr>
        <w:t>
      Бұдан басқа, осы санаттағы білім алушылар үшін екі айлық есептік көрсеткіш сомасында біржолғы ақшалай жәрдемақы көзделген.</w:t>
      </w:r>
    </w:p>
    <w:bookmarkEnd w:id="55"/>
    <w:bookmarkStart w:name="z56" w:id="56"/>
    <w:p>
      <w:pPr>
        <w:spacing w:after="0"/>
        <w:ind w:left="0"/>
        <w:jc w:val="left"/>
      </w:pPr>
      <w:r>
        <w:rPr>
          <w:rFonts w:ascii="Times New Roman"/>
          <w:b w:val="false"/>
          <w:i w:val="false"/>
          <w:color w:val="000000"/>
          <w:sz w:val="28"/>
        </w:rPr>
        <w:t xml:space="preserve">
      3. Жетім балалар мен ата-анасының қамқорлығынсыз қалған балалардың ішінен білім алушыларға негізгі орта, жалпы орта, техникалық және кәсіптік, орта білімнен кейінгі білім беру ұйымдарын аяқтағаннан кейін (түріне және ведомстволық бағыныстылығына қарамастан) берілетін киім-кешек, аяқ киім, жұмсақ мүкәммал, жабдықтар нормасы мөлшерге, көздерге және түрлерге </w:t>
      </w:r>
      <w:r>
        <w:rPr>
          <w:rFonts w:ascii="Times New Roman"/>
          <w:b w:val="false"/>
          <w:i w:val="false"/>
          <w:color w:val="000000"/>
          <w:sz w:val="28"/>
        </w:rPr>
        <w:t>7-қосымшаға</w:t>
      </w:r>
      <w:r>
        <w:rPr>
          <w:rFonts w:ascii="Times New Roman"/>
          <w:b w:val="false"/>
          <w:i w:val="false"/>
          <w:color w:val="000000"/>
          <w:sz w:val="28"/>
        </w:rPr>
        <w:t xml:space="preserve"> сәйкес белгіленеді.</w:t>
      </w:r>
    </w:p>
    <w:bookmarkEnd w:id="56"/>
    <w:bookmarkStart w:name="z57" w:id="57"/>
    <w:p>
      <w:pPr>
        <w:spacing w:after="0"/>
        <w:ind w:left="0"/>
        <w:jc w:val="left"/>
      </w:pPr>
      <w:r>
        <w:rPr>
          <w:rFonts w:ascii="Times New Roman"/>
          <w:b w:val="false"/>
          <w:i w:val="false"/>
          <w:color w:val="000000"/>
          <w:sz w:val="28"/>
        </w:rPr>
        <w:t>
      Бұдан басқа, осы санаттағы білім алушылар үшін төрт айлық есептік көрсеткіш сомасында біржолғы ақшалай жәрдемақы көзделген.</w:t>
      </w:r>
    </w:p>
    <w:bookmarkEnd w:id="57"/>
    <w:bookmarkStart w:name="z58" w:id="58"/>
    <w:p>
      <w:pPr>
        <w:spacing w:after="0"/>
        <w:ind w:left="0"/>
        <w:jc w:val="left"/>
      </w:pPr>
      <w:r>
        <w:rPr>
          <w:rFonts w:ascii="Times New Roman"/>
          <w:b w:val="false"/>
          <w:i w:val="false"/>
          <w:color w:val="000000"/>
          <w:sz w:val="28"/>
        </w:rPr>
        <w:t xml:space="preserve">
      4. Даму мүмкіндігі шектеулі балаларды, мүгедектерді және бала кезінен мүгедектерді, мүгедек балаларды, көп балалы отбасылардан шыққан балаларды, интернаттық ұйымдарда тәрбиеленетін, атаулы әлеуметтік көмек алатын отбасылардан шыққан балаларды, кәмелеттік жасқа толмағандарды уақытша оқшаулау, бейімдеу және оңалту орталықтарындағы балаларды тамақтандыру, киіммен, аяқ киіммен және жұмсақ мүкәммалмен қамтамасыз ету нормалары мөлшерге, көздерге және түрлерге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8-қосымшаларға</w:t>
      </w:r>
      <w:r>
        <w:rPr>
          <w:rFonts w:ascii="Times New Roman"/>
          <w:b w:val="false"/>
          <w:i w:val="false"/>
          <w:color w:val="000000"/>
          <w:sz w:val="28"/>
        </w:rPr>
        <w:t xml:space="preserve"> сәйкес белгіленеді.</w:t>
      </w:r>
    </w:p>
    <w:bookmarkEnd w:id="58"/>
    <w:bookmarkStart w:name="z59" w:id="59"/>
    <w:p>
      <w:pPr>
        <w:spacing w:after="0"/>
        <w:ind w:left="0"/>
        <w:jc w:val="left"/>
      </w:pPr>
      <w:r>
        <w:rPr>
          <w:rFonts w:ascii="Times New Roman"/>
          <w:b w:val="false"/>
          <w:i w:val="false"/>
          <w:color w:val="000000"/>
          <w:sz w:val="28"/>
        </w:rPr>
        <w:t xml:space="preserve">
      5. Мемлекеттің толықтай және ішінара қамтамасыз етуіндегі жалпы және шипажайлық үлгідегі мектеп-интернаттарда тұратын балалар мен білім алушыларды тамақтандыру, жұмсақ мүкәммалмен қамтамасыз ету нормалары мөлшерге, көздерге және түрлерге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9-қосымшаларға</w:t>
      </w:r>
      <w:r>
        <w:rPr>
          <w:rFonts w:ascii="Times New Roman"/>
          <w:b w:val="false"/>
          <w:i w:val="false"/>
          <w:color w:val="000000"/>
          <w:sz w:val="28"/>
        </w:rPr>
        <w:t xml:space="preserve"> сәйкес белгіленеді.</w:t>
      </w:r>
    </w:p>
    <w:bookmarkEnd w:id="59"/>
    <w:bookmarkStart w:name="z60" w:id="60"/>
    <w:p>
      <w:pPr>
        <w:spacing w:after="0"/>
        <w:ind w:left="0"/>
        <w:jc w:val="left"/>
      </w:pPr>
      <w:r>
        <w:rPr>
          <w:rFonts w:ascii="Times New Roman"/>
          <w:b w:val="false"/>
          <w:i w:val="false"/>
          <w:color w:val="000000"/>
          <w:sz w:val="28"/>
        </w:rPr>
        <w:t xml:space="preserve">
      6. Мемлекеттің толықтай және ішінара қамтамасыз етуіндегі дарынды балаларға арналған мамандандырылған интернаттық білім беру ұйымдарында тәрбиеленетін және білім алатын балаларды тамақтандыру, киіммен, аяқ киіммен және жұмсақ мүкәммалмен қамтамасыз ету нормалары мөлшерге, көздерге және түрлерге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10-қосымшаларға</w:t>
      </w:r>
      <w:r>
        <w:rPr>
          <w:rFonts w:ascii="Times New Roman"/>
          <w:b w:val="false"/>
          <w:i w:val="false"/>
          <w:color w:val="000000"/>
          <w:sz w:val="28"/>
        </w:rPr>
        <w:t xml:space="preserve">, ал республикалық әскери мектеп-интернаттары үшін -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14-қосымшаларға</w:t>
      </w:r>
      <w:r>
        <w:rPr>
          <w:rFonts w:ascii="Times New Roman"/>
          <w:b w:val="false"/>
          <w:i w:val="false"/>
          <w:color w:val="000000"/>
          <w:sz w:val="28"/>
        </w:rPr>
        <w:t xml:space="preserve"> сәйкес белгіленеді.</w:t>
      </w:r>
    </w:p>
    <w:bookmarkEnd w:id="60"/>
    <w:bookmarkStart w:name="z61" w:id="61"/>
    <w:p>
      <w:pPr>
        <w:spacing w:after="0"/>
        <w:ind w:left="0"/>
        <w:jc w:val="left"/>
      </w:pPr>
      <w:r>
        <w:rPr>
          <w:rFonts w:ascii="Times New Roman"/>
          <w:b w:val="false"/>
          <w:i w:val="false"/>
          <w:color w:val="000000"/>
          <w:sz w:val="28"/>
        </w:rPr>
        <w:t xml:space="preserve">
      7. Сәбилер үйіндегі балаларды тамақтандыру, киіммен, аяқ киіммен және жұмсақ мүкәммалмен қамтамасыз ету нормалары мөлшерге, көздерге және түрлерге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12-қосымшаларға</w:t>
      </w:r>
      <w:r>
        <w:rPr>
          <w:rFonts w:ascii="Times New Roman"/>
          <w:b w:val="false"/>
          <w:i w:val="false"/>
          <w:color w:val="000000"/>
          <w:sz w:val="28"/>
        </w:rPr>
        <w:t xml:space="preserve"> сәйкес белгіленеді.</w:t>
      </w:r>
    </w:p>
    <w:bookmarkEnd w:id="61"/>
    <w:bookmarkStart w:name="z25" w:id="62"/>
    <w:p>
      <w:pPr>
        <w:spacing w:after="0"/>
        <w:ind w:left="0"/>
        <w:jc w:val="left"/>
      </w:pPr>
      <w:r>
        <w:rPr>
          <w:rFonts w:ascii="Times New Roman"/>
          <w:b w:val="false"/>
          <w:i w:val="false"/>
          <w:color w:val="000000"/>
          <w:sz w:val="28"/>
        </w:rPr>
        <w:t xml:space="preserve">
      7-1. Орта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алушыларын және жетім балаларды, ата-анасының қамқорлығынсыз қалған балаларды мектепте тамақтандыру нормалары әлеуметтік көмек көрсетілетін азаматтарға әлеуметтік көмек беру мөлшеріне, көздеріне, түрлеріне </w:t>
      </w:r>
      <w:r>
        <w:rPr>
          <w:rFonts w:ascii="Times New Roman"/>
          <w:b w:val="false"/>
          <w:i w:val="false"/>
          <w:color w:val="000000"/>
          <w:sz w:val="28"/>
        </w:rPr>
        <w:t>15-қосымшаға</w:t>
      </w:r>
      <w:r>
        <w:rPr>
          <w:rFonts w:ascii="Times New Roman"/>
          <w:b w:val="false"/>
          <w:i w:val="false"/>
          <w:color w:val="000000"/>
          <w:sz w:val="28"/>
        </w:rPr>
        <w:t xml:space="preserve"> сәйкес белгіленеді.</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7-1-тармақпен толықтырылды - ҚР Үкіметінің 25.04.2015 </w:t>
      </w:r>
      <w:r>
        <w:rPr>
          <w:rFonts w:ascii="Times New Roman"/>
          <w:b w:val="false"/>
          <w:i w:val="false"/>
          <w:color w:val="000000"/>
          <w:sz w:val="28"/>
        </w:rPr>
        <w:t>№ 326</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62" w:id="63"/>
    <w:p>
      <w:pPr>
        <w:spacing w:after="0"/>
        <w:ind w:left="0"/>
        <w:jc w:val="left"/>
      </w:pPr>
      <w:r>
        <w:rPr>
          <w:rFonts w:ascii="Times New Roman"/>
          <w:b w:val="false"/>
          <w:i w:val="false"/>
          <w:color w:val="000000"/>
          <w:sz w:val="28"/>
        </w:rPr>
        <w:t xml:space="preserve">
       8. Республикалық және жергілікті бюджеттердің қаражаты мемлекеттік білім беру ұйымдары демеушілік және қайырымдылық көмектер алатын және қолданыстағы </w:t>
      </w:r>
      <w:r>
        <w:rPr>
          <w:rFonts w:ascii="Times New Roman"/>
          <w:b w:val="false"/>
          <w:i w:val="false"/>
          <w:color w:val="000000"/>
          <w:sz w:val="28"/>
        </w:rPr>
        <w:t>заңнамаға</w:t>
      </w:r>
      <w:r>
        <w:rPr>
          <w:rFonts w:ascii="Times New Roman"/>
          <w:b w:val="false"/>
          <w:i w:val="false"/>
          <w:color w:val="000000"/>
          <w:sz w:val="28"/>
        </w:rPr>
        <w:t xml:space="preserve"> сәйкес ақылы түрде тауарлар (жұмыстар, қызметтер) ұсынудан түсетін қаражат әлеуметтік көмек көрсетілетін азаматтарға олардың білім алуы кезеңінде әлеуметтік көмек ұсыну көзі болып табылады.</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көрсетілетін</w:t>
            </w:r>
            <w:r>
              <w:br/>
            </w:r>
            <w:r>
              <w:rPr>
                <w:rFonts w:ascii="Times New Roman"/>
                <w:b w:val="false"/>
                <w:i w:val="false"/>
                <w:color w:val="000000"/>
                <w:sz w:val="20"/>
              </w:rPr>
              <w:t>азаматтарға әлеуметтік көмек беру</w:t>
            </w:r>
            <w:r>
              <w:br/>
            </w:r>
            <w:r>
              <w:rPr>
                <w:rFonts w:ascii="Times New Roman"/>
                <w:b w:val="false"/>
                <w:i w:val="false"/>
                <w:color w:val="000000"/>
                <w:sz w:val="20"/>
              </w:rPr>
              <w:t>мөлшеріне, көздеріне және түрлеріне</w:t>
            </w:r>
            <w:r>
              <w:br/>
            </w:r>
            <w:r>
              <w:rPr>
                <w:rFonts w:ascii="Times New Roman"/>
                <w:b w:val="false"/>
                <w:i w:val="false"/>
                <w:color w:val="000000"/>
                <w:sz w:val="20"/>
              </w:rPr>
              <w:t>1-қосымша</w:t>
            </w:r>
          </w:p>
        </w:tc>
      </w:tr>
    </w:tbl>
    <w:bookmarkStart w:name="z72" w:id="64"/>
    <w:p>
      <w:pPr>
        <w:spacing w:after="0"/>
        <w:ind w:left="0"/>
        <w:jc w:val="left"/>
      </w:pPr>
      <w:r>
        <w:rPr>
          <w:rFonts w:ascii="Times New Roman"/>
          <w:b/>
          <w:i w:val="false"/>
          <w:color w:val="000000"/>
        </w:rPr>
        <w:t xml:space="preserve"> Жетім балалар мен ата-анасының қамқорлығынсыз қалған балаларға арналған ұйымдарда (түрі мен ведомстволық бағыныстылығына қарамастан) тәрбиеленетін және (немесе) білім алатын жетім балалар мен ата-анасының қамқорлығынсыз қалған балаларды киіммен, аяқ киіммен және жұмсақ мүкәммалмен қамтамасыз ету нормалары</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0"/>
        <w:gridCol w:w="919"/>
        <w:gridCol w:w="1938"/>
        <w:gridCol w:w="1598"/>
        <w:gridCol w:w="843"/>
        <w:gridCol w:w="912"/>
        <w:gridCol w:w="11"/>
        <w:gridCol w:w="1589"/>
      </w:tblGrid>
      <w:tr>
        <w:trPr>
          <w:trHeight w:val="30" w:hRule="atLeast"/>
        </w:trPr>
        <w:tc>
          <w:tcPr>
            <w:tcW w:w="4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Атауы</w:t>
            </w:r>
          </w:p>
        </w:tc>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Мектеп жасындағы бір тәрбиеленушіге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Мектеп жасына дейінгі бір тәрбиеленушіге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саны</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киілу мерзімі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киілу мерзімі (жыл)</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Киім-кешек</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Қысқы пальто, тон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дана</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Маусымдық пальто, күрте</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Мектеп киімі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жиынтық</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Ер балалардың мақта-матадан тігілген ақ көйлектері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дана</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Спорттық киім және кедалар</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жиынтық</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Ер балалар костюмі</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Қыз балалардың көйлектері (белдемшелер, блузка)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дана</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Қыз балалардың үйде киетін халаттары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Ер балалардың мақта-матадан тігілген сыртқы көйлектері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Жүннен тігілген мерекелік көйлек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Жүннен тігілген мерекелік костюм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жиынтық</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Жүннен тоқылған свитер (жемпір)</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дана</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Жазғы мерекелік көйлек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Қыз балалардың гамашы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Жазғы бас киім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Қысқы бас киім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Күзгі-көктемгі бас киім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Іш киім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жиынтық</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Қол орамал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дана</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Ер балалар шалбарының белбеуі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Жартылай жүнді шарф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Қолғап (биялай)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жұп</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Қыз балалардың бюстгальтері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дана</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Майкалар, трусилер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6/3</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Мақта-матадан тоқылған колготки, шұлық, гольфтар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жұп</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Жүннен тоқылған колготки, шұлық, гольфтар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 мен 18 жас аралығындағы қыздарға арналған гигиеналық заттар</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Бәтеңкелер, туфлилер (сандалии)</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Кроссовкалар</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Үйде киетін аяқ киім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Етіктер, бәтеңкелер (қысқы)</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Резеңке етіктер</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Спорттық бас киім</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Түнгі жейделер, пижамалар</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Колготки (жұқа)</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Алжапқыштар (көкірекшелер)</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Құмда жату, шомылу, малту іш киімдері</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Жұмыс киімі</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жиынтық</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Портфель, сөмке</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дана</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Шабадан</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Жұмсақ мүкәммал</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Ақ жайма</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дана</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Көрпе тысы</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Жастықтың тысы (ішкі)</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Жастықтың тысы (сыртқы)</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Мақта-матадан жасалған вафельді сүлгі</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дана</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Түкті сүлгі</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Жүннен немесе мақтадан жасалған көрпе</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Түкті көрпе</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Матрац</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Жастық</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Төсек жапқыш</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Кереует алдындағы кілемше</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көрсетілетін</w:t>
            </w:r>
            <w:r>
              <w:br/>
            </w:r>
            <w:r>
              <w:rPr>
                <w:rFonts w:ascii="Times New Roman"/>
                <w:b w:val="false"/>
                <w:i w:val="false"/>
                <w:color w:val="000000"/>
                <w:sz w:val="20"/>
              </w:rPr>
              <w:t>азаматтарға әлеуметтік көмек беру</w:t>
            </w:r>
            <w:r>
              <w:br/>
            </w:r>
            <w:r>
              <w:rPr>
                <w:rFonts w:ascii="Times New Roman"/>
                <w:b w:val="false"/>
                <w:i w:val="false"/>
                <w:color w:val="000000"/>
                <w:sz w:val="20"/>
              </w:rPr>
              <w:t>мөлшеріне, көздеріне және түрлеріне</w:t>
            </w:r>
            <w:r>
              <w:br/>
            </w:r>
            <w:r>
              <w:rPr>
                <w:rFonts w:ascii="Times New Roman"/>
                <w:b w:val="false"/>
                <w:i w:val="false"/>
                <w:color w:val="000000"/>
                <w:sz w:val="20"/>
              </w:rPr>
              <w:t>2-қосымша</w:t>
            </w:r>
          </w:p>
        </w:tc>
      </w:tr>
    </w:tbl>
    <w:bookmarkStart w:name="z74" w:id="65"/>
    <w:p>
      <w:pPr>
        <w:spacing w:after="0"/>
        <w:ind w:left="0"/>
        <w:jc w:val="left"/>
      </w:pPr>
      <w:r>
        <w:rPr>
          <w:rFonts w:ascii="Times New Roman"/>
          <w:b/>
          <w:i w:val="false"/>
          <w:color w:val="000000"/>
        </w:rPr>
        <w:t xml:space="preserve"> Мемлекеттік техникалық және кәсіптік, жоғары білім беру ұйымдарында (түрі мен ведомстволық бағыныстылығына қарамастан) білім алатын жетім балалар мен ата-анасының қамқорлығынсыз қалған балаларды киіммен, аяқ киіммен және жұмсақ мүкәммалмен қамтамасыз ету нормалары</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6"/>
        <w:gridCol w:w="1510"/>
        <w:gridCol w:w="1511"/>
        <w:gridCol w:w="3185"/>
        <w:gridCol w:w="2628"/>
      </w:tblGrid>
      <w:tr>
        <w:trPr>
          <w:trHeight w:val="30" w:hRule="atLeast"/>
        </w:trPr>
        <w:tc>
          <w:tcPr>
            <w:tcW w:w="3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Атауы</w:t>
            </w:r>
          </w:p>
        </w:tc>
        <w:tc>
          <w:tcPr>
            <w:tcW w:w="1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Беру нормасы</w:t>
            </w:r>
          </w:p>
        </w:tc>
        <w:tc>
          <w:tcPr>
            <w:tcW w:w="2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Киілу мерзімі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ер балалар үшін</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қыз балалар үшін</w:t>
            </w:r>
          </w:p>
        </w:tc>
        <w:tc>
          <w:tcPr>
            <w:tcW w:w="0" w:type="auto"/>
            <w:vMerge/>
            <w:tcBorders>
              <w:top w:val="nil"/>
              <w:left w:val="single" w:color="cfcfcf" w:sz="5"/>
              <w:bottom w:val="single" w:color="cfcfcf" w:sz="5"/>
              <w:right w:val="single" w:color="cfcfcf" w:sz="5"/>
            </w:tcBorders>
          </w:tcP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Киім-кешек</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Жылы күрте</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дана</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Жасөспірімдердің жүннен тігілген үштік костюмі</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жиынтық</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Қыздардың жүннен тігілген үштік костюмі</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Қыздардың блузкасы</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дана</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Жасөспірімдердің жейдесі</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Қыздардың қысқы көйлегі</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Қыздардың блузкасы мен белдемшесі</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Жасөспірімдердің мақта-матадан тігілген костюмі</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жиынтық</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Жасөспірімдердің майкасы</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дана</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Қыздардың іш көйлегі</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Қыздардың лосинасы</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Трусилер</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Бас киім:</w:t>
            </w:r>
          </w:p>
          <w:p>
            <w:pPr>
              <w:spacing w:after="20"/>
              <w:ind w:left="20"/>
              <w:jc w:val="left"/>
            </w:pPr>
            <w:r>
              <w:rPr>
                <w:rFonts w:ascii="Times New Roman"/>
                <w:b w:val="false"/>
                <w:i w:val="false"/>
                <w:color w:val="000000"/>
                <w:sz w:val="20"/>
              </w:rPr>
              <w:t>
қысқы</w:t>
            </w:r>
          </w:p>
          <w:p>
            <w:pPr>
              <w:spacing w:after="20"/>
              <w:ind w:left="20"/>
              <w:jc w:val="left"/>
            </w:pPr>
            <w:r>
              <w:rPr>
                <w:rFonts w:ascii="Times New Roman"/>
                <w:b w:val="false"/>
                <w:i w:val="false"/>
                <w:color w:val="000000"/>
                <w:sz w:val="20"/>
              </w:rPr>
              <w:t>
күзгі</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20"/>
              <w:ind w:left="20"/>
              <w:jc w:val="left"/>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p>
            <w:pPr>
              <w:spacing w:after="20"/>
              <w:ind w:left="20"/>
              <w:jc w:val="left"/>
            </w:pPr>
            <w:r>
              <w:rPr>
                <w:rFonts w:ascii="Times New Roman"/>
                <w:b w:val="false"/>
                <w:i w:val="false"/>
                <w:color w:val="000000"/>
                <w:sz w:val="20"/>
              </w:rPr>
              <w:t>
1</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p>
            <w:pPr>
              <w:spacing w:after="20"/>
              <w:ind w:left="20"/>
              <w:jc w:val="left"/>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p>
            <w:pPr>
              <w:spacing w:after="20"/>
              <w:ind w:left="20"/>
              <w:jc w:val="left"/>
            </w:pPr>
            <w:r>
              <w:rPr>
                <w:rFonts w:ascii="Times New Roman"/>
                <w:b w:val="false"/>
                <w:i w:val="false"/>
                <w:color w:val="000000"/>
                <w:sz w:val="20"/>
              </w:rPr>
              <w:t>
2</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Туфли</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жұп</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Бәтеңке</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Жылы етік (қысқа қонышты етік)</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Ауылдық кәсіптік лицейлер оқушылары үшін керзі етік</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Жасөспірімдердің қысқа жең жейдесі</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дана</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Қыздардың жазғы көйлегі</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дана</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Спорттық шәркелер</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жұп</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Қолғап (биялай)</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Мақта-матадан тоқылған шұлықтар</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Жүннен тоқылған шұлықтар</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Колготки</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дана</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Жартылай жүннен тоқылған колготки</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Орамал (шарф)</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Қол орамалдар</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Жаттығу костюмі</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жиынтық</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Бюстгальтер</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дана</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Қыздардың түнде киетін жейдесі</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Қыздарға арналған гигиена заттары</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150</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Жұмсақ мүкәммал</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Ақ жайма</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дана</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Көрпе тысы</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Жастықтың тысы (ішкі)</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Жастықтың тысы (сыртқы)</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Мақта-матадан жасалған вафельді сүлгі</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Түкті сүлгі</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Жүннен немесе мақтадан жасалған көрпе</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Түкті көрпе</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Матрац</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Жастық</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Төсек жапқыш</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Кереует алдындағы кілемше</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көрсетілетін</w:t>
            </w:r>
            <w:r>
              <w:br/>
            </w:r>
            <w:r>
              <w:rPr>
                <w:rFonts w:ascii="Times New Roman"/>
                <w:b w:val="false"/>
                <w:i w:val="false"/>
                <w:color w:val="000000"/>
                <w:sz w:val="20"/>
              </w:rPr>
              <w:t>азаматтарға әлеуметтік көмек беру</w:t>
            </w:r>
            <w:r>
              <w:br/>
            </w:r>
            <w:r>
              <w:rPr>
                <w:rFonts w:ascii="Times New Roman"/>
                <w:b w:val="false"/>
                <w:i w:val="false"/>
                <w:color w:val="000000"/>
                <w:sz w:val="20"/>
              </w:rPr>
              <w:t>мөлшеріне, көздеріне және түрлеріне</w:t>
            </w:r>
            <w:r>
              <w:br/>
            </w:r>
            <w:r>
              <w:rPr>
                <w:rFonts w:ascii="Times New Roman"/>
                <w:b w:val="false"/>
                <w:i w:val="false"/>
                <w:color w:val="000000"/>
                <w:sz w:val="20"/>
              </w:rPr>
              <w:t>3-қосымша</w:t>
            </w:r>
          </w:p>
        </w:tc>
      </w:tr>
    </w:tbl>
    <w:bookmarkStart w:name="z76" w:id="66"/>
    <w:p>
      <w:pPr>
        <w:spacing w:after="0"/>
        <w:ind w:left="0"/>
        <w:jc w:val="left"/>
      </w:pPr>
      <w:r>
        <w:rPr>
          <w:rFonts w:ascii="Times New Roman"/>
          <w:b/>
          <w:i w:val="false"/>
          <w:color w:val="000000"/>
        </w:rPr>
        <w:t xml:space="preserve"> Балалар бөбекжайында, балабақшаларда және мектепке дейінгі санаторий ұйымдарында тәрбиеленетін балаларды тамақтандыру нормалары (бір балаға күніне граммен)</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8"/>
        <w:gridCol w:w="2088"/>
        <w:gridCol w:w="1926"/>
        <w:gridCol w:w="2089"/>
        <w:gridCol w:w="1228"/>
        <w:gridCol w:w="1223"/>
        <w:gridCol w:w="4"/>
        <w:gridCol w:w="1229"/>
        <w:gridCol w:w="1445"/>
      </w:tblGrid>
      <w:tr>
        <w:trPr>
          <w:trHeight w:val="30" w:hRule="atLeast"/>
        </w:trPr>
        <w:tc>
          <w:tcPr>
            <w:tcW w:w="1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Балалардың жас мөлшері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Санаторий ұйымдарында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 жасқа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 жастан 7 жасқа дейін</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Ұйымдарда болу ұзақтығы</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9-10,5 сағат</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12-24 сағат</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9-10,5 сағат</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 сағат</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24 сағат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 жасқа дейін</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3-7 жасқа дейін</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Азық-түлік</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Бидай наны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55</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110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110</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Қара бидай наны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25</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60</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Бидай ұны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16</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16</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16</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25</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Картоп ұны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Жарма, бұршақ, макарон өнімдері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35</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45</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Картоп</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120</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190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250</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Әртүрлі көкөністер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180</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250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300</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Жаңа піскен жемістер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90</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250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350</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Кептірілген жемістер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Кондитерлік бұйымдар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Қант</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35</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60</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Сары май</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35</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Өсімдік майы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Жұмыртқа (дана)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0,25</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0,5</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Сүт</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500</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600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420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700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700</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Сүзбе</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40</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75</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Ет</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60</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160</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Балық</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25</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25</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70</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Қаймақ</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25</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Ірімшік</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Шай</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Дәнді кофе</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Тұз</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Ашытқы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көрсетілетін</w:t>
            </w:r>
            <w:r>
              <w:br/>
            </w:r>
            <w:r>
              <w:rPr>
                <w:rFonts w:ascii="Times New Roman"/>
                <w:b w:val="false"/>
                <w:i w:val="false"/>
                <w:color w:val="000000"/>
                <w:sz w:val="20"/>
              </w:rPr>
              <w:t>азаматтарға әлеуметтік көмек беру</w:t>
            </w:r>
            <w:r>
              <w:br/>
            </w:r>
            <w:r>
              <w:rPr>
                <w:rFonts w:ascii="Times New Roman"/>
                <w:b w:val="false"/>
                <w:i w:val="false"/>
                <w:color w:val="000000"/>
                <w:sz w:val="20"/>
              </w:rPr>
              <w:t>мөлшеріне, көздеріне және түрлеріне</w:t>
            </w:r>
            <w:r>
              <w:br/>
            </w:r>
            <w:r>
              <w:rPr>
                <w:rFonts w:ascii="Times New Roman"/>
                <w:b w:val="false"/>
                <w:i w:val="false"/>
                <w:color w:val="000000"/>
                <w:sz w:val="20"/>
              </w:rPr>
              <w:t>4-қосымша</w:t>
            </w:r>
          </w:p>
        </w:tc>
      </w:tr>
    </w:tbl>
    <w:bookmarkStart w:name="z78" w:id="67"/>
    <w:p>
      <w:pPr>
        <w:spacing w:after="0"/>
        <w:ind w:left="0"/>
        <w:jc w:val="left"/>
      </w:pPr>
      <w:r>
        <w:rPr>
          <w:rFonts w:ascii="Times New Roman"/>
          <w:b/>
          <w:i w:val="false"/>
          <w:color w:val="000000"/>
        </w:rPr>
        <w:t xml:space="preserve"> Жетім балалар мен ата-анасының қамқорлығынсыз қалған балаларға арналған ұйымдарда және интернаттық ұйымдарда тәрбиеленетін балалар мен және кәмелетке толмағандарды оқшаулау, бейімдеу және оңалту орталықтарындағы балаларды тамақтандыру нормалары</w:t>
      </w:r>
    </w:p>
    <w:bookmarkEnd w:id="67"/>
    <w:p>
      <w:pPr>
        <w:spacing w:after="0"/>
        <w:ind w:left="0"/>
        <w:jc w:val="left"/>
      </w:pPr>
      <w:r>
        <w:rPr>
          <w:rFonts w:ascii="Times New Roman"/>
          <w:b w:val="false"/>
          <w:i w:val="false"/>
          <w:color w:val="ff0000"/>
          <w:sz w:val="28"/>
        </w:rPr>
        <w:t xml:space="preserve">
      Ескерту. 4-қосымшаға өзгеріс енгізілді – ҚР Үкіметінің 13.06.2018 </w:t>
      </w:r>
      <w:r>
        <w:rPr>
          <w:rFonts w:ascii="Times New Roman"/>
          <w:b w:val="false"/>
          <w:i w:val="false"/>
          <w:color w:val="ff0000"/>
          <w:sz w:val="28"/>
        </w:rPr>
        <w:t>№ 342</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8"/>
        <w:gridCol w:w="4286"/>
        <w:gridCol w:w="4286"/>
      </w:tblGrid>
      <w:tr>
        <w:trPr>
          <w:trHeight w:val="30" w:hRule="atLeast"/>
        </w:trPr>
        <w:tc>
          <w:tcPr>
            <w:tcW w:w="3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Бір балаға арналған норма (күніне граммен)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мектеп жасына дейінгі</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мектеп жасындағы</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Азық-түлік</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Қара бидай наны</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60</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150</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Бидай наны</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100</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200</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Бидай ұны</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35</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35</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Картоп ұны</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Жарма, бұршақ, макарон өнімдері</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45</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75</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Картоп</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300</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400</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Көкөністер және басқа да түрлі жемістер</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400</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470</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Жаңа піскен жемістер</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260</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250</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Кептірілген жемістер</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Шырындар</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200</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200</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Кондитерлік бұйымдар</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25</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25</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Қант</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55</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70</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Сары май</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35</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Өсімдік майы</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18</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Жұмыртқа (дана)</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Сүт, қышқыл сүт өнімдері</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500</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500</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Сүзбе</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70</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Ет</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95</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100</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Құс еті</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25</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Балық және майшабақ</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60</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110</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Шұжық өнімдері</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25</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Қаймақ</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Ірімшік</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Шай</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Кофе</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Какао</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Тұз</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Дәмдеуіштер</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Ашытқы</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bookmarkStart w:name="z79" w:id="68"/>
    <w:p>
      <w:pPr>
        <w:spacing w:after="0"/>
        <w:ind w:left="0"/>
        <w:jc w:val="left"/>
      </w:pPr>
      <w:r>
        <w:rPr>
          <w:rFonts w:ascii="Times New Roman"/>
          <w:b w:val="false"/>
          <w:i w:val="false"/>
          <w:color w:val="000000"/>
          <w:sz w:val="28"/>
        </w:rPr>
        <w:t xml:space="preserve">
      </w:t>
      </w:r>
      <w:r>
        <w:rPr>
          <w:rFonts w:ascii="Times New Roman"/>
          <w:b/>
          <w:i w:val="false"/>
          <w:color w:val="000000"/>
          <w:sz w:val="28"/>
        </w:rPr>
        <w:t>Ескертпе:</w:t>
      </w:r>
    </w:p>
    <w:bookmarkEnd w:id="68"/>
    <w:bookmarkStart w:name="z80" w:id="69"/>
    <w:p>
      <w:pPr>
        <w:spacing w:after="0"/>
        <w:ind w:left="0"/>
        <w:jc w:val="left"/>
      </w:pPr>
      <w:r>
        <w:rPr>
          <w:rFonts w:ascii="Times New Roman"/>
          <w:b w:val="false"/>
          <w:i w:val="false"/>
          <w:color w:val="000000"/>
          <w:sz w:val="28"/>
        </w:rPr>
        <w:t>
      1. Жазғы сауықтыру кезеңінде (90 күнге дейін), жексенбі, мереке күндері, каникул күндері тамақтандыруға арналған шығыстар нормасы 10 пайызға көбейтіледі.</w:t>
      </w:r>
    </w:p>
    <w:bookmarkEnd w:id="69"/>
    <w:bookmarkStart w:name="z81" w:id="70"/>
    <w:p>
      <w:pPr>
        <w:spacing w:after="0"/>
        <w:ind w:left="0"/>
        <w:jc w:val="left"/>
      </w:pPr>
      <w:r>
        <w:rPr>
          <w:rFonts w:ascii="Times New Roman"/>
          <w:b w:val="false"/>
          <w:i w:val="false"/>
          <w:color w:val="000000"/>
          <w:sz w:val="28"/>
        </w:rPr>
        <w:t xml:space="preserve">
      2. Жекелеген тамақ өнімдерін алмастыруды "Балалар мен жасөспірімдерді тәрбиелеу мен білім беру объектілеріне қойылатын санитариялық-эпидемиологиялық талаптар" санитариялық қағидаларын бекіту туралы" Қазақстан Республикасы Үкіметінің қаулысымен бекітілетін өнімдерді алмастыру </w:t>
      </w:r>
      <w:r>
        <w:rPr>
          <w:rFonts w:ascii="Times New Roman"/>
          <w:b w:val="false"/>
          <w:i w:val="false"/>
          <w:color w:val="000000"/>
          <w:sz w:val="28"/>
        </w:rPr>
        <w:t>кестесіне</w:t>
      </w:r>
      <w:r>
        <w:rPr>
          <w:rFonts w:ascii="Times New Roman"/>
          <w:b w:val="false"/>
          <w:i w:val="false"/>
          <w:color w:val="000000"/>
          <w:sz w:val="28"/>
        </w:rPr>
        <w:t xml:space="preserve"> сәйкес бөлінген қаражат шегінде жүргізуге рұқсат етіледі.</w:t>
      </w:r>
    </w:p>
    <w:bookmarkEnd w:id="70"/>
    <w:bookmarkStart w:name="z82" w:id="71"/>
    <w:p>
      <w:pPr>
        <w:spacing w:after="0"/>
        <w:ind w:left="0"/>
        <w:jc w:val="left"/>
      </w:pPr>
      <w:r>
        <w:rPr>
          <w:rFonts w:ascii="Times New Roman"/>
          <w:b w:val="false"/>
          <w:i w:val="false"/>
          <w:color w:val="000000"/>
          <w:sz w:val="28"/>
        </w:rPr>
        <w:t>
      3. Жетім балалар мен ата-анасының қамқорлығынсыз қалған балаларға арналған ұйымдардың және жетім балалар мен ата-анасының қамқорлығынсыз қалған балалардың арасынан интернаттық ұйымдардың тәрбиеленушілерін техникалық және кәсіптік, жоғары және жоғары оқу орнынан кейінгі білім беру ұйымдарына оқуға түсу үшін жіберген кезде оларға интернаттық ұйымдарды ұстауға бөлінетін қаражат есебінен жолда болу уақытына қызметтік іссапарлардың нормалары бойынша жол жүру мен тәуліктік шығыстар төленеді. Бұл ретте осы тәрбиеленушілер үшін тамақтандыруға белгіленген шығыстар жүргізілмейді.</w:t>
      </w:r>
    </w:p>
    <w:bookmarkEnd w:id="71"/>
    <w:bookmarkStart w:name="z83" w:id="72"/>
    <w:p>
      <w:pPr>
        <w:spacing w:after="0"/>
        <w:ind w:left="0"/>
        <w:jc w:val="left"/>
      </w:pPr>
      <w:r>
        <w:rPr>
          <w:rFonts w:ascii="Times New Roman"/>
          <w:b w:val="false"/>
          <w:i w:val="false"/>
          <w:color w:val="000000"/>
          <w:sz w:val="28"/>
        </w:rPr>
        <w:t>
      4. Жетім балалар мен ата-анасының қамқорлығынсыз қалған балараға арналған білім беру ұйымдарының және барлық үлгідегі интернаттық ұйымдардың басшыларына жетім балалар мен ата-анасының қамқорлығынсыз қалған балаларға олар каникул күндері, жексенбі және мереке күндері туыстарының немесе жекелеген азаматтардың отбасыларында болған уақытында, сондай-ақ ауырған кезеңде тамақтандыру нормаларына сәйкес азық-түлік немесе тамақтану құны шегінде қолма-қол ақша беруге рұқсат етіледі.</w:t>
      </w:r>
    </w:p>
    <w:bookmarkEnd w:id="72"/>
    <w:bookmarkStart w:name="z84" w:id="73"/>
    <w:p>
      <w:pPr>
        <w:spacing w:after="0"/>
        <w:ind w:left="0"/>
        <w:jc w:val="left"/>
      </w:pPr>
      <w:r>
        <w:rPr>
          <w:rFonts w:ascii="Times New Roman"/>
          <w:b w:val="false"/>
          <w:i w:val="false"/>
          <w:color w:val="000000"/>
          <w:sz w:val="28"/>
        </w:rPr>
        <w:t>
      5. Даму мүмкіндіктері шектеулі балаларға арналған арнайы түзету ұйымдарында оқитын (тұрмай) білім алушылардың тамақтануына арналған шығыстардың ақшалай нормасы күніне бір білім алушыға арналған тамақтану құнының 75 пайызы мөлшерінде белгіленеді.</w:t>
      </w:r>
    </w:p>
    <w:bookmarkEnd w:id="73"/>
    <w:bookmarkStart w:name="z85" w:id="74"/>
    <w:p>
      <w:pPr>
        <w:spacing w:after="0"/>
        <w:ind w:left="0"/>
        <w:jc w:val="left"/>
      </w:pPr>
      <w:r>
        <w:rPr>
          <w:rFonts w:ascii="Times New Roman"/>
          <w:b w:val="false"/>
          <w:i w:val="false"/>
          <w:color w:val="000000"/>
          <w:sz w:val="28"/>
        </w:rPr>
        <w:t>
      6. Музыка немесе көркемөнер колледжінің бір білім алушысын тамақтандыру нормалары мектеп жасындағы бір балаға арналған тамақтандыру нормаларына сәйкес келеді.</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көрсетілетін</w:t>
            </w:r>
            <w:r>
              <w:br/>
            </w:r>
            <w:r>
              <w:rPr>
                <w:rFonts w:ascii="Times New Roman"/>
                <w:b w:val="false"/>
                <w:i w:val="false"/>
                <w:color w:val="000000"/>
                <w:sz w:val="20"/>
              </w:rPr>
              <w:t>азаматтарға әлеуметтік көмек беру</w:t>
            </w:r>
            <w:r>
              <w:br/>
            </w:r>
            <w:r>
              <w:rPr>
                <w:rFonts w:ascii="Times New Roman"/>
                <w:b w:val="false"/>
                <w:i w:val="false"/>
                <w:color w:val="000000"/>
                <w:sz w:val="20"/>
              </w:rPr>
              <w:t>мөлшеріне, көздеріне және түрлеріне</w:t>
            </w:r>
            <w:r>
              <w:br/>
            </w:r>
            <w:r>
              <w:rPr>
                <w:rFonts w:ascii="Times New Roman"/>
                <w:b w:val="false"/>
                <w:i w:val="false"/>
                <w:color w:val="000000"/>
                <w:sz w:val="20"/>
              </w:rPr>
              <w:t>5-қосымша</w:t>
            </w:r>
          </w:p>
        </w:tc>
      </w:tr>
    </w:tbl>
    <w:bookmarkStart w:name="z87" w:id="75"/>
    <w:p>
      <w:pPr>
        <w:spacing w:after="0"/>
        <w:ind w:left="0"/>
        <w:jc w:val="left"/>
      </w:pPr>
      <w:r>
        <w:rPr>
          <w:rFonts w:ascii="Times New Roman"/>
          <w:b/>
          <w:i w:val="false"/>
          <w:color w:val="000000"/>
        </w:rPr>
        <w:t xml:space="preserve">  Техникалық және кәсіптік, орта білімнен кейінгі және жоғары білім беру ұйымдарында оқитын жетім балалар мен ата-анасының қамқорлығынсыз қалған балалар арасынан білім алушылар мен студенттерді және Қазақстан Республикасы Білім және ғылым министрлігінің "Қазақ мемлекеттік қыздар педагогикалық университеті" шаруашылық жүргізу құқығындағы республикалық мемлекеттік кәсіпорнында білім беру гранты бойынша оқитын студенттерді тамақтандыру нормалары.</w:t>
      </w:r>
    </w:p>
    <w:bookmarkEnd w:id="75"/>
    <w:p>
      <w:pPr>
        <w:spacing w:after="0"/>
        <w:ind w:left="0"/>
        <w:jc w:val="left"/>
      </w:pPr>
      <w:r>
        <w:rPr>
          <w:rFonts w:ascii="Times New Roman"/>
          <w:b w:val="false"/>
          <w:i w:val="false"/>
          <w:color w:val="ff0000"/>
          <w:sz w:val="28"/>
        </w:rPr>
        <w:t xml:space="preserve">
      Ескерту. 5-қосымшаның тақырыбы жаңа редакцияда – ҚР Үкіметінің 13.06.2018 </w:t>
      </w:r>
      <w:r>
        <w:rPr>
          <w:rFonts w:ascii="Times New Roman"/>
          <w:b w:val="false"/>
          <w:i w:val="false"/>
          <w:color w:val="ff0000"/>
          <w:sz w:val="28"/>
        </w:rPr>
        <w:t>№ 342</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қаулысымен.</w:t>
      </w:r>
    </w:p>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9"/>
        <w:gridCol w:w="7181"/>
      </w:tblGrid>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Атауы</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Бір адамға арналған норма (күніне граммен)</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Азық-түлік</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Қара бидай наны</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Бидай наны</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280</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Бидай ұны</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35</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Картоп ұны</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Жарма, бұршақ, макарон өнімдері</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75</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Картоп</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400</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Көкөніс және басқа түрі</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470</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Жаңа піскен жемістер</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250</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Шырындар</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200</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Кептірілген жемістер</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Қант</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70</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Кондитерлік бұйымдар</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25</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Кофе</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Какао</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Шай</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Ет</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160</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Құс еті</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Балық, майшабақ</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110</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Шұжық өнімдері</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25</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Сүт, қышқыл сүт өнімдері</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500</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Сүзбе</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70</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Қаймақ</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Ірімшік</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Сары май</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Өсімдік майы</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18</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Дәмдеуіштер</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Тұз</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Ашытқы</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Жұмыртқа (дана)</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bookmarkStart w:name="z88" w:id="76"/>
    <w:p>
      <w:pPr>
        <w:spacing w:after="0"/>
        <w:ind w:left="0"/>
        <w:jc w:val="left"/>
      </w:pPr>
      <w:r>
        <w:rPr>
          <w:rFonts w:ascii="Times New Roman"/>
          <w:b w:val="false"/>
          <w:i w:val="false"/>
          <w:color w:val="000000"/>
          <w:sz w:val="28"/>
        </w:rPr>
        <w:t xml:space="preserve">
      </w:t>
      </w:r>
      <w:r>
        <w:rPr>
          <w:rFonts w:ascii="Times New Roman"/>
          <w:b/>
          <w:i w:val="false"/>
          <w:color w:val="000000"/>
          <w:sz w:val="28"/>
        </w:rPr>
        <w:t>Ескертпе:</w:t>
      </w:r>
    </w:p>
    <w:bookmarkEnd w:id="76"/>
    <w:bookmarkStart w:name="z89" w:id="77"/>
    <w:p>
      <w:pPr>
        <w:spacing w:after="0"/>
        <w:ind w:left="0"/>
        <w:jc w:val="left"/>
      </w:pPr>
      <w:r>
        <w:rPr>
          <w:rFonts w:ascii="Times New Roman"/>
          <w:b w:val="false"/>
          <w:i w:val="false"/>
          <w:color w:val="000000"/>
          <w:sz w:val="28"/>
        </w:rPr>
        <w:t>
      1. Жазғы сауықтыру кезеңінде (90 күнге дейін), жексенбі, мереке күндері және каникул күндері тамақтандыруға арналған шығыстар нормасы 10 пайызға көбейтіледі.</w:t>
      </w:r>
    </w:p>
    <w:bookmarkEnd w:id="77"/>
    <w:bookmarkStart w:name="z90" w:id="78"/>
    <w:p>
      <w:pPr>
        <w:spacing w:after="0"/>
        <w:ind w:left="0"/>
        <w:jc w:val="left"/>
      </w:pPr>
      <w:r>
        <w:rPr>
          <w:rFonts w:ascii="Times New Roman"/>
          <w:b w:val="false"/>
          <w:i w:val="false"/>
          <w:color w:val="000000"/>
          <w:sz w:val="28"/>
        </w:rPr>
        <w:t>
      2. Білім алушыларға ыстық тамақ болмаған кезде, сондай-ақ бір-екі рет тамақтандырылған кезде тамақ орнына алынған ыстық тамақтың өтелмеген құнының мөлшерінде (саудалық үстеме бағасы ескеріле отырып) толық немесе ішінара ақшалай өтемақы төленеді.</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көрсетілетін</w:t>
            </w:r>
            <w:r>
              <w:br/>
            </w:r>
            <w:r>
              <w:rPr>
                <w:rFonts w:ascii="Times New Roman"/>
                <w:b w:val="false"/>
                <w:i w:val="false"/>
                <w:color w:val="000000"/>
                <w:sz w:val="20"/>
              </w:rPr>
              <w:t>азаматтарға әлеуметтік көмек беру</w:t>
            </w:r>
            <w:r>
              <w:br/>
            </w:r>
            <w:r>
              <w:rPr>
                <w:rFonts w:ascii="Times New Roman"/>
                <w:b w:val="false"/>
                <w:i w:val="false"/>
                <w:color w:val="000000"/>
                <w:sz w:val="20"/>
              </w:rPr>
              <w:t>мөлшеріне, көздеріне және түрлеріне</w:t>
            </w:r>
            <w:r>
              <w:br/>
            </w:r>
            <w:r>
              <w:rPr>
                <w:rFonts w:ascii="Times New Roman"/>
                <w:b w:val="false"/>
                <w:i w:val="false"/>
                <w:color w:val="000000"/>
                <w:sz w:val="20"/>
              </w:rPr>
              <w:t>6-қосымша</w:t>
            </w:r>
          </w:p>
        </w:tc>
      </w:tr>
    </w:tbl>
    <w:bookmarkStart w:name="z92" w:id="79"/>
    <w:p>
      <w:pPr>
        <w:spacing w:after="0"/>
        <w:ind w:left="0"/>
        <w:jc w:val="left"/>
      </w:pPr>
      <w:r>
        <w:rPr>
          <w:rFonts w:ascii="Times New Roman"/>
          <w:b/>
          <w:i w:val="false"/>
          <w:color w:val="000000"/>
        </w:rPr>
        <w:t xml:space="preserve"> Жетім балалар мен ата-анасының қамқорлығынсыз қалған балаларға арналған білім беру ұйымдарын бітірушілерге техникалық және кәсіптік, жоғары білім беру ұйымдарына (түрі мен ведомстволық бағыныстылығына қарамастан) оқуға түскен кезде берілетін киімнің, аяқ киімнің нормалары</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3"/>
        <w:gridCol w:w="2535"/>
        <w:gridCol w:w="3242"/>
      </w:tblGrid>
      <w:tr>
        <w:trPr>
          <w:trHeight w:val="30" w:hRule="atLeast"/>
        </w:trPr>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Атауы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Өлшем бірлігі</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Бір тәрбиеленушіге арналған саны</w:t>
            </w:r>
          </w:p>
        </w:tc>
      </w:tr>
      <w:tr>
        <w:trPr>
          <w:trHeight w:val="30" w:hRule="atLeast"/>
        </w:trPr>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r>
      <w:tr>
        <w:trPr>
          <w:trHeight w:val="30" w:hRule="atLeast"/>
        </w:trPr>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Маусымдық пальто немесе жылы күздік күрте</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дана</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Бас киім (күзгі)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Жылы шарф</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Қолғап</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жұп</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Аяқ киім</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Үйде киетін шәрке</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Қыздарға арналған іш көйлек</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дана</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Түнде киетін жейде (көйлек), пижама</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Бюстгальтер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Қыздар гамашы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Колготкилер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жұп</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Жасөспірімдер майкасы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дана</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Трусилер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Мақта-матадан тоқылған шұлық</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жұп</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Трико</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дана</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Жасөспірімдердің мақта-матадан тігілген көйлегі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Шалбар (ерлерге арналған)</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Жүннен тігілген ер балалар костюмі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жиынтық</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Жүннен тігілген қыздар костюмі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жиынтық</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Мақта-матадан тігілген қыздар көйлегі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дана</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Үйде киетін халат</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Қол орамал</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Сүлгі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Шабадан немесе сөмке</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дана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Жеке гигиена заттары:</w:t>
            </w:r>
          </w:p>
          <w:p>
            <w:pPr>
              <w:spacing w:after="20"/>
              <w:ind w:left="20"/>
              <w:jc w:val="left"/>
            </w:pPr>
            <w:r>
              <w:rPr>
                <w:rFonts w:ascii="Times New Roman"/>
                <w:b w:val="false"/>
                <w:i w:val="false"/>
                <w:color w:val="000000"/>
                <w:sz w:val="20"/>
              </w:rPr>
              <w:t>
иіс сабын және кір сабын</w:t>
            </w:r>
          </w:p>
          <w:p>
            <w:pPr>
              <w:spacing w:after="20"/>
              <w:ind w:left="20"/>
              <w:jc w:val="left"/>
            </w:pPr>
            <w:r>
              <w:rPr>
                <w:rFonts w:ascii="Times New Roman"/>
                <w:b w:val="false"/>
                <w:i w:val="false"/>
                <w:color w:val="000000"/>
                <w:sz w:val="20"/>
              </w:rPr>
              <w:t>
сусабын</w:t>
            </w:r>
          </w:p>
          <w:p>
            <w:pPr>
              <w:spacing w:after="20"/>
              <w:ind w:left="20"/>
              <w:jc w:val="left"/>
            </w:pPr>
            <w:r>
              <w:rPr>
                <w:rFonts w:ascii="Times New Roman"/>
                <w:b w:val="false"/>
                <w:i w:val="false"/>
                <w:color w:val="000000"/>
                <w:sz w:val="20"/>
              </w:rPr>
              <w:t>
паста</w:t>
            </w:r>
          </w:p>
          <w:p>
            <w:pPr>
              <w:spacing w:after="20"/>
              <w:ind w:left="20"/>
              <w:jc w:val="left"/>
            </w:pPr>
            <w:r>
              <w:rPr>
                <w:rFonts w:ascii="Times New Roman"/>
                <w:b w:val="false"/>
                <w:i w:val="false"/>
                <w:color w:val="000000"/>
                <w:sz w:val="20"/>
              </w:rPr>
              <w:t>
тіс щеткесі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дана</w:t>
            </w:r>
          </w:p>
          <w:p>
            <w:pPr>
              <w:spacing w:after="20"/>
              <w:ind w:left="20"/>
              <w:jc w:val="left"/>
            </w:pPr>
            <w:r>
              <w:rPr>
                <w:rFonts w:ascii="Times New Roman"/>
                <w:b w:val="false"/>
                <w:i w:val="false"/>
                <w:color w:val="000000"/>
                <w:sz w:val="20"/>
              </w:rPr>
              <w:t>
"</w:t>
            </w:r>
          </w:p>
          <w:p>
            <w:pPr>
              <w:spacing w:after="20"/>
              <w:ind w:left="20"/>
              <w:jc w:val="left"/>
            </w:pPr>
            <w:r>
              <w:rPr>
                <w:rFonts w:ascii="Times New Roman"/>
                <w:b w:val="false"/>
                <w:i w:val="false"/>
                <w:color w:val="000000"/>
                <w:sz w:val="20"/>
              </w:rPr>
              <w:t>
"</w:t>
            </w:r>
          </w:p>
          <w:p>
            <w:pPr>
              <w:spacing w:after="20"/>
              <w:ind w:left="20"/>
              <w:jc w:val="left"/>
            </w:pPr>
            <w:r>
              <w:rPr>
                <w:rFonts w:ascii="Times New Roman"/>
                <w:b w:val="false"/>
                <w:i w:val="false"/>
                <w:color w:val="000000"/>
                <w:sz w:val="20"/>
              </w:rPr>
              <w:t>
"</w:t>
            </w:r>
          </w:p>
          <w:p>
            <w:pPr>
              <w:spacing w:after="20"/>
              <w:ind w:left="20"/>
              <w:jc w:val="left"/>
            </w:pP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p>
            <w:pPr>
              <w:spacing w:after="20"/>
              <w:ind w:left="20"/>
              <w:jc w:val="left"/>
            </w:pPr>
            <w:r>
              <w:rPr>
                <w:rFonts w:ascii="Times New Roman"/>
                <w:b w:val="false"/>
                <w:i w:val="false"/>
                <w:color w:val="000000"/>
                <w:sz w:val="20"/>
              </w:rPr>
              <w:t>
1</w:t>
            </w:r>
          </w:p>
          <w:p>
            <w:pPr>
              <w:spacing w:after="20"/>
              <w:ind w:left="20"/>
              <w:jc w:val="left"/>
            </w:pPr>
            <w:r>
              <w:rPr>
                <w:rFonts w:ascii="Times New Roman"/>
                <w:b w:val="false"/>
                <w:i w:val="false"/>
                <w:color w:val="000000"/>
                <w:sz w:val="20"/>
              </w:rPr>
              <w:t>
1</w:t>
            </w:r>
          </w:p>
          <w:p>
            <w:pPr>
              <w:spacing w:after="20"/>
              <w:ind w:left="20"/>
              <w:jc w:val="left"/>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bookmarkStart w:name="z93" w:id="80"/>
    <w:p>
      <w:pPr>
        <w:spacing w:after="0"/>
        <w:ind w:left="0"/>
        <w:jc w:val="left"/>
      </w:pPr>
      <w:r>
        <w:rPr>
          <w:rFonts w:ascii="Times New Roman"/>
          <w:b w:val="false"/>
          <w:i w:val="false"/>
          <w:color w:val="000000"/>
          <w:sz w:val="28"/>
        </w:rPr>
        <w:t>
      Ескертпе: Жоғарыда аталған киімдер және аяқ киімдер тізбесімен қамкоршылықтағы (қорғаншылықтағы), патронаттағы жетім балалар мен ата-анасының қамқорлығынсыз қалған балалар қамтамасыз етіледі</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көрсетілетін</w:t>
            </w:r>
            <w:r>
              <w:br/>
            </w:r>
            <w:r>
              <w:rPr>
                <w:rFonts w:ascii="Times New Roman"/>
                <w:b w:val="false"/>
                <w:i w:val="false"/>
                <w:color w:val="000000"/>
                <w:sz w:val="20"/>
              </w:rPr>
              <w:t>азаматтарға әлеуметтік көмек беру</w:t>
            </w:r>
            <w:r>
              <w:br/>
            </w:r>
            <w:r>
              <w:rPr>
                <w:rFonts w:ascii="Times New Roman"/>
                <w:b w:val="false"/>
                <w:i w:val="false"/>
                <w:color w:val="000000"/>
                <w:sz w:val="20"/>
              </w:rPr>
              <w:t>мөлшеріне, көздеріне және түрлеріне</w:t>
            </w:r>
            <w:r>
              <w:br/>
            </w:r>
            <w:r>
              <w:rPr>
                <w:rFonts w:ascii="Times New Roman"/>
                <w:b w:val="false"/>
                <w:i w:val="false"/>
                <w:color w:val="000000"/>
                <w:sz w:val="20"/>
              </w:rPr>
              <w:t>7-қосымша</w:t>
            </w:r>
          </w:p>
        </w:tc>
      </w:tr>
    </w:tbl>
    <w:bookmarkStart w:name="z95" w:id="81"/>
    <w:p>
      <w:pPr>
        <w:spacing w:after="0"/>
        <w:ind w:left="0"/>
        <w:jc w:val="left"/>
      </w:pPr>
      <w:r>
        <w:rPr>
          <w:rFonts w:ascii="Times New Roman"/>
          <w:b/>
          <w:i w:val="false"/>
          <w:color w:val="000000"/>
        </w:rPr>
        <w:t xml:space="preserve"> Жетім балалар мен ата-анасының қамқорлығынсыз қалған балалар арасынан балаларды жұмысқа жіберу және жұмысқа орналастыру кезінде оларға берілетін киімдердің, аяқ киімдердің, жұмсақ мүкәммалдың, жабдықтардың нормалары</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8"/>
        <w:gridCol w:w="2284"/>
        <w:gridCol w:w="2284"/>
        <w:gridCol w:w="2284"/>
      </w:tblGrid>
      <w:tr>
        <w:trPr>
          <w:trHeight w:val="30" w:hRule="atLeast"/>
        </w:trPr>
        <w:tc>
          <w:tcPr>
            <w:tcW w:w="5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Атауы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Заттар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ер балаларға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қыз балаларға</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Киім-кешек</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Қысқы пальто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дана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Маусымдық пальто, күрте</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Бас киім: қысқы</w:t>
            </w:r>
          </w:p>
          <w:p>
            <w:pPr>
              <w:spacing w:after="20"/>
              <w:ind w:left="20"/>
              <w:jc w:val="left"/>
            </w:pPr>
            <w:r>
              <w:rPr>
                <w:rFonts w:ascii="Times New Roman"/>
                <w:b w:val="false"/>
                <w:i w:val="false"/>
                <w:color w:val="000000"/>
                <w:sz w:val="20"/>
              </w:rPr>
              <w:t>
күзгі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20"/>
              <w:ind w:left="20"/>
              <w:jc w:val="left"/>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p>
            <w:pPr>
              <w:spacing w:after="20"/>
              <w:ind w:left="20"/>
              <w:jc w:val="left"/>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p>
            <w:pPr>
              <w:spacing w:after="20"/>
              <w:ind w:left="20"/>
              <w:jc w:val="left"/>
            </w:pPr>
            <w:r>
              <w:rPr>
                <w:rFonts w:ascii="Times New Roman"/>
                <w:b w:val="false"/>
                <w:i w:val="false"/>
                <w:color w:val="000000"/>
                <w:sz w:val="20"/>
              </w:rPr>
              <w:t>
1</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Жылы шарф</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Қолғап (биялай)</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жұп</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Аяқ киім: күзгі</w:t>
            </w:r>
          </w:p>
          <w:p>
            <w:pPr>
              <w:spacing w:after="20"/>
              <w:ind w:left="20"/>
              <w:jc w:val="left"/>
            </w:pPr>
            <w:r>
              <w:rPr>
                <w:rFonts w:ascii="Times New Roman"/>
                <w:b w:val="false"/>
                <w:i w:val="false"/>
                <w:color w:val="000000"/>
                <w:sz w:val="20"/>
              </w:rPr>
              <w:t>
жазғы</w:t>
            </w:r>
          </w:p>
          <w:p>
            <w:pPr>
              <w:spacing w:after="20"/>
              <w:ind w:left="20"/>
              <w:jc w:val="left"/>
            </w:pPr>
            <w:r>
              <w:rPr>
                <w:rFonts w:ascii="Times New Roman"/>
                <w:b w:val="false"/>
                <w:i w:val="false"/>
                <w:color w:val="000000"/>
                <w:sz w:val="20"/>
              </w:rPr>
              <w:t>
қысқы жылы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20"/>
              <w:ind w:left="20"/>
              <w:jc w:val="left"/>
            </w:pPr>
            <w:r>
              <w:rPr>
                <w:rFonts w:ascii="Times New Roman"/>
                <w:b w:val="false"/>
                <w:i w:val="false"/>
                <w:color w:val="000000"/>
                <w:sz w:val="20"/>
              </w:rPr>
              <w:t>
"</w:t>
            </w:r>
          </w:p>
          <w:p>
            <w:pPr>
              <w:spacing w:after="20"/>
              <w:ind w:left="20"/>
              <w:jc w:val="left"/>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p>
            <w:pPr>
              <w:spacing w:after="20"/>
              <w:ind w:left="20"/>
              <w:jc w:val="left"/>
            </w:pPr>
            <w:r>
              <w:rPr>
                <w:rFonts w:ascii="Times New Roman"/>
                <w:b w:val="false"/>
                <w:i w:val="false"/>
                <w:color w:val="000000"/>
                <w:sz w:val="20"/>
              </w:rPr>
              <w:t>
1</w:t>
            </w:r>
          </w:p>
          <w:p>
            <w:pPr>
              <w:spacing w:after="20"/>
              <w:ind w:left="20"/>
              <w:jc w:val="left"/>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p>
            <w:pPr>
              <w:spacing w:after="20"/>
              <w:ind w:left="20"/>
              <w:jc w:val="left"/>
            </w:pPr>
            <w:r>
              <w:rPr>
                <w:rFonts w:ascii="Times New Roman"/>
                <w:b w:val="false"/>
                <w:i w:val="false"/>
                <w:color w:val="000000"/>
                <w:sz w:val="20"/>
              </w:rPr>
              <w:t>
1</w:t>
            </w:r>
          </w:p>
          <w:p>
            <w:pPr>
              <w:spacing w:after="20"/>
              <w:ind w:left="20"/>
              <w:jc w:val="left"/>
            </w:pPr>
            <w:r>
              <w:rPr>
                <w:rFonts w:ascii="Times New Roman"/>
                <w:b w:val="false"/>
                <w:i w:val="false"/>
                <w:color w:val="000000"/>
                <w:sz w:val="20"/>
              </w:rPr>
              <w:t>
1</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Шәрке</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Іш киім</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жиынтық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Іш көйлек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дана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Түнде киетін жейде</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Бюстгальтер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Колготки</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жұп</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Костюм, мерекелік көйлек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дана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Спорттық костюм</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жиынтық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Жібек блузка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дана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Мерекелік көйлек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Жүн матадан тігілген сарафан (белдемше)</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Жүн матадан тігілген шалбар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Көйлек, сыртқы блузка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Көйлек (мақта-матадан тігілген костюм)</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Жакет немесе жемпір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Қол орамал</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Шұлықтар, гольфтар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жұп</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Портфель, сөмке</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дана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Шабадан</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Жұмсақ мүкәммал</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Зығыр сүлгі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Түкті орамал</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Жастықтың тысы (ішкі)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Жастықтың тысы (сыртқы)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Жүн көрпе</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Ақжайма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Төсек жапқыш</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Көрпе тысы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Мақталы матрац</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Жастық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Терезе пердесі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жұп</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Жабдықтар</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Кереует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Тумбочка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Үстел</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Орындықтар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Ыдыс-аяқ</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Ас үйлік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жиынтық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Асханалық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bookmarkStart w:name="z96" w:id="82"/>
    <w:p>
      <w:pPr>
        <w:spacing w:after="0"/>
        <w:ind w:left="0"/>
        <w:jc w:val="left"/>
      </w:pPr>
      <w:r>
        <w:rPr>
          <w:rFonts w:ascii="Times New Roman"/>
          <w:b w:val="false"/>
          <w:i w:val="false"/>
          <w:color w:val="000000"/>
          <w:sz w:val="28"/>
        </w:rPr>
        <w:t>
      Ескертпе:</w:t>
      </w:r>
    </w:p>
    <w:bookmarkEnd w:id="82"/>
    <w:bookmarkStart w:name="z97" w:id="83"/>
    <w:p>
      <w:pPr>
        <w:spacing w:after="0"/>
        <w:ind w:left="0"/>
        <w:jc w:val="left"/>
      </w:pPr>
      <w:r>
        <w:rPr>
          <w:rFonts w:ascii="Times New Roman"/>
          <w:b w:val="false"/>
          <w:i w:val="false"/>
          <w:color w:val="000000"/>
          <w:sz w:val="28"/>
        </w:rPr>
        <w:t>
      Негізгі орта, жалпы орта, техникалық және кәсіптік, жоғары және білімнен кейінгі білім беру ұйымдарының басшылары осы тізбеге бөлінген қаражат шегінде жекелеген өзгерістер енгізе алады. Білім алушының қалауы бойынша киімнің, аяқ киімнің, жұмсақ мүкәммалдың және жабдықтың орнына ақшалай өтемақы беруге немесе киімді, аяқ киімді, жұмсақ мүкәммалды және жабдықты өз бетінше сатып алуға екінші деңгейдегі банкке білім алушының жеке шотына аударуға рұқсат етіледі.</w:t>
      </w:r>
    </w:p>
    <w:bookmarkEnd w:id="83"/>
    <w:bookmarkStart w:name="z98" w:id="84"/>
    <w:p>
      <w:pPr>
        <w:spacing w:after="0"/>
        <w:ind w:left="0"/>
        <w:jc w:val="left"/>
      </w:pPr>
      <w:r>
        <w:rPr>
          <w:rFonts w:ascii="Times New Roman"/>
          <w:b w:val="false"/>
          <w:i w:val="false"/>
          <w:color w:val="000000"/>
          <w:sz w:val="28"/>
        </w:rPr>
        <w:t>
      Білім алушыға білім беру ұйымын бітірген соң оқу кезеңінде оның пайдалануында болған, кию мерзімі бітпеген киім мен аяқ киімді қалдыруға (қалауы бойынша) рұқсат етіледі.</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көрсетілетін</w:t>
            </w:r>
            <w:r>
              <w:br/>
            </w:r>
            <w:r>
              <w:rPr>
                <w:rFonts w:ascii="Times New Roman"/>
                <w:b w:val="false"/>
                <w:i w:val="false"/>
                <w:color w:val="000000"/>
                <w:sz w:val="20"/>
              </w:rPr>
              <w:t>азаматтарға әлеуметтік көмек беру</w:t>
            </w:r>
            <w:r>
              <w:br/>
            </w:r>
            <w:r>
              <w:rPr>
                <w:rFonts w:ascii="Times New Roman"/>
                <w:b w:val="false"/>
                <w:i w:val="false"/>
                <w:color w:val="000000"/>
                <w:sz w:val="20"/>
              </w:rPr>
              <w:t>мөлшеріне, көздеріне және түрлеріне</w:t>
            </w:r>
            <w:r>
              <w:br/>
            </w:r>
            <w:r>
              <w:rPr>
                <w:rFonts w:ascii="Times New Roman"/>
                <w:b w:val="false"/>
                <w:i w:val="false"/>
                <w:color w:val="000000"/>
                <w:sz w:val="20"/>
              </w:rPr>
              <w:t>8-қосымша</w:t>
            </w:r>
          </w:p>
        </w:tc>
      </w:tr>
    </w:tbl>
    <w:bookmarkStart w:name="z100" w:id="85"/>
    <w:p>
      <w:pPr>
        <w:spacing w:after="0"/>
        <w:ind w:left="0"/>
        <w:jc w:val="left"/>
      </w:pPr>
      <w:r>
        <w:rPr>
          <w:rFonts w:ascii="Times New Roman"/>
          <w:b/>
          <w:i w:val="false"/>
          <w:color w:val="000000"/>
        </w:rPr>
        <w:t xml:space="preserve"> Даму мүмкіндігі шектеулі балаларды, мүгедектерді және бала кезінен мүгедектерді, мүгедек балаларды, көп балалы отбасынан шыққан балаларды, интернаттық ұйымдарда тәрбиеленетін қорғаншылықтағы (қамқоршылықтағы) және патронаттағы балаларды, атаулы әлеуметтік көмек алатын отбасының балаларын, кәмелеттік жасқа толмағандарды уақытша оқшаулау, бейімдеу және оңалту орталықтарындағы балаларды киіммен, аяқ киіммен және жұмсақ мүкәммалмен қамтамасыз ету нормалары</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1"/>
        <w:gridCol w:w="1518"/>
        <w:gridCol w:w="2830"/>
        <w:gridCol w:w="2641"/>
      </w:tblGrid>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Атауы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Өлшем бірлігі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Бір тәрбиеленушіге арналған норма</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Киілу мерзімі (жыл)</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Киім-кешек</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Қысқы пальто</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дана</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Маусымдық пальто, күрте</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Мектеп киімі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жиынтық</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Ер балалардың мақта-матадан тігілген костюмі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Қыз балалардың мақта-матадан тігілген көйлектері (белдемшелер, блузка)</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дана</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Ер балалардың мақта-матадан тігілген сыртқы көйлектері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Жүннен тоқылған свитер (жемпір)</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Қыз балалардың рейтуздары (гамаши)</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Қол орамал</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Ер балалар шалбарының белбеуі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Жазғы бас киім</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Қысқы бас киім</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Жартылай жүннен тоқылған шарф</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Қолғап (биялай)</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жұп</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Қыз балалардың бюстгальтері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дана</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Трусилер, майка</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жұп</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6/3</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Спорттық киім</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жиынтық</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Кроссовкалар</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жұп</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Мақта-матадан тоқылған шұлықтар, гольфтар</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жұп</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Бәтеңкелер, туфлилер</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Жүннен тоқылған шұлықтар, гольфтар</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Шәркелер</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Түнгі жейде, пижама</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дана</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Колготки</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Жұмыс костюмдері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жиынтық</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Жұмсақ мүкәммал</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Ақжайма</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дана</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Көрпе тысы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Жастықтың сыртқы тысы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Жастықтың ішкі тысы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Сүлгі (аяқ сүртетін сүлгіні қоса алғанда)</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Түкті сүлгі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Жүннен, мақтадан жасалған көрпе</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Түкті көрпе</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Матрац</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Жастық</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Төсек жапқыш</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көрсетілетін</w:t>
            </w:r>
            <w:r>
              <w:br/>
            </w:r>
            <w:r>
              <w:rPr>
                <w:rFonts w:ascii="Times New Roman"/>
                <w:b w:val="false"/>
                <w:i w:val="false"/>
                <w:color w:val="000000"/>
                <w:sz w:val="20"/>
              </w:rPr>
              <w:t>азаматтарға әлеуметтік көмек беру</w:t>
            </w:r>
            <w:r>
              <w:br/>
            </w:r>
            <w:r>
              <w:rPr>
                <w:rFonts w:ascii="Times New Roman"/>
                <w:b w:val="false"/>
                <w:i w:val="false"/>
                <w:color w:val="000000"/>
                <w:sz w:val="20"/>
              </w:rPr>
              <w:t>мөлшеріне, көздеріне және түрлеріне</w:t>
            </w:r>
            <w:r>
              <w:br/>
            </w:r>
            <w:r>
              <w:rPr>
                <w:rFonts w:ascii="Times New Roman"/>
                <w:b w:val="false"/>
                <w:i w:val="false"/>
                <w:color w:val="000000"/>
                <w:sz w:val="20"/>
              </w:rPr>
              <w:t>9-қосымша</w:t>
            </w:r>
          </w:p>
        </w:tc>
      </w:tr>
    </w:tbl>
    <w:bookmarkStart w:name="z102" w:id="86"/>
    <w:p>
      <w:pPr>
        <w:spacing w:after="0"/>
        <w:ind w:left="0"/>
        <w:jc w:val="left"/>
      </w:pPr>
      <w:r>
        <w:rPr>
          <w:rFonts w:ascii="Times New Roman"/>
          <w:b/>
          <w:i w:val="false"/>
          <w:color w:val="000000"/>
        </w:rPr>
        <w:t xml:space="preserve"> Жалпы және санаторийлік үлгідегі мектеп-интернаттарда, мектеп жанындағы интернаттарда тұратын және білім алатын балаларды жұмсақ мүкәммалмен қамтамасыз ету нормалары</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4"/>
        <w:gridCol w:w="2038"/>
        <w:gridCol w:w="2039"/>
        <w:gridCol w:w="2979"/>
      </w:tblGrid>
      <w:tr>
        <w:trPr>
          <w:trHeight w:val="30" w:hRule="atLeast"/>
        </w:trPr>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Атауы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Өлшем бірлігі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Саны</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Ұсталу мерзімі(жыл)</w:t>
            </w:r>
          </w:p>
        </w:tc>
      </w:tr>
      <w:tr>
        <w:trPr>
          <w:trHeight w:val="30" w:hRule="atLeast"/>
        </w:trPr>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Жұмсақ мүкәммал</w:t>
            </w:r>
          </w:p>
        </w:tc>
      </w:tr>
      <w:tr>
        <w:trPr>
          <w:trHeight w:val="30" w:hRule="atLeast"/>
        </w:trPr>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Ақ жайма</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дана</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r>
      <w:tr>
        <w:trPr>
          <w:trHeight w:val="30" w:hRule="atLeast"/>
        </w:trPr>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Көрпе тысы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Жастықтың сыртқы тысы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r>
      <w:tr>
        <w:trPr>
          <w:trHeight w:val="30" w:hRule="atLeast"/>
        </w:trPr>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Жастықтың ішкі тысы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Сүлгі (аяқ сүртетін сүлгіні қоса алғанда)</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Түкті сүлгі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Жүннен, мақтадан жасалған көрпе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Бәйкі көрпе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Матрац</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w:t>
            </w:r>
          </w:p>
        </w:tc>
      </w:tr>
      <w:tr>
        <w:trPr>
          <w:trHeight w:val="30" w:hRule="atLeast"/>
        </w:trPr>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Жастық</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w:t>
            </w:r>
          </w:p>
        </w:tc>
      </w:tr>
      <w:tr>
        <w:trPr>
          <w:trHeight w:val="30" w:hRule="atLeast"/>
        </w:trPr>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Төсек жапқыш</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көрсетілетін</w:t>
            </w:r>
            <w:r>
              <w:br/>
            </w:r>
            <w:r>
              <w:rPr>
                <w:rFonts w:ascii="Times New Roman"/>
                <w:b w:val="false"/>
                <w:i w:val="false"/>
                <w:color w:val="000000"/>
                <w:sz w:val="20"/>
              </w:rPr>
              <w:t>азаматтарға әлеуметтік көмек беру</w:t>
            </w:r>
            <w:r>
              <w:br/>
            </w:r>
            <w:r>
              <w:rPr>
                <w:rFonts w:ascii="Times New Roman"/>
                <w:b w:val="false"/>
                <w:i w:val="false"/>
                <w:color w:val="000000"/>
                <w:sz w:val="20"/>
              </w:rPr>
              <w:t>мөлшеріне, көздеріне және түрлеріне</w:t>
            </w:r>
            <w:r>
              <w:br/>
            </w:r>
            <w:r>
              <w:rPr>
                <w:rFonts w:ascii="Times New Roman"/>
                <w:b w:val="false"/>
                <w:i w:val="false"/>
                <w:color w:val="000000"/>
                <w:sz w:val="20"/>
              </w:rPr>
              <w:t>10-қосымша</w:t>
            </w:r>
          </w:p>
        </w:tc>
      </w:tr>
    </w:tbl>
    <w:bookmarkStart w:name="z104" w:id="87"/>
    <w:p>
      <w:pPr>
        <w:spacing w:after="0"/>
        <w:ind w:left="0"/>
        <w:jc w:val="left"/>
      </w:pPr>
      <w:r>
        <w:rPr>
          <w:rFonts w:ascii="Times New Roman"/>
          <w:b/>
          <w:i w:val="false"/>
          <w:color w:val="000000"/>
        </w:rPr>
        <w:t xml:space="preserve"> Дарынды балаларға арналған мамандандырылған интернаттық білім беру ұйымдарында, оның ішінде республикалық әскери мектеп-интернаттарда тәрбиеленетін және білім алатын балаларды тамақтандыру нормалары</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5"/>
        <w:gridCol w:w="7485"/>
      </w:tblGrid>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Атауы</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Бір білім алушыға арналған норма (күніне граммен)</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Азық-түлік</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Қара бидай наны</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250</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Бидай наны, тоқаш тағамдары</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300</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Бидай ұны</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Крахмал</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Жарма, бұршақ, макарон өнімдері</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125</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Қант, тәттілер</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120</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Бал</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Кондитерлік бұйымдар</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60</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Сары май</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Өсімдік майы</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18</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Сүт, қышқыл сүт өнімдері</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450</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Қаймақ</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Сүзбе</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70</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Ірімшік</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Ет, ет өнімдері</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390</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Шұжық</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Құс еті</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Балық, май шабақ</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90</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Жұмыртқа</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Картоп</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390</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Жаңа піскен және консервіленген көкөністер</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680</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Жемістер, жидектер</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660</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Шырындар</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500</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Кептірілген жемістер</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Шай</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Кофе</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Какао</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Дәмдеуіштер</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Тұз</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Ашықты</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bookmarkStart w:name="z105" w:id="88"/>
    <w:p>
      <w:pPr>
        <w:spacing w:after="0"/>
        <w:ind w:left="0"/>
        <w:jc w:val="left"/>
      </w:pPr>
      <w:r>
        <w:rPr>
          <w:rFonts w:ascii="Times New Roman"/>
          <w:b w:val="false"/>
          <w:i w:val="false"/>
          <w:color w:val="000000"/>
          <w:sz w:val="28"/>
        </w:rPr>
        <w:t xml:space="preserve">
      Ескертпе: Жекелеген тамақ өнімдерін алмастыруды заңнамада белгіленген тәртіппен "Балалар мен жасөспірімдерді тәрбиелеу мен білім беру объектілеріне қойылатын санитариялық-эпидемиологиялық талаптар" санитариялық қағидаларын бекіту туралы" Қазақстан Республикасы Үкіметінің қаулысымен бекітілетін өнімдерді алмастыру </w:t>
      </w:r>
      <w:r>
        <w:rPr>
          <w:rFonts w:ascii="Times New Roman"/>
          <w:b w:val="false"/>
          <w:i w:val="false"/>
          <w:color w:val="000000"/>
          <w:sz w:val="28"/>
        </w:rPr>
        <w:t>кестесіне</w:t>
      </w:r>
      <w:r>
        <w:rPr>
          <w:rFonts w:ascii="Times New Roman"/>
          <w:b w:val="false"/>
          <w:i w:val="false"/>
          <w:color w:val="000000"/>
          <w:sz w:val="28"/>
        </w:rPr>
        <w:t xml:space="preserve"> сәйкес жүргізуге рұқсат етіледі.</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көрсетілетін</w:t>
            </w:r>
            <w:r>
              <w:br/>
            </w:r>
            <w:r>
              <w:rPr>
                <w:rFonts w:ascii="Times New Roman"/>
                <w:b w:val="false"/>
                <w:i w:val="false"/>
                <w:color w:val="000000"/>
                <w:sz w:val="20"/>
              </w:rPr>
              <w:t>азаматтарға әлеуметтік көмек беру</w:t>
            </w:r>
            <w:r>
              <w:br/>
            </w:r>
            <w:r>
              <w:rPr>
                <w:rFonts w:ascii="Times New Roman"/>
                <w:b w:val="false"/>
                <w:i w:val="false"/>
                <w:color w:val="000000"/>
                <w:sz w:val="20"/>
              </w:rPr>
              <w:t>мөлшеріне, көздеріне және түрлеріне</w:t>
            </w:r>
            <w:r>
              <w:br/>
            </w:r>
            <w:r>
              <w:rPr>
                <w:rFonts w:ascii="Times New Roman"/>
                <w:b w:val="false"/>
                <w:i w:val="false"/>
                <w:color w:val="000000"/>
                <w:sz w:val="20"/>
              </w:rPr>
              <w:t>11-қосымша</w:t>
            </w:r>
          </w:p>
        </w:tc>
      </w:tr>
    </w:tbl>
    <w:bookmarkStart w:name="z107" w:id="89"/>
    <w:p>
      <w:pPr>
        <w:spacing w:after="0"/>
        <w:ind w:left="0"/>
        <w:jc w:val="left"/>
      </w:pPr>
      <w:r>
        <w:rPr>
          <w:rFonts w:ascii="Times New Roman"/>
          <w:b/>
          <w:i w:val="false"/>
          <w:color w:val="000000"/>
        </w:rPr>
        <w:t xml:space="preserve"> Сәбилер үйлеріндегі балаларды киіммен, аяқ киіммен және жұмсақ мүкәммалмен қамтамасыз ету нормалары</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6"/>
        <w:gridCol w:w="3"/>
        <w:gridCol w:w="1836"/>
        <w:gridCol w:w="1340"/>
        <w:gridCol w:w="3"/>
        <w:gridCol w:w="1839"/>
        <w:gridCol w:w="1401"/>
        <w:gridCol w:w="9"/>
        <w:gridCol w:w="1831"/>
        <w:gridCol w:w="1412"/>
      </w:tblGrid>
      <w:tr>
        <w:trPr>
          <w:trHeight w:val="30" w:hRule="atLeast"/>
        </w:trPr>
        <w:tc>
          <w:tcPr>
            <w:tcW w:w="2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Атауы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Балалардың жас мөлшеріне қарай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жасқа дейін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жастан 2 жасқа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 жастан 3 жасқа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саны</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кию мерзімі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кию мерзімі (жыл)</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саны</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кию мерзімі (жыл)</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Іш киім және төсек орын жабдықтары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Іш көйлек, майка, алды ашық жеңсіз көйлек</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Кеудеше, пижама, түнде киетін жейделер</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Тізебасар, трусилер, трико (жылы)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Тізебасар, трусилер, трико (жаздық)</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Памперстер</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тәулікке</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тәулікке</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тәулікке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Балалардың ақжаймалары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Жазғы жаялық</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Жылы жаялық</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Көрпе тысы (балалардың конверттері)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Жастықтың сыртқы тысы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Жастықтың ішкі тысы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Төсеніштік жастықтың тысы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Балалардың сүлгісі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Косынкалар, тақиялар</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Киім және аяқ киім</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Жылы костюмдер (көйлектер)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Жазғы костюмдер (көйлектер)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Тоқыма жаттығу костюмдері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Алжапқыштар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Шұлықтар, гольфилер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Колготки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Жүннен (жартылай жүннен) тоқылған свитерлер, жакеттер, кеудешелер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Рейтуздар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Су өткізбейтін күрте (плащ)</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Маусымдық пальто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Қысқы пальто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Жазғы бас киімдер (панамкалар, пилоткалар)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Теріден жасалған балалар бас киімі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Жүннен тоқылған бас киімдер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Шарфтар, мойын орамалдар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Қолғап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Жүннен тоқылған шұлықтар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Туфли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0,5</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Бәтеңке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Бәтеңке, жылы етік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Резеңке етіктер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Жылы мерекелік костюм (көйлек)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Жазғы мерекелік костюм (көйлектер)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Жібек капрон ленталар (метр)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Мерекелік аяқ киім (чешкилер және т.б.)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Төсек орын және өзге де керек-жарақтар</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Балалар матрацтары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Мақта салып тігілген жылы балалар көрпелері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1,1</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Жүн көрпелер, жартылай жүн көрпелер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1,1</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Балаларға арналған түкті көрпелер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Матадан жасалған балалар көрпелері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Жастықтар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Ұйықтайтын қаптар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Кереует жанына төсейтін кілемшелер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Ыдыс сүртуге арналған сүлгілер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Қол орамалдар (майлықтар)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bookmarkStart w:name="z108" w:id="90"/>
    <w:p>
      <w:pPr>
        <w:spacing w:after="0"/>
        <w:ind w:left="0"/>
        <w:jc w:val="left"/>
      </w:pPr>
      <w:r>
        <w:rPr>
          <w:rFonts w:ascii="Times New Roman"/>
          <w:b w:val="false"/>
          <w:i w:val="false"/>
          <w:color w:val="000000"/>
          <w:sz w:val="28"/>
        </w:rPr>
        <w:t>
      Ескертпе: Сәбилер үйлерінің бас дәрігерлеріне балаларды киіммен, аяқ киіммен және жұмсақ мүкәммалмен қамтамасыз етудің нормаларына бір балаға арналған толық жиынтық құнының шегінде жекелеген өзгерістер енгізуге құқық беріледі.</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көрсетілетін</w:t>
            </w:r>
            <w:r>
              <w:br/>
            </w:r>
            <w:r>
              <w:rPr>
                <w:rFonts w:ascii="Times New Roman"/>
                <w:b w:val="false"/>
                <w:i w:val="false"/>
                <w:color w:val="000000"/>
                <w:sz w:val="20"/>
              </w:rPr>
              <w:t>азаматтарға әлеуметтік көмек беру</w:t>
            </w:r>
            <w:r>
              <w:br/>
            </w:r>
            <w:r>
              <w:rPr>
                <w:rFonts w:ascii="Times New Roman"/>
                <w:b w:val="false"/>
                <w:i w:val="false"/>
                <w:color w:val="000000"/>
                <w:sz w:val="20"/>
              </w:rPr>
              <w:t>мөлшеріне, көздеріне және түрлеріне</w:t>
            </w:r>
            <w:r>
              <w:br/>
            </w:r>
            <w:r>
              <w:rPr>
                <w:rFonts w:ascii="Times New Roman"/>
                <w:b w:val="false"/>
                <w:i w:val="false"/>
                <w:color w:val="000000"/>
                <w:sz w:val="20"/>
              </w:rPr>
              <w:t>12-қосымша</w:t>
            </w:r>
          </w:p>
        </w:tc>
      </w:tr>
    </w:tbl>
    <w:bookmarkStart w:name="z110" w:id="91"/>
    <w:p>
      <w:pPr>
        <w:spacing w:after="0"/>
        <w:ind w:left="0"/>
        <w:jc w:val="left"/>
      </w:pPr>
      <w:r>
        <w:rPr>
          <w:rFonts w:ascii="Times New Roman"/>
          <w:b/>
          <w:i w:val="false"/>
          <w:color w:val="000000"/>
        </w:rPr>
        <w:t xml:space="preserve"> Сәбилер үйлеріндегі балаларды тамақтандыру нормалары</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5"/>
        <w:gridCol w:w="6755"/>
      </w:tblGrid>
      <w:tr>
        <w:trPr>
          <w:trHeight w:val="30" w:hRule="atLeast"/>
        </w:trPr>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Атауы</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Бір балаға арналған норма (күніне граммен)</w:t>
            </w:r>
          </w:p>
        </w:tc>
      </w:tr>
      <w:tr>
        <w:trPr>
          <w:trHeight w:val="30" w:hRule="atLeast"/>
        </w:trPr>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Азық-түліктер</w:t>
            </w:r>
          </w:p>
        </w:tc>
      </w:tr>
      <w:tr>
        <w:trPr>
          <w:trHeight w:val="30" w:hRule="atLeast"/>
        </w:trPr>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Бидай наны</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100</w:t>
            </w:r>
          </w:p>
        </w:tc>
      </w:tr>
      <w:tr>
        <w:trPr>
          <w:trHeight w:val="30" w:hRule="atLeast"/>
        </w:trPr>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Қара бидай наны</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w:t>
            </w:r>
          </w:p>
        </w:tc>
      </w:tr>
      <w:tr>
        <w:trPr>
          <w:trHeight w:val="30" w:hRule="atLeast"/>
        </w:trPr>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Бидай ұны</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w:t>
            </w:r>
          </w:p>
        </w:tc>
      </w:tr>
      <w:tr>
        <w:trPr>
          <w:trHeight w:val="30" w:hRule="atLeast"/>
        </w:trPr>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Картоп ұны</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r>
      <w:tr>
        <w:trPr>
          <w:trHeight w:val="30" w:hRule="atLeast"/>
        </w:trPr>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Жарма, бұршақ, макарон өнімдері</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35</w:t>
            </w:r>
          </w:p>
        </w:tc>
      </w:tr>
      <w:tr>
        <w:trPr>
          <w:trHeight w:val="30" w:hRule="atLeast"/>
        </w:trPr>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Картоп</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150</w:t>
            </w:r>
          </w:p>
        </w:tc>
      </w:tr>
      <w:tr>
        <w:trPr>
          <w:trHeight w:val="30" w:hRule="atLeast"/>
        </w:trPr>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Әртүрлі көкөністер</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300</w:t>
            </w:r>
          </w:p>
        </w:tc>
      </w:tr>
      <w:tr>
        <w:trPr>
          <w:trHeight w:val="30" w:hRule="atLeast"/>
        </w:trPr>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Жаңа піскен жемістер</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250</w:t>
            </w:r>
          </w:p>
        </w:tc>
      </w:tr>
      <w:tr>
        <w:trPr>
          <w:trHeight w:val="30" w:hRule="atLeast"/>
        </w:trPr>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Кептірілген жемістер</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Жеміс шырыны</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w:t>
            </w:r>
          </w:p>
        </w:tc>
      </w:tr>
      <w:tr>
        <w:trPr>
          <w:trHeight w:val="30" w:hRule="atLeast"/>
        </w:trPr>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Кондитерлік тағамдар</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Қант</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w:t>
            </w:r>
          </w:p>
        </w:tc>
      </w:tr>
      <w:tr>
        <w:trPr>
          <w:trHeight w:val="30" w:hRule="atLeast"/>
        </w:trPr>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Сары май</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w:t>
            </w:r>
          </w:p>
        </w:tc>
      </w:tr>
      <w:tr>
        <w:trPr>
          <w:trHeight w:val="30" w:hRule="atLeast"/>
        </w:trPr>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Өсімдік майы</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Жұмыртқа (дана)</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Сүт</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700</w:t>
            </w:r>
          </w:p>
        </w:tc>
      </w:tr>
      <w:tr>
        <w:trPr>
          <w:trHeight w:val="30" w:hRule="atLeast"/>
        </w:trPr>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Сүзбе</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w:t>
            </w:r>
          </w:p>
        </w:tc>
      </w:tr>
      <w:tr>
        <w:trPr>
          <w:trHeight w:val="30" w:hRule="atLeast"/>
        </w:trPr>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Ет</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120</w:t>
            </w:r>
          </w:p>
        </w:tc>
      </w:tr>
      <w:tr>
        <w:trPr>
          <w:trHeight w:val="30" w:hRule="atLeast"/>
        </w:trPr>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Балаға және емдәмдік тамақтандыруға арналған ет консервілері</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w:t>
            </w:r>
          </w:p>
        </w:tc>
      </w:tr>
      <w:tr>
        <w:trPr>
          <w:trHeight w:val="30" w:hRule="atLeast"/>
        </w:trPr>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Балық</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25</w:t>
            </w:r>
          </w:p>
        </w:tc>
      </w:tr>
      <w:tr>
        <w:trPr>
          <w:trHeight w:val="30" w:hRule="atLeast"/>
        </w:trPr>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Қаймақ</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w:t>
            </w:r>
          </w:p>
        </w:tc>
      </w:tr>
      <w:tr>
        <w:trPr>
          <w:trHeight w:val="30" w:hRule="atLeast"/>
        </w:trPr>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Ірімшік</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Шай</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w:t>
            </w:r>
          </w:p>
        </w:tc>
      </w:tr>
      <w:tr>
        <w:trPr>
          <w:trHeight w:val="30" w:hRule="atLeast"/>
        </w:trPr>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Кофелік сусын</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Тұз</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Ашытқы</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bookmarkStart w:name="z111" w:id="92"/>
    <w:p>
      <w:pPr>
        <w:spacing w:after="0"/>
        <w:ind w:left="0"/>
        <w:jc w:val="left"/>
      </w:pPr>
      <w:r>
        <w:rPr>
          <w:rFonts w:ascii="Times New Roman"/>
          <w:b w:val="false"/>
          <w:i w:val="false"/>
          <w:color w:val="000000"/>
          <w:sz w:val="28"/>
        </w:rPr>
        <w:t>
      Ескертпе:</w:t>
      </w:r>
    </w:p>
    <w:bookmarkEnd w:id="92"/>
    <w:bookmarkStart w:name="z112" w:id="93"/>
    <w:p>
      <w:pPr>
        <w:spacing w:after="0"/>
        <w:ind w:left="0"/>
        <w:jc w:val="left"/>
      </w:pPr>
      <w:r>
        <w:rPr>
          <w:rFonts w:ascii="Times New Roman"/>
          <w:b w:val="false"/>
          <w:i w:val="false"/>
          <w:color w:val="000000"/>
          <w:sz w:val="28"/>
        </w:rPr>
        <w:t>
      Созымалы іш ауруымен, туберкулезбен ауыратын балалар, әлсіреген балалар үшін, сондай-ақ оқшаулағыштағы ауру балалар үшін 15 пайыздық үстеме беріледі.</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көрсетілетін</w:t>
            </w:r>
            <w:r>
              <w:br/>
            </w:r>
            <w:r>
              <w:rPr>
                <w:rFonts w:ascii="Times New Roman"/>
                <w:b w:val="false"/>
                <w:i w:val="false"/>
                <w:color w:val="000000"/>
                <w:sz w:val="20"/>
              </w:rPr>
              <w:t>азаматтарға әлеуметтік көмек беру</w:t>
            </w:r>
            <w:r>
              <w:br/>
            </w:r>
            <w:r>
              <w:rPr>
                <w:rFonts w:ascii="Times New Roman"/>
                <w:b w:val="false"/>
                <w:i w:val="false"/>
                <w:color w:val="000000"/>
                <w:sz w:val="20"/>
              </w:rPr>
              <w:t>мөлшеріне, көздеріне және түрлеріне</w:t>
            </w:r>
            <w:r>
              <w:br/>
            </w:r>
            <w:r>
              <w:rPr>
                <w:rFonts w:ascii="Times New Roman"/>
                <w:b w:val="false"/>
                <w:i w:val="false"/>
                <w:color w:val="000000"/>
                <w:sz w:val="20"/>
              </w:rPr>
              <w:t>13-қосымша</w:t>
            </w:r>
          </w:p>
        </w:tc>
      </w:tr>
    </w:tbl>
    <w:bookmarkStart w:name="z114" w:id="94"/>
    <w:p>
      <w:pPr>
        <w:spacing w:after="0"/>
        <w:ind w:left="0"/>
        <w:jc w:val="left"/>
      </w:pPr>
      <w:r>
        <w:rPr>
          <w:rFonts w:ascii="Times New Roman"/>
          <w:b/>
          <w:i w:val="false"/>
          <w:color w:val="000000"/>
        </w:rPr>
        <w:t xml:space="preserve"> Республикалық әскери мектеп-интернаттардың тәрбиеленушілерін киiммен, аяқ киiммен және жұмсақ мүкәммалмен қамтамасыз ету нормалары</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3"/>
        <w:gridCol w:w="5893"/>
        <w:gridCol w:w="922"/>
        <w:gridCol w:w="1278"/>
        <w:gridCol w:w="2224"/>
      </w:tblGrid>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Атауы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Өлшем бірлігі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Саны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Киілу мерзімі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Киім-кешек</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Жүннен жасалған салтанатты фуражка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дана</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Жүннен жасалған салтанатты шығатын мундир погондарымен, ілмектерімен және жеңдегі белгімен (китель-шалбар)</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жиынтық</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Салтанатты шығатын көйлек погондарымен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дана</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Құлақшын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дана</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Шұға шинель погондарымен, ілмектерімен және жеңдегі белгісімен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дана</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Далалық кеудеше погондарымен, жеңдегі белгісімен және күнделікті камуфляж шалбар</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жиынтық</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Салтанатты ақ қолғаптар</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жұп</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Мыстан жасалған айылбасы бар тоғасымен солдат белдісі</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дана</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Мақта-матадан жасаған шұлық</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жұп</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Аяқ киім</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Қонышы биік қысқы биік</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жұп</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11</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Жұқа былғардан тігілген қонышты бәтеңке</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жұп</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Жұмсақ мүкәммал</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Монша сүлгісі</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дана</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Ақжайма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дана</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14</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Көрпе тысы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дана</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Жастықтың сыртқы тысы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дана</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16</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Жастықтың ішкі тысы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дана</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Сүлгі (аяқ сүртетін сүлгіні қоса))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дана</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18</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Жүннен, мақтадан жасалған көрпе</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дана</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19</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Түкті көрпе</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дана</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Матрац</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дана</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21</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Мамық қауырсынды жастық</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дана</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Төсек жапқыш</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дана</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көрсетілетін</w:t>
            </w:r>
            <w:r>
              <w:br/>
            </w:r>
            <w:r>
              <w:rPr>
                <w:rFonts w:ascii="Times New Roman"/>
                <w:b w:val="false"/>
                <w:i w:val="false"/>
                <w:color w:val="000000"/>
                <w:sz w:val="20"/>
              </w:rPr>
              <w:t>азаматтарға әлеуметтік көмек беру</w:t>
            </w:r>
            <w:r>
              <w:br/>
            </w:r>
            <w:r>
              <w:rPr>
                <w:rFonts w:ascii="Times New Roman"/>
                <w:b w:val="false"/>
                <w:i w:val="false"/>
                <w:color w:val="000000"/>
                <w:sz w:val="20"/>
              </w:rPr>
              <w:t>мөлшеріне, көздеріне және түрлеріне</w:t>
            </w:r>
            <w:r>
              <w:br/>
            </w:r>
            <w:r>
              <w:rPr>
                <w:rFonts w:ascii="Times New Roman"/>
                <w:b w:val="false"/>
                <w:i w:val="false"/>
                <w:color w:val="000000"/>
                <w:sz w:val="20"/>
              </w:rPr>
              <w:t>14-қосымша</w:t>
            </w:r>
          </w:p>
        </w:tc>
      </w:tr>
    </w:tbl>
    <w:bookmarkStart w:name="z116" w:id="95"/>
    <w:p>
      <w:pPr>
        <w:spacing w:after="0"/>
        <w:ind w:left="0"/>
        <w:jc w:val="left"/>
      </w:pPr>
      <w:r>
        <w:rPr>
          <w:rFonts w:ascii="Times New Roman"/>
          <w:b/>
          <w:i w:val="false"/>
          <w:color w:val="000000"/>
        </w:rPr>
        <w:t xml:space="preserve"> Республикалық әскери мектеп-интернаттардың мұқтажына арналған жуғыш, тазалағыш заттардың және шаруашылық материалдардың нормалары</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5"/>
        <w:gridCol w:w="6"/>
        <w:gridCol w:w="5609"/>
        <w:gridCol w:w="1100"/>
        <w:gridCol w:w="322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Р/с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Атауы</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Өлшем бірлігі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Бір сынып жиынтығына бір тоқсанға арналған норма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Жуғыш және тазалағыш заттар</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Кір сабын</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дана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Иіс сабыны</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дана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Сұйық иіс сабын</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литр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Кір жуу ұнтағы</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қорап</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Қабырғалар мен керамикалық беткі қабаттарға арналған ұнтақ тазалағыш зат</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дана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Ағартқышы бар гель тазалағыш зат</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дана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Еден жууға арналған ұнтақ зат</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дана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Ыдыс жууға арналған гель зат</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литр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Әйнек жууға арналған зат</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дана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Қыша ұнтағы (ыдыстың майын кетіру үшін)</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кг</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Сантехникалық тораптарды тазалауға арналған каустикалық сода</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кг</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Гипохлорид (хлорамин)</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кг</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Шаруашылық материалдары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Дәретхана қағазы (2 қабатты)</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орама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14</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Қағаз майлықтар (100 дана)</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қорап</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Сүртетін мата</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метр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16</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Сорго сыпырғышы</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дана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Ши сыпырғыш</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дана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bookmarkStart w:name="z117" w:id="96"/>
    <w:p>
      <w:pPr>
        <w:spacing w:after="0"/>
        <w:ind w:left="0"/>
        <w:jc w:val="left"/>
      </w:pPr>
      <w:r>
        <w:rPr>
          <w:rFonts w:ascii="Times New Roman"/>
          <w:b w:val="false"/>
          <w:i w:val="false"/>
          <w:color w:val="000000"/>
          <w:sz w:val="28"/>
        </w:rPr>
        <w:t>
      Ескерте: Шаруашылық материалдарын пайдалану мерзімі:</w:t>
      </w:r>
    </w:p>
    <w:bookmarkEnd w:id="96"/>
    <w:bookmarkStart w:name="z118" w:id="97"/>
    <w:p>
      <w:pPr>
        <w:spacing w:after="0"/>
        <w:ind w:left="0"/>
        <w:jc w:val="left"/>
      </w:pPr>
      <w:r>
        <w:rPr>
          <w:rFonts w:ascii="Times New Roman"/>
          <w:b w:val="false"/>
          <w:i w:val="false"/>
          <w:color w:val="000000"/>
          <w:sz w:val="28"/>
        </w:rPr>
        <w:t>
      сорго сыпырғышы - 6 ай,</w:t>
      </w:r>
    </w:p>
    <w:bookmarkEnd w:id="97"/>
    <w:bookmarkStart w:name="z119" w:id="98"/>
    <w:p>
      <w:pPr>
        <w:spacing w:after="0"/>
        <w:ind w:left="0"/>
        <w:jc w:val="left"/>
      </w:pPr>
      <w:r>
        <w:rPr>
          <w:rFonts w:ascii="Times New Roman"/>
          <w:b w:val="false"/>
          <w:i w:val="false"/>
          <w:color w:val="000000"/>
          <w:sz w:val="28"/>
        </w:rPr>
        <w:t>
      ши сыпырғышы - 6 ай</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көрсетілетін</w:t>
            </w:r>
            <w:r>
              <w:br/>
            </w:r>
            <w:r>
              <w:rPr>
                <w:rFonts w:ascii="Times New Roman"/>
                <w:b w:val="false"/>
                <w:i w:val="false"/>
                <w:color w:val="000000"/>
                <w:sz w:val="20"/>
              </w:rPr>
              <w:t>азаматтарға әлеуметтік көмек беру</w:t>
            </w:r>
            <w:r>
              <w:br/>
            </w:r>
            <w:r>
              <w:rPr>
                <w:rFonts w:ascii="Times New Roman"/>
                <w:b w:val="false"/>
                <w:i w:val="false"/>
                <w:color w:val="000000"/>
                <w:sz w:val="20"/>
              </w:rPr>
              <w:t>мөлшеріне, көздеріне және түрлеріне</w:t>
            </w:r>
            <w:r>
              <w:br/>
            </w:r>
            <w:r>
              <w:rPr>
                <w:rFonts w:ascii="Times New Roman"/>
                <w:b w:val="false"/>
                <w:i w:val="false"/>
                <w:color w:val="000000"/>
                <w:sz w:val="20"/>
              </w:rPr>
              <w:t>15-қосымша</w:t>
            </w:r>
          </w:p>
        </w:tc>
      </w:tr>
    </w:tbl>
    <w:bookmarkStart w:name="z121" w:id="99"/>
    <w:p>
      <w:pPr>
        <w:spacing w:after="0"/>
        <w:ind w:left="0"/>
        <w:jc w:val="left"/>
      </w:pPr>
      <w:r>
        <w:rPr>
          <w:rFonts w:ascii="Times New Roman"/>
          <w:b/>
          <w:i w:val="false"/>
          <w:color w:val="000000"/>
        </w:rPr>
        <w:t xml:space="preserve"> Орта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алушыларын және жетім балаларды, ата-анасының қамқорлығынсыз қалған балаларды мектепте бір мәрте тамақтандыру нормалары</w:t>
      </w:r>
    </w:p>
    <w:bookmarkEnd w:id="99"/>
    <w:p>
      <w:pPr>
        <w:spacing w:after="0"/>
        <w:ind w:left="0"/>
        <w:jc w:val="left"/>
      </w:pPr>
      <w:r>
        <w:rPr>
          <w:rFonts w:ascii="Times New Roman"/>
          <w:b w:val="false"/>
          <w:i w:val="false"/>
          <w:color w:val="ff0000"/>
          <w:sz w:val="28"/>
        </w:rPr>
        <w:t xml:space="preserve">
      Ескерту. 15-қосымшамен толықтырылды - ҚР Үкіметінің 25.04.2015 </w:t>
      </w:r>
      <w:r>
        <w:rPr>
          <w:rFonts w:ascii="Times New Roman"/>
          <w:b w:val="false"/>
          <w:i w:val="false"/>
          <w:color w:val="ff0000"/>
          <w:sz w:val="28"/>
        </w:rPr>
        <w:t>№ 326</w:t>
      </w:r>
      <w:r>
        <w:rPr>
          <w:rFonts w:ascii="Times New Roman"/>
          <w:b w:val="false"/>
          <w:i w:val="false"/>
          <w:color w:val="ff0000"/>
          <w:sz w:val="28"/>
        </w:rPr>
        <w:t xml:space="preserve"> (алғашқы ресми жарияланған күнінен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4"/>
        <w:gridCol w:w="4107"/>
        <w:gridCol w:w="3139"/>
        <w:gridCol w:w="3140"/>
      </w:tblGrid>
      <w:tr>
        <w:trPr>
          <w:trHeight w:val="30" w:hRule="atLeast"/>
        </w:trPr>
        <w:tc>
          <w:tcPr>
            <w:tcW w:w="1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Мектеп жасындағы бір балаға норма</w:t>
            </w:r>
          </w:p>
          <w:p>
            <w:pPr>
              <w:spacing w:after="20"/>
              <w:ind w:left="20"/>
              <w:jc w:val="left"/>
            </w:pPr>
            <w:r>
              <w:rPr>
                <w:rFonts w:ascii="Times New Roman"/>
                <w:b w:val="false"/>
                <w:i w:val="false"/>
                <w:color w:val="000000"/>
                <w:sz w:val="20"/>
              </w:rPr>
              <w:t>
(6 күнге арналып есептелген бір күндік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 (7)-10 жас</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11-14 жас</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15-18 жас</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Өнімдер</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бидай ұны</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қара бидай-бидай наны</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35</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40</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қалыпты бидай наны</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кептірілген нан</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2,3</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макароны, бұршақ, жарма</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26</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35</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42</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картоп</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42</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57</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көкөніс және басқа көкөністер</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100</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118</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жаңа піскен жеміс</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100</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100</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100</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жеміс шырыны</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33</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33</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33</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кептірілген жеміс (құрғақ итмұрын)</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қант</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бал</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ет (сиыр еті)</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61</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80</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құс еті</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28</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33</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40</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жаңа ауланған балық</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26</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28</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сүт, қышқыл сүт өнімдері</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106</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107</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108</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сүзбе</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16</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сүзбеше</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ірімшік</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сары май</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жұмыртқа</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өсімдік майы</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11</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кисель</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картоп крахмалы</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йодталған тұз</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лимон қышқылы</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12 наурыздағы</w:t>
            </w:r>
            <w:r>
              <w:br/>
            </w:r>
            <w:r>
              <w:rPr>
                <w:rFonts w:ascii="Times New Roman"/>
                <w:b w:val="false"/>
                <w:i w:val="false"/>
                <w:color w:val="000000"/>
                <w:sz w:val="20"/>
              </w:rPr>
              <w:t>№ 320 қаулысына</w:t>
            </w:r>
            <w:r>
              <w:br/>
            </w:r>
            <w:r>
              <w:rPr>
                <w:rFonts w:ascii="Times New Roman"/>
                <w:b w:val="false"/>
                <w:i w:val="false"/>
                <w:color w:val="000000"/>
                <w:sz w:val="20"/>
              </w:rPr>
              <w:t>қосымша</w:t>
            </w:r>
          </w:p>
        </w:tc>
      </w:tr>
    </w:tbl>
    <w:bookmarkStart w:name="z64" w:id="100"/>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End w:id="100"/>
    <w:bookmarkStart w:name="z65" w:id="101"/>
    <w:p>
      <w:pPr>
        <w:spacing w:after="0"/>
        <w:ind w:left="0"/>
        <w:jc w:val="left"/>
      </w:pPr>
      <w:r>
        <w:rPr>
          <w:rFonts w:ascii="Times New Roman"/>
          <w:b w:val="false"/>
          <w:i w:val="false"/>
          <w:color w:val="000000"/>
          <w:sz w:val="28"/>
        </w:rPr>
        <w:t xml:space="preserve">
      1. "Мұқтаж азаматтарға олардың білім алу кезеңінде берілетін әлеуметтік көмектің мөлшерлері мен көздері туралы" Қазақстан Республикасы Үкіметінің 2000 жылғы 17 мамырдағы № 738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2000 ж., № 23, 261-құжат).</w:t>
      </w:r>
    </w:p>
    <w:bookmarkEnd w:id="101"/>
    <w:bookmarkStart w:name="z66" w:id="102"/>
    <w:p>
      <w:pPr>
        <w:spacing w:after="0"/>
        <w:ind w:left="0"/>
        <w:jc w:val="left"/>
      </w:pPr>
      <w:r>
        <w:rPr>
          <w:rFonts w:ascii="Times New Roman"/>
          <w:b w:val="false"/>
          <w:i w:val="false"/>
          <w:color w:val="000000"/>
          <w:sz w:val="28"/>
        </w:rPr>
        <w:t xml:space="preserve">
      2. "Қазақстан Республикасы Үкіметінің 2000 жылғы 17 мамырдағы № 738 қаулысына толықтыру енгізу туралы" Қазақстан Республикасы Үкіметінің 2001 жылғы 25 қаңтардағы № 139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2001 ж., № 3, 41-құжат).</w:t>
      </w:r>
    </w:p>
    <w:bookmarkEnd w:id="102"/>
    <w:bookmarkStart w:name="z67" w:id="103"/>
    <w:p>
      <w:pPr>
        <w:spacing w:after="0"/>
        <w:ind w:left="0"/>
        <w:jc w:val="left"/>
      </w:pPr>
      <w:r>
        <w:rPr>
          <w:rFonts w:ascii="Times New Roman"/>
          <w:b w:val="false"/>
          <w:i w:val="false"/>
          <w:color w:val="000000"/>
          <w:sz w:val="28"/>
        </w:rPr>
        <w:t xml:space="preserve">
      3. "Қазақстан Республикасы Үкіметінің 2000 жылғы 17 мамырдағы № 738 қаулысына өзгеріс енгізу туралы" Қазақстан Республикасы Үкіметінің 2001 жылғы 9 тамыздағы № 1046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2001 ж., № 29, 371-құжат).</w:t>
      </w:r>
    </w:p>
    <w:bookmarkEnd w:id="103"/>
    <w:bookmarkStart w:name="z68" w:id="104"/>
    <w:p>
      <w:pPr>
        <w:spacing w:after="0"/>
        <w:ind w:left="0"/>
        <w:jc w:val="left"/>
      </w:pPr>
      <w:r>
        <w:rPr>
          <w:rFonts w:ascii="Times New Roman"/>
          <w:b w:val="false"/>
          <w:i w:val="false"/>
          <w:color w:val="000000"/>
          <w:sz w:val="28"/>
        </w:rPr>
        <w:t xml:space="preserve">
      4. "Қазақстан Республикасы Үкіметінің 2000 жылғы 17 мамырдағы № 738 қаулысына өзгерістер мен толықтырулар енгізу туралы" Қазақстан Республикасы Үкіметінің 2003 жылғы 14 қазандағы № 1050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2003 ж., № 41, 436-құжат).</w:t>
      </w:r>
    </w:p>
    <w:bookmarkEnd w:id="104"/>
    <w:bookmarkStart w:name="z69" w:id="105"/>
    <w:p>
      <w:pPr>
        <w:spacing w:after="0"/>
        <w:ind w:left="0"/>
        <w:jc w:val="left"/>
      </w:pPr>
      <w:r>
        <w:rPr>
          <w:rFonts w:ascii="Times New Roman"/>
          <w:b w:val="false"/>
          <w:i w:val="false"/>
          <w:color w:val="000000"/>
          <w:sz w:val="28"/>
        </w:rPr>
        <w:t xml:space="preserve">
      5. "Қазақстан Республикасы Үкіметінің 2000 жылғы 17 мамырдағы № 738 қаулысына толықтырулар енгізу туралы" Қазақстан Республикасы Үкіметінің 2004 жылғы 7 қазандағы № 1032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2004 ж., № 37, 490-құжат).</w:t>
      </w:r>
    </w:p>
    <w:bookmarkEnd w:id="105"/>
    <w:bookmarkStart w:name="z70" w:id="106"/>
    <w:p>
      <w:pPr>
        <w:spacing w:after="0"/>
        <w:ind w:left="0"/>
        <w:jc w:val="left"/>
      </w:pPr>
      <w:r>
        <w:rPr>
          <w:rFonts w:ascii="Times New Roman"/>
          <w:b w:val="false"/>
          <w:i w:val="false"/>
          <w:color w:val="000000"/>
          <w:sz w:val="28"/>
        </w:rPr>
        <w:t xml:space="preserve">
      6. "Қазақстан Республикасы Білім және ғылым министрлігінің "Қазақ мемлекеттік қыздар педагогикалық институты" республикалық мемлекеттік қазыналық кәсіпорнын қайта атау туралы" Қазақстан Республикасы Үкіметінің 2008 жылғы 11 қыркүйектегі № 847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3-тармағы</w:t>
      </w:r>
      <w:r>
        <w:rPr>
          <w:rFonts w:ascii="Times New Roman"/>
          <w:b w:val="false"/>
          <w:i w:val="false"/>
          <w:color w:val="000000"/>
          <w:sz w:val="28"/>
        </w:rPr>
        <w:t xml:space="preserve"> (Қазақстан Республикасының ПҮАЖ-ы, 2008 ж., № 38, 412-құжат).</w:t>
      </w:r>
    </w:p>
    <w:bookmarkEnd w:id="10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