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7afd" w14:textId="9127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both"/>
      </w:pPr>
      <w:r>
        <w:rPr>
          <w:rFonts w:ascii="Times New Roman"/>
          <w:b w:val="false"/>
          <w:i w:val="false"/>
          <w:color w:val="000000"/>
          <w:sz w:val="28"/>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Start w:name="z95" w:id="31"/>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both"/>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both"/>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2"/>
    <w:bookmarkStart w:name="z116" w:id="63"/>
    <w:p>
      <w:pPr>
        <w:spacing w:after="0"/>
        <w:ind w:left="0"/>
        <w:jc w:val="both"/>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2"/>
    <w:bookmarkStart w:name="z1056" w:id="9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1" w:id="94"/>
    <w:p>
      <w:pPr>
        <w:spacing w:after="0"/>
        <w:ind w:left="0"/>
        <w:jc w:val="both"/>
      </w:pPr>
      <w:r>
        <w:rPr>
          <w:rFonts w:ascii="Times New Roman"/>
          <w:b w:val="false"/>
          <w:i w:val="false"/>
          <w:color w:val="000000"/>
          <w:sz w:val="28"/>
        </w:rPr>
        <w:t>
      51) резидентура - клиникалық мамандықтар бойынша жоғары оқу орнынан кейінгі тереңдетілген медициналық білім алу нысаны;</w:t>
      </w:r>
    </w:p>
    <w:bookmarkEnd w:id="94"/>
    <w:bookmarkStart w:name="z785" w:id="95"/>
    <w:p>
      <w:pPr>
        <w:spacing w:after="0"/>
        <w:ind w:left="0"/>
        <w:jc w:val="both"/>
      </w:pP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5"/>
    <w:bookmarkStart w:name="z132" w:id="96"/>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6"/>
    <w:bookmarkStart w:name="z133" w:id="97"/>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7"/>
    <w:bookmarkStart w:name="z786" w:id="98"/>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98"/>
    <w:bookmarkStart w:name="z787" w:id="99"/>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9"/>
    <w:bookmarkStart w:name="z991" w:id="100"/>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0"/>
    <w:bookmarkStart w:name="z992" w:id="101"/>
    <w:p>
      <w:pPr>
        <w:spacing w:after="0"/>
        <w:ind w:left="0"/>
        <w:jc w:val="both"/>
      </w:pPr>
      <w:r>
        <w:rPr>
          <w:rFonts w:ascii="Times New Roman"/>
          <w:b w:val="false"/>
          <w:i w:val="false"/>
          <w:color w:val="000000"/>
          <w:sz w:val="28"/>
        </w:rPr>
        <w:t>
      53-4) сынып жетекшілігі – педагог жұмыскерге сыныпта білім алушылардың қызметін оқу-тәрбие процесі шеңберінде үйлестіру бойынша жүктелген функция;</w:t>
      </w:r>
    </w:p>
    <w:bookmarkEnd w:id="101"/>
    <w:bookmarkStart w:name="z993" w:id="102"/>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2"/>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3"/>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3"/>
    <w:bookmarkStart w:name="z135" w:id="104"/>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4"/>
    <w:bookmarkStart w:name="z136" w:id="105"/>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5"/>
    <w:bookmarkStart w:name="z788" w:id="106"/>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6"/>
    <w:bookmarkStart w:name="z789" w:id="107"/>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07"/>
    <w:bookmarkStart w:name="z137" w:id="108"/>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8"/>
    <w:bookmarkStart w:name="z922" w:id="109"/>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9"/>
    <w:bookmarkStart w:name="z138" w:id="110"/>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0"/>
    <w:bookmarkStart w:name="z139" w:id="111"/>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1"/>
    <w:bookmarkStart w:name="z140" w:id="112"/>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2"/>
    <w:bookmarkStart w:name="z141" w:id="113"/>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14"/>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4"/>
    <w:bookmarkStart w:name="z155" w:id="115"/>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5"/>
    <w:bookmarkStart w:name="z156" w:id="11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6"/>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17"/>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17"/>
    <w:bookmarkStart w:name="z157" w:id="118"/>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18"/>
    <w:bookmarkStart w:name="z158" w:id="119"/>
    <w:p>
      <w:pPr>
        <w:spacing w:after="0"/>
        <w:ind w:left="0"/>
        <w:jc w:val="both"/>
      </w:pPr>
      <w:r>
        <w:rPr>
          <w:rFonts w:ascii="Times New Roman"/>
          <w:b w:val="false"/>
          <w:i w:val="false"/>
          <w:color w:val="000000"/>
          <w:sz w:val="28"/>
        </w:rPr>
        <w:t>
      1) баршаның сапалы білім алуға құқықтарының теңдігі;</w:t>
      </w:r>
    </w:p>
    <w:bookmarkEnd w:id="119"/>
    <w:bookmarkStart w:name="z159" w:id="120"/>
    <w:p>
      <w:pPr>
        <w:spacing w:after="0"/>
        <w:ind w:left="0"/>
        <w:jc w:val="both"/>
      </w:pPr>
      <w:r>
        <w:rPr>
          <w:rFonts w:ascii="Times New Roman"/>
          <w:b w:val="false"/>
          <w:i w:val="false"/>
          <w:color w:val="000000"/>
          <w:sz w:val="28"/>
        </w:rPr>
        <w:t>
      2) білім беру жүйесін дамытудың басымдығы;</w:t>
      </w:r>
    </w:p>
    <w:bookmarkEnd w:id="120"/>
    <w:bookmarkStart w:name="z160" w:id="121"/>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1"/>
    <w:bookmarkStart w:name="z161" w:id="122"/>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2"/>
    <w:bookmarkStart w:name="z162" w:id="123"/>
    <w:p>
      <w:pPr>
        <w:spacing w:after="0"/>
        <w:ind w:left="0"/>
        <w:jc w:val="both"/>
      </w:pPr>
      <w:r>
        <w:rPr>
          <w:rFonts w:ascii="Times New Roman"/>
          <w:b w:val="false"/>
          <w:i w:val="false"/>
          <w:color w:val="000000"/>
          <w:sz w:val="28"/>
        </w:rPr>
        <w:t>
      5) адамның құқықтары мен бостандықтарын құрметтеу;</w:t>
      </w:r>
    </w:p>
    <w:bookmarkEnd w:id="123"/>
    <w:bookmarkStart w:name="z163" w:id="124"/>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4"/>
    <w:bookmarkStart w:name="z164" w:id="125"/>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5"/>
    <w:bookmarkStart w:name="z165" w:id="126"/>
    <w:p>
      <w:pPr>
        <w:spacing w:after="0"/>
        <w:ind w:left="0"/>
        <w:jc w:val="both"/>
      </w:pPr>
      <w:r>
        <w:rPr>
          <w:rFonts w:ascii="Times New Roman"/>
          <w:b w:val="false"/>
          <w:i w:val="false"/>
          <w:color w:val="000000"/>
          <w:sz w:val="28"/>
        </w:rPr>
        <w:t>
      8) оқытудың, тәрбиенің және дамытудың бірлігі;</w:t>
      </w:r>
    </w:p>
    <w:bookmarkEnd w:id="126"/>
    <w:bookmarkStart w:name="z166" w:id="127"/>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27"/>
    <w:bookmarkStart w:name="z167" w:id="128"/>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28"/>
    <w:bookmarkStart w:name="z168" w:id="129"/>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0"/>
    <w:p>
      <w:pPr>
        <w:spacing w:after="0"/>
        <w:ind w:left="0"/>
        <w:jc w:val="left"/>
      </w:pPr>
      <w:r>
        <w:rPr>
          <w:rFonts w:ascii="Times New Roman"/>
          <w:b/>
          <w:i w:val="false"/>
          <w:color w:val="000000"/>
        </w:rPr>
        <w:t xml:space="preserve"> 2-тарау. БІЛІМ БЕРУ ЖҮЙЕСІН БАСҚАРУ</w:t>
      </w:r>
    </w:p>
    <w:bookmarkEnd w:id="130"/>
    <w:bookmarkStart w:name="z7" w:id="131"/>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1"/>
    <w:p>
      <w:pPr>
        <w:spacing w:after="0"/>
        <w:ind w:left="0"/>
        <w:jc w:val="both"/>
      </w:pPr>
      <w:r>
        <w:rPr>
          <w:rFonts w:ascii="Times New Roman"/>
          <w:b w:val="false"/>
          <w:i w:val="false"/>
          <w:color w:val="000000"/>
          <w:sz w:val="28"/>
        </w:rPr>
        <w:t>
      Қазақстан Республикасының Үкіметі:</w:t>
      </w:r>
    </w:p>
    <w:bookmarkStart w:name="z169" w:id="132"/>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3"/>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3"/>
    <w:bookmarkStart w:name="z172" w:id="134"/>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4"/>
    <w:bookmarkStart w:name="z173" w:id="135"/>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5"/>
    <w:bookmarkStart w:name="z790" w:id="136"/>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37"/>
    <w:p>
      <w:pPr>
        <w:spacing w:after="0"/>
        <w:ind w:left="0"/>
        <w:jc w:val="both"/>
      </w:pPr>
      <w:r>
        <w:rPr>
          <w:rFonts w:ascii="Times New Roman"/>
          <w:b w:val="false"/>
          <w:i w:val="false"/>
          <w:color w:val="000000"/>
          <w:sz w:val="28"/>
        </w:rPr>
        <w:t>
      7) Білім беру ұйымдарын мемлекеттік аттестаттау қағидаларын бекітеді;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38"/>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8"/>
    <w:bookmarkStart w:name="z179" w:id="139"/>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9"/>
    <w:bookmarkStart w:name="z180" w:id="140"/>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0"/>
    <w:bookmarkStart w:name="z181" w:id="141"/>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2"/>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2"/>
    <w:bookmarkStart w:name="z184" w:id="143"/>
    <w:p>
      <w:pPr>
        <w:spacing w:after="0"/>
        <w:ind w:left="0"/>
        <w:jc w:val="both"/>
      </w:pPr>
      <w:r>
        <w:rPr>
          <w:rFonts w:ascii="Times New Roman"/>
          <w:b w:val="false"/>
          <w:i w:val="false"/>
          <w:color w:val="000000"/>
          <w:sz w:val="28"/>
        </w:rPr>
        <w:t>
      16) мемлекеттік атаулы стипендияларды бекітеді;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4"/>
    <w:p>
      <w:pPr>
        <w:spacing w:after="0"/>
        <w:ind w:left="0"/>
        <w:jc w:val="both"/>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4"/>
    <w:bookmarkStart w:name="z190" w:id="145"/>
    <w:p>
      <w:pPr>
        <w:spacing w:after="0"/>
        <w:ind w:left="0"/>
        <w:jc w:val="both"/>
      </w:pPr>
      <w:r>
        <w:rPr>
          <w:rFonts w:ascii="Times New Roman"/>
          <w:b w:val="false"/>
          <w:i w:val="false"/>
          <w:color w:val="000000"/>
          <w:sz w:val="28"/>
        </w:rPr>
        <w:t xml:space="preserve">
      22)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45"/>
    <w:bookmarkStart w:name="z791" w:id="146"/>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6"/>
    <w:bookmarkStart w:name="z792" w:id="147"/>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7"/>
    <w:bookmarkStart w:name="z191" w:id="148"/>
    <w:p>
      <w:pPr>
        <w:spacing w:after="0"/>
        <w:ind w:left="0"/>
        <w:jc w:val="both"/>
      </w:pPr>
      <w:r>
        <w:rPr>
          <w:rFonts w:ascii="Times New Roman"/>
          <w:b w:val="false"/>
          <w:i w:val="false"/>
          <w:color w:val="000000"/>
          <w:sz w:val="28"/>
        </w:rPr>
        <w:t>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9"/>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0"/>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1"/>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1"/>
    <w:bookmarkStart w:name="z755" w:id="152"/>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3"/>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3"/>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4"/>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4"/>
    <w:bookmarkStart w:name="z932" w:id="155"/>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5"/>
    <w:bookmarkStart w:name="z193" w:id="156"/>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6"/>
    <w:bookmarkStart w:name="z796" w:id="157"/>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7"/>
    <w:p>
      <w:pPr>
        <w:spacing w:after="0"/>
        <w:ind w:left="0"/>
        <w:jc w:val="both"/>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both"/>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8"/>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8"/>
    <w:bookmarkStart w:name="z195" w:id="159"/>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9"/>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0"/>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0"/>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1"/>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2"/>
    <w:p>
      <w:pPr>
        <w:spacing w:after="0"/>
        <w:ind w:left="0"/>
        <w:jc w:val="both"/>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62"/>
    <w:bookmarkStart w:name="z1026" w:id="163"/>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3"/>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4"/>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4"/>
    <w:bookmarkStart w:name="z199" w:id="165"/>
    <w:p>
      <w:pPr>
        <w:spacing w:after="0"/>
        <w:ind w:left="0"/>
        <w:jc w:val="both"/>
      </w:pPr>
      <w:r>
        <w:rPr>
          <w:rFonts w:ascii="Times New Roman"/>
          <w:b w:val="false"/>
          <w:i w:val="false"/>
          <w:color w:val="000000"/>
          <w:sz w:val="28"/>
        </w:rPr>
        <w:t>
      8) заңды тұлғаларға мыналарды:</w:t>
      </w:r>
    </w:p>
    <w:bookmarkEnd w:id="165"/>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6"/>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66"/>
    <w:bookmarkStart w:name="z949" w:id="167"/>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7"/>
    <w:bookmarkStart w:name="z950" w:id="168"/>
    <w:p>
      <w:pPr>
        <w:spacing w:after="0"/>
        <w:ind w:left="0"/>
        <w:jc w:val="both"/>
      </w:pPr>
      <w:r>
        <w:rPr>
          <w:rFonts w:ascii="Times New Roman"/>
          <w:b w:val="false"/>
          <w:i w:val="false"/>
          <w:color w:val="000000"/>
          <w:sz w:val="28"/>
        </w:rPr>
        <w:t>
      8-3) "Алтын белгi" белгiсi туралы ереженi бекiтедi;</w:t>
      </w:r>
    </w:p>
    <w:bookmarkEnd w:id="168"/>
    <w:bookmarkStart w:name="z951" w:id="169"/>
    <w:p>
      <w:pPr>
        <w:spacing w:after="0"/>
        <w:ind w:left="0"/>
        <w:jc w:val="both"/>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9"/>
    <w:bookmarkStart w:name="z958" w:id="170"/>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0"/>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ведомстволық бағыныстылығына қарамастан, мыналарды:</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1"/>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1"/>
    <w:bookmarkStart w:name="z202" w:id="172"/>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2"/>
    <w:p>
      <w:pPr>
        <w:spacing w:after="0"/>
        <w:ind w:left="0"/>
        <w:jc w:val="both"/>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3"/>
    <w:p>
      <w:pPr>
        <w:spacing w:after="0"/>
        <w:ind w:left="0"/>
        <w:jc w:val="both"/>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3"/>
    <w:bookmarkStart w:name="z959" w:id="174"/>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4"/>
    <w:bookmarkStart w:name="z960" w:id="175"/>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5"/>
    <w:bookmarkStart w:name="z204" w:id="176"/>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6"/>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7"/>
    <w:p>
      <w:pPr>
        <w:spacing w:after="0"/>
        <w:ind w:left="0"/>
        <w:jc w:val="both"/>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7"/>
    <w:bookmarkStart w:name="z995" w:id="178"/>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8"/>
    <w:bookmarkStart w:name="z996" w:id="179"/>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9"/>
    <w:bookmarkStart w:name="z1053" w:id="180"/>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0"/>
    <w:bookmarkStart w:name="z206" w:id="181"/>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1"/>
    <w:bookmarkStart w:name="z997" w:id="182"/>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2"/>
    <w:bookmarkStart w:name="z998" w:id="183"/>
    <w:p>
      <w:pPr>
        <w:spacing w:after="0"/>
        <w:ind w:left="0"/>
        <w:jc w:val="both"/>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3"/>
    <w:bookmarkStart w:name="z207" w:id="18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4"/>
    <w:bookmarkStart w:name="z208" w:id="185"/>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6"/>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6"/>
    <w:bookmarkStart w:name="z999" w:id="187"/>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7"/>
    <w:bookmarkStart w:name="z1000" w:id="188"/>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8"/>
    <w:bookmarkStart w:name="z1001" w:id="189"/>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0"/>
    <w:p>
      <w:pPr>
        <w:spacing w:after="0"/>
        <w:ind w:left="0"/>
        <w:jc w:val="both"/>
      </w:pPr>
      <w:r>
        <w:rPr>
          <w:rFonts w:ascii="Times New Roman"/>
          <w:b w:val="false"/>
          <w:i w:val="false"/>
          <w:color w:val="000000"/>
          <w:sz w:val="28"/>
        </w:rPr>
        <w:t>
      21) білім туралы құжаттарды тану және нострификациялау тәртібін белгілейді;</w:t>
      </w:r>
    </w:p>
    <w:bookmarkEnd w:id="190"/>
    <w:bookmarkStart w:name="z1002" w:id="191"/>
    <w:p>
      <w:pPr>
        <w:spacing w:after="0"/>
        <w:ind w:left="0"/>
        <w:jc w:val="both"/>
      </w:pPr>
      <w:r>
        <w:rPr>
          <w:rFonts w:ascii="Times New Roman"/>
          <w:b w:val="false"/>
          <w:i w:val="false"/>
          <w:color w:val="000000"/>
          <w:sz w:val="28"/>
        </w:rPr>
        <w:t>
      21-1) білім туралы құжаттарды (түпнұсқаларды) апостильдеу рәсімін жүзеге асырады;</w:t>
      </w:r>
    </w:p>
    <w:bookmarkEnd w:id="191"/>
    <w:bookmarkStart w:name="z1003" w:id="192"/>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2"/>
    <w:bookmarkStart w:name="z1004" w:id="193"/>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3"/>
    <w:bookmarkStart w:name="z213" w:id="194"/>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4"/>
    <w:bookmarkStart w:name="z214" w:id="195"/>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5"/>
    <w:bookmarkStart w:name="z1005" w:id="196"/>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23-2)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15" w:id="197"/>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197"/>
    <w:bookmarkStart w:name="z952" w:id="198"/>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198"/>
    <w:bookmarkStart w:name="z216" w:id="199"/>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199"/>
    <w:bookmarkStart w:name="z800" w:id="200"/>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0"/>
    <w:bookmarkStart w:name="z801" w:id="201"/>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1"/>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02"/>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2"/>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3"/>
    <w:p>
      <w:pPr>
        <w:spacing w:after="0"/>
        <w:ind w:left="0"/>
        <w:jc w:val="both"/>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3"/>
    <w:bookmarkStart w:name="z802" w:id="204"/>
    <w:p>
      <w:pPr>
        <w:spacing w:after="0"/>
        <w:ind w:left="0"/>
        <w:jc w:val="both"/>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4"/>
    <w:bookmarkStart w:name="z1007" w:id="205"/>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5"/>
    <w:bookmarkStart w:name="z219" w:id="206"/>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06"/>
    <w:bookmarkStart w:name="z220" w:id="207"/>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07"/>
    <w:bookmarkStart w:name="z803" w:id="208"/>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08"/>
    <w:bookmarkStart w:name="z1008" w:id="209"/>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09"/>
    <w:bookmarkStart w:name="z221" w:id="210"/>
    <w:p>
      <w:pPr>
        <w:spacing w:after="0"/>
        <w:ind w:left="0"/>
        <w:jc w:val="both"/>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0"/>
    <w:bookmarkStart w:name="z222" w:id="211"/>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1"/>
    <w:bookmarkStart w:name="z223" w:id="212"/>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bookmarkEnd w:id="213"/>
    <w:bookmarkStart w:name="z1009" w:id="214"/>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14"/>
    <w:bookmarkStart w:name="z226" w:id="215"/>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16"/>
    <w:bookmarkStart w:name="z1010" w:id="21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18"/>
    <w:p>
      <w:pPr>
        <w:spacing w:after="0"/>
        <w:ind w:left="0"/>
        <w:jc w:val="both"/>
      </w:pPr>
      <w:r>
        <w:rPr>
          <w:rFonts w:ascii="Times New Roman"/>
          <w:b w:val="false"/>
          <w:i w:val="false"/>
          <w:color w:val="000000"/>
          <w:sz w:val="28"/>
        </w:rPr>
        <w:t>
      38) педагог кадрларды қайта даярлау мен олардың біліктілігін арттыруды ұйымдастырады;</w:t>
      </w:r>
    </w:p>
    <w:bookmarkEnd w:id="218"/>
    <w:bookmarkStart w:name="z1011" w:id="219"/>
    <w:p>
      <w:pPr>
        <w:spacing w:after="0"/>
        <w:ind w:left="0"/>
        <w:jc w:val="both"/>
      </w:pPr>
      <w:r>
        <w:rPr>
          <w:rFonts w:ascii="Times New Roman"/>
          <w:b w:val="false"/>
          <w:i w:val="false"/>
          <w:color w:val="000000"/>
          <w:sz w:val="28"/>
        </w:rPr>
        <w:t>
      38-1) педагогика кадрларының біліктілігін арттыру курстарын ұйымдастыру және жүргізу қағидаларын әзірлейді және бекітеді;</w:t>
      </w:r>
    </w:p>
    <w:bookmarkEnd w:id="219"/>
    <w:bookmarkStart w:name="z1012" w:id="220"/>
    <w:p>
      <w:pPr>
        <w:spacing w:after="0"/>
        <w:ind w:left="0"/>
        <w:jc w:val="both"/>
      </w:pPr>
      <w:r>
        <w:rPr>
          <w:rFonts w:ascii="Times New Roman"/>
          <w:b w:val="false"/>
          <w:i w:val="false"/>
          <w:color w:val="000000"/>
          <w:sz w:val="28"/>
        </w:rPr>
        <w:t>
      38-2) педагогика кадрларының біліктілігін арттыру курстарының білім беру бағдарламаларын бекітеді;</w:t>
      </w:r>
    </w:p>
    <w:bookmarkEnd w:id="22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2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21"/>
    <w:bookmarkStart w:name="z231" w:id="22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22"/>
    <w:bookmarkStart w:name="z232" w:id="22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3"/>
    <w:bookmarkStart w:name="z233" w:id="224"/>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4"/>
    <w:bookmarkStart w:name="z234" w:id="225"/>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5"/>
    <w:bookmarkStart w:name="z969" w:id="226"/>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6"/>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Start w:name="z235" w:id="227"/>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27"/>
    <w:bookmarkStart w:name="z805" w:id="228"/>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28"/>
    <w:bookmarkStart w:name="z806" w:id="229"/>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29"/>
    <w:bookmarkStart w:name="z807" w:id="230"/>
    <w:p>
      <w:pPr>
        <w:spacing w:after="0"/>
        <w:ind w:left="0"/>
        <w:jc w:val="both"/>
      </w:pP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p>
    <w:bookmarkEnd w:id="230"/>
    <w:bookmarkStart w:name="z808" w:id="231"/>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1"/>
    <w:bookmarkStart w:name="z809" w:id="232"/>
    <w:p>
      <w:pPr>
        <w:spacing w:after="0"/>
        <w:ind w:left="0"/>
        <w:jc w:val="both"/>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32"/>
    <w:bookmarkStart w:name="z810" w:id="233"/>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3"/>
    <w:bookmarkStart w:name="z736" w:id="234"/>
    <w:p>
      <w:pPr>
        <w:spacing w:after="0"/>
        <w:ind w:left="0"/>
        <w:jc w:val="both"/>
      </w:pPr>
      <w:r>
        <w:rPr>
          <w:rFonts w:ascii="Times New Roman"/>
          <w:b w:val="false"/>
          <w:i w:val="false"/>
          <w:color w:val="000000"/>
          <w:sz w:val="28"/>
        </w:rPr>
        <w:t>
      45) алып тасталды - ҚР 29.12.2014</w:t>
      </w:r>
      <w:r>
        <w:rPr>
          <w:rFonts w:ascii="Times New Roman"/>
          <w:b w:val="false"/>
          <w:i w:val="false"/>
          <w:color w:val="000000"/>
          <w:sz w:val="28"/>
        </w:rPr>
        <w:t xml:space="preserve"> № 269-V</w:t>
      </w:r>
      <w:r>
        <w:rPr>
          <w:rFonts w:ascii="Times New Roman"/>
          <w:b w:val="false"/>
          <w:i w:val="false"/>
          <w:color w:val="000000"/>
          <w:sz w:val="28"/>
        </w:rPr>
        <w:t xml:space="preserve"> (01.01.2015 бастап қолданысқа енгізіледі) Заңымен;</w:t>
      </w:r>
    </w:p>
    <w:bookmarkEnd w:id="234"/>
    <w:bookmarkStart w:name="z811" w:id="235"/>
    <w:p>
      <w:pPr>
        <w:spacing w:after="0"/>
        <w:ind w:left="0"/>
        <w:jc w:val="both"/>
      </w:pPr>
      <w:r>
        <w:rPr>
          <w:rFonts w:ascii="Times New Roman"/>
          <w:b w:val="false"/>
          <w:i w:val="false"/>
          <w:color w:val="000000"/>
          <w:sz w:val="28"/>
        </w:rPr>
        <w:t xml:space="preserve">
      45-1)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5"/>
    <w:bookmarkStart w:name="z812" w:id="236"/>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6"/>
    <w:bookmarkStart w:name="z813" w:id="237"/>
    <w:p>
      <w:pPr>
        <w:spacing w:after="0"/>
        <w:ind w:left="0"/>
        <w:jc w:val="both"/>
      </w:pPr>
      <w:r>
        <w:rPr>
          <w:rFonts w:ascii="Times New Roman"/>
          <w:b w:val="false"/>
          <w:i w:val="false"/>
          <w:color w:val="000000"/>
          <w:sz w:val="28"/>
        </w:rPr>
        <w:t xml:space="preserve">
      45-3)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7"/>
    <w:bookmarkStart w:name="z659" w:id="238"/>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8"/>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9"/>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9"/>
    <w:bookmarkStart w:name="z815" w:id="240"/>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0"/>
    <w:bookmarkStart w:name="z816" w:id="241"/>
    <w:p>
      <w:pPr>
        <w:spacing w:after="0"/>
        <w:ind w:left="0"/>
        <w:jc w:val="both"/>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41"/>
    <w:bookmarkStart w:name="z817" w:id="242"/>
    <w:p>
      <w:pPr>
        <w:spacing w:after="0"/>
        <w:ind w:left="0"/>
        <w:jc w:val="both"/>
      </w:pPr>
      <w:r>
        <w:rPr>
          <w:rFonts w:ascii="Times New Roman"/>
          <w:b w:val="false"/>
          <w:i w:val="false"/>
          <w:color w:val="000000"/>
          <w:sz w:val="28"/>
        </w:rPr>
        <w:t>
      46-5) педагогтардың біліктілік деңгейін растау қағидаларын әзірлейді және бекітеді;</w:t>
      </w:r>
    </w:p>
    <w:bookmarkEnd w:id="242"/>
    <w:bookmarkStart w:name="z818" w:id="243"/>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3"/>
    <w:bookmarkStart w:name="z819" w:id="244"/>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5"/>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5"/>
    <w:bookmarkStart w:name="z1013" w:id="246"/>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6"/>
    <w:bookmarkStart w:name="z1014" w:id="247"/>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7"/>
    <w:bookmarkStart w:name="z1015" w:id="248"/>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8"/>
    <w:bookmarkStart w:name="z1016" w:id="249"/>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9"/>
    <w:bookmarkStart w:name="z1017" w:id="250"/>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1"/>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1"/>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2"/>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2"/>
    <w:bookmarkStart w:name="z660" w:id="25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3"/>
    <w:bookmarkStart w:name="z1018" w:id="25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55"/>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5"/>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 жұмыскерлері мен оларға теңестірілген адамдары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 жұмыскерлері мен оларға теңестірілген адамдары,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9" w:id="256"/>
    <w:p>
      <w:pPr>
        <w:spacing w:after="0"/>
        <w:ind w:left="0"/>
        <w:jc w:val="left"/>
      </w:pPr>
      <w:r>
        <w:rPr>
          <w:rFonts w:ascii="Times New Roman"/>
          <w:b/>
          <w:i w:val="false"/>
          <w:color w:val="000000"/>
        </w:rPr>
        <w:t xml:space="preserve"> 6-бап. Білім беру саласындағы жергілікті өкілді және атқарушы органдардың құзыреті</w:t>
      </w:r>
    </w:p>
    <w:bookmarkEnd w:id="256"/>
    <w:bookmarkStart w:name="z236" w:id="257"/>
    <w:p>
      <w:pPr>
        <w:spacing w:after="0"/>
        <w:ind w:left="0"/>
        <w:jc w:val="both"/>
      </w:pPr>
      <w:r>
        <w:rPr>
          <w:rFonts w:ascii="Times New Roman"/>
          <w:b w:val="false"/>
          <w:i w:val="false"/>
          <w:color w:val="000000"/>
          <w:sz w:val="28"/>
        </w:rPr>
        <w:t>
      1. Жергілікті өкілді органдар:</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8"/>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8"/>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9"/>
    <w:p>
      <w:pPr>
        <w:spacing w:after="0"/>
        <w:ind w:left="0"/>
        <w:jc w:val="both"/>
      </w:pPr>
      <w:r>
        <w:rPr>
          <w:rFonts w:ascii="Times New Roman"/>
          <w:b w:val="false"/>
          <w:i w:val="false"/>
          <w:color w:val="000000"/>
          <w:sz w:val="28"/>
        </w:rPr>
        <w:t>
      2. Облыстың жергілікті атқарушы органы: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60"/>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60"/>
    <w:bookmarkStart w:name="z241" w:id="261"/>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61"/>
    <w:bookmarkStart w:name="z242" w:id="262"/>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62"/>
    <w:bookmarkStart w:name="z243" w:id="263"/>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63"/>
    <w:bookmarkStart w:name="z244" w:id="264"/>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4"/>
    <w:bookmarkStart w:name="z822" w:id="265"/>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5"/>
    <w:bookmarkStart w:name="z245" w:id="266"/>
    <w:p>
      <w:pPr>
        <w:spacing w:after="0"/>
        <w:ind w:left="0"/>
        <w:jc w:val="both"/>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47" w:id="267"/>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7"/>
    <w:bookmarkStart w:name="z936" w:id="268"/>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8"/>
    <w:bookmarkStart w:name="z1032" w:id="269"/>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bookmarkEnd w:id="269"/>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70"/>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70"/>
    <w:bookmarkStart w:name="z249" w:id="271"/>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71"/>
    <w:bookmarkStart w:name="z250" w:id="272"/>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72"/>
    <w:bookmarkStart w:name="z251" w:id="273"/>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73"/>
    <w:bookmarkStart w:name="z252" w:id="274"/>
    <w:p>
      <w:pPr>
        <w:spacing w:after="0"/>
        <w:ind w:left="0"/>
        <w:jc w:val="both"/>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74"/>
    <w:bookmarkStart w:name="z253" w:id="275"/>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End w:id="275"/>
    <w:bookmarkStart w:name="z254" w:id="276"/>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6"/>
    <w:bookmarkStart w:name="z255" w:id="277"/>
    <w:p>
      <w:pPr>
        <w:spacing w:after="0"/>
        <w:ind w:left="0"/>
        <w:jc w:val="both"/>
      </w:pPr>
      <w:r>
        <w:rPr>
          <w:rFonts w:ascii="Times New Roman"/>
          <w:b w:val="false"/>
          <w:i w:val="false"/>
          <w:color w:val="000000"/>
          <w:sz w:val="28"/>
        </w:rPr>
        <w:t xml:space="preserve">
      16)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7"/>
    <w:bookmarkStart w:name="z1020" w:id="278"/>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78"/>
    <w:bookmarkStart w:name="z256" w:id="279"/>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9"/>
    <w:bookmarkStart w:name="z257" w:id="280"/>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80"/>
    <w:bookmarkStart w:name="z258" w:id="281"/>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81"/>
    <w:bookmarkStart w:name="z259" w:id="282"/>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82"/>
    <w:bookmarkStart w:name="z823" w:id="283"/>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83"/>
    <w:bookmarkStart w:name="z260" w:id="284"/>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84"/>
    <w:bookmarkStart w:name="z261" w:id="285"/>
    <w:p>
      <w:pPr>
        <w:spacing w:after="0"/>
        <w:ind w:left="0"/>
        <w:jc w:val="both"/>
      </w:pPr>
      <w:r>
        <w:rPr>
          <w:rFonts w:ascii="Times New Roman"/>
          <w:b w:val="false"/>
          <w:i w:val="false"/>
          <w:color w:val="000000"/>
          <w:sz w:val="28"/>
        </w:rPr>
        <w:t>
      22) білім беру саласындағы уәкілетті органмен келісім бойынша білім беруді облыстық басқару органының бірінші басшысын тағайындайды;</w:t>
      </w:r>
    </w:p>
    <w:bookmarkEnd w:id="285"/>
    <w:bookmarkStart w:name="z824" w:id="286"/>
    <w:p>
      <w:pPr>
        <w:spacing w:after="0"/>
        <w:ind w:left="0"/>
        <w:jc w:val="both"/>
      </w:pPr>
      <w:r>
        <w:rPr>
          <w:rFonts w:ascii="Times New Roman"/>
          <w:b w:val="false"/>
          <w:i w:val="false"/>
          <w:color w:val="000000"/>
          <w:sz w:val="28"/>
        </w:rPr>
        <w:t>
      22-1) білім беру мониторингін жүзеге асырады;</w:t>
      </w:r>
    </w:p>
    <w:bookmarkEnd w:id="286"/>
    <w:bookmarkStart w:name="z577" w:id="287"/>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287"/>
    <w:bookmarkStart w:name="z661" w:id="288"/>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88"/>
    <w:bookmarkStart w:name="z737" w:id="289"/>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89"/>
    <w:bookmarkStart w:name="z825" w:id="290"/>
    <w:p>
      <w:pPr>
        <w:spacing w:after="0"/>
        <w:ind w:left="0"/>
        <w:jc w:val="both"/>
      </w:pPr>
      <w:r>
        <w:rPr>
          <w:rFonts w:ascii="Times New Roman"/>
          <w:b w:val="false"/>
          <w:i w:val="false"/>
          <w:color w:val="000000"/>
          <w:sz w:val="28"/>
        </w:rPr>
        <w:t>
      24-1) қамқоршылық кеңестерге жәрдем көрсетеді;</w:t>
      </w:r>
    </w:p>
    <w:bookmarkEnd w:id="290"/>
    <w:bookmarkStart w:name="z826" w:id="291"/>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w:t>
      </w:r>
    </w:p>
    <w:bookmarkEnd w:id="291"/>
    <w:bookmarkStart w:name="z827" w:id="292"/>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92"/>
    <w:bookmarkStart w:name="z828" w:id="293"/>
    <w:p>
      <w:pPr>
        <w:spacing w:after="0"/>
        <w:ind w:left="0"/>
        <w:jc w:val="both"/>
      </w:pPr>
      <w:r>
        <w:rPr>
          <w:rFonts w:ascii="Times New Roman"/>
          <w:b w:val="false"/>
          <w:i w:val="false"/>
          <w:color w:val="000000"/>
          <w:sz w:val="28"/>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293"/>
    <w:bookmarkStart w:name="z829" w:id="294"/>
    <w:p>
      <w:pPr>
        <w:spacing w:after="0"/>
        <w:ind w:left="0"/>
        <w:jc w:val="both"/>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End w:id="294"/>
    <w:bookmarkStart w:name="z953" w:id="295"/>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95"/>
    <w:bookmarkStart w:name="z954" w:id="296"/>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96"/>
    <w:bookmarkStart w:name="z1021" w:id="297"/>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97"/>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Start w:name="z738" w:id="298"/>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8"/>
    <w:bookmarkStart w:name="z262" w:id="299"/>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00"/>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00"/>
    <w:bookmarkStart w:name="z265" w:id="301"/>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01"/>
    <w:bookmarkStart w:name="z266" w:id="302"/>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02"/>
    <w:bookmarkStart w:name="z267" w:id="303"/>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04"/>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04"/>
    <w:bookmarkStart w:name="z830" w:id="305"/>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05"/>
    <w:bookmarkStart w:name="z1033" w:id="306"/>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bookmarkEnd w:id="306"/>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307"/>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07"/>
    <w:bookmarkStart w:name="z271" w:id="308"/>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08"/>
    <w:bookmarkStart w:name="z272" w:id="309"/>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09"/>
    <w:bookmarkStart w:name="z273" w:id="310"/>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10"/>
    <w:bookmarkStart w:name="z274" w:id="311"/>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11"/>
    <w:bookmarkStart w:name="z275" w:id="312"/>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12"/>
    <w:bookmarkStart w:name="z276" w:id="313"/>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13"/>
    <w:bookmarkStart w:name="z277" w:id="314"/>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14"/>
    <w:bookmarkStart w:name="z278" w:id="315"/>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15"/>
    <w:bookmarkStart w:name="z279" w:id="316"/>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16"/>
    <w:bookmarkStart w:name="z280" w:id="317"/>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17"/>
    <w:bookmarkStart w:name="z281" w:id="318"/>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18"/>
    <w:bookmarkStart w:name="z282" w:id="319"/>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19"/>
    <w:bookmarkStart w:name="z283" w:id="320"/>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20"/>
    <w:bookmarkStart w:name="z284" w:id="32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21"/>
    <w:bookmarkStart w:name="z285" w:id="322"/>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22"/>
    <w:bookmarkStart w:name="z286" w:id="323"/>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23"/>
    <w:bookmarkStart w:name="z955" w:id="324"/>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24"/>
    <w:bookmarkStart w:name="z956" w:id="325"/>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25"/>
    <w:bookmarkStart w:name="z287" w:id="326"/>
    <w:p>
      <w:pPr>
        <w:spacing w:after="0"/>
        <w:ind w:left="0"/>
        <w:jc w:val="both"/>
      </w:pPr>
      <w:r>
        <w:rPr>
          <w:rFonts w:ascii="Times New Roman"/>
          <w:b w:val="false"/>
          <w:i w:val="false"/>
          <w:color w:val="000000"/>
          <w:sz w:val="28"/>
        </w:rPr>
        <w:t>
      25) білім беру саласындағы уәкілетті органмен келісім бойынша білім беруді басқару органының бірінші басшыларын тағайындайды;</w:t>
      </w:r>
    </w:p>
    <w:bookmarkEnd w:id="326"/>
    <w:bookmarkStart w:name="z831" w:id="327"/>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27"/>
    <w:bookmarkStart w:name="z832" w:id="328"/>
    <w:p>
      <w:pPr>
        <w:spacing w:after="0"/>
        <w:ind w:left="0"/>
        <w:jc w:val="both"/>
      </w:pPr>
      <w:r>
        <w:rPr>
          <w:rFonts w:ascii="Times New Roman"/>
          <w:b w:val="false"/>
          <w:i w:val="false"/>
          <w:color w:val="000000"/>
          <w:sz w:val="28"/>
        </w:rPr>
        <w:t>
      25-2) білім беру мониторингін жүзеге асырады;</w:t>
      </w:r>
    </w:p>
    <w:bookmarkEnd w:id="328"/>
    <w:bookmarkStart w:name="z833" w:id="329"/>
    <w:p>
      <w:pPr>
        <w:spacing w:after="0"/>
        <w:ind w:left="0"/>
        <w:jc w:val="both"/>
      </w:pPr>
      <w:r>
        <w:rPr>
          <w:rFonts w:ascii="Times New Roman"/>
          <w:b w:val="false"/>
          <w:i w:val="false"/>
          <w:color w:val="000000"/>
          <w:sz w:val="28"/>
        </w:rPr>
        <w:t>
      25-3) қамқоршылық кеңестерге жәрдем көрсетеді;</w:t>
      </w:r>
    </w:p>
    <w:bookmarkEnd w:id="329"/>
    <w:bookmarkStart w:name="z834" w:id="330"/>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30"/>
    <w:bookmarkStart w:name="z835" w:id="331"/>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31"/>
    <w:bookmarkStart w:name="z836" w:id="332"/>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32"/>
    <w:bookmarkStart w:name="z837" w:id="333"/>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3"/>
    <w:bookmarkStart w:name="z838" w:id="334"/>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34"/>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35"/>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5"/>
    <w:bookmarkStart w:name="z740" w:id="336"/>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6"/>
    <w:bookmarkStart w:name="z741" w:id="337"/>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7"/>
    <w:bookmarkStart w:name="z288" w:id="338"/>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90" w:id="339"/>
    <w:p>
      <w:pPr>
        <w:spacing w:after="0"/>
        <w:ind w:left="0"/>
        <w:jc w:val="both"/>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39"/>
    <w:bookmarkStart w:name="z291" w:id="340"/>
    <w:p>
      <w:pPr>
        <w:spacing w:after="0"/>
        <w:ind w:left="0"/>
        <w:jc w:val="both"/>
      </w:pPr>
      <w:r>
        <w:rPr>
          <w:rFonts w:ascii="Times New Roman"/>
          <w:b w:val="false"/>
          <w:i w:val="false"/>
          <w:color w:val="000000"/>
          <w:sz w:val="28"/>
        </w:rPr>
        <w:t>
      3) білім алушылардың ұлттық бірыңғай тестілеуге қатысуын ұйымдастырады;</w:t>
      </w:r>
    </w:p>
    <w:bookmarkEnd w:id="340"/>
    <w:bookmarkStart w:name="z292" w:id="341"/>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bookmarkEnd w:id="341"/>
    <w:bookmarkStart w:name="z1022" w:id="342"/>
    <w:p>
      <w:pPr>
        <w:spacing w:after="0"/>
        <w:ind w:left="0"/>
        <w:jc w:val="both"/>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bookmarkEnd w:id="342"/>
    <w:bookmarkStart w:name="z293" w:id="343"/>
    <w:p>
      <w:pPr>
        <w:spacing w:after="0"/>
        <w:ind w:left="0"/>
        <w:jc w:val="both"/>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95" w:id="344"/>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44"/>
    <w:bookmarkStart w:name="z296" w:id="345"/>
    <w:p>
      <w:pPr>
        <w:spacing w:after="0"/>
        <w:ind w:left="0"/>
        <w:jc w:val="both"/>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45"/>
    <w:bookmarkStart w:name="z934" w:id="346"/>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bookmarkEnd w:id="346"/>
    <w:bookmarkStart w:name="z935" w:id="347"/>
    <w:p>
      <w:pPr>
        <w:spacing w:after="0"/>
        <w:ind w:left="0"/>
        <w:jc w:val="both"/>
      </w:pPr>
      <w:r>
        <w:rPr>
          <w:rFonts w:ascii="Times New Roman"/>
          <w:b w:val="false"/>
          <w:i w:val="false"/>
          <w:color w:val="000000"/>
          <w:sz w:val="28"/>
        </w:rPr>
        <w:t>
      8-2) аудандық әдістемелік кабинеттердің материалдық-техникалық базасын қамтамасыз етеді;</w:t>
      </w:r>
    </w:p>
    <w:bookmarkEnd w:id="347"/>
    <w:bookmarkStart w:name="z1034" w:id="348"/>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bookmarkEnd w:id="348"/>
    <w:bookmarkStart w:name="z297" w:id="349"/>
    <w:p>
      <w:pPr>
        <w:spacing w:after="0"/>
        <w:ind w:left="0"/>
        <w:jc w:val="both"/>
      </w:pPr>
      <w:r>
        <w:rPr>
          <w:rFonts w:ascii="Times New Roman"/>
          <w:b w:val="false"/>
          <w:i w:val="false"/>
          <w:color w:val="000000"/>
          <w:sz w:val="28"/>
        </w:rPr>
        <w:t>
      9) балаларға қосымша білім беруді қамтамасыз етеді;</w:t>
      </w:r>
    </w:p>
    <w:bookmarkEnd w:id="349"/>
    <w:bookmarkStart w:name="z298" w:id="350"/>
    <w:p>
      <w:pPr>
        <w:spacing w:after="0"/>
        <w:ind w:left="0"/>
        <w:jc w:val="both"/>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50"/>
    <w:bookmarkStart w:name="z299" w:id="351"/>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51"/>
    <w:bookmarkStart w:name="z300" w:id="352"/>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52"/>
    <w:bookmarkStart w:name="z301" w:id="353"/>
    <w:p>
      <w:pPr>
        <w:spacing w:after="0"/>
        <w:ind w:left="0"/>
        <w:jc w:val="both"/>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53"/>
    <w:bookmarkStart w:name="z302" w:id="354"/>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54"/>
    <w:bookmarkStart w:name="z303" w:id="355"/>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5"/>
    <w:bookmarkStart w:name="z304" w:id="356"/>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6"/>
    <w:bookmarkStart w:name="z305" w:id="357"/>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7"/>
    <w:bookmarkStart w:name="z306" w:id="358"/>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bookmarkEnd w:id="358"/>
    <w:bookmarkStart w:name="z307" w:id="359"/>
    <w:p>
      <w:pPr>
        <w:spacing w:after="0"/>
        <w:ind w:left="0"/>
        <w:jc w:val="both"/>
      </w:pPr>
      <w:r>
        <w:rPr>
          <w:rFonts w:ascii="Times New Roman"/>
          <w:b w:val="false"/>
          <w:i w:val="false"/>
          <w:color w:val="000000"/>
          <w:sz w:val="28"/>
        </w:rPr>
        <w:t>
      19) облыстың жергілікті атқарушы органымен келісу бойынша аудандық (қалалық) білім бөлімдерінің бірінші басшыларын тағайындайды;</w:t>
      </w:r>
    </w:p>
    <w:bookmarkEnd w:id="359"/>
    <w:bookmarkStart w:name="z840" w:id="360"/>
    <w:p>
      <w:pPr>
        <w:spacing w:after="0"/>
        <w:ind w:left="0"/>
        <w:jc w:val="both"/>
      </w:pPr>
      <w:r>
        <w:rPr>
          <w:rFonts w:ascii="Times New Roman"/>
          <w:b w:val="false"/>
          <w:i w:val="false"/>
          <w:color w:val="000000"/>
          <w:sz w:val="28"/>
        </w:rPr>
        <w:t>
      19-1) білім беру мониторингін жүзеге асырады;</w:t>
      </w:r>
    </w:p>
    <w:bookmarkEnd w:id="360"/>
    <w:bookmarkStart w:name="z839" w:id="361"/>
    <w:p>
      <w:pPr>
        <w:spacing w:after="0"/>
        <w:ind w:left="0"/>
        <w:jc w:val="both"/>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61"/>
    <w:bookmarkStart w:name="z578" w:id="362"/>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841" w:id="363"/>
    <w:p>
      <w:pPr>
        <w:spacing w:after="0"/>
        <w:ind w:left="0"/>
        <w:jc w:val="both"/>
      </w:pPr>
      <w:r>
        <w:rPr>
          <w:rFonts w:ascii="Times New Roman"/>
          <w:b w:val="false"/>
          <w:i w:val="false"/>
          <w:color w:val="000000"/>
          <w:sz w:val="28"/>
        </w:rPr>
        <w:t>
      21-1) мемлекеттік білім беру ұйымдарының кадрмен қамтамасыз етілуін жүзеге асырады;</w:t>
      </w:r>
    </w:p>
    <w:bookmarkEnd w:id="363"/>
    <w:bookmarkStart w:name="z842" w:id="364"/>
    <w:p>
      <w:pPr>
        <w:spacing w:after="0"/>
        <w:ind w:left="0"/>
        <w:jc w:val="both"/>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bookmarkEnd w:id="364"/>
    <w:bookmarkStart w:name="z843" w:id="365"/>
    <w:p>
      <w:pPr>
        <w:spacing w:after="0"/>
        <w:ind w:left="0"/>
        <w:jc w:val="both"/>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23" w:id="366"/>
    <w:p>
      <w:pPr>
        <w:spacing w:after="0"/>
        <w:ind w:left="0"/>
        <w:jc w:val="both"/>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End w:id="366"/>
    <w:bookmarkStart w:name="z744" w:id="367"/>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7"/>
    <w:bookmarkStart w:name="z308" w:id="368"/>
    <w:p>
      <w:pPr>
        <w:spacing w:after="0"/>
        <w:ind w:left="0"/>
        <w:jc w:val="both"/>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End w:id="368"/>
    <w:bookmarkStart w:name="z309" w:id="369"/>
    <w:p>
      <w:pPr>
        <w:spacing w:after="0"/>
        <w:ind w:left="0"/>
        <w:jc w:val="both"/>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69"/>
    <w:bookmarkStart w:name="z844" w:id="370"/>
    <w:p>
      <w:pPr>
        <w:spacing w:after="0"/>
        <w:ind w:left="0"/>
        <w:jc w:val="both"/>
      </w:pPr>
      <w:r>
        <w:rPr>
          <w:rFonts w:ascii="Times New Roman"/>
          <w:b w:val="false"/>
          <w:i w:val="false"/>
          <w:color w:val="000000"/>
          <w:sz w:val="28"/>
        </w:rPr>
        <w:t>
      1-1) тірек мектептердің (ресурс орталықтарының) жұмыс істеуін қамтамасыз етеді;</w:t>
      </w:r>
    </w:p>
    <w:bookmarkEnd w:id="370"/>
    <w:bookmarkStart w:name="z310" w:id="371"/>
    <w:p>
      <w:pPr>
        <w:spacing w:after="0"/>
        <w:ind w:left="0"/>
        <w:jc w:val="both"/>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71"/>
    <w:p>
      <w:pPr>
        <w:spacing w:after="0"/>
        <w:ind w:left="0"/>
        <w:jc w:val="both"/>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372"/>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72"/>
    <w:bookmarkStart w:name="z311" w:id="373"/>
    <w:p>
      <w:pPr>
        <w:spacing w:after="0"/>
        <w:ind w:left="0"/>
        <w:jc w:val="both"/>
      </w:pP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73"/>
    <w:bookmarkStart w:name="z312" w:id="374"/>
    <w:p>
      <w:pPr>
        <w:spacing w:after="0"/>
        <w:ind w:left="0"/>
        <w:jc w:val="both"/>
      </w:pPr>
      <w:r>
        <w:rPr>
          <w:rFonts w:ascii="Times New Roman"/>
          <w:b w:val="false"/>
          <w:i w:val="false"/>
          <w:color w:val="000000"/>
          <w:sz w:val="28"/>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75"/>
    <w:p>
      <w:pPr>
        <w:spacing w:after="0"/>
        <w:ind w:left="0"/>
        <w:jc w:val="left"/>
      </w:pPr>
      <w:r>
        <w:rPr>
          <w:rFonts w:ascii="Times New Roman"/>
          <w:b/>
          <w:i w:val="false"/>
          <w:color w:val="000000"/>
        </w:rPr>
        <w:t xml:space="preserve"> 8-бап. Білім беру саласындағы мемлекеттік кепілдіктер</w:t>
      </w:r>
    </w:p>
    <w:bookmarkEnd w:id="375"/>
    <w:bookmarkStart w:name="z313" w:id="376"/>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76"/>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77"/>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77"/>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78"/>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78"/>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79"/>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79"/>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80"/>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80"/>
    <w:bookmarkStart w:name="z318" w:id="381"/>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81"/>
    <w:bookmarkStart w:name="z319" w:id="382"/>
    <w:p>
      <w:pPr>
        <w:spacing w:after="0"/>
        <w:ind w:left="0"/>
        <w:jc w:val="both"/>
      </w:pPr>
      <w:r>
        <w:rPr>
          <w:rFonts w:ascii="Times New Roman"/>
          <w:b w:val="false"/>
          <w:i w:val="false"/>
          <w:color w:val="000000"/>
          <w:sz w:val="28"/>
        </w:rPr>
        <w:t>
      3) көп балалы отбасылардың балалары;</w:t>
      </w:r>
    </w:p>
    <w:bookmarkEnd w:id="382"/>
    <w:bookmarkStart w:name="z320" w:id="383"/>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83"/>
    <w:bookmarkStart w:name="z845" w:id="384"/>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84"/>
    <w:bookmarkStart w:name="z846" w:id="385"/>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85"/>
    <w:bookmarkStart w:name="z847" w:id="386"/>
    <w:p>
      <w:pPr>
        <w:spacing w:after="0"/>
        <w:ind w:left="0"/>
        <w:jc w:val="both"/>
      </w:pPr>
      <w:r>
        <w:rPr>
          <w:rFonts w:ascii="Times New Roman"/>
          <w:b w:val="false"/>
          <w:i w:val="false"/>
          <w:color w:val="000000"/>
          <w:sz w:val="28"/>
        </w:rPr>
        <w:t>
      7) интернаттық ұйымдардың тәрбиеленушілері;</w:t>
      </w:r>
    </w:p>
    <w:bookmarkEnd w:id="386"/>
    <w:bookmarkStart w:name="z848" w:id="387"/>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87"/>
    <w:bookmarkStart w:name="z849" w:id="388"/>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88"/>
    <w:bookmarkStart w:name="z850" w:id="389"/>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89"/>
    <w:bookmarkStart w:name="z1039" w:id="390"/>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90"/>
    <w:bookmarkStart w:name="z942" w:id="391"/>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91"/>
    <w:bookmarkStart w:name="z943" w:id="3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92"/>
    <w:bookmarkStart w:name="z322" w:id="393"/>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3"/>
    <w:bookmarkStart w:name="z323" w:id="394"/>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94"/>
    <w:bookmarkStart w:name="z324" w:id="395"/>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96"/>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96"/>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97"/>
    <w:p>
      <w:pPr>
        <w:spacing w:after="0"/>
        <w:ind w:left="0"/>
        <w:jc w:val="left"/>
      </w:pPr>
      <w:r>
        <w:rPr>
          <w:rFonts w:ascii="Times New Roman"/>
          <w:b/>
          <w:i w:val="false"/>
          <w:color w:val="000000"/>
        </w:rPr>
        <w:t xml:space="preserve"> 8-2-бап. Білім беру саласындағы мемлекеттік монополия</w:t>
      </w:r>
    </w:p>
    <w:bookmarkEnd w:id="397"/>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98"/>
    <w:p>
      <w:pPr>
        <w:spacing w:after="0"/>
        <w:ind w:left="0"/>
        <w:jc w:val="left"/>
      </w:pPr>
      <w:r>
        <w:rPr>
          <w:rFonts w:ascii="Times New Roman"/>
          <w:b/>
          <w:i w:val="false"/>
          <w:color w:val="000000"/>
        </w:rPr>
        <w:t xml:space="preserve">  9-бап. Оқыту және тәрбиелеу тілі</w:t>
      </w:r>
    </w:p>
    <w:bookmarkEnd w:id="398"/>
    <w:bookmarkStart w:name="z325" w:id="399"/>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99"/>
    <w:bookmarkStart w:name="z326" w:id="400"/>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00"/>
    <w:bookmarkStart w:name="z327" w:id="401"/>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01"/>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02"/>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403"/>
    <w:p>
      <w:pPr>
        <w:spacing w:after="0"/>
        <w:ind w:left="0"/>
        <w:jc w:val="left"/>
      </w:pPr>
      <w:r>
        <w:rPr>
          <w:rFonts w:ascii="Times New Roman"/>
          <w:b/>
          <w:i w:val="false"/>
          <w:color w:val="000000"/>
        </w:rPr>
        <w:t xml:space="preserve">  9-1-бап. Білім беру ұйымдарын аккредиттеу</w:t>
      </w:r>
    </w:p>
    <w:bookmarkEnd w:id="403"/>
    <w:bookmarkStart w:name="z852" w:id="404"/>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04"/>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05"/>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05"/>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06"/>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06"/>
    <w:bookmarkStart w:name="z856" w:id="407"/>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08"/>
    <w:p>
      <w:pPr>
        <w:spacing w:after="0"/>
        <w:ind w:left="0"/>
        <w:jc w:val="left"/>
      </w:pPr>
      <w:r>
        <w:rPr>
          <w:rFonts w:ascii="Times New Roman"/>
          <w:b/>
          <w:i w:val="false"/>
          <w:color w:val="000000"/>
        </w:rPr>
        <w:t xml:space="preserve"> 3-тарау. БІЛІМ БЕРУ ЖҮЙЕСІ</w:t>
      </w:r>
    </w:p>
    <w:bookmarkEnd w:id="408"/>
    <w:bookmarkStart w:name="z14" w:id="409"/>
    <w:p>
      <w:pPr>
        <w:spacing w:after="0"/>
        <w:ind w:left="0"/>
        <w:jc w:val="left"/>
      </w:pPr>
      <w:r>
        <w:rPr>
          <w:rFonts w:ascii="Times New Roman"/>
          <w:b/>
          <w:i w:val="false"/>
          <w:color w:val="000000"/>
        </w:rPr>
        <w:t xml:space="preserve"> 10-бап. Білім беру жүйесі ұғымы</w:t>
      </w:r>
    </w:p>
    <w:bookmarkEnd w:id="409"/>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10"/>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10"/>
    <w:bookmarkStart w:name="z330" w:id="411"/>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11"/>
    <w:bookmarkStart w:name="z331" w:id="412"/>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12"/>
    <w:bookmarkStart w:name="z857" w:id="413"/>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14"/>
    <w:p>
      <w:pPr>
        <w:spacing w:after="0"/>
        <w:ind w:left="0"/>
        <w:jc w:val="left"/>
      </w:pPr>
      <w:r>
        <w:rPr>
          <w:rFonts w:ascii="Times New Roman"/>
          <w:b/>
          <w:i w:val="false"/>
          <w:color w:val="000000"/>
        </w:rPr>
        <w:t xml:space="preserve"> 11-бап. Білім беру жүйесінің міндеттері</w:t>
      </w:r>
    </w:p>
    <w:bookmarkEnd w:id="414"/>
    <w:bookmarkStart w:name="z332" w:id="415"/>
    <w:p>
      <w:pPr>
        <w:spacing w:after="0"/>
        <w:ind w:left="0"/>
        <w:jc w:val="both"/>
      </w:pPr>
      <w:r>
        <w:rPr>
          <w:rFonts w:ascii="Times New Roman"/>
          <w:b w:val="false"/>
          <w:i w:val="false"/>
          <w:color w:val="000000"/>
          <w:sz w:val="28"/>
        </w:rPr>
        <w:t>
      1. Білім беру жүйесінің міндеттері:</w:t>
      </w:r>
    </w:p>
    <w:bookmarkEnd w:id="415"/>
    <w:bookmarkStart w:name="z333" w:id="416"/>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16"/>
    <w:bookmarkStart w:name="z334" w:id="417"/>
    <w:p>
      <w:pPr>
        <w:spacing w:after="0"/>
        <w:ind w:left="0"/>
        <w:jc w:val="both"/>
      </w:pPr>
      <w:r>
        <w:rPr>
          <w:rFonts w:ascii="Times New Roman"/>
          <w:b w:val="false"/>
          <w:i w:val="false"/>
          <w:color w:val="000000"/>
          <w:sz w:val="28"/>
        </w:rPr>
        <w:t>
      2) жеке адамның шығармашылық, рухани және күш-қуат</w:t>
      </w:r>
    </w:p>
    <w:bookmarkEnd w:id="417"/>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18"/>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18"/>
    <w:bookmarkStart w:name="z336" w:id="419"/>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19"/>
    <w:bookmarkStart w:name="z337" w:id="420"/>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20"/>
    <w:bookmarkStart w:name="z338" w:id="421"/>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bookmarkEnd w:id="421"/>
    <w:bookmarkStart w:name="z339" w:id="422"/>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22"/>
    <w:bookmarkStart w:name="z340" w:id="423"/>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23"/>
    <w:bookmarkStart w:name="z341" w:id="424"/>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24"/>
    <w:p>
      <w:pPr>
        <w:spacing w:after="0"/>
        <w:ind w:left="0"/>
        <w:jc w:val="both"/>
      </w:pPr>
      <w:r>
        <w:rPr>
          <w:rFonts w:ascii="Times New Roman"/>
          <w:b w:val="false"/>
          <w:i w:val="false"/>
          <w:color w:val="000000"/>
          <w:sz w:val="28"/>
        </w:rPr>
        <w:t>
      пайдалану;</w:t>
      </w:r>
    </w:p>
    <w:bookmarkStart w:name="z342" w:id="425"/>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25"/>
    <w:bookmarkStart w:name="z343" w:id="426"/>
    <w:p>
      <w:pPr>
        <w:spacing w:after="0"/>
        <w:ind w:left="0"/>
        <w:jc w:val="both"/>
      </w:pPr>
      <w:r>
        <w:rPr>
          <w:rFonts w:ascii="Times New Roman"/>
          <w:b w:val="false"/>
          <w:i w:val="false"/>
          <w:color w:val="000000"/>
          <w:sz w:val="28"/>
        </w:rPr>
        <w:t>
      11) білімнің, ғылымның және өндірістің интеграциясы;</w:t>
      </w:r>
    </w:p>
    <w:bookmarkEnd w:id="426"/>
    <w:bookmarkStart w:name="z344" w:id="427"/>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27"/>
    <w:bookmarkStart w:name="z345" w:id="428"/>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28"/>
    <w:bookmarkStart w:name="z858" w:id="429"/>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430"/>
    <w:p>
      <w:pPr>
        <w:spacing w:after="0"/>
        <w:ind w:left="0"/>
        <w:jc w:val="left"/>
      </w:pPr>
      <w:r>
        <w:rPr>
          <w:rFonts w:ascii="Times New Roman"/>
          <w:b/>
          <w:i w:val="false"/>
          <w:color w:val="000000"/>
        </w:rPr>
        <w:t xml:space="preserve"> 12-бап. Білім беру деңгейлері</w:t>
      </w:r>
    </w:p>
    <w:bookmarkEnd w:id="430"/>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31"/>
    <w:p>
      <w:pPr>
        <w:spacing w:after="0"/>
        <w:ind w:left="0"/>
        <w:jc w:val="both"/>
      </w:pPr>
      <w:r>
        <w:rPr>
          <w:rFonts w:ascii="Times New Roman"/>
          <w:b w:val="false"/>
          <w:i w:val="false"/>
          <w:color w:val="000000"/>
          <w:sz w:val="28"/>
        </w:rPr>
        <w:t>
      1) мектепке дейінгі тәрбие мен оқытуды;</w:t>
      </w:r>
    </w:p>
    <w:bookmarkEnd w:id="431"/>
    <w:bookmarkStart w:name="z347" w:id="432"/>
    <w:p>
      <w:pPr>
        <w:spacing w:after="0"/>
        <w:ind w:left="0"/>
        <w:jc w:val="both"/>
      </w:pPr>
      <w:r>
        <w:rPr>
          <w:rFonts w:ascii="Times New Roman"/>
          <w:b w:val="false"/>
          <w:i w:val="false"/>
          <w:color w:val="000000"/>
          <w:sz w:val="28"/>
        </w:rPr>
        <w:t>
      2) бастауыш білім беруді;</w:t>
      </w:r>
    </w:p>
    <w:bookmarkEnd w:id="432"/>
    <w:bookmarkStart w:name="z348" w:id="433"/>
    <w:p>
      <w:pPr>
        <w:spacing w:after="0"/>
        <w:ind w:left="0"/>
        <w:jc w:val="both"/>
      </w:pPr>
      <w:r>
        <w:rPr>
          <w:rFonts w:ascii="Times New Roman"/>
          <w:b w:val="false"/>
          <w:i w:val="false"/>
          <w:color w:val="000000"/>
          <w:sz w:val="28"/>
        </w:rPr>
        <w:t>
      3) негізгі орта білім беруді;</w:t>
      </w:r>
    </w:p>
    <w:bookmarkEnd w:id="433"/>
    <w:bookmarkStart w:name="z349" w:id="434"/>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34"/>
    <w:p>
      <w:pPr>
        <w:spacing w:after="0"/>
        <w:ind w:left="0"/>
        <w:jc w:val="both"/>
      </w:pPr>
      <w:r>
        <w:rPr>
          <w:rFonts w:ascii="Times New Roman"/>
          <w:b w:val="false"/>
          <w:i w:val="false"/>
          <w:color w:val="000000"/>
          <w:sz w:val="28"/>
        </w:rPr>
        <w:t>
      кәсіптік білім беруді);</w:t>
      </w:r>
    </w:p>
    <w:bookmarkStart w:name="z350" w:id="435"/>
    <w:p>
      <w:pPr>
        <w:spacing w:after="0"/>
        <w:ind w:left="0"/>
        <w:jc w:val="both"/>
      </w:pPr>
      <w:r>
        <w:rPr>
          <w:rFonts w:ascii="Times New Roman"/>
          <w:b w:val="false"/>
          <w:i w:val="false"/>
          <w:color w:val="000000"/>
          <w:sz w:val="28"/>
        </w:rPr>
        <w:t>
      5) орта білімнен кейінгі білім беруді;</w:t>
      </w:r>
    </w:p>
    <w:bookmarkEnd w:id="435"/>
    <w:bookmarkStart w:name="z351" w:id="436"/>
    <w:p>
      <w:pPr>
        <w:spacing w:after="0"/>
        <w:ind w:left="0"/>
        <w:jc w:val="both"/>
      </w:pPr>
      <w:r>
        <w:rPr>
          <w:rFonts w:ascii="Times New Roman"/>
          <w:b w:val="false"/>
          <w:i w:val="false"/>
          <w:color w:val="000000"/>
          <w:sz w:val="28"/>
        </w:rPr>
        <w:t>
      6) жоғары білім беруді;</w:t>
      </w:r>
    </w:p>
    <w:bookmarkEnd w:id="436"/>
    <w:bookmarkStart w:name="z352" w:id="437"/>
    <w:p>
      <w:pPr>
        <w:spacing w:after="0"/>
        <w:ind w:left="0"/>
        <w:jc w:val="both"/>
      </w:pPr>
      <w:r>
        <w:rPr>
          <w:rFonts w:ascii="Times New Roman"/>
          <w:b w:val="false"/>
          <w:i w:val="false"/>
          <w:color w:val="000000"/>
          <w:sz w:val="28"/>
        </w:rPr>
        <w:t>
      7) жоғары оқу орнынан кейінгі білім беруді қамтиды.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38"/>
    <w:p>
      <w:pPr>
        <w:spacing w:after="0"/>
        <w:ind w:left="0"/>
        <w:jc w:val="left"/>
      </w:pPr>
      <w:r>
        <w:rPr>
          <w:rFonts w:ascii="Times New Roman"/>
          <w:b/>
          <w:i w:val="false"/>
          <w:color w:val="000000"/>
        </w:rPr>
        <w:t xml:space="preserve"> 4-тарау. БІЛІМ БЕРУ МАЗМҰНЫ</w:t>
      </w:r>
    </w:p>
    <w:bookmarkEnd w:id="438"/>
    <w:bookmarkStart w:name="z18" w:id="439"/>
    <w:p>
      <w:pPr>
        <w:spacing w:after="0"/>
        <w:ind w:left="0"/>
        <w:jc w:val="left"/>
      </w:pPr>
      <w:r>
        <w:rPr>
          <w:rFonts w:ascii="Times New Roman"/>
          <w:b/>
          <w:i w:val="false"/>
          <w:color w:val="000000"/>
        </w:rPr>
        <w:t xml:space="preserve"> 13-бап. Білім беру мазмұнының ұғымы</w:t>
      </w:r>
    </w:p>
    <w:bookmarkEnd w:id="439"/>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40"/>
    <w:p>
      <w:pPr>
        <w:spacing w:after="0"/>
        <w:ind w:left="0"/>
        <w:jc w:val="left"/>
      </w:pPr>
      <w:r>
        <w:rPr>
          <w:rFonts w:ascii="Times New Roman"/>
          <w:b/>
          <w:i w:val="false"/>
          <w:color w:val="000000"/>
        </w:rPr>
        <w:t xml:space="preserve"> 14-бап. Білім беру бағдарламалары</w:t>
      </w:r>
    </w:p>
    <w:bookmarkEnd w:id="440"/>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41"/>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41"/>
    <w:bookmarkStart w:name="z354" w:id="442"/>
    <w:p>
      <w:pPr>
        <w:spacing w:after="0"/>
        <w:ind w:left="0"/>
        <w:jc w:val="both"/>
      </w:pPr>
      <w:r>
        <w:rPr>
          <w:rFonts w:ascii="Times New Roman"/>
          <w:b w:val="false"/>
          <w:i w:val="false"/>
          <w:color w:val="000000"/>
          <w:sz w:val="28"/>
        </w:rPr>
        <w:t>
      1) жалпы білім беретін (үлгілік, жұмыстық);</w:t>
      </w:r>
    </w:p>
    <w:bookmarkEnd w:id="442"/>
    <w:bookmarkStart w:name="z355" w:id="443"/>
    <w:p>
      <w:pPr>
        <w:spacing w:after="0"/>
        <w:ind w:left="0"/>
        <w:jc w:val="both"/>
      </w:pPr>
      <w:r>
        <w:rPr>
          <w:rFonts w:ascii="Times New Roman"/>
          <w:b w:val="false"/>
          <w:i w:val="false"/>
          <w:color w:val="000000"/>
          <w:sz w:val="28"/>
        </w:rPr>
        <w:t>
      2) кәсіптік (үлгілік, жұмыстық);</w:t>
      </w:r>
    </w:p>
    <w:bookmarkEnd w:id="443"/>
    <w:bookmarkStart w:name="z356" w:id="444"/>
    <w:p>
      <w:pPr>
        <w:spacing w:after="0"/>
        <w:ind w:left="0"/>
        <w:jc w:val="both"/>
      </w:pPr>
      <w:r>
        <w:rPr>
          <w:rFonts w:ascii="Times New Roman"/>
          <w:b w:val="false"/>
          <w:i w:val="false"/>
          <w:color w:val="000000"/>
          <w:sz w:val="28"/>
        </w:rPr>
        <w:t>
      3) қосымша болып бөлінеді.</w:t>
      </w:r>
    </w:p>
    <w:bookmarkEnd w:id="444"/>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45"/>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5"/>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46"/>
    <w:p>
      <w:pPr>
        <w:spacing w:after="0"/>
        <w:ind w:left="0"/>
        <w:jc w:val="both"/>
      </w:pPr>
      <w:r>
        <w:rPr>
          <w:rFonts w:ascii="Times New Roman"/>
          <w:b w:val="false"/>
          <w:i w:val="false"/>
          <w:color w:val="000000"/>
          <w:sz w:val="28"/>
        </w:rPr>
        <w:t>
      1) мектепке дейінгі тәрбие мен оқыту;</w:t>
      </w:r>
    </w:p>
    <w:bookmarkEnd w:id="446"/>
    <w:bookmarkStart w:name="z359" w:id="447"/>
    <w:p>
      <w:pPr>
        <w:spacing w:after="0"/>
        <w:ind w:left="0"/>
        <w:jc w:val="both"/>
      </w:pPr>
      <w:r>
        <w:rPr>
          <w:rFonts w:ascii="Times New Roman"/>
          <w:b w:val="false"/>
          <w:i w:val="false"/>
          <w:color w:val="000000"/>
          <w:sz w:val="28"/>
        </w:rPr>
        <w:t>
      2) бастауыш білім беру;</w:t>
      </w:r>
    </w:p>
    <w:bookmarkEnd w:id="447"/>
    <w:bookmarkStart w:name="z360" w:id="448"/>
    <w:p>
      <w:pPr>
        <w:spacing w:after="0"/>
        <w:ind w:left="0"/>
        <w:jc w:val="both"/>
      </w:pPr>
      <w:r>
        <w:rPr>
          <w:rFonts w:ascii="Times New Roman"/>
          <w:b w:val="false"/>
          <w:i w:val="false"/>
          <w:color w:val="000000"/>
          <w:sz w:val="28"/>
        </w:rPr>
        <w:t>
      3) негізгі орта білім беру;</w:t>
      </w:r>
    </w:p>
    <w:bookmarkEnd w:id="448"/>
    <w:bookmarkStart w:name="z361" w:id="449"/>
    <w:p>
      <w:pPr>
        <w:spacing w:after="0"/>
        <w:ind w:left="0"/>
        <w:jc w:val="both"/>
      </w:pPr>
      <w:r>
        <w:rPr>
          <w:rFonts w:ascii="Times New Roman"/>
          <w:b w:val="false"/>
          <w:i w:val="false"/>
          <w:color w:val="000000"/>
          <w:sz w:val="28"/>
        </w:rPr>
        <w:t>
      4) жалпы орта білім беру болып бөлінеді.</w:t>
      </w:r>
    </w:p>
    <w:bookmarkEnd w:id="449"/>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50"/>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50"/>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51"/>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51"/>
    <w:bookmarkStart w:name="z368" w:id="452"/>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52"/>
    <w:bookmarkStart w:name="z369" w:id="453"/>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54"/>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54"/>
    <w:bookmarkStart w:name="z968" w:id="455"/>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55"/>
    <w:bookmarkStart w:name="z372" w:id="456"/>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57"/>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57"/>
    <w:bookmarkStart w:name="z373" w:id="458"/>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58"/>
    <w:bookmarkStart w:name="z374" w:id="459"/>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59"/>
    <w:bookmarkStart w:name="z375" w:id="460"/>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60"/>
    <w:bookmarkStart w:name="z376" w:id="461"/>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61"/>
    <w:bookmarkStart w:name="z377" w:id="462"/>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62"/>
    <w:bookmarkStart w:name="z21" w:id="463"/>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63"/>
    <w:bookmarkStart w:name="z378" w:id="464"/>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64"/>
    <w:bookmarkStart w:name="z379" w:id="465"/>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5"/>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66"/>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6"/>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67"/>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67"/>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68"/>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68"/>
    <w:bookmarkStart w:name="z382" w:id="469"/>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9"/>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70"/>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70"/>
    <w:bookmarkStart w:name="z387" w:id="471"/>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71"/>
    <w:bookmarkStart w:name="z388" w:id="472"/>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72"/>
    <w:bookmarkStart w:name="z363" w:id="473"/>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74"/>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74"/>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75"/>
    <w:p>
      <w:pPr>
        <w:spacing w:after="0"/>
        <w:ind w:left="0"/>
        <w:jc w:val="left"/>
      </w:pPr>
      <w:r>
        <w:rPr>
          <w:rFonts w:ascii="Times New Roman"/>
          <w:b/>
          <w:i w:val="false"/>
          <w:color w:val="000000"/>
        </w:rPr>
        <w:t xml:space="preserve"> 19-бап. Арнайы оқу бағдарламалары</w:t>
      </w:r>
    </w:p>
    <w:bookmarkEnd w:id="475"/>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76"/>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76"/>
    <w:bookmarkStart w:name="z390" w:id="477"/>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77"/>
    <w:bookmarkStart w:name="z391" w:id="478"/>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79"/>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79"/>
    <w:bookmarkStart w:name="z392" w:id="480"/>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0"/>
    <w:bookmarkStart w:name="z364" w:id="481"/>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82"/>
    <w:p>
      <w:pPr>
        <w:spacing w:after="0"/>
        <w:ind w:left="0"/>
        <w:jc w:val="left"/>
      </w:pPr>
      <w:r>
        <w:rPr>
          <w:rFonts w:ascii="Times New Roman"/>
          <w:b/>
          <w:i w:val="false"/>
          <w:color w:val="000000"/>
        </w:rPr>
        <w:t xml:space="preserve"> 21-бап. Жоғары білімнің білім беру бағдарламалары</w:t>
      </w:r>
    </w:p>
    <w:bookmarkEnd w:id="482"/>
    <w:bookmarkStart w:name="z396" w:id="483"/>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3"/>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4"/>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4"/>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5"/>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5"/>
    <w:bookmarkStart w:name="z393" w:id="486"/>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6"/>
    <w:bookmarkStart w:name="z394" w:id="487"/>
    <w:p>
      <w:pPr>
        <w:spacing w:after="0"/>
        <w:ind w:left="0"/>
        <w:jc w:val="both"/>
      </w:pPr>
      <w:r>
        <w:rPr>
          <w:rFonts w:ascii="Times New Roman"/>
          <w:b w:val="false"/>
          <w:i w:val="false"/>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87"/>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7" w:id="488"/>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88"/>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89"/>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489"/>
    <w:bookmarkStart w:name="z403" w:id="490"/>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0"/>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1"/>
    <w:p>
      <w:pPr>
        <w:spacing w:after="0"/>
        <w:ind w:left="0"/>
        <w:jc w:val="both"/>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92"/>
    <w:p>
      <w:pPr>
        <w:spacing w:after="0"/>
        <w:ind w:left="0"/>
        <w:jc w:val="left"/>
      </w:pPr>
      <w:r>
        <w:rPr>
          <w:rFonts w:ascii="Times New Roman"/>
          <w:b/>
          <w:i w:val="false"/>
          <w:color w:val="000000"/>
        </w:rPr>
        <w:t xml:space="preserve"> 23-бап. Қосымша білім беретін білім беру бағдарламалары</w:t>
      </w:r>
    </w:p>
    <w:bookmarkEnd w:id="492"/>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3"/>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4"/>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4"/>
    <w:bookmarkStart w:name="z407" w:id="495"/>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5"/>
    <w:bookmarkStart w:name="z408" w:id="496"/>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bookmarkEnd w:id="496"/>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7"/>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9" w:id="498"/>
    <w:p>
      <w:pPr>
        <w:spacing w:after="0"/>
        <w:ind w:left="0"/>
        <w:jc w:val="left"/>
      </w:pPr>
      <w:r>
        <w:rPr>
          <w:rFonts w:ascii="Times New Roman"/>
          <w:b/>
          <w:i w:val="false"/>
          <w:color w:val="000000"/>
        </w:rPr>
        <w:t xml:space="preserve"> 24-бап. Ересектерге білім беру</w:t>
      </w:r>
    </w:p>
    <w:bookmarkEnd w:id="498"/>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99"/>
    <w:p>
      <w:pPr>
        <w:spacing w:after="0"/>
        <w:ind w:left="0"/>
        <w:jc w:val="left"/>
      </w:pPr>
      <w:r>
        <w:rPr>
          <w:rFonts w:ascii="Times New Roman"/>
          <w:b/>
          <w:i w:val="false"/>
          <w:color w:val="000000"/>
        </w:rPr>
        <w:t xml:space="preserve"> 25-бап. Эксперименттік білім беру бағдарламалары</w:t>
      </w:r>
    </w:p>
    <w:bookmarkEnd w:id="499"/>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00"/>
    <w:p>
      <w:pPr>
        <w:spacing w:after="0"/>
        <w:ind w:left="0"/>
        <w:jc w:val="left"/>
      </w:pPr>
      <w:r>
        <w:rPr>
          <w:rFonts w:ascii="Times New Roman"/>
          <w:b/>
          <w:i w:val="false"/>
          <w:color w:val="000000"/>
        </w:rPr>
        <w:t xml:space="preserve"> 5-тарау. БІЛІМ БЕРУ ҚЫЗМЕТІН ҰЙЫМДАСТЫРУ</w:t>
      </w:r>
    </w:p>
    <w:bookmarkEnd w:id="500"/>
    <w:bookmarkStart w:name="z32" w:id="501"/>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501"/>
    <w:bookmarkStart w:name="z410" w:id="50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503"/>
    <w:bookmarkStart w:name="z860" w:id="50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4"/>
    <w:bookmarkStart w:name="z412" w:id="50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5"/>
    <w:bookmarkStart w:name="z745" w:id="50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6"/>
    <w:bookmarkStart w:name="z413" w:id="50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8"/>
    <w:bookmarkStart w:name="z415" w:id="509"/>
    <w:p>
      <w:pPr>
        <w:spacing w:after="0"/>
        <w:ind w:left="0"/>
        <w:jc w:val="both"/>
      </w:pPr>
      <w:r>
        <w:rPr>
          <w:rFonts w:ascii="Times New Roman"/>
          <w:b w:val="false"/>
          <w:i w:val="false"/>
          <w:color w:val="000000"/>
          <w:sz w:val="28"/>
        </w:rPr>
        <w:t>
      1) "Алтын белгi" белгiсімен марапатталған адамдардың;</w:t>
      </w:r>
    </w:p>
    <w:bookmarkEnd w:id="509"/>
    <w:bookmarkStart w:name="z746" w:id="510"/>
    <w:p>
      <w:pPr>
        <w:spacing w:after="0"/>
        <w:ind w:left="0"/>
        <w:jc w:val="both"/>
      </w:pPr>
      <w:r>
        <w:rPr>
          <w:rFonts w:ascii="Times New Roman"/>
          <w:b w:val="false"/>
          <w:i w:val="false"/>
          <w:color w:val="000000"/>
          <w:sz w:val="28"/>
        </w:rPr>
        <w:t xml:space="preserve">
      2)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10"/>
    <w:bookmarkStart w:name="z395" w:id="511"/>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11"/>
    <w:bookmarkStart w:name="z416" w:id="512"/>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12"/>
    <w:bookmarkStart w:name="z1040" w:id="513"/>
    <w:p>
      <w:pPr>
        <w:spacing w:after="0"/>
        <w:ind w:left="0"/>
        <w:jc w:val="both"/>
      </w:pPr>
      <w:r>
        <w:rPr>
          <w:rFonts w:ascii="Times New Roman"/>
          <w:b w:val="false"/>
          <w:i w:val="false"/>
          <w:color w:val="000000"/>
          <w:sz w:val="28"/>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13"/>
    <w:bookmarkStart w:name="z861" w:id="514"/>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4"/>
    <w:bookmarkStart w:name="z417" w:id="515"/>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5"/>
    <w:bookmarkStart w:name="z418" w:id="516"/>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6"/>
    <w:bookmarkStart w:name="z419" w:id="517"/>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7"/>
    <w:bookmarkStart w:name="z420" w:id="518"/>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18"/>
    <w:bookmarkStart w:name="z421" w:id="519"/>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 үшін;</w:t>
      </w:r>
    </w:p>
    <w:bookmarkEnd w:id="519"/>
    <w:bookmarkStart w:name="z422" w:id="520"/>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20"/>
    <w:bookmarkStart w:name="z423" w:id="521"/>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21"/>
    <w:bookmarkStart w:name="z424" w:id="522"/>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22"/>
    <w:bookmarkStart w:name="z574" w:id="523"/>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23"/>
    <w:bookmarkStart w:name="z425" w:id="524"/>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4"/>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525"/>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5"/>
    <w:bookmarkStart w:name="z427" w:id="526"/>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6"/>
    <w:bookmarkStart w:name="z428" w:id="527"/>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7"/>
    <w:bookmarkStart w:name="z429" w:id="528"/>
    <w:p>
      <w:pPr>
        <w:spacing w:after="0"/>
        <w:ind w:left="0"/>
        <w:jc w:val="both"/>
      </w:pPr>
      <w:r>
        <w:rPr>
          <w:rFonts w:ascii="Times New Roman"/>
          <w:b w:val="false"/>
          <w:i w:val="false"/>
          <w:color w:val="000000"/>
          <w:sz w:val="28"/>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 w:id="529"/>
    <w:p>
      <w:pPr>
        <w:spacing w:after="0"/>
        <w:ind w:left="0"/>
        <w:jc w:val="left"/>
      </w:pPr>
      <w:r>
        <w:rPr>
          <w:rFonts w:ascii="Times New Roman"/>
          <w:b/>
          <w:i w:val="false"/>
          <w:color w:val="000000"/>
        </w:rPr>
        <w:t xml:space="preserve"> 27-бап. Білім алу нысандары</w:t>
      </w:r>
    </w:p>
    <w:bookmarkEnd w:id="529"/>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30"/>
    <w:p>
      <w:pPr>
        <w:spacing w:after="0"/>
        <w:ind w:left="0"/>
        <w:jc w:val="left"/>
      </w:pPr>
      <w:r>
        <w:rPr>
          <w:rFonts w:ascii="Times New Roman"/>
          <w:b/>
          <w:i w:val="false"/>
          <w:color w:val="000000"/>
        </w:rPr>
        <w:t xml:space="preserve"> 28-бап. Оқу-тәрбие процесін ұйымдастыру</w:t>
      </w:r>
    </w:p>
    <w:bookmarkEnd w:id="530"/>
    <w:bookmarkStart w:name="z430" w:id="531"/>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1"/>
    <w:bookmarkStart w:name="z143" w:id="532"/>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2"/>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3"/>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3"/>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4"/>
    <w:p>
      <w:pPr>
        <w:spacing w:after="0"/>
        <w:ind w:left="0"/>
        <w:jc w:val="both"/>
      </w:pPr>
      <w:r>
        <w:rPr>
          <w:rFonts w:ascii="Times New Roman"/>
          <w:b w:val="false"/>
          <w:i w:val="false"/>
          <w:color w:val="000000"/>
          <w:sz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4"/>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5"/>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5"/>
    <w:bookmarkStart w:name="z147" w:id="536"/>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6"/>
    <w:bookmarkStart w:name="z148" w:id="537"/>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7"/>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8"/>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8"/>
    <w:bookmarkStart w:name="z150" w:id="539"/>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9"/>
    <w:bookmarkStart w:name="z151" w:id="540"/>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40"/>
    <w:bookmarkStart w:name="z154" w:id="541"/>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42"/>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42"/>
    <w:bookmarkStart w:name="z431" w:id="543"/>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43"/>
    <w:bookmarkStart w:name="z432" w:id="544"/>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4"/>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5"/>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46"/>
    <w:p>
      <w:pPr>
        <w:spacing w:after="0"/>
        <w:ind w:left="0"/>
        <w:jc w:val="left"/>
      </w:pPr>
      <w:r>
        <w:rPr>
          <w:rFonts w:ascii="Times New Roman"/>
          <w:b/>
          <w:i w:val="false"/>
          <w:color w:val="000000"/>
        </w:rPr>
        <w:t xml:space="preserve"> 30-бап. Мектепке дейінгі тәрбие мен оқыту</w:t>
      </w:r>
    </w:p>
    <w:bookmarkEnd w:id="546"/>
    <w:bookmarkStart w:name="z434" w:id="547"/>
    <w:p>
      <w:pPr>
        <w:spacing w:after="0"/>
        <w:ind w:left="0"/>
        <w:jc w:val="both"/>
      </w:pPr>
      <w:r>
        <w:rPr>
          <w:rFonts w:ascii="Times New Roman"/>
          <w:b w:val="false"/>
          <w:i w:val="false"/>
          <w:color w:val="000000"/>
          <w:sz w:val="28"/>
        </w:rPr>
        <w:t>
      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bookmarkEnd w:id="547"/>
    <w:bookmarkStart w:name="z436" w:id="548"/>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8"/>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9"/>
    <w:p>
      <w:pPr>
        <w:spacing w:after="0"/>
        <w:ind w:left="0"/>
        <w:jc w:val="left"/>
      </w:pPr>
      <w:r>
        <w:rPr>
          <w:rFonts w:ascii="Times New Roman"/>
          <w:b/>
          <w:i w:val="false"/>
          <w:color w:val="000000"/>
        </w:rPr>
        <w:t xml:space="preserve">  31-бап. Бастауыш, негізгі орта және жалпы орта білім беру</w:t>
      </w:r>
    </w:p>
    <w:bookmarkEnd w:id="549"/>
    <w:bookmarkStart w:name="z437" w:id="550"/>
    <w:p>
      <w:pPr>
        <w:spacing w:after="0"/>
        <w:ind w:left="0"/>
        <w:jc w:val="both"/>
      </w:pPr>
      <w:r>
        <w:rPr>
          <w:rFonts w:ascii="Times New Roman"/>
          <w:b w:val="false"/>
          <w:i w:val="false"/>
          <w:color w:val="000000"/>
          <w:sz w:val="28"/>
        </w:rPr>
        <w:t>
      1. 1-сыныпқа оқуға балалар алты жастан қабылданады.</w:t>
      </w:r>
    </w:p>
    <w:bookmarkEnd w:id="550"/>
    <w:bookmarkStart w:name="z438" w:id="551"/>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51"/>
    <w:bookmarkStart w:name="z439" w:id="552"/>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2"/>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53"/>
    <w:p>
      <w:pPr>
        <w:spacing w:after="0"/>
        <w:ind w:left="0"/>
        <w:jc w:val="left"/>
      </w:pPr>
      <w:r>
        <w:rPr>
          <w:rFonts w:ascii="Times New Roman"/>
          <w:b/>
          <w:i w:val="false"/>
          <w:color w:val="000000"/>
        </w:rPr>
        <w:t xml:space="preserve"> 32-бап. Техникалық және кәсіптік білім беру</w:t>
      </w:r>
    </w:p>
    <w:bookmarkEnd w:id="553"/>
    <w:bookmarkStart w:name="z440" w:id="554"/>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4"/>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55"/>
    <w:p>
      <w:pPr>
        <w:spacing w:after="0"/>
        <w:ind w:left="0"/>
        <w:jc w:val="both"/>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55"/>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56"/>
    <w:p>
      <w:pPr>
        <w:spacing w:after="0"/>
        <w:ind w:left="0"/>
        <w:jc w:val="left"/>
      </w:pPr>
      <w:r>
        <w:rPr>
          <w:rFonts w:ascii="Times New Roman"/>
          <w:b/>
          <w:i w:val="false"/>
          <w:color w:val="000000"/>
        </w:rPr>
        <w:t xml:space="preserve"> 32-1-бап. Кәсіптік даярлық</w:t>
      </w:r>
    </w:p>
    <w:bookmarkEnd w:id="556"/>
    <w:bookmarkStart w:name="z862" w:id="55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7"/>
    <w:bookmarkStart w:name="z863" w:id="558"/>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8"/>
    <w:bookmarkStart w:name="z864" w:id="559"/>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9"/>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60"/>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61"/>
    <w:p>
      <w:pPr>
        <w:spacing w:after="0"/>
        <w:ind w:left="0"/>
        <w:jc w:val="left"/>
      </w:pPr>
      <w:r>
        <w:rPr>
          <w:rFonts w:ascii="Times New Roman"/>
          <w:b/>
          <w:i w:val="false"/>
          <w:color w:val="000000"/>
        </w:rPr>
        <w:t xml:space="preserve"> 33-бап. Орта білімнен кейінгі білім беру</w:t>
      </w:r>
    </w:p>
    <w:bookmarkEnd w:id="561"/>
    <w:p>
      <w:pPr>
        <w:spacing w:after="0"/>
        <w:ind w:left="0"/>
        <w:jc w:val="both"/>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62"/>
    <w:p>
      <w:pPr>
        <w:spacing w:after="0"/>
        <w:ind w:left="0"/>
        <w:jc w:val="left"/>
      </w:pPr>
      <w:r>
        <w:rPr>
          <w:rFonts w:ascii="Times New Roman"/>
          <w:b/>
          <w:i w:val="false"/>
          <w:color w:val="000000"/>
        </w:rPr>
        <w:t xml:space="preserve"> 34-бап. Жоғары техникалық мектептер</w:t>
      </w:r>
    </w:p>
    <w:bookmarkEnd w:id="562"/>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63"/>
    <w:p>
      <w:pPr>
        <w:spacing w:after="0"/>
        <w:ind w:left="0"/>
        <w:jc w:val="left"/>
      </w:pPr>
      <w:r>
        <w:rPr>
          <w:rFonts w:ascii="Times New Roman"/>
          <w:b/>
          <w:i w:val="false"/>
          <w:color w:val="000000"/>
        </w:rPr>
        <w:t xml:space="preserve"> 35-бап. Жоғары білім беру</w:t>
      </w:r>
    </w:p>
    <w:bookmarkEnd w:id="563"/>
    <w:bookmarkStart w:name="z442" w:id="564"/>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4"/>
    <w:bookmarkStart w:name="z443" w:id="565"/>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5"/>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both"/>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66"/>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6"/>
    <w:bookmarkStart w:name="z445" w:id="567"/>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 w:id="568"/>
    <w:p>
      <w:pPr>
        <w:spacing w:after="0"/>
        <w:ind w:left="0"/>
        <w:jc w:val="left"/>
      </w:pPr>
      <w:r>
        <w:rPr>
          <w:rFonts w:ascii="Times New Roman"/>
          <w:b/>
          <w:i w:val="false"/>
          <w:color w:val="000000"/>
        </w:rPr>
        <w:t xml:space="preserve"> 36-бап. Жоғары оқу орнынан кейінгі білім беру</w:t>
      </w:r>
    </w:p>
    <w:bookmarkEnd w:id="568"/>
    <w:bookmarkStart w:name="z446" w:id="569"/>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9"/>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70"/>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70"/>
    <w:bookmarkStart w:name="z448" w:id="571"/>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71"/>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72"/>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72"/>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73"/>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73"/>
    <w:bookmarkStart w:name="z452" w:id="574"/>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4"/>
    <w:p>
      <w:pPr>
        <w:spacing w:after="0"/>
        <w:ind w:left="0"/>
        <w:jc w:val="both"/>
      </w:pPr>
      <w:r>
        <w:rPr>
          <w:rFonts w:ascii="Times New Roman"/>
          <w:b w:val="false"/>
          <w:i w:val="false"/>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 w:id="575"/>
    <w:p>
      <w:pPr>
        <w:spacing w:after="0"/>
        <w:ind w:left="0"/>
        <w:jc w:val="left"/>
      </w:pPr>
      <w:r>
        <w:rPr>
          <w:rFonts w:ascii="Times New Roman"/>
          <w:b/>
          <w:i w:val="false"/>
          <w:color w:val="000000"/>
        </w:rPr>
        <w:t xml:space="preserve"> 37-бап. Қосымша білім беру</w:t>
      </w:r>
    </w:p>
    <w:bookmarkEnd w:id="575"/>
    <w:bookmarkStart w:name="z453" w:id="576"/>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6"/>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7"/>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7"/>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8"/>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8"/>
    <w:bookmarkStart w:name="z455" w:id="579"/>
    <w:p>
      <w:pPr>
        <w:spacing w:after="0"/>
        <w:ind w:left="0"/>
        <w:jc w:val="both"/>
      </w:pPr>
      <w:r>
        <w:rPr>
          <w:rFonts w:ascii="Times New Roman"/>
          <w:b w:val="false"/>
          <w:i w:val="false"/>
          <w:color w:val="000000"/>
          <w:sz w:val="28"/>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9"/>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80"/>
    <w:p>
      <w:pPr>
        <w:spacing w:after="0"/>
        <w:ind w:left="0"/>
        <w:jc w:val="both"/>
      </w:pP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580"/>
    <w:bookmarkStart w:name="z867" w:id="581"/>
    <w:p>
      <w:pPr>
        <w:spacing w:after="0"/>
        <w:ind w:left="0"/>
        <w:jc w:val="both"/>
      </w:pPr>
      <w:r>
        <w:rPr>
          <w:rFonts w:ascii="Times New Roman"/>
          <w:b w:val="false"/>
          <w:i w:val="false"/>
          <w:color w:val="000000"/>
          <w:sz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581"/>
    <w:bookmarkStart w:name="z868" w:id="582"/>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82"/>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83"/>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83"/>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84"/>
    <w:p>
      <w:pPr>
        <w:spacing w:after="0"/>
        <w:ind w:left="0"/>
        <w:jc w:val="left"/>
      </w:pPr>
      <w:r>
        <w:rPr>
          <w:rFonts w:ascii="Times New Roman"/>
          <w:b/>
          <w:i w:val="false"/>
          <w:color w:val="000000"/>
        </w:rPr>
        <w:t xml:space="preserve"> 37-1-бап. Жеке педагогтік қызмет</w:t>
      </w:r>
    </w:p>
    <w:bookmarkEnd w:id="584"/>
    <w:bookmarkStart w:name="z870" w:id="585"/>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5"/>
    <w:bookmarkStart w:name="z871" w:id="586"/>
    <w:p>
      <w:pPr>
        <w:spacing w:after="0"/>
        <w:ind w:left="0"/>
        <w:jc w:val="both"/>
      </w:pPr>
      <w:r>
        <w:rPr>
          <w:rFonts w:ascii="Times New Roman"/>
          <w:b w:val="false"/>
          <w:i w:val="false"/>
          <w:color w:val="000000"/>
          <w:sz w:val="28"/>
        </w:rPr>
        <w:t>
      2. Жеке педагогтік қызмет лицензияланбайды.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87"/>
    <w:p>
      <w:pPr>
        <w:spacing w:after="0"/>
        <w:ind w:left="0"/>
        <w:jc w:val="left"/>
      </w:pPr>
      <w:r>
        <w:rPr>
          <w:rFonts w:ascii="Times New Roman"/>
          <w:b/>
          <w:i w:val="false"/>
          <w:color w:val="000000"/>
        </w:rPr>
        <w:t xml:space="preserve"> 38-бап. Білім алушылардың кәсіптік практикасы</w:t>
      </w:r>
    </w:p>
    <w:bookmarkEnd w:id="587"/>
    <w:bookmarkStart w:name="z456" w:id="588"/>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8"/>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9"/>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9"/>
    <w:bookmarkStart w:name="z458" w:id="590"/>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90"/>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91"/>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91"/>
    <w:bookmarkStart w:name="z460" w:id="592"/>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92"/>
    <w:bookmarkStart w:name="z399" w:id="593"/>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93"/>
    <w:bookmarkStart w:name="z400" w:id="594"/>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95"/>
    <w:p>
      <w:pPr>
        <w:spacing w:after="0"/>
        <w:ind w:left="0"/>
        <w:jc w:val="left"/>
      </w:pPr>
      <w:r>
        <w:rPr>
          <w:rFonts w:ascii="Times New Roman"/>
          <w:b/>
          <w:i w:val="false"/>
          <w:color w:val="000000"/>
        </w:rPr>
        <w:t xml:space="preserve"> 39-бап. Білім туралы құжаттар</w:t>
      </w:r>
    </w:p>
    <w:bookmarkEnd w:id="595"/>
    <w:bookmarkStart w:name="z461" w:id="596"/>
    <w:p>
      <w:pPr>
        <w:spacing w:after="0"/>
        <w:ind w:left="0"/>
        <w:jc w:val="both"/>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туралы мемлекеттік үлгідегі құжаттар;</w:t>
      </w:r>
    </w:p>
    <w:p>
      <w:pPr>
        <w:spacing w:after="0"/>
        <w:ind w:left="0"/>
        <w:jc w:val="both"/>
      </w:pPr>
      <w:r>
        <w:rPr>
          <w:rFonts w:ascii="Times New Roman"/>
          <w:b w:val="false"/>
          <w:i w:val="false"/>
          <w:color w:val="000000"/>
          <w:sz w:val="28"/>
        </w:rPr>
        <w:t>
      2) дербес білім беру ұйымдарының білім туралы құжаттары;</w:t>
      </w:r>
    </w:p>
    <w:p>
      <w:pPr>
        <w:spacing w:after="0"/>
        <w:ind w:left="0"/>
        <w:jc w:val="both"/>
      </w:pPr>
      <w:r>
        <w:rPr>
          <w:rFonts w:ascii="Times New Roman"/>
          <w:b w:val="false"/>
          <w:i w:val="false"/>
          <w:color w:val="000000"/>
          <w:sz w:val="28"/>
        </w:rPr>
        <w:t>
      3) білім туралы өзіндік үлгідегі құжаттар.</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97"/>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97"/>
    <w:bookmarkStart w:name="z580" w:id="598"/>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98"/>
    <w:bookmarkStart w:name="z581" w:id="599"/>
    <w:p>
      <w:pPr>
        <w:spacing w:after="0"/>
        <w:ind w:left="0"/>
        <w:jc w:val="both"/>
      </w:pPr>
      <w:r>
        <w:rPr>
          <w:rFonts w:ascii="Times New Roman"/>
          <w:b w:val="false"/>
          <w:i w:val="false"/>
          <w:color w:val="000000"/>
          <w:sz w:val="28"/>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99"/>
    <w:bookmarkStart w:name="z582" w:id="600"/>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Білім туралы өзіндік үлгідегі құжатты:</w:t>
      </w:r>
    </w:p>
    <w:p>
      <w:pPr>
        <w:spacing w:after="0"/>
        <w:ind w:left="0"/>
        <w:jc w:val="both"/>
      </w:pPr>
      <w:r>
        <w:rPr>
          <w:rFonts w:ascii="Times New Roman"/>
          <w:b w:val="false"/>
          <w:i w:val="false"/>
          <w:color w:val="000000"/>
          <w:sz w:val="28"/>
        </w:rPr>
        <w:t>
      1) ерекше мәртебесі бар білім беру ұйымы;</w:t>
      </w:r>
    </w:p>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both"/>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both"/>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601"/>
    <w:p>
      <w:pPr>
        <w:spacing w:after="0"/>
        <w:ind w:left="0"/>
        <w:jc w:val="left"/>
      </w:pPr>
      <w:r>
        <w:rPr>
          <w:rFonts w:ascii="Times New Roman"/>
          <w:b/>
          <w:i w:val="false"/>
          <w:color w:val="000000"/>
        </w:rPr>
        <w:t xml:space="preserve"> 6-тарау. БІЛІМ БЕРУ ҚЫЗМЕТІНІҢ СУБЪЕКТІЛЕРІ</w:t>
      </w:r>
    </w:p>
    <w:bookmarkEnd w:id="601"/>
    <w:bookmarkStart w:name="z47" w:id="602"/>
    <w:p>
      <w:pPr>
        <w:spacing w:after="0"/>
        <w:ind w:left="0"/>
        <w:jc w:val="left"/>
      </w:pPr>
      <w:r>
        <w:rPr>
          <w:rFonts w:ascii="Times New Roman"/>
          <w:b/>
          <w:i w:val="false"/>
          <w:color w:val="000000"/>
        </w:rPr>
        <w:t xml:space="preserve"> 40-бап. Білім беру ұйымдары</w:t>
      </w:r>
    </w:p>
    <w:bookmarkEnd w:id="602"/>
    <w:bookmarkStart w:name="z465" w:id="603"/>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3"/>
    <w:bookmarkStart w:name="z466" w:id="604"/>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4"/>
    <w:bookmarkStart w:name="z928" w:id="605"/>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5"/>
    <w:bookmarkStart w:name="z929" w:id="606"/>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6"/>
    <w:bookmarkStart w:name="z961" w:id="607"/>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7"/>
    <w:bookmarkStart w:name="z874" w:id="608"/>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8"/>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9"/>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9"/>
    <w:bookmarkStart w:name="z468" w:id="610"/>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10"/>
    <w:bookmarkStart w:name="z875" w:id="611"/>
    <w:p>
      <w:pPr>
        <w:spacing w:after="0"/>
        <w:ind w:left="0"/>
        <w:jc w:val="both"/>
      </w:pPr>
      <w:r>
        <w:rPr>
          <w:rFonts w:ascii="Times New Roman"/>
          <w:b w:val="false"/>
          <w:i w:val="false"/>
          <w:color w:val="000000"/>
          <w:sz w:val="28"/>
        </w:rPr>
        <w:t>
      1) мектепке дейінгі ұйымдар;</w:t>
      </w:r>
    </w:p>
    <w:bookmarkEnd w:id="611"/>
    <w:bookmarkStart w:name="z876" w:id="612"/>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2"/>
    <w:bookmarkStart w:name="z877" w:id="613"/>
    <w:p>
      <w:pPr>
        <w:spacing w:after="0"/>
        <w:ind w:left="0"/>
        <w:jc w:val="both"/>
      </w:pPr>
      <w:r>
        <w:rPr>
          <w:rFonts w:ascii="Times New Roman"/>
          <w:b w:val="false"/>
          <w:i w:val="false"/>
          <w:color w:val="000000"/>
          <w:sz w:val="28"/>
        </w:rPr>
        <w:t>
      3) техникалық және кәсіптік білім беру ұйымдары;</w:t>
      </w:r>
    </w:p>
    <w:bookmarkEnd w:id="613"/>
    <w:bookmarkStart w:name="z878" w:id="614"/>
    <w:p>
      <w:pPr>
        <w:spacing w:after="0"/>
        <w:ind w:left="0"/>
        <w:jc w:val="both"/>
      </w:pPr>
      <w:r>
        <w:rPr>
          <w:rFonts w:ascii="Times New Roman"/>
          <w:b w:val="false"/>
          <w:i w:val="false"/>
          <w:color w:val="000000"/>
          <w:sz w:val="28"/>
        </w:rPr>
        <w:t>
      4) орта білімнен кейінгі білім беру ұйымдары;</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5"/>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5"/>
    <w:bookmarkStart w:name="z881" w:id="616"/>
    <w:p>
      <w:pPr>
        <w:spacing w:after="0"/>
        <w:ind w:left="0"/>
        <w:jc w:val="both"/>
      </w:pPr>
      <w:r>
        <w:rPr>
          <w:rFonts w:ascii="Times New Roman"/>
          <w:b w:val="false"/>
          <w:i w:val="false"/>
          <w:color w:val="000000"/>
          <w:sz w:val="28"/>
        </w:rPr>
        <w:t>
      7) мамандандырылған білім беру ұйымдары;</w:t>
      </w:r>
    </w:p>
    <w:bookmarkEnd w:id="616"/>
    <w:bookmarkStart w:name="z882" w:id="617"/>
    <w:p>
      <w:pPr>
        <w:spacing w:after="0"/>
        <w:ind w:left="0"/>
        <w:jc w:val="both"/>
      </w:pPr>
      <w:r>
        <w:rPr>
          <w:rFonts w:ascii="Times New Roman"/>
          <w:b w:val="false"/>
          <w:i w:val="false"/>
          <w:color w:val="000000"/>
          <w:sz w:val="28"/>
        </w:rPr>
        <w:t>
      8) арнайы білім беру ұйымдары;</w:t>
      </w:r>
    </w:p>
    <w:bookmarkEnd w:id="617"/>
    <w:bookmarkStart w:name="z883" w:id="618"/>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8"/>
    <w:bookmarkStart w:name="z884" w:id="619"/>
    <w:p>
      <w:pPr>
        <w:spacing w:after="0"/>
        <w:ind w:left="0"/>
        <w:jc w:val="both"/>
      </w:pPr>
      <w:r>
        <w:rPr>
          <w:rFonts w:ascii="Times New Roman"/>
          <w:b w:val="false"/>
          <w:i w:val="false"/>
          <w:color w:val="000000"/>
          <w:sz w:val="28"/>
        </w:rPr>
        <w:t>
      10) балаларға арналған қосымша білім беру ұйымдары;</w:t>
      </w:r>
    </w:p>
    <w:bookmarkEnd w:id="619"/>
    <w:bookmarkStart w:name="z885" w:id="620"/>
    <w:p>
      <w:pPr>
        <w:spacing w:after="0"/>
        <w:ind w:left="0"/>
        <w:jc w:val="both"/>
      </w:pPr>
      <w:r>
        <w:rPr>
          <w:rFonts w:ascii="Times New Roman"/>
          <w:b w:val="false"/>
          <w:i w:val="false"/>
          <w:color w:val="000000"/>
          <w:sz w:val="28"/>
        </w:rPr>
        <w:t>
      11) ересектерге арналған қосымша білім беру ұйымдары.</w:t>
      </w:r>
    </w:p>
    <w:bookmarkEnd w:id="620"/>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21"/>
    <w:p>
      <w:pPr>
        <w:spacing w:after="0"/>
        <w:ind w:left="0"/>
        <w:jc w:val="both"/>
      </w:pPr>
      <w:r>
        <w:rPr>
          <w:rFonts w:ascii="Times New Roman"/>
          <w:b w:val="false"/>
          <w:i w:val="false"/>
          <w:color w:val="000000"/>
          <w:sz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21"/>
    <w:p>
      <w:pPr>
        <w:spacing w:after="0"/>
        <w:ind w:left="0"/>
        <w:jc w:val="both"/>
      </w:pPr>
      <w:r>
        <w:rPr>
          <w:rFonts w:ascii="Times New Roman"/>
          <w:b w:val="false"/>
          <w:i w:val="false"/>
          <w:color w:val="000000"/>
          <w:sz w:val="28"/>
        </w:rPr>
        <w:t>
      Клиникалық базалар туралы ережені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22"/>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22"/>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23"/>
    <w:p>
      <w:pPr>
        <w:spacing w:after="0"/>
        <w:ind w:left="0"/>
        <w:jc w:val="left"/>
      </w:pPr>
      <w:r>
        <w:rPr>
          <w:rFonts w:ascii="Times New Roman"/>
          <w:b/>
          <w:i w:val="false"/>
          <w:color w:val="000000"/>
        </w:rPr>
        <w:t xml:space="preserve"> 41-бап. Білім беру ұйымының жарғысы</w:t>
      </w:r>
    </w:p>
    <w:bookmarkEnd w:id="623"/>
    <w:bookmarkStart w:name="z470" w:id="624"/>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4"/>
    <w:bookmarkStart w:name="z471" w:id="625"/>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5"/>
    <w:bookmarkStart w:name="z472" w:id="626"/>
    <w:p>
      <w:pPr>
        <w:spacing w:after="0"/>
        <w:ind w:left="0"/>
        <w:jc w:val="both"/>
      </w:pPr>
      <w:r>
        <w:rPr>
          <w:rFonts w:ascii="Times New Roman"/>
          <w:b w:val="false"/>
          <w:i w:val="false"/>
          <w:color w:val="000000"/>
          <w:sz w:val="28"/>
        </w:rPr>
        <w:t>
      2) білім беру ұйымдарына қабылдау тәртібін;</w:t>
      </w:r>
    </w:p>
    <w:bookmarkEnd w:id="626"/>
    <w:bookmarkStart w:name="z473" w:id="627"/>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7"/>
    <w:bookmarkStart w:name="z474" w:id="628"/>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8"/>
    <w:bookmarkStart w:name="z886" w:id="629"/>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9"/>
    <w:bookmarkStart w:name="z475" w:id="630"/>
    <w:p>
      <w:pPr>
        <w:spacing w:after="0"/>
        <w:ind w:left="0"/>
        <w:jc w:val="both"/>
      </w:pPr>
      <w:r>
        <w:rPr>
          <w:rFonts w:ascii="Times New Roman"/>
          <w:b w:val="false"/>
          <w:i w:val="false"/>
          <w:color w:val="000000"/>
          <w:sz w:val="28"/>
        </w:rPr>
        <w:t>
      5) ақылы қызмет көрсетудің тізбесін және тәртібін;</w:t>
      </w:r>
    </w:p>
    <w:bookmarkEnd w:id="630"/>
    <w:bookmarkStart w:name="z476" w:id="631"/>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31"/>
    <w:bookmarkStart w:name="z477" w:id="632"/>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2"/>
    <w:bookmarkStart w:name="z478" w:id="633"/>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34"/>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34"/>
    <w:bookmarkStart w:name="z479" w:id="63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5"/>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6"/>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7"/>
    <w:p>
      <w:pPr>
        <w:spacing w:after="0"/>
        <w:ind w:left="0"/>
        <w:jc w:val="left"/>
      </w:pPr>
      <w:r>
        <w:rPr>
          <w:rFonts w:ascii="Times New Roman"/>
          <w:b/>
          <w:i w:val="false"/>
          <w:color w:val="000000"/>
        </w:rPr>
        <w:t xml:space="preserve"> 43-бап. Білім беру ұйымдарының құзыреті</w:t>
      </w:r>
    </w:p>
    <w:bookmarkEnd w:id="637"/>
    <w:bookmarkStart w:name="z481" w:id="638"/>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8"/>
    <w:bookmarkStart w:name="z482" w:id="639"/>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9"/>
    <w:bookmarkStart w:name="z483" w:id="640"/>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40"/>
    <w:bookmarkStart w:name="z484" w:id="641"/>
    <w:p>
      <w:pPr>
        <w:spacing w:after="0"/>
        <w:ind w:left="0"/>
        <w:jc w:val="both"/>
      </w:pPr>
      <w:r>
        <w:rPr>
          <w:rFonts w:ascii="Times New Roman"/>
          <w:b w:val="false"/>
          <w:i w:val="false"/>
          <w:color w:val="000000"/>
          <w:sz w:val="28"/>
        </w:rPr>
        <w:t>
      1) ішкі тәртіп ережелерін әзірлеу және бекіту;</w:t>
      </w:r>
    </w:p>
    <w:bookmarkEnd w:id="641"/>
    <w:bookmarkStart w:name="z485" w:id="642"/>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2"/>
    <w:bookmarkStart w:name="z887" w:id="643"/>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3"/>
    <w:bookmarkStart w:name="z449" w:id="644"/>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4"/>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5"/>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5"/>
    <w:bookmarkStart w:name="z487" w:id="646"/>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46"/>
    <w:bookmarkStart w:name="z488" w:id="647"/>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7"/>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8"/>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8"/>
    <w:bookmarkStart w:name="z490" w:id="649"/>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9"/>
    <w:bookmarkStart w:name="z491" w:id="650"/>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50"/>
    <w:bookmarkStart w:name="z492" w:id="651"/>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1"/>
    <w:bookmarkStart w:name="z493" w:id="652"/>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2"/>
    <w:bookmarkStart w:name="z494" w:id="653"/>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3"/>
    <w:bookmarkStart w:name="z1028" w:id="654"/>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4"/>
    <w:bookmarkStart w:name="z1029" w:id="655"/>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5"/>
    <w:bookmarkStart w:name="z1038" w:id="656"/>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6"/>
    <w:bookmarkStart w:name="z495" w:id="657"/>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7"/>
    <w:bookmarkStart w:name="z496" w:id="658"/>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8"/>
    <w:bookmarkStart w:name="z497" w:id="659"/>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9"/>
    <w:bookmarkStart w:name="z498" w:id="660"/>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1"/>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2"/>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63"/>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63"/>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4"/>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бағдарламасы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5"/>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5"/>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6"/>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1" w:id="667"/>
    <w:p>
      <w:pPr>
        <w:spacing w:after="0"/>
        <w:ind w:left="0"/>
        <w:jc w:val="left"/>
      </w:pPr>
      <w:r>
        <w:rPr>
          <w:rFonts w:ascii="Times New Roman"/>
          <w:b/>
          <w:i w:val="false"/>
          <w:color w:val="000000"/>
        </w:rPr>
        <w:t xml:space="preserve"> 44-бап. Білім беру ұйымдарын басқару</w:t>
      </w:r>
    </w:p>
    <w:bookmarkEnd w:id="667"/>
    <w:bookmarkStart w:name="z501" w:id="668"/>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8"/>
    <w:bookmarkStart w:name="z502" w:id="669"/>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9"/>
    <w:bookmarkStart w:name="z503" w:id="670"/>
    <w:p>
      <w:pPr>
        <w:spacing w:after="0"/>
        <w:ind w:left="0"/>
        <w:jc w:val="both"/>
      </w:pPr>
      <w:r>
        <w:rPr>
          <w:rFonts w:ascii="Times New Roman"/>
          <w:b w:val="false"/>
          <w:i w:val="false"/>
          <w:color w:val="000000"/>
          <w:sz w:val="28"/>
        </w:rPr>
        <w:t>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70"/>
    <w:p>
      <w:pPr>
        <w:spacing w:after="0"/>
        <w:ind w:left="0"/>
        <w:jc w:val="both"/>
      </w:pPr>
      <w:r>
        <w:rPr>
          <w:rFonts w:ascii="Times New Roman"/>
          <w:b w:val="false"/>
          <w:i w:val="false"/>
          <w:color w:val="000000"/>
          <w:sz w:val="28"/>
        </w:rPr>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pPr>
        <w:spacing w:after="0"/>
        <w:ind w:left="0"/>
        <w:jc w:val="both"/>
      </w:pPr>
      <w:r>
        <w:rPr>
          <w:rFonts w:ascii="Times New Roman"/>
          <w:b w:val="false"/>
          <w:i w:val="false"/>
          <w:color w:val="000000"/>
          <w:sz w:val="28"/>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71"/>
    <w:p>
      <w:pPr>
        <w:spacing w:after="0"/>
        <w:ind w:left="0"/>
        <w:jc w:val="both"/>
      </w:pPr>
      <w:r>
        <w:rPr>
          <w:rFonts w:ascii="Times New Roman"/>
          <w:b w:val="false"/>
          <w:i w:val="false"/>
          <w:color w:val="000000"/>
          <w:sz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671"/>
    <w:p>
      <w:pPr>
        <w:spacing w:after="0"/>
        <w:ind w:left="0"/>
        <w:jc w:val="both"/>
      </w:pPr>
      <w:r>
        <w:rPr>
          <w:rFonts w:ascii="Times New Roman"/>
          <w:b w:val="false"/>
          <w:i w:val="false"/>
          <w:color w:val="000000"/>
          <w:sz w:val="28"/>
        </w:rPr>
        <w:t>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bookmarkStart w:name="z506" w:id="672"/>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72"/>
    <w:bookmarkStart w:name="z507" w:id="673"/>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3"/>
    <w:bookmarkStart w:name="z508" w:id="674"/>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4"/>
    <w:bookmarkStart w:name="z509" w:id="675"/>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5"/>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6"/>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6"/>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7"/>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8"/>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8"/>
    <w:bookmarkStart w:name="z510" w:id="679"/>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80"/>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80"/>
    <w:bookmarkStart w:name="z512" w:id="681"/>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81"/>
    <w:bookmarkStart w:name="z513" w:id="682"/>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82"/>
    <w:bookmarkStart w:name="z514" w:id="683"/>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3"/>
    <w:bookmarkStart w:name="z515" w:id="684"/>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4"/>
    <w:bookmarkStart w:name="z516" w:id="685"/>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5"/>
    <w:bookmarkStart w:name="z517" w:id="686"/>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6"/>
    <w:bookmarkStart w:name="z518" w:id="68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1" w:id="688"/>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8"/>
    <w:bookmarkStart w:name="z892" w:id="689"/>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9"/>
    <w:bookmarkStart w:name="z893" w:id="690"/>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90"/>
    <w:bookmarkStart w:name="z894" w:id="691"/>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91"/>
    <w:bookmarkStart w:name="z895" w:id="692"/>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2"/>
    <w:bookmarkStart w:name="z462" w:id="693"/>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3"/>
    <w:bookmarkStart w:name="z896" w:id="694"/>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4"/>
    <w:bookmarkStart w:name="z897" w:id="695"/>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5"/>
    <w:bookmarkStart w:name="z898" w:id="696"/>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6"/>
    <w:bookmarkStart w:name="z899" w:id="697"/>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7"/>
    <w:bookmarkStart w:name="z938" w:id="698"/>
    <w:p>
      <w:pPr>
        <w:spacing w:after="0"/>
        <w:ind w:left="0"/>
        <w:jc w:val="both"/>
      </w:pPr>
      <w:r>
        <w:rPr>
          <w:rFonts w:ascii="Times New Roman"/>
          <w:b w:val="false"/>
          <w:i w:val="false"/>
          <w:color w:val="000000"/>
          <w:sz w:val="28"/>
        </w:rPr>
        <w:t>
      3. Әлеуметтік әріптестік:</w:t>
      </w:r>
    </w:p>
    <w:bookmarkEnd w:id="698"/>
    <w:bookmarkStart w:name="z939" w:id="699"/>
    <w:p>
      <w:pPr>
        <w:spacing w:after="0"/>
        <w:ind w:left="0"/>
        <w:jc w:val="both"/>
      </w:pPr>
      <w:r>
        <w:rPr>
          <w:rFonts w:ascii="Times New Roman"/>
          <w:b w:val="false"/>
          <w:i w:val="false"/>
          <w:color w:val="000000"/>
          <w:sz w:val="28"/>
        </w:rPr>
        <w:t>
      1) республикалық деңгейде;</w:t>
      </w:r>
    </w:p>
    <w:bookmarkEnd w:id="699"/>
    <w:bookmarkStart w:name="z940" w:id="700"/>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00"/>
    <w:bookmarkStart w:name="z941" w:id="701"/>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702"/>
    <w:p>
      <w:pPr>
        <w:spacing w:after="0"/>
        <w:ind w:left="0"/>
        <w:jc w:val="left"/>
      </w:pPr>
      <w:r>
        <w:rPr>
          <w:rFonts w:ascii="Times New Roman"/>
          <w:b/>
          <w:i w:val="false"/>
          <w:color w:val="000000"/>
        </w:rPr>
        <w:t xml:space="preserve"> 46-бап. Білім беру жүйесіндегі бірлестіктер</w:t>
      </w:r>
    </w:p>
    <w:bookmarkEnd w:id="702"/>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03"/>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703"/>
    <w:bookmarkStart w:name="z519" w:id="704"/>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4"/>
    <w:bookmarkStart w:name="z520" w:id="705"/>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5"/>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6"/>
    <w:p>
      <w:pPr>
        <w:spacing w:after="0"/>
        <w:ind w:left="0"/>
        <w:jc w:val="both"/>
      </w:pPr>
      <w:r>
        <w:rPr>
          <w:rFonts w:ascii="Times New Roman"/>
          <w:b w:val="false"/>
          <w:i w:val="false"/>
          <w:color w:val="000000"/>
          <w:sz w:val="28"/>
        </w:rPr>
        <w:t>
      3. Білім алушылар мен тәрбиеленушілердің:</w:t>
      </w:r>
    </w:p>
    <w:bookmarkEnd w:id="706"/>
    <w:bookmarkStart w:name="z522" w:id="707"/>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7"/>
    <w:bookmarkStart w:name="z523" w:id="708"/>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8"/>
    <w:bookmarkStart w:name="z524" w:id="709"/>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9"/>
    <w:bookmarkStart w:name="z525" w:id="710"/>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10"/>
    <w:bookmarkStart w:name="z526" w:id="711"/>
    <w:p>
      <w:pPr>
        <w:spacing w:after="0"/>
        <w:ind w:left="0"/>
        <w:jc w:val="both"/>
      </w:pPr>
      <w:r>
        <w:rPr>
          <w:rFonts w:ascii="Times New Roman"/>
          <w:b w:val="false"/>
          <w:i w:val="false"/>
          <w:color w:val="000000"/>
          <w:sz w:val="28"/>
        </w:rPr>
        <w:t>
      5) білім беру ұйымдарын басқаруға қатысуға;</w:t>
      </w:r>
    </w:p>
    <w:bookmarkEnd w:id="711"/>
    <w:bookmarkStart w:name="z527" w:id="712"/>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2"/>
    <w:bookmarkStart w:name="z528" w:id="713"/>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13"/>
    <w:bookmarkStart w:name="z529" w:id="714"/>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4"/>
    <w:bookmarkStart w:name="z530" w:id="715"/>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5"/>
    <w:bookmarkStart w:name="z531" w:id="716"/>
    <w:p>
      <w:pPr>
        <w:spacing w:after="0"/>
        <w:ind w:left="0"/>
        <w:jc w:val="both"/>
      </w:pPr>
      <w:r>
        <w:rPr>
          <w:rFonts w:ascii="Times New Roman"/>
          <w:b w:val="false"/>
          <w:i w:val="false"/>
          <w:color w:val="000000"/>
          <w:sz w:val="28"/>
        </w:rPr>
        <w:t>
      10) өзінің пікірі мен сенімін еркін білдіруге;</w:t>
      </w:r>
    </w:p>
    <w:bookmarkEnd w:id="716"/>
    <w:bookmarkStart w:name="z532" w:id="717"/>
    <w:p>
      <w:pPr>
        <w:spacing w:after="0"/>
        <w:ind w:left="0"/>
        <w:jc w:val="both"/>
      </w:pPr>
      <w:r>
        <w:rPr>
          <w:rFonts w:ascii="Times New Roman"/>
          <w:b w:val="false"/>
          <w:i w:val="false"/>
          <w:color w:val="000000"/>
          <w:sz w:val="28"/>
        </w:rPr>
        <w:t>
      11) өзінің адамдық қадір-қасиетінің құрметтелуіне;</w:t>
      </w:r>
    </w:p>
    <w:bookmarkEnd w:id="717"/>
    <w:bookmarkStart w:name="z533" w:id="718"/>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8"/>
    <w:bookmarkStart w:name="z534" w:id="719"/>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9"/>
    <w:bookmarkStart w:name="z535" w:id="720"/>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20"/>
    <w:bookmarkStart w:name="z536" w:id="721"/>
    <w:p>
      <w:pPr>
        <w:spacing w:after="0"/>
        <w:ind w:left="0"/>
        <w:jc w:val="both"/>
      </w:pPr>
      <w:r>
        <w:rPr>
          <w:rFonts w:ascii="Times New Roman"/>
          <w:b w:val="false"/>
          <w:i w:val="false"/>
          <w:color w:val="000000"/>
          <w:sz w:val="28"/>
        </w:rPr>
        <w:t>
      2) оқудан бос уақытта оқуды жұмыспен ұштастыруға;</w:t>
      </w:r>
    </w:p>
    <w:bookmarkEnd w:id="721"/>
    <w:bookmarkStart w:name="z537" w:id="722"/>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2"/>
    <w:bookmarkStart w:name="z538" w:id="723"/>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23"/>
    <w:bookmarkStart w:name="z539" w:id="724"/>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4"/>
    <w:bookmarkStart w:name="z747" w:id="725"/>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5"/>
    <w:bookmarkStart w:name="z900" w:id="726"/>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6"/>
    <w:bookmarkStart w:name="z540" w:id="727"/>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7"/>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8"/>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8"/>
    <w:bookmarkStart w:name="z544" w:id="729"/>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9"/>
    <w:bookmarkStart w:name="z545" w:id="730"/>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30"/>
    <w:bookmarkStart w:name="z546" w:id="731"/>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31"/>
    <w:bookmarkStart w:name="z547" w:id="732"/>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2"/>
    <w:bookmarkStart w:name="z548" w:id="733"/>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3"/>
    <w:bookmarkStart w:name="z901" w:id="734"/>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4"/>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5"/>
    <w:p>
      <w:pPr>
        <w:spacing w:after="0"/>
        <w:ind w:left="0"/>
        <w:jc w:val="both"/>
      </w:pPr>
      <w:r>
        <w:rPr>
          <w:rFonts w:ascii="Times New Roman"/>
          <w:b w:val="false"/>
          <w:i w:val="false"/>
          <w:color w:val="000000"/>
          <w:sz w:val="28"/>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35"/>
    <w:bookmarkStart w:name="z550" w:id="736"/>
    <w:p>
      <w:pPr>
        <w:spacing w:after="0"/>
        <w:ind w:left="0"/>
        <w:jc w:val="both"/>
      </w:pP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36"/>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737"/>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7"/>
    <w:bookmarkStart w:name="z903" w:id="738"/>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8"/>
    <w:bookmarkStart w:name="z904" w:id="739"/>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39"/>
    <w:bookmarkStart w:name="z905" w:id="740"/>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40"/>
    <w:bookmarkStart w:name="z906" w:id="741"/>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41"/>
    <w:bookmarkStart w:name="z907" w:id="742"/>
    <w:p>
      <w:pPr>
        <w:spacing w:after="0"/>
        <w:ind w:left="0"/>
        <w:jc w:val="both"/>
      </w:pPr>
      <w:r>
        <w:rPr>
          <w:rFonts w:ascii="Times New Roman"/>
          <w:b w:val="false"/>
          <w:i w:val="false"/>
          <w:color w:val="000000"/>
          <w:sz w:val="28"/>
        </w:rPr>
        <w:t>
      2) І және ІІ топтағы мүгедектерге;</w:t>
      </w:r>
    </w:p>
    <w:bookmarkEnd w:id="742"/>
    <w:bookmarkStart w:name="z908" w:id="743"/>
    <w:p>
      <w:pPr>
        <w:spacing w:after="0"/>
        <w:ind w:left="0"/>
        <w:jc w:val="both"/>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43"/>
    <w:bookmarkStart w:name="z909" w:id="744"/>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4"/>
    <w:bookmarkStart w:name="z910" w:id="745"/>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5"/>
    <w:bookmarkStart w:name="z911" w:id="746"/>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6"/>
    <w:bookmarkStart w:name="z912" w:id="747"/>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7"/>
    <w:bookmarkStart w:name="z913" w:id="748"/>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8"/>
    <w:bookmarkStart w:name="z914" w:id="749"/>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9"/>
    <w:bookmarkStart w:name="z915" w:id="750"/>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0"/>
    <w:bookmarkStart w:name="z463" w:id="751"/>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51"/>
    <w:bookmarkStart w:name="z551" w:id="752"/>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5" w:id="753"/>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53"/>
    <w:bookmarkStart w:name="z552" w:id="754"/>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4"/>
    <w:bookmarkStart w:name="z553" w:id="755"/>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5"/>
    <w:bookmarkStart w:name="z554" w:id="756"/>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6"/>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57"/>
    <w:p>
      <w:pPr>
        <w:spacing w:after="0"/>
        <w:ind w:left="0"/>
        <w:jc w:val="both"/>
      </w:pPr>
      <w:r>
        <w:rPr>
          <w:rFonts w:ascii="Times New Roman"/>
          <w:b w:val="false"/>
          <w:i w:val="false"/>
          <w:color w:val="000000"/>
          <w:sz w:val="28"/>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57"/>
    <w:bookmarkStart w:name="z556" w:id="758"/>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8"/>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9"/>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56" w:id="760"/>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60"/>
    <w:bookmarkStart w:name="z558" w:id="761"/>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1"/>
    <w:bookmarkStart w:name="z559" w:id="762"/>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2"/>
    <w:bookmarkStart w:name="z560" w:id="763"/>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3"/>
    <w:bookmarkStart w:name="z561" w:id="764"/>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4"/>
    <w:bookmarkStart w:name="z562" w:id="765"/>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65"/>
    <w:bookmarkStart w:name="z563" w:id="766"/>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66"/>
    <w:bookmarkStart w:name="z564" w:id="767"/>
    <w:p>
      <w:pPr>
        <w:spacing w:after="0"/>
        <w:ind w:left="0"/>
        <w:jc w:val="both"/>
      </w:pPr>
      <w:r>
        <w:rPr>
          <w:rFonts w:ascii="Times New Roman"/>
          <w:b w:val="false"/>
          <w:i w:val="false"/>
          <w:color w:val="000000"/>
          <w:sz w:val="28"/>
        </w:rPr>
        <w:t>
      2. Ата-аналар мен өзге де заңды өкілдер:</w:t>
      </w:r>
    </w:p>
    <w:bookmarkEnd w:id="767"/>
    <w:bookmarkStart w:name="z565" w:id="768"/>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68"/>
    <w:bookmarkStart w:name="z566" w:id="769"/>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69"/>
    <w:bookmarkStart w:name="z567" w:id="770"/>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0"/>
    <w:bookmarkStart w:name="z568" w:id="771"/>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1"/>
    <w:bookmarkStart w:name="z464" w:id="772"/>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2"/>
    <w:bookmarkStart w:name="z872" w:id="773"/>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3"/>
    <w:bookmarkStart w:name="z873" w:id="774"/>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75"/>
    <w:p>
      <w:pPr>
        <w:spacing w:after="0"/>
        <w:ind w:left="0"/>
        <w:jc w:val="left"/>
      </w:pPr>
      <w:r>
        <w:rPr>
          <w:rFonts w:ascii="Times New Roman"/>
          <w:b/>
          <w:i w:val="false"/>
          <w:color w:val="000000"/>
        </w:rPr>
        <w:t xml:space="preserve">  7-тарау. ПЕДАГОГ ҚЫЗМЕТКЕРДІҢ МӘРТЕБЕСІ</w:t>
      </w:r>
    </w:p>
    <w:bookmarkEnd w:id="775"/>
    <w:bookmarkStart w:name="z58" w:id="776"/>
    <w:p>
      <w:pPr>
        <w:spacing w:after="0"/>
        <w:ind w:left="0"/>
        <w:jc w:val="left"/>
      </w:pPr>
      <w:r>
        <w:rPr>
          <w:rFonts w:ascii="Times New Roman"/>
          <w:b/>
          <w:i w:val="false"/>
          <w:color w:val="000000"/>
        </w:rPr>
        <w:t xml:space="preserve"> 50-бап. Педагог қызметкердің мәртебесі</w:t>
      </w:r>
    </w:p>
    <w:bookmarkEnd w:id="776"/>
    <w:bookmarkStart w:name="z569" w:id="777"/>
    <w:p>
      <w:pPr>
        <w:spacing w:after="0"/>
        <w:ind w:left="0"/>
        <w:jc w:val="both"/>
      </w:pPr>
      <w:r>
        <w:rPr>
          <w:rFonts w:ascii="Times New Roman"/>
          <w:b w:val="false"/>
          <w:i w:val="false"/>
          <w:color w:val="000000"/>
          <w:sz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777"/>
    <w:p>
      <w:pPr>
        <w:spacing w:after="0"/>
        <w:ind w:left="0"/>
        <w:jc w:val="both"/>
      </w:pPr>
      <w:r>
        <w:rPr>
          <w:rFonts w:ascii="Times New Roman"/>
          <w:b w:val="false"/>
          <w:i w:val="false"/>
          <w:color w:val="000000"/>
          <w:sz w:val="28"/>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bookmarkStart w:name="z570" w:id="778"/>
    <w:p>
      <w:pPr>
        <w:spacing w:after="0"/>
        <w:ind w:left="0"/>
        <w:jc w:val="both"/>
      </w:pPr>
      <w:r>
        <w:rPr>
          <w:rFonts w:ascii="Times New Roman"/>
          <w:b w:val="false"/>
          <w:i w:val="false"/>
          <w:color w:val="000000"/>
          <w:sz w:val="28"/>
        </w:rPr>
        <w:t>
      2. Мемлекет қоғамдағы педагог қызметкерлердің ерекше мәртебесін таниды және кәсіптік қызметін жүзеге асыруы үшін жағдайлар жасайды.</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779"/>
    <w:p>
      <w:pPr>
        <w:spacing w:after="0"/>
        <w:ind w:left="0"/>
        <w:jc w:val="left"/>
      </w:pPr>
      <w:r>
        <w:rPr>
          <w:rFonts w:ascii="Times New Roman"/>
          <w:b/>
          <w:i w:val="false"/>
          <w:color w:val="000000"/>
        </w:rPr>
        <w:t xml:space="preserve"> 51-бап. Педагог қызметкердің құқықтары, міндеттері мен жауапкершілігі</w:t>
      </w:r>
    </w:p>
    <w:bookmarkEnd w:id="779"/>
    <w:bookmarkStart w:name="z571" w:id="780"/>
    <w:p>
      <w:pPr>
        <w:spacing w:after="0"/>
        <w:ind w:left="0"/>
        <w:jc w:val="both"/>
      </w:pPr>
      <w:r>
        <w:rPr>
          <w:rFonts w:ascii="Times New Roman"/>
          <w:b w:val="false"/>
          <w:i w:val="false"/>
          <w:color w:val="000000"/>
          <w:sz w:val="28"/>
        </w:rPr>
        <w:t>
      1. Тиісті бейіні бойынша арнайы педагогтік немесе кәсіптік білімі бар адамдар педагогтік қызметпен айналысуға жіберіледі.</w:t>
      </w:r>
    </w:p>
    <w:bookmarkEnd w:id="780"/>
    <w:p>
      <w:pPr>
        <w:spacing w:after="0"/>
        <w:ind w:left="0"/>
        <w:jc w:val="both"/>
      </w:pPr>
      <w:r>
        <w:rPr>
          <w:rFonts w:ascii="Times New Roman"/>
          <w:b w:val="false"/>
          <w:i w:val="false"/>
          <w:color w:val="000000"/>
          <w:sz w:val="28"/>
        </w:rPr>
        <w:t>
      Білім беру ұйымдарындағы жұмысқа:</w:t>
      </w:r>
    </w:p>
    <w:p>
      <w:pPr>
        <w:spacing w:after="0"/>
        <w:ind w:left="0"/>
        <w:jc w:val="both"/>
      </w:pPr>
      <w:r>
        <w:rPr>
          <w:rFonts w:ascii="Times New Roman"/>
          <w:b w:val="false"/>
          <w:i w:val="false"/>
          <w:color w:val="000000"/>
          <w:sz w:val="28"/>
        </w:rPr>
        <w:t>
      1) медициналық қарсы көрсетілімі бар;</w:t>
      </w:r>
    </w:p>
    <w:p>
      <w:pPr>
        <w:spacing w:after="0"/>
        <w:ind w:left="0"/>
        <w:jc w:val="both"/>
      </w:pPr>
      <w:r>
        <w:rPr>
          <w:rFonts w:ascii="Times New Roman"/>
          <w:b w:val="false"/>
          <w:i w:val="false"/>
          <w:color w:val="000000"/>
          <w:sz w:val="28"/>
        </w:rPr>
        <w:t>
      2) психатриялық және (немесе) наркологиялық диспансерде есепте тұратын адамдар;</w:t>
      </w:r>
    </w:p>
    <w:p>
      <w:pPr>
        <w:spacing w:after="0"/>
        <w:ind w:left="0"/>
        <w:jc w:val="both"/>
      </w:pPr>
      <w:r>
        <w:rPr>
          <w:rFonts w:ascii="Times New Roman"/>
          <w:b w:val="false"/>
          <w:i w:val="false"/>
          <w:color w:val="000000"/>
          <w:sz w:val="28"/>
        </w:rPr>
        <w:t>
      3) Қазақстан Республикасының Еңбек кодексінде көзделген шектеулер негізінде жіберілмейді.</w:t>
      </w:r>
    </w:p>
    <w:p>
      <w:pPr>
        <w:spacing w:after="0"/>
        <w:ind w:left="0"/>
        <w:jc w:val="both"/>
      </w:pPr>
      <w:r>
        <w:rPr>
          <w:rFonts w:ascii="Times New Roman"/>
          <w:b w:val="false"/>
          <w:i w:val="false"/>
          <w:color w:val="000000"/>
          <w:sz w:val="28"/>
        </w:rPr>
        <w:t>
      2. Педагог жұмыскердің: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both"/>
      </w:pPr>
      <w:r>
        <w:rPr>
          <w:rFonts w:ascii="Times New Roman"/>
          <w:b w:val="false"/>
          <w:i w:val="false"/>
          <w:color w:val="000000"/>
          <w:sz w:val="28"/>
        </w:rPr>
        <w:t>
      7) санатын арттыру мақсатында мерзімінен бұрын аттестатталуға;</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Педагог жұмыскер:</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both"/>
      </w:pPr>
      <w:r>
        <w:rPr>
          <w:rFonts w:ascii="Times New Roman"/>
          <w:b w:val="false"/>
          <w:i w:val="false"/>
          <w:color w:val="000000"/>
          <w:sz w:val="28"/>
        </w:rPr>
        <w:t>
      6) бес жылда бір реттен сиретпей аттестаттаудан өтуге;</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81"/>
    <w:p>
      <w:pPr>
        <w:spacing w:after="0"/>
        <w:ind w:left="0"/>
        <w:jc w:val="left"/>
      </w:pPr>
      <w:r>
        <w:rPr>
          <w:rFonts w:ascii="Times New Roman"/>
          <w:b/>
          <w:i w:val="false"/>
          <w:color w:val="000000"/>
        </w:rPr>
        <w:t xml:space="preserve"> 52-бап. Білім беру ұйымдары қызметкерлерінің еңбегіне ақы төлеу жүйесі</w:t>
      </w:r>
    </w:p>
    <w:bookmarkEnd w:id="781"/>
    <w:bookmarkStart w:name="z596" w:id="782"/>
    <w:p>
      <w:pPr>
        <w:spacing w:after="0"/>
        <w:ind w:left="0"/>
        <w:jc w:val="both"/>
      </w:pPr>
      <w:r>
        <w:rPr>
          <w:rFonts w:ascii="Times New Roman"/>
          <w:b w:val="false"/>
          <w:i w:val="false"/>
          <w:color w:val="000000"/>
          <w:sz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782"/>
    <w:p>
      <w:pPr>
        <w:spacing w:after="0"/>
        <w:ind w:left="0"/>
        <w:jc w:val="both"/>
      </w:pPr>
      <w:r>
        <w:rPr>
          <w:rFonts w:ascii="Times New Roman"/>
          <w:b w:val="false"/>
          <w:i w:val="false"/>
          <w:color w:val="000000"/>
          <w:sz w:val="28"/>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783"/>
    <w:p>
      <w:pPr>
        <w:spacing w:after="0"/>
        <w:ind w:left="0"/>
        <w:jc w:val="both"/>
      </w:pPr>
      <w:r>
        <w:rPr>
          <w:rFonts w:ascii="Times New Roman"/>
          <w:b w:val="false"/>
          <w:i w:val="false"/>
          <w:color w:val="000000"/>
          <w:sz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783"/>
    <w:bookmarkStart w:name="z598" w:id="784"/>
    <w:p>
      <w:pPr>
        <w:spacing w:after="0"/>
        <w:ind w:left="0"/>
        <w:jc w:val="both"/>
      </w:pPr>
      <w:r>
        <w:rPr>
          <w:rFonts w:ascii="Times New Roman"/>
          <w:b w:val="false"/>
          <w:i w:val="false"/>
          <w:color w:val="000000"/>
          <w:sz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4"/>
    <w:bookmarkStart w:name="z599" w:id="785"/>
    <w:p>
      <w:pPr>
        <w:spacing w:after="0"/>
        <w:ind w:left="0"/>
        <w:jc w:val="both"/>
      </w:pPr>
      <w:r>
        <w:rPr>
          <w:rFonts w:ascii="Times New Roman"/>
          <w:b w:val="false"/>
          <w:i w:val="false"/>
          <w:color w:val="000000"/>
          <w:sz w:val="28"/>
        </w:rPr>
        <w:t>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bookmarkEnd w:id="785"/>
    <w:bookmarkStart w:name="z600" w:id="786"/>
    <w:p>
      <w:pPr>
        <w:spacing w:after="0"/>
        <w:ind w:left="0"/>
        <w:jc w:val="both"/>
      </w:pPr>
      <w:r>
        <w:rPr>
          <w:rFonts w:ascii="Times New Roman"/>
          <w:b w:val="false"/>
          <w:i w:val="false"/>
          <w:color w:val="000000"/>
          <w:sz w:val="28"/>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6"/>
    <w:bookmarkStart w:name="z601" w:id="787"/>
    <w:p>
      <w:pPr>
        <w:spacing w:after="0"/>
        <w:ind w:left="0"/>
        <w:jc w:val="both"/>
      </w:pPr>
      <w:r>
        <w:rPr>
          <w:rFonts w:ascii="Times New Roman"/>
          <w:b w:val="false"/>
          <w:i w:val="false"/>
          <w:color w:val="000000"/>
          <w:sz w:val="28"/>
        </w:rPr>
        <w:t>
      6. Мемлекеттік білім беру ұйымдарының педагог қызметкерлеріне тиісті дипломы болған кезде негізгі жұмыс орны бойынша:</w:t>
      </w:r>
    </w:p>
    <w:bookmarkEnd w:id="787"/>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88"/>
    <w:p>
      <w:pPr>
        <w:spacing w:after="0"/>
        <w:ind w:left="0"/>
        <w:jc w:val="both"/>
      </w:pPr>
      <w:r>
        <w:rPr>
          <w:rFonts w:ascii="Times New Roman"/>
          <w:b w:val="false"/>
          <w:i w:val="false"/>
          <w:color w:val="000000"/>
          <w:sz w:val="28"/>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788"/>
    <w:bookmarkStart w:name="z603" w:id="789"/>
    <w:p>
      <w:pPr>
        <w:spacing w:after="0"/>
        <w:ind w:left="0"/>
        <w:jc w:val="both"/>
      </w:pPr>
      <w:r>
        <w:rPr>
          <w:rFonts w:ascii="Times New Roman"/>
          <w:b w:val="false"/>
          <w:i w:val="false"/>
          <w:color w:val="000000"/>
          <w:sz w:val="28"/>
        </w:rPr>
        <w:t>
      1) 18 сағат:</w:t>
      </w:r>
    </w:p>
    <w:bookmarkEnd w:id="789"/>
    <w:p>
      <w:pPr>
        <w:spacing w:after="0"/>
        <w:ind w:left="0"/>
        <w:jc w:val="both"/>
      </w:pPr>
      <w:r>
        <w:rPr>
          <w:rFonts w:ascii="Times New Roman"/>
          <w:b w:val="false"/>
          <w:i w:val="false"/>
          <w:color w:val="000000"/>
          <w:sz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арнайы білім беру ұйымдары үшін;</w:t>
      </w:r>
    </w:p>
    <w:bookmarkStart w:name="z604" w:id="790"/>
    <w:p>
      <w:pPr>
        <w:spacing w:after="0"/>
        <w:ind w:left="0"/>
        <w:jc w:val="both"/>
      </w:pPr>
      <w:r>
        <w:rPr>
          <w:rFonts w:ascii="Times New Roman"/>
          <w:b w:val="false"/>
          <w:i w:val="false"/>
          <w:color w:val="000000"/>
          <w:sz w:val="28"/>
        </w:rPr>
        <w:t>
      2) 24 сағат:</w:t>
      </w:r>
    </w:p>
    <w:bookmarkEnd w:id="790"/>
    <w:p>
      <w:pPr>
        <w:spacing w:after="0"/>
        <w:ind w:left="0"/>
        <w:jc w:val="both"/>
      </w:pPr>
      <w:r>
        <w:rPr>
          <w:rFonts w:ascii="Times New Roman"/>
          <w:b w:val="false"/>
          <w:i w:val="false"/>
          <w:color w:val="000000"/>
          <w:sz w:val="28"/>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bookmarkStart w:name="z605" w:id="791"/>
    <w:p>
      <w:pPr>
        <w:spacing w:after="0"/>
        <w:ind w:left="0"/>
        <w:jc w:val="both"/>
      </w:pPr>
      <w:r>
        <w:rPr>
          <w:rFonts w:ascii="Times New Roman"/>
          <w:b w:val="false"/>
          <w:i w:val="false"/>
          <w:color w:val="000000"/>
          <w:sz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791"/>
    <w:bookmarkStart w:name="z917" w:id="792"/>
    <w:p>
      <w:pPr>
        <w:spacing w:after="0"/>
        <w:ind w:left="0"/>
        <w:jc w:val="both"/>
      </w:pP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792"/>
    <w:bookmarkStart w:name="z918" w:id="793"/>
    <w:p>
      <w:pPr>
        <w:spacing w:after="0"/>
        <w:ind w:left="0"/>
        <w:jc w:val="both"/>
      </w:pP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79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bookmarkStart w:name="z606" w:id="79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1" w:id="795"/>
    <w:p>
      <w:pPr>
        <w:spacing w:after="0"/>
        <w:ind w:left="0"/>
        <w:jc w:val="left"/>
      </w:pPr>
      <w:r>
        <w:rPr>
          <w:rFonts w:ascii="Times New Roman"/>
          <w:b/>
          <w:i w:val="false"/>
          <w:color w:val="000000"/>
        </w:rPr>
        <w:t xml:space="preserve"> 53-бап. Әлеуметтік кепілдіктер</w:t>
      </w:r>
    </w:p>
    <w:bookmarkEnd w:id="795"/>
    <w:bookmarkStart w:name="z610" w:id="796"/>
    <w:p>
      <w:pPr>
        <w:spacing w:after="0"/>
        <w:ind w:left="0"/>
        <w:jc w:val="both"/>
      </w:pPr>
      <w:r>
        <w:rPr>
          <w:rFonts w:ascii="Times New Roman"/>
          <w:b w:val="false"/>
          <w:i w:val="false"/>
          <w:color w:val="000000"/>
          <w:sz w:val="28"/>
        </w:rPr>
        <w:t>
      1. Педагог қызметкерлер мынадай:</w:t>
      </w:r>
    </w:p>
    <w:bookmarkEnd w:id="796"/>
    <w:bookmarkStart w:name="z611" w:id="797"/>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7"/>
    <w:bookmarkStart w:name="z612" w:id="798"/>
    <w:p>
      <w:pPr>
        <w:spacing w:after="0"/>
        <w:ind w:left="0"/>
        <w:jc w:val="both"/>
      </w:pPr>
      <w:r>
        <w:rPr>
          <w:rFonts w:ascii="Times New Roman"/>
          <w:b w:val="false"/>
          <w:i w:val="false"/>
          <w:color w:val="000000"/>
          <w:sz w:val="28"/>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798"/>
    <w:bookmarkStart w:name="z613" w:id="799"/>
    <w:p>
      <w:pPr>
        <w:spacing w:after="0"/>
        <w:ind w:left="0"/>
        <w:jc w:val="both"/>
      </w:pPr>
      <w:r>
        <w:rPr>
          <w:rFonts w:ascii="Times New Roman"/>
          <w:b w:val="false"/>
          <w:i w:val="false"/>
          <w:color w:val="000000"/>
          <w:sz w:val="28"/>
        </w:rPr>
        <w:t>
      2. Ауылдық жерде жұмыс істейтін білім беру саласының педагог жұмыскерлеріне:</w:t>
      </w:r>
    </w:p>
    <w:bookmarkEnd w:id="799"/>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00"/>
    <w:p>
      <w:pPr>
        <w:spacing w:after="0"/>
        <w:ind w:left="0"/>
        <w:jc w:val="both"/>
      </w:pPr>
      <w:r>
        <w:rPr>
          <w:rFonts w:ascii="Times New Roman"/>
          <w:b w:val="false"/>
          <w:i w:val="false"/>
          <w:color w:val="000000"/>
          <w:sz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800"/>
    <w:bookmarkStart w:name="z735" w:id="801"/>
    <w:p>
      <w:pPr>
        <w:spacing w:after="0"/>
        <w:ind w:left="0"/>
        <w:jc w:val="both"/>
      </w:pPr>
      <w:r>
        <w:rPr>
          <w:rFonts w:ascii="Times New Roman"/>
          <w:b w:val="false"/>
          <w:i w:val="false"/>
          <w:color w:val="000000"/>
          <w:sz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801"/>
    <w:bookmarkStart w:name="z617" w:id="802"/>
    <w:p>
      <w:pPr>
        <w:spacing w:after="0"/>
        <w:ind w:left="0"/>
        <w:jc w:val="both"/>
      </w:pPr>
      <w:r>
        <w:rPr>
          <w:rFonts w:ascii="Times New Roman"/>
          <w:b w:val="false"/>
          <w:i w:val="false"/>
          <w:color w:val="000000"/>
          <w:sz w:val="28"/>
        </w:rPr>
        <w:t>
      3. Білім беру ұйымдарының педагог қызметкерлеріне жыл сайын тиісті бюджет қаражаты есебінен:</w:t>
      </w:r>
    </w:p>
    <w:bookmarkEnd w:id="802"/>
    <w:bookmarkStart w:name="z618" w:id="803"/>
    <w:p>
      <w:pPr>
        <w:spacing w:after="0"/>
        <w:ind w:left="0"/>
        <w:jc w:val="both"/>
      </w:pPr>
      <w:r>
        <w:rPr>
          <w:rFonts w:ascii="Times New Roman"/>
          <w:b w:val="false"/>
          <w:i w:val="false"/>
          <w:color w:val="000000"/>
          <w:sz w:val="28"/>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3"/>
    <w:bookmarkStart w:name="z619" w:id="804"/>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804"/>
    <w:bookmarkStart w:name="z620" w:id="805"/>
    <w:p>
      <w:pPr>
        <w:spacing w:after="0"/>
        <w:ind w:left="0"/>
        <w:jc w:val="both"/>
      </w:pPr>
      <w:r>
        <w:rPr>
          <w:rFonts w:ascii="Times New Roman"/>
          <w:b w:val="false"/>
          <w:i w:val="false"/>
          <w:color w:val="000000"/>
          <w:sz w:val="28"/>
        </w:rPr>
        <w:t>
      3) "Үздік педагог" атағын иеленушіге айлық есептік көрсеткіштің 1000 еселенген мөлшерінде сыйақы төленеді.</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6"/>
    <w:p>
      <w:pPr>
        <w:spacing w:after="0"/>
        <w:ind w:left="0"/>
        <w:jc w:val="left"/>
      </w:pPr>
      <w:r>
        <w:rPr>
          <w:rFonts w:ascii="Times New Roman"/>
          <w:b/>
          <w:i w:val="false"/>
          <w:color w:val="000000"/>
        </w:rPr>
        <w:t xml:space="preserve"> 8-тарау. БІЛІМ БЕРУ САЛАСЫНДАҒЫ МЕМЛЕКЕТТІК РЕТТЕУ</w:t>
      </w:r>
    </w:p>
    <w:bookmarkEnd w:id="806"/>
    <w:bookmarkStart w:name="z63" w:id="807"/>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07"/>
    <w:bookmarkStart w:name="z621" w:id="808"/>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8"/>
    <w:bookmarkStart w:name="z622" w:id="809"/>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9"/>
    <w:bookmarkStart w:name="z64" w:id="810"/>
    <w:p>
      <w:pPr>
        <w:spacing w:after="0"/>
        <w:ind w:left="0"/>
        <w:jc w:val="left"/>
      </w:pPr>
      <w:r>
        <w:rPr>
          <w:rFonts w:ascii="Times New Roman"/>
          <w:b/>
          <w:i w:val="false"/>
          <w:color w:val="000000"/>
        </w:rPr>
        <w:t xml:space="preserve"> 55-бап. Білім беру сапасын басқару</w:t>
      </w:r>
    </w:p>
    <w:bookmarkEnd w:id="810"/>
    <w:bookmarkStart w:name="z623" w:id="811"/>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11"/>
    <w:bookmarkStart w:name="z624" w:id="812"/>
    <w:p>
      <w:pPr>
        <w:spacing w:after="0"/>
        <w:ind w:left="0"/>
        <w:jc w:val="both"/>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2"/>
    <w:bookmarkStart w:name="z625" w:id="813"/>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13"/>
    <w:bookmarkStart w:name="z919" w:id="814"/>
    <w:p>
      <w:pPr>
        <w:spacing w:after="0"/>
        <w:ind w:left="0"/>
        <w:jc w:val="both"/>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814"/>
    <w:p>
      <w:pPr>
        <w:spacing w:after="0"/>
        <w:ind w:left="0"/>
        <w:jc w:val="both"/>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815"/>
    <w:p>
      <w:pPr>
        <w:spacing w:after="0"/>
        <w:ind w:left="0"/>
        <w:jc w:val="both"/>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815"/>
    <w:p>
      <w:pPr>
        <w:spacing w:after="0"/>
        <w:ind w:left="0"/>
        <w:jc w:val="both"/>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both"/>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816"/>
    <w:p>
      <w:pPr>
        <w:spacing w:after="0"/>
        <w:ind w:left="0"/>
        <w:jc w:val="both"/>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816"/>
    <w:bookmarkStart w:name="z572" w:id="817"/>
    <w:p>
      <w:pPr>
        <w:spacing w:after="0"/>
        <w:ind w:left="0"/>
        <w:jc w:val="both"/>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817"/>
    <w:p>
      <w:pPr>
        <w:spacing w:after="0"/>
        <w:ind w:left="0"/>
        <w:jc w:val="both"/>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18"/>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18"/>
    <w:bookmarkStart w:name="z626" w:id="819"/>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9"/>
    <w:bookmarkStart w:name="z627" w:id="820"/>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20"/>
    <w:bookmarkStart w:name="z628" w:id="821"/>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21"/>
    <w:bookmarkStart w:name="z629" w:id="822"/>
    <w:p>
      <w:pPr>
        <w:spacing w:after="0"/>
        <w:ind w:left="0"/>
        <w:jc w:val="both"/>
      </w:pPr>
      <w:r>
        <w:rPr>
          <w:rFonts w:ascii="Times New Roman"/>
          <w:b w:val="false"/>
          <w:i w:val="false"/>
          <w:color w:val="000000"/>
          <w:sz w:val="28"/>
        </w:rPr>
        <w:t>
      3) білім алушылардың даярлық деңгейіне;</w:t>
      </w:r>
    </w:p>
    <w:bookmarkEnd w:id="822"/>
    <w:bookmarkStart w:name="z573" w:id="823"/>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3"/>
    <w:bookmarkStart w:name="z630" w:id="824"/>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4"/>
    <w:bookmarkStart w:name="z575" w:id="825"/>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6"/>
    <w:p>
      <w:pPr>
        <w:spacing w:after="0"/>
        <w:ind w:left="0"/>
        <w:jc w:val="left"/>
      </w:pPr>
      <w:r>
        <w:rPr>
          <w:rFonts w:ascii="Times New Roman"/>
          <w:b/>
          <w:i w:val="false"/>
          <w:color w:val="000000"/>
        </w:rPr>
        <w:t xml:space="preserve"> 57-бап. Білім беру саласындағы қызметті лицензиялау</w:t>
      </w:r>
    </w:p>
    <w:bookmarkEnd w:id="826"/>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27"/>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27"/>
    <w:bookmarkStart w:name="z632" w:id="828"/>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828"/>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29"/>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29"/>
    <w:bookmarkStart w:name="z634" w:id="830"/>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30"/>
    <w:bookmarkStart w:name="z972" w:id="831"/>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31"/>
    <w:bookmarkStart w:name="z635" w:id="832"/>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32"/>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33"/>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3"/>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4"/>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834"/>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45" w:id="835"/>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35"/>
    <w:bookmarkStart w:name="z962" w:id="836"/>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6"/>
    <w:bookmarkStart w:name="z963" w:id="837"/>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38"/>
    <w:p>
      <w:pPr>
        <w:spacing w:after="0"/>
        <w:ind w:left="0"/>
        <w:jc w:val="left"/>
      </w:pPr>
      <w:r>
        <w:rPr>
          <w:rFonts w:ascii="Times New Roman"/>
          <w:b/>
          <w:i w:val="false"/>
          <w:color w:val="000000"/>
        </w:rPr>
        <w:t xml:space="preserve"> 58-бап. Білім беру ұйымдарын аккредиттеу</w:t>
      </w:r>
    </w:p>
    <w:bookmarkEnd w:id="838"/>
    <w:bookmarkStart w:name="z636" w:id="839"/>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39"/>
    <w:bookmarkStart w:name="z68" w:id="840"/>
    <w:p>
      <w:pPr>
        <w:spacing w:after="0"/>
        <w:ind w:left="0"/>
        <w:jc w:val="left"/>
      </w:pPr>
      <w:r>
        <w:rPr>
          <w:rFonts w:ascii="Times New Roman"/>
          <w:b/>
          <w:i w:val="false"/>
          <w:color w:val="000000"/>
        </w:rPr>
        <w:t xml:space="preserve"> 59-бап. Білім беру жүйесіндегі мемлекеттік бақылау</w:t>
      </w:r>
    </w:p>
    <w:bookmarkEnd w:id="840"/>
    <w:bookmarkStart w:name="z640" w:id="841"/>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41"/>
    <w:bookmarkStart w:name="z641" w:id="842"/>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2"/>
    <w:bookmarkStart w:name="z642" w:id="843"/>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3"/>
    <w:bookmarkStart w:name="z643" w:id="844"/>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844"/>
    <w:bookmarkStart w:name="z644" w:id="845"/>
    <w:p>
      <w:pPr>
        <w:spacing w:after="0"/>
        <w:ind w:left="0"/>
        <w:jc w:val="both"/>
      </w:pPr>
      <w:r>
        <w:rPr>
          <w:rFonts w:ascii="Times New Roman"/>
          <w:b w:val="false"/>
          <w:i w:val="false"/>
          <w:color w:val="000000"/>
          <w:sz w:val="28"/>
        </w:rPr>
        <w:t>
      3. Мемлекеттік бақылаудың негізгі түрлері:</w:t>
      </w:r>
    </w:p>
    <w:bookmarkEnd w:id="845"/>
    <w:bookmarkStart w:name="z645" w:id="846"/>
    <w:p>
      <w:pPr>
        <w:spacing w:after="0"/>
        <w:ind w:left="0"/>
        <w:jc w:val="both"/>
      </w:pPr>
      <w:r>
        <w:rPr>
          <w:rFonts w:ascii="Times New Roman"/>
          <w:b w:val="false"/>
          <w:i w:val="false"/>
          <w:color w:val="000000"/>
          <w:sz w:val="28"/>
        </w:rPr>
        <w:t>
      1) білім беру ұйымдарын мемлекеттік аттестаттау;</w:t>
      </w:r>
    </w:p>
    <w:bookmarkEnd w:id="846"/>
    <w:bookmarkStart w:name="z646" w:id="847"/>
    <w:p>
      <w:pPr>
        <w:spacing w:after="0"/>
        <w:ind w:left="0"/>
        <w:jc w:val="both"/>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847"/>
    <w:bookmarkStart w:name="z647" w:id="848"/>
    <w:p>
      <w:pPr>
        <w:spacing w:after="0"/>
        <w:ind w:left="0"/>
        <w:jc w:val="both"/>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48"/>
    <w:bookmarkStart w:name="z648" w:id="849"/>
    <w:p>
      <w:pPr>
        <w:spacing w:after="0"/>
        <w:ind w:left="0"/>
        <w:jc w:val="both"/>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 алып тастау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қолданыста болады).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енгізілген өзгеріс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Бірінші мемлекеттік аттестаттау жаңадан құрылған:</w:t>
      </w:r>
    </w:p>
    <w:bookmarkStart w:name="z649" w:id="850"/>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51"/>
    <w:p>
      <w:pPr>
        <w:spacing w:after="0"/>
        <w:ind w:left="0"/>
        <w:jc w:val="both"/>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51"/>
    <w:bookmarkStart w:name="z637" w:id="852"/>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53"/>
    <w:p>
      <w:pPr>
        <w:spacing w:after="0"/>
        <w:ind w:left="0"/>
        <w:jc w:val="both"/>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53"/>
    <w:bookmarkStart w:name="z964" w:id="854"/>
    <w:p>
      <w:pPr>
        <w:spacing w:after="0"/>
        <w:ind w:left="0"/>
        <w:jc w:val="both"/>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54"/>
    <w:bookmarkStart w:name="z965" w:id="855"/>
    <w:p>
      <w:pPr>
        <w:spacing w:after="0"/>
        <w:ind w:left="0"/>
        <w:jc w:val="both"/>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55"/>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bookmarkStart w:name="z966" w:id="856"/>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6"/>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57"/>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7"/>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58"/>
    <w:p>
      <w:pPr>
        <w:spacing w:after="0"/>
        <w:ind w:left="0"/>
        <w:jc w:val="both"/>
      </w:pPr>
      <w:r>
        <w:rPr>
          <w:rFonts w:ascii="Times New Roman"/>
          <w:b w:val="false"/>
          <w:i w:val="false"/>
          <w:color w:val="000000"/>
          <w:sz w:val="28"/>
        </w:rPr>
        <w:t xml:space="preserve">
      9.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8"/>
    <w:bookmarkStart w:name="z662" w:id="859"/>
    <w:p>
      <w:pPr>
        <w:spacing w:after="0"/>
        <w:ind w:left="0"/>
        <w:jc w:val="both"/>
      </w:pPr>
      <w:r>
        <w:rPr>
          <w:rFonts w:ascii="Times New Roman"/>
          <w:b w:val="false"/>
          <w:i w:val="false"/>
          <w:color w:val="000000"/>
          <w:sz w:val="28"/>
        </w:rPr>
        <w:t xml:space="preserve">
      10.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9"/>
    <w:bookmarkStart w:name="z663" w:id="860"/>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60"/>
    <w:bookmarkStart w:name="z664" w:id="861"/>
    <w:p>
      <w:pPr>
        <w:spacing w:after="0"/>
        <w:ind w:left="0"/>
        <w:jc w:val="both"/>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1"/>
    <w:bookmarkStart w:name="z665" w:id="862"/>
    <w:p>
      <w:pPr>
        <w:spacing w:after="0"/>
        <w:ind w:left="0"/>
        <w:jc w:val="both"/>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2"/>
    <w:bookmarkStart w:name="z666" w:id="863"/>
    <w:p>
      <w:pPr>
        <w:spacing w:after="0"/>
        <w:ind w:left="0"/>
        <w:jc w:val="both"/>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3"/>
    <w:bookmarkStart w:name="z667" w:id="864"/>
    <w:p>
      <w:pPr>
        <w:spacing w:after="0"/>
        <w:ind w:left="0"/>
        <w:jc w:val="both"/>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4"/>
    <w:bookmarkStart w:name="z668" w:id="865"/>
    <w:p>
      <w:pPr>
        <w:spacing w:after="0"/>
        <w:ind w:left="0"/>
        <w:jc w:val="both"/>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6"/>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6"/>
    <w:bookmarkStart w:name="z669" w:id="867"/>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7"/>
    <w:bookmarkStart w:name="z670" w:id="868"/>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8"/>
    <w:bookmarkStart w:name="z671" w:id="869"/>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869"/>
    <w:bookmarkStart w:name="z672" w:id="870"/>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70"/>
    <w:bookmarkStart w:name="z673" w:id="871"/>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71"/>
    <w:bookmarkStart w:name="z674" w:id="872"/>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72"/>
    <w:bookmarkStart w:name="z675" w:id="873"/>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73"/>
    <w:bookmarkStart w:name="z676" w:id="874"/>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74"/>
    <w:bookmarkStart w:name="z677" w:id="875"/>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75"/>
    <w:bookmarkStart w:name="z678" w:id="876"/>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76"/>
    <w:bookmarkStart w:name="z679" w:id="877"/>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7"/>
    <w:bookmarkStart w:name="z680" w:id="878"/>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879"/>
    <w:p>
      <w:pPr>
        <w:spacing w:after="0"/>
        <w:ind w:left="0"/>
        <w:jc w:val="left"/>
      </w:pPr>
      <w:r>
        <w:rPr>
          <w:rFonts w:ascii="Times New Roman"/>
          <w:b/>
          <w:i w:val="false"/>
          <w:color w:val="000000"/>
        </w:rPr>
        <w:t xml:space="preserve"> 9-тарау. БІЛІМ БЕРУ ЖҮЙЕСІН ҚАРЖЫЛЫҚ ҚАМТАМАСЫЗ ЕТУ</w:t>
      </w:r>
    </w:p>
    <w:bookmarkEnd w:id="879"/>
    <w:bookmarkStart w:name="z71" w:id="880"/>
    <w:p>
      <w:pPr>
        <w:spacing w:after="0"/>
        <w:ind w:left="0"/>
        <w:jc w:val="left"/>
      </w:pPr>
      <w:r>
        <w:rPr>
          <w:rFonts w:ascii="Times New Roman"/>
          <w:b/>
          <w:i w:val="false"/>
          <w:color w:val="000000"/>
        </w:rPr>
        <w:t xml:space="preserve"> 61-бап. Қаржыландыру жүйесі, принциптері мен көздері</w:t>
      </w:r>
    </w:p>
    <w:bookmarkEnd w:id="880"/>
    <w:bookmarkStart w:name="z681" w:id="88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81"/>
    <w:bookmarkStart w:name="z682" w:id="882"/>
    <w:p>
      <w:pPr>
        <w:spacing w:after="0"/>
        <w:ind w:left="0"/>
        <w:jc w:val="both"/>
      </w:pPr>
      <w:r>
        <w:rPr>
          <w:rFonts w:ascii="Times New Roman"/>
          <w:b w:val="false"/>
          <w:i w:val="false"/>
          <w:color w:val="000000"/>
          <w:sz w:val="28"/>
        </w:rPr>
        <w:t>
      2. Білім беруді қаржыландыру жүйесі:</w:t>
      </w:r>
    </w:p>
    <w:bookmarkEnd w:id="882"/>
    <w:bookmarkStart w:name="z683" w:id="883"/>
    <w:p>
      <w:pPr>
        <w:spacing w:after="0"/>
        <w:ind w:left="0"/>
        <w:jc w:val="both"/>
      </w:pPr>
      <w:r>
        <w:rPr>
          <w:rFonts w:ascii="Times New Roman"/>
          <w:b w:val="false"/>
          <w:i w:val="false"/>
          <w:color w:val="000000"/>
          <w:sz w:val="28"/>
        </w:rPr>
        <w:t>
      1) тиімділік пен нәтижелілік;</w:t>
      </w:r>
    </w:p>
    <w:bookmarkEnd w:id="883"/>
    <w:bookmarkStart w:name="z684" w:id="884"/>
    <w:p>
      <w:pPr>
        <w:spacing w:after="0"/>
        <w:ind w:left="0"/>
        <w:jc w:val="both"/>
      </w:pPr>
      <w:r>
        <w:rPr>
          <w:rFonts w:ascii="Times New Roman"/>
          <w:b w:val="false"/>
          <w:i w:val="false"/>
          <w:color w:val="000000"/>
          <w:sz w:val="28"/>
        </w:rPr>
        <w:t>
      2) басымдық;</w:t>
      </w:r>
    </w:p>
    <w:bookmarkEnd w:id="884"/>
    <w:bookmarkStart w:name="z685" w:id="885"/>
    <w:p>
      <w:pPr>
        <w:spacing w:after="0"/>
        <w:ind w:left="0"/>
        <w:jc w:val="both"/>
      </w:pPr>
      <w:r>
        <w:rPr>
          <w:rFonts w:ascii="Times New Roman"/>
          <w:b w:val="false"/>
          <w:i w:val="false"/>
          <w:color w:val="000000"/>
          <w:sz w:val="28"/>
        </w:rPr>
        <w:t>
      3) айқындылық;</w:t>
      </w:r>
    </w:p>
    <w:bookmarkEnd w:id="885"/>
    <w:bookmarkStart w:name="z686" w:id="886"/>
    <w:p>
      <w:pPr>
        <w:spacing w:after="0"/>
        <w:ind w:left="0"/>
        <w:jc w:val="both"/>
      </w:pPr>
      <w:r>
        <w:rPr>
          <w:rFonts w:ascii="Times New Roman"/>
          <w:b w:val="false"/>
          <w:i w:val="false"/>
          <w:color w:val="000000"/>
          <w:sz w:val="28"/>
        </w:rPr>
        <w:t>
      4) жауаптылық;</w:t>
      </w:r>
    </w:p>
    <w:bookmarkEnd w:id="886"/>
    <w:bookmarkStart w:name="z687" w:id="88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7"/>
    <w:bookmarkStart w:name="z688" w:id="888"/>
    <w:p>
      <w:pPr>
        <w:spacing w:after="0"/>
        <w:ind w:left="0"/>
        <w:jc w:val="both"/>
      </w:pPr>
      <w:r>
        <w:rPr>
          <w:rFonts w:ascii="Times New Roman"/>
          <w:b w:val="false"/>
          <w:i w:val="false"/>
          <w:color w:val="000000"/>
          <w:sz w:val="28"/>
        </w:rPr>
        <w:t>
      3. Білім беру жүйесі қаржыландыру көздері:</w:t>
      </w:r>
    </w:p>
    <w:bookmarkEnd w:id="888"/>
    <w:bookmarkStart w:name="z689" w:id="88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89"/>
    <w:bookmarkStart w:name="z690" w:id="89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90"/>
    <w:bookmarkStart w:name="z691" w:id="89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91"/>
    <w:bookmarkStart w:name="z692" w:id="892"/>
    <w:p>
      <w:pPr>
        <w:spacing w:after="0"/>
        <w:ind w:left="0"/>
        <w:jc w:val="both"/>
      </w:pPr>
      <w:r>
        <w:rPr>
          <w:rFonts w:ascii="Times New Roman"/>
          <w:b w:val="false"/>
          <w:i w:val="false"/>
          <w:color w:val="000000"/>
          <w:sz w:val="28"/>
        </w:rPr>
        <w:t>
      4) қаржылық ұйымдардың кредиттері;</w:t>
      </w:r>
    </w:p>
    <w:bookmarkEnd w:id="89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9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93"/>
    <w:bookmarkStart w:name="z1027" w:id="89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95"/>
    <w:p>
      <w:pPr>
        <w:spacing w:after="0"/>
        <w:ind w:left="0"/>
        <w:jc w:val="left"/>
      </w:pPr>
      <w:r>
        <w:rPr>
          <w:rFonts w:ascii="Times New Roman"/>
          <w:b/>
          <w:i w:val="false"/>
          <w:color w:val="000000"/>
        </w:rPr>
        <w:t xml:space="preserve"> 62-бап. Білім беру ұйымдарын мемлекеттік қаржыландыру</w:t>
      </w:r>
    </w:p>
    <w:bookmarkEnd w:id="895"/>
    <w:bookmarkStart w:name="z694" w:id="896"/>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6"/>
    <w:bookmarkStart w:name="z695" w:id="897"/>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7"/>
    <w:bookmarkStart w:name="z696" w:id="898"/>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8"/>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9"/>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9"/>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900"/>
    <w:p>
      <w:pPr>
        <w:spacing w:after="0"/>
        <w:ind w:left="0"/>
        <w:jc w:val="both"/>
      </w:pPr>
      <w:r>
        <w:rPr>
          <w:rFonts w:ascii="Times New Roman"/>
          <w:b w:val="false"/>
          <w:i w:val="false"/>
          <w:color w:val="000000"/>
          <w:sz w:val="28"/>
        </w:rPr>
        <w:t>
      4-2. Жергілікті атқарушы органдар меншік нысанына қарамастан, орта білім беру ұйымдарында мемлекеттік білім беру тапсырысын орналастырады.</w:t>
      </w:r>
    </w:p>
    <w:bookmarkEnd w:id="900"/>
    <w:bookmarkStart w:name="z698" w:id="901"/>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901"/>
    <w:bookmarkStart w:name="z699" w:id="902"/>
    <w:p>
      <w:pPr>
        <w:spacing w:after="0"/>
        <w:ind w:left="0"/>
        <w:jc w:val="both"/>
      </w:pPr>
      <w:r>
        <w:rPr>
          <w:rFonts w:ascii="Times New Roman"/>
          <w:b w:val="false"/>
          <w:i w:val="false"/>
          <w:color w:val="000000"/>
          <w:sz w:val="28"/>
        </w:rPr>
        <w:t>
      1) кадрларды даярлау бағыттарын;</w:t>
      </w:r>
    </w:p>
    <w:bookmarkEnd w:id="902"/>
    <w:bookmarkStart w:name="z700" w:id="903"/>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903"/>
    <w:bookmarkStart w:name="z701" w:id="904"/>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04"/>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905"/>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05"/>
    <w:bookmarkStart w:name="z1037" w:id="906"/>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6"/>
    <w:bookmarkStart w:name="z703" w:id="907"/>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07"/>
    <w:bookmarkStart w:name="z704" w:id="908"/>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8"/>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909"/>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09"/>
    <w:bookmarkStart w:name="z705" w:id="910"/>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10"/>
    <w:bookmarkStart w:name="z706" w:id="911"/>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11"/>
    <w:bookmarkStart w:name="z639" w:id="912"/>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12"/>
    <w:bookmarkStart w:name="z654" w:id="913"/>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13"/>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4"/>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4"/>
    <w:bookmarkStart w:name="z708" w:id="915"/>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15"/>
    <w:bookmarkStart w:name="z709" w:id="916"/>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16"/>
    <w:bookmarkStart w:name="z710" w:id="917"/>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7"/>
    <w:bookmarkStart w:name="z711" w:id="918"/>
    <w:p>
      <w:pPr>
        <w:spacing w:after="0"/>
        <w:ind w:left="0"/>
        <w:jc w:val="both"/>
      </w:pPr>
      <w:r>
        <w:rPr>
          <w:rFonts w:ascii="Times New Roman"/>
          <w:b w:val="false"/>
          <w:i w:val="false"/>
          <w:color w:val="000000"/>
          <w:sz w:val="28"/>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8"/>
    <w:bookmarkStart w:name="z712" w:id="919"/>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9"/>
    <w:bookmarkStart w:name="z713" w:id="920"/>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20"/>
    <w:bookmarkStart w:name="z714" w:id="921"/>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21"/>
    <w:bookmarkStart w:name="z715" w:id="922"/>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22"/>
    <w:bookmarkStart w:name="z716" w:id="923"/>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23"/>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24"/>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24"/>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717" w:id="925"/>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25"/>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26"/>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26"/>
    <w:bookmarkStart w:name="z719" w:id="927"/>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27"/>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928"/>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28"/>
    <w:bookmarkStart w:name="z720" w:id="929"/>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9"/>
    <w:bookmarkStart w:name="z721" w:id="930"/>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30"/>
    <w:bookmarkStart w:name="z722" w:id="931"/>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31"/>
    <w:bookmarkStart w:name="z655" w:id="932"/>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3"/>
    <w:p>
      <w:pPr>
        <w:spacing w:after="0"/>
        <w:ind w:left="0"/>
        <w:jc w:val="left"/>
      </w:pPr>
      <w:r>
        <w:rPr>
          <w:rFonts w:ascii="Times New Roman"/>
          <w:b/>
          <w:i w:val="false"/>
          <w:color w:val="000000"/>
        </w:rPr>
        <w:t xml:space="preserve"> 10-тарау. БІЛІМ БЕРУ САЛАСЫНДАҒЫ ХАЛЫҚАРАЛЫҚ ҚЫЗМЕТ</w:t>
      </w:r>
    </w:p>
    <w:bookmarkEnd w:id="933"/>
    <w:bookmarkStart w:name="z76" w:id="934"/>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34"/>
    <w:bookmarkStart w:name="z723" w:id="935"/>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35"/>
    <w:bookmarkStart w:name="z724" w:id="936"/>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36"/>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37"/>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37"/>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38"/>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38"/>
    <w:bookmarkStart w:name="z923" w:id="939"/>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9"/>
    <w:bookmarkStart w:name="z727" w:id="940"/>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41"/>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41"/>
    <w:bookmarkStart w:name="z728" w:id="942"/>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42"/>
    <w:bookmarkStart w:name="z729" w:id="943"/>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43"/>
    <w:bookmarkStart w:name="z730" w:id="944"/>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44"/>
    <w:bookmarkStart w:name="z78" w:id="945"/>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45"/>
    <w:bookmarkStart w:name="z79" w:id="946"/>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46"/>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47"/>
    <w:p>
      <w:pPr>
        <w:spacing w:after="0"/>
        <w:ind w:left="0"/>
        <w:jc w:val="left"/>
      </w:pPr>
      <w:r>
        <w:rPr>
          <w:rFonts w:ascii="Times New Roman"/>
          <w:b/>
          <w:i w:val="false"/>
          <w:color w:val="000000"/>
        </w:rPr>
        <w:t xml:space="preserve"> 12-тарау. Қорытынды және өтпелі ережелер</w:t>
      </w:r>
    </w:p>
    <w:bookmarkEnd w:id="947"/>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48"/>
    <w:p>
      <w:pPr>
        <w:spacing w:after="0"/>
        <w:ind w:left="0"/>
        <w:jc w:val="left"/>
      </w:pPr>
      <w:r>
        <w:rPr>
          <w:rFonts w:ascii="Times New Roman"/>
          <w:b/>
          <w:i w:val="false"/>
          <w:color w:val="000000"/>
        </w:rPr>
        <w:t xml:space="preserve"> 68-бап. Осы Заңның қолданысқа енгізілуі</w:t>
      </w:r>
    </w:p>
    <w:bookmarkEnd w:id="948"/>
    <w:bookmarkStart w:name="z731" w:id="949"/>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9"/>
    <w:bookmarkStart w:name="z732" w:id="950"/>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50"/>
    <w:bookmarkStart w:name="z733" w:id="951"/>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