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71487" w14:textId="a2714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17 қазандағы № 530 бұйрығы. Қазақстан Республикасының Әділет министрлігінде 2017 жылғы 14 қарашада № 15993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бұйрықтың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w:t>
      </w:r>
      <w:r>
        <w:rPr>
          <w:rFonts w:ascii="Times New Roman"/>
          <w:b w:val="false"/>
          <w:i w:val="false"/>
          <w:color w:val="000000"/>
          <w:sz w:val="28"/>
        </w:rPr>
        <w:t>шарттарын</w:t>
      </w:r>
      <w:r>
        <w:rPr>
          <w:rFonts w:ascii="Times New Roman"/>
          <w:b w:val="false"/>
          <w:i w:val="false"/>
          <w:color w:val="000000"/>
          <w:sz w:val="28"/>
        </w:rPr>
        <w:t xml:space="preserve">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Қоса беріліп отырған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w:t>
      </w:r>
      <w:r>
        <w:rPr>
          <w:rFonts w:ascii="Times New Roman"/>
          <w:b w:val="false"/>
          <w:i w:val="false"/>
          <w:color w:val="000000"/>
          <w:sz w:val="28"/>
        </w:rPr>
        <w:t>шарттары</w:t>
      </w:r>
      <w:r>
        <w:rPr>
          <w:rFonts w:ascii="Times New Roman"/>
          <w:b w:val="false"/>
          <w:i w:val="false"/>
          <w:color w:val="000000"/>
          <w:sz w:val="28"/>
        </w:rPr>
        <w:t xml:space="preserve"> бекітілсін.";</w:t>
      </w:r>
    </w:p>
    <w:bookmarkStart w:name="z6"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4"/>
    <w:bookmarkStart w:name="z7" w:id="5"/>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2-қосымша</w:t>
      </w:r>
      <w:r>
        <w:rPr>
          <w:rFonts w:ascii="Times New Roman"/>
          <w:b w:val="false"/>
          <w:i w:val="false"/>
          <w:color w:val="000000"/>
          <w:sz w:val="28"/>
        </w:rPr>
        <w:t xml:space="preserve">сы алынып тасталсын. </w:t>
      </w:r>
    </w:p>
    <w:bookmarkEnd w:id="5"/>
    <w:bookmarkStart w:name="z8" w:id="6"/>
    <w:p>
      <w:pPr>
        <w:spacing w:after="0"/>
        <w:ind w:left="0"/>
        <w:jc w:val="both"/>
      </w:pPr>
      <w:r>
        <w:rPr>
          <w:rFonts w:ascii="Times New Roman"/>
          <w:b w:val="false"/>
          <w:i w:val="false"/>
          <w:color w:val="000000"/>
          <w:sz w:val="28"/>
        </w:rPr>
        <w:t>
      2. Қазақстан Республикасы Білім және ғылым министрлігі Мектепке дейінгі және орта білім департаменті (Ш.Т. Каринова)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1" w:id="9"/>
    <w:p>
      <w:pPr>
        <w:spacing w:after="0"/>
        <w:ind w:left="0"/>
        <w:jc w:val="both"/>
      </w:pPr>
      <w:r>
        <w:rPr>
          <w:rFonts w:ascii="Times New Roman"/>
          <w:b w:val="false"/>
          <w:i w:val="false"/>
          <w:color w:val="000000"/>
          <w:sz w:val="28"/>
        </w:rPr>
        <w:t>
      3) осы бұйрық мемлекеттік тіркеуден өткен күннен бастап күнтізбелік он күн ішінде оның көшірмелерін мерзімді баспа басылымдарына ресми жариялауға жіберуді;</w:t>
      </w:r>
    </w:p>
    <w:bookmarkEnd w:id="9"/>
    <w:bookmarkStart w:name="z12" w:id="10"/>
    <w:p>
      <w:pPr>
        <w:spacing w:after="0"/>
        <w:ind w:left="0"/>
        <w:jc w:val="both"/>
      </w:pPr>
      <w:r>
        <w:rPr>
          <w:rFonts w:ascii="Times New Roman"/>
          <w:b w:val="false"/>
          <w:i w:val="false"/>
          <w:color w:val="000000"/>
          <w:sz w:val="28"/>
        </w:rPr>
        <w:t>
      4) осы бұйрықтың Қазақстан Республикасының Білім және ғылым министрлігінің интернет-ресурсында орналастырылуын;</w:t>
      </w:r>
    </w:p>
    <w:bookmarkEnd w:id="10"/>
    <w:bookmarkStart w:name="z13" w:id="11"/>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11"/>
    <w:bookmarkStart w:name="z14" w:id="1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2"/>
    <w:bookmarkStart w:name="z15"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17 қазандағы</w:t>
            </w:r>
            <w:r>
              <w:br/>
            </w:r>
            <w:r>
              <w:rPr>
                <w:rFonts w:ascii="Times New Roman"/>
                <w:b w:val="false"/>
                <w:i w:val="false"/>
                <w:color w:val="000000"/>
                <w:sz w:val="20"/>
              </w:rPr>
              <w:t>№ 530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83 бұйрығымен бекітілген</w:t>
            </w:r>
          </w:p>
        </w:tc>
      </w:tr>
    </w:tbl>
    <w:bookmarkStart w:name="z17" w:id="14"/>
    <w:p>
      <w:pPr>
        <w:spacing w:after="0"/>
        <w:ind w:left="0"/>
        <w:jc w:val="left"/>
      </w:pPr>
      <w:r>
        <w:rPr>
          <w:rFonts w:ascii="Times New Roman"/>
          <w:b/>
          <w:i w:val="false"/>
          <w:color w:val="000000"/>
        </w:rPr>
        <w:t xml:space="preserve"> Мектепке дейінгі, бастауыш, негізгі орта, жалпы орта білімнің жалпы білім беретін оқу </w:t>
      </w:r>
      <w:r>
        <w:br/>
      </w:r>
      <w:r>
        <w:rPr>
          <w:rFonts w:ascii="Times New Roman"/>
          <w:b/>
          <w:i w:val="false"/>
          <w:color w:val="000000"/>
        </w:rPr>
        <w:t xml:space="preserve">бағдарламаларын, техникалық және кәсіптік, орта білімнен кейінгі білімнің білім беру </w:t>
      </w:r>
      <w:r>
        <w:br/>
      </w:r>
      <w:r>
        <w:rPr>
          <w:rFonts w:ascii="Times New Roman"/>
          <w:b/>
          <w:i w:val="false"/>
          <w:color w:val="000000"/>
        </w:rPr>
        <w:t xml:space="preserve">бағдарламаларын іске асыратын білім беру ұйымдарында жұмыс істейтін педагог </w:t>
      </w:r>
      <w:r>
        <w:br/>
      </w:r>
      <w:r>
        <w:rPr>
          <w:rFonts w:ascii="Times New Roman"/>
          <w:b/>
          <w:i w:val="false"/>
          <w:color w:val="000000"/>
        </w:rPr>
        <w:t xml:space="preserve">қызметкерлер мен оларға теңестірілген тұлғаларды және білім және ғылым </w:t>
      </w:r>
      <w:r>
        <w:br/>
      </w:r>
      <w:r>
        <w:rPr>
          <w:rFonts w:ascii="Times New Roman"/>
          <w:b/>
          <w:i w:val="false"/>
          <w:color w:val="000000"/>
        </w:rPr>
        <w:t xml:space="preserve">саласындағы басқа да азаматтық қызметшілерді аттестаттаудан өткізу қағидалары </w:t>
      </w:r>
      <w:r>
        <w:br/>
      </w:r>
      <w:r>
        <w:rPr>
          <w:rFonts w:ascii="Times New Roman"/>
          <w:b/>
          <w:i w:val="false"/>
          <w:color w:val="000000"/>
        </w:rPr>
        <w:t>мен шарттары</w:t>
      </w:r>
    </w:p>
    <w:bookmarkEnd w:id="14"/>
    <w:bookmarkStart w:name="z18" w:id="15"/>
    <w:p>
      <w:pPr>
        <w:spacing w:after="0"/>
        <w:ind w:left="0"/>
        <w:jc w:val="left"/>
      </w:pPr>
      <w:r>
        <w:rPr>
          <w:rFonts w:ascii="Times New Roman"/>
          <w:b/>
          <w:i w:val="false"/>
          <w:color w:val="000000"/>
        </w:rPr>
        <w:t xml:space="preserve"> 1-тарау. Жалпы ережелер</w:t>
      </w:r>
    </w:p>
    <w:bookmarkEnd w:id="15"/>
    <w:bookmarkStart w:name="z19" w:id="16"/>
    <w:p>
      <w:pPr>
        <w:spacing w:after="0"/>
        <w:ind w:left="0"/>
        <w:jc w:val="both"/>
      </w:pPr>
      <w:r>
        <w:rPr>
          <w:rFonts w:ascii="Times New Roman"/>
          <w:b w:val="false"/>
          <w:i w:val="false"/>
          <w:color w:val="000000"/>
          <w:sz w:val="28"/>
        </w:rPr>
        <w:t xml:space="preserve">
      1. Осы Мектепке дейінгі, бастауыш, негізгі орта, жалпы орта, техникалық және кәсіптік, орта білімнен кейінгі білімнің білім беру бағдарламаларын іске асыратын мемлекеттік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 139-бабының </w:t>
      </w:r>
      <w:r>
        <w:rPr>
          <w:rFonts w:ascii="Times New Roman"/>
          <w:b w:val="false"/>
          <w:i w:val="false"/>
          <w:color w:val="000000"/>
          <w:sz w:val="28"/>
        </w:rPr>
        <w:t>7-тармағына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айқындайды.</w:t>
      </w:r>
    </w:p>
    <w:bookmarkEnd w:id="16"/>
    <w:bookmarkStart w:name="z20" w:id="17"/>
    <w:p>
      <w:pPr>
        <w:spacing w:after="0"/>
        <w:ind w:left="0"/>
        <w:jc w:val="both"/>
      </w:pPr>
      <w:r>
        <w:rPr>
          <w:rFonts w:ascii="Times New Roman"/>
          <w:b w:val="false"/>
          <w:i w:val="false"/>
          <w:color w:val="000000"/>
          <w:sz w:val="28"/>
        </w:rPr>
        <w:t>
      2. Осы Қағидаларда мынадай терминдер мен анықтамалар қолданылады:</w:t>
      </w:r>
    </w:p>
    <w:bookmarkEnd w:id="17"/>
    <w:bookmarkStart w:name="z21" w:id="18"/>
    <w:p>
      <w:pPr>
        <w:spacing w:after="0"/>
        <w:ind w:left="0"/>
        <w:jc w:val="both"/>
      </w:pPr>
      <w:r>
        <w:rPr>
          <w:rFonts w:ascii="Times New Roman"/>
          <w:b w:val="false"/>
          <w:i w:val="false"/>
          <w:color w:val="000000"/>
          <w:sz w:val="28"/>
        </w:rPr>
        <w:t>
      1) аттестаттау комиссиясы – аттестаттау рәсімін және педагог қызметкерлер мен оларға теңестірілген тұлғалардың біліктілік санаттарын беру (растау) рәсімін өткізуге уәкілетті алқалы орган;</w:t>
      </w:r>
    </w:p>
    <w:bookmarkEnd w:id="18"/>
    <w:bookmarkStart w:name="z22" w:id="19"/>
    <w:p>
      <w:pPr>
        <w:spacing w:after="0"/>
        <w:ind w:left="0"/>
        <w:jc w:val="both"/>
      </w:pPr>
      <w:r>
        <w:rPr>
          <w:rFonts w:ascii="Times New Roman"/>
          <w:b w:val="false"/>
          <w:i w:val="false"/>
          <w:color w:val="000000"/>
          <w:sz w:val="28"/>
        </w:rPr>
        <w:t>
      2) біліктілік санаты – жұмысты орындау нәтижелілігін көрсететін қызметкерге қойылатын біліктілік талаптарының деңгейі;</w:t>
      </w:r>
    </w:p>
    <w:bookmarkEnd w:id="19"/>
    <w:bookmarkStart w:name="z23" w:id="20"/>
    <w:p>
      <w:pPr>
        <w:spacing w:after="0"/>
        <w:ind w:left="0"/>
        <w:jc w:val="both"/>
      </w:pPr>
      <w:r>
        <w:rPr>
          <w:rFonts w:ascii="Times New Roman"/>
          <w:b w:val="false"/>
          <w:i w:val="false"/>
          <w:color w:val="000000"/>
          <w:sz w:val="28"/>
        </w:rPr>
        <w:t>
      3) біліктілік тестілеу (бұдан әрі - тестілеу) – Қазақстан Республикасы Білім және ғылым министрлігінің Ұлттық тестілеу орталығы әзірлеген тестілер бойынша педагог қызметкерлерді қызметкерлер мен оларға теңестірілген тұлғаларды мезгілінен бұрын аттестаттау кезінде кәсіби құзыреттілік деңгейін анықтау үшін өткізілетін міндетті кезеңдердің бірі;</w:t>
      </w:r>
    </w:p>
    <w:bookmarkEnd w:id="20"/>
    <w:bookmarkStart w:name="z24" w:id="21"/>
    <w:p>
      <w:pPr>
        <w:spacing w:after="0"/>
        <w:ind w:left="0"/>
        <w:jc w:val="both"/>
      </w:pPr>
      <w:r>
        <w:rPr>
          <w:rFonts w:ascii="Times New Roman"/>
          <w:b w:val="false"/>
          <w:i w:val="false"/>
          <w:color w:val="000000"/>
          <w:sz w:val="28"/>
        </w:rPr>
        <w:t xml:space="preserve">
      4) қызметтің қорытындыларын кешенді талдамалық жалпылау – педагог қызметкердің кәсіби қызметін жүйелі, бірізді және объективті зерделеу негізінде оның кәсіби құзыреттілігін зерттеу; </w:t>
      </w:r>
    </w:p>
    <w:bookmarkEnd w:id="21"/>
    <w:bookmarkStart w:name="z25" w:id="22"/>
    <w:p>
      <w:pPr>
        <w:spacing w:after="0"/>
        <w:ind w:left="0"/>
        <w:jc w:val="both"/>
      </w:pPr>
      <w:r>
        <w:rPr>
          <w:rFonts w:ascii="Times New Roman"/>
          <w:b w:val="false"/>
          <w:i w:val="false"/>
          <w:color w:val="000000"/>
          <w:sz w:val="28"/>
        </w:rPr>
        <w:t xml:space="preserve">
      5) педагог қызметкерлер мен оларға теңестірілген тұлғалардың біліктілігін арттыру – білім беру мен оқытудың сапасын арттыру үшін бұрын алған кәсіби білімін, біліктілігін, дағдыларын және құзыреттілігін жаңарту, сондай-ақ қолдау, кеңейту, тереңдету және жетілдіруге мүмкіндік беретін кәсіби оқытудың нысаны; </w:t>
      </w:r>
    </w:p>
    <w:bookmarkEnd w:id="22"/>
    <w:bookmarkStart w:name="z26" w:id="23"/>
    <w:p>
      <w:pPr>
        <w:spacing w:after="0"/>
        <w:ind w:left="0"/>
        <w:jc w:val="both"/>
      </w:pPr>
      <w:r>
        <w:rPr>
          <w:rFonts w:ascii="Times New Roman"/>
          <w:b w:val="false"/>
          <w:i w:val="false"/>
          <w:color w:val="000000"/>
          <w:sz w:val="28"/>
        </w:rPr>
        <w:t>
      6) педагог қызметкерлер мен оларға теңестірілген тұлғаларды біліктілік санаттарын (растау) беру үшін аттестаттау – қызметкердің мамандық бойынша кәсіби қызметті орындау үшін қажетті кәсіби құзыреттілігін кешенді бағалауды белгілейтін бірізді әрекеттердің тәртібі;</w:t>
      </w:r>
    </w:p>
    <w:bookmarkEnd w:id="23"/>
    <w:bookmarkStart w:name="z27" w:id="24"/>
    <w:p>
      <w:pPr>
        <w:spacing w:after="0"/>
        <w:ind w:left="0"/>
        <w:jc w:val="both"/>
      </w:pPr>
      <w:r>
        <w:rPr>
          <w:rFonts w:ascii="Times New Roman"/>
          <w:b w:val="false"/>
          <w:i w:val="false"/>
          <w:color w:val="000000"/>
          <w:sz w:val="28"/>
        </w:rPr>
        <w:t xml:space="preserve">
      7)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тұлғалар лауазымдарының </w:t>
      </w:r>
      <w:r>
        <w:rPr>
          <w:rFonts w:ascii="Times New Roman"/>
          <w:b w:val="false"/>
          <w:i w:val="false"/>
          <w:color w:val="000000"/>
          <w:sz w:val="28"/>
        </w:rPr>
        <w:t>тізбесінде</w:t>
      </w:r>
      <w:r>
        <w:rPr>
          <w:rFonts w:ascii="Times New Roman"/>
          <w:b w:val="false"/>
          <w:i w:val="false"/>
          <w:color w:val="000000"/>
          <w:sz w:val="28"/>
        </w:rPr>
        <w:t xml:space="preserve"> көрсетілген лауазымды атқаратын тұлғалар;</w:t>
      </w:r>
    </w:p>
    <w:bookmarkEnd w:id="24"/>
    <w:bookmarkStart w:name="z28" w:id="25"/>
    <w:p>
      <w:pPr>
        <w:spacing w:after="0"/>
        <w:ind w:left="0"/>
        <w:jc w:val="both"/>
      </w:pPr>
      <w:r>
        <w:rPr>
          <w:rFonts w:ascii="Times New Roman"/>
          <w:b w:val="false"/>
          <w:i w:val="false"/>
          <w:color w:val="000000"/>
          <w:sz w:val="28"/>
        </w:rPr>
        <w:t>
      8) сараптау – педагогтің кәсібилік деңгейін және педагогикалық қызметінің нәтижелерін кешенді бағалау;</w:t>
      </w:r>
    </w:p>
    <w:bookmarkEnd w:id="25"/>
    <w:bookmarkStart w:name="z29" w:id="26"/>
    <w:p>
      <w:pPr>
        <w:spacing w:after="0"/>
        <w:ind w:left="0"/>
        <w:jc w:val="both"/>
      </w:pPr>
      <w:r>
        <w:rPr>
          <w:rFonts w:ascii="Times New Roman"/>
          <w:b w:val="false"/>
          <w:i w:val="false"/>
          <w:color w:val="000000"/>
          <w:sz w:val="28"/>
        </w:rPr>
        <w:t>
      9) сараптамалық кеңес – аттестаттаудан өтетін педагог қызметкерлер мен оларға теңестірілген тұлғалардың тапсырған құжаттарын сараптамадан өткізуді және аттестаттаудың барлық кезеңдерінің өткізілу мерзімі мен орнын анықтауды, сондай-ақ аттестаттауды ұйымдастыру және өткізуді ақпараттық сүйемелдеуді жүзеге асыратын біліктілікті арттыру институты, ғылыми-педагогикалық кеңес, әдістемелік кабинеттің өкілдерінен құрылған жұмыс органы.</w:t>
      </w:r>
    </w:p>
    <w:bookmarkEnd w:id="26"/>
    <w:bookmarkStart w:name="z30" w:id="27"/>
    <w:p>
      <w:pPr>
        <w:spacing w:after="0"/>
        <w:ind w:left="0"/>
        <w:jc w:val="left"/>
      </w:pPr>
      <w:r>
        <w:rPr>
          <w:rFonts w:ascii="Times New Roman"/>
          <w:b/>
          <w:i w:val="false"/>
          <w:color w:val="000000"/>
        </w:rPr>
        <w:t xml:space="preserve"> 2-тарау. Мектепке дейінгі, бастауыш, негізгі орта, жалпы орта білімнің жалпы білім </w:t>
      </w:r>
      <w:r>
        <w:br/>
      </w:r>
      <w:r>
        <w:rPr>
          <w:rFonts w:ascii="Times New Roman"/>
          <w:b/>
          <w:i w:val="false"/>
          <w:color w:val="000000"/>
        </w:rPr>
        <w:t xml:space="preserve">беретін оқу бағдарламаларын, техникалық және кәсіптік, орта білімнен кейінгі білімнің </w:t>
      </w:r>
      <w:r>
        <w:br/>
      </w:r>
      <w:r>
        <w:rPr>
          <w:rFonts w:ascii="Times New Roman"/>
          <w:b/>
          <w:i w:val="false"/>
          <w:color w:val="000000"/>
        </w:rPr>
        <w:t xml:space="preserve">білім беру бағдарламаларын іске асыратын білім беру ұйымдарында жұмыс істейтін </w:t>
      </w:r>
      <w:r>
        <w:br/>
      </w:r>
      <w:r>
        <w:rPr>
          <w:rFonts w:ascii="Times New Roman"/>
          <w:b/>
          <w:i w:val="false"/>
          <w:color w:val="000000"/>
        </w:rPr>
        <w:t xml:space="preserve">педагог қызметкерлер мен оларға теңестірілген тұлғаларды, және білім және ғылым </w:t>
      </w:r>
      <w:r>
        <w:br/>
      </w:r>
      <w:r>
        <w:rPr>
          <w:rFonts w:ascii="Times New Roman"/>
          <w:b/>
          <w:i w:val="false"/>
          <w:color w:val="000000"/>
        </w:rPr>
        <w:t xml:space="preserve">саласындағы басқа да азаматтық қызметшілерді аттестаттаудан өткізу қағидалары </w:t>
      </w:r>
      <w:r>
        <w:br/>
      </w:r>
      <w:r>
        <w:rPr>
          <w:rFonts w:ascii="Times New Roman"/>
          <w:b/>
          <w:i w:val="false"/>
          <w:color w:val="000000"/>
        </w:rPr>
        <w:t>мен шарттары</w:t>
      </w:r>
    </w:p>
    <w:bookmarkEnd w:id="27"/>
    <w:bookmarkStart w:name="z31" w:id="28"/>
    <w:p>
      <w:pPr>
        <w:spacing w:after="0"/>
        <w:ind w:left="0"/>
        <w:jc w:val="left"/>
      </w:pPr>
      <w:r>
        <w:rPr>
          <w:rFonts w:ascii="Times New Roman"/>
          <w:b/>
          <w:i w:val="false"/>
          <w:color w:val="000000"/>
        </w:rPr>
        <w:t xml:space="preserve"> 1-Параграф. Мектепке дейінгі, бастауыш, негізгі орта, жалпы орта білімнің жалпы </w:t>
      </w:r>
      <w:r>
        <w:br/>
      </w:r>
      <w:r>
        <w:rPr>
          <w:rFonts w:ascii="Times New Roman"/>
          <w:b/>
          <w:i w:val="false"/>
          <w:color w:val="000000"/>
        </w:rPr>
        <w:t xml:space="preserve">білім беретін оқу бағдарламаларын, техникалық және кәсіптік, орта білімнен кейінгі </w:t>
      </w:r>
      <w:r>
        <w:br/>
      </w:r>
      <w:r>
        <w:rPr>
          <w:rFonts w:ascii="Times New Roman"/>
          <w:b/>
          <w:i w:val="false"/>
          <w:color w:val="000000"/>
        </w:rPr>
        <w:t xml:space="preserve">білімнің білім беру бағдарламаларын іске асыратын білім беру ұйымдарында жұмыс </w:t>
      </w:r>
      <w:r>
        <w:br/>
      </w:r>
      <w:r>
        <w:rPr>
          <w:rFonts w:ascii="Times New Roman"/>
          <w:b/>
          <w:i w:val="false"/>
          <w:color w:val="000000"/>
        </w:rPr>
        <w:t xml:space="preserve">істейтін педагог қызметкерлер мен оларға теңестірілген тұлғаларды аттестаттаудан </w:t>
      </w:r>
      <w:r>
        <w:br/>
      </w:r>
      <w:r>
        <w:rPr>
          <w:rFonts w:ascii="Times New Roman"/>
          <w:b/>
          <w:i w:val="false"/>
          <w:color w:val="000000"/>
        </w:rPr>
        <w:t>өткізу қағидалары мен шарттары</w:t>
      </w:r>
    </w:p>
    <w:bookmarkEnd w:id="28"/>
    <w:bookmarkStart w:name="z32" w:id="29"/>
    <w:p>
      <w:pPr>
        <w:spacing w:after="0"/>
        <w:ind w:left="0"/>
        <w:jc w:val="both"/>
      </w:pPr>
      <w:r>
        <w:rPr>
          <w:rFonts w:ascii="Times New Roman"/>
          <w:b w:val="false"/>
          <w:i w:val="false"/>
          <w:color w:val="000000"/>
          <w:sz w:val="28"/>
        </w:rPr>
        <w:t>
      4.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(бұдан әрі – педагог қызметкер мен оларға теңестірілген тұлғалар) аттестаттау кезекті және мерзімінен бұрын болып бөлінеді.</w:t>
      </w:r>
    </w:p>
    <w:bookmarkEnd w:id="29"/>
    <w:bookmarkStart w:name="z33" w:id="30"/>
    <w:p>
      <w:pPr>
        <w:spacing w:after="0"/>
        <w:ind w:left="0"/>
        <w:jc w:val="both"/>
      </w:pPr>
      <w:r>
        <w:rPr>
          <w:rFonts w:ascii="Times New Roman"/>
          <w:b w:val="false"/>
          <w:i w:val="false"/>
          <w:color w:val="000000"/>
          <w:sz w:val="28"/>
        </w:rPr>
        <w:t xml:space="preserve">
      5. Педагог қызметкерлер мен оларға теңестірілген тұлғаларға біліктілік санатын беру (растау) үшін кезекті аттестаттау Заңның </w:t>
      </w:r>
      <w:r>
        <w:rPr>
          <w:rFonts w:ascii="Times New Roman"/>
          <w:b w:val="false"/>
          <w:i w:val="false"/>
          <w:color w:val="000000"/>
          <w:sz w:val="28"/>
        </w:rPr>
        <w:t>51-бабына</w:t>
      </w:r>
      <w:r>
        <w:rPr>
          <w:rFonts w:ascii="Times New Roman"/>
          <w:b w:val="false"/>
          <w:i w:val="false"/>
          <w:color w:val="000000"/>
          <w:sz w:val="28"/>
        </w:rPr>
        <w:t xml:space="preserve"> сәйкес кемінде бес жылда бір реттен сиретпей өткізіледі. </w:t>
      </w:r>
    </w:p>
    <w:bookmarkEnd w:id="30"/>
    <w:bookmarkStart w:name="z34" w:id="31"/>
    <w:p>
      <w:pPr>
        <w:spacing w:after="0"/>
        <w:ind w:left="0"/>
        <w:jc w:val="both"/>
      </w:pPr>
      <w:r>
        <w:rPr>
          <w:rFonts w:ascii="Times New Roman"/>
          <w:b w:val="false"/>
          <w:i w:val="false"/>
          <w:color w:val="000000"/>
          <w:sz w:val="28"/>
        </w:rPr>
        <w:t xml:space="preserve">
      6. Педагог қызметкерлер мен оларға теңестірілген тұлғаларға біліктілік санатын беру (растау) үшін кезекті аттестаттау "Педагог қызметкерлер мен оларға теңестірілген тұлғалардың лауазымдарының үлгілік біліктілік сипаттамаларын бекіту туралы" білім саласындағы уәкілетті органның 2009 жылғы 13 шілдедегі № 338 бұйрығымен бекітілген (нормативтік құқықтық актілерді мемлекеттік тіркеу тізілімінде № 5750 болып тіркелген) Педагог қызметкерлер мен оларға теңестірілген тұлғалардың лауазымдарының үлгілік біліктілік </w:t>
      </w:r>
      <w:r>
        <w:rPr>
          <w:rFonts w:ascii="Times New Roman"/>
          <w:b w:val="false"/>
          <w:i w:val="false"/>
          <w:color w:val="000000"/>
          <w:sz w:val="28"/>
        </w:rPr>
        <w:t>сипаттамаларына</w:t>
      </w:r>
      <w:r>
        <w:rPr>
          <w:rFonts w:ascii="Times New Roman"/>
          <w:b w:val="false"/>
          <w:i w:val="false"/>
          <w:color w:val="000000"/>
          <w:sz w:val="28"/>
        </w:rPr>
        <w:t xml:space="preserve"> сәйкес педагог қызметкерлер қызметінің қорытындыларын кешенді талдамалық жалпылау жолымен бір кезеңде жүзеге асырылады. </w:t>
      </w:r>
    </w:p>
    <w:bookmarkEnd w:id="31"/>
    <w:bookmarkStart w:name="z35" w:id="32"/>
    <w:p>
      <w:pPr>
        <w:spacing w:after="0"/>
        <w:ind w:left="0"/>
        <w:jc w:val="both"/>
      </w:pPr>
      <w:r>
        <w:rPr>
          <w:rFonts w:ascii="Times New Roman"/>
          <w:b w:val="false"/>
          <w:i w:val="false"/>
          <w:color w:val="000000"/>
          <w:sz w:val="28"/>
        </w:rPr>
        <w:t>
      7. Педагог қызметкерлер мен оларға теңестірілген тұлғаларды аттестаттаудан өткізу кезінде мыналар айқындалады:</w:t>
      </w:r>
    </w:p>
    <w:bookmarkEnd w:id="32"/>
    <w:bookmarkStart w:name="z36" w:id="33"/>
    <w:p>
      <w:pPr>
        <w:spacing w:after="0"/>
        <w:ind w:left="0"/>
        <w:jc w:val="both"/>
      </w:pPr>
      <w:r>
        <w:rPr>
          <w:rFonts w:ascii="Times New Roman"/>
          <w:b w:val="false"/>
          <w:i w:val="false"/>
          <w:color w:val="000000"/>
          <w:sz w:val="28"/>
        </w:rPr>
        <w:t xml:space="preserve">
      1) білім беру деңгейіне сәйкес мемлекеттік жалпыға міндетті стандарттарды орындау; </w:t>
      </w:r>
    </w:p>
    <w:bookmarkEnd w:id="33"/>
    <w:bookmarkStart w:name="z37" w:id="34"/>
    <w:p>
      <w:pPr>
        <w:spacing w:after="0"/>
        <w:ind w:left="0"/>
        <w:jc w:val="both"/>
      </w:pPr>
      <w:r>
        <w:rPr>
          <w:rFonts w:ascii="Times New Roman"/>
          <w:b w:val="false"/>
          <w:i w:val="false"/>
          <w:color w:val="000000"/>
          <w:sz w:val="28"/>
        </w:rPr>
        <w:t xml:space="preserve">
      2) мәлімделген біліктілік санаттарына сәйкес педагог қызметкерлер мен оларға теңестірілген тұлғалардың біліктілік деңгейлеріне қойылатын біліктілік талаптарын сақтау; </w:t>
      </w:r>
    </w:p>
    <w:bookmarkEnd w:id="34"/>
    <w:bookmarkStart w:name="z38" w:id="35"/>
    <w:p>
      <w:pPr>
        <w:spacing w:after="0"/>
        <w:ind w:left="0"/>
        <w:jc w:val="both"/>
      </w:pPr>
      <w:r>
        <w:rPr>
          <w:rFonts w:ascii="Times New Roman"/>
          <w:b w:val="false"/>
          <w:i w:val="false"/>
          <w:color w:val="000000"/>
          <w:sz w:val="28"/>
        </w:rPr>
        <w:t>
      3) өзінің кәсіби қызметінде Қазақстан Республикасының білім беру саласындағы нормативтік құқықтық актілердің талаптарын орындау.</w:t>
      </w:r>
    </w:p>
    <w:bookmarkEnd w:id="35"/>
    <w:bookmarkStart w:name="z39" w:id="36"/>
    <w:p>
      <w:pPr>
        <w:spacing w:after="0"/>
        <w:ind w:left="0"/>
        <w:jc w:val="both"/>
      </w:pPr>
      <w:r>
        <w:rPr>
          <w:rFonts w:ascii="Times New Roman"/>
          <w:b w:val="false"/>
          <w:i w:val="false"/>
          <w:color w:val="000000"/>
          <w:sz w:val="28"/>
        </w:rPr>
        <w:t xml:space="preserve">
      8. Педагог қызметкерлер мен оларға теңестірілген тұлғалардың біліктілік санаттарын көтеру үшін Заңның </w:t>
      </w:r>
      <w:r>
        <w:rPr>
          <w:rFonts w:ascii="Times New Roman"/>
          <w:b w:val="false"/>
          <w:i w:val="false"/>
          <w:color w:val="000000"/>
          <w:sz w:val="28"/>
        </w:rPr>
        <w:t>51-бабы</w:t>
      </w:r>
      <w:r>
        <w:rPr>
          <w:rFonts w:ascii="Times New Roman"/>
          <w:b w:val="false"/>
          <w:i w:val="false"/>
          <w:color w:val="000000"/>
          <w:sz w:val="28"/>
        </w:rPr>
        <w:t xml:space="preserve"> 2-тармағының 7) тармақшасына сәйкес біліктілік талаптарына сай өтініш негізінде мерзімінен бұрын аттестаттау өткізіледі. </w:t>
      </w:r>
    </w:p>
    <w:bookmarkEnd w:id="36"/>
    <w:bookmarkStart w:name="z40" w:id="37"/>
    <w:p>
      <w:pPr>
        <w:spacing w:after="0"/>
        <w:ind w:left="0"/>
        <w:jc w:val="both"/>
      </w:pPr>
      <w:r>
        <w:rPr>
          <w:rFonts w:ascii="Times New Roman"/>
          <w:b w:val="false"/>
          <w:i w:val="false"/>
          <w:color w:val="000000"/>
          <w:sz w:val="28"/>
        </w:rPr>
        <w:t>
      9. Педагог қызметкерлер және оларға теңестірілген тұлғалар мынадай біліктілік талаптарына сәйкес өтініші негізінде біліктілік санатын алу үшін мерзімінен бұрын аттестаттаудан өтеді:</w:t>
      </w:r>
    </w:p>
    <w:bookmarkEnd w:id="37"/>
    <w:bookmarkStart w:name="z41" w:id="38"/>
    <w:p>
      <w:pPr>
        <w:spacing w:after="0"/>
        <w:ind w:left="0"/>
        <w:jc w:val="both"/>
      </w:pPr>
      <w:r>
        <w:rPr>
          <w:rFonts w:ascii="Times New Roman"/>
          <w:b w:val="false"/>
          <w:i w:val="false"/>
          <w:color w:val="000000"/>
          <w:sz w:val="28"/>
        </w:rPr>
        <w:t>
      1) екінші біліктілік санатына:</w:t>
      </w:r>
    </w:p>
    <w:bookmarkEnd w:id="38"/>
    <w:bookmarkStart w:name="z42" w:id="39"/>
    <w:p>
      <w:pPr>
        <w:spacing w:after="0"/>
        <w:ind w:left="0"/>
        <w:jc w:val="both"/>
      </w:pPr>
      <w:r>
        <w:rPr>
          <w:rFonts w:ascii="Times New Roman"/>
          <w:b w:val="false"/>
          <w:i w:val="false"/>
          <w:color w:val="000000"/>
          <w:sz w:val="28"/>
        </w:rPr>
        <w:t>
      жоғары оқу орнын "үздік" бітірген және кемінде бір жыл педагог қызметінің өтілі бар тұлғалар;</w:t>
      </w:r>
    </w:p>
    <w:bookmarkEnd w:id="39"/>
    <w:bookmarkStart w:name="z43" w:id="40"/>
    <w:p>
      <w:pPr>
        <w:spacing w:after="0"/>
        <w:ind w:left="0"/>
        <w:jc w:val="both"/>
      </w:pPr>
      <w:r>
        <w:rPr>
          <w:rFonts w:ascii="Times New Roman"/>
          <w:b w:val="false"/>
          <w:i w:val="false"/>
          <w:color w:val="000000"/>
          <w:sz w:val="28"/>
        </w:rPr>
        <w:t>
      "Болашақ" бағдарламасы бойынша жоғары оқу орнын бітірген және кемінде бір жыл педагог қызметінің өтілі бар тұлғалар;</w:t>
      </w:r>
    </w:p>
    <w:bookmarkEnd w:id="40"/>
    <w:bookmarkStart w:name="z44" w:id="41"/>
    <w:p>
      <w:pPr>
        <w:spacing w:after="0"/>
        <w:ind w:left="0"/>
        <w:jc w:val="both"/>
      </w:pPr>
      <w:r>
        <w:rPr>
          <w:rFonts w:ascii="Times New Roman"/>
          <w:b w:val="false"/>
          <w:i w:val="false"/>
          <w:color w:val="000000"/>
          <w:sz w:val="28"/>
        </w:rPr>
        <w:t>
      кәсіптік орта (техникалық және кәсіптік, орта білімнен кейінгі) оқу орнын "үздік" бітірген және кемінде бір жыл педагог қызметінің өтілі бар тұлғалар;</w:t>
      </w:r>
    </w:p>
    <w:bookmarkEnd w:id="41"/>
    <w:bookmarkStart w:name="z45" w:id="42"/>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bookmarkEnd w:id="42"/>
    <w:bookmarkStart w:name="z46" w:id="43"/>
    <w:p>
      <w:pPr>
        <w:spacing w:after="0"/>
        <w:ind w:left="0"/>
        <w:jc w:val="both"/>
      </w:pPr>
      <w:r>
        <w:rPr>
          <w:rFonts w:ascii="Times New Roman"/>
          <w:b w:val="false"/>
          <w:i w:val="false"/>
          <w:color w:val="000000"/>
          <w:sz w:val="28"/>
        </w:rPr>
        <w:t>
      біліктілікті арттыру курстарынан өткен тұлғалар;</w:t>
      </w:r>
    </w:p>
    <w:bookmarkEnd w:id="43"/>
    <w:bookmarkStart w:name="z47" w:id="44"/>
    <w:p>
      <w:pPr>
        <w:spacing w:after="0"/>
        <w:ind w:left="0"/>
        <w:jc w:val="both"/>
      </w:pPr>
      <w:r>
        <w:rPr>
          <w:rFonts w:ascii="Times New Roman"/>
          <w:b w:val="false"/>
          <w:i w:val="false"/>
          <w:color w:val="000000"/>
          <w:sz w:val="28"/>
        </w:rPr>
        <w:t>
      2) бірінші біліктілік санатына:</w:t>
      </w:r>
    </w:p>
    <w:bookmarkEnd w:id="44"/>
    <w:bookmarkStart w:name="z48" w:id="45"/>
    <w:p>
      <w:pPr>
        <w:spacing w:after="0"/>
        <w:ind w:left="0"/>
        <w:jc w:val="both"/>
      </w:pPr>
      <w:r>
        <w:rPr>
          <w:rFonts w:ascii="Times New Roman"/>
          <w:b w:val="false"/>
          <w:i w:val="false"/>
          <w:color w:val="000000"/>
          <w:sz w:val="28"/>
        </w:rPr>
        <w:t>
      ЖОО-дан білім беру ұйымдарына педагогикалық жұмысқа ауысқан, кемінде 3 жыл педагогикалық жұмыс өтілі және магистр академиялық дәрежесі бар тұлғалар;</w:t>
      </w:r>
    </w:p>
    <w:bookmarkEnd w:id="45"/>
    <w:bookmarkStart w:name="z49" w:id="46"/>
    <w:p>
      <w:pPr>
        <w:spacing w:after="0"/>
        <w:ind w:left="0"/>
        <w:jc w:val="both"/>
      </w:pPr>
      <w:r>
        <w:rPr>
          <w:rFonts w:ascii="Times New Roman"/>
          <w:b w:val="false"/>
          <w:i w:val="false"/>
          <w:color w:val="000000"/>
          <w:sz w:val="28"/>
        </w:rPr>
        <w:t>
      облыстық деңгейдегі кәсіби конкурстардың, педагогикалық олимпиадалардың жеңімпаздары болып табылатын екінші біліктілік санаты бар тұлғалар;</w:t>
      </w:r>
    </w:p>
    <w:bookmarkEnd w:id="46"/>
    <w:bookmarkStart w:name="z50" w:id="47"/>
    <w:p>
      <w:pPr>
        <w:spacing w:after="0"/>
        <w:ind w:left="0"/>
        <w:jc w:val="both"/>
      </w:pPr>
      <w:r>
        <w:rPr>
          <w:rFonts w:ascii="Times New Roman"/>
          <w:b w:val="false"/>
          <w:i w:val="false"/>
          <w:color w:val="000000"/>
          <w:sz w:val="28"/>
        </w:rPr>
        <w:t>
      қатысу нысандары әртүрлі (күндізгі, сырттай, қашықтан) облыстық деңгейдегі пән олимпиадаларының, шығармашылық, кәсіби конкурстардың, ғылыми және спорттық жарыстардың қатысушыларын даярлаған екінші біліктілік санаты бар тұлғалар;</w:t>
      </w:r>
    </w:p>
    <w:bookmarkEnd w:id="47"/>
    <w:bookmarkStart w:name="z51" w:id="48"/>
    <w:p>
      <w:pPr>
        <w:spacing w:after="0"/>
        <w:ind w:left="0"/>
        <w:jc w:val="both"/>
      </w:pPr>
      <w:r>
        <w:rPr>
          <w:rFonts w:ascii="Times New Roman"/>
          <w:b w:val="false"/>
          <w:i w:val="false"/>
          <w:color w:val="000000"/>
          <w:sz w:val="28"/>
        </w:rPr>
        <w:t>
      облыстық деңгейде өзінің педагогикалық тәжірибесін жинақтаған екінші біліктілік санаты бар тұлғалар;</w:t>
      </w:r>
    </w:p>
    <w:bookmarkEnd w:id="48"/>
    <w:bookmarkStart w:name="z52" w:id="49"/>
    <w:p>
      <w:pPr>
        <w:spacing w:after="0"/>
        <w:ind w:left="0"/>
        <w:jc w:val="both"/>
      </w:pPr>
      <w:r>
        <w:rPr>
          <w:rFonts w:ascii="Times New Roman"/>
          <w:b w:val="false"/>
          <w:i w:val="false"/>
          <w:color w:val="000000"/>
          <w:sz w:val="28"/>
        </w:rPr>
        <w:t>
      біліктілікті арттыру курстарынан өткен екінші біліктілік санаты бар тұлғалар;</w:t>
      </w:r>
    </w:p>
    <w:bookmarkEnd w:id="49"/>
    <w:bookmarkStart w:name="z53" w:id="50"/>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bookmarkEnd w:id="50"/>
    <w:bookmarkStart w:name="z54" w:id="51"/>
    <w:p>
      <w:pPr>
        <w:spacing w:after="0"/>
        <w:ind w:left="0"/>
        <w:jc w:val="both"/>
      </w:pPr>
      <w:r>
        <w:rPr>
          <w:rFonts w:ascii="Times New Roman"/>
          <w:b w:val="false"/>
          <w:i w:val="false"/>
          <w:color w:val="000000"/>
          <w:sz w:val="28"/>
        </w:rPr>
        <w:t>
      3) жоғары біліктілік санатына:</w:t>
      </w:r>
    </w:p>
    <w:bookmarkEnd w:id="51"/>
    <w:bookmarkStart w:name="z55" w:id="52"/>
    <w:p>
      <w:pPr>
        <w:spacing w:after="0"/>
        <w:ind w:left="0"/>
        <w:jc w:val="both"/>
      </w:pPr>
      <w:r>
        <w:rPr>
          <w:rFonts w:ascii="Times New Roman"/>
          <w:b w:val="false"/>
          <w:i w:val="false"/>
          <w:color w:val="000000"/>
          <w:sz w:val="28"/>
        </w:rPr>
        <w:t>
      қатысу нысандары әртүрлі (күндізгі, сырттай, қашықтан) облыстық деңгейдегі пән олимпиадаларының, шығармашылық, кәсіби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p>
    <w:bookmarkEnd w:id="52"/>
    <w:bookmarkStart w:name="z56" w:id="53"/>
    <w:p>
      <w:pPr>
        <w:spacing w:after="0"/>
        <w:ind w:left="0"/>
        <w:jc w:val="both"/>
      </w:pPr>
      <w:r>
        <w:rPr>
          <w:rFonts w:ascii="Times New Roman"/>
          <w:b w:val="false"/>
          <w:i w:val="false"/>
          <w:color w:val="000000"/>
          <w:sz w:val="28"/>
        </w:rPr>
        <w:t>
      қатысу нысандары әртүрлі (күндізгі, сырттай, қашықтан)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қатысушылары болып табылатын бірінші біліктілік санаты бар тұлғалар;</w:t>
      </w:r>
    </w:p>
    <w:bookmarkEnd w:id="53"/>
    <w:bookmarkStart w:name="z57" w:id="54"/>
    <w:p>
      <w:pPr>
        <w:spacing w:after="0"/>
        <w:ind w:left="0"/>
        <w:jc w:val="both"/>
      </w:pPr>
      <w:r>
        <w:rPr>
          <w:rFonts w:ascii="Times New Roman"/>
          <w:b w:val="false"/>
          <w:i w:val="false"/>
          <w:color w:val="000000"/>
          <w:sz w:val="28"/>
        </w:rPr>
        <w:t>
      облыстық немесе республикалық немесе халықаралық деңгейде өзінің педагогикалық тәжірибесін жинақтаған бірінші біліктілік санаты бар тұлғалар;</w:t>
      </w:r>
    </w:p>
    <w:bookmarkEnd w:id="54"/>
    <w:bookmarkStart w:name="z58" w:id="55"/>
    <w:p>
      <w:pPr>
        <w:spacing w:after="0"/>
        <w:ind w:left="0"/>
        <w:jc w:val="both"/>
      </w:pPr>
      <w:r>
        <w:rPr>
          <w:rFonts w:ascii="Times New Roman"/>
          <w:b w:val="false"/>
          <w:i w:val="false"/>
          <w:color w:val="000000"/>
          <w:sz w:val="28"/>
        </w:rPr>
        <w:t>
      біліктілікті арттыру институтынан, техникалық және кәсіптік, орта білімнен кейінгі білім беру ұйымдарынан білім беру ұйымдарына педагогикалық жұмысқа ауысқан, кемінде төрт жыл педагогикалық жұмыс өтілі, бірінші біліктілік санаты бар тұлғалар;</w:t>
      </w:r>
    </w:p>
    <w:bookmarkEnd w:id="55"/>
    <w:bookmarkStart w:name="z59" w:id="56"/>
    <w:p>
      <w:pPr>
        <w:spacing w:after="0"/>
        <w:ind w:left="0"/>
        <w:jc w:val="both"/>
      </w:pPr>
      <w:r>
        <w:rPr>
          <w:rFonts w:ascii="Times New Roman"/>
          <w:b w:val="false"/>
          <w:i w:val="false"/>
          <w:color w:val="000000"/>
          <w:sz w:val="28"/>
        </w:rPr>
        <w:t>
      ЖОО-дан білім беру ұйымдарына педагогикалық жұмысқа ауысқан, магистр академиялық дәрежесі бар және кемінде төрт жыл педагогикалық жұмыс өтілі бар тұлғалар;</w:t>
      </w:r>
    </w:p>
    <w:bookmarkEnd w:id="56"/>
    <w:bookmarkStart w:name="z60" w:id="57"/>
    <w:p>
      <w:pPr>
        <w:spacing w:after="0"/>
        <w:ind w:left="0"/>
        <w:jc w:val="both"/>
      </w:pPr>
      <w:r>
        <w:rPr>
          <w:rFonts w:ascii="Times New Roman"/>
          <w:b w:val="false"/>
          <w:i w:val="false"/>
          <w:color w:val="000000"/>
          <w:sz w:val="28"/>
        </w:rPr>
        <w:t>
      Біліктілікті арттыру курстарынан өткен бірінші біліктілік санаты бар тұлғалар;</w:t>
      </w:r>
    </w:p>
    <w:bookmarkEnd w:id="57"/>
    <w:bookmarkStart w:name="z61" w:id="58"/>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bookmarkEnd w:id="58"/>
    <w:bookmarkStart w:name="z62" w:id="59"/>
    <w:p>
      <w:pPr>
        <w:spacing w:after="0"/>
        <w:ind w:left="0"/>
        <w:jc w:val="both"/>
      </w:pPr>
      <w:r>
        <w:rPr>
          <w:rFonts w:ascii="Times New Roman"/>
          <w:b w:val="false"/>
          <w:i w:val="false"/>
          <w:color w:val="000000"/>
          <w:sz w:val="28"/>
        </w:rPr>
        <w:t>
      10. Мерзімінен бұрын аттестаттауға үміткер педагог қызметкерлер және оларға теңестірілген тұлғалар екі кезеңдік аттестаттаудан өтеді:</w:t>
      </w:r>
    </w:p>
    <w:bookmarkEnd w:id="59"/>
    <w:bookmarkStart w:name="z63" w:id="60"/>
    <w:p>
      <w:pPr>
        <w:spacing w:after="0"/>
        <w:ind w:left="0"/>
        <w:jc w:val="both"/>
      </w:pPr>
      <w:r>
        <w:rPr>
          <w:rFonts w:ascii="Times New Roman"/>
          <w:b w:val="false"/>
          <w:i w:val="false"/>
          <w:color w:val="000000"/>
          <w:sz w:val="28"/>
        </w:rPr>
        <w:t>
      1) бірінші кезең – біліктілік тестілеу;</w:t>
      </w:r>
    </w:p>
    <w:bookmarkEnd w:id="60"/>
    <w:bookmarkStart w:name="z64" w:id="61"/>
    <w:p>
      <w:pPr>
        <w:spacing w:after="0"/>
        <w:ind w:left="0"/>
        <w:jc w:val="both"/>
      </w:pPr>
      <w:r>
        <w:rPr>
          <w:rFonts w:ascii="Times New Roman"/>
          <w:b w:val="false"/>
          <w:i w:val="false"/>
          <w:color w:val="000000"/>
          <w:sz w:val="28"/>
        </w:rPr>
        <w:t>
      2) екінші кезең – қызмет қорытындыларын кешенді талдамалық жинақтау.</w:t>
      </w:r>
    </w:p>
    <w:bookmarkEnd w:id="61"/>
    <w:bookmarkStart w:name="z65" w:id="62"/>
    <w:p>
      <w:pPr>
        <w:spacing w:after="0"/>
        <w:ind w:left="0"/>
        <w:jc w:val="both"/>
      </w:pPr>
      <w:r>
        <w:rPr>
          <w:rFonts w:ascii="Times New Roman"/>
          <w:b w:val="false"/>
          <w:i w:val="false"/>
          <w:color w:val="000000"/>
          <w:sz w:val="28"/>
        </w:rPr>
        <w:t>
      11. Тестілеу сұрақтарының саны 60-ты құрайды:</w:t>
      </w:r>
    </w:p>
    <w:bookmarkEnd w:id="62"/>
    <w:bookmarkStart w:name="z66" w:id="63"/>
    <w:p>
      <w:pPr>
        <w:spacing w:after="0"/>
        <w:ind w:left="0"/>
        <w:jc w:val="both"/>
      </w:pPr>
      <w:r>
        <w:rPr>
          <w:rFonts w:ascii="Times New Roman"/>
          <w:b w:val="false"/>
          <w:i w:val="false"/>
          <w:color w:val="000000"/>
          <w:sz w:val="28"/>
        </w:rPr>
        <w:t>
      1) Қазақстан Республикасының білім саласындағы заңнамаларын білу – 20 сұрақ;</w:t>
      </w:r>
    </w:p>
    <w:bookmarkEnd w:id="63"/>
    <w:bookmarkStart w:name="z67" w:id="64"/>
    <w:p>
      <w:pPr>
        <w:spacing w:after="0"/>
        <w:ind w:left="0"/>
        <w:jc w:val="both"/>
      </w:pPr>
      <w:r>
        <w:rPr>
          <w:rFonts w:ascii="Times New Roman"/>
          <w:b w:val="false"/>
          <w:i w:val="false"/>
          <w:color w:val="000000"/>
          <w:sz w:val="28"/>
        </w:rPr>
        <w:t>
      2) педагогика және психология негіздері – 20 сұрақ;</w:t>
      </w:r>
    </w:p>
    <w:bookmarkEnd w:id="64"/>
    <w:bookmarkStart w:name="z68" w:id="65"/>
    <w:p>
      <w:pPr>
        <w:spacing w:after="0"/>
        <w:ind w:left="0"/>
        <w:jc w:val="both"/>
      </w:pPr>
      <w:r>
        <w:rPr>
          <w:rFonts w:ascii="Times New Roman"/>
          <w:b w:val="false"/>
          <w:i w:val="false"/>
          <w:color w:val="000000"/>
          <w:sz w:val="28"/>
        </w:rPr>
        <w:t>
      3) пәндік білім негіздері – 20 сұрақ.</w:t>
      </w:r>
    </w:p>
    <w:bookmarkEnd w:id="65"/>
    <w:bookmarkStart w:name="z69" w:id="66"/>
    <w:p>
      <w:pPr>
        <w:spacing w:after="0"/>
        <w:ind w:left="0"/>
        <w:jc w:val="both"/>
      </w:pPr>
      <w:r>
        <w:rPr>
          <w:rFonts w:ascii="Times New Roman"/>
          <w:b w:val="false"/>
          <w:i w:val="false"/>
          <w:color w:val="000000"/>
          <w:sz w:val="28"/>
        </w:rPr>
        <w:t>
      12. Тестілеудің жалпы уақыты жүз елу (150) минутты құрайтын математика, физика, химия бойынша пәндік білім негіздері бойынша тестіленетін педагог қызметкерлер және оларға теңестірілген тұлғалар, сондай-ақ, арнайы, жалпы кәсіптік пәндердің оқытушыларын және өндірістік оқыту шеберлерін қоспағанда, жалпы тестілеу уақыты жүз жиырма (120) минутты құрайды.</w:t>
      </w:r>
    </w:p>
    <w:bookmarkEnd w:id="66"/>
    <w:bookmarkStart w:name="z70" w:id="67"/>
    <w:p>
      <w:pPr>
        <w:spacing w:after="0"/>
        <w:ind w:left="0"/>
        <w:jc w:val="both"/>
      </w:pPr>
      <w:r>
        <w:rPr>
          <w:rFonts w:ascii="Times New Roman"/>
          <w:b w:val="false"/>
          <w:i w:val="false"/>
          <w:color w:val="000000"/>
          <w:sz w:val="28"/>
        </w:rPr>
        <w:t>
      Тестілеу нәтижесі дұрыс жауаптар негізгі пән бойынша кемінде 70%, педагогика және психология негіздері бойынша - 50%, білім саласындағы Қазақстан Республикасының заңнамасы бойынша - 50% болса, оң деп есептеледі. Тестілеу кезінде төмен нәтиже көрсеткен немесе дәлелді себептермен қатыспаған педагог қызметкерлер және оларға теңестірілген тұлғалар бірінші тестілеуден кейін екі айдан кешіктірмей қайта тестілеуден өтеді.</w:t>
      </w:r>
    </w:p>
    <w:bookmarkEnd w:id="67"/>
    <w:bookmarkStart w:name="z71" w:id="68"/>
    <w:p>
      <w:pPr>
        <w:spacing w:after="0"/>
        <w:ind w:left="0"/>
        <w:jc w:val="both"/>
      </w:pPr>
      <w:r>
        <w:rPr>
          <w:rFonts w:ascii="Times New Roman"/>
          <w:b w:val="false"/>
          <w:i w:val="false"/>
          <w:color w:val="000000"/>
          <w:sz w:val="28"/>
        </w:rPr>
        <w:t>
      Дәлелді себептер мыналар болып табылады:</w:t>
      </w:r>
    </w:p>
    <w:bookmarkEnd w:id="68"/>
    <w:bookmarkStart w:name="z72" w:id="69"/>
    <w:p>
      <w:pPr>
        <w:spacing w:after="0"/>
        <w:ind w:left="0"/>
        <w:jc w:val="both"/>
      </w:pPr>
      <w:r>
        <w:rPr>
          <w:rFonts w:ascii="Times New Roman"/>
          <w:b w:val="false"/>
          <w:i w:val="false"/>
          <w:color w:val="000000"/>
          <w:sz w:val="28"/>
        </w:rPr>
        <w:t>
      1) ұзақ уақыт бойы еңбекке жарамсыздық (2 айдан аспайтын);</w:t>
      </w:r>
    </w:p>
    <w:bookmarkEnd w:id="69"/>
    <w:bookmarkStart w:name="z73" w:id="70"/>
    <w:p>
      <w:pPr>
        <w:spacing w:after="0"/>
        <w:ind w:left="0"/>
        <w:jc w:val="both"/>
      </w:pPr>
      <w:r>
        <w:rPr>
          <w:rFonts w:ascii="Times New Roman"/>
          <w:b w:val="false"/>
          <w:i w:val="false"/>
          <w:color w:val="000000"/>
          <w:sz w:val="28"/>
        </w:rPr>
        <w:t>
      2) жүктілік және бала туу, бала күту демалысында болу;</w:t>
      </w:r>
    </w:p>
    <w:bookmarkEnd w:id="70"/>
    <w:bookmarkStart w:name="z74" w:id="71"/>
    <w:p>
      <w:pPr>
        <w:spacing w:after="0"/>
        <w:ind w:left="0"/>
        <w:jc w:val="both"/>
      </w:pPr>
      <w:r>
        <w:rPr>
          <w:rFonts w:ascii="Times New Roman"/>
          <w:b w:val="false"/>
          <w:i w:val="false"/>
          <w:color w:val="000000"/>
          <w:sz w:val="28"/>
        </w:rPr>
        <w:t>
      3) шетелде қызметтік іссапарда болу.</w:t>
      </w:r>
    </w:p>
    <w:bookmarkEnd w:id="71"/>
    <w:bookmarkStart w:name="z75" w:id="72"/>
    <w:p>
      <w:pPr>
        <w:spacing w:after="0"/>
        <w:ind w:left="0"/>
        <w:jc w:val="both"/>
      </w:pPr>
      <w:r>
        <w:rPr>
          <w:rFonts w:ascii="Times New Roman"/>
          <w:b w:val="false"/>
          <w:i w:val="false"/>
          <w:color w:val="000000"/>
          <w:sz w:val="28"/>
        </w:rPr>
        <w:t>
      Қайта тестілеу кезінде төмен нәтиже көрсеткен педагог қызметкерлер және оларға теңестірілген тұлғалар аттестаттаудың екінші кезеңіне жіберілмейді.</w:t>
      </w:r>
    </w:p>
    <w:bookmarkEnd w:id="72"/>
    <w:bookmarkStart w:name="z76" w:id="73"/>
    <w:p>
      <w:pPr>
        <w:spacing w:after="0"/>
        <w:ind w:left="0"/>
        <w:jc w:val="both"/>
      </w:pPr>
      <w:r>
        <w:rPr>
          <w:rFonts w:ascii="Times New Roman"/>
          <w:b w:val="false"/>
          <w:i w:val="false"/>
          <w:color w:val="000000"/>
          <w:sz w:val="28"/>
        </w:rPr>
        <w:t>
      Тестілеудің өткізілу мерзімі тестілеу рәсімін өткізуге кемінде 2 апта қалғанда педагог қызметкерлерге және оларға теңестірілген тұлғалар хабарланады.</w:t>
      </w:r>
    </w:p>
    <w:bookmarkEnd w:id="73"/>
    <w:bookmarkStart w:name="z77" w:id="74"/>
    <w:p>
      <w:pPr>
        <w:spacing w:after="0"/>
        <w:ind w:left="0"/>
        <w:jc w:val="both"/>
      </w:pPr>
      <w:r>
        <w:rPr>
          <w:rFonts w:ascii="Times New Roman"/>
          <w:b w:val="false"/>
          <w:i w:val="false"/>
          <w:color w:val="000000"/>
          <w:sz w:val="28"/>
        </w:rPr>
        <w:t>
      Тестілеу жыл сайын 15 қазан мен 15 желтоқсан аралығында облыстардың, Астана және Алматы қалаларының білім басқармалары, білім саласындағы уәкілетті орган, қарамағында білім ұйымдары бар салалық мемлекеттік органдар бекіткен кестеге сәйкес өткізіледі.</w:t>
      </w:r>
    </w:p>
    <w:bookmarkEnd w:id="74"/>
    <w:bookmarkStart w:name="z78" w:id="75"/>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тұлғалар біліктілік тестілеуден босатылады.</w:t>
      </w:r>
    </w:p>
    <w:bookmarkEnd w:id="75"/>
    <w:bookmarkStart w:name="z79" w:id="76"/>
    <w:p>
      <w:pPr>
        <w:spacing w:after="0"/>
        <w:ind w:left="0"/>
        <w:jc w:val="both"/>
      </w:pPr>
      <w:r>
        <w:rPr>
          <w:rFonts w:ascii="Times New Roman"/>
          <w:b w:val="false"/>
          <w:i w:val="false"/>
          <w:color w:val="000000"/>
          <w:sz w:val="28"/>
        </w:rPr>
        <w:t>
      13. Келесі оқу жылында аттестаттаудан (кезекті және мерзімінен бұрын) өтуге ағымдағы жылғы 25 мамырға дейін педагог қызметкерлер және оларға теңестірілген тұлғалар осы Қағидаларға 1-қосымшаға сәйкес нысан бойынша білім беру ұйымының аттестаттау комиссиясына өтініш береді.</w:t>
      </w:r>
    </w:p>
    <w:bookmarkEnd w:id="76"/>
    <w:bookmarkStart w:name="z80" w:id="77"/>
    <w:p>
      <w:pPr>
        <w:spacing w:after="0"/>
        <w:ind w:left="0"/>
        <w:jc w:val="both"/>
      </w:pPr>
      <w:r>
        <w:rPr>
          <w:rFonts w:ascii="Times New Roman"/>
          <w:b w:val="false"/>
          <w:i w:val="false"/>
          <w:color w:val="000000"/>
          <w:sz w:val="28"/>
        </w:rPr>
        <w:t>
      14. Аттестатталатын педагог қызметкерлер және оларға теңестірілген тұлғалардың тізімдік құрамы білім беру органының алқалық шешімімен жыл сайын 10 маусымға дейін бекітіледі және аудандық (қалалық) білім бөлімдеріне, облыстардың, Астана, Алматы қалаларының білім басқармаларына, білім беру саласындағы уәкілетті органға (республикалық ведомстволық бағынысты ұйымдар үшін) ұсынылады.</w:t>
      </w:r>
    </w:p>
    <w:bookmarkEnd w:id="77"/>
    <w:bookmarkStart w:name="z81" w:id="78"/>
    <w:p>
      <w:pPr>
        <w:spacing w:after="0"/>
        <w:ind w:left="0"/>
        <w:jc w:val="both"/>
      </w:pPr>
      <w:r>
        <w:rPr>
          <w:rFonts w:ascii="Times New Roman"/>
          <w:b w:val="false"/>
          <w:i w:val="false"/>
          <w:color w:val="000000"/>
          <w:sz w:val="28"/>
        </w:rPr>
        <w:t>
      15. Педагог қызметкерлер және оларға теңестірілген тұлғалардың қызмет қорытындыларына кешенді талдамалық жинақтауды жыл сайын біліктілік санатының сұранысына сәйкес 1 қаңтар мен 31 наурыз аралығында сараптама кеңесі жүргізеді:</w:t>
      </w:r>
    </w:p>
    <w:bookmarkEnd w:id="78"/>
    <w:bookmarkStart w:name="z82" w:id="79"/>
    <w:p>
      <w:pPr>
        <w:spacing w:after="0"/>
        <w:ind w:left="0"/>
        <w:jc w:val="both"/>
      </w:pPr>
      <w:r>
        <w:rPr>
          <w:rFonts w:ascii="Times New Roman"/>
          <w:b w:val="false"/>
          <w:i w:val="false"/>
          <w:color w:val="000000"/>
          <w:sz w:val="28"/>
        </w:rPr>
        <w:t>
      екінші біліктілік санатына – білім беру ұйымының деңгейінде ұйымдастырылатын сараптама кеңесі, оның құрамына: әдістемелік бірлестіктердің, кафедралардың өкілдері, әдіскерлер, білім беру ұйымдарының тәжірибелі педагог қызметкерлері, "Атамекен" Қазақстан Республикасының ұлттық кәсіпкерлер палатасының, қоғамдық ұйымдардың, кәсіподақтардың, ата-аналар қауымдастығының, жұмыс берушілердің өкілдері кіреді;</w:t>
      </w:r>
    </w:p>
    <w:bookmarkEnd w:id="79"/>
    <w:bookmarkStart w:name="z83" w:id="80"/>
    <w:p>
      <w:pPr>
        <w:spacing w:after="0"/>
        <w:ind w:left="0"/>
        <w:jc w:val="both"/>
      </w:pPr>
      <w:r>
        <w:rPr>
          <w:rFonts w:ascii="Times New Roman"/>
          <w:b w:val="false"/>
          <w:i w:val="false"/>
          <w:color w:val="000000"/>
          <w:sz w:val="28"/>
        </w:rPr>
        <w:t>
      бірінші біліктілік санатына – аудан (қала) деңгейінде ұйымдастырылатын сараптама кеңесі, оның құрамына: әдістемелік кабинеттердің әдіскерлері, әдістемелік бірлестіктердің басшылары, ауданның (қаланың) тәжірибелі педагог қызметкерлері, біліктілікті арттыру институттарының өкілдері, "Атамекен" Қазақстан Республикасының ұлттық кәсіпкерлер палатасының, қоғамдық ұйымдардың, кәсіподақтардың, ата-аналар қауымдастығының, жұмыс берушілердің өкілдері кіреді;</w:t>
      </w:r>
    </w:p>
    <w:bookmarkEnd w:id="80"/>
    <w:bookmarkStart w:name="z84" w:id="81"/>
    <w:p>
      <w:pPr>
        <w:spacing w:after="0"/>
        <w:ind w:left="0"/>
        <w:jc w:val="both"/>
      </w:pPr>
      <w:r>
        <w:rPr>
          <w:rFonts w:ascii="Times New Roman"/>
          <w:b w:val="false"/>
          <w:i w:val="false"/>
          <w:color w:val="000000"/>
          <w:sz w:val="28"/>
        </w:rPr>
        <w:t>
      облыстық маңызы бар білім беру ұйымдары педагог қызметкерлерінің және оларға теңестірілген тұлғалардың бірінші біліктілік санатына және жоғары біліктілік санатына облыстық деңгейде ұйымдастырылатын сараптама кеңесі, оның құрамына: "Атамекен" Қазақстан Республикасының ұлттық кәсіпкерлер палатасының, әдістемелік кабинеттердің, біліктілікті арттыру институтының, қоғамдық ұйымдардың, кәсіподақтардың өкілдері, жұмыс берушілер, облыстың тәжірибелі педагог қызметкерлері кіреді.</w:t>
      </w:r>
    </w:p>
    <w:bookmarkEnd w:id="81"/>
    <w:bookmarkStart w:name="z85" w:id="82"/>
    <w:p>
      <w:pPr>
        <w:spacing w:after="0"/>
        <w:ind w:left="0"/>
        <w:jc w:val="both"/>
      </w:pPr>
      <w:r>
        <w:rPr>
          <w:rFonts w:ascii="Times New Roman"/>
          <w:b w:val="false"/>
          <w:i w:val="false"/>
          <w:color w:val="000000"/>
          <w:sz w:val="28"/>
        </w:rPr>
        <w:t>
      16. Педагог қызметкерлер және оларға теңестірілген тұлғалардың аттестаттаудан өтуі үшін тиісті деңгейлердің аттестаттау комиссиялары: білім беру ұйымдарында; аудандық (қалалық) бөлімдерде; облыстық, Астана және Алматы қалаларының білім басқармаларында; білім саласындағы уәкілетті органдарда (республикалықбағынысты ұйымдар үшін); тиісті саланың уәкілетті органдарында құрылады.</w:t>
      </w:r>
    </w:p>
    <w:bookmarkEnd w:id="82"/>
    <w:bookmarkStart w:name="z86" w:id="83"/>
    <w:p>
      <w:pPr>
        <w:spacing w:after="0"/>
        <w:ind w:left="0"/>
        <w:jc w:val="both"/>
      </w:pPr>
      <w:r>
        <w:rPr>
          <w:rFonts w:ascii="Times New Roman"/>
          <w:b w:val="false"/>
          <w:i w:val="false"/>
          <w:color w:val="000000"/>
          <w:sz w:val="28"/>
        </w:rPr>
        <w:t xml:space="preserve">
      17. Аттестаттау комиссияның құрамына аттестаттау комиссиясының төрағасы, төрағаның орынбасары және аттестаттау комиссиясының мүшелері кіреді. Хатшы аттестаттау комиссиясының мүшесі болып табылмайды. </w:t>
      </w:r>
    </w:p>
    <w:bookmarkEnd w:id="83"/>
    <w:bookmarkStart w:name="z87" w:id="84"/>
    <w:p>
      <w:pPr>
        <w:spacing w:after="0"/>
        <w:ind w:left="0"/>
        <w:jc w:val="both"/>
      </w:pPr>
      <w:r>
        <w:rPr>
          <w:rFonts w:ascii="Times New Roman"/>
          <w:b w:val="false"/>
          <w:i w:val="false"/>
          <w:color w:val="000000"/>
          <w:sz w:val="28"/>
        </w:rPr>
        <w:t>
      18. Білім беру ұйымының аттестаттау комиссиясының құрамын тиісті алқалық орган (мектептің, техникалық және кәсіптік, орта білімнен кейінгі білім беретін оқу орындарының педагогикалық кеңесі) анықтайды және білім беру ұйымы басшысының бұйрығымен бекітіледі.</w:t>
      </w:r>
    </w:p>
    <w:bookmarkEnd w:id="84"/>
    <w:bookmarkStart w:name="z88" w:id="85"/>
    <w:p>
      <w:pPr>
        <w:spacing w:after="0"/>
        <w:ind w:left="0"/>
        <w:jc w:val="both"/>
      </w:pPr>
      <w:r>
        <w:rPr>
          <w:rFonts w:ascii="Times New Roman"/>
          <w:b w:val="false"/>
          <w:i w:val="false"/>
          <w:color w:val="000000"/>
          <w:sz w:val="28"/>
        </w:rPr>
        <w:t>
      Аттестаттау комиссиясының құрамына аттестаттау комиссиясының төрағасы, төраға орынбасары, аттестаттау комиссиясының хатшысы және мүшелері енгізіледі. Аттестаттау комиссиясына білім беру ұйымдарында кемінде 5 жыл педагогикалық өтілі бар педагог қызметкерлер, ғылыми-педагогикалық кеңестердің, оқу-әдістемелік бірлестіктердің, біліктілікті арттыру институттарының, кәсіподақтардың, өндірістік ұйымдардың (техникалық және кәсіптік, орта білімнен кейінгі білім нысандары үшін), "Атамекен" Қазақстан Республикасы ұлттық кәсіпкерлер палатасының өкілдері (техникалық және кәсіптік, орта білімнен кейінгі білім үшін) кіреді.</w:t>
      </w:r>
    </w:p>
    <w:bookmarkEnd w:id="85"/>
    <w:bookmarkStart w:name="z89" w:id="86"/>
    <w:p>
      <w:pPr>
        <w:spacing w:after="0"/>
        <w:ind w:left="0"/>
        <w:jc w:val="both"/>
      </w:pPr>
      <w:r>
        <w:rPr>
          <w:rFonts w:ascii="Times New Roman"/>
          <w:b w:val="false"/>
          <w:i w:val="false"/>
          <w:color w:val="000000"/>
          <w:sz w:val="28"/>
        </w:rPr>
        <w:t>
      19. Білім беруді басқару органының аттестаттау комиссиясының құрамы білім беруді басқару органы басшысының бұйрығымен бекітіледі.</w:t>
      </w:r>
    </w:p>
    <w:bookmarkEnd w:id="86"/>
    <w:bookmarkStart w:name="z90" w:id="87"/>
    <w:p>
      <w:pPr>
        <w:spacing w:after="0"/>
        <w:ind w:left="0"/>
        <w:jc w:val="both"/>
      </w:pPr>
      <w:r>
        <w:rPr>
          <w:rFonts w:ascii="Times New Roman"/>
          <w:b w:val="false"/>
          <w:i w:val="false"/>
          <w:color w:val="000000"/>
          <w:sz w:val="28"/>
        </w:rPr>
        <w:t>
      Білім беруді басқару органының аттестаттау комиссиясының құрамына білім беруді басқару органының мамандары, кадрлық қызметтердің өкілдері, ғылыми-педагогикалық кеңестердің, оқу-әдістемелік бірлестіктердің, біліктілікті арттыру институттарының, кәсіподақтардың, өндірістік ұйымдардың (техникалық және кәсіптік, орта білімнен кейінгі білім нысандары үшін), "Атамекен" Қазақстан Республикасы ұлттық кәсіпкерлер палатасының өкілдері (техникалық және кәсіптік, орта білімнен кейінгі білім үшін) кіреді.</w:t>
      </w:r>
    </w:p>
    <w:bookmarkEnd w:id="87"/>
    <w:bookmarkStart w:name="z91" w:id="88"/>
    <w:p>
      <w:pPr>
        <w:spacing w:after="0"/>
        <w:ind w:left="0"/>
        <w:jc w:val="both"/>
      </w:pPr>
      <w:r>
        <w:rPr>
          <w:rFonts w:ascii="Times New Roman"/>
          <w:b w:val="false"/>
          <w:i w:val="false"/>
          <w:color w:val="000000"/>
          <w:sz w:val="28"/>
        </w:rPr>
        <w:t>
      20. Аттестаттау комиссиясының мүшелері тақ саннан тұрады.</w:t>
      </w:r>
    </w:p>
    <w:bookmarkEnd w:id="88"/>
    <w:bookmarkStart w:name="z92" w:id="89"/>
    <w:p>
      <w:pPr>
        <w:spacing w:after="0"/>
        <w:ind w:left="0"/>
        <w:jc w:val="both"/>
      </w:pPr>
      <w:r>
        <w:rPr>
          <w:rFonts w:ascii="Times New Roman"/>
          <w:b w:val="false"/>
          <w:i w:val="false"/>
          <w:color w:val="000000"/>
          <w:sz w:val="28"/>
        </w:rPr>
        <w:t>
      Аттестаттау комиссиясының мүшесі болып табылатын аттестатталушы қызметкер өз кандидатурасын қарау кезінде дауыс беруге қатыспайды.</w:t>
      </w:r>
    </w:p>
    <w:bookmarkEnd w:id="89"/>
    <w:bookmarkStart w:name="z93" w:id="90"/>
    <w:p>
      <w:pPr>
        <w:spacing w:after="0"/>
        <w:ind w:left="0"/>
        <w:jc w:val="both"/>
      </w:pPr>
      <w:r>
        <w:rPr>
          <w:rFonts w:ascii="Times New Roman"/>
          <w:b w:val="false"/>
          <w:i w:val="false"/>
          <w:color w:val="000000"/>
          <w:sz w:val="28"/>
        </w:rPr>
        <w:t>
      21. Тиісті деңгейдегі аттестаттау комиссиялары аттестаттау процесінде:</w:t>
      </w:r>
    </w:p>
    <w:bookmarkEnd w:id="90"/>
    <w:bookmarkStart w:name="z94" w:id="91"/>
    <w:p>
      <w:pPr>
        <w:spacing w:after="0"/>
        <w:ind w:left="0"/>
        <w:jc w:val="both"/>
      </w:pPr>
      <w:r>
        <w:rPr>
          <w:rFonts w:ascii="Times New Roman"/>
          <w:b w:val="false"/>
          <w:i w:val="false"/>
          <w:color w:val="000000"/>
          <w:sz w:val="28"/>
        </w:rPr>
        <w:t>
      1) аттестаттаудан өтетін педагог қызметкерлер және оларға теңестірілген тұлғалар қызметінің қорытындысын қарастырады және талдайды;</w:t>
      </w:r>
    </w:p>
    <w:bookmarkEnd w:id="91"/>
    <w:bookmarkStart w:name="z95" w:id="92"/>
    <w:p>
      <w:pPr>
        <w:spacing w:after="0"/>
        <w:ind w:left="0"/>
        <w:jc w:val="both"/>
      </w:pPr>
      <w:r>
        <w:rPr>
          <w:rFonts w:ascii="Times New Roman"/>
          <w:b w:val="false"/>
          <w:i w:val="false"/>
          <w:color w:val="000000"/>
          <w:sz w:val="28"/>
        </w:rPr>
        <w:t xml:space="preserve">
      2) аттестаттаудан өтетін педагог қызметкерлер және оларға теңестірілген тұлғалардың кәсіби құзыреттілігін бағалайды. </w:t>
      </w:r>
    </w:p>
    <w:bookmarkEnd w:id="92"/>
    <w:bookmarkStart w:name="z96" w:id="93"/>
    <w:p>
      <w:pPr>
        <w:spacing w:after="0"/>
        <w:ind w:left="0"/>
        <w:jc w:val="both"/>
      </w:pPr>
      <w:r>
        <w:rPr>
          <w:rFonts w:ascii="Times New Roman"/>
          <w:b w:val="false"/>
          <w:i w:val="false"/>
          <w:color w:val="000000"/>
          <w:sz w:val="28"/>
        </w:rPr>
        <w:t xml:space="preserve">
      22. Тиісті деңгейдегі аттестаттау комиссиялары педагог қызметкерлерге біліктілік санаттарын беру (растау) процесінде мынадай функцияларды жүзеге асырады: </w:t>
      </w:r>
    </w:p>
    <w:bookmarkEnd w:id="93"/>
    <w:bookmarkStart w:name="z97" w:id="94"/>
    <w:p>
      <w:pPr>
        <w:spacing w:after="0"/>
        <w:ind w:left="0"/>
        <w:jc w:val="both"/>
      </w:pPr>
      <w:r>
        <w:rPr>
          <w:rFonts w:ascii="Times New Roman"/>
          <w:b w:val="false"/>
          <w:i w:val="false"/>
          <w:color w:val="000000"/>
          <w:sz w:val="28"/>
        </w:rPr>
        <w:t>
      1) білім беру ұйымының аттестаттау комиссиясы сараптамалық кеңестің қорытындысы негізінде екінші біліктілік санатын бекітеді (растайды), бірінші және жоғары санатты беру (растау) үшін педагогтердің материалдарын дайындайды;</w:t>
      </w:r>
    </w:p>
    <w:bookmarkEnd w:id="94"/>
    <w:bookmarkStart w:name="z98" w:id="95"/>
    <w:p>
      <w:pPr>
        <w:spacing w:after="0"/>
        <w:ind w:left="0"/>
        <w:jc w:val="both"/>
      </w:pPr>
      <w:r>
        <w:rPr>
          <w:rFonts w:ascii="Times New Roman"/>
          <w:b w:val="false"/>
          <w:i w:val="false"/>
          <w:color w:val="000000"/>
          <w:sz w:val="28"/>
        </w:rPr>
        <w:t>
      2) аудандық (қалалық) білім бөлімінің аттестаттау комиссиясы сараптамалық кеңестің қорытындысы негізінде мектепке дейінгі оқыту мен тәрбиелеу, бастауыш, негізгі орта, жалпы орта, қосымша білім беру ұйымдары педагогтерінің бірінші біліктілік санатын береді (растайды);</w:t>
      </w:r>
    </w:p>
    <w:bookmarkEnd w:id="95"/>
    <w:bookmarkStart w:name="z99" w:id="96"/>
    <w:p>
      <w:pPr>
        <w:spacing w:after="0"/>
        <w:ind w:left="0"/>
        <w:jc w:val="both"/>
      </w:pPr>
      <w:r>
        <w:rPr>
          <w:rFonts w:ascii="Times New Roman"/>
          <w:b w:val="false"/>
          <w:i w:val="false"/>
          <w:color w:val="000000"/>
          <w:sz w:val="28"/>
        </w:rPr>
        <w:t>
      3) облыстардың, Астана және Алматы қалалары білім басқармаларының аттестаттау комиссиясы сараптамалық кеңестің қорытындысы негізінде мектепке дейінгі оқыту мен тәрбиелеу, бастауыш, негізгі орта, жалпы орта, қосымша, арнайы білім беру ұйымдары педагогтерінің жоғары біліктілік санатын бекітеді, техникалық және кәсіптік, орта білімнен кейінгі білім беру ұйымдары, сондай-ақ облыстық бағыныстағы білім беру ұйымдары педагогтерінің бірінші және жоғары санаттарын береді (растайды).</w:t>
      </w:r>
    </w:p>
    <w:bookmarkEnd w:id="96"/>
    <w:bookmarkStart w:name="z100" w:id="97"/>
    <w:p>
      <w:pPr>
        <w:spacing w:after="0"/>
        <w:ind w:left="0"/>
        <w:jc w:val="both"/>
      </w:pPr>
      <w:r>
        <w:rPr>
          <w:rFonts w:ascii="Times New Roman"/>
          <w:b w:val="false"/>
          <w:i w:val="false"/>
          <w:color w:val="000000"/>
          <w:sz w:val="28"/>
        </w:rPr>
        <w:t>
      Республикалық ведомстволық бағынысты білім беру ұйымдарының педагог қызметкерлеріне бірінші және жоғары біліктілік санатын білім беру ұйымының басқару органы береді (растайды).</w:t>
      </w:r>
    </w:p>
    <w:bookmarkEnd w:id="97"/>
    <w:bookmarkStart w:name="z101" w:id="98"/>
    <w:p>
      <w:pPr>
        <w:spacing w:after="0"/>
        <w:ind w:left="0"/>
        <w:jc w:val="both"/>
      </w:pPr>
      <w:r>
        <w:rPr>
          <w:rFonts w:ascii="Times New Roman"/>
          <w:b w:val="false"/>
          <w:i w:val="false"/>
          <w:color w:val="000000"/>
          <w:sz w:val="28"/>
        </w:rPr>
        <w:t>
      23. Аттестаттау комиссиясының отырыстарын хатшы хаттамамен рәсімдейді.</w:t>
      </w:r>
    </w:p>
    <w:bookmarkEnd w:id="98"/>
    <w:bookmarkStart w:name="z102" w:id="99"/>
    <w:p>
      <w:pPr>
        <w:spacing w:after="0"/>
        <w:ind w:left="0"/>
        <w:jc w:val="both"/>
      </w:pPr>
      <w:r>
        <w:rPr>
          <w:rFonts w:ascii="Times New Roman"/>
          <w:b w:val="false"/>
          <w:i w:val="false"/>
          <w:color w:val="000000"/>
          <w:sz w:val="28"/>
        </w:rPr>
        <w:t>
      Хаттамаларда аттестаттау комиссиясының шешімдері және оның мүшелерінің дауыс беру нәтижелері тіркеледі. Аттестаттау комиссиясы отырысының хаттамасына аттестаттау комиссиясының төрағасы, төраға орынбасары, хатшысы және отырысқа қатысушы мүшелері қол қояды.</w:t>
      </w:r>
    </w:p>
    <w:bookmarkEnd w:id="99"/>
    <w:bookmarkStart w:name="z103" w:id="100"/>
    <w:p>
      <w:pPr>
        <w:spacing w:after="0"/>
        <w:ind w:left="0"/>
        <w:jc w:val="both"/>
      </w:pPr>
      <w:r>
        <w:rPr>
          <w:rFonts w:ascii="Times New Roman"/>
          <w:b w:val="false"/>
          <w:i w:val="false"/>
          <w:color w:val="000000"/>
          <w:sz w:val="28"/>
        </w:rPr>
        <w:t>
      Аттестаттау комиссиясының шешімі отырысқа оның мүшелерінің кемінде 2/3-сі қатысқан жағдайда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p>
    <w:bookmarkEnd w:id="100"/>
    <w:bookmarkStart w:name="z104" w:id="101"/>
    <w:p>
      <w:pPr>
        <w:spacing w:after="0"/>
        <w:ind w:left="0"/>
        <w:jc w:val="both"/>
      </w:pPr>
      <w:r>
        <w:rPr>
          <w:rFonts w:ascii="Times New Roman"/>
          <w:b w:val="false"/>
          <w:i w:val="false"/>
          <w:color w:val="000000"/>
          <w:sz w:val="28"/>
        </w:rPr>
        <w:t>
      24. Білім беру ұйымдарының басшылары, олардың орынбасарлары, білім беру ұйымдарының құрылымдық бөлімшелерінің басшылары, әдістемелік қызметкерлер, білім беру бөлімдері мен басқармаларының қызметкерлері, мемлекеттік және азаматтық қызметшілер, қосымша қызмет бойынша сабақ беретін басқа тұлғалар жалпы негізде оқытатын пәні бойынша аттестаттаудан өтеді.</w:t>
      </w:r>
    </w:p>
    <w:bookmarkEnd w:id="101"/>
    <w:bookmarkStart w:name="z105" w:id="102"/>
    <w:p>
      <w:pPr>
        <w:spacing w:after="0"/>
        <w:ind w:left="0"/>
        <w:jc w:val="both"/>
      </w:pPr>
      <w:r>
        <w:rPr>
          <w:rFonts w:ascii="Times New Roman"/>
          <w:b w:val="false"/>
          <w:i w:val="false"/>
          <w:color w:val="000000"/>
          <w:sz w:val="28"/>
        </w:rPr>
        <w:t xml:space="preserve">
      25. Салалық мемлекеттік органдардың білім басқармаларының педагог қызметкерлері және оларға теңестірілген тұлғаларды аттестаттауды білім басқармаларының және тиісті мемлекеттік органдардың аттестаттау комиссиясы жүзеге асырады. </w:t>
      </w:r>
    </w:p>
    <w:bookmarkEnd w:id="102"/>
    <w:bookmarkStart w:name="z106" w:id="103"/>
    <w:p>
      <w:pPr>
        <w:spacing w:after="0"/>
        <w:ind w:left="0"/>
        <w:jc w:val="both"/>
      </w:pPr>
      <w:r>
        <w:rPr>
          <w:rFonts w:ascii="Times New Roman"/>
          <w:b w:val="false"/>
          <w:i w:val="false"/>
          <w:color w:val="000000"/>
          <w:sz w:val="28"/>
        </w:rPr>
        <w:t>
      26. Педагог қызметкерлерді және оларға теңестірілген тұлғаларды аттестаттау білім туралы дипломда көрсетілген мамандыққа сәйкес жүзеге асырылады.</w:t>
      </w:r>
    </w:p>
    <w:bookmarkEnd w:id="103"/>
    <w:bookmarkStart w:name="z107" w:id="104"/>
    <w:p>
      <w:pPr>
        <w:spacing w:after="0"/>
        <w:ind w:left="0"/>
        <w:jc w:val="both"/>
      </w:pPr>
      <w:r>
        <w:rPr>
          <w:rFonts w:ascii="Times New Roman"/>
          <w:b w:val="false"/>
          <w:i w:val="false"/>
          <w:color w:val="000000"/>
          <w:sz w:val="28"/>
        </w:rPr>
        <w:t>
      Білім туралы дипломда бір мамандық ретінде көрсетілген пәннен сабақ берген жағдайда педагог қызметкерлер және оларға теңестірілген тұлғаларды аттестаттау дипломда көрсетілген мамандыққа сәйкес пәндерді көрсетумен негізгі лауазым бойынша жүргізіледі.</w:t>
      </w:r>
    </w:p>
    <w:bookmarkEnd w:id="104"/>
    <w:bookmarkStart w:name="z108" w:id="105"/>
    <w:p>
      <w:pPr>
        <w:spacing w:after="0"/>
        <w:ind w:left="0"/>
        <w:jc w:val="both"/>
      </w:pPr>
      <w:r>
        <w:rPr>
          <w:rFonts w:ascii="Times New Roman"/>
          <w:b w:val="false"/>
          <w:i w:val="false"/>
          <w:color w:val="000000"/>
          <w:sz w:val="28"/>
        </w:rPr>
        <w:t>
      27. Шағын жинақты мектептің педагог қызметкерлері дипломда көрсетілмеген пәннен сабақ берген жағдайда жеке куәлігі немесе біліктілікті арттыру курстарында кәсіби оқудан, тиісті біліктілігі бар қайта даярлау курсында кәсіби оқу туралы сертификаты негізінде атқарып отырған лауазымы бойынша аттестаттаудан өткізіледі.</w:t>
      </w:r>
    </w:p>
    <w:bookmarkEnd w:id="105"/>
    <w:bookmarkStart w:name="z109" w:id="106"/>
    <w:p>
      <w:pPr>
        <w:spacing w:after="0"/>
        <w:ind w:left="0"/>
        <w:jc w:val="both"/>
      </w:pPr>
      <w:r>
        <w:rPr>
          <w:rFonts w:ascii="Times New Roman"/>
          <w:b w:val="false"/>
          <w:i w:val="false"/>
          <w:color w:val="000000"/>
          <w:sz w:val="28"/>
        </w:rPr>
        <w:t>
      28.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аттестаттау біліктілігін арттыру туралы тиісті сертификат болған кезде жалпы негіз бойынша өткізіледі.</w:t>
      </w:r>
    </w:p>
    <w:bookmarkEnd w:id="106"/>
    <w:bookmarkStart w:name="z110" w:id="107"/>
    <w:p>
      <w:pPr>
        <w:spacing w:after="0"/>
        <w:ind w:left="0"/>
        <w:jc w:val="both"/>
      </w:pPr>
      <w:r>
        <w:rPr>
          <w:rFonts w:ascii="Times New Roman"/>
          <w:b w:val="false"/>
          <w:i w:val="false"/>
          <w:color w:val="000000"/>
          <w:sz w:val="28"/>
        </w:rPr>
        <w:t>
      29. Арнайы білім беру ұйымдарында және арнайы сыныпта (топта) жұмыс істейтін педагог қызметкерлер білім туралы дипломда көрсетілген мамандық бойынша аттестаттаудан өтеді.</w:t>
      </w:r>
    </w:p>
    <w:bookmarkEnd w:id="107"/>
    <w:bookmarkStart w:name="z111" w:id="108"/>
    <w:p>
      <w:pPr>
        <w:spacing w:after="0"/>
        <w:ind w:left="0"/>
        <w:jc w:val="both"/>
      </w:pPr>
      <w:r>
        <w:rPr>
          <w:rFonts w:ascii="Times New Roman"/>
          <w:b w:val="false"/>
          <w:i w:val="false"/>
          <w:color w:val="000000"/>
          <w:sz w:val="28"/>
        </w:rPr>
        <w:t>
      Арнайы білім беру ұйымдарында немесе арнайы сыныпта (топта) білім туралы дипломда көрсетілмеген мамандық бойынша қызмет жүргізген жағдайда біліктілікті арттыру және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p>
    <w:bookmarkEnd w:id="108"/>
    <w:bookmarkStart w:name="z112" w:id="109"/>
    <w:p>
      <w:pPr>
        <w:spacing w:after="0"/>
        <w:ind w:left="0"/>
        <w:jc w:val="both"/>
      </w:pPr>
      <w:r>
        <w:rPr>
          <w:rFonts w:ascii="Times New Roman"/>
          <w:b w:val="false"/>
          <w:i w:val="false"/>
          <w:color w:val="000000"/>
          <w:sz w:val="28"/>
        </w:rPr>
        <w:t>
      30. Арнайы білім беру ұйымдарында дипломда көрсетілген пәннен сабақ беретін педагог қызметкерлер сабақ беріп отырған пәні бойынша біліктілікті арттыру курстарынан, білім беру ұйымдарында қайта даярлаудан өту нәтижесінде алған сертификаты негізінде аттестаттаудан өткізіледі.</w:t>
      </w:r>
    </w:p>
    <w:bookmarkEnd w:id="109"/>
    <w:bookmarkStart w:name="z113" w:id="110"/>
    <w:p>
      <w:pPr>
        <w:spacing w:after="0"/>
        <w:ind w:left="0"/>
        <w:jc w:val="both"/>
      </w:pPr>
      <w:r>
        <w:rPr>
          <w:rFonts w:ascii="Times New Roman"/>
          <w:b w:val="false"/>
          <w:i w:val="false"/>
          <w:color w:val="000000"/>
          <w:sz w:val="28"/>
        </w:rPr>
        <w:t xml:space="preserve">
      31. 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аттестаттаудан өткізіледі. </w:t>
      </w:r>
    </w:p>
    <w:bookmarkEnd w:id="110"/>
    <w:bookmarkStart w:name="z114" w:id="111"/>
    <w:p>
      <w:pPr>
        <w:spacing w:after="0"/>
        <w:ind w:left="0"/>
        <w:jc w:val="both"/>
      </w:pPr>
      <w:r>
        <w:rPr>
          <w:rFonts w:ascii="Times New Roman"/>
          <w:b w:val="false"/>
          <w:i w:val="false"/>
          <w:color w:val="000000"/>
          <w:sz w:val="28"/>
        </w:rPr>
        <w:t>
      32. Мектепте дейінгі білім беру ұйымдарында жұмыс істейтін педагог қызметкерлерді аттестаттау олардың біліктілікті арттыру және қайта даярлау курстарынан өткенін және педагогикалық білімін ескере отырып жүргізіледі.</w:t>
      </w:r>
    </w:p>
    <w:bookmarkEnd w:id="111"/>
    <w:bookmarkStart w:name="z115" w:id="112"/>
    <w:p>
      <w:pPr>
        <w:spacing w:after="0"/>
        <w:ind w:left="0"/>
        <w:jc w:val="both"/>
      </w:pPr>
      <w:r>
        <w:rPr>
          <w:rFonts w:ascii="Times New Roman"/>
          <w:b w:val="false"/>
          <w:i w:val="false"/>
          <w:color w:val="000000"/>
          <w:sz w:val="28"/>
        </w:rPr>
        <w:t>
      33. Тиісті органдарда білікті мамандар болмаған жағдайда, ұйым басшысы білім беру органына педагог қызметкерді аттестаттау туралы өтінімхатпен жүгінеді.</w:t>
      </w:r>
    </w:p>
    <w:bookmarkEnd w:id="112"/>
    <w:bookmarkStart w:name="z116" w:id="113"/>
    <w:p>
      <w:pPr>
        <w:spacing w:after="0"/>
        <w:ind w:left="0"/>
        <w:jc w:val="both"/>
      </w:pPr>
      <w:r>
        <w:rPr>
          <w:rFonts w:ascii="Times New Roman"/>
          <w:b w:val="false"/>
          <w:i w:val="false"/>
          <w:color w:val="000000"/>
          <w:sz w:val="28"/>
        </w:rPr>
        <w:t>
      34. Әдістемелік жұмыстан оқытушылық қызметке ауысқан кезде әдіскердің біліктілік санаты дипломда көрсетілген оқыту пәні бойынша біліктілік санатына теңестіріледі және оның қолдану мерзімі аяқталғанға дейін сақталады. Аудандық, қалалық, облыстық әдістемелік кабинеттердің әдіскерлері жалпы негізде аттестаттаудан өтеді.</w:t>
      </w:r>
    </w:p>
    <w:bookmarkEnd w:id="113"/>
    <w:bookmarkStart w:name="z117" w:id="114"/>
    <w:p>
      <w:pPr>
        <w:spacing w:after="0"/>
        <w:ind w:left="0"/>
        <w:jc w:val="both"/>
      </w:pPr>
      <w:r>
        <w:rPr>
          <w:rFonts w:ascii="Times New Roman"/>
          <w:b w:val="false"/>
          <w:i w:val="false"/>
          <w:color w:val="000000"/>
          <w:sz w:val="28"/>
        </w:rPr>
        <w:t>
      35. Оқытушылық қызметтен әдістемелік жұмысқа ауысу кезінде пән бойынша біліктілік санаты әдіскердің біліктілік санатына теңестіріледі және оның қолдану мерзімі аяқталғанға дейін сақталады.</w:t>
      </w:r>
    </w:p>
    <w:bookmarkEnd w:id="114"/>
    <w:bookmarkStart w:name="z118" w:id="115"/>
    <w:p>
      <w:pPr>
        <w:spacing w:after="0"/>
        <w:ind w:left="0"/>
        <w:jc w:val="both"/>
      </w:pPr>
      <w:r>
        <w:rPr>
          <w:rFonts w:ascii="Times New Roman"/>
          <w:b w:val="false"/>
          <w:i w:val="false"/>
          <w:color w:val="000000"/>
          <w:sz w:val="28"/>
        </w:rPr>
        <w:t>
      36. "Өзін-өзі тану" пәнінен сабақ берген кезде педагог қызметкердің біліктілік санаты бұрынғы сабақ беріп жүрген пәні бойынша біліктілік санатына теңестіріледі және оның мерзімі аяқталғанға дейін сақталады.</w:t>
      </w:r>
    </w:p>
    <w:bookmarkEnd w:id="115"/>
    <w:bookmarkStart w:name="z119" w:id="116"/>
    <w:p>
      <w:pPr>
        <w:spacing w:after="0"/>
        <w:ind w:left="0"/>
        <w:jc w:val="both"/>
      </w:pPr>
      <w:r>
        <w:rPr>
          <w:rFonts w:ascii="Times New Roman"/>
          <w:b w:val="false"/>
          <w:i w:val="false"/>
          <w:color w:val="000000"/>
          <w:sz w:val="28"/>
        </w:rPr>
        <w:t>
      37. Педагог қызметкерлердің және оларға теңестірілген тұлғалардың өтініш берген біліктілік санатына қызметінің сәйкестігін белгілеу үшін сараптама кеңесінің қарауына мынадай құжаттар ұсынылады:</w:t>
      </w:r>
    </w:p>
    <w:bookmarkEnd w:id="116"/>
    <w:bookmarkStart w:name="z120" w:id="117"/>
    <w:p>
      <w:pPr>
        <w:spacing w:after="0"/>
        <w:ind w:left="0"/>
        <w:jc w:val="both"/>
      </w:pPr>
      <w:r>
        <w:rPr>
          <w:rFonts w:ascii="Times New Roman"/>
          <w:b w:val="false"/>
          <w:i w:val="false"/>
          <w:color w:val="000000"/>
          <w:sz w:val="28"/>
        </w:rPr>
        <w:t>
      1) аттестаттауға өтініш;</w:t>
      </w:r>
    </w:p>
    <w:bookmarkEnd w:id="117"/>
    <w:bookmarkStart w:name="z121" w:id="118"/>
    <w:p>
      <w:pPr>
        <w:spacing w:after="0"/>
        <w:ind w:left="0"/>
        <w:jc w:val="both"/>
      </w:pPr>
      <w:r>
        <w:rPr>
          <w:rFonts w:ascii="Times New Roman"/>
          <w:b w:val="false"/>
          <w:i w:val="false"/>
          <w:color w:val="000000"/>
          <w:sz w:val="28"/>
        </w:rPr>
        <w:t>
      2) барлық аттестатталатын педагог қызметкерлердің міндетті ұсынуға қажетті құжаттар көшірмелері:</w:t>
      </w:r>
    </w:p>
    <w:bookmarkEnd w:id="118"/>
    <w:bookmarkStart w:name="z122" w:id="119"/>
    <w:p>
      <w:pPr>
        <w:spacing w:after="0"/>
        <w:ind w:left="0"/>
        <w:jc w:val="both"/>
      </w:pPr>
      <w:r>
        <w:rPr>
          <w:rFonts w:ascii="Times New Roman"/>
          <w:b w:val="false"/>
          <w:i w:val="false"/>
          <w:color w:val="000000"/>
          <w:sz w:val="28"/>
        </w:rPr>
        <w:t>
      жеке басты куәландыратын құжат;</w:t>
      </w:r>
    </w:p>
    <w:bookmarkEnd w:id="119"/>
    <w:bookmarkStart w:name="z123" w:id="120"/>
    <w:p>
      <w:pPr>
        <w:spacing w:after="0"/>
        <w:ind w:left="0"/>
        <w:jc w:val="both"/>
      </w:pPr>
      <w:r>
        <w:rPr>
          <w:rFonts w:ascii="Times New Roman"/>
          <w:b w:val="false"/>
          <w:i w:val="false"/>
          <w:color w:val="000000"/>
          <w:sz w:val="28"/>
        </w:rPr>
        <w:t>
      білімі туралы диплом;</w:t>
      </w:r>
    </w:p>
    <w:bookmarkEnd w:id="120"/>
    <w:bookmarkStart w:name="z124" w:id="121"/>
    <w:p>
      <w:pPr>
        <w:spacing w:after="0"/>
        <w:ind w:left="0"/>
        <w:jc w:val="both"/>
      </w:pPr>
      <w:r>
        <w:rPr>
          <w:rFonts w:ascii="Times New Roman"/>
          <w:b w:val="false"/>
          <w:i w:val="false"/>
          <w:color w:val="000000"/>
          <w:sz w:val="28"/>
        </w:rPr>
        <w:t>
      қызметкердің еңбек қызметін растайтын құжаты;</w:t>
      </w:r>
    </w:p>
    <w:bookmarkEnd w:id="121"/>
    <w:bookmarkStart w:name="z125" w:id="122"/>
    <w:p>
      <w:pPr>
        <w:spacing w:after="0"/>
        <w:ind w:left="0"/>
        <w:jc w:val="both"/>
      </w:pPr>
      <w:r>
        <w:rPr>
          <w:rFonts w:ascii="Times New Roman"/>
          <w:b w:val="false"/>
          <w:i w:val="false"/>
          <w:color w:val="000000"/>
          <w:sz w:val="28"/>
        </w:rPr>
        <w:t>
      бұрын берген біліктілік санаты туралы куәлік;</w:t>
      </w:r>
    </w:p>
    <w:bookmarkEnd w:id="122"/>
    <w:bookmarkStart w:name="z126" w:id="123"/>
    <w:p>
      <w:pPr>
        <w:spacing w:after="0"/>
        <w:ind w:left="0"/>
        <w:jc w:val="both"/>
      </w:pPr>
      <w:r>
        <w:rPr>
          <w:rFonts w:ascii="Times New Roman"/>
          <w:b w:val="false"/>
          <w:i w:val="false"/>
          <w:color w:val="000000"/>
          <w:sz w:val="28"/>
        </w:rPr>
        <w:t>
      біліктілікті арттыру курстарынан өту туралы құжаттар;</w:t>
      </w:r>
    </w:p>
    <w:bookmarkEnd w:id="123"/>
    <w:bookmarkStart w:name="z127" w:id="124"/>
    <w:p>
      <w:pPr>
        <w:spacing w:after="0"/>
        <w:ind w:left="0"/>
        <w:jc w:val="both"/>
      </w:pPr>
      <w:r>
        <w:rPr>
          <w:rFonts w:ascii="Times New Roman"/>
          <w:b w:val="false"/>
          <w:i w:val="false"/>
          <w:color w:val="000000"/>
          <w:sz w:val="28"/>
        </w:rPr>
        <w:t>
      3) кәсіптік жетістіктері туралы мәліметтер (болған жағдайда):</w:t>
      </w:r>
    </w:p>
    <w:bookmarkEnd w:id="124"/>
    <w:bookmarkStart w:name="z128" w:id="125"/>
    <w:p>
      <w:pPr>
        <w:spacing w:after="0"/>
        <w:ind w:left="0"/>
        <w:jc w:val="both"/>
      </w:pPr>
      <w:r>
        <w:rPr>
          <w:rFonts w:ascii="Times New Roman"/>
          <w:b w:val="false"/>
          <w:i w:val="false"/>
          <w:color w:val="000000"/>
          <w:sz w:val="28"/>
        </w:rPr>
        <w:t>
      педагогикалық тәжірибені жинақтау материалдары: эссе, шығармашылық есеп, кәсіптік қызметіне өзіндік талдау жасау;</w:t>
      </w:r>
    </w:p>
    <w:bookmarkEnd w:id="125"/>
    <w:bookmarkStart w:name="z129" w:id="126"/>
    <w:p>
      <w:pPr>
        <w:spacing w:after="0"/>
        <w:ind w:left="0"/>
        <w:jc w:val="both"/>
      </w:pPr>
      <w:r>
        <w:rPr>
          <w:rFonts w:ascii="Times New Roman"/>
          <w:b w:val="false"/>
          <w:i w:val="false"/>
          <w:color w:val="000000"/>
          <w:sz w:val="28"/>
        </w:rPr>
        <w:t>
      педагогтің ғылыми-әдістемелік қызметі туралы куәландыратын құжаттар: ғылыми-практикалық конференцияларға, шығармашылық конкурстарға, семинарларға, дөңгелек үстелдерге, әртүрлі деңгейдегі педагогикалық оқуларға қатысу; мерзімді басылымдардағы, бұқаралық ақпарат құралдарындағы ғылыми-әдістемелік материалдар жарияланымдарының көшірмелері;</w:t>
      </w:r>
    </w:p>
    <w:bookmarkEnd w:id="126"/>
    <w:bookmarkStart w:name="z130" w:id="127"/>
    <w:p>
      <w:pPr>
        <w:spacing w:after="0"/>
        <w:ind w:left="0"/>
        <w:jc w:val="both"/>
      </w:pPr>
      <w:r>
        <w:rPr>
          <w:rFonts w:ascii="Times New Roman"/>
          <w:b w:val="false"/>
          <w:i w:val="false"/>
          <w:color w:val="000000"/>
          <w:sz w:val="28"/>
        </w:rPr>
        <w:t>
      педагог қызметкерлердің және оларға теңестірілген тұлғалардың қызметінің кешенді талдамалық жинақтаудың қорытындылары: пікірлер, оқушылар мен тәрбиеленушілерден, ата-аналардан, әріптестер мен әкімшіліктен алынған сауалнамалар нәтижелері; практика базаларының басшылары, жұмыс берушілер тарапынан пікірлер, ЖОО-ға түсу немесе еңбекке орналасу туралы ақпарат;</w:t>
      </w:r>
    </w:p>
    <w:bookmarkEnd w:id="127"/>
    <w:bookmarkStart w:name="z131" w:id="128"/>
    <w:p>
      <w:pPr>
        <w:spacing w:after="0"/>
        <w:ind w:left="0"/>
        <w:jc w:val="both"/>
      </w:pPr>
      <w:r>
        <w:rPr>
          <w:rFonts w:ascii="Times New Roman"/>
          <w:b w:val="false"/>
          <w:i w:val="false"/>
          <w:color w:val="000000"/>
          <w:sz w:val="28"/>
        </w:rPr>
        <w:t>
      соңғы үш жылдағы қызметкердің кәсіптік қызметі нәтижелілігінің динамикасы (мерзімінен бұрын аттестаттауда–1-2 жыл).</w:t>
      </w:r>
    </w:p>
    <w:bookmarkEnd w:id="128"/>
    <w:bookmarkStart w:name="z132" w:id="129"/>
    <w:p>
      <w:pPr>
        <w:spacing w:after="0"/>
        <w:ind w:left="0"/>
        <w:jc w:val="both"/>
      </w:pPr>
      <w:r>
        <w:rPr>
          <w:rFonts w:ascii="Times New Roman"/>
          <w:b w:val="false"/>
          <w:i w:val="false"/>
          <w:color w:val="000000"/>
          <w:sz w:val="28"/>
        </w:rPr>
        <w:t xml:space="preserve">
      38. Аттестатталатын педагог қызметкерлердің және оларға теңестірілген тұлғалардың қызмет қорытындысына талдау сараптама кеңесінің отырысында хаттамамен тіркеледі. Білім беру ұйымының әрбір педагог қызметкері бойынша сараптама кеңесі қорытынды (аттестаттау үшін ұсыну/ұсынбау) жасайды, ол білім беру ұйымының аттестаттау комиссиясына жыл сайын 31 наурыздан кешіктірмей ұсынылады. </w:t>
      </w:r>
    </w:p>
    <w:bookmarkEnd w:id="129"/>
    <w:bookmarkStart w:name="z133" w:id="130"/>
    <w:p>
      <w:pPr>
        <w:spacing w:after="0"/>
        <w:ind w:left="0"/>
        <w:jc w:val="both"/>
      </w:pPr>
      <w:r>
        <w:rPr>
          <w:rFonts w:ascii="Times New Roman"/>
          <w:b w:val="false"/>
          <w:i w:val="false"/>
          <w:color w:val="000000"/>
          <w:sz w:val="28"/>
        </w:rPr>
        <w:t xml:space="preserve">
      Білім беру саласындағы уәкілетті органның (республикалық бағынысты ұйымдар үшін) сараптамалық кеңесінің құрамына әдістемелік кабинеттің (орталықтардың) әдіскерлері, тиісті бағыттағы қызмет бойынша бағынысты ұйымдардың өкілдері кіреді. </w:t>
      </w:r>
    </w:p>
    <w:bookmarkEnd w:id="130"/>
    <w:bookmarkStart w:name="z134" w:id="131"/>
    <w:p>
      <w:pPr>
        <w:spacing w:after="0"/>
        <w:ind w:left="0"/>
        <w:jc w:val="both"/>
      </w:pPr>
      <w:r>
        <w:rPr>
          <w:rFonts w:ascii="Times New Roman"/>
          <w:b w:val="false"/>
          <w:i w:val="false"/>
          <w:color w:val="000000"/>
          <w:sz w:val="28"/>
        </w:rPr>
        <w:t>
      39. Барлық деңгейдегі аттестаттау комиссияларының қарауына мына құжаттардың көшірмелері ұсынылады:</w:t>
      </w:r>
    </w:p>
    <w:bookmarkEnd w:id="131"/>
    <w:bookmarkStart w:name="z135" w:id="132"/>
    <w:p>
      <w:pPr>
        <w:spacing w:after="0"/>
        <w:ind w:left="0"/>
        <w:jc w:val="both"/>
      </w:pPr>
      <w:r>
        <w:rPr>
          <w:rFonts w:ascii="Times New Roman"/>
          <w:b w:val="false"/>
          <w:i w:val="false"/>
          <w:color w:val="000000"/>
          <w:sz w:val="28"/>
        </w:rPr>
        <w:t>
      1) аттестаттауға өтініш;</w:t>
      </w:r>
    </w:p>
    <w:bookmarkEnd w:id="132"/>
    <w:bookmarkStart w:name="z136" w:id="133"/>
    <w:p>
      <w:pPr>
        <w:spacing w:after="0"/>
        <w:ind w:left="0"/>
        <w:jc w:val="both"/>
      </w:pPr>
      <w:r>
        <w:rPr>
          <w:rFonts w:ascii="Times New Roman"/>
          <w:b w:val="false"/>
          <w:i w:val="false"/>
          <w:color w:val="000000"/>
          <w:sz w:val="28"/>
        </w:rPr>
        <w:t>
      2) жеке басын куәландыратын құжат көшірмесі;</w:t>
      </w:r>
    </w:p>
    <w:bookmarkEnd w:id="133"/>
    <w:bookmarkStart w:name="z137" w:id="134"/>
    <w:p>
      <w:pPr>
        <w:spacing w:after="0"/>
        <w:ind w:left="0"/>
        <w:jc w:val="both"/>
      </w:pPr>
      <w:r>
        <w:rPr>
          <w:rFonts w:ascii="Times New Roman"/>
          <w:b w:val="false"/>
          <w:i w:val="false"/>
          <w:color w:val="000000"/>
          <w:sz w:val="28"/>
        </w:rPr>
        <w:t>
      3) білімі туралы диплом көшірмесі;</w:t>
      </w:r>
    </w:p>
    <w:bookmarkEnd w:id="134"/>
    <w:bookmarkStart w:name="z138" w:id="135"/>
    <w:p>
      <w:pPr>
        <w:spacing w:after="0"/>
        <w:ind w:left="0"/>
        <w:jc w:val="both"/>
      </w:pPr>
      <w:r>
        <w:rPr>
          <w:rFonts w:ascii="Times New Roman"/>
          <w:b w:val="false"/>
          <w:i w:val="false"/>
          <w:color w:val="000000"/>
          <w:sz w:val="28"/>
        </w:rPr>
        <w:t>
      4) біліктілікті арттыру туралы құжат көшірмесі;</w:t>
      </w:r>
    </w:p>
    <w:bookmarkEnd w:id="135"/>
    <w:bookmarkStart w:name="z139" w:id="136"/>
    <w:p>
      <w:pPr>
        <w:spacing w:after="0"/>
        <w:ind w:left="0"/>
        <w:jc w:val="both"/>
      </w:pPr>
      <w:r>
        <w:rPr>
          <w:rFonts w:ascii="Times New Roman"/>
          <w:b w:val="false"/>
          <w:i w:val="false"/>
          <w:color w:val="000000"/>
          <w:sz w:val="28"/>
        </w:rPr>
        <w:t>
      5) қызметкердің еңбек қызметін растайтын құжатының көшірмесі;</w:t>
      </w:r>
    </w:p>
    <w:bookmarkEnd w:id="136"/>
    <w:bookmarkStart w:name="z140" w:id="137"/>
    <w:p>
      <w:pPr>
        <w:spacing w:after="0"/>
        <w:ind w:left="0"/>
        <w:jc w:val="both"/>
      </w:pPr>
      <w:r>
        <w:rPr>
          <w:rFonts w:ascii="Times New Roman"/>
          <w:b w:val="false"/>
          <w:i w:val="false"/>
          <w:color w:val="000000"/>
          <w:sz w:val="28"/>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bookmarkEnd w:id="137"/>
    <w:bookmarkStart w:name="z141" w:id="138"/>
    <w:p>
      <w:pPr>
        <w:spacing w:after="0"/>
        <w:ind w:left="0"/>
        <w:jc w:val="both"/>
      </w:pPr>
      <w:r>
        <w:rPr>
          <w:rFonts w:ascii="Times New Roman"/>
          <w:b w:val="false"/>
          <w:i w:val="false"/>
          <w:color w:val="000000"/>
          <w:sz w:val="28"/>
        </w:rPr>
        <w:t xml:space="preserve">
      7) сараптама кеңесінің қорытындысы. </w:t>
      </w:r>
    </w:p>
    <w:bookmarkEnd w:id="138"/>
    <w:bookmarkStart w:name="z142" w:id="139"/>
    <w:p>
      <w:pPr>
        <w:spacing w:after="0"/>
        <w:ind w:left="0"/>
        <w:jc w:val="both"/>
      </w:pPr>
      <w:r>
        <w:rPr>
          <w:rFonts w:ascii="Times New Roman"/>
          <w:b w:val="false"/>
          <w:i w:val="false"/>
          <w:color w:val="000000"/>
          <w:sz w:val="28"/>
        </w:rPr>
        <w:t xml:space="preserve">
      40. Осы Қағидалардың 48-тармағында көрсетілген және жұмысқа </w:t>
      </w:r>
    </w:p>
    <w:bookmarkEnd w:id="139"/>
    <w:p>
      <w:pPr>
        <w:spacing w:after="0"/>
        <w:ind w:left="0"/>
        <w:jc w:val="both"/>
      </w:pPr>
      <w:r>
        <w:rPr>
          <w:rFonts w:ascii="Times New Roman"/>
          <w:b w:val="false"/>
          <w:i w:val="false"/>
          <w:color w:val="000000"/>
          <w:sz w:val="28"/>
        </w:rPr>
        <w:t>
      шыққан педагог қызметкерлердің және оларға теңестірілген тұлғалардың біліктілік санаттарының қолданыс мерзімін ұзарту туралы мәселені шешу үшін білім беру ұйымының аттестаттау комиссиясының қарауына мынадай құжаттар ұсынылады:</w:t>
      </w:r>
    </w:p>
    <w:bookmarkStart w:name="z214" w:id="140"/>
    <w:p>
      <w:pPr>
        <w:spacing w:after="0"/>
        <w:ind w:left="0"/>
        <w:jc w:val="both"/>
      </w:pPr>
      <w:r>
        <w:rPr>
          <w:rFonts w:ascii="Times New Roman"/>
          <w:b w:val="false"/>
          <w:i w:val="false"/>
          <w:color w:val="000000"/>
          <w:sz w:val="28"/>
        </w:rPr>
        <w:t>
      1) біліктілік санатының қолданыс мерзімін ұзарту туралы өтініш (ерікті нысанда);</w:t>
      </w:r>
    </w:p>
    <w:bookmarkEnd w:id="140"/>
    <w:bookmarkStart w:name="z215" w:id="141"/>
    <w:p>
      <w:pPr>
        <w:spacing w:after="0"/>
        <w:ind w:left="0"/>
        <w:jc w:val="both"/>
      </w:pPr>
      <w:r>
        <w:rPr>
          <w:rFonts w:ascii="Times New Roman"/>
          <w:b w:val="false"/>
          <w:i w:val="false"/>
          <w:color w:val="000000"/>
          <w:sz w:val="28"/>
        </w:rPr>
        <w:t>
      2) жеке басын куәландыратын құжат көшірмесі;</w:t>
      </w:r>
    </w:p>
    <w:bookmarkEnd w:id="141"/>
    <w:bookmarkStart w:name="z216" w:id="142"/>
    <w:p>
      <w:pPr>
        <w:spacing w:after="0"/>
        <w:ind w:left="0"/>
        <w:jc w:val="both"/>
      </w:pPr>
      <w:r>
        <w:rPr>
          <w:rFonts w:ascii="Times New Roman"/>
          <w:b w:val="false"/>
          <w:i w:val="false"/>
          <w:color w:val="000000"/>
          <w:sz w:val="28"/>
        </w:rPr>
        <w:t>
      3) білімі туралы диплом көшірмесі;</w:t>
      </w:r>
    </w:p>
    <w:bookmarkEnd w:id="142"/>
    <w:bookmarkStart w:name="z217" w:id="143"/>
    <w:p>
      <w:pPr>
        <w:spacing w:after="0"/>
        <w:ind w:left="0"/>
        <w:jc w:val="both"/>
      </w:pPr>
      <w:r>
        <w:rPr>
          <w:rFonts w:ascii="Times New Roman"/>
          <w:b w:val="false"/>
          <w:i w:val="false"/>
          <w:color w:val="000000"/>
          <w:sz w:val="28"/>
        </w:rPr>
        <w:t xml:space="preserve">
      4) біліктілікті арттыру туралы құжат көшірмесі; </w:t>
      </w:r>
    </w:p>
    <w:bookmarkEnd w:id="143"/>
    <w:bookmarkStart w:name="z218" w:id="144"/>
    <w:p>
      <w:pPr>
        <w:spacing w:after="0"/>
        <w:ind w:left="0"/>
        <w:jc w:val="both"/>
      </w:pPr>
      <w:r>
        <w:rPr>
          <w:rFonts w:ascii="Times New Roman"/>
          <w:b w:val="false"/>
          <w:i w:val="false"/>
          <w:color w:val="000000"/>
          <w:sz w:val="28"/>
        </w:rPr>
        <w:t xml:space="preserve">
      5) қызметкердің еңбек қызметін растайтын құжатының көшірмесі; </w:t>
      </w:r>
    </w:p>
    <w:bookmarkEnd w:id="144"/>
    <w:bookmarkStart w:name="z143" w:id="145"/>
    <w:p>
      <w:pPr>
        <w:spacing w:after="0"/>
        <w:ind w:left="0"/>
        <w:jc w:val="both"/>
      </w:pPr>
      <w:r>
        <w:rPr>
          <w:rFonts w:ascii="Times New Roman"/>
          <w:b w:val="false"/>
          <w:i w:val="false"/>
          <w:color w:val="000000"/>
          <w:sz w:val="28"/>
        </w:rPr>
        <w:t xml:space="preserve">
      6) осы Қағидаларға 2-қосымшада көрсетілген нысан бойынша біліктілік санатын беру (растау) үшін педагог қызметкерлердің және оларға теңестірілген тұлғалардың аттестаттау туралы куәлігінің көшірмесі (жоғары білім беру ұйымдарынан ауысқан және біліктілік санаттары жоқ педагог қызметкерлер және оларға теңестірілген тұлғалардан басқа). </w:t>
      </w:r>
    </w:p>
    <w:bookmarkEnd w:id="145"/>
    <w:bookmarkStart w:name="z144" w:id="146"/>
    <w:p>
      <w:pPr>
        <w:spacing w:after="0"/>
        <w:ind w:left="0"/>
        <w:jc w:val="both"/>
      </w:pPr>
      <w:r>
        <w:rPr>
          <w:rFonts w:ascii="Times New Roman"/>
          <w:b w:val="false"/>
          <w:i w:val="false"/>
          <w:color w:val="000000"/>
          <w:sz w:val="28"/>
        </w:rPr>
        <w:t xml:space="preserve">
      Аттестаттау комиссиясының отырысы өтініш түскен күннен бастап бес жұмыс күні ішінде өткізіледі. </w:t>
      </w:r>
    </w:p>
    <w:bookmarkEnd w:id="146"/>
    <w:bookmarkStart w:name="z145" w:id="147"/>
    <w:p>
      <w:pPr>
        <w:spacing w:after="0"/>
        <w:ind w:left="0"/>
        <w:jc w:val="both"/>
      </w:pPr>
      <w:r>
        <w:rPr>
          <w:rFonts w:ascii="Times New Roman"/>
          <w:b w:val="false"/>
          <w:i w:val="false"/>
          <w:color w:val="000000"/>
          <w:sz w:val="28"/>
        </w:rPr>
        <w:t>
      41. Білім беру ұйымының әр педагог қызметкері бойынша аттестаттау комиссиясы келесі шешімдердің бірін шығарады:</w:t>
      </w:r>
    </w:p>
    <w:bookmarkEnd w:id="147"/>
    <w:bookmarkStart w:name="z146" w:id="148"/>
    <w:p>
      <w:pPr>
        <w:spacing w:after="0"/>
        <w:ind w:left="0"/>
        <w:jc w:val="both"/>
      </w:pPr>
      <w:r>
        <w:rPr>
          <w:rFonts w:ascii="Times New Roman"/>
          <w:b w:val="false"/>
          <w:i w:val="false"/>
          <w:color w:val="000000"/>
          <w:sz w:val="28"/>
        </w:rPr>
        <w:t>
      1) біліктілік санаттың талаптарына сәйкес;</w:t>
      </w:r>
    </w:p>
    <w:bookmarkEnd w:id="148"/>
    <w:bookmarkStart w:name="z147" w:id="149"/>
    <w:p>
      <w:pPr>
        <w:spacing w:after="0"/>
        <w:ind w:left="0"/>
        <w:jc w:val="both"/>
      </w:pPr>
      <w:r>
        <w:rPr>
          <w:rFonts w:ascii="Times New Roman"/>
          <w:b w:val="false"/>
          <w:i w:val="false"/>
          <w:color w:val="000000"/>
          <w:sz w:val="28"/>
        </w:rPr>
        <w:t>
      2) біліктілік санаттың талаптарына сәйкес емес.</w:t>
      </w:r>
    </w:p>
    <w:bookmarkEnd w:id="149"/>
    <w:bookmarkStart w:name="z148" w:id="150"/>
    <w:p>
      <w:pPr>
        <w:spacing w:after="0"/>
        <w:ind w:left="0"/>
        <w:jc w:val="both"/>
      </w:pPr>
      <w:r>
        <w:rPr>
          <w:rFonts w:ascii="Times New Roman"/>
          <w:b w:val="false"/>
          <w:i w:val="false"/>
          <w:color w:val="000000"/>
          <w:sz w:val="28"/>
        </w:rPr>
        <w:t>
      42. Педагог қызметкерлерге және оларға теңестірілген тұлғаларға біліктілік санатын беруді (растауды) болдырмау туралы шешім толық негіздемемен жеке хаттама арқылы рәсімделеді.</w:t>
      </w:r>
    </w:p>
    <w:bookmarkEnd w:id="150"/>
    <w:bookmarkStart w:name="z149" w:id="151"/>
    <w:p>
      <w:pPr>
        <w:spacing w:after="0"/>
        <w:ind w:left="0"/>
        <w:jc w:val="both"/>
      </w:pPr>
      <w:r>
        <w:rPr>
          <w:rFonts w:ascii="Times New Roman"/>
          <w:b w:val="false"/>
          <w:i w:val="false"/>
          <w:color w:val="000000"/>
          <w:sz w:val="28"/>
        </w:rPr>
        <w:t>
      43. Аттестаттау комиссиясы "біліктілік санатының талаптарына сәйкес келмейді" деген шешім қабылдаған жағдайда санат бір деңгейге төмендейді, мерзімінен бұрын аттестаттаудан өткен жағдайда қазіргі біліктілік санаты оның қолдану мерзімі аяқталғанға дейін сақталады.</w:t>
      </w:r>
    </w:p>
    <w:bookmarkEnd w:id="151"/>
    <w:bookmarkStart w:name="z150" w:id="152"/>
    <w:p>
      <w:pPr>
        <w:spacing w:after="0"/>
        <w:ind w:left="0"/>
        <w:jc w:val="both"/>
      </w:pPr>
      <w:r>
        <w:rPr>
          <w:rFonts w:ascii="Times New Roman"/>
          <w:b w:val="false"/>
          <w:i w:val="false"/>
          <w:color w:val="000000"/>
          <w:sz w:val="28"/>
        </w:rPr>
        <w:t>
      44. Біліктілік санатын төмендету туралы шешім, тиісінше, еңбекақы аттестаттау комиссиясының шешімдері негізінде білім беру ұйымы басшысының бұйрығымен рәсімделеді.</w:t>
      </w:r>
    </w:p>
    <w:bookmarkEnd w:id="152"/>
    <w:bookmarkStart w:name="z151" w:id="153"/>
    <w:p>
      <w:pPr>
        <w:spacing w:after="0"/>
        <w:ind w:left="0"/>
        <w:jc w:val="both"/>
      </w:pPr>
      <w:r>
        <w:rPr>
          <w:rFonts w:ascii="Times New Roman"/>
          <w:b w:val="false"/>
          <w:i w:val="false"/>
          <w:color w:val="000000"/>
          <w:sz w:val="28"/>
        </w:rPr>
        <w:t>
      45. Педагог қызметкерлерге және оларға теңестірілген тұлғаларға біліктілік санаттарын беру (растау) туралы бұйрықты барлық деңгейдегі басшылар 1 шілдеден кешіктірмей шығарады және Мектепке дейінгі тәрбие мен оқыту, бастауыш, негізгі орта, жалпы орта, арнайы (түзеу), қосымша, техникалық және кәсіптік, орта білімнен кейінгі білім беру ұйымдарының педагог қызметкерлеріне және оларға теңестірілген тұлғаларға біліктілік санатының берілуіне (расталуына) сәйкес еңбекақы төлеу деңгейі жаңа оқу жылының 1 қыркүйегінен бастап белгіленеді.</w:t>
      </w:r>
    </w:p>
    <w:bookmarkEnd w:id="153"/>
    <w:bookmarkStart w:name="z152" w:id="154"/>
    <w:p>
      <w:pPr>
        <w:spacing w:after="0"/>
        <w:ind w:left="0"/>
        <w:jc w:val="both"/>
      </w:pPr>
      <w:r>
        <w:rPr>
          <w:rFonts w:ascii="Times New Roman"/>
          <w:b w:val="false"/>
          <w:i w:val="false"/>
          <w:color w:val="000000"/>
          <w:sz w:val="28"/>
        </w:rPr>
        <w:t xml:space="preserve">
      46. Біліктілік санатын беру (растау) үшін педагог қызметкерлерді және оларға теңестірілген тұлғаларды аттестаттау туралы куәліктерді беру осы Қағидаларға 2-қосымшаға сәйкес нысан бойынша 31 тамыздан кешіктірілмей жүзеге асырылады. </w:t>
      </w:r>
    </w:p>
    <w:bookmarkEnd w:id="154"/>
    <w:bookmarkStart w:name="z153" w:id="155"/>
    <w:p>
      <w:pPr>
        <w:spacing w:after="0"/>
        <w:ind w:left="0"/>
        <w:jc w:val="both"/>
      </w:pPr>
      <w:r>
        <w:rPr>
          <w:rFonts w:ascii="Times New Roman"/>
          <w:b w:val="false"/>
          <w:i w:val="false"/>
          <w:color w:val="000000"/>
          <w:sz w:val="28"/>
        </w:rPr>
        <w:t xml:space="preserve">
      47. Аттестатталған педагог қызметкерлерге және оларға теңестірілген тұлғаларға біліктілік санатын беру (растау) туралы куәліктерді беру осы Қағидаларға 3-қосымшаға сәйкес нысан бойынша тіркеу журналында тіркеледі. </w:t>
      </w:r>
    </w:p>
    <w:bookmarkEnd w:id="155"/>
    <w:bookmarkStart w:name="z154" w:id="156"/>
    <w:p>
      <w:pPr>
        <w:spacing w:after="0"/>
        <w:ind w:left="0"/>
        <w:jc w:val="both"/>
      </w:pPr>
      <w:r>
        <w:rPr>
          <w:rFonts w:ascii="Times New Roman"/>
          <w:b w:val="false"/>
          <w:i w:val="false"/>
          <w:color w:val="000000"/>
          <w:sz w:val="28"/>
        </w:rPr>
        <w:t xml:space="preserve">
      48. Біліктілік санаттары педагог қызметкерлердің және оларға теңестірілген тұлғалардың өтініштері негізінде үш жылдан аспайтын уақытқа келесі жағдайларда ұзартылады: </w:t>
      </w:r>
    </w:p>
    <w:bookmarkEnd w:id="156"/>
    <w:bookmarkStart w:name="z155" w:id="157"/>
    <w:p>
      <w:pPr>
        <w:spacing w:after="0"/>
        <w:ind w:left="0"/>
        <w:jc w:val="both"/>
      </w:pPr>
      <w:r>
        <w:rPr>
          <w:rFonts w:ascii="Times New Roman"/>
          <w:b w:val="false"/>
          <w:i w:val="false"/>
          <w:color w:val="000000"/>
          <w:sz w:val="28"/>
        </w:rPr>
        <w:t>
      1) педагог қызметкердің уақытша еңбекке жарамсыздығы;</w:t>
      </w:r>
    </w:p>
    <w:bookmarkEnd w:id="157"/>
    <w:bookmarkStart w:name="z156" w:id="158"/>
    <w:p>
      <w:pPr>
        <w:spacing w:after="0"/>
        <w:ind w:left="0"/>
        <w:jc w:val="both"/>
      </w:pPr>
      <w:r>
        <w:rPr>
          <w:rFonts w:ascii="Times New Roman"/>
          <w:b w:val="false"/>
          <w:i w:val="false"/>
          <w:color w:val="000000"/>
          <w:sz w:val="28"/>
        </w:rPr>
        <w:t>
      2) жүктілік және бала туу, баланы күту бойынша демалыста болуы;</w:t>
      </w:r>
    </w:p>
    <w:bookmarkEnd w:id="158"/>
    <w:bookmarkStart w:name="z157" w:id="159"/>
    <w:p>
      <w:pPr>
        <w:spacing w:after="0"/>
        <w:ind w:left="0"/>
        <w:jc w:val="both"/>
      </w:pPr>
      <w:r>
        <w:rPr>
          <w:rFonts w:ascii="Times New Roman"/>
          <w:b w:val="false"/>
          <w:i w:val="false"/>
          <w:color w:val="000000"/>
          <w:sz w:val="28"/>
        </w:rPr>
        <w:t>
      3) қызметтік іссапарда, мамандығы бойынша Қазақстан Республикасынан тыс жерде оқуда (тағылымдамада) болуы;</w:t>
      </w:r>
    </w:p>
    <w:bookmarkEnd w:id="159"/>
    <w:bookmarkStart w:name="z158" w:id="160"/>
    <w:p>
      <w:pPr>
        <w:spacing w:after="0"/>
        <w:ind w:left="0"/>
        <w:jc w:val="both"/>
      </w:pPr>
      <w:r>
        <w:rPr>
          <w:rFonts w:ascii="Times New Roman"/>
          <w:b w:val="false"/>
          <w:i w:val="false"/>
          <w:color w:val="000000"/>
          <w:sz w:val="28"/>
        </w:rPr>
        <w:t>
      4) тоқтатқан себептеріне қарамастан, біліктілік санаты берілген лауазымдағы қызметіне қайта келуі;</w:t>
      </w:r>
    </w:p>
    <w:bookmarkEnd w:id="160"/>
    <w:bookmarkStart w:name="z159" w:id="161"/>
    <w:p>
      <w:pPr>
        <w:spacing w:after="0"/>
        <w:ind w:left="0"/>
        <w:jc w:val="both"/>
      </w:pPr>
      <w:r>
        <w:rPr>
          <w:rFonts w:ascii="Times New Roman"/>
          <w:b w:val="false"/>
          <w:i w:val="false"/>
          <w:color w:val="000000"/>
          <w:sz w:val="28"/>
        </w:rPr>
        <w:t xml:space="preserve">
      5) Қазақстан Республикасы шегінде жұмыс орнының ауысуы; </w:t>
      </w:r>
    </w:p>
    <w:bookmarkEnd w:id="161"/>
    <w:bookmarkStart w:name="z160" w:id="162"/>
    <w:p>
      <w:pPr>
        <w:spacing w:after="0"/>
        <w:ind w:left="0"/>
        <w:jc w:val="both"/>
      </w:pPr>
      <w:r>
        <w:rPr>
          <w:rFonts w:ascii="Times New Roman"/>
          <w:b w:val="false"/>
          <w:i w:val="false"/>
          <w:color w:val="000000"/>
          <w:sz w:val="28"/>
        </w:rPr>
        <w:t>
      6) білімін, еңбек өтілі мен біліктілік санатын растайтын құжаттары бар болған жағдайда алыс және жақын шет елдерден Қазақстан Республикасына келген тұлғалардың педагог қызметін жүзеге асыруы;</w:t>
      </w:r>
    </w:p>
    <w:bookmarkEnd w:id="162"/>
    <w:bookmarkStart w:name="z161" w:id="163"/>
    <w:p>
      <w:pPr>
        <w:spacing w:after="0"/>
        <w:ind w:left="0"/>
        <w:jc w:val="both"/>
      </w:pPr>
      <w:r>
        <w:rPr>
          <w:rFonts w:ascii="Times New Roman"/>
          <w:b w:val="false"/>
          <w:i w:val="false"/>
          <w:color w:val="000000"/>
          <w:sz w:val="28"/>
        </w:rPr>
        <w:t xml:space="preserve">
      7) білім беру саласындағы уәкілетті органнан, білім беруді басқару органдарынан, әдістемелік кабинеттерден, біліктілікті арттыру институттарынан ауысуы. </w:t>
      </w:r>
    </w:p>
    <w:bookmarkEnd w:id="163"/>
    <w:bookmarkStart w:name="z162" w:id="164"/>
    <w:p>
      <w:pPr>
        <w:spacing w:after="0"/>
        <w:ind w:left="0"/>
        <w:jc w:val="both"/>
      </w:pPr>
      <w:r>
        <w:rPr>
          <w:rFonts w:ascii="Times New Roman"/>
          <w:b w:val="false"/>
          <w:i w:val="false"/>
          <w:color w:val="000000"/>
          <w:sz w:val="28"/>
        </w:rPr>
        <w:t>
      49. Педагог қызметкерлер мен оларға теңестірілген тұлғалардың біліктілік санаттары Қазақстан Республикасының барлық аумақтарында бес жыл бойы сақталады.</w:t>
      </w:r>
    </w:p>
    <w:bookmarkEnd w:id="164"/>
    <w:p>
      <w:pPr>
        <w:spacing w:after="0"/>
        <w:ind w:left="0"/>
        <w:jc w:val="both"/>
      </w:pPr>
      <w:r>
        <w:rPr>
          <w:rFonts w:ascii="Times New Roman"/>
          <w:b w:val="false"/>
          <w:i w:val="false"/>
          <w:color w:val="000000"/>
          <w:sz w:val="28"/>
        </w:rPr>
        <w:t>
      Педагогикалық салада Қазақстан Республикасының шегінде жаңа жұмысқа ауысқан кезде педагог қызметкерлердің және оларға теңестірілген тұлғалардың қазіргі кездегі біліктілік санаты оның қолдану мерзімі аяқталғанға дейін сақталады.</w:t>
      </w:r>
    </w:p>
    <w:bookmarkStart w:name="z163" w:id="165"/>
    <w:p>
      <w:pPr>
        <w:spacing w:after="0"/>
        <w:ind w:left="0"/>
        <w:jc w:val="both"/>
      </w:pPr>
      <w:r>
        <w:rPr>
          <w:rFonts w:ascii="Times New Roman"/>
          <w:b w:val="false"/>
          <w:i w:val="false"/>
          <w:color w:val="000000"/>
          <w:sz w:val="28"/>
        </w:rPr>
        <w:t xml:space="preserve">
      50. Білім беру ұйымына жұмысқа ауысқан кезде екінші біліктілік санатына спорт шеберіне кандидат теңестіріледі, бірінші біліктілік санатына спорт шебері және халықаралық дәрежедегі шебер теңестіріледі. </w:t>
      </w:r>
    </w:p>
    <w:bookmarkEnd w:id="165"/>
    <w:bookmarkStart w:name="z164" w:id="166"/>
    <w:p>
      <w:pPr>
        <w:spacing w:after="0"/>
        <w:ind w:left="0"/>
        <w:jc w:val="both"/>
      </w:pPr>
      <w:r>
        <w:rPr>
          <w:rFonts w:ascii="Times New Roman"/>
          <w:b w:val="false"/>
          <w:i w:val="false"/>
          <w:color w:val="000000"/>
          <w:sz w:val="28"/>
        </w:rPr>
        <w:t>
      Білім беру ұйымына жұмысқа ауысқан кезде ғылым кандидаты, PhD ғылыми дәрежесі бірінші біліктілік санатына теңестіріледі, ғылым докторы дәрежесі жоғары біліктілік санатына теңестіріледі.</w:t>
      </w:r>
    </w:p>
    <w:bookmarkEnd w:id="166"/>
    <w:bookmarkStart w:name="z165" w:id="167"/>
    <w:p>
      <w:pPr>
        <w:spacing w:after="0"/>
        <w:ind w:left="0"/>
        <w:jc w:val="both"/>
      </w:pPr>
      <w:r>
        <w:rPr>
          <w:rFonts w:ascii="Times New Roman"/>
          <w:b w:val="false"/>
          <w:i w:val="false"/>
          <w:color w:val="000000"/>
          <w:sz w:val="28"/>
        </w:rPr>
        <w:t>
      51. Зейнеткерлік жасқа дейін 3 жылдан аспайтын уақыт қалған педагог қызметкерлердің және оларға теңестірілген тұлғалардың біліктілік санатының қолдану мерзімі аяқталған жағдайда, кезекті аттестаттаудан босату туралы өтінішіне (еркін нысанда) сәйкес оның біліктілік санаты зейнеткерлік жасқа жеткенше сақталады.</w:t>
      </w:r>
    </w:p>
    <w:bookmarkEnd w:id="167"/>
    <w:bookmarkStart w:name="z166" w:id="168"/>
    <w:p>
      <w:pPr>
        <w:spacing w:after="0"/>
        <w:ind w:left="0"/>
        <w:jc w:val="left"/>
      </w:pPr>
      <w:r>
        <w:rPr>
          <w:rFonts w:ascii="Times New Roman"/>
          <w:b/>
          <w:i w:val="false"/>
          <w:color w:val="000000"/>
        </w:rPr>
        <w:t xml:space="preserve"> 2-Параграф. Білім және ғылым саласындағы басқа да азаматтық қызметшілерді аттестаттаудан өткізу қағидалары мен шарттары</w:t>
      </w:r>
    </w:p>
    <w:bookmarkEnd w:id="168"/>
    <w:bookmarkStart w:name="z167" w:id="169"/>
    <w:p>
      <w:pPr>
        <w:spacing w:after="0"/>
        <w:ind w:left="0"/>
        <w:jc w:val="both"/>
      </w:pPr>
      <w:r>
        <w:rPr>
          <w:rFonts w:ascii="Times New Roman"/>
          <w:b w:val="false"/>
          <w:i w:val="false"/>
          <w:color w:val="000000"/>
          <w:sz w:val="28"/>
        </w:rPr>
        <w:t>
      52. Білім және ғылым саласындағы азаматтық қызметшілерді аттестаттау мынадай кезеңдерді қамтиды:</w:t>
      </w:r>
    </w:p>
    <w:bookmarkEnd w:id="169"/>
    <w:bookmarkStart w:name="z168" w:id="170"/>
    <w:p>
      <w:pPr>
        <w:spacing w:after="0"/>
        <w:ind w:left="0"/>
        <w:jc w:val="both"/>
      </w:pPr>
      <w:r>
        <w:rPr>
          <w:rFonts w:ascii="Times New Roman"/>
          <w:b w:val="false"/>
          <w:i w:val="false"/>
          <w:color w:val="000000"/>
          <w:sz w:val="28"/>
        </w:rPr>
        <w:t>
      1) аттестаттауға дайындық және өткізу;</w:t>
      </w:r>
    </w:p>
    <w:bookmarkEnd w:id="170"/>
    <w:bookmarkStart w:name="z169" w:id="171"/>
    <w:p>
      <w:pPr>
        <w:spacing w:after="0"/>
        <w:ind w:left="0"/>
        <w:jc w:val="both"/>
      </w:pPr>
      <w:r>
        <w:rPr>
          <w:rFonts w:ascii="Times New Roman"/>
          <w:b w:val="false"/>
          <w:i w:val="false"/>
          <w:color w:val="000000"/>
          <w:sz w:val="28"/>
        </w:rPr>
        <w:t>
      2) аттестаттау комиссиясының қызметшімен әңгіме жүргізуі;</w:t>
      </w:r>
    </w:p>
    <w:bookmarkEnd w:id="171"/>
    <w:bookmarkStart w:name="z170" w:id="172"/>
    <w:p>
      <w:pPr>
        <w:spacing w:after="0"/>
        <w:ind w:left="0"/>
        <w:jc w:val="both"/>
      </w:pPr>
      <w:r>
        <w:rPr>
          <w:rFonts w:ascii="Times New Roman"/>
          <w:b w:val="false"/>
          <w:i w:val="false"/>
          <w:color w:val="000000"/>
          <w:sz w:val="28"/>
        </w:rPr>
        <w:t>
      3) аттестаттау комиссиясының шешім шығаруы.</w:t>
      </w:r>
    </w:p>
    <w:bookmarkEnd w:id="172"/>
    <w:bookmarkStart w:name="z171" w:id="173"/>
    <w:p>
      <w:pPr>
        <w:spacing w:after="0"/>
        <w:ind w:left="0"/>
        <w:jc w:val="both"/>
      </w:pPr>
      <w:r>
        <w:rPr>
          <w:rFonts w:ascii="Times New Roman"/>
          <w:b w:val="false"/>
          <w:i w:val="false"/>
          <w:color w:val="000000"/>
          <w:sz w:val="28"/>
        </w:rPr>
        <w:t>
      53. 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әрі – аттестаттау органы) кадр қызметі ұйымдастырады және ол келесі іс-шараларды қамтиды:</w:t>
      </w:r>
    </w:p>
    <w:bookmarkEnd w:id="173"/>
    <w:bookmarkStart w:name="z172" w:id="174"/>
    <w:p>
      <w:pPr>
        <w:spacing w:after="0"/>
        <w:ind w:left="0"/>
        <w:jc w:val="both"/>
      </w:pPr>
      <w:r>
        <w:rPr>
          <w:rFonts w:ascii="Times New Roman"/>
          <w:b w:val="false"/>
          <w:i w:val="false"/>
          <w:color w:val="000000"/>
          <w:sz w:val="28"/>
        </w:rPr>
        <w:t>
      1) аттестатталатын білім және ғылым саласындағы азаматтық қызметшілерге қажетті құжаттарды дайындау;</w:t>
      </w:r>
    </w:p>
    <w:bookmarkEnd w:id="174"/>
    <w:bookmarkStart w:name="z173" w:id="175"/>
    <w:p>
      <w:pPr>
        <w:spacing w:after="0"/>
        <w:ind w:left="0"/>
        <w:jc w:val="both"/>
      </w:pPr>
      <w:r>
        <w:rPr>
          <w:rFonts w:ascii="Times New Roman"/>
          <w:b w:val="false"/>
          <w:i w:val="false"/>
          <w:color w:val="000000"/>
          <w:sz w:val="28"/>
        </w:rPr>
        <w:t>
      2) аттестаттаудан өткізу кестесін әзірлеу;</w:t>
      </w:r>
    </w:p>
    <w:bookmarkEnd w:id="175"/>
    <w:bookmarkStart w:name="z174" w:id="176"/>
    <w:p>
      <w:pPr>
        <w:spacing w:after="0"/>
        <w:ind w:left="0"/>
        <w:jc w:val="both"/>
      </w:pPr>
      <w:r>
        <w:rPr>
          <w:rFonts w:ascii="Times New Roman"/>
          <w:b w:val="false"/>
          <w:i w:val="false"/>
          <w:color w:val="000000"/>
          <w:sz w:val="28"/>
        </w:rPr>
        <w:t>
      3) аттестаттау комиссияларының құрамын айқындау;</w:t>
      </w:r>
    </w:p>
    <w:bookmarkEnd w:id="176"/>
    <w:bookmarkStart w:name="z175" w:id="177"/>
    <w:p>
      <w:pPr>
        <w:spacing w:after="0"/>
        <w:ind w:left="0"/>
        <w:jc w:val="both"/>
      </w:pPr>
      <w:r>
        <w:rPr>
          <w:rFonts w:ascii="Times New Roman"/>
          <w:b w:val="false"/>
          <w:i w:val="false"/>
          <w:color w:val="000000"/>
          <w:sz w:val="28"/>
        </w:rPr>
        <w:t xml:space="preserve">
      4) әңгімелесу өткізуге арналған сұрақтарды дайындау. </w:t>
      </w:r>
    </w:p>
    <w:bookmarkEnd w:id="177"/>
    <w:bookmarkStart w:name="z176" w:id="178"/>
    <w:p>
      <w:pPr>
        <w:spacing w:after="0"/>
        <w:ind w:left="0"/>
        <w:jc w:val="both"/>
      </w:pPr>
      <w:r>
        <w:rPr>
          <w:rFonts w:ascii="Times New Roman"/>
          <w:b w:val="false"/>
          <w:i w:val="false"/>
          <w:color w:val="000000"/>
          <w:sz w:val="28"/>
        </w:rPr>
        <w:t>
      54. Аттестаттайтын органның кадр қызметі аттестаттауға жататын қызметшілерді алты ай ішінде бір рет айқындайды.</w:t>
      </w:r>
    </w:p>
    <w:bookmarkEnd w:id="178"/>
    <w:bookmarkStart w:name="z177" w:id="179"/>
    <w:p>
      <w:pPr>
        <w:spacing w:after="0"/>
        <w:ind w:left="0"/>
        <w:jc w:val="both"/>
      </w:pPr>
      <w:r>
        <w:rPr>
          <w:rFonts w:ascii="Times New Roman"/>
          <w:b w:val="false"/>
          <w:i w:val="false"/>
          <w:color w:val="000000"/>
          <w:sz w:val="28"/>
        </w:rPr>
        <w:t>
      55. Аттестаттайтын органның басшысы аттестаттайтын органның кадр қызметінің ұсынымы бойынша бұйрық шығарады, онымен аттестатталатын адамдардың тізімі, аттестаттауды өткізу кестесі мен аттестаттау комиссияларының құрамы бекітіледі.</w:t>
      </w:r>
    </w:p>
    <w:bookmarkEnd w:id="179"/>
    <w:bookmarkStart w:name="z178" w:id="180"/>
    <w:p>
      <w:pPr>
        <w:spacing w:after="0"/>
        <w:ind w:left="0"/>
        <w:jc w:val="both"/>
      </w:pPr>
      <w:r>
        <w:rPr>
          <w:rFonts w:ascii="Times New Roman"/>
          <w:b w:val="false"/>
          <w:i w:val="false"/>
          <w:color w:val="000000"/>
          <w:sz w:val="28"/>
        </w:rPr>
        <w:t>
      56. Аттестаттайтын органның кадр қызметі аттестаттаудан өткізу мерзімдері туралы оны өткізу басталғанға дейін бір айдан кешіктірмей қызметшілерді жазбаша хабардар етеді.</w:t>
      </w:r>
    </w:p>
    <w:bookmarkEnd w:id="180"/>
    <w:bookmarkStart w:name="z179" w:id="181"/>
    <w:p>
      <w:pPr>
        <w:spacing w:after="0"/>
        <w:ind w:left="0"/>
        <w:jc w:val="both"/>
      </w:pPr>
      <w:r>
        <w:rPr>
          <w:rFonts w:ascii="Times New Roman"/>
          <w:b w:val="false"/>
          <w:i w:val="false"/>
          <w:color w:val="000000"/>
          <w:sz w:val="28"/>
        </w:rPr>
        <w:t>
      57. Аттестаттауға жататын қызметшінің тікелей басшысы қызметтік мінездемені рәсімдеп, оны аттестаттайтын органның кадр қызметіне жібереді.</w:t>
      </w:r>
    </w:p>
    <w:bookmarkEnd w:id="181"/>
    <w:bookmarkStart w:name="z180" w:id="182"/>
    <w:p>
      <w:pPr>
        <w:spacing w:after="0"/>
        <w:ind w:left="0"/>
        <w:jc w:val="both"/>
      </w:pPr>
      <w:r>
        <w:rPr>
          <w:rFonts w:ascii="Times New Roman"/>
          <w:b w:val="false"/>
          <w:i w:val="false"/>
          <w:color w:val="000000"/>
          <w:sz w:val="28"/>
        </w:rPr>
        <w:t>
      58. Қызметтік мінездеме аттестатталатын қызметшінің кәсіби, жеке басының қасиеттері мен қызметтік іс-әрекеті нәтижелеріне негізделген шынайы бағаны қамтуы тиіс.</w:t>
      </w:r>
    </w:p>
    <w:bookmarkEnd w:id="182"/>
    <w:bookmarkStart w:name="z181" w:id="183"/>
    <w:p>
      <w:pPr>
        <w:spacing w:after="0"/>
        <w:ind w:left="0"/>
        <w:jc w:val="both"/>
      </w:pPr>
      <w:r>
        <w:rPr>
          <w:rFonts w:ascii="Times New Roman"/>
          <w:b w:val="false"/>
          <w:i w:val="false"/>
          <w:color w:val="000000"/>
          <w:sz w:val="28"/>
        </w:rPr>
        <w:t>
      59. Аттестаттайтын органның кадр қызметі аттестаттау комиссиясының отырысына дейін үш аптадан кешіктірмейтін мерзімде қызметшіні оған берілген қызметтік мінездемемен таныстырады.</w:t>
      </w:r>
    </w:p>
    <w:bookmarkEnd w:id="183"/>
    <w:bookmarkStart w:name="z182" w:id="184"/>
    <w:p>
      <w:pPr>
        <w:spacing w:after="0"/>
        <w:ind w:left="0"/>
        <w:jc w:val="both"/>
      </w:pPr>
      <w:r>
        <w:rPr>
          <w:rFonts w:ascii="Times New Roman"/>
          <w:b w:val="false"/>
          <w:i w:val="false"/>
          <w:color w:val="000000"/>
          <w:sz w:val="28"/>
        </w:rPr>
        <w:t>
      60. Қызметші өзіне берілген қызметтік мінездемемен келіспеген жағдайда өзін сипаттайтын ақпаратты аттестаттайтын органның кадр қызметіне ұсынады.</w:t>
      </w:r>
    </w:p>
    <w:bookmarkEnd w:id="184"/>
    <w:bookmarkStart w:name="z183" w:id="185"/>
    <w:p>
      <w:pPr>
        <w:spacing w:after="0"/>
        <w:ind w:left="0"/>
        <w:jc w:val="both"/>
      </w:pPr>
      <w:r>
        <w:rPr>
          <w:rFonts w:ascii="Times New Roman"/>
          <w:b w:val="false"/>
          <w:i w:val="false"/>
          <w:color w:val="000000"/>
          <w:sz w:val="28"/>
        </w:rPr>
        <w:t>
      61. Аттестатталатын қызметшіге аттестаттайтын органның кадр қызметі осы Қағидағаларға 4-қосымшаға сәйкес нысан бойынша аттестаттау парағын рәсімдейді.</w:t>
      </w:r>
    </w:p>
    <w:bookmarkEnd w:id="185"/>
    <w:bookmarkStart w:name="z184" w:id="186"/>
    <w:p>
      <w:pPr>
        <w:spacing w:after="0"/>
        <w:ind w:left="0"/>
        <w:jc w:val="both"/>
      </w:pPr>
      <w:r>
        <w:rPr>
          <w:rFonts w:ascii="Times New Roman"/>
          <w:b w:val="false"/>
          <w:i w:val="false"/>
          <w:color w:val="000000"/>
          <w:sz w:val="28"/>
        </w:rPr>
        <w:t xml:space="preserve">
      62. Аттестаттайтын органның кадр қызметі жиналған аттестаттау материалдарын аттестаттау комиссиясына жібереді. </w:t>
      </w:r>
    </w:p>
    <w:bookmarkEnd w:id="186"/>
    <w:bookmarkStart w:name="z185" w:id="187"/>
    <w:p>
      <w:pPr>
        <w:spacing w:after="0"/>
        <w:ind w:left="0"/>
        <w:jc w:val="both"/>
      </w:pPr>
      <w:r>
        <w:rPr>
          <w:rFonts w:ascii="Times New Roman"/>
          <w:b w:val="false"/>
          <w:i w:val="false"/>
          <w:color w:val="000000"/>
          <w:sz w:val="28"/>
        </w:rPr>
        <w:t>
      63. Аттестаттау комиссиясын аттестаттайтын органның кадр қызметінің ұсынысы бойынша аттестаттайтын органның басшысы құрады және комиссия мүшелерінің саны бес адамнан кем емес тақ санды құрайды. Аттестаттау комиссиясы мүшелерінің ішінен төраға және хатшы тағайындалады. Аттестаттау комиссиясының төрағасы оның қызметіне басшылық жасайды, оның отырыстарында төрағалық етеді, оның жұмысын жоспарлайды, жалпы бақылауды жүзеге асырады.</w:t>
      </w:r>
    </w:p>
    <w:bookmarkEnd w:id="187"/>
    <w:bookmarkStart w:name="z186" w:id="188"/>
    <w:p>
      <w:pPr>
        <w:spacing w:after="0"/>
        <w:ind w:left="0"/>
        <w:jc w:val="both"/>
      </w:pPr>
      <w:r>
        <w:rPr>
          <w:rFonts w:ascii="Times New Roman"/>
          <w:b w:val="false"/>
          <w:i w:val="false"/>
          <w:color w:val="000000"/>
          <w:sz w:val="28"/>
        </w:rPr>
        <w:t>
      64. Аттестаттау комиссиясының құрамына құрылымдық бөлімшелердің және аттестаттаушы органның кадр қызметінің басшылары, кәсіподақтың және ұйымды алқалық басқару кеңесінің өкілдері кіреді.</w:t>
      </w:r>
    </w:p>
    <w:bookmarkEnd w:id="188"/>
    <w:bookmarkStart w:name="z187" w:id="189"/>
    <w:p>
      <w:pPr>
        <w:spacing w:after="0"/>
        <w:ind w:left="0"/>
        <w:jc w:val="both"/>
      </w:pPr>
      <w:r>
        <w:rPr>
          <w:rFonts w:ascii="Times New Roman"/>
          <w:b w:val="false"/>
          <w:i w:val="false"/>
          <w:color w:val="000000"/>
          <w:sz w:val="28"/>
        </w:rPr>
        <w:t>
      Аттестаттау комиссиясының болмаған мүшелерін алмастыруға жол берілмейді.</w:t>
      </w:r>
    </w:p>
    <w:bookmarkEnd w:id="189"/>
    <w:bookmarkStart w:name="z188" w:id="190"/>
    <w:p>
      <w:pPr>
        <w:spacing w:after="0"/>
        <w:ind w:left="0"/>
        <w:jc w:val="both"/>
      </w:pPr>
      <w:r>
        <w:rPr>
          <w:rFonts w:ascii="Times New Roman"/>
          <w:b w:val="false"/>
          <w:i w:val="false"/>
          <w:color w:val="000000"/>
          <w:sz w:val="28"/>
        </w:rPr>
        <w:t>
      Аттестаттау комиссиясының хатшысы аттестаттайтын органның кадр қызметінің өкілі болып табылады, оны аттестаттайтын органның кадр қызметінің басшысы айқындайды.</w:t>
      </w:r>
    </w:p>
    <w:bookmarkEnd w:id="190"/>
    <w:bookmarkStart w:name="z189" w:id="191"/>
    <w:p>
      <w:pPr>
        <w:spacing w:after="0"/>
        <w:ind w:left="0"/>
        <w:jc w:val="both"/>
      </w:pPr>
      <w:r>
        <w:rPr>
          <w:rFonts w:ascii="Times New Roman"/>
          <w:b w:val="false"/>
          <w:i w:val="false"/>
          <w:color w:val="000000"/>
          <w:sz w:val="28"/>
        </w:rPr>
        <w:t>
      Аттестаттау комиссиясының хатшысы аттестаттау комиссиясының отырысына тиісті материалдарды, қажетті құжаттарды дайындайды және ол өткеннен кейін хаттаманы әзірлейді және рәсімдейді, техникалық қызмет көрсетуді жүзеге асырады және дауыс беруге қатыспайды.</w:t>
      </w:r>
    </w:p>
    <w:bookmarkEnd w:id="191"/>
    <w:bookmarkStart w:name="z190" w:id="192"/>
    <w:p>
      <w:pPr>
        <w:spacing w:after="0"/>
        <w:ind w:left="0"/>
        <w:jc w:val="both"/>
      </w:pPr>
      <w:r>
        <w:rPr>
          <w:rFonts w:ascii="Times New Roman"/>
          <w:b w:val="false"/>
          <w:i w:val="false"/>
          <w:color w:val="000000"/>
          <w:sz w:val="28"/>
        </w:rPr>
        <w:t>
      65. Аттестаттау комиссиясының отырысы, егер оның құрамының кемінде үштен екісі қатысса, заңды деп есептеледі.</w:t>
      </w:r>
    </w:p>
    <w:bookmarkEnd w:id="192"/>
    <w:bookmarkStart w:name="z191" w:id="193"/>
    <w:p>
      <w:pPr>
        <w:spacing w:after="0"/>
        <w:ind w:left="0"/>
        <w:jc w:val="both"/>
      </w:pPr>
      <w:r>
        <w:rPr>
          <w:rFonts w:ascii="Times New Roman"/>
          <w:b w:val="false"/>
          <w:i w:val="false"/>
          <w:color w:val="000000"/>
          <w:sz w:val="28"/>
        </w:rPr>
        <w:t>
      66. Дауыс беру нәтижелері аттестаттау комиссиясы мүшелерінің көпшілік даусымен айқындалады. Дауыстар тең түскен жағдайда, аттестаттау комиссиясы төрағасының дауысы шешуші болып табылады.</w:t>
      </w:r>
    </w:p>
    <w:bookmarkEnd w:id="193"/>
    <w:bookmarkStart w:name="z192" w:id="194"/>
    <w:p>
      <w:pPr>
        <w:spacing w:after="0"/>
        <w:ind w:left="0"/>
        <w:jc w:val="both"/>
      </w:pPr>
      <w:r>
        <w:rPr>
          <w:rFonts w:ascii="Times New Roman"/>
          <w:b w:val="false"/>
          <w:i w:val="false"/>
          <w:color w:val="000000"/>
          <w:sz w:val="28"/>
        </w:rPr>
        <w:t>
      67. Аттестаттау комиссиясы мүшелері келіспеген жағдайда өз ерекше пікірін білдіре алады.</w:t>
      </w:r>
    </w:p>
    <w:bookmarkEnd w:id="194"/>
    <w:bookmarkStart w:name="z193" w:id="195"/>
    <w:p>
      <w:pPr>
        <w:spacing w:after="0"/>
        <w:ind w:left="0"/>
        <w:jc w:val="both"/>
      </w:pPr>
      <w:r>
        <w:rPr>
          <w:rFonts w:ascii="Times New Roman"/>
          <w:b w:val="false"/>
          <w:i w:val="false"/>
          <w:color w:val="000000"/>
          <w:sz w:val="28"/>
        </w:rPr>
        <w:t>
      68. Аттестаттау комиссиясы аттестаттауды аттестатталатын қызметшінің қатысуымен өткізеді.</w:t>
      </w:r>
    </w:p>
    <w:bookmarkEnd w:id="195"/>
    <w:p>
      <w:pPr>
        <w:spacing w:after="0"/>
        <w:ind w:left="0"/>
        <w:jc w:val="both"/>
      </w:pPr>
      <w:r>
        <w:rPr>
          <w:rFonts w:ascii="Times New Roman"/>
          <w:b w:val="false"/>
          <w:i w:val="false"/>
          <w:color w:val="000000"/>
          <w:sz w:val="28"/>
        </w:rPr>
        <w:t>
      Аттестатталушы аттестаттау комиссиясының отырысына дәлелді себеппен қатыспаған жағдайда оны аттестаттау мәселесін қарау комиссия көрсеткен неғұрлым кешірек мерзімге ауыстырылады.</w:t>
      </w:r>
    </w:p>
    <w:p>
      <w:pPr>
        <w:spacing w:after="0"/>
        <w:ind w:left="0"/>
        <w:jc w:val="both"/>
      </w:pPr>
      <w:r>
        <w:rPr>
          <w:rFonts w:ascii="Times New Roman"/>
          <w:b w:val="false"/>
          <w:i w:val="false"/>
          <w:color w:val="000000"/>
          <w:sz w:val="28"/>
        </w:rPr>
        <w:t>
      Аттестатталушы аттестаттауға дәлелсiз себептермен келмеген жағдайда қайта аттестаттау тағайындалады. Мемлекеттік қызметші қайтадан дәлелсiз себептермен келмеген жағдайда ол аттестатталмады деп есептеледi.</w:t>
      </w:r>
    </w:p>
    <w:bookmarkStart w:name="z194" w:id="196"/>
    <w:p>
      <w:pPr>
        <w:spacing w:after="0"/>
        <w:ind w:left="0"/>
        <w:jc w:val="both"/>
      </w:pPr>
      <w:r>
        <w:rPr>
          <w:rFonts w:ascii="Times New Roman"/>
          <w:b w:val="false"/>
          <w:i w:val="false"/>
          <w:color w:val="000000"/>
          <w:sz w:val="28"/>
        </w:rPr>
        <w:t>
      69. Отырыс барысында аттестаттау комиссиясы ұсынылған материалдарды зерделейді, аттестатталатын адамды тыңдайды.</w:t>
      </w:r>
    </w:p>
    <w:bookmarkEnd w:id="196"/>
    <w:p>
      <w:pPr>
        <w:spacing w:after="0"/>
        <w:ind w:left="0"/>
        <w:jc w:val="both"/>
      </w:pPr>
      <w:r>
        <w:rPr>
          <w:rFonts w:ascii="Times New Roman"/>
          <w:b w:val="false"/>
          <w:i w:val="false"/>
          <w:color w:val="000000"/>
          <w:sz w:val="28"/>
        </w:rPr>
        <w:t>
      Аттестатталатын адамға қойылатын сұрақтар кәсіби даярлық, іскерлік қасиеттер мәселелеріндегі оның құзыреттілігінің деңгейін анықтауға бағытталған.</w:t>
      </w:r>
    </w:p>
    <w:bookmarkStart w:name="z195" w:id="197"/>
    <w:p>
      <w:pPr>
        <w:spacing w:after="0"/>
        <w:ind w:left="0"/>
        <w:jc w:val="both"/>
      </w:pPr>
      <w:r>
        <w:rPr>
          <w:rFonts w:ascii="Times New Roman"/>
          <w:b w:val="false"/>
          <w:i w:val="false"/>
          <w:color w:val="000000"/>
          <w:sz w:val="28"/>
        </w:rPr>
        <w:t>
      70. Аттестаттау комиссиясының әрбір мүшесі ұсынылған материалдарды зерделеп, аттестатталушымен әңгімелескен соң аттестатталушы қызметшіге осы Қағидалардың 5-қосымшасына сәйкес бағалау парағын толтырады, содан кейін аттестаттау комиссиясы мынадай шешімдердің бірін қабылдайды:</w:t>
      </w:r>
    </w:p>
    <w:bookmarkEnd w:id="197"/>
    <w:bookmarkStart w:name="z196" w:id="198"/>
    <w:p>
      <w:pPr>
        <w:spacing w:after="0"/>
        <w:ind w:left="0"/>
        <w:jc w:val="both"/>
      </w:pPr>
      <w:r>
        <w:rPr>
          <w:rFonts w:ascii="Times New Roman"/>
          <w:b w:val="false"/>
          <w:i w:val="false"/>
          <w:color w:val="000000"/>
          <w:sz w:val="28"/>
        </w:rPr>
        <w:t>
      1) атқаратын лауазымына сәйкес келеді;</w:t>
      </w:r>
    </w:p>
    <w:bookmarkEnd w:id="198"/>
    <w:bookmarkStart w:name="z197" w:id="199"/>
    <w:p>
      <w:pPr>
        <w:spacing w:after="0"/>
        <w:ind w:left="0"/>
        <w:jc w:val="both"/>
      </w:pPr>
      <w:r>
        <w:rPr>
          <w:rFonts w:ascii="Times New Roman"/>
          <w:b w:val="false"/>
          <w:i w:val="false"/>
          <w:color w:val="000000"/>
          <w:sz w:val="28"/>
        </w:rPr>
        <w:t>
      2) қайта аттестаттауға жатады.</w:t>
      </w:r>
    </w:p>
    <w:bookmarkEnd w:id="199"/>
    <w:bookmarkStart w:name="z198" w:id="200"/>
    <w:p>
      <w:pPr>
        <w:spacing w:after="0"/>
        <w:ind w:left="0"/>
        <w:jc w:val="both"/>
      </w:pPr>
      <w:r>
        <w:rPr>
          <w:rFonts w:ascii="Times New Roman"/>
          <w:b w:val="false"/>
          <w:i w:val="false"/>
          <w:color w:val="000000"/>
          <w:sz w:val="28"/>
        </w:rPr>
        <w:t>
      71. Ұйым басшысы лауазымындағы қызметкерді аттестаттауды өткізу үшін аттестаттау комиссиясын оны осы лауазымға тағайындау құқығы бар лауазымды тұлға құрады.</w:t>
      </w:r>
    </w:p>
    <w:bookmarkEnd w:id="200"/>
    <w:bookmarkStart w:name="z199" w:id="201"/>
    <w:p>
      <w:pPr>
        <w:spacing w:after="0"/>
        <w:ind w:left="0"/>
        <w:jc w:val="both"/>
      </w:pPr>
      <w:r>
        <w:rPr>
          <w:rFonts w:ascii="Times New Roman"/>
          <w:b w:val="false"/>
          <w:i w:val="false"/>
          <w:color w:val="000000"/>
          <w:sz w:val="28"/>
        </w:rPr>
        <w:t>
      72. 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p>
    <w:bookmarkEnd w:id="201"/>
    <w:bookmarkStart w:name="z200" w:id="202"/>
    <w:p>
      <w:pPr>
        <w:spacing w:after="0"/>
        <w:ind w:left="0"/>
        <w:jc w:val="both"/>
      </w:pPr>
      <w:r>
        <w:rPr>
          <w:rFonts w:ascii="Times New Roman"/>
          <w:b w:val="false"/>
          <w:i w:val="false"/>
          <w:color w:val="000000"/>
          <w:sz w:val="28"/>
        </w:rPr>
        <w:t xml:space="preserve">
      73. Қайта аттестаттау бастапқы аттестаттау өткен күннен бастап үш айдан кейін осы Қағидада айқындалған тәртіппен өткізіледі. </w:t>
      </w:r>
    </w:p>
    <w:bookmarkEnd w:id="202"/>
    <w:bookmarkStart w:name="z201" w:id="203"/>
    <w:p>
      <w:pPr>
        <w:spacing w:after="0"/>
        <w:ind w:left="0"/>
        <w:jc w:val="both"/>
      </w:pPr>
      <w:r>
        <w:rPr>
          <w:rFonts w:ascii="Times New Roman"/>
          <w:b w:val="false"/>
          <w:i w:val="false"/>
          <w:color w:val="000000"/>
          <w:sz w:val="28"/>
        </w:rPr>
        <w:t>
      Қайта аттестаттауды өткізген аттестаттау комиссиясы келесі шешімдердің бірін қабылдайды:</w:t>
      </w:r>
    </w:p>
    <w:bookmarkEnd w:id="203"/>
    <w:bookmarkStart w:name="z202" w:id="204"/>
    <w:p>
      <w:pPr>
        <w:spacing w:after="0"/>
        <w:ind w:left="0"/>
        <w:jc w:val="both"/>
      </w:pPr>
      <w:r>
        <w:rPr>
          <w:rFonts w:ascii="Times New Roman"/>
          <w:b w:val="false"/>
          <w:i w:val="false"/>
          <w:color w:val="000000"/>
          <w:sz w:val="28"/>
        </w:rPr>
        <w:t>
      1) 10 - атқаратын лауазымына сәйкес келеді;</w:t>
      </w:r>
    </w:p>
    <w:bookmarkEnd w:id="204"/>
    <w:bookmarkStart w:name="z203" w:id="205"/>
    <w:p>
      <w:pPr>
        <w:spacing w:after="0"/>
        <w:ind w:left="0"/>
        <w:jc w:val="both"/>
      </w:pPr>
      <w:r>
        <w:rPr>
          <w:rFonts w:ascii="Times New Roman"/>
          <w:b w:val="false"/>
          <w:i w:val="false"/>
          <w:color w:val="000000"/>
          <w:sz w:val="28"/>
        </w:rPr>
        <w:t>
      2) 20 - атқаратын лауазымына сәйкес келмейді.</w:t>
      </w:r>
    </w:p>
    <w:bookmarkEnd w:id="205"/>
    <w:bookmarkStart w:name="z204" w:id="206"/>
    <w:p>
      <w:pPr>
        <w:spacing w:after="0"/>
        <w:ind w:left="0"/>
        <w:jc w:val="both"/>
      </w:pPr>
      <w:r>
        <w:rPr>
          <w:rFonts w:ascii="Times New Roman"/>
          <w:b w:val="false"/>
          <w:i w:val="false"/>
          <w:color w:val="000000"/>
          <w:sz w:val="28"/>
        </w:rPr>
        <w:t>
      74. Қызметші аттестаттау комиссиясының шешімімен танысады.</w:t>
      </w:r>
    </w:p>
    <w:bookmarkEnd w:id="206"/>
    <w:bookmarkStart w:name="z205" w:id="207"/>
    <w:p>
      <w:pPr>
        <w:spacing w:after="0"/>
        <w:ind w:left="0"/>
        <w:jc w:val="both"/>
      </w:pPr>
      <w:r>
        <w:rPr>
          <w:rFonts w:ascii="Times New Roman"/>
          <w:b w:val="false"/>
          <w:i w:val="false"/>
          <w:color w:val="000000"/>
          <w:sz w:val="28"/>
        </w:rPr>
        <w:t>
      75. Аттестаттау комиссиясының шешімдерін лауазымға тағайындауға құқығы бар тұлға бекітеді және оның отырысына қатысқан аттестаттау комиссиясы мүшелерінің қолы қойылған хаттамамен рәсімделеді.</w:t>
      </w:r>
    </w:p>
    <w:bookmarkEnd w:id="207"/>
    <w:bookmarkStart w:name="z206" w:id="208"/>
    <w:p>
      <w:pPr>
        <w:spacing w:after="0"/>
        <w:ind w:left="0"/>
        <w:jc w:val="both"/>
      </w:pPr>
      <w:r>
        <w:rPr>
          <w:rFonts w:ascii="Times New Roman"/>
          <w:b w:val="false"/>
          <w:i w:val="false"/>
          <w:color w:val="000000"/>
          <w:sz w:val="28"/>
        </w:rPr>
        <w:t>
      76. Аттестатау комиссиясының бекітілген шешімдері қызметшілердің аттестаттау парағына енгізіледі.</w:t>
      </w:r>
    </w:p>
    <w:bookmarkEnd w:id="208"/>
    <w:p>
      <w:pPr>
        <w:spacing w:after="0"/>
        <w:ind w:left="0"/>
        <w:jc w:val="both"/>
      </w:pPr>
      <w:r>
        <w:rPr>
          <w:rFonts w:ascii="Times New Roman"/>
          <w:b w:val="false"/>
          <w:i w:val="false"/>
          <w:color w:val="000000"/>
          <w:sz w:val="28"/>
        </w:rPr>
        <w:t>
      77. Аттестаттаудан өткен қызметшінің аттестаттау парағы және оған берілген қызметтік мінездеме жеке ісінде сақталады. Ұйымның басшысы бекіткен аттестаттау комиссиясының шешімі де қызметшінің қызмет тізіміне енгізіледі.</w:t>
      </w:r>
    </w:p>
    <w:p>
      <w:pPr>
        <w:spacing w:after="0"/>
        <w:ind w:left="0"/>
        <w:jc w:val="both"/>
      </w:pPr>
      <w:r>
        <w:rPr>
          <w:rFonts w:ascii="Times New Roman"/>
          <w:b w:val="false"/>
          <w:i w:val="false"/>
          <w:color w:val="000000"/>
          <w:sz w:val="28"/>
        </w:rPr>
        <w:t>
      78. Жүктілігі және босануы бойынша демалыстағы және бала үш жасқа толғанша оған күтім жасау үшін жалақысы сақталмайтын демалыстағыларды қоспағанда, барлық қызметшілер аттестаттауға жатады.</w:t>
      </w:r>
    </w:p>
    <w:bookmarkStart w:name="z207" w:id="209"/>
    <w:p>
      <w:pPr>
        <w:spacing w:after="0"/>
        <w:ind w:left="0"/>
        <w:jc w:val="both"/>
      </w:pPr>
      <w:r>
        <w:rPr>
          <w:rFonts w:ascii="Times New Roman"/>
          <w:b w:val="false"/>
          <w:i w:val="false"/>
          <w:color w:val="000000"/>
          <w:sz w:val="28"/>
        </w:rPr>
        <w:t>
      79. Қызметшілер азаматтық қызметте болған әр үш жыл өткен соң, бірақ осы лауазымға орналасқан күннен бастап алты айдан кейін аттестаттаудан өтеді.</w:t>
      </w:r>
    </w:p>
    <w:bookmarkEnd w:id="209"/>
    <w:bookmarkStart w:name="z208" w:id="210"/>
    <w:p>
      <w:pPr>
        <w:spacing w:after="0"/>
        <w:ind w:left="0"/>
        <w:jc w:val="both"/>
      </w:pPr>
      <w:r>
        <w:rPr>
          <w:rFonts w:ascii="Times New Roman"/>
          <w:b w:val="false"/>
          <w:i w:val="false"/>
          <w:color w:val="000000"/>
          <w:sz w:val="28"/>
        </w:rPr>
        <w:t>
      Бұл ретте аттестаттау көрсетілген мерзім басталған күннен бастап алты айдан кешіктірілмей өткізіледі.</w:t>
      </w:r>
    </w:p>
    <w:bookmarkEnd w:id="210"/>
    <w:bookmarkStart w:name="z209" w:id="211"/>
    <w:p>
      <w:pPr>
        <w:spacing w:after="0"/>
        <w:ind w:left="0"/>
        <w:jc w:val="both"/>
      </w:pPr>
      <w:r>
        <w:rPr>
          <w:rFonts w:ascii="Times New Roman"/>
          <w:b w:val="false"/>
          <w:i w:val="false"/>
          <w:color w:val="000000"/>
          <w:sz w:val="28"/>
        </w:rPr>
        <w:t>
      Бала күтімі бойынша демалыста жүрген қызметшілер қызметке шыққаннан соң алты айдан кейін аттестатталады.</w:t>
      </w:r>
    </w:p>
    <w:bookmarkEnd w:id="211"/>
    <w:bookmarkStart w:name="z210" w:id="212"/>
    <w:p>
      <w:pPr>
        <w:spacing w:after="0"/>
        <w:ind w:left="0"/>
        <w:jc w:val="both"/>
      </w:pPr>
      <w:r>
        <w:rPr>
          <w:rFonts w:ascii="Times New Roman"/>
          <w:b w:val="false"/>
          <w:i w:val="false"/>
          <w:color w:val="000000"/>
          <w:sz w:val="28"/>
        </w:rPr>
        <w:t>
      Қызметшілерді аттестаттау олардың өтініштері негізінде көрсетілген мерзім аяқталғанға дейін өткізіледі.</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бастауыш,</w:t>
            </w:r>
            <w:r>
              <w:br/>
            </w:r>
            <w:r>
              <w:rPr>
                <w:rFonts w:ascii="Times New Roman"/>
                <w:b w:val="false"/>
                <w:i w:val="false"/>
                <w:color w:val="000000"/>
                <w:sz w:val="20"/>
              </w:rPr>
              <w:t>негізгі орта, жалпы орта,</w:t>
            </w:r>
            <w:r>
              <w:br/>
            </w: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 xml:space="preserve"> 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санаттарды растау (беру) жөніндегі аттестаттау комиссиясының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(педагогтың Т.А.Ә.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Мені 20 ____ жылы ____________________________ лауазымы бойынша біліктілік </w:t>
      </w:r>
    </w:p>
    <w:p>
      <w:pPr>
        <w:spacing w:after="0"/>
        <w:ind w:left="0"/>
        <w:jc w:val="both"/>
      </w:pPr>
      <w:r>
        <w:rPr>
          <w:rFonts w:ascii="Times New Roman"/>
          <w:b w:val="false"/>
          <w:i w:val="false"/>
          <w:color w:val="000000"/>
          <w:sz w:val="28"/>
        </w:rPr>
        <w:t>
      санатына __________________________________________ аттестаттауды сұраймын.</w:t>
      </w:r>
    </w:p>
    <w:p>
      <w:pPr>
        <w:spacing w:after="0"/>
        <w:ind w:left="0"/>
        <w:jc w:val="both"/>
      </w:pPr>
      <w:r>
        <w:rPr>
          <w:rFonts w:ascii="Times New Roman"/>
          <w:b w:val="false"/>
          <w:i w:val="false"/>
          <w:color w:val="000000"/>
          <w:sz w:val="28"/>
        </w:rPr>
        <w:t>
      Қазіргі уақытта _____ санаттамын, ол ____ жылға дейін жарамды</w:t>
      </w:r>
    </w:p>
    <w:p>
      <w:pPr>
        <w:spacing w:after="0"/>
        <w:ind w:left="0"/>
        <w:jc w:val="both"/>
      </w:pPr>
      <w:r>
        <w:rPr>
          <w:rFonts w:ascii="Times New Roman"/>
          <w:b w:val="false"/>
          <w:i w:val="false"/>
          <w:color w:val="000000"/>
          <w:sz w:val="28"/>
        </w:rPr>
        <w:t xml:space="preserve">
      Келесі жұмыс нәтижелерін негізге аламын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Өзім туралы келесі мәліметті хабарлаймын:</w:t>
      </w:r>
    </w:p>
    <w:p>
      <w:pPr>
        <w:spacing w:after="0"/>
        <w:ind w:left="0"/>
        <w:jc w:val="both"/>
      </w:pPr>
      <w:r>
        <w:rPr>
          <w:rFonts w:ascii="Times New Roman"/>
          <w:b w:val="false"/>
          <w:i w:val="false"/>
          <w:color w:val="000000"/>
          <w:sz w:val="28"/>
        </w:rPr>
        <w:t>
      Білімі:</w:t>
      </w:r>
    </w:p>
    <w:tbl>
      <w:tblPr>
        <w:tblW w:w="0" w:type="auto"/>
        <w:tblCellSpacing w:w="0" w:type="auto"/>
        <w:tblBorders>
          <w:top w:val="none"/>
          <w:left w:val="none"/>
          <w:bottom w:val="none"/>
          <w:right w:val="none"/>
          <w:insideH w:val="none"/>
          <w:insideV w:val="none"/>
        </w:tblBorders>
      </w:tblPr>
      <w:tblGrid>
        <w:gridCol w:w="12394"/>
        <w:gridCol w:w="40"/>
        <w:gridCol w:w="40"/>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8"/>
              <w:gridCol w:w="3143"/>
              <w:gridCol w:w="4569"/>
            </w:tblGrid>
            <w:tr>
              <w:trPr>
                <w:trHeight w:val="30" w:hRule="atLeast"/>
              </w:trPr>
              <w:tc>
                <w:tcPr>
                  <w:tcW w:w="4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1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5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мамандық</w:t>
                  </w:r>
                </w:p>
              </w:tc>
            </w:tr>
            <w:tr>
              <w:trPr>
                <w:trHeight w:val="30" w:hRule="atLeast"/>
              </w:trPr>
              <w:tc>
                <w:tcPr>
                  <w:tcW w:w="45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Жұмыс өтілі: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3014"/>
              <w:gridCol w:w="1760"/>
              <w:gridCol w:w="5636"/>
            </w:tblGrid>
            <w:tr>
              <w:trPr>
                <w:trHeight w:val="30" w:hRule="atLeast"/>
              </w:trPr>
              <w:tc>
                <w:tcPr>
                  <w:tcW w:w="1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w:t>
                  </w:r>
                </w:p>
              </w:tc>
              <w:tc>
                <w:tcPr>
                  <w:tcW w:w="1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56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18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Наградалар, атағы, ғылыми дәрежесі, ғылыми атағы алынған (берілген) жылын көрсете отырып</w:t>
      </w:r>
      <w:r>
        <w:br/>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Аттестаттаудан өткізу қағидаларымен таныстым</w:t>
      </w:r>
      <w:r>
        <w:br/>
      </w:r>
      <w:r>
        <w:rPr>
          <w:rFonts w:ascii="Times New Roman"/>
          <w:b w:val="false"/>
          <w:i w:val="false"/>
          <w:color w:val="000000"/>
          <w:sz w:val="28"/>
        </w:rPr>
        <w:t>
      20 ____жылғы "____" 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бастауыш,</w:t>
            </w:r>
            <w:r>
              <w:br/>
            </w:r>
            <w:r>
              <w:rPr>
                <w:rFonts w:ascii="Times New Roman"/>
                <w:b w:val="false"/>
                <w:i w:val="false"/>
                <w:color w:val="000000"/>
                <w:sz w:val="20"/>
              </w:rPr>
              <w:t>негізгі орта, жалпы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білімнің білім</w:t>
            </w:r>
            <w:r>
              <w:br/>
            </w:r>
            <w:r>
              <w:rPr>
                <w:rFonts w:ascii="Times New Roman"/>
                <w:b w:val="false"/>
                <w:i w:val="false"/>
                <w:color w:val="000000"/>
                <w:sz w:val="20"/>
              </w:rPr>
              <w:t>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3" w:id="213"/>
    <w:p>
      <w:pPr>
        <w:spacing w:after="0"/>
        <w:ind w:left="0"/>
        <w:jc w:val="left"/>
      </w:pPr>
      <w:r>
        <w:rPr>
          <w:rFonts w:ascii="Times New Roman"/>
          <w:b/>
          <w:i w:val="false"/>
          <w:color w:val="000000"/>
        </w:rPr>
        <w:t xml:space="preserve"> Біліктілік санаттарын беру (растау) үшін педагог қызметкерді аттестаттау туралы  КУӘЛІК</w:t>
      </w:r>
    </w:p>
    <w:bookmarkEnd w:id="213"/>
    <w:p>
      <w:pPr>
        <w:spacing w:after="0"/>
        <w:ind w:left="0"/>
        <w:jc w:val="both"/>
      </w:pPr>
      <w:r>
        <w:rPr>
          <w:rFonts w:ascii="Times New Roman"/>
          <w:b w:val="false"/>
          <w:i w:val="false"/>
          <w:color w:val="000000"/>
          <w:sz w:val="28"/>
        </w:rPr>
        <w:t>
      Осы куәлік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берілді (Т.А.Ә. (болған жағдайда))</w:t>
      </w:r>
    </w:p>
    <w:p>
      <w:pPr>
        <w:spacing w:after="0"/>
        <w:ind w:left="0"/>
        <w:jc w:val="both"/>
      </w:pPr>
      <w:r>
        <w:rPr>
          <w:rFonts w:ascii="Times New Roman"/>
          <w:b w:val="false"/>
          <w:i w:val="false"/>
          <w:color w:val="000000"/>
          <w:sz w:val="28"/>
        </w:rPr>
        <w:t xml:space="preserve">
      Біліктілік санаттарын беру (растау) жөніндегі аттестаттау комиссиясының 20____ </w:t>
      </w:r>
    </w:p>
    <w:p>
      <w:pPr>
        <w:spacing w:after="0"/>
        <w:ind w:left="0"/>
        <w:jc w:val="both"/>
      </w:pPr>
      <w:r>
        <w:rPr>
          <w:rFonts w:ascii="Times New Roman"/>
          <w:b w:val="false"/>
          <w:i w:val="false"/>
          <w:color w:val="000000"/>
          <w:sz w:val="28"/>
        </w:rPr>
        <w:t xml:space="preserve">
      жылғы "___" ___________________________ шешіміне және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xml:space="preserve">
      20____жылғы "___"______________ бұйрығына сәйкес ____________________ </w:t>
      </w:r>
    </w:p>
    <w:p>
      <w:pPr>
        <w:spacing w:after="0"/>
        <w:ind w:left="0"/>
        <w:jc w:val="both"/>
      </w:pPr>
      <w:r>
        <w:rPr>
          <w:rFonts w:ascii="Times New Roman"/>
          <w:b w:val="false"/>
          <w:i w:val="false"/>
          <w:color w:val="000000"/>
          <w:sz w:val="28"/>
        </w:rPr>
        <w:t>
      __________________________________ біліктілік санаты берілді (расталды) (лауазым атауы)</w:t>
      </w:r>
    </w:p>
    <w:p>
      <w:pPr>
        <w:spacing w:after="0"/>
        <w:ind w:left="0"/>
        <w:jc w:val="both"/>
      </w:pPr>
      <w:r>
        <w:rPr>
          <w:rFonts w:ascii="Times New Roman"/>
          <w:b w:val="false"/>
          <w:i w:val="false"/>
          <w:color w:val="000000"/>
          <w:sz w:val="28"/>
        </w:rPr>
        <w:t xml:space="preserve">
      Комиссия төрағасы __________________________________________________________________________ </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xml:space="preserve">
      Комиссия хатшысы __________________________________________________________________________ </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Тіркеу нөмірі ________</w:t>
      </w:r>
    </w:p>
    <w:p>
      <w:pPr>
        <w:spacing w:after="0"/>
        <w:ind w:left="0"/>
        <w:jc w:val="both"/>
      </w:pPr>
      <w:r>
        <w:rPr>
          <w:rFonts w:ascii="Times New Roman"/>
          <w:b w:val="false"/>
          <w:i w:val="false"/>
          <w:color w:val="000000"/>
          <w:sz w:val="28"/>
        </w:rPr>
        <w:t xml:space="preserve">
      Берілген күні 20___ жылғы "____" ________________ </w:t>
      </w:r>
    </w:p>
    <w:p>
      <w:pPr>
        <w:spacing w:after="0"/>
        <w:ind w:left="0"/>
        <w:jc w:val="both"/>
      </w:pPr>
      <w:r>
        <w:rPr>
          <w:rFonts w:ascii="Times New Roman"/>
          <w:b w:val="false"/>
          <w:i w:val="false"/>
          <w:color w:val="000000"/>
          <w:sz w:val="28"/>
        </w:rPr>
        <w:t xml:space="preserve">
      Беру орны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бастауыш,</w:t>
            </w:r>
            <w:r>
              <w:br/>
            </w:r>
            <w:r>
              <w:rPr>
                <w:rFonts w:ascii="Times New Roman"/>
                <w:b w:val="false"/>
                <w:i w:val="false"/>
                <w:color w:val="000000"/>
                <w:sz w:val="20"/>
              </w:rPr>
              <w:t>негізгі орта, жалпы орта,</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білімнен кейінгі білімнің білім</w:t>
            </w:r>
            <w:r>
              <w:br/>
            </w:r>
            <w:r>
              <w:rPr>
                <w:rFonts w:ascii="Times New Roman"/>
                <w:b w:val="false"/>
                <w:i w:val="false"/>
                <w:color w:val="000000"/>
                <w:sz w:val="20"/>
              </w:rPr>
              <w:t>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Біліктілік санаттарын беру (растау) туралы куәліктерді тіркеу және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070"/>
        <w:gridCol w:w="1975"/>
        <w:gridCol w:w="1376"/>
        <w:gridCol w:w="2910"/>
        <w:gridCol w:w="1078"/>
        <w:gridCol w:w="1078"/>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аты(болған кезде)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 және берілетін біліктілік санаты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комиссиясы шешімінің күні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санаттарын беру/растау туралы бұйрықтың күні мен нөмірі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педагогтың қолы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Мектепке дейінгі, бастауыш,</w:t>
            </w:r>
            <w:r>
              <w:br/>
            </w:r>
            <w:r>
              <w:rPr>
                <w:rFonts w:ascii="Times New Roman"/>
                <w:b w:val="false"/>
                <w:i w:val="false"/>
                <w:color w:val="000000"/>
                <w:sz w:val="20"/>
              </w:rPr>
              <w:t xml:space="preserve"> негізгі орта, жалпы орта, </w:t>
            </w:r>
            <w:r>
              <w:br/>
            </w: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 xml:space="preserve">орта білімнен кейінгі білімнің </w:t>
            </w:r>
            <w:r>
              <w:br/>
            </w:r>
            <w:r>
              <w:rPr>
                <w:rFonts w:ascii="Times New Roman"/>
                <w:b w:val="false"/>
                <w:i w:val="false"/>
                <w:color w:val="000000"/>
                <w:sz w:val="20"/>
              </w:rPr>
              <w:t xml:space="preserve">білім беру бағдарламаларын іске </w:t>
            </w:r>
            <w:r>
              <w:br/>
            </w:r>
            <w:r>
              <w:rPr>
                <w:rFonts w:ascii="Times New Roman"/>
                <w:b w:val="false"/>
                <w:i w:val="false"/>
                <w:color w:val="000000"/>
                <w:sz w:val="20"/>
              </w:rPr>
              <w:t xml:space="preserve">асыратын білім беру </w:t>
            </w:r>
            <w:r>
              <w:br/>
            </w:r>
            <w:r>
              <w:rPr>
                <w:rFonts w:ascii="Times New Roman"/>
                <w:b w:val="false"/>
                <w:i w:val="false"/>
                <w:color w:val="000000"/>
                <w:sz w:val="20"/>
              </w:rPr>
              <w:t xml:space="preserve">ұйымдарында жұмыс істейтін </w:t>
            </w:r>
            <w:r>
              <w:br/>
            </w:r>
            <w:r>
              <w:rPr>
                <w:rFonts w:ascii="Times New Roman"/>
                <w:b w:val="false"/>
                <w:i w:val="false"/>
                <w:color w:val="000000"/>
                <w:sz w:val="20"/>
              </w:rPr>
              <w:t xml:space="preserve">педагог қызметкерлер мен </w:t>
            </w:r>
            <w:r>
              <w:br/>
            </w:r>
            <w:r>
              <w:rPr>
                <w:rFonts w:ascii="Times New Roman"/>
                <w:b w:val="false"/>
                <w:i w:val="false"/>
                <w:color w:val="000000"/>
                <w:sz w:val="20"/>
              </w:rPr>
              <w:t xml:space="preserve">оларға теңестірілген тұлғаларды </w:t>
            </w:r>
            <w:r>
              <w:br/>
            </w:r>
            <w:r>
              <w:rPr>
                <w:rFonts w:ascii="Times New Roman"/>
                <w:b w:val="false"/>
                <w:i w:val="false"/>
                <w:color w:val="000000"/>
                <w:sz w:val="20"/>
              </w:rPr>
              <w:t xml:space="preserve">және білім және ғылым </w:t>
            </w:r>
            <w:r>
              <w:br/>
            </w:r>
            <w:r>
              <w:rPr>
                <w:rFonts w:ascii="Times New Roman"/>
                <w:b w:val="false"/>
                <w:i w:val="false"/>
                <w:color w:val="000000"/>
                <w:sz w:val="20"/>
              </w:rPr>
              <w:t xml:space="preserve">саласындағы басқа да азаматтық </w:t>
            </w:r>
            <w:r>
              <w:br/>
            </w:r>
            <w:r>
              <w:rPr>
                <w:rFonts w:ascii="Times New Roman"/>
                <w:b w:val="false"/>
                <w:i w:val="false"/>
                <w:color w:val="000000"/>
                <w:sz w:val="20"/>
              </w:rPr>
              <w:t xml:space="preserve">қызметшілерді аттестаттаудан </w:t>
            </w:r>
            <w:r>
              <w:br/>
            </w:r>
            <w:r>
              <w:rPr>
                <w:rFonts w:ascii="Times New Roman"/>
                <w:b w:val="false"/>
                <w:i w:val="false"/>
                <w:color w:val="000000"/>
                <w:sz w:val="20"/>
              </w:rPr>
              <w:t xml:space="preserve">өткізудің қағидалары мен </w:t>
            </w:r>
            <w:r>
              <w:br/>
            </w:r>
            <w:r>
              <w:rPr>
                <w:rFonts w:ascii="Times New Roman"/>
                <w:b w:val="false"/>
                <w:i w:val="false"/>
                <w:color w:val="000000"/>
                <w:sz w:val="20"/>
              </w:rPr>
              <w:t>шарттарына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Аттестаттауға жататын азаматтыққызметшіні аттестаттау парағы</w:t>
      </w:r>
    </w:p>
    <w:p>
      <w:pPr>
        <w:spacing w:after="0"/>
        <w:ind w:left="0"/>
        <w:jc w:val="both"/>
      </w:pPr>
      <w:r>
        <w:rPr>
          <w:rFonts w:ascii="Times New Roman"/>
          <w:b w:val="false"/>
          <w:i w:val="false"/>
          <w:color w:val="000000"/>
          <w:sz w:val="28"/>
        </w:rPr>
        <w:t>
      Аттестаттау түрі: кезекті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қайта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(қажеттісін X белгісімен белгілеу керек)</w:t>
      </w:r>
    </w:p>
    <w:p>
      <w:pPr>
        <w:spacing w:after="0"/>
        <w:ind w:left="0"/>
        <w:jc w:val="both"/>
      </w:pPr>
      <w:r>
        <w:rPr>
          <w:rFonts w:ascii="Times New Roman"/>
          <w:b w:val="false"/>
          <w:i w:val="false"/>
          <w:color w:val="000000"/>
          <w:sz w:val="28"/>
        </w:rPr>
        <w:t>
      1. Т.А.Ә.(бар болған кезде) _______________________________________</w:t>
      </w:r>
    </w:p>
    <w:p>
      <w:pPr>
        <w:spacing w:after="0"/>
        <w:ind w:left="0"/>
        <w:jc w:val="both"/>
      </w:pPr>
      <w:r>
        <w:rPr>
          <w:rFonts w:ascii="Times New Roman"/>
          <w:b w:val="false"/>
          <w:i w:val="false"/>
          <w:color w:val="000000"/>
          <w:sz w:val="28"/>
        </w:rPr>
        <w:t xml:space="preserve">
      2. Туған күні ___ж. "___" ________________ </w:t>
      </w:r>
    </w:p>
    <w:p>
      <w:pPr>
        <w:spacing w:after="0"/>
        <w:ind w:left="0"/>
        <w:jc w:val="both"/>
      </w:pPr>
      <w:r>
        <w:rPr>
          <w:rFonts w:ascii="Times New Roman"/>
          <w:b w:val="false"/>
          <w:i w:val="false"/>
          <w:color w:val="000000"/>
          <w:sz w:val="28"/>
        </w:rPr>
        <w:t xml:space="preserve">
      3. Білімі туралы, біліктілігін арттыру, қайта даярлау туралы мәліметтер (қашан және </w:t>
      </w:r>
    </w:p>
    <w:p>
      <w:pPr>
        <w:spacing w:after="0"/>
        <w:ind w:left="0"/>
        <w:jc w:val="both"/>
      </w:pPr>
      <w:r>
        <w:rPr>
          <w:rFonts w:ascii="Times New Roman"/>
          <w:b w:val="false"/>
          <w:i w:val="false"/>
          <w:color w:val="000000"/>
          <w:sz w:val="28"/>
        </w:rPr>
        <w:t xml:space="preserve">
      қандай оқу орнын аяқтады, білімі бойынша мамандығы және біліктілігі, біліктілігін арттыру, </w:t>
      </w:r>
    </w:p>
    <w:p>
      <w:pPr>
        <w:spacing w:after="0"/>
        <w:ind w:left="0"/>
        <w:jc w:val="both"/>
      </w:pPr>
      <w:r>
        <w:rPr>
          <w:rFonts w:ascii="Times New Roman"/>
          <w:b w:val="false"/>
          <w:i w:val="false"/>
          <w:color w:val="000000"/>
          <w:sz w:val="28"/>
        </w:rPr>
        <w:t xml:space="preserve">
      қайта даярлау, ғылыми дәрежесі, ғылыми атағы, берілген күні туралы құжаттар)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4. Атқаратын лауазымы және тағайындалған күні, біліктілік санаты(разряды)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5. Жалпы еңбек өтілі ________________________________________________________</w:t>
      </w:r>
    </w:p>
    <w:p>
      <w:pPr>
        <w:spacing w:after="0"/>
        <w:ind w:left="0"/>
        <w:jc w:val="both"/>
      </w:pPr>
      <w:r>
        <w:rPr>
          <w:rFonts w:ascii="Times New Roman"/>
          <w:b w:val="false"/>
          <w:i w:val="false"/>
          <w:color w:val="000000"/>
          <w:sz w:val="28"/>
        </w:rPr>
        <w:t xml:space="preserve">
      6. Мемлекеттік және азаматтық лауазымдардағы жалпы жұмыс өтілі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7. Аттестаттау комиссиясы мүшелерінің айтқан ескертулері мен ұсыныстары: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Аттестатталушының пікірі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Аттестатталушының қызметтік мінездемесіне сәйкес азаматтық қызметшінің</w:t>
      </w:r>
    </w:p>
    <w:p>
      <w:pPr>
        <w:spacing w:after="0"/>
        <w:ind w:left="0"/>
        <w:jc w:val="both"/>
      </w:pPr>
      <w:r>
        <w:rPr>
          <w:rFonts w:ascii="Times New Roman"/>
          <w:b w:val="false"/>
          <w:i w:val="false"/>
          <w:color w:val="000000"/>
          <w:sz w:val="28"/>
        </w:rPr>
        <w:t>
      қызметін тікелей басшысының бағалауы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10. Отырысқа аттестаттау комиссиясының ______ мүшесі қатысты. </w:t>
      </w:r>
    </w:p>
    <w:p>
      <w:pPr>
        <w:spacing w:after="0"/>
        <w:ind w:left="0"/>
        <w:jc w:val="both"/>
      </w:pPr>
      <w:r>
        <w:rPr>
          <w:rFonts w:ascii="Times New Roman"/>
          <w:b w:val="false"/>
          <w:i w:val="false"/>
          <w:color w:val="000000"/>
          <w:sz w:val="28"/>
        </w:rPr>
        <w:t>
      11. Дауыс беру нәтижелері бойынша аттестаттау комиссиясының әрбір мүшесі</w:t>
      </w:r>
    </w:p>
    <w:p>
      <w:pPr>
        <w:spacing w:after="0"/>
        <w:ind w:left="0"/>
        <w:jc w:val="both"/>
      </w:pPr>
      <w:r>
        <w:rPr>
          <w:rFonts w:ascii="Times New Roman"/>
          <w:b w:val="false"/>
          <w:i w:val="false"/>
          <w:color w:val="000000"/>
          <w:sz w:val="28"/>
        </w:rPr>
        <w:t xml:space="preserve">
      толтыратын азаматтық қызметшінің қызметін қоса берілетін бағалау парағына сәйкес бағалау: </w:t>
      </w:r>
    </w:p>
    <w:p>
      <w:pPr>
        <w:spacing w:after="0"/>
        <w:ind w:left="0"/>
        <w:jc w:val="both"/>
      </w:pPr>
      <w:r>
        <w:rPr>
          <w:rFonts w:ascii="Times New Roman"/>
          <w:b w:val="false"/>
          <w:i w:val="false"/>
          <w:color w:val="000000"/>
          <w:sz w:val="28"/>
        </w:rPr>
        <w:t>
      1) атқаратын лауазымына сәйкес келеді (дауыс саны) ___________________________;</w:t>
      </w:r>
    </w:p>
    <w:p>
      <w:pPr>
        <w:spacing w:after="0"/>
        <w:ind w:left="0"/>
        <w:jc w:val="both"/>
      </w:pPr>
      <w:r>
        <w:rPr>
          <w:rFonts w:ascii="Times New Roman"/>
          <w:b w:val="false"/>
          <w:i w:val="false"/>
          <w:color w:val="000000"/>
          <w:sz w:val="28"/>
        </w:rPr>
        <w:t>
      2) қайта аттестаттауға жатады (дауыс саны) ___________________________________;*</w:t>
      </w:r>
    </w:p>
    <w:p>
      <w:pPr>
        <w:spacing w:after="0"/>
        <w:ind w:left="0"/>
        <w:jc w:val="both"/>
      </w:pPr>
      <w:r>
        <w:rPr>
          <w:rFonts w:ascii="Times New Roman"/>
          <w:b w:val="false"/>
          <w:i w:val="false"/>
          <w:color w:val="000000"/>
          <w:sz w:val="28"/>
        </w:rPr>
        <w:t>
      3) атқаратын лауазымына сәйкес келмейді (дауыс саны) _________________________.</w:t>
      </w:r>
    </w:p>
    <w:p>
      <w:pPr>
        <w:spacing w:after="0"/>
        <w:ind w:left="0"/>
        <w:jc w:val="both"/>
      </w:pPr>
      <w:r>
        <w:rPr>
          <w:rFonts w:ascii="Times New Roman"/>
          <w:b w:val="false"/>
          <w:i w:val="false"/>
          <w:color w:val="000000"/>
          <w:sz w:val="28"/>
        </w:rPr>
        <w:t xml:space="preserve">
      12. Біліктілік санаты (разряды): </w:t>
      </w:r>
    </w:p>
    <w:p>
      <w:pPr>
        <w:spacing w:after="0"/>
        <w:ind w:left="0"/>
        <w:jc w:val="both"/>
      </w:pPr>
      <w:r>
        <w:rPr>
          <w:rFonts w:ascii="Times New Roman"/>
          <w:b w:val="false"/>
          <w:i w:val="false"/>
          <w:color w:val="000000"/>
          <w:sz w:val="28"/>
        </w:rPr>
        <w:t>
      1) ________ (жазумен) біліктілік санатына (разрядына) сәйкес келеді ______________</w:t>
      </w:r>
    </w:p>
    <w:p>
      <w:pPr>
        <w:spacing w:after="0"/>
        <w:ind w:left="0"/>
        <w:jc w:val="both"/>
      </w:pPr>
      <w:r>
        <w:rPr>
          <w:rFonts w:ascii="Times New Roman"/>
          <w:b w:val="false"/>
          <w:i w:val="false"/>
          <w:color w:val="000000"/>
          <w:sz w:val="28"/>
        </w:rPr>
        <w:t xml:space="preserve">
       (дауыс саны)_________________________________ (әр біліктілік санаты бойынша </w:t>
      </w:r>
    </w:p>
    <w:p>
      <w:pPr>
        <w:spacing w:after="0"/>
        <w:ind w:left="0"/>
        <w:jc w:val="both"/>
      </w:pPr>
      <w:r>
        <w:rPr>
          <w:rFonts w:ascii="Times New Roman"/>
          <w:b w:val="false"/>
          <w:i w:val="false"/>
          <w:color w:val="000000"/>
          <w:sz w:val="28"/>
        </w:rPr>
        <w:t xml:space="preserve">
      жеке) біліктілік санатын (разрядын) белгілеуге негіз жоқ (дауыс саны)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Қорытынды бағалау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(біліктілік санатының (разрядының) сандық белгісі жазумен жазылады)________________________________________________________________ </w:t>
      </w:r>
    </w:p>
    <w:p>
      <w:pPr>
        <w:spacing w:after="0"/>
        <w:ind w:left="0"/>
        <w:jc w:val="both"/>
      </w:pPr>
      <w:r>
        <w:rPr>
          <w:rFonts w:ascii="Times New Roman"/>
          <w:b w:val="false"/>
          <w:i w:val="false"/>
          <w:color w:val="000000"/>
          <w:sz w:val="28"/>
        </w:rPr>
        <w:t xml:space="preserve">
      13. Аттестаттау комиссиясының ұсынымдары (олар беретін дәлелдемелерді көрсете </w:t>
      </w:r>
    </w:p>
    <w:p>
      <w:pPr>
        <w:spacing w:after="0"/>
        <w:ind w:left="0"/>
        <w:jc w:val="both"/>
      </w:pPr>
      <w:r>
        <w:rPr>
          <w:rFonts w:ascii="Times New Roman"/>
          <w:b w:val="false"/>
          <w:i w:val="false"/>
          <w:color w:val="000000"/>
          <w:sz w:val="28"/>
        </w:rPr>
        <w:t>
      отырып)_________________________________________________________________________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14. Ескертпелер ________________________________________________________________________________</w:t>
      </w:r>
    </w:p>
    <w:p>
      <w:pPr>
        <w:spacing w:after="0"/>
        <w:ind w:left="0"/>
        <w:jc w:val="both"/>
      </w:pPr>
      <w:r>
        <w:rPr>
          <w:rFonts w:ascii="Times New Roman"/>
          <w:b w:val="false"/>
          <w:i w:val="false"/>
          <w:color w:val="000000"/>
          <w:sz w:val="28"/>
        </w:rPr>
        <w:t xml:space="preserve">
      Аттестаттау комиссиясының төрағасы: _____________________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xml:space="preserve">
      Аттестаттау комиссиясының хатшысы: 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Аттестаттау комиссиясының мүшелері: 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Аттестаттау өткізілген күн 20___ж. "___" _____________________________________ </w:t>
      </w:r>
    </w:p>
    <w:p>
      <w:pPr>
        <w:spacing w:after="0"/>
        <w:ind w:left="0"/>
        <w:jc w:val="both"/>
      </w:pPr>
      <w:r>
        <w:rPr>
          <w:rFonts w:ascii="Times New Roman"/>
          <w:b w:val="false"/>
          <w:i w:val="false"/>
          <w:color w:val="000000"/>
          <w:sz w:val="28"/>
        </w:rPr>
        <w:t>
      Ұйым басшысының аттестаттау қорытындысы бойынша шешімі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Аттестаттау парағымен таныстым: ____________________________________________ </w:t>
      </w:r>
    </w:p>
    <w:p>
      <w:pPr>
        <w:spacing w:after="0"/>
        <w:ind w:left="0"/>
        <w:jc w:val="both"/>
      </w:pPr>
      <w:r>
        <w:rPr>
          <w:rFonts w:ascii="Times New Roman"/>
          <w:b w:val="false"/>
          <w:i w:val="false"/>
          <w:color w:val="000000"/>
          <w:sz w:val="28"/>
        </w:rPr>
        <w:t>
      (азаматтық қызметшінің қолы және күні)</w:t>
      </w:r>
    </w:p>
    <w:p>
      <w:pPr>
        <w:spacing w:after="0"/>
        <w:ind w:left="0"/>
        <w:jc w:val="both"/>
      </w:pPr>
      <w:r>
        <w:rPr>
          <w:rFonts w:ascii="Times New Roman"/>
          <w:b w:val="false"/>
          <w:i w:val="false"/>
          <w:color w:val="000000"/>
          <w:sz w:val="28"/>
        </w:rPr>
        <w:t xml:space="preserve">
      Ұйым мөрінің орны </w:t>
      </w:r>
    </w:p>
    <w:p>
      <w:pPr>
        <w:spacing w:after="0"/>
        <w:ind w:left="0"/>
        <w:jc w:val="both"/>
      </w:pPr>
      <w:r>
        <w:rPr>
          <w:rFonts w:ascii="Times New Roman"/>
          <w:b w:val="false"/>
          <w:i w:val="false"/>
          <w:color w:val="000000"/>
          <w:sz w:val="28"/>
        </w:rPr>
        <w:t>
      * қайта аттестаттаудан өткен кезде баға қойылмайды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бастауыш, </w:t>
            </w:r>
            <w:r>
              <w:br/>
            </w:r>
            <w:r>
              <w:rPr>
                <w:rFonts w:ascii="Times New Roman"/>
                <w:b w:val="false"/>
                <w:i w:val="false"/>
                <w:color w:val="000000"/>
                <w:sz w:val="20"/>
              </w:rPr>
              <w:t xml:space="preserve">негізгі орта, жалпы орта, </w:t>
            </w:r>
            <w:r>
              <w:br/>
            </w: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 xml:space="preserve">орта білімнен кейінгі білімнің </w:t>
            </w:r>
            <w:r>
              <w:br/>
            </w:r>
            <w:r>
              <w:rPr>
                <w:rFonts w:ascii="Times New Roman"/>
                <w:b w:val="false"/>
                <w:i w:val="false"/>
                <w:color w:val="000000"/>
                <w:sz w:val="20"/>
              </w:rPr>
              <w:t xml:space="preserve">білім беру бағдарламаларын іске </w:t>
            </w:r>
            <w:r>
              <w:br/>
            </w:r>
            <w:r>
              <w:rPr>
                <w:rFonts w:ascii="Times New Roman"/>
                <w:b w:val="false"/>
                <w:i w:val="false"/>
                <w:color w:val="000000"/>
                <w:sz w:val="20"/>
              </w:rPr>
              <w:t xml:space="preserve">асыратын білім беру </w:t>
            </w:r>
            <w:r>
              <w:br/>
            </w:r>
            <w:r>
              <w:rPr>
                <w:rFonts w:ascii="Times New Roman"/>
                <w:b w:val="false"/>
                <w:i w:val="false"/>
                <w:color w:val="000000"/>
                <w:sz w:val="20"/>
              </w:rPr>
              <w:t xml:space="preserve">ұйымдарында жұмыс істейтін </w:t>
            </w:r>
            <w:r>
              <w:br/>
            </w:r>
            <w:r>
              <w:rPr>
                <w:rFonts w:ascii="Times New Roman"/>
                <w:b w:val="false"/>
                <w:i w:val="false"/>
                <w:color w:val="000000"/>
                <w:sz w:val="20"/>
              </w:rPr>
              <w:t xml:space="preserve">педагог қызметкерлер мен </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 xml:space="preserve">және білім және ғылым </w:t>
            </w:r>
            <w:r>
              <w:br/>
            </w:r>
            <w:r>
              <w:rPr>
                <w:rFonts w:ascii="Times New Roman"/>
                <w:b w:val="false"/>
                <w:i w:val="false"/>
                <w:color w:val="000000"/>
                <w:sz w:val="20"/>
              </w:rPr>
              <w:t xml:space="preserve">саласындағы басқа да азаматтық </w:t>
            </w:r>
            <w:r>
              <w:br/>
            </w:r>
            <w:r>
              <w:rPr>
                <w:rFonts w:ascii="Times New Roman"/>
                <w:b w:val="false"/>
                <w:i w:val="false"/>
                <w:color w:val="000000"/>
                <w:sz w:val="20"/>
              </w:rPr>
              <w:t xml:space="preserve">қызметшілерді аттестаттаудан </w:t>
            </w:r>
            <w:r>
              <w:br/>
            </w:r>
            <w:r>
              <w:rPr>
                <w:rFonts w:ascii="Times New Roman"/>
                <w:b w:val="false"/>
                <w:i w:val="false"/>
                <w:color w:val="000000"/>
                <w:sz w:val="20"/>
              </w:rPr>
              <w:t xml:space="preserve">өткізудің қағидалары мен </w:t>
            </w:r>
            <w:r>
              <w:br/>
            </w:r>
            <w:r>
              <w:rPr>
                <w:rFonts w:ascii="Times New Roman"/>
                <w:b w:val="false"/>
                <w:i w:val="false"/>
                <w:color w:val="000000"/>
                <w:sz w:val="20"/>
              </w:rPr>
              <w:t>шарттарына 5-қосымша</w:t>
            </w:r>
            <w:r>
              <w:br/>
            </w: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xml:space="preserve">
      Аттестаттаудан өтетін азаматтық қызметшіні аттестаттау парағы (аттестаттау </w:t>
      </w:r>
    </w:p>
    <w:p>
      <w:pPr>
        <w:spacing w:after="0"/>
        <w:ind w:left="0"/>
        <w:jc w:val="both"/>
      </w:pPr>
      <w:r>
        <w:rPr>
          <w:rFonts w:ascii="Times New Roman"/>
          <w:b w:val="false"/>
          <w:i w:val="false"/>
          <w:color w:val="000000"/>
          <w:sz w:val="28"/>
        </w:rPr>
        <w:t>
      комиссиясының мүшесі толтырады)</w:t>
      </w:r>
    </w:p>
    <w:p>
      <w:pPr>
        <w:spacing w:after="0"/>
        <w:ind w:left="0"/>
        <w:jc w:val="both"/>
      </w:pPr>
      <w:r>
        <w:rPr>
          <w:rFonts w:ascii="Times New Roman"/>
          <w:b w:val="false"/>
          <w:i w:val="false"/>
          <w:color w:val="000000"/>
          <w:sz w:val="28"/>
        </w:rPr>
        <w:t xml:space="preserve">
      Аттестаттау түрі: кезекті -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қайта -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(қажеттісін Х белгісімен белгілеу керек)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Т.А.Ә. (бар болған кезде)____________________________________________________ </w:t>
      </w:r>
    </w:p>
    <w:p>
      <w:pPr>
        <w:spacing w:after="0"/>
        <w:ind w:left="0"/>
        <w:jc w:val="both"/>
      </w:pPr>
      <w:r>
        <w:rPr>
          <w:rFonts w:ascii="Times New Roman"/>
          <w:b w:val="false"/>
          <w:i w:val="false"/>
          <w:color w:val="000000"/>
          <w:sz w:val="28"/>
        </w:rPr>
        <w:t xml:space="preserve">
      Лауазымы ________________________________________________________________ </w:t>
      </w:r>
    </w:p>
    <w:p>
      <w:pPr>
        <w:spacing w:after="0"/>
        <w:ind w:left="0"/>
        <w:jc w:val="both"/>
      </w:pPr>
      <w:r>
        <w:rPr>
          <w:rFonts w:ascii="Times New Roman"/>
          <w:b w:val="false"/>
          <w:i w:val="false"/>
          <w:color w:val="000000"/>
          <w:sz w:val="28"/>
        </w:rPr>
        <w:t xml:space="preserve">
      Аттестатталушының бағасы _________________________________________________ </w:t>
      </w:r>
    </w:p>
    <w:p>
      <w:pPr>
        <w:spacing w:after="0"/>
        <w:ind w:left="0"/>
        <w:jc w:val="both"/>
      </w:pPr>
      <w:r>
        <w:rPr>
          <w:rFonts w:ascii="Times New Roman"/>
          <w:b w:val="false"/>
          <w:i w:val="false"/>
          <w:color w:val="000000"/>
          <w:sz w:val="28"/>
        </w:rPr>
        <w:t xml:space="preserve">
                              (өте жақсы, жақсы, қанағаттанарлық, қанағаттанғысыз) </w:t>
      </w:r>
    </w:p>
    <w:p>
      <w:pPr>
        <w:spacing w:after="0"/>
        <w:ind w:left="0"/>
        <w:jc w:val="both"/>
      </w:pPr>
      <w:r>
        <w:rPr>
          <w:rFonts w:ascii="Times New Roman"/>
          <w:b w:val="false"/>
          <w:i w:val="false"/>
          <w:color w:val="000000"/>
          <w:sz w:val="28"/>
        </w:rPr>
        <w:t>
      Аттестаттау комиссиясы мүшелерінің шешімі (төмендегінің бірі: атқаратын лауазымына сәйкес, қайта аттестаттауға жатады*, атқаратын лауазымына сәйкес келмейді):_______________________________________________________________________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Аттестаттау комиссиясы мүшелері шешімінің негіздемесі: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Біліктілік санатына (разрядына) лайықты ________________________________________________________________________________ </w:t>
      </w:r>
    </w:p>
    <w:p>
      <w:pPr>
        <w:spacing w:after="0"/>
        <w:ind w:left="0"/>
        <w:jc w:val="both"/>
      </w:pPr>
      <w:r>
        <w:rPr>
          <w:rFonts w:ascii="Times New Roman"/>
          <w:b w:val="false"/>
          <w:i w:val="false"/>
          <w:color w:val="000000"/>
          <w:sz w:val="28"/>
        </w:rPr>
        <w:t xml:space="preserve">
      Біліктілік санатын (разрядын) белгілеуге негіз жоқ ________________________________________________________________________________ </w:t>
      </w:r>
    </w:p>
    <w:p>
      <w:pPr>
        <w:spacing w:after="0"/>
        <w:ind w:left="0"/>
        <w:jc w:val="both"/>
      </w:pPr>
      <w:r>
        <w:rPr>
          <w:rFonts w:ascii="Times New Roman"/>
          <w:b w:val="false"/>
          <w:i w:val="false"/>
          <w:color w:val="000000"/>
          <w:sz w:val="28"/>
        </w:rPr>
        <w:t>
      Негіздеме:_________________________________________________________________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Аттестаттау комиссиясының мүшесі __________________________________________ </w:t>
      </w:r>
    </w:p>
    <w:p>
      <w:pPr>
        <w:spacing w:after="0"/>
        <w:ind w:left="0"/>
        <w:jc w:val="both"/>
      </w:pPr>
      <w:r>
        <w:rPr>
          <w:rFonts w:ascii="Times New Roman"/>
          <w:b w:val="false"/>
          <w:i w:val="false"/>
          <w:color w:val="000000"/>
          <w:sz w:val="28"/>
        </w:rPr>
        <w:t xml:space="preserve">
                                          (Т.А.Ә. (бар болған кезде), қолы) </w:t>
      </w:r>
    </w:p>
    <w:p>
      <w:pPr>
        <w:spacing w:after="0"/>
        <w:ind w:left="0"/>
        <w:jc w:val="both"/>
      </w:pPr>
      <w:r>
        <w:rPr>
          <w:rFonts w:ascii="Times New Roman"/>
          <w:b w:val="false"/>
          <w:i w:val="false"/>
          <w:color w:val="000000"/>
          <w:sz w:val="28"/>
        </w:rPr>
        <w:t xml:space="preserve">
      Аттестаттау комиссиясының хатшысы ___________________________________ </w:t>
      </w:r>
    </w:p>
    <w:p>
      <w:pPr>
        <w:spacing w:after="0"/>
        <w:ind w:left="0"/>
        <w:jc w:val="both"/>
      </w:pPr>
      <w:r>
        <w:rPr>
          <w:rFonts w:ascii="Times New Roman"/>
          <w:b w:val="false"/>
          <w:i w:val="false"/>
          <w:color w:val="000000"/>
          <w:sz w:val="28"/>
        </w:rPr>
        <w:t>
                                          (Т.А.Ә. (бар болған кезде), қолы)</w:t>
      </w:r>
    </w:p>
    <w:p>
      <w:pPr>
        <w:spacing w:after="0"/>
        <w:ind w:left="0"/>
        <w:jc w:val="both"/>
      </w:pPr>
      <w:r>
        <w:rPr>
          <w:rFonts w:ascii="Times New Roman"/>
          <w:b w:val="false"/>
          <w:i w:val="false"/>
          <w:color w:val="000000"/>
          <w:sz w:val="28"/>
        </w:rPr>
        <w:t>
      Күні 20___ жылғы "___" ______________</w:t>
      </w:r>
    </w:p>
    <w:p>
      <w:pPr>
        <w:spacing w:after="0"/>
        <w:ind w:left="0"/>
        <w:jc w:val="both"/>
      </w:pPr>
      <w:r>
        <w:rPr>
          <w:rFonts w:ascii="Times New Roman"/>
          <w:b w:val="false"/>
          <w:i w:val="false"/>
          <w:color w:val="000000"/>
          <w:sz w:val="28"/>
        </w:rPr>
        <w:t>
      *қайта аттестаттау өткізу кезінде шығарылмайды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