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9d22" w14:textId="0df9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17 мамырдағы № 217 бұйрығы. Қазақстан Республикасының Әділет министрлігінде 2019 жылғы 17 мамырда № 18696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27-1)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Оқулықтардың, оқу-әдістемелік кешендерінің, құралдарының және басқа да қосымша әдебиеттердің, оның ішінде электрондық жеткізгіштегілерінің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xml:space="preserve">
      3) осы бұйрықты ресми жарияланғаннан кейін Қазақстан Республикасы Білім және ғылым министрлігі интернет-ресурсында орналастыруды; </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Облыстардың, Нұр-Сұлтан, Алматы және Шымкент қалаларының білім басқармалары осы бұйрықпен білім беру ұйымдарында пайдалануға рұқсат етілген оқу басылымдарын сатып алуды және жеткізуді қамтамасыз етсін.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Республикасының Білім және ғылым вице-министрі Э. А. Суханбердиеваға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Оқулықтардың, оқу-әдістемелік кешендерінің, құралдарының және басқа да қосымша әдебиеттердің, оның ішінде электрондық жеткізгіштегілерінің тізбесі</w:t>
      </w:r>
    </w:p>
    <w:bookmarkEnd w:id="11"/>
    <w:p>
      <w:pPr>
        <w:spacing w:after="0"/>
        <w:ind w:left="0"/>
        <w:jc w:val="both"/>
      </w:pPr>
      <w:r>
        <w:rPr>
          <w:rFonts w:ascii="Times New Roman"/>
          <w:b w:val="false"/>
          <w:i w:val="false"/>
          <w:color w:val="ff0000"/>
          <w:sz w:val="28"/>
        </w:rPr>
        <w:t xml:space="preserve">
      Ескерту. Тізбеге өзгеріс енгізілді – ҚР Білім және ғылым министрінің м.а. 14.10.2019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7428"/>
        <w:gridCol w:w="2110"/>
        <w:gridCol w:w="641"/>
        <w:gridCol w:w="154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1-11-сыныптарға арналған оқулықтар мен оқу-әдістемелік кешендер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Оқулық.</w:t>
            </w:r>
            <w:r>
              <w:br/>
            </w:r>
            <w:r>
              <w:rPr>
                <w:rFonts w:ascii="Times New Roman"/>
                <w:b w:val="false"/>
                <w:i w:val="false"/>
                <w:color w:val="000000"/>
                <w:sz w:val="20"/>
              </w:rPr>
              <w:t>
І бөлім + CD, ІІ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Г. Уайсова,</w:t>
            </w:r>
            <w:r>
              <w:br/>
            </w:r>
            <w:r>
              <w:rPr>
                <w:rFonts w:ascii="Times New Roman"/>
                <w:b w:val="false"/>
                <w:i w:val="false"/>
                <w:color w:val="000000"/>
                <w:sz w:val="20"/>
              </w:rPr>
              <w:t>
Г. Сәдуақас,</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Оқыту әдістемесі.</w:t>
            </w:r>
            <w:r>
              <w:br/>
            </w:r>
            <w:r>
              <w:rPr>
                <w:rFonts w:ascii="Times New Roman"/>
                <w:b w:val="false"/>
                <w:i w:val="false"/>
                <w:color w:val="000000"/>
                <w:sz w:val="20"/>
              </w:rPr>
              <w:t>
 І, ІІ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Жазу дәптері. І бөлім №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xml:space="preserve">
Жұмыс дәптері. </w:t>
            </w:r>
            <w:r>
              <w:br/>
            </w:r>
            <w:r>
              <w:rPr>
                <w:rFonts w:ascii="Times New Roman"/>
                <w:b w:val="false"/>
                <w:i w:val="false"/>
                <w:color w:val="000000"/>
                <w:sz w:val="20"/>
              </w:rPr>
              <w:t>
№ 1, 2 ІІ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w:t>
            </w:r>
            <w:r>
              <w:br/>
            </w:r>
            <w:r>
              <w:rPr>
                <w:rFonts w:ascii="Times New Roman"/>
                <w:b w:val="false"/>
                <w:i w:val="false"/>
                <w:color w:val="000000"/>
                <w:sz w:val="20"/>
              </w:rPr>
              <w:t>
А. Жекеева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Гунько Н.,</w:t>
            </w:r>
            <w:r>
              <w:br/>
            </w:r>
            <w:r>
              <w:rPr>
                <w:rFonts w:ascii="Times New Roman"/>
                <w:b w:val="false"/>
                <w:i w:val="false"/>
                <w:color w:val="000000"/>
                <w:sz w:val="20"/>
              </w:rPr>
              <w:t>
Карлова О.,</w:t>
            </w:r>
            <w:r>
              <w:br/>
            </w:r>
            <w:r>
              <w:rPr>
                <w:rFonts w:ascii="Times New Roman"/>
                <w:b w:val="false"/>
                <w:i w:val="false"/>
                <w:color w:val="000000"/>
                <w:sz w:val="20"/>
              </w:rPr>
              <w:t>
Тренина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Рабочие тетради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Оқулық.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r>
              <w:br/>
            </w:r>
            <w:r>
              <w:rPr>
                <w:rFonts w:ascii="Times New Roman"/>
                <w:b w:val="false"/>
                <w:i w:val="false"/>
                <w:color w:val="000000"/>
                <w:sz w:val="20"/>
              </w:rPr>
              <w:t>
А. Мукашева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Мукашева,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Жұмыс дәптері.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А. Мукашева,</w:t>
            </w:r>
            <w:r>
              <w:br/>
            </w:r>
            <w:r>
              <w:rPr>
                <w:rFonts w:ascii="Times New Roman"/>
                <w:b w:val="false"/>
                <w:i w:val="false"/>
                <w:color w:val="000000"/>
                <w:sz w:val="20"/>
              </w:rPr>
              <w:t>
А. Мадхалыкова,</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Мұғалімге арналған нұсқаулық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Сапаков,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Байтенова,</w:t>
            </w:r>
            <w:r>
              <w:br/>
            </w:r>
            <w:r>
              <w:rPr>
                <w:rFonts w:ascii="Times New Roman"/>
                <w:b w:val="false"/>
                <w:i w:val="false"/>
                <w:color w:val="000000"/>
                <w:sz w:val="20"/>
              </w:rPr>
              <w:t>
А. Жакеева,</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Мұқажанова,</w:t>
            </w:r>
            <w:r>
              <w:br/>
            </w:r>
            <w:r>
              <w:rPr>
                <w:rFonts w:ascii="Times New Roman"/>
                <w:b w:val="false"/>
                <w:i w:val="false"/>
                <w:color w:val="000000"/>
                <w:sz w:val="20"/>
              </w:rPr>
              <w:t>
Г. Омарова,</w:t>
            </w:r>
            <w:r>
              <w:br/>
            </w:r>
            <w:r>
              <w:rPr>
                <w:rFonts w:ascii="Times New Roman"/>
                <w:b w:val="false"/>
                <w:i w:val="false"/>
                <w:color w:val="000000"/>
                <w:sz w:val="20"/>
              </w:rPr>
              <w:t>
Р. Ізғұттынова,</w:t>
            </w:r>
            <w:r>
              <w:br/>
            </w:r>
            <w:r>
              <w:rPr>
                <w:rFonts w:ascii="Times New Roman"/>
                <w:b w:val="false"/>
                <w:i w:val="false"/>
                <w:color w:val="000000"/>
                <w:sz w:val="20"/>
              </w:rPr>
              <w:t>
Ж. Әкімбаева,</w:t>
            </w:r>
            <w:r>
              <w:br/>
            </w:r>
            <w:r>
              <w:rPr>
                <w:rFonts w:ascii="Times New Roman"/>
                <w:b w:val="false"/>
                <w:i w:val="false"/>
                <w:color w:val="000000"/>
                <w:sz w:val="20"/>
              </w:rPr>
              <w:t>
Л. Жетпісбаева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r>
              <w:br/>
            </w:r>
            <w:r>
              <w:rPr>
                <w:rFonts w:ascii="Times New Roman"/>
                <w:b w:val="false"/>
                <w:i w:val="false"/>
                <w:color w:val="000000"/>
                <w:sz w:val="20"/>
              </w:rPr>
              <w:t>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Нота хрестоматиясы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 үнтаспа.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xml:space="preserve">
Г. Уайсова, </w:t>
            </w:r>
            <w:r>
              <w:br/>
            </w:r>
            <w:r>
              <w:rPr>
                <w:rFonts w:ascii="Times New Roman"/>
                <w:b w:val="false"/>
                <w:i w:val="false"/>
                <w:color w:val="000000"/>
                <w:sz w:val="20"/>
              </w:rPr>
              <w:t>
А. Тұралбаева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Электрондық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Оқулық.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Хрестоматия.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Электрондық оқу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В. Калиева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 CD.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Гунько Н., </w:t>
            </w:r>
            <w:r>
              <w:br/>
            </w:r>
            <w:r>
              <w:rPr>
                <w:rFonts w:ascii="Times New Roman"/>
                <w:b w:val="false"/>
                <w:i w:val="false"/>
                <w:color w:val="000000"/>
                <w:sz w:val="20"/>
              </w:rPr>
              <w:t>
Карлова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w:t>
            </w:r>
            <w:r>
              <w:br/>
            </w:r>
            <w:r>
              <w:rPr>
                <w:rFonts w:ascii="Times New Roman"/>
                <w:b w:val="false"/>
                <w:i w:val="false"/>
                <w:color w:val="000000"/>
                <w:sz w:val="20"/>
              </w:rPr>
              <w:t xml:space="preserve">
1, 2, 3, 4-бөлім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1,2,3,4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xml:space="preserve">
А. Полежаева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Т. Андриянова,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С. Салиш,</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Тұрмашева,</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Н. Оналбаева,</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Мұғалімге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Әкімбаева,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М. Сауғабаева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Электрондық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Ә. Бүшікова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 бөлім </w:t>
            </w:r>
            <w:r>
              <w:br/>
            </w:r>
            <w:r>
              <w:rPr>
                <w:rFonts w:ascii="Times New Roman"/>
                <w:b w:val="false"/>
                <w:i w:val="false"/>
                <w:color w:val="000000"/>
                <w:sz w:val="20"/>
              </w:rPr>
              <w:t>
+ CD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r>
              <w:br/>
            </w:r>
            <w:r>
              <w:rPr>
                <w:rFonts w:ascii="Times New Roman"/>
                <w:b w:val="false"/>
                <w:i w:val="false"/>
                <w:color w:val="000000"/>
                <w:sz w:val="20"/>
              </w:rPr>
              <w:t>
(CD - Б. Сабденова)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М. Оспанбекова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w:t>
            </w:r>
            <w:r>
              <w:br/>
            </w:r>
            <w:r>
              <w:rPr>
                <w:rFonts w:ascii="Times New Roman"/>
                <w:b w:val="false"/>
                <w:i w:val="false"/>
                <w:color w:val="000000"/>
                <w:sz w:val="20"/>
              </w:rPr>
              <w:t xml:space="preserve">
А. Бесірова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 1, 2, 3, 4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А. Амирова,</w:t>
            </w:r>
            <w:r>
              <w:br/>
            </w:r>
            <w:r>
              <w:rPr>
                <w:rFonts w:ascii="Times New Roman"/>
                <w:b w:val="false"/>
                <w:i w:val="false"/>
                <w:color w:val="000000"/>
                <w:sz w:val="20"/>
              </w:rPr>
              <w:t xml:space="preserve">
М. Оспанбекова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2 -бөлім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У. Зейнетоллина,</w:t>
            </w:r>
            <w:r>
              <w:br/>
            </w:r>
            <w:r>
              <w:rPr>
                <w:rFonts w:ascii="Times New Roman"/>
                <w:b w:val="false"/>
                <w:i w:val="false"/>
                <w:color w:val="000000"/>
                <w:sz w:val="20"/>
              </w:rPr>
              <w:t>
В. Қалиева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xml:space="preserve">
Оқыту әдістемесі. </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r>
              <w:br/>
            </w: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Қабатай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r>
              <w:br/>
            </w:r>
            <w:r>
              <w:rPr>
                <w:rFonts w:ascii="Times New Roman"/>
                <w:b w:val="false"/>
                <w:i w:val="false"/>
                <w:color w:val="000000"/>
                <w:sz w:val="20"/>
              </w:rPr>
              <w:t>
1, 2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xml:space="preserve">
Султанова А., </w:t>
            </w:r>
            <w:r>
              <w:br/>
            </w:r>
            <w:r>
              <w:rPr>
                <w:rFonts w:ascii="Times New Roman"/>
                <w:b w:val="false"/>
                <w:i w:val="false"/>
                <w:color w:val="000000"/>
                <w:sz w:val="20"/>
              </w:rPr>
              <w:t>
Беспалова Р. ,</w:t>
            </w:r>
            <w:r>
              <w:br/>
            </w:r>
            <w:r>
              <w:rPr>
                <w:rFonts w:ascii="Times New Roman"/>
                <w:b w:val="false"/>
                <w:i w:val="false"/>
                <w:color w:val="000000"/>
                <w:sz w:val="20"/>
              </w:rPr>
              <w:t>
Карпыкова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Карлова О.,</w:t>
            </w:r>
            <w:r>
              <w:br/>
            </w:r>
            <w:r>
              <w:rPr>
                <w:rFonts w:ascii="Times New Roman"/>
                <w:b w:val="false"/>
                <w:i w:val="false"/>
                <w:color w:val="000000"/>
                <w:sz w:val="20"/>
              </w:rPr>
              <w:t>
Гунько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 CD. </w:t>
            </w:r>
            <w:r>
              <w:br/>
            </w:r>
            <w:r>
              <w:rPr>
                <w:rFonts w:ascii="Times New Roman"/>
                <w:b w:val="false"/>
                <w:i w:val="false"/>
                <w:color w:val="000000"/>
                <w:sz w:val="20"/>
              </w:rPr>
              <w:t>
1, 2, 3, 4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нұсқау + CD.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 коммуникациялық технологиялар.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технологиялар.</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 коммуникациялық технология.</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xml:space="preserve">
А. Полежаева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Андриянова,</w:t>
            </w:r>
            <w:r>
              <w:br/>
            </w:r>
            <w:r>
              <w:rPr>
                <w:rFonts w:ascii="Times New Roman"/>
                <w:b w:val="false"/>
                <w:i w:val="false"/>
                <w:color w:val="000000"/>
                <w:sz w:val="20"/>
              </w:rPr>
              <w:t xml:space="preserve">
В. Беркало, </w:t>
            </w:r>
            <w:r>
              <w:br/>
            </w:r>
            <w:r>
              <w:rPr>
                <w:rFonts w:ascii="Times New Roman"/>
                <w:b w:val="false"/>
                <w:i w:val="false"/>
                <w:color w:val="000000"/>
                <w:sz w:val="20"/>
              </w:rPr>
              <w:t xml:space="preserve">
Н. Жакупова, </w:t>
            </w:r>
            <w:r>
              <w:br/>
            </w:r>
            <w:r>
              <w:rPr>
                <w:rFonts w:ascii="Times New Roman"/>
                <w:b w:val="false"/>
                <w:i w:val="false"/>
                <w:color w:val="000000"/>
                <w:sz w:val="20"/>
              </w:rPr>
              <w:t>
С. Кузнецова,</w:t>
            </w:r>
            <w:r>
              <w:br/>
            </w:r>
            <w:r>
              <w:rPr>
                <w:rFonts w:ascii="Times New Roman"/>
                <w:b w:val="false"/>
                <w:i w:val="false"/>
                <w:color w:val="000000"/>
                <w:sz w:val="20"/>
              </w:rPr>
              <w:t>
А. Полежаева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Тоқжанов,</w:t>
            </w:r>
            <w:r>
              <w:br/>
            </w:r>
            <w:r>
              <w:rPr>
                <w:rFonts w:ascii="Times New Roman"/>
                <w:b w:val="false"/>
                <w:i w:val="false"/>
                <w:color w:val="000000"/>
                <w:sz w:val="20"/>
              </w:rPr>
              <w:t xml:space="preserve">
Ж. Махамбетова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xml:space="preserve">
Ә. Бүшікова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xml:space="preserve">
Ә. Төлебиев, </w:t>
            </w:r>
            <w:r>
              <w:br/>
            </w:r>
            <w:r>
              <w:rPr>
                <w:rFonts w:ascii="Times New Roman"/>
                <w:b w:val="false"/>
                <w:i w:val="false"/>
                <w:color w:val="000000"/>
                <w:sz w:val="20"/>
              </w:rPr>
              <w:t xml:space="preserve">
Е. Дашкевич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Оқыту әдістемесі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Оқушы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1, 2 бөлім </w:t>
            </w:r>
            <w:r>
              <w:br/>
            </w:r>
            <w:r>
              <w:rPr>
                <w:rFonts w:ascii="Times New Roman"/>
                <w:b w:val="false"/>
                <w:i w:val="false"/>
                <w:color w:val="000000"/>
                <w:sz w:val="20"/>
              </w:rPr>
              <w:t>
+ Үнтаспа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xml:space="preserve">
Г. Сәдуақас </w:t>
            </w:r>
            <w:r>
              <w:br/>
            </w:r>
            <w:r>
              <w:rPr>
                <w:rFonts w:ascii="Times New Roman"/>
                <w:b w:val="false"/>
                <w:i w:val="false"/>
                <w:color w:val="000000"/>
                <w:sz w:val="20"/>
              </w:rPr>
              <w:t>
(Үнтаспа -</w:t>
            </w:r>
            <w:r>
              <w:br/>
            </w:r>
            <w:r>
              <w:rPr>
                <w:rFonts w:ascii="Times New Roman"/>
                <w:b w:val="false"/>
                <w:i w:val="false"/>
                <w:color w:val="000000"/>
                <w:sz w:val="20"/>
              </w:rPr>
              <w:t xml:space="preserve">
 Б. Сабденова)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М. Оспанбекова, М. Данабаева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Уайсова,</w:t>
            </w:r>
            <w:r>
              <w:br/>
            </w:r>
            <w:r>
              <w:rPr>
                <w:rFonts w:ascii="Times New Roman"/>
                <w:b w:val="false"/>
                <w:i w:val="false"/>
                <w:color w:val="000000"/>
                <w:sz w:val="20"/>
              </w:rPr>
              <w:t xml:space="preserve">
А. Бесірова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 1, 2, 3, 4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Жұмабаева, </w:t>
            </w:r>
            <w:r>
              <w:br/>
            </w:r>
            <w:r>
              <w:rPr>
                <w:rFonts w:ascii="Times New Roman"/>
                <w:b w:val="false"/>
                <w:i w:val="false"/>
                <w:color w:val="000000"/>
                <w:sz w:val="20"/>
              </w:rPr>
              <w:t>
А. Амирова,</w:t>
            </w:r>
            <w:r>
              <w:br/>
            </w:r>
            <w:r>
              <w:rPr>
                <w:rFonts w:ascii="Times New Roman"/>
                <w:b w:val="false"/>
                <w:i w:val="false"/>
                <w:color w:val="000000"/>
                <w:sz w:val="20"/>
              </w:rPr>
              <w:t xml:space="preserve">
М. Оспанбекова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Оқулық + CD.</w:t>
            </w:r>
            <w:r>
              <w:br/>
            </w:r>
            <w:r>
              <w:rPr>
                <w:rFonts w:ascii="Times New Roman"/>
                <w:b w:val="false"/>
                <w:i w:val="false"/>
                <w:color w:val="000000"/>
                <w:sz w:val="20"/>
              </w:rPr>
              <w:t xml:space="preserve">
1, 2, 3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r>
              <w:br/>
            </w:r>
            <w:r>
              <w:rPr>
                <w:rFonts w:ascii="Times New Roman"/>
                <w:b w:val="false"/>
                <w:i w:val="false"/>
                <w:color w:val="000000"/>
                <w:sz w:val="20"/>
              </w:rPr>
              <w:t>
Ә. Рысқұлбекова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Әдістемелік нұсқау.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Рысқұлбекова, </w:t>
            </w:r>
            <w:r>
              <w:br/>
            </w:r>
            <w:r>
              <w:rPr>
                <w:rFonts w:ascii="Times New Roman"/>
                <w:b w:val="false"/>
                <w:i w:val="false"/>
                <w:color w:val="000000"/>
                <w:sz w:val="20"/>
              </w:rPr>
              <w:t xml:space="preserve">
К. Сейсенбаева, </w:t>
            </w:r>
            <w:r>
              <w:br/>
            </w:r>
            <w:r>
              <w:rPr>
                <w:rFonts w:ascii="Times New Roman"/>
                <w:b w:val="false"/>
                <w:i w:val="false"/>
                <w:color w:val="000000"/>
                <w:sz w:val="20"/>
              </w:rPr>
              <w:t xml:space="preserve">
Д. Отыншинова, </w:t>
            </w:r>
            <w:r>
              <w:br/>
            </w:r>
            <w:r>
              <w:rPr>
                <w:rFonts w:ascii="Times New Roman"/>
                <w:b w:val="false"/>
                <w:i w:val="false"/>
                <w:color w:val="000000"/>
                <w:sz w:val="20"/>
              </w:rPr>
              <w:t xml:space="preserve">
А. Жұмашева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Мүфтибекова,</w:t>
            </w:r>
            <w:r>
              <w:br/>
            </w:r>
            <w:r>
              <w:rPr>
                <w:rFonts w:ascii="Times New Roman"/>
                <w:b w:val="false"/>
                <w:i w:val="false"/>
                <w:color w:val="000000"/>
                <w:sz w:val="20"/>
              </w:rPr>
              <w:t>
Ә. Рысқұлбекова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Калашникова Т., </w:t>
            </w:r>
            <w:r>
              <w:br/>
            </w:r>
            <w:r>
              <w:rPr>
                <w:rFonts w:ascii="Times New Roman"/>
                <w:b w:val="false"/>
                <w:i w:val="false"/>
                <w:color w:val="000000"/>
                <w:sz w:val="20"/>
              </w:rPr>
              <w:t xml:space="preserve">
Султанова А., </w:t>
            </w:r>
            <w:r>
              <w:br/>
            </w:r>
            <w:r>
              <w:rPr>
                <w:rFonts w:ascii="Times New Roman"/>
                <w:b w:val="false"/>
                <w:i w:val="false"/>
                <w:color w:val="000000"/>
                <w:sz w:val="20"/>
              </w:rPr>
              <w:t xml:space="preserve">
Беспалова Р., </w:t>
            </w:r>
            <w:r>
              <w:br/>
            </w:r>
            <w:r>
              <w:rPr>
                <w:rFonts w:ascii="Times New Roman"/>
                <w:b w:val="false"/>
                <w:i w:val="false"/>
                <w:color w:val="000000"/>
                <w:sz w:val="20"/>
              </w:rPr>
              <w:t>
Гунько Н.,</w:t>
            </w:r>
            <w:r>
              <w:br/>
            </w:r>
            <w:r>
              <w:rPr>
                <w:rFonts w:ascii="Times New Roman"/>
                <w:b w:val="false"/>
                <w:i w:val="false"/>
                <w:color w:val="000000"/>
                <w:sz w:val="20"/>
              </w:rPr>
              <w:t>
Карлова О., Бектурганова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r>
              <w:br/>
            </w:r>
            <w:r>
              <w:rPr>
                <w:rFonts w:ascii="Times New Roman"/>
                <w:b w:val="false"/>
                <w:i w:val="false"/>
                <w:color w:val="000000"/>
                <w:sz w:val="20"/>
              </w:rPr>
              <w:t xml:space="preserve">
(электронная версия)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Карлова О., </w:t>
            </w:r>
            <w:r>
              <w:br/>
            </w:r>
            <w:r>
              <w:rPr>
                <w:rFonts w:ascii="Times New Roman"/>
                <w:b w:val="false"/>
                <w:i w:val="false"/>
                <w:color w:val="000000"/>
                <w:sz w:val="20"/>
              </w:rPr>
              <w:t>
Гунько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Оқулық. </w:t>
            </w:r>
            <w:r>
              <w:br/>
            </w:r>
            <w:r>
              <w:rPr>
                <w:rFonts w:ascii="Times New Roman"/>
                <w:b w:val="false"/>
                <w:i w:val="false"/>
                <w:color w:val="000000"/>
                <w:sz w:val="20"/>
              </w:rPr>
              <w:t>
1, 2, 3, 4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Әдістемелік нұсқау.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xml:space="preserve">
Оқулық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коммуникациялық технологиялар.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xml:space="preserve">
А. Қаптағаева, </w:t>
            </w:r>
            <w:r>
              <w:br/>
            </w:r>
            <w:r>
              <w:rPr>
                <w:rFonts w:ascii="Times New Roman"/>
                <w:b w:val="false"/>
                <w:i w:val="false"/>
                <w:color w:val="000000"/>
                <w:sz w:val="20"/>
              </w:rPr>
              <w:t xml:space="preserve">
А. Юсупова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 А. Жаманкулова, Э. Кажекенова, Г. Тураканова,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xml:space="preserve">
А. Жаманкулова, </w:t>
            </w:r>
            <w:r>
              <w:br/>
            </w:r>
            <w:r>
              <w:rPr>
                <w:rFonts w:ascii="Times New Roman"/>
                <w:b w:val="false"/>
                <w:i w:val="false"/>
                <w:color w:val="000000"/>
                <w:sz w:val="20"/>
              </w:rPr>
              <w:t xml:space="preserve">
Э. Кажекенова, </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Жұмыс дәптері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xml:space="preserve">
А. Жаманкулова, </w:t>
            </w:r>
            <w:r>
              <w:br/>
            </w:r>
            <w:r>
              <w:rPr>
                <w:rFonts w:ascii="Times New Roman"/>
                <w:b w:val="false"/>
                <w:i w:val="false"/>
                <w:color w:val="000000"/>
                <w:sz w:val="20"/>
              </w:rPr>
              <w:t xml:space="preserve">
Э. Кажекенова, </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Оқыту әдістемесі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Тұрмашева,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xml:space="preserve">
Ә. Оралбекова, </w:t>
            </w:r>
            <w:r>
              <w:br/>
            </w:r>
            <w:r>
              <w:rPr>
                <w:rFonts w:ascii="Times New Roman"/>
                <w:b w:val="false"/>
                <w:i w:val="false"/>
                <w:color w:val="000000"/>
                <w:sz w:val="20"/>
              </w:rPr>
              <w:t>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Ә. Оралбекова,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Оқушы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Ә. Оралбекова,</w:t>
            </w:r>
            <w:r>
              <w:br/>
            </w:r>
            <w:r>
              <w:rPr>
                <w:rFonts w:ascii="Times New Roman"/>
                <w:b w:val="false"/>
                <w:i w:val="false"/>
                <w:color w:val="000000"/>
                <w:sz w:val="20"/>
              </w:rPr>
              <w:t>
Қ. Тәттімбетова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 Ә. Төлебиев,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Оқыту әдістемесі+СД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xml:space="preserve">
М. Жолшаева, </w:t>
            </w:r>
            <w:r>
              <w:br/>
            </w:r>
            <w:r>
              <w:rPr>
                <w:rFonts w:ascii="Times New Roman"/>
                <w:b w:val="false"/>
                <w:i w:val="false"/>
                <w:color w:val="000000"/>
                <w:sz w:val="20"/>
              </w:rPr>
              <w:t>
Т. 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М. Жолшаева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Ж. Отарбекова,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Ғ. Шойбекова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Ж. Отарбекова,</w:t>
            </w:r>
            <w:r>
              <w:br/>
            </w:r>
            <w:r>
              <w:rPr>
                <w:rFonts w:ascii="Times New Roman"/>
                <w:b w:val="false"/>
                <w:i w:val="false"/>
                <w:color w:val="000000"/>
                <w:sz w:val="20"/>
              </w:rPr>
              <w:t>
С. Оданова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Г. Қосымова,</w:t>
            </w:r>
            <w:r>
              <w:br/>
            </w:r>
            <w:r>
              <w:rPr>
                <w:rFonts w:ascii="Times New Roman"/>
                <w:b w:val="false"/>
                <w:i w:val="false"/>
                <w:color w:val="000000"/>
                <w:sz w:val="20"/>
              </w:rPr>
              <w:t>
П.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Жундибаева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r>
              <w:br/>
            </w:r>
            <w:r>
              <w:rPr>
                <w:rFonts w:ascii="Times New Roman"/>
                <w:b w:val="false"/>
                <w:i w:val="false"/>
                <w:color w:val="000000"/>
                <w:sz w:val="20"/>
              </w:rPr>
              <w:t>
К. Жабаева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Жанпеис У.,</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xml:space="preserve">
Қ. Байшоланова, </w:t>
            </w:r>
            <w:r>
              <w:br/>
            </w:r>
            <w:r>
              <w:rPr>
                <w:rFonts w:ascii="Times New Roman"/>
                <w:b w:val="false"/>
                <w:i w:val="false"/>
                <w:color w:val="000000"/>
                <w:sz w:val="20"/>
              </w:rPr>
              <w:t>
Е. Байшоланов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әдiстемесi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С. Әбдібаева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Логикалық есептер мен тапсырмалар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Т. Кучер,</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Жұмағулова, </w:t>
            </w:r>
            <w:r>
              <w:br/>
            </w:r>
            <w:r>
              <w:rPr>
                <w:rFonts w:ascii="Times New Roman"/>
                <w:b w:val="false"/>
                <w:i w:val="false"/>
                <w:color w:val="000000"/>
                <w:sz w:val="20"/>
              </w:rPr>
              <w:t>
М. Дюсов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Сулейменова,</w:t>
            </w:r>
            <w:r>
              <w:br/>
            </w:r>
            <w:r>
              <w:rPr>
                <w:rFonts w:ascii="Times New Roman"/>
                <w:b w:val="false"/>
                <w:i w:val="false"/>
                <w:color w:val="000000"/>
                <w:sz w:val="20"/>
              </w:rPr>
              <w:t>
Н. Бошакова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Практикалық тапсырмалар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А. Әбілғазиев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Атлас кескін карта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Әбдіманапов,</w:t>
            </w:r>
            <w:r>
              <w:br/>
            </w:r>
            <w:r>
              <w:rPr>
                <w:rFonts w:ascii="Times New Roman"/>
                <w:b w:val="false"/>
                <w:i w:val="false"/>
                <w:color w:val="000000"/>
                <w:sz w:val="20"/>
              </w:rPr>
              <w:t>
К. Ысқақова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Верховцева,</w:t>
            </w:r>
            <w:r>
              <w:br/>
            </w:r>
            <w:r>
              <w:rPr>
                <w:rFonts w:ascii="Times New Roman"/>
                <w:b w:val="false"/>
                <w:i w:val="false"/>
                <w:color w:val="000000"/>
                <w:sz w:val="20"/>
              </w:rPr>
              <w:t>
А. Костюченко,</w:t>
            </w:r>
            <w:r>
              <w:br/>
            </w:r>
            <w:r>
              <w:rPr>
                <w:rFonts w:ascii="Times New Roman"/>
                <w:b w:val="false"/>
                <w:i w:val="false"/>
                <w:color w:val="000000"/>
                <w:sz w:val="20"/>
              </w:rPr>
              <w:t>
М. Ушакова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Ү. Ділманова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(Ежелгі дүние).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(Ежелгі дүние).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Т. Жұмағанбетов, </w:t>
            </w:r>
            <w:r>
              <w:br/>
            </w:r>
            <w:r>
              <w:rPr>
                <w:rFonts w:ascii="Times New Roman"/>
                <w:b w:val="false"/>
                <w:i w:val="false"/>
                <w:color w:val="000000"/>
                <w:sz w:val="20"/>
              </w:rPr>
              <w:t xml:space="preserve">
К. Игілікова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А. Марқабаева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А. Құлымбетова, </w:t>
            </w:r>
            <w:r>
              <w:br/>
            </w:r>
            <w:r>
              <w:rPr>
                <w:rFonts w:ascii="Times New Roman"/>
                <w:b w:val="false"/>
                <w:i w:val="false"/>
                <w:color w:val="000000"/>
                <w:sz w:val="20"/>
              </w:rPr>
              <w:t xml:space="preserve">
А. Мағзұмова, </w:t>
            </w:r>
            <w:r>
              <w:br/>
            </w:r>
            <w:r>
              <w:rPr>
                <w:rFonts w:ascii="Times New Roman"/>
                <w:b w:val="false"/>
                <w:i w:val="false"/>
                <w:color w:val="000000"/>
                <w:sz w:val="20"/>
              </w:rPr>
              <w:t xml:space="preserve">
А. Марқабаева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Букаева,</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Д. Мукатаева,</w:t>
            </w:r>
            <w:r>
              <w:br/>
            </w:r>
            <w:r>
              <w:rPr>
                <w:rFonts w:ascii="Times New Roman"/>
                <w:b w:val="false"/>
                <w:i w:val="false"/>
                <w:color w:val="000000"/>
                <w:sz w:val="20"/>
              </w:rPr>
              <w:t>
И. 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Букаева, </w:t>
            </w:r>
            <w:r>
              <w:br/>
            </w:r>
            <w:r>
              <w:rPr>
                <w:rFonts w:ascii="Times New Roman"/>
                <w:b w:val="false"/>
                <w:i w:val="false"/>
                <w:color w:val="000000"/>
                <w:sz w:val="20"/>
              </w:rPr>
              <w:t xml:space="preserve">
Г. Зикирина, </w:t>
            </w:r>
            <w:r>
              <w:br/>
            </w:r>
            <w:r>
              <w:rPr>
                <w:rFonts w:ascii="Times New Roman"/>
                <w:b w:val="false"/>
                <w:i w:val="false"/>
                <w:color w:val="000000"/>
                <w:sz w:val="20"/>
              </w:rPr>
              <w:t xml:space="preserve">
Ж. Макашева, </w:t>
            </w:r>
            <w:r>
              <w:br/>
            </w:r>
            <w:r>
              <w:rPr>
                <w:rFonts w:ascii="Times New Roman"/>
                <w:b w:val="false"/>
                <w:i w:val="false"/>
                <w:color w:val="000000"/>
                <w:sz w:val="20"/>
              </w:rPr>
              <w:t xml:space="preserve">
Д. Мукатаева, </w:t>
            </w:r>
            <w:r>
              <w:br/>
            </w:r>
            <w:r>
              <w:rPr>
                <w:rFonts w:ascii="Times New Roman"/>
                <w:b w:val="false"/>
                <w:i w:val="false"/>
                <w:color w:val="000000"/>
                <w:sz w:val="20"/>
              </w:rPr>
              <w:t>
И. Тен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Төлебаев,</w:t>
            </w:r>
            <w:r>
              <w:br/>
            </w:r>
            <w:r>
              <w:rPr>
                <w:rFonts w:ascii="Times New Roman"/>
                <w:b w:val="false"/>
                <w:i w:val="false"/>
                <w:color w:val="000000"/>
                <w:sz w:val="20"/>
              </w:rPr>
              <w:t xml:space="preserve">
Л. Момынтаева, </w:t>
            </w:r>
            <w:r>
              <w:br/>
            </w:r>
            <w:r>
              <w:rPr>
                <w:rFonts w:ascii="Times New Roman"/>
                <w:b w:val="false"/>
                <w:i w:val="false"/>
                <w:color w:val="000000"/>
                <w:sz w:val="20"/>
              </w:rPr>
              <w:t xml:space="preserve">
Л. Төлбаева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Төлбаева,</w:t>
            </w:r>
            <w:r>
              <w:br/>
            </w:r>
            <w:r>
              <w:rPr>
                <w:rFonts w:ascii="Times New Roman"/>
                <w:b w:val="false"/>
                <w:i w:val="false"/>
                <w:color w:val="000000"/>
                <w:sz w:val="20"/>
              </w:rPr>
              <w:t xml:space="preserve">
Л. Момынтаева, </w:t>
            </w:r>
            <w:r>
              <w:br/>
            </w:r>
            <w:r>
              <w:rPr>
                <w:rFonts w:ascii="Times New Roman"/>
                <w:b w:val="false"/>
                <w:i w:val="false"/>
                <w:color w:val="000000"/>
                <w:sz w:val="20"/>
              </w:rPr>
              <w:t>
А. Махаева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Б. Алиев,</w:t>
            </w:r>
            <w:r>
              <w:br/>
            </w:r>
            <w:r>
              <w:rPr>
                <w:rFonts w:ascii="Times New Roman"/>
                <w:b w:val="false"/>
                <w:i w:val="false"/>
                <w:color w:val="000000"/>
                <w:sz w:val="20"/>
              </w:rPr>
              <w:t>
Г. Көшкеева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Мұғалімдерге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xml:space="preserve">
Б. Алиев, </w:t>
            </w:r>
            <w:r>
              <w:br/>
            </w:r>
            <w:r>
              <w:rPr>
                <w:rFonts w:ascii="Times New Roman"/>
                <w:b w:val="false"/>
                <w:i w:val="false"/>
                <w:color w:val="000000"/>
                <w:sz w:val="20"/>
              </w:rPr>
              <w:t>
Г. Көшкеева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Б. Сүлейменова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Т. Тоғжанов,</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Фонохрестоматия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Н. Мирманов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w:t>
            </w:r>
            <w:r>
              <w:br/>
            </w:r>
            <w:r>
              <w:rPr>
                <w:rFonts w:ascii="Times New Roman"/>
                <w:b w:val="false"/>
                <w:i w:val="false"/>
                <w:color w:val="000000"/>
                <w:sz w:val="20"/>
              </w:rPr>
              <w:t>
Оқулық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нұсқа). </w:t>
            </w:r>
            <w:r>
              <w:br/>
            </w:r>
            <w:r>
              <w:rPr>
                <w:rFonts w:ascii="Times New Roman"/>
                <w:b w:val="false"/>
                <w:i w:val="false"/>
                <w:color w:val="000000"/>
                <w:sz w:val="20"/>
              </w:rPr>
              <w:t>
Әдістемелік нұсқау+CD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Х. Танбаев,</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r>
              <w:br/>
            </w:r>
            <w:r>
              <w:rPr>
                <w:rFonts w:ascii="Times New Roman"/>
                <w:b w:val="false"/>
                <w:i w:val="false"/>
                <w:color w:val="000000"/>
                <w:sz w:val="20"/>
              </w:rPr>
              <w:t xml:space="preserve">
Л. Жұмекенова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Г. Раева, </w:t>
            </w:r>
            <w:r>
              <w:br/>
            </w:r>
            <w:r>
              <w:rPr>
                <w:rFonts w:ascii="Times New Roman"/>
                <w:b w:val="false"/>
                <w:i w:val="false"/>
                <w:color w:val="000000"/>
                <w:sz w:val="20"/>
              </w:rPr>
              <w:t>
Г. 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Жолшаева, </w:t>
            </w:r>
            <w:r>
              <w:br/>
            </w:r>
            <w:r>
              <w:rPr>
                <w:rFonts w:ascii="Times New Roman"/>
                <w:b w:val="false"/>
                <w:i w:val="false"/>
                <w:color w:val="000000"/>
                <w:sz w:val="20"/>
              </w:rPr>
              <w:t xml:space="preserve">
Ғ. Отарбаева, </w:t>
            </w:r>
            <w:r>
              <w:br/>
            </w:r>
            <w:r>
              <w:rPr>
                <w:rFonts w:ascii="Times New Roman"/>
                <w:b w:val="false"/>
                <w:i w:val="false"/>
                <w:color w:val="000000"/>
                <w:sz w:val="20"/>
              </w:rPr>
              <w:t>
Г.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xml:space="preserve">
Г. Тоқтыбаева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Диктанттар мен мазмұндамалар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Ж. Отарбекова,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r>
              <w:br/>
            </w:r>
            <w:r>
              <w:rPr>
                <w:rFonts w:ascii="Times New Roman"/>
                <w:b w:val="false"/>
                <w:i w:val="false"/>
                <w:color w:val="000000"/>
                <w:sz w:val="20"/>
              </w:rPr>
              <w:t>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А. Тиынтай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Есетова А.,</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Ерболатова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К.,</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xml:space="preserve">
Аульбекова Г., </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Рабочая тетрадь № 1,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Нуртазина Р.,</w:t>
            </w:r>
            <w:r>
              <w:br/>
            </w:r>
            <w:r>
              <w:rPr>
                <w:rFonts w:ascii="Times New Roman"/>
                <w:b w:val="false"/>
                <w:i w:val="false"/>
                <w:color w:val="000000"/>
                <w:sz w:val="20"/>
              </w:rPr>
              <w:t>
Сулейменова Э.,</w:t>
            </w:r>
            <w:r>
              <w:br/>
            </w:r>
            <w:r>
              <w:rPr>
                <w:rFonts w:ascii="Times New Roman"/>
                <w:b w:val="false"/>
                <w:i w:val="false"/>
                <w:color w:val="000000"/>
                <w:sz w:val="20"/>
              </w:rPr>
              <w:t>
Уразаева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Қ. Байшоланова, </w:t>
            </w:r>
            <w:r>
              <w:br/>
            </w:r>
            <w:r>
              <w:rPr>
                <w:rFonts w:ascii="Times New Roman"/>
                <w:b w:val="false"/>
                <w:i w:val="false"/>
                <w:color w:val="000000"/>
                <w:sz w:val="20"/>
              </w:rPr>
              <w:t xml:space="preserve">
Е. Байшоланов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А. Бейсенбаева, </w:t>
            </w:r>
            <w:r>
              <w:br/>
            </w:r>
            <w:r>
              <w:rPr>
                <w:rFonts w:ascii="Times New Roman"/>
                <w:b w:val="false"/>
                <w:i w:val="false"/>
                <w:color w:val="000000"/>
                <w:sz w:val="20"/>
              </w:rPr>
              <w:t xml:space="preserve">
Қ. Байшоланова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Олимпиадаға дайындық есептер жинағы (5-6-сыныптар)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Алдамуратова, </w:t>
            </w:r>
            <w:r>
              <w:br/>
            </w:r>
            <w:r>
              <w:rPr>
                <w:rFonts w:ascii="Times New Roman"/>
                <w:b w:val="false"/>
                <w:i w:val="false"/>
                <w:color w:val="000000"/>
                <w:sz w:val="20"/>
              </w:rPr>
              <w:t xml:space="preserve">
Т. Байшоланов </w:t>
            </w:r>
            <w:r>
              <w:br/>
            </w:r>
            <w:r>
              <w:rPr>
                <w:rFonts w:ascii="Times New Roman"/>
                <w:b w:val="false"/>
                <w:i w:val="false"/>
                <w:color w:val="000000"/>
                <w:sz w:val="20"/>
              </w:rPr>
              <w:t>
Е. Байшоланов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Әдiстемелiк нұсқау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r>
              <w:br/>
            </w:r>
            <w:r>
              <w:rPr>
                <w:rFonts w:ascii="Times New Roman"/>
                <w:b w:val="false"/>
                <w:i w:val="false"/>
                <w:color w:val="000000"/>
                <w:sz w:val="20"/>
              </w:rPr>
              <w:t>
Я. Белошистова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xml:space="preserve">
А. Тен, </w:t>
            </w:r>
            <w:r>
              <w:br/>
            </w:r>
            <w:r>
              <w:rPr>
                <w:rFonts w:ascii="Times New Roman"/>
                <w:b w:val="false"/>
                <w:i w:val="false"/>
                <w:color w:val="000000"/>
                <w:sz w:val="20"/>
              </w:rPr>
              <w:t xml:space="preserve">
Ө. Қыдырбек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Г. Рахметова,</w:t>
            </w:r>
            <w:r>
              <w:br/>
            </w:r>
            <w:r>
              <w:rPr>
                <w:rFonts w:ascii="Times New Roman"/>
                <w:b w:val="false"/>
                <w:i w:val="false"/>
                <w:color w:val="000000"/>
                <w:sz w:val="20"/>
              </w:rPr>
              <w:t xml:space="preserve">
Л. Одинцова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Г. Илиясова, </w:t>
            </w:r>
            <w:r>
              <w:br/>
            </w:r>
            <w:r>
              <w:rPr>
                <w:rFonts w:ascii="Times New Roman"/>
                <w:b w:val="false"/>
                <w:i w:val="false"/>
                <w:color w:val="000000"/>
                <w:sz w:val="20"/>
              </w:rPr>
              <w:t>
А. Маханова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xml:space="preserve">
Г. Илиясова, </w:t>
            </w:r>
            <w:r>
              <w:br/>
            </w:r>
            <w:r>
              <w:rPr>
                <w:rFonts w:ascii="Times New Roman"/>
                <w:b w:val="false"/>
                <w:i w:val="false"/>
                <w:color w:val="000000"/>
                <w:sz w:val="20"/>
              </w:rPr>
              <w:t>
А. Маханова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К. Сүлейменова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Н. Гвоздева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С. Митинева,</w:t>
            </w:r>
            <w:r>
              <w:br/>
            </w:r>
            <w:r>
              <w:rPr>
                <w:rFonts w:ascii="Times New Roman"/>
                <w:b w:val="false"/>
                <w:i w:val="false"/>
                <w:color w:val="000000"/>
                <w:sz w:val="20"/>
              </w:rPr>
              <w:t xml:space="preserve">
Н. Лукина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Ә. Қасымова,</w:t>
            </w:r>
            <w:r>
              <w:br/>
            </w:r>
            <w:r>
              <w:rPr>
                <w:rFonts w:ascii="Times New Roman"/>
                <w:b w:val="false"/>
                <w:i w:val="false"/>
                <w:color w:val="000000"/>
                <w:sz w:val="20"/>
              </w:rPr>
              <w:t>
А. Ешмұқамбетов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Қасымова, </w:t>
            </w:r>
            <w:r>
              <w:br/>
            </w:r>
            <w:r>
              <w:rPr>
                <w:rFonts w:ascii="Times New Roman"/>
                <w:b w:val="false"/>
                <w:i w:val="false"/>
                <w:color w:val="000000"/>
                <w:sz w:val="20"/>
              </w:rPr>
              <w:t xml:space="preserve">
А. Ешмұқамбетов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М. Мәженова,</w:t>
            </w:r>
            <w:r>
              <w:br/>
            </w:r>
            <w:r>
              <w:rPr>
                <w:rFonts w:ascii="Times New Roman"/>
                <w:b w:val="false"/>
                <w:i w:val="false"/>
                <w:color w:val="000000"/>
                <w:sz w:val="20"/>
              </w:rPr>
              <w:t>
С. Тортаев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Ж. Жұматаева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xml:space="preserve">
Е. Қартабаева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Әбдіманапов </w:t>
            </w:r>
            <w:r>
              <w:br/>
            </w:r>
            <w:r>
              <w:rPr>
                <w:rFonts w:ascii="Times New Roman"/>
                <w:b w:val="false"/>
                <w:i w:val="false"/>
                <w:color w:val="000000"/>
                <w:sz w:val="20"/>
              </w:rPr>
              <w:t xml:space="preserve">
С. Нүркенова, </w:t>
            </w:r>
            <w:r>
              <w:br/>
            </w:r>
            <w:r>
              <w:rPr>
                <w:rFonts w:ascii="Times New Roman"/>
                <w:b w:val="false"/>
                <w:i w:val="false"/>
                <w:color w:val="000000"/>
                <w:sz w:val="20"/>
              </w:rPr>
              <w:t>
А. Әбілғазиев,</w:t>
            </w:r>
            <w:r>
              <w:br/>
            </w:r>
            <w:r>
              <w:rPr>
                <w:rFonts w:ascii="Times New Roman"/>
                <w:b w:val="false"/>
                <w:i w:val="false"/>
                <w:color w:val="000000"/>
                <w:sz w:val="20"/>
              </w:rPr>
              <w:t xml:space="preserve">
Г. Әуезова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Сүлейменова, </w:t>
            </w:r>
            <w:r>
              <w:br/>
            </w:r>
            <w:r>
              <w:rPr>
                <w:rFonts w:ascii="Times New Roman"/>
                <w:b w:val="false"/>
                <w:i w:val="false"/>
                <w:color w:val="000000"/>
                <w:sz w:val="20"/>
              </w:rPr>
              <w:t xml:space="preserve">
С. Касимова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Т. Белоусова, </w:t>
            </w:r>
            <w:r>
              <w:br/>
            </w:r>
            <w:r>
              <w:rPr>
                <w:rFonts w:ascii="Times New Roman"/>
                <w:b w:val="false"/>
                <w:i w:val="false"/>
                <w:color w:val="000000"/>
                <w:sz w:val="20"/>
              </w:rPr>
              <w:t xml:space="preserve">
Н. Паимцева, </w:t>
            </w:r>
            <w:r>
              <w:br/>
            </w:r>
            <w:r>
              <w:rPr>
                <w:rFonts w:ascii="Times New Roman"/>
                <w:b w:val="false"/>
                <w:i w:val="false"/>
                <w:color w:val="000000"/>
                <w:sz w:val="20"/>
              </w:rPr>
              <w:t>
В. Ударцева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xml:space="preserve">
В. Прахнау, </w:t>
            </w:r>
            <w:r>
              <w:br/>
            </w:r>
            <w:r>
              <w:rPr>
                <w:rFonts w:ascii="Times New Roman"/>
                <w:b w:val="false"/>
                <w:i w:val="false"/>
                <w:color w:val="000000"/>
                <w:sz w:val="20"/>
              </w:rPr>
              <w:t xml:space="preserve">
Г. Бойко, </w:t>
            </w:r>
            <w:r>
              <w:br/>
            </w:r>
            <w:r>
              <w:rPr>
                <w:rFonts w:ascii="Times New Roman"/>
                <w:b w:val="false"/>
                <w:i w:val="false"/>
                <w:color w:val="000000"/>
                <w:sz w:val="20"/>
              </w:rPr>
              <w:t xml:space="preserve">
С. Матвеева, </w:t>
            </w:r>
            <w:r>
              <w:br/>
            </w:r>
            <w:r>
              <w:rPr>
                <w:rFonts w:ascii="Times New Roman"/>
                <w:b w:val="false"/>
                <w:i w:val="false"/>
                <w:color w:val="000000"/>
                <w:sz w:val="20"/>
              </w:rPr>
              <w:t>
М. Мұсабаева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Бойко,</w:t>
            </w:r>
            <w:r>
              <w:br/>
            </w:r>
            <w:r>
              <w:rPr>
                <w:rFonts w:ascii="Times New Roman"/>
                <w:b w:val="false"/>
                <w:i w:val="false"/>
                <w:color w:val="000000"/>
                <w:sz w:val="20"/>
              </w:rPr>
              <w:t>
Л. Верховцева,</w:t>
            </w:r>
            <w:r>
              <w:br/>
            </w:r>
            <w:r>
              <w:rPr>
                <w:rFonts w:ascii="Times New Roman"/>
                <w:b w:val="false"/>
                <w:i w:val="false"/>
                <w:color w:val="000000"/>
                <w:sz w:val="20"/>
              </w:rPr>
              <w:t xml:space="preserve">
О. Костюченко, </w:t>
            </w:r>
            <w:r>
              <w:br/>
            </w:r>
            <w:r>
              <w:rPr>
                <w:rFonts w:ascii="Times New Roman"/>
                <w:b w:val="false"/>
                <w:i w:val="false"/>
                <w:color w:val="000000"/>
                <w:sz w:val="20"/>
              </w:rPr>
              <w:t>
С. Матвеева</w:t>
            </w:r>
            <w:r>
              <w:br/>
            </w:r>
            <w:r>
              <w:rPr>
                <w:rFonts w:ascii="Times New Roman"/>
                <w:b w:val="false"/>
                <w:i w:val="false"/>
                <w:color w:val="000000"/>
                <w:sz w:val="20"/>
              </w:rPr>
              <w:t>
В. Прахнау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xml:space="preserve">
Е. Бақаш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Е. Бақаш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Оқулық +СD </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Әдістемелік нұсқау. </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Көрнекі құралдар топтамасы </w:t>
            </w:r>
            <w:r>
              <w:br/>
            </w:r>
            <w:r>
              <w:rPr>
                <w:rFonts w:ascii="Times New Roman"/>
                <w:b w:val="false"/>
                <w:i w:val="false"/>
                <w:color w:val="000000"/>
                <w:sz w:val="20"/>
              </w:rPr>
              <w:t xml:space="preserve">
(қыз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 + СD</w:t>
            </w:r>
            <w:r>
              <w:br/>
            </w:r>
            <w:r>
              <w:rPr>
                <w:rFonts w:ascii="Times New Roman"/>
                <w:b w:val="false"/>
                <w:i w:val="false"/>
                <w:color w:val="000000"/>
                <w:sz w:val="20"/>
              </w:rPr>
              <w:t xml:space="preserve">
(ұл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Әдістемелік нұсқау</w:t>
            </w:r>
            <w:r>
              <w:br/>
            </w:r>
            <w:r>
              <w:rPr>
                <w:rFonts w:ascii="Times New Roman"/>
                <w:b w:val="false"/>
                <w:i w:val="false"/>
                <w:color w:val="000000"/>
                <w:sz w:val="20"/>
              </w:rPr>
              <w:t>
(ұл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Мұсақожаева, </w:t>
            </w:r>
            <w:r>
              <w:br/>
            </w:r>
            <w:r>
              <w:rPr>
                <w:rFonts w:ascii="Times New Roman"/>
                <w:b w:val="false"/>
                <w:i w:val="false"/>
                <w:color w:val="000000"/>
                <w:sz w:val="20"/>
              </w:rPr>
              <w:t>
Ә. Сабырова,</w:t>
            </w:r>
            <w:r>
              <w:br/>
            </w:r>
            <w:r>
              <w:rPr>
                <w:rFonts w:ascii="Times New Roman"/>
                <w:b w:val="false"/>
                <w:i w:val="false"/>
                <w:color w:val="000000"/>
                <w:sz w:val="20"/>
              </w:rPr>
              <w:t>
М. Әбуғазы,</w:t>
            </w:r>
            <w:r>
              <w:br/>
            </w:r>
            <w:r>
              <w:rPr>
                <w:rFonts w:ascii="Times New Roman"/>
                <w:b w:val="false"/>
                <w:i w:val="false"/>
                <w:color w:val="000000"/>
                <w:sz w:val="20"/>
              </w:rPr>
              <w:t>
Г. Ғизатова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w:t>
            </w:r>
            <w:r>
              <w:br/>
            </w:r>
            <w:r>
              <w:rPr>
                <w:rFonts w:ascii="Times New Roman"/>
                <w:b w:val="false"/>
                <w:i w:val="false"/>
                <w:color w:val="000000"/>
                <w:sz w:val="20"/>
              </w:rPr>
              <w:t>
Оқулық+ 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xml:space="preserve">
С. Жантасова, </w:t>
            </w:r>
            <w:r>
              <w:br/>
            </w:r>
            <w:r>
              <w:rPr>
                <w:rFonts w:ascii="Times New Roman"/>
                <w:b w:val="false"/>
                <w:i w:val="false"/>
                <w:color w:val="000000"/>
                <w:sz w:val="20"/>
              </w:rPr>
              <w:t>
Т. 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С. Жантасова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Р. Рахметова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Косымова,</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Юсуп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Н. Ильясова,</w:t>
            </w:r>
            <w:r>
              <w:br/>
            </w:r>
            <w:r>
              <w:rPr>
                <w:rFonts w:ascii="Times New Roman"/>
                <w:b w:val="false"/>
                <w:i w:val="false"/>
                <w:color w:val="000000"/>
                <w:sz w:val="20"/>
              </w:rPr>
              <w:t>
Г. Тоқтыбаева,</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Г. Абдирасилова, </w:t>
            </w:r>
            <w:r>
              <w:br/>
            </w:r>
            <w:r>
              <w:rPr>
                <w:rFonts w:ascii="Times New Roman"/>
                <w:b w:val="false"/>
                <w:i w:val="false"/>
                <w:color w:val="000000"/>
                <w:sz w:val="20"/>
              </w:rPr>
              <w:t>
С. Оданова,</w:t>
            </w:r>
            <w:r>
              <w:br/>
            </w:r>
            <w:r>
              <w:rPr>
                <w:rFonts w:ascii="Times New Roman"/>
                <w:b w:val="false"/>
                <w:i w:val="false"/>
                <w:color w:val="000000"/>
                <w:sz w:val="20"/>
              </w:rPr>
              <w:t>
Р. Мунасаева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С. Оданова,</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Ә. Қуанышбаева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Керімбекова, </w:t>
            </w:r>
            <w:r>
              <w:br/>
            </w:r>
            <w:r>
              <w:rPr>
                <w:rFonts w:ascii="Times New Roman"/>
                <w:b w:val="false"/>
                <w:i w:val="false"/>
                <w:color w:val="000000"/>
                <w:sz w:val="20"/>
              </w:rPr>
              <w:t xml:space="preserve">
Ә. Қуанышбаева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Жундибаева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xml:space="preserve">
А. Жундибаева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Жанпеис У., </w:t>
            </w:r>
            <w:r>
              <w:br/>
            </w:r>
            <w:r>
              <w:rPr>
                <w:rFonts w:ascii="Times New Roman"/>
                <w:b w:val="false"/>
                <w:i w:val="false"/>
                <w:color w:val="000000"/>
                <w:sz w:val="20"/>
              </w:rPr>
              <w:t>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Оқыту әдiстемесi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Жұмағұлова,</w:t>
            </w:r>
            <w:r>
              <w:br/>
            </w:r>
            <w:r>
              <w:rPr>
                <w:rFonts w:ascii="Times New Roman"/>
                <w:b w:val="false"/>
                <w:i w:val="false"/>
                <w:color w:val="000000"/>
                <w:sz w:val="20"/>
              </w:rPr>
              <w:t>
Л. Жұмалиева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Кучер,</w:t>
            </w:r>
            <w:r>
              <w:br/>
            </w:r>
            <w:r>
              <w:rPr>
                <w:rFonts w:ascii="Times New Roman"/>
                <w:b w:val="false"/>
                <w:i w:val="false"/>
                <w:color w:val="000000"/>
                <w:sz w:val="20"/>
              </w:rPr>
              <w:t>
З. Жұмағұлова,</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xml:space="preserve">
А. Тен, </w:t>
            </w:r>
            <w:r>
              <w:br/>
            </w:r>
            <w:r>
              <w:rPr>
                <w:rFonts w:ascii="Times New Roman"/>
                <w:b w:val="false"/>
                <w:i w:val="false"/>
                <w:color w:val="000000"/>
                <w:sz w:val="20"/>
              </w:rPr>
              <w:t>
Д. Исабаева,</w:t>
            </w:r>
            <w:r>
              <w:br/>
            </w:r>
            <w:r>
              <w:rPr>
                <w:rFonts w:ascii="Times New Roman"/>
                <w:b w:val="false"/>
                <w:i w:val="false"/>
                <w:color w:val="000000"/>
                <w:sz w:val="20"/>
              </w:rPr>
              <w:t xml:space="preserve">
В. Сербин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Б. Ахмадуллаева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С. Нүркенова,</w:t>
            </w:r>
            <w:r>
              <w:br/>
            </w:r>
            <w:r>
              <w:rPr>
                <w:rFonts w:ascii="Times New Roman"/>
                <w:b w:val="false"/>
                <w:i w:val="false"/>
                <w:color w:val="000000"/>
                <w:sz w:val="20"/>
              </w:rPr>
              <w:t>
Е. Шимина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Нүркенова,</w:t>
            </w:r>
            <w:r>
              <w:br/>
            </w:r>
            <w:r>
              <w:rPr>
                <w:rFonts w:ascii="Times New Roman"/>
                <w:b w:val="false"/>
                <w:i w:val="false"/>
                <w:color w:val="000000"/>
                <w:sz w:val="20"/>
              </w:rPr>
              <w:t>
А. Егорина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Атлас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Егорина, </w:t>
            </w:r>
            <w:r>
              <w:br/>
            </w:r>
            <w:r>
              <w:rPr>
                <w:rFonts w:ascii="Times New Roman"/>
                <w:b w:val="false"/>
                <w:i w:val="false"/>
                <w:color w:val="000000"/>
                <w:sz w:val="20"/>
              </w:rPr>
              <w:t xml:space="preserve">
С. Нүркенова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Ж. Байметова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r>
              <w:br/>
            </w:r>
            <w:r>
              <w:rPr>
                <w:rFonts w:ascii="Times New Roman"/>
                <w:b w:val="false"/>
                <w:i w:val="false"/>
                <w:color w:val="000000"/>
                <w:sz w:val="20"/>
              </w:rPr>
              <w:t>
Ж. 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Құрманғалиева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xml:space="preserve">
Д. Тұрсынбаева, </w:t>
            </w:r>
            <w:r>
              <w:br/>
            </w:r>
            <w:r>
              <w:rPr>
                <w:rFonts w:ascii="Times New Roman"/>
                <w:b w:val="false"/>
                <w:i w:val="false"/>
                <w:color w:val="000000"/>
                <w:sz w:val="20"/>
              </w:rPr>
              <w:t>
Б. Ерженбек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Шуиншина, </w:t>
            </w:r>
            <w:r>
              <w:br/>
            </w:r>
            <w:r>
              <w:rPr>
                <w:rFonts w:ascii="Times New Roman"/>
                <w:b w:val="false"/>
                <w:i w:val="false"/>
                <w:color w:val="000000"/>
                <w:sz w:val="20"/>
              </w:rPr>
              <w:t xml:space="preserve">
К. Сейфоллина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Есептер мен жаттығулар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xml:space="preserve">
В. Кем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Т. Белоусова,</w:t>
            </w:r>
            <w:r>
              <w:br/>
            </w:r>
            <w:r>
              <w:rPr>
                <w:rFonts w:ascii="Times New Roman"/>
                <w:b w:val="false"/>
                <w:i w:val="false"/>
                <w:color w:val="000000"/>
                <w:sz w:val="20"/>
              </w:rPr>
              <w:t>
Қ. Аухадиева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О. Соскин, </w:t>
            </w:r>
            <w:r>
              <w:br/>
            </w:r>
            <w:r>
              <w:rPr>
                <w:rFonts w:ascii="Times New Roman"/>
                <w:b w:val="false"/>
                <w:i w:val="false"/>
                <w:color w:val="000000"/>
                <w:sz w:val="20"/>
              </w:rPr>
              <w:t xml:space="preserve">
Н. Гвоздева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xml:space="preserve">
Н. Жанақова, </w:t>
            </w:r>
            <w:r>
              <w:br/>
            </w:r>
            <w:r>
              <w:rPr>
                <w:rFonts w:ascii="Times New Roman"/>
                <w:b w:val="false"/>
                <w:i w:val="false"/>
                <w:color w:val="000000"/>
                <w:sz w:val="20"/>
              </w:rPr>
              <w:t xml:space="preserve">
С. Митинева, </w:t>
            </w:r>
            <w:r>
              <w:br/>
            </w:r>
            <w:r>
              <w:rPr>
                <w:rFonts w:ascii="Times New Roman"/>
                <w:b w:val="false"/>
                <w:i w:val="false"/>
                <w:color w:val="000000"/>
                <w:sz w:val="20"/>
              </w:rPr>
              <w:t xml:space="preserve">
Н. Лукина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(Орта ғасырлар).</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Р. Мырзабекова,</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Ж. Джұматаева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Айтбай, </w:t>
            </w:r>
            <w:r>
              <w:br/>
            </w:r>
            <w:r>
              <w:rPr>
                <w:rFonts w:ascii="Times New Roman"/>
                <w:b w:val="false"/>
                <w:i w:val="false"/>
                <w:color w:val="000000"/>
                <w:sz w:val="20"/>
              </w:rPr>
              <w:t xml:space="preserve">
Ә. Касымова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Касымова, </w:t>
            </w:r>
            <w:r>
              <w:br/>
            </w:r>
            <w:r>
              <w:rPr>
                <w:rFonts w:ascii="Times New Roman"/>
                <w:b w:val="false"/>
                <w:i w:val="false"/>
                <w:color w:val="000000"/>
                <w:sz w:val="20"/>
              </w:rPr>
              <w:t xml:space="preserve">
А. Ешмукамбетов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Мәшімбаев, </w:t>
            </w:r>
            <w:r>
              <w:br/>
            </w:r>
            <w:r>
              <w:rPr>
                <w:rFonts w:ascii="Times New Roman"/>
                <w:b w:val="false"/>
                <w:i w:val="false"/>
                <w:color w:val="000000"/>
                <w:sz w:val="20"/>
              </w:rPr>
              <w:t xml:space="preserve">
М. Мәженова, </w:t>
            </w:r>
            <w:r>
              <w:br/>
            </w:r>
            <w:r>
              <w:rPr>
                <w:rFonts w:ascii="Times New Roman"/>
                <w:b w:val="false"/>
                <w:i w:val="false"/>
                <w:color w:val="000000"/>
                <w:sz w:val="20"/>
              </w:rPr>
              <w:t xml:space="preserve">
С. Тортаев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Нұркеева, </w:t>
            </w:r>
            <w:r>
              <w:br/>
            </w:r>
            <w:r>
              <w:rPr>
                <w:rFonts w:ascii="Times New Roman"/>
                <w:b w:val="false"/>
                <w:i w:val="false"/>
                <w:color w:val="000000"/>
                <w:sz w:val="20"/>
              </w:rPr>
              <w:t>
Р.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Мұғалімдерге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Р.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(ұл балаларға арналған нұсқа). </w:t>
            </w:r>
            <w:r>
              <w:br/>
            </w:r>
            <w:r>
              <w:rPr>
                <w:rFonts w:ascii="Times New Roman"/>
                <w:b w:val="false"/>
                <w:i w:val="false"/>
                <w:color w:val="000000"/>
                <w:sz w:val="20"/>
              </w:rPr>
              <w:t>
Әдістемелік құрал+CD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Оқулық+CD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(қыз балаларға арналған нұсқа). </w:t>
            </w:r>
            <w:r>
              <w:br/>
            </w:r>
            <w:r>
              <w:rPr>
                <w:rFonts w:ascii="Times New Roman"/>
                <w:b w:val="false"/>
                <w:i w:val="false"/>
                <w:color w:val="000000"/>
                <w:sz w:val="20"/>
              </w:rPr>
              <w:t>
Әдістемелік нұсқау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ұлдарға арналған.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ұлдарға арналған. </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Жақманов, </w:t>
            </w:r>
            <w:r>
              <w:br/>
            </w:r>
            <w:r>
              <w:rPr>
                <w:rFonts w:ascii="Times New Roman"/>
                <w:b w:val="false"/>
                <w:i w:val="false"/>
                <w:color w:val="000000"/>
                <w:sz w:val="20"/>
              </w:rPr>
              <w:t xml:space="preserve">
Ж. Құлбекова, </w:t>
            </w:r>
            <w:r>
              <w:br/>
            </w:r>
            <w:r>
              <w:rPr>
                <w:rFonts w:ascii="Times New Roman"/>
                <w:b w:val="false"/>
                <w:i w:val="false"/>
                <w:color w:val="000000"/>
                <w:sz w:val="20"/>
              </w:rPr>
              <w:t xml:space="preserve">
О. Пак, </w:t>
            </w:r>
            <w:r>
              <w:br/>
            </w:r>
            <w:r>
              <w:rPr>
                <w:rFonts w:ascii="Times New Roman"/>
                <w:b w:val="false"/>
                <w:i w:val="false"/>
                <w:color w:val="000000"/>
                <w:sz w:val="20"/>
              </w:rPr>
              <w:t>
З.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қыздарға арналған.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қыздарға арналған.</w:t>
            </w:r>
            <w:r>
              <w:br/>
            </w:r>
            <w:r>
              <w:rPr>
                <w:rFonts w:ascii="Times New Roman"/>
                <w:b w:val="false"/>
                <w:i w:val="false"/>
                <w:color w:val="000000"/>
                <w:sz w:val="20"/>
              </w:rPr>
              <w:t>
Мұғалімге арналған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Дүйсенова, </w:t>
            </w:r>
            <w:r>
              <w:br/>
            </w:r>
            <w:r>
              <w:rPr>
                <w:rFonts w:ascii="Times New Roman"/>
                <w:b w:val="false"/>
                <w:i w:val="false"/>
                <w:color w:val="000000"/>
                <w:sz w:val="20"/>
              </w:rPr>
              <w:t xml:space="preserve">
С. Жолдасбекова, </w:t>
            </w:r>
            <w:r>
              <w:br/>
            </w:r>
            <w:r>
              <w:rPr>
                <w:rFonts w:ascii="Times New Roman"/>
                <w:b w:val="false"/>
                <w:i w:val="false"/>
                <w:color w:val="000000"/>
                <w:sz w:val="20"/>
              </w:rPr>
              <w:t>
Ж. Құлбекова,</w:t>
            </w:r>
            <w:r>
              <w:br/>
            </w:r>
            <w:r>
              <w:rPr>
                <w:rFonts w:ascii="Times New Roman"/>
                <w:b w:val="false"/>
                <w:i w:val="false"/>
                <w:color w:val="000000"/>
                <w:sz w:val="20"/>
              </w:rPr>
              <w:t>
Ф. Құрабаева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ДББҰ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xml:space="preserve">
А. Байшағырова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Әрінова, </w:t>
            </w:r>
            <w:r>
              <w:br/>
            </w:r>
            <w:r>
              <w:rPr>
                <w:rFonts w:ascii="Times New Roman"/>
                <w:b w:val="false"/>
                <w:i w:val="false"/>
                <w:color w:val="000000"/>
                <w:sz w:val="20"/>
              </w:rPr>
              <w:t xml:space="preserve">
Қ. Молдасан, </w:t>
            </w:r>
            <w:r>
              <w:br/>
            </w:r>
            <w:r>
              <w:rPr>
                <w:rFonts w:ascii="Times New Roman"/>
                <w:b w:val="false"/>
                <w:i w:val="false"/>
                <w:color w:val="000000"/>
                <w:sz w:val="20"/>
              </w:rPr>
              <w:t>
А. Байшағырова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А. Омарова,</w:t>
            </w:r>
            <w:r>
              <w:br/>
            </w:r>
            <w:r>
              <w:rPr>
                <w:rFonts w:ascii="Times New Roman"/>
                <w:b w:val="false"/>
                <w:i w:val="false"/>
                <w:color w:val="000000"/>
                <w:sz w:val="20"/>
              </w:rPr>
              <w:t xml:space="preserve">
Г. Закиряева, </w:t>
            </w:r>
            <w:r>
              <w:br/>
            </w:r>
            <w:r>
              <w:rPr>
                <w:rFonts w:ascii="Times New Roman"/>
                <w:b w:val="false"/>
                <w:i w:val="false"/>
                <w:color w:val="000000"/>
                <w:sz w:val="20"/>
              </w:rPr>
              <w:t xml:space="preserve">
Г. Абнасырова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Қапалбек, </w:t>
            </w:r>
            <w:r>
              <w:br/>
            </w:r>
            <w:r>
              <w:rPr>
                <w:rFonts w:ascii="Times New Roman"/>
                <w:b w:val="false"/>
                <w:i w:val="false"/>
                <w:color w:val="000000"/>
                <w:sz w:val="20"/>
              </w:rPr>
              <w:t>
Г. Абнасырова,</w:t>
            </w:r>
            <w:r>
              <w:br/>
            </w:r>
            <w:r>
              <w:rPr>
                <w:rFonts w:ascii="Times New Roman"/>
                <w:b w:val="false"/>
                <w:i w:val="false"/>
                <w:color w:val="000000"/>
                <w:sz w:val="20"/>
              </w:rPr>
              <w:t>
С. Арзымбетова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xml:space="preserve">
Ш. Ерхожина, </w:t>
            </w:r>
            <w:r>
              <w:br/>
            </w:r>
            <w:r>
              <w:rPr>
                <w:rFonts w:ascii="Times New Roman"/>
                <w:b w:val="false"/>
                <w:i w:val="false"/>
                <w:color w:val="000000"/>
                <w:sz w:val="20"/>
              </w:rPr>
              <w:t>
А. Тоқбаева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Диктанттар мен мазмұндамалар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Ш. Ерхожина, </w:t>
            </w:r>
            <w:r>
              <w:br/>
            </w:r>
            <w:r>
              <w:rPr>
                <w:rFonts w:ascii="Times New Roman"/>
                <w:b w:val="false"/>
                <w:i w:val="false"/>
                <w:color w:val="000000"/>
                <w:sz w:val="20"/>
              </w:rPr>
              <w:t>
А. Тымболова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Дәрібаев, </w:t>
            </w:r>
            <w:r>
              <w:br/>
            </w:r>
            <w:r>
              <w:rPr>
                <w:rFonts w:ascii="Times New Roman"/>
                <w:b w:val="false"/>
                <w:i w:val="false"/>
                <w:color w:val="000000"/>
                <w:sz w:val="20"/>
              </w:rPr>
              <w:t xml:space="preserve">
Г. Орда, </w:t>
            </w:r>
            <w:r>
              <w:br/>
            </w:r>
            <w:r>
              <w:rPr>
                <w:rFonts w:ascii="Times New Roman"/>
                <w:b w:val="false"/>
                <w:i w:val="false"/>
                <w:color w:val="000000"/>
                <w:sz w:val="20"/>
              </w:rPr>
              <w:t xml:space="preserve">
А. Сатылова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М. Иманбаева, </w:t>
            </w:r>
            <w:r>
              <w:br/>
            </w:r>
            <w:r>
              <w:rPr>
                <w:rFonts w:ascii="Times New Roman"/>
                <w:b w:val="false"/>
                <w:i w:val="false"/>
                <w:color w:val="000000"/>
                <w:sz w:val="20"/>
              </w:rPr>
              <w:t>
С. Қайыпжанқызы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Озекбаева Н.,</w:t>
            </w:r>
            <w:r>
              <w:br/>
            </w:r>
            <w:r>
              <w:rPr>
                <w:rFonts w:ascii="Times New Roman"/>
                <w:b w:val="false"/>
                <w:i w:val="false"/>
                <w:color w:val="000000"/>
                <w:sz w:val="20"/>
              </w:rPr>
              <w:t xml:space="preserve">
Даркембаева Р.,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xml:space="preserve">
Озекбаева Н.,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w:t>
            </w:r>
            <w:r>
              <w:br/>
            </w:r>
            <w:r>
              <w:rPr>
                <w:rFonts w:ascii="Times New Roman"/>
                <w:b w:val="false"/>
                <w:i w:val="false"/>
                <w:color w:val="000000"/>
                <w:sz w:val="20"/>
              </w:rPr>
              <w:t>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критериального оценивания достижений учащихся по всем видам речевой деятельности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Кабдулова К., </w:t>
            </w:r>
            <w:r>
              <w:br/>
            </w:r>
            <w:r>
              <w:rPr>
                <w:rFonts w:ascii="Times New Roman"/>
                <w:b w:val="false"/>
                <w:i w:val="false"/>
                <w:color w:val="000000"/>
                <w:sz w:val="20"/>
              </w:rPr>
              <w:t>
Аульбекова Г., Сырымбетова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xml:space="preserve">
Д. Шыныбеков, </w:t>
            </w:r>
            <w:r>
              <w:br/>
            </w:r>
            <w:r>
              <w:rPr>
                <w:rFonts w:ascii="Times New Roman"/>
                <w:b w:val="false"/>
                <w:i w:val="false"/>
                <w:color w:val="000000"/>
                <w:sz w:val="20"/>
              </w:rPr>
              <w:t>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Әдiстемелiк нұсқау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Жұмағұлова, </w:t>
            </w:r>
            <w:r>
              <w:br/>
            </w:r>
            <w:r>
              <w:rPr>
                <w:rFonts w:ascii="Times New Roman"/>
                <w:b w:val="false"/>
                <w:i w:val="false"/>
                <w:color w:val="000000"/>
                <w:sz w:val="20"/>
              </w:rPr>
              <w:t>
В. Корчевский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мен тест тапсырмалары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Әдiстемелiк нұсқау + жаттықтырғыш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r>
              <w:br/>
            </w:r>
            <w:r>
              <w:rPr>
                <w:rFonts w:ascii="Times New Roman"/>
                <w:b w:val="false"/>
                <w:i w:val="false"/>
                <w:color w:val="000000"/>
                <w:sz w:val="20"/>
              </w:rPr>
              <w:t xml:space="preserve">
жаттықтырғыш: </w:t>
            </w:r>
            <w:r>
              <w:br/>
            </w:r>
            <w:r>
              <w:rPr>
                <w:rFonts w:ascii="Times New Roman"/>
                <w:b w:val="false"/>
                <w:i w:val="false"/>
                <w:color w:val="000000"/>
                <w:sz w:val="20"/>
              </w:rPr>
              <w:t>
О. Колубекова,</w:t>
            </w:r>
            <w:r>
              <w:br/>
            </w:r>
            <w:r>
              <w:rPr>
                <w:rFonts w:ascii="Times New Roman"/>
                <w:b w:val="false"/>
                <w:i w:val="false"/>
                <w:color w:val="000000"/>
                <w:sz w:val="20"/>
              </w:rPr>
              <w:t xml:space="preserve">
С. Алибеков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мен тест тапсырмалары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xml:space="preserve">
А. Тен, </w:t>
            </w:r>
            <w:r>
              <w:br/>
            </w:r>
            <w:r>
              <w:rPr>
                <w:rFonts w:ascii="Times New Roman"/>
                <w:b w:val="false"/>
                <w:i w:val="false"/>
                <w:color w:val="000000"/>
                <w:sz w:val="20"/>
              </w:rPr>
              <w:t>
Н. Маликова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xml:space="preserve">
И. Комова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А. Бекежанова,</w:t>
            </w:r>
            <w:r>
              <w:br/>
            </w:r>
            <w:r>
              <w:rPr>
                <w:rFonts w:ascii="Times New Roman"/>
                <w:b w:val="false"/>
                <w:i w:val="false"/>
                <w:color w:val="000000"/>
                <w:sz w:val="20"/>
              </w:rPr>
              <w:t>
Ж. Базаева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А. Бекежанова, </w:t>
            </w:r>
            <w:r>
              <w:br/>
            </w:r>
            <w:r>
              <w:rPr>
                <w:rFonts w:ascii="Times New Roman"/>
                <w:b w:val="false"/>
                <w:i w:val="false"/>
                <w:color w:val="000000"/>
                <w:sz w:val="20"/>
              </w:rPr>
              <w:t>
Ж. Базаева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Әдістемелік құрал.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Әбілмәжінова, </w:t>
            </w:r>
            <w:r>
              <w:br/>
            </w:r>
            <w:r>
              <w:rPr>
                <w:rFonts w:ascii="Times New Roman"/>
                <w:b w:val="false"/>
                <w:i w:val="false"/>
                <w:color w:val="000000"/>
                <w:sz w:val="20"/>
              </w:rPr>
              <w:t>
К. Каймулдинова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А. Бейкитова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Ж. Байметова,</w:t>
            </w:r>
            <w:r>
              <w:br/>
            </w:r>
            <w:r>
              <w:rPr>
                <w:rFonts w:ascii="Times New Roman"/>
                <w:b w:val="false"/>
                <w:i w:val="false"/>
                <w:color w:val="000000"/>
                <w:sz w:val="20"/>
              </w:rPr>
              <w:t>
К. Джаналеева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Әдістемелік құрал.</w:t>
            </w:r>
            <w:r>
              <w:br/>
            </w:r>
            <w:r>
              <w:rPr>
                <w:rFonts w:ascii="Times New Roman"/>
                <w:b w:val="false"/>
                <w:i w:val="false"/>
                <w:color w:val="000000"/>
                <w:sz w:val="20"/>
              </w:rPr>
              <w:t>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Қаратабанов, </w:t>
            </w:r>
            <w:r>
              <w:br/>
            </w:r>
            <w:r>
              <w:rPr>
                <w:rFonts w:ascii="Times New Roman"/>
                <w:b w:val="false"/>
                <w:i w:val="false"/>
                <w:color w:val="000000"/>
                <w:sz w:val="20"/>
              </w:rPr>
              <w:t>
Г. Қуанышева,</w:t>
            </w:r>
            <w:r>
              <w:br/>
            </w:r>
            <w:r>
              <w:rPr>
                <w:rFonts w:ascii="Times New Roman"/>
                <w:b w:val="false"/>
                <w:i w:val="false"/>
                <w:color w:val="000000"/>
                <w:sz w:val="20"/>
              </w:rPr>
              <w:t xml:space="preserve">
Ж. Байметова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r>
              <w:br/>
            </w:r>
            <w:r>
              <w:rPr>
                <w:rFonts w:ascii="Times New Roman"/>
                <w:b w:val="false"/>
                <w:i w:val="false"/>
                <w:color w:val="000000"/>
                <w:sz w:val="20"/>
              </w:rPr>
              <w:t xml:space="preserve">
Н. Нурадинов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Ш. Насохова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r>
              <w:br/>
            </w:r>
            <w:r>
              <w:rPr>
                <w:rFonts w:ascii="Times New Roman"/>
                <w:b w:val="false"/>
                <w:i w:val="false"/>
                <w:color w:val="000000"/>
                <w:sz w:val="20"/>
              </w:rPr>
              <w:t xml:space="preserve">
Б. Сахариева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Есептер және жаттығулар жинағы </w:t>
            </w:r>
            <w:r>
              <w:br/>
            </w:r>
            <w:r>
              <w:rPr>
                <w:rFonts w:ascii="Times New Roman"/>
                <w:b w:val="false"/>
                <w:i w:val="false"/>
                <w:color w:val="000000"/>
                <w:sz w:val="20"/>
              </w:rPr>
              <w:t>
(7-8-сыныптар)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Усманова, </w:t>
            </w:r>
            <w:r>
              <w:br/>
            </w:r>
            <w:r>
              <w:rPr>
                <w:rFonts w:ascii="Times New Roman"/>
                <w:b w:val="false"/>
                <w:i w:val="false"/>
                <w:color w:val="000000"/>
                <w:sz w:val="20"/>
              </w:rPr>
              <w:t>
Қ.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r>
              <w:br/>
            </w:r>
            <w:r>
              <w:rPr>
                <w:rFonts w:ascii="Times New Roman"/>
                <w:b w:val="false"/>
                <w:i w:val="false"/>
                <w:color w:val="000000"/>
                <w:sz w:val="20"/>
              </w:rPr>
              <w:t>
Ж. Калиев,</w:t>
            </w:r>
            <w:r>
              <w:br/>
            </w:r>
            <w:r>
              <w:rPr>
                <w:rFonts w:ascii="Times New Roman"/>
                <w:b w:val="false"/>
                <w:i w:val="false"/>
                <w:color w:val="000000"/>
                <w:sz w:val="20"/>
              </w:rPr>
              <w:t xml:space="preserve">
А. Бейсембаева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Момынтаева, </w:t>
            </w:r>
            <w:r>
              <w:br/>
            </w:r>
            <w:r>
              <w:rPr>
                <w:rFonts w:ascii="Times New Roman"/>
                <w:b w:val="false"/>
                <w:i w:val="false"/>
                <w:color w:val="000000"/>
                <w:sz w:val="20"/>
              </w:rPr>
              <w:t xml:space="preserve">
М. Мамытова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Қабылдинов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Мақашева, </w:t>
            </w:r>
            <w:r>
              <w:br/>
            </w:r>
            <w:r>
              <w:rPr>
                <w:rFonts w:ascii="Times New Roman"/>
                <w:b w:val="false"/>
                <w:i w:val="false"/>
                <w:color w:val="000000"/>
                <w:sz w:val="20"/>
              </w:rPr>
              <w:t xml:space="preserve">
Қ. Байзақова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Б. Аманқұлова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Қ. Байзақова, </w:t>
            </w:r>
            <w:r>
              <w:br/>
            </w:r>
            <w:r>
              <w:rPr>
                <w:rFonts w:ascii="Times New Roman"/>
                <w:b w:val="false"/>
                <w:i w:val="false"/>
                <w:color w:val="000000"/>
                <w:sz w:val="20"/>
              </w:rPr>
              <w:t xml:space="preserve">
К. Мақашева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Мұғалімге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Көрнекі құралдар топтамасы </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Әдістемелік нұсқау</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Оқулық + CD</w:t>
            </w:r>
            <w:r>
              <w:br/>
            </w:r>
            <w:r>
              <w:rPr>
                <w:rFonts w:ascii="Times New Roman"/>
                <w:b w:val="false"/>
                <w:i w:val="false"/>
                <w:color w:val="000000"/>
                <w:sz w:val="20"/>
              </w:rPr>
              <w:t>
(ұл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(ұл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Р. Яковлев, </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Informatics.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Н. Ташев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Н. 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Абишева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Р. Мұнасаева, </w:t>
            </w:r>
            <w:r>
              <w:br/>
            </w:r>
            <w:r>
              <w:rPr>
                <w:rFonts w:ascii="Times New Roman"/>
                <w:b w:val="false"/>
                <w:i w:val="false"/>
                <w:color w:val="000000"/>
                <w:sz w:val="20"/>
              </w:rPr>
              <w:t>
К. Бертілеуова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Н. Дүсіпова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w:t>
            </w:r>
            <w:r>
              <w:br/>
            </w:r>
            <w:r>
              <w:rPr>
                <w:rFonts w:ascii="Times New Roman"/>
                <w:b w:val="false"/>
                <w:i w:val="false"/>
                <w:color w:val="000000"/>
                <w:sz w:val="20"/>
              </w:rPr>
              <w:t xml:space="preserve">
Ж. Мукашова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Мамаева, Ж. Мукашова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А. Рауандина, М. Дусимбаева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 П. Юсуп,</w:t>
            </w:r>
            <w:r>
              <w:br/>
            </w:r>
            <w:r>
              <w:rPr>
                <w:rFonts w:ascii="Times New Roman"/>
                <w:b w:val="false"/>
                <w:i w:val="false"/>
                <w:color w:val="000000"/>
                <w:sz w:val="20"/>
              </w:rPr>
              <w:t>
А. Рауандина, М. Дусимбаева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 +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Г. Рыскелдиева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Е. Рапашева, </w:t>
            </w:r>
            <w:r>
              <w:br/>
            </w:r>
            <w:r>
              <w:rPr>
                <w:rFonts w:ascii="Times New Roman"/>
                <w:b w:val="false"/>
                <w:i w:val="false"/>
                <w:color w:val="000000"/>
                <w:sz w:val="20"/>
              </w:rPr>
              <w:t xml:space="preserve">
Б. Әбдірахманова, </w:t>
            </w:r>
            <w:r>
              <w:br/>
            </w:r>
            <w:r>
              <w:rPr>
                <w:rFonts w:ascii="Times New Roman"/>
                <w:b w:val="false"/>
                <w:i w:val="false"/>
                <w:color w:val="000000"/>
                <w:sz w:val="20"/>
              </w:rPr>
              <w:t xml:space="preserve">
А. Құлшашпай, </w:t>
            </w:r>
            <w:r>
              <w:br/>
            </w:r>
            <w:r>
              <w:rPr>
                <w:rFonts w:ascii="Times New Roman"/>
                <w:b w:val="false"/>
                <w:i w:val="false"/>
                <w:color w:val="000000"/>
                <w:sz w:val="20"/>
              </w:rPr>
              <w:t>
А. Қалниязова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r>
              <w:br/>
            </w:r>
            <w:r>
              <w:rPr>
                <w:rFonts w:ascii="Times New Roman"/>
                <w:b w:val="false"/>
                <w:i w:val="false"/>
                <w:color w:val="000000"/>
                <w:sz w:val="20"/>
              </w:rPr>
              <w:t>
Г. Рыскелдиева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Керімбекова, Ж.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Оқулық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xml:space="preserve">
Р. Әлмұханова, </w:t>
            </w:r>
            <w:r>
              <w:br/>
            </w:r>
            <w:r>
              <w:rPr>
                <w:rFonts w:ascii="Times New Roman"/>
                <w:b w:val="false"/>
                <w:i w:val="false"/>
                <w:color w:val="000000"/>
                <w:sz w:val="20"/>
              </w:rPr>
              <w:t xml:space="preserve">
Е. Раушанов, </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Майбалаева А.,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Жанпейс У., </w:t>
            </w:r>
            <w:r>
              <w:br/>
            </w:r>
            <w:r>
              <w:rPr>
                <w:rFonts w:ascii="Times New Roman"/>
                <w:b w:val="false"/>
                <w:i w:val="false"/>
                <w:color w:val="000000"/>
                <w:sz w:val="20"/>
              </w:rPr>
              <w:t>
Атембаева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Р.,</w:t>
            </w:r>
            <w:r>
              <w:br/>
            </w:r>
            <w:r>
              <w:rPr>
                <w:rFonts w:ascii="Times New Roman"/>
                <w:b w:val="false"/>
                <w:i w:val="false"/>
                <w:color w:val="000000"/>
                <w:sz w:val="20"/>
              </w:rPr>
              <w:t>
Белякова С., Нурмухаметова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для общеобразовательных школ с нерусским языком обучения. Методическое руководство (электронная версия).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Белякова С., </w:t>
            </w:r>
            <w:r>
              <w:br/>
            </w:r>
            <w:r>
              <w:rPr>
                <w:rFonts w:ascii="Times New Roman"/>
                <w:b w:val="false"/>
                <w:i w:val="false"/>
                <w:color w:val="000000"/>
                <w:sz w:val="20"/>
              </w:rPr>
              <w:t>
Ержанова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1, 2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Хайрушева Е., </w:t>
            </w:r>
            <w:r>
              <w:br/>
            </w:r>
            <w:r>
              <w:rPr>
                <w:rFonts w:ascii="Times New Roman"/>
                <w:b w:val="false"/>
                <w:i w:val="false"/>
                <w:color w:val="000000"/>
                <w:sz w:val="20"/>
              </w:rPr>
              <w:t>
Пралиева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 Г. Мендигалиева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Әдiстемелiк нұсқау+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Оқулық+СД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Әдістемелік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xml:space="preserve">
А. Жумадилова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Есептер мен тест тапсырмалары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әдiстемесi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r>
              <w:br/>
            </w:r>
            <w:r>
              <w:rPr>
                <w:rFonts w:ascii="Times New Roman"/>
                <w:b w:val="false"/>
                <w:i w:val="false"/>
                <w:color w:val="000000"/>
                <w:sz w:val="20"/>
              </w:rPr>
              <w:t>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 Д. Шыныбеков, Г. Мендигалиева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Смирнов, </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Дюсов, А. Ардабаева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Әдiстемелiк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xml:space="preserve">
А. Солтан, </w:t>
            </w:r>
            <w:r>
              <w:br/>
            </w:r>
            <w:r>
              <w:rPr>
                <w:rFonts w:ascii="Times New Roman"/>
                <w:b w:val="false"/>
                <w:i w:val="false"/>
                <w:color w:val="000000"/>
                <w:sz w:val="20"/>
              </w:rPr>
              <w:t xml:space="preserve">
А. Жумадилова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мен тест тапсырмалары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w:t>
            </w:r>
            <w:r>
              <w:br/>
            </w:r>
            <w:r>
              <w:rPr>
                <w:rFonts w:ascii="Times New Roman"/>
                <w:b w:val="false"/>
                <w:i w:val="false"/>
                <w:color w:val="000000"/>
                <w:sz w:val="20"/>
              </w:rPr>
              <w:t>
А. Солтан,</w:t>
            </w:r>
            <w:r>
              <w:br/>
            </w:r>
            <w:r>
              <w:rPr>
                <w:rFonts w:ascii="Times New Roman"/>
                <w:b w:val="false"/>
                <w:i w:val="false"/>
                <w:color w:val="000000"/>
                <w:sz w:val="20"/>
              </w:rPr>
              <w:t>
А. Жумадилова,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Жаттықтырғыш</w:t>
            </w:r>
            <w:r>
              <w:br/>
            </w:r>
            <w:r>
              <w:rPr>
                <w:rFonts w:ascii="Times New Roman"/>
                <w:b w:val="false"/>
                <w:i w:val="false"/>
                <w:color w:val="000000"/>
                <w:sz w:val="20"/>
              </w:rPr>
              <w:t>
/Тренажер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Колубекова,</w:t>
            </w:r>
            <w:r>
              <w:br/>
            </w:r>
            <w:r>
              <w:rPr>
                <w:rFonts w:ascii="Times New Roman"/>
                <w:b w:val="false"/>
                <w:i w:val="false"/>
                <w:color w:val="000000"/>
                <w:sz w:val="20"/>
              </w:rPr>
              <w:t>
С. Алибеков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Оқулық+ CD www.opiq.kz платформасындағы цифрлық нұсқасы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Қадырқұлов, </w:t>
            </w:r>
            <w:r>
              <w:br/>
            </w:r>
            <w:r>
              <w:rPr>
                <w:rFonts w:ascii="Times New Roman"/>
                <w:b w:val="false"/>
                <w:i w:val="false"/>
                <w:color w:val="000000"/>
                <w:sz w:val="20"/>
              </w:rPr>
              <w:t xml:space="preserve">
У. Гайыпбаева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Мұхамбетжанова, </w:t>
            </w:r>
            <w:r>
              <w:br/>
            </w:r>
            <w:r>
              <w:rPr>
                <w:rFonts w:ascii="Times New Roman"/>
                <w:b w:val="false"/>
                <w:i w:val="false"/>
                <w:color w:val="000000"/>
                <w:sz w:val="20"/>
              </w:rPr>
              <w:t>
А Тен.,</w:t>
            </w:r>
            <w:r>
              <w:br/>
            </w:r>
            <w:r>
              <w:rPr>
                <w:rFonts w:ascii="Times New Roman"/>
                <w:b w:val="false"/>
                <w:i w:val="false"/>
                <w:color w:val="000000"/>
                <w:sz w:val="20"/>
              </w:rPr>
              <w:t xml:space="preserve">
Н. Голикова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Мұхамбетжанова, </w:t>
            </w:r>
            <w:r>
              <w:br/>
            </w:r>
            <w:r>
              <w:rPr>
                <w:rFonts w:ascii="Times New Roman"/>
                <w:b w:val="false"/>
                <w:i w:val="false"/>
                <w:color w:val="000000"/>
                <w:sz w:val="20"/>
              </w:rPr>
              <w:t xml:space="preserve">
А. Тен, </w:t>
            </w:r>
            <w:r>
              <w:br/>
            </w:r>
            <w:r>
              <w:rPr>
                <w:rFonts w:ascii="Times New Roman"/>
                <w:b w:val="false"/>
                <w:i w:val="false"/>
                <w:color w:val="000000"/>
                <w:sz w:val="20"/>
              </w:rPr>
              <w:t xml:space="preserve">
А. Захаржевская, Э. Смирнова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xml:space="preserve">
Е. Шевчук, </w:t>
            </w:r>
            <w:r>
              <w:br/>
            </w:r>
            <w:r>
              <w:rPr>
                <w:rFonts w:ascii="Times New Roman"/>
                <w:b w:val="false"/>
                <w:i w:val="false"/>
                <w:color w:val="000000"/>
                <w:sz w:val="20"/>
              </w:rPr>
              <w:t xml:space="preserve">
Э. Ержанов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r>
              <w:br/>
            </w:r>
            <w:r>
              <w:rPr>
                <w:rFonts w:ascii="Times New Roman"/>
                <w:b w:val="false"/>
                <w:i w:val="false"/>
                <w:color w:val="000000"/>
                <w:sz w:val="20"/>
              </w:rPr>
              <w:t xml:space="preserve">
Н. Завертунова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Г. Калымова,</w:t>
            </w:r>
            <w:r>
              <w:br/>
            </w:r>
            <w:r>
              <w:rPr>
                <w:rFonts w:ascii="Times New Roman"/>
                <w:b w:val="false"/>
                <w:i w:val="false"/>
                <w:color w:val="000000"/>
                <w:sz w:val="20"/>
              </w:rPr>
              <w:t xml:space="preserve">
Ж. Орынтаева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Г. Калымова,</w:t>
            </w:r>
            <w:r>
              <w:br/>
            </w:r>
            <w:r>
              <w:rPr>
                <w:rFonts w:ascii="Times New Roman"/>
                <w:b w:val="false"/>
                <w:i w:val="false"/>
                <w:color w:val="000000"/>
                <w:sz w:val="20"/>
              </w:rPr>
              <w:t xml:space="preserve">
Ж. Орынтаева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географиясы. Оқулық. </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w:t>
            </w:r>
            <w:r>
              <w:br/>
            </w:r>
            <w:r>
              <w:rPr>
                <w:rFonts w:ascii="Times New Roman"/>
                <w:b w:val="false"/>
                <w:i w:val="false"/>
                <w:color w:val="000000"/>
                <w:sz w:val="20"/>
              </w:rPr>
              <w:t>
Г. Головина,</w:t>
            </w:r>
            <w:r>
              <w:br/>
            </w:r>
            <w:r>
              <w:rPr>
                <w:rFonts w:ascii="Times New Roman"/>
                <w:b w:val="false"/>
                <w:i w:val="false"/>
                <w:color w:val="000000"/>
                <w:sz w:val="20"/>
              </w:rPr>
              <w:t>
С. Козина, Е. Ахметов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Козина,</w:t>
            </w:r>
            <w:r>
              <w:br/>
            </w:r>
            <w:r>
              <w:rPr>
                <w:rFonts w:ascii="Times New Roman"/>
                <w:b w:val="false"/>
                <w:i w:val="false"/>
                <w:color w:val="000000"/>
                <w:sz w:val="20"/>
              </w:rPr>
              <w:t>
Г. Головина, Ш. Толыбекова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 Г. Головина, С. Козина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xml:space="preserve">
А. Егорина, </w:t>
            </w:r>
            <w:r>
              <w:br/>
            </w:r>
            <w:r>
              <w:rPr>
                <w:rFonts w:ascii="Times New Roman"/>
                <w:b w:val="false"/>
                <w:i w:val="false"/>
                <w:color w:val="000000"/>
                <w:sz w:val="20"/>
              </w:rPr>
              <w:t>
А.Усикова,</w:t>
            </w:r>
            <w:r>
              <w:br/>
            </w:r>
            <w:r>
              <w:rPr>
                <w:rFonts w:ascii="Times New Roman"/>
                <w:b w:val="false"/>
                <w:i w:val="false"/>
                <w:color w:val="000000"/>
                <w:sz w:val="20"/>
              </w:rPr>
              <w:t>
Г. Зәбенова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географиясы.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Усикова, Б. Забенова,</w:t>
            </w:r>
            <w:r>
              <w:br/>
            </w:r>
            <w:r>
              <w:rPr>
                <w:rFonts w:ascii="Times New Roman"/>
                <w:b w:val="false"/>
                <w:i w:val="false"/>
                <w:color w:val="000000"/>
                <w:sz w:val="20"/>
              </w:rPr>
              <w:t xml:space="preserve">
Королева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w:t>
            </w:r>
            <w:r>
              <w:br/>
            </w:r>
            <w:r>
              <w:rPr>
                <w:rFonts w:ascii="Times New Roman"/>
                <w:b w:val="false"/>
                <w:i w:val="false"/>
                <w:color w:val="000000"/>
                <w:sz w:val="20"/>
              </w:rPr>
              <w:t>
Оқулық.</w:t>
            </w:r>
            <w:r>
              <w:br/>
            </w:r>
            <w:r>
              <w:rPr>
                <w:rFonts w:ascii="Times New Roman"/>
                <w:b w:val="false"/>
                <w:i w:val="false"/>
                <w:color w:val="000000"/>
                <w:sz w:val="20"/>
              </w:rPr>
              <w:t>
1,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Қаратабанов,</w:t>
            </w:r>
            <w:r>
              <w:br/>
            </w:r>
            <w:r>
              <w:rPr>
                <w:rFonts w:ascii="Times New Roman"/>
                <w:b w:val="false"/>
                <w:i w:val="false"/>
                <w:color w:val="000000"/>
                <w:sz w:val="20"/>
              </w:rPr>
              <w:t>
А. Саипов,</w:t>
            </w:r>
            <w:r>
              <w:br/>
            </w:r>
            <w:r>
              <w:rPr>
                <w:rFonts w:ascii="Times New Roman"/>
                <w:b w:val="false"/>
                <w:i w:val="false"/>
                <w:color w:val="000000"/>
                <w:sz w:val="20"/>
              </w:rPr>
              <w:t>
Б. Балғабаева,</w:t>
            </w:r>
            <w:r>
              <w:br/>
            </w:r>
            <w:r>
              <w:rPr>
                <w:rFonts w:ascii="Times New Roman"/>
                <w:b w:val="false"/>
                <w:i w:val="false"/>
                <w:color w:val="000000"/>
                <w:sz w:val="20"/>
              </w:rPr>
              <w:t>
Қ. Сапаров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географиясы.</w:t>
            </w:r>
            <w:r>
              <w:br/>
            </w:r>
            <w:r>
              <w:rPr>
                <w:rFonts w:ascii="Times New Roman"/>
                <w:b w:val="false"/>
                <w:i w:val="false"/>
                <w:color w:val="000000"/>
                <w:sz w:val="20"/>
              </w:rPr>
              <w:t>
Әдістемелік құрал (электрондық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Р.Қаратабанов,</w:t>
            </w:r>
            <w:r>
              <w:br/>
            </w:r>
            <w:r>
              <w:rPr>
                <w:rFonts w:ascii="Times New Roman"/>
                <w:b w:val="false"/>
                <w:i w:val="false"/>
                <w:color w:val="000000"/>
                <w:sz w:val="20"/>
              </w:rPr>
              <w:t>
В. Бекдаирова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r>
              <w:br/>
            </w:r>
            <w:r>
              <w:rPr>
                <w:rFonts w:ascii="Times New Roman"/>
                <w:b w:val="false"/>
                <w:i w:val="false"/>
                <w:color w:val="000000"/>
                <w:sz w:val="20"/>
              </w:rPr>
              <w:t>
Ш. Шүйіншина,</w:t>
            </w:r>
            <w:r>
              <w:br/>
            </w:r>
            <w:r>
              <w:rPr>
                <w:rFonts w:ascii="Times New Roman"/>
                <w:b w:val="false"/>
                <w:i w:val="false"/>
                <w:color w:val="000000"/>
                <w:sz w:val="20"/>
              </w:rPr>
              <w:t xml:space="preserve">
К. Сейфоллина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Н. Нурадинов,</w:t>
            </w:r>
            <w:r>
              <w:br/>
            </w:r>
            <w:r>
              <w:rPr>
                <w:rFonts w:ascii="Times New Roman"/>
                <w:b w:val="false"/>
                <w:i w:val="false"/>
                <w:color w:val="000000"/>
                <w:sz w:val="20"/>
              </w:rPr>
              <w:t xml:space="preserve">
Ш. Шүйіншина, </w:t>
            </w:r>
            <w:r>
              <w:br/>
            </w:r>
            <w:r>
              <w:rPr>
                <w:rFonts w:ascii="Times New Roman"/>
                <w:b w:val="false"/>
                <w:i w:val="false"/>
                <w:color w:val="000000"/>
                <w:sz w:val="20"/>
              </w:rPr>
              <w:t>
К. Сейфоллина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Ш. Насохова, Н. Бекбасар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Ш. Насохова, Ж. Абжалелова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мен жаттығулар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және жаттығулар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 К. Сақариянова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кестеде. </w:t>
            </w:r>
            <w:r>
              <w:br/>
            </w:r>
            <w:r>
              <w:rPr>
                <w:rFonts w:ascii="Times New Roman"/>
                <w:b w:val="false"/>
                <w:i w:val="false"/>
                <w:color w:val="000000"/>
                <w:sz w:val="20"/>
              </w:rPr>
              <w:t xml:space="preserve">
Дидактикалық материалдар </w:t>
            </w:r>
            <w:r>
              <w:br/>
            </w:r>
            <w:r>
              <w:rPr>
                <w:rFonts w:ascii="Times New Roman"/>
                <w:b w:val="false"/>
                <w:i w:val="false"/>
                <w:color w:val="000000"/>
                <w:sz w:val="20"/>
              </w:rPr>
              <w:t xml:space="preserve">
(9-11)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Сақариянова, М. Усманова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r>
              <w:br/>
            </w:r>
            <w:r>
              <w:rPr>
                <w:rFonts w:ascii="Times New Roman"/>
                <w:b w:val="false"/>
                <w:i w:val="false"/>
                <w:color w:val="000000"/>
                <w:sz w:val="20"/>
              </w:rPr>
              <w:t>
8-9 Оқулық 1 бөлім</w:t>
            </w:r>
            <w:r>
              <w:br/>
            </w:r>
            <w:r>
              <w:rPr>
                <w:rFonts w:ascii="Times New Roman"/>
                <w:b w:val="false"/>
                <w:i w:val="false"/>
                <w:color w:val="000000"/>
                <w:sz w:val="20"/>
              </w:rPr>
              <w:t>
ХХ ғ. басы -1945 ж.</w:t>
            </w:r>
            <w:r>
              <w:br/>
            </w:r>
            <w:r>
              <w:rPr>
                <w:rFonts w:ascii="Times New Roman"/>
                <w:b w:val="false"/>
                <w:i w:val="false"/>
                <w:color w:val="000000"/>
                <w:sz w:val="20"/>
              </w:rPr>
              <w:t>
2 бөлім</w:t>
            </w:r>
            <w:r>
              <w:br/>
            </w:r>
            <w:r>
              <w:rPr>
                <w:rFonts w:ascii="Times New Roman"/>
                <w:b w:val="false"/>
                <w:i w:val="false"/>
                <w:color w:val="000000"/>
                <w:sz w:val="20"/>
              </w:rPr>
              <w:t>
1945 жылдан бүгінгі күнге дейін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r>
              <w:br/>
            </w:r>
            <w:r>
              <w:rPr>
                <w:rFonts w:ascii="Times New Roman"/>
                <w:b w:val="false"/>
                <w:i w:val="false"/>
                <w:color w:val="000000"/>
                <w:sz w:val="20"/>
              </w:rPr>
              <w:t>
Қ. Өскембаев, З. Сақтағанова, Л. Зуева, Ғ. Мұхтарұлы</w:t>
            </w:r>
            <w:r>
              <w:br/>
            </w:r>
            <w:r>
              <w:rPr>
                <w:rFonts w:ascii="Times New Roman"/>
                <w:b w:val="false"/>
                <w:i w:val="false"/>
                <w:color w:val="000000"/>
                <w:sz w:val="20"/>
              </w:rPr>
              <w:t>
2 бөлім:</w:t>
            </w:r>
            <w:r>
              <w:br/>
            </w:r>
            <w:r>
              <w:rPr>
                <w:rFonts w:ascii="Times New Roman"/>
                <w:b w:val="false"/>
                <w:i w:val="false"/>
                <w:color w:val="000000"/>
                <w:sz w:val="20"/>
              </w:rPr>
              <w:t>
Қ. Өскембаев, З. Сақтағанова, Ғ. Мұхтарұлы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8-9 Әдiстемелiк нұсқау</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Өскембаев,</w:t>
            </w:r>
            <w:r>
              <w:br/>
            </w:r>
            <w:r>
              <w:rPr>
                <w:rFonts w:ascii="Times New Roman"/>
                <w:b w:val="false"/>
                <w:i w:val="false"/>
                <w:color w:val="000000"/>
                <w:sz w:val="20"/>
              </w:rPr>
              <w:t>
А. Мырзахметова, Б. Мұсабаев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Оқулық </w:t>
            </w:r>
            <w:r>
              <w:br/>
            </w:r>
            <w:r>
              <w:rPr>
                <w:rFonts w:ascii="Times New Roman"/>
                <w:b w:val="false"/>
                <w:i w:val="false"/>
                <w:color w:val="000000"/>
                <w:sz w:val="20"/>
              </w:rPr>
              <w:t>
(ХХ ғасырдың басынан Екінші дүниежүзілік соғыс аяқталғанға дейін)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М. Шәймерденова,</w:t>
            </w:r>
            <w:r>
              <w:br/>
            </w:r>
            <w:r>
              <w:rPr>
                <w:rFonts w:ascii="Times New Roman"/>
                <w:b w:val="false"/>
                <w:i w:val="false"/>
                <w:color w:val="000000"/>
                <w:sz w:val="20"/>
              </w:rPr>
              <w:t xml:space="preserve">
Е. Куркеев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Мясников,</w:t>
            </w:r>
            <w:r>
              <w:br/>
            </w:r>
            <w:r>
              <w:rPr>
                <w:rFonts w:ascii="Times New Roman"/>
                <w:b w:val="false"/>
                <w:i w:val="false"/>
                <w:color w:val="000000"/>
                <w:sz w:val="20"/>
              </w:rPr>
              <w:t xml:space="preserve">
А. Арепова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w:t>
            </w:r>
            <w:r>
              <w:br/>
            </w:r>
            <w:r>
              <w:rPr>
                <w:rFonts w:ascii="Times New Roman"/>
                <w:b w:val="false"/>
                <w:i w:val="false"/>
                <w:color w:val="000000"/>
                <w:sz w:val="20"/>
              </w:rPr>
              <w:t xml:space="preserve">
Р. Оразов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r>
              <w:br/>
            </w:r>
            <w:r>
              <w:rPr>
                <w:rFonts w:ascii="Times New Roman"/>
                <w:b w:val="false"/>
                <w:i w:val="false"/>
                <w:color w:val="000000"/>
                <w:sz w:val="20"/>
              </w:rPr>
              <w:t>
 (1946 жылдан бүгінгі күнге дейін)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Қ. Әдиет,</w:t>
            </w:r>
            <w:r>
              <w:br/>
            </w:r>
            <w:r>
              <w:rPr>
                <w:rFonts w:ascii="Times New Roman"/>
                <w:b w:val="false"/>
                <w:i w:val="false"/>
                <w:color w:val="000000"/>
                <w:sz w:val="20"/>
              </w:rPr>
              <w:t>
А.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Қ. Әдиет,</w:t>
            </w:r>
            <w:r>
              <w:br/>
            </w:r>
            <w:r>
              <w:rPr>
                <w:rFonts w:ascii="Times New Roman"/>
                <w:b w:val="false"/>
                <w:i w:val="false"/>
                <w:color w:val="000000"/>
                <w:sz w:val="20"/>
              </w:rPr>
              <w:t>
А.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Аяған,</w:t>
            </w:r>
            <w:r>
              <w:br/>
            </w:r>
            <w:r>
              <w:rPr>
                <w:rFonts w:ascii="Times New Roman"/>
                <w:b w:val="false"/>
                <w:i w:val="false"/>
                <w:color w:val="000000"/>
                <w:sz w:val="20"/>
              </w:rPr>
              <w:t>
Қ. Әдиет, А.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8-9.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К. Мақашева,</w:t>
            </w:r>
            <w:r>
              <w:br/>
            </w:r>
            <w:r>
              <w:rPr>
                <w:rFonts w:ascii="Times New Roman"/>
                <w:b w:val="false"/>
                <w:i w:val="false"/>
                <w:color w:val="000000"/>
                <w:sz w:val="20"/>
              </w:rPr>
              <w:t xml:space="preserve">
Қ. Байзақова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Әдiстемелiк нұсқау</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xml:space="preserve">
Б. Аманқұлова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 С. Гончаров, С. Логвиненко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Р. Бердібаева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Б. Әлиев,</w:t>
            </w:r>
            <w:r>
              <w:br/>
            </w:r>
            <w:r>
              <w:rPr>
                <w:rFonts w:ascii="Times New Roman"/>
                <w:b w:val="false"/>
                <w:i w:val="false"/>
                <w:color w:val="000000"/>
                <w:sz w:val="20"/>
              </w:rPr>
              <w:t>
Р. Бердібаева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Оқулық +СД</w:t>
            </w:r>
            <w:r>
              <w:br/>
            </w:r>
            <w:r>
              <w:rPr>
                <w:rFonts w:ascii="Times New Roman"/>
                <w:b w:val="false"/>
                <w:i w:val="false"/>
                <w:color w:val="000000"/>
                <w:sz w:val="20"/>
              </w:rPr>
              <w:t xml:space="preserve">
(қыз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Жалпы білім беретін мектептің мұғалімдеріне арналған әдістемелік нұсқаулық.</w:t>
            </w:r>
            <w:r>
              <w:br/>
            </w:r>
            <w:r>
              <w:rPr>
                <w:rFonts w:ascii="Times New Roman"/>
                <w:b w:val="false"/>
                <w:i w:val="false"/>
                <w:color w:val="000000"/>
                <w:sz w:val="20"/>
              </w:rPr>
              <w:t>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Жалпы білім беретін мектептің 9-сыныбына арналған көрнекі құралдар топтамасы (қыз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w:t>
            </w:r>
            <w:r>
              <w:br/>
            </w:r>
            <w:r>
              <w:rPr>
                <w:rFonts w:ascii="Times New Roman"/>
                <w:b w:val="false"/>
                <w:i w:val="false"/>
                <w:color w:val="000000"/>
                <w:sz w:val="20"/>
              </w:rPr>
              <w:t xml:space="preserve">
Оқулық +СД </w:t>
            </w:r>
            <w:r>
              <w:br/>
            </w:r>
            <w:r>
              <w:rPr>
                <w:rFonts w:ascii="Times New Roman"/>
                <w:b w:val="false"/>
                <w:i w:val="false"/>
                <w:color w:val="000000"/>
                <w:sz w:val="20"/>
              </w:rPr>
              <w:t xml:space="preserve">
(ұл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Н. Тулеуов, </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r>
              <w:br/>
            </w:r>
            <w:r>
              <w:rPr>
                <w:rFonts w:ascii="Times New Roman"/>
                <w:b w:val="false"/>
                <w:i w:val="false"/>
                <w:color w:val="000000"/>
                <w:sz w:val="20"/>
              </w:rPr>
              <w:t xml:space="preserve">
Жалпы білім беретін мектептің мұғалімдеріне арналған әдістемелік нұсқаулық. </w:t>
            </w:r>
            <w:r>
              <w:br/>
            </w:r>
            <w:r>
              <w:rPr>
                <w:rFonts w:ascii="Times New Roman"/>
                <w:b w:val="false"/>
                <w:i w:val="false"/>
                <w:color w:val="000000"/>
                <w:sz w:val="20"/>
              </w:rPr>
              <w:t>
(ұл балаларға арналған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Н. Тулеуов,</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Ержанов,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xml:space="preserve">
Е. Шаниев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Ташев,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Е. Дуйсеев,</w:t>
            </w:r>
            <w:r>
              <w:br/>
            </w: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А. Артыкбаев, </w:t>
            </w:r>
            <w:r>
              <w:br/>
            </w:r>
            <w:r>
              <w:rPr>
                <w:rFonts w:ascii="Times New Roman"/>
                <w:b w:val="false"/>
                <w:i w:val="false"/>
                <w:color w:val="000000"/>
                <w:sz w:val="20"/>
              </w:rPr>
              <w:t xml:space="preserve">
К. Ауелбаева, </w:t>
            </w:r>
            <w:r>
              <w:br/>
            </w:r>
            <w:r>
              <w:rPr>
                <w:rFonts w:ascii="Times New Roman"/>
                <w:b w:val="false"/>
                <w:i w:val="false"/>
                <w:color w:val="000000"/>
                <w:sz w:val="20"/>
              </w:rPr>
              <w:t>
Ш. Алтынбеков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Байкенов, </w:t>
            </w:r>
            <w:r>
              <w:br/>
            </w:r>
            <w:r>
              <w:rPr>
                <w:rFonts w:ascii="Times New Roman"/>
                <w:b w:val="false"/>
                <w:i w:val="false"/>
                <w:color w:val="000000"/>
                <w:sz w:val="20"/>
              </w:rPr>
              <w:t xml:space="preserve">
Т. Хасен, </w:t>
            </w:r>
            <w:r>
              <w:br/>
            </w:r>
            <w:r>
              <w:rPr>
                <w:rFonts w:ascii="Times New Roman"/>
                <w:b w:val="false"/>
                <w:i w:val="false"/>
                <w:color w:val="000000"/>
                <w:sz w:val="20"/>
              </w:rPr>
              <w:t>
Н. Жұмағұлов,</w:t>
            </w:r>
            <w:r>
              <w:br/>
            </w:r>
            <w:r>
              <w:rPr>
                <w:rFonts w:ascii="Times New Roman"/>
                <w:b w:val="false"/>
                <w:i w:val="false"/>
                <w:color w:val="000000"/>
                <w:sz w:val="20"/>
              </w:rPr>
              <w:t>
Д. Калиев,</w:t>
            </w:r>
            <w:r>
              <w:br/>
            </w:r>
            <w:r>
              <w:rPr>
                <w:rFonts w:ascii="Times New Roman"/>
                <w:b w:val="false"/>
                <w:i w:val="false"/>
                <w:color w:val="000000"/>
                <w:sz w:val="20"/>
              </w:rPr>
              <w:t>
О. Юсупов,</w:t>
            </w:r>
            <w:r>
              <w:br/>
            </w:r>
            <w:r>
              <w:rPr>
                <w:rFonts w:ascii="Times New Roman"/>
                <w:b w:val="false"/>
                <w:i w:val="false"/>
                <w:color w:val="000000"/>
                <w:sz w:val="20"/>
              </w:rPr>
              <w:t xml:space="preserve">
А. Саматов, </w:t>
            </w:r>
            <w:r>
              <w:br/>
            </w:r>
            <w:r>
              <w:rPr>
                <w:rFonts w:ascii="Times New Roman"/>
                <w:b w:val="false"/>
                <w:i w:val="false"/>
                <w:color w:val="000000"/>
                <w:sz w:val="20"/>
              </w:rPr>
              <w:t xml:space="preserve">
А. Сел, </w:t>
            </w:r>
            <w:r>
              <w:br/>
            </w:r>
            <w:r>
              <w:rPr>
                <w:rFonts w:ascii="Times New Roman"/>
                <w:b w:val="false"/>
                <w:i w:val="false"/>
                <w:color w:val="000000"/>
                <w:sz w:val="20"/>
              </w:rPr>
              <w:t>
А. 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Қостілді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Кәрімова,</w:t>
            </w:r>
            <w:r>
              <w:br/>
            </w:r>
            <w:r>
              <w:rPr>
                <w:rFonts w:ascii="Times New Roman"/>
                <w:b w:val="false"/>
                <w:i w:val="false"/>
                <w:color w:val="000000"/>
                <w:sz w:val="20"/>
              </w:rPr>
              <w:t xml:space="preserve">
А. Сагинтаев, </w:t>
            </w:r>
            <w:r>
              <w:br/>
            </w:r>
            <w:r>
              <w:rPr>
                <w:rFonts w:ascii="Times New Roman"/>
                <w:b w:val="false"/>
                <w:i w:val="false"/>
                <w:color w:val="000000"/>
                <w:sz w:val="20"/>
              </w:rPr>
              <w:t>
Б. Эрметов,</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А. Джилкайдарова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10-сынып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w:t>
            </w:r>
            <w:r>
              <w:br/>
            </w:r>
            <w:r>
              <w:rPr>
                <w:rFonts w:ascii="Times New Roman"/>
                <w:b w:val="false"/>
                <w:i w:val="false"/>
                <w:color w:val="000000"/>
                <w:sz w:val="20"/>
              </w:rPr>
              <w:t>
Е. Арын,</w:t>
            </w:r>
            <w:r>
              <w:br/>
            </w:r>
            <w:r>
              <w:rPr>
                <w:rFonts w:ascii="Times New Roman"/>
                <w:b w:val="false"/>
                <w:i w:val="false"/>
                <w:color w:val="000000"/>
                <w:sz w:val="20"/>
              </w:rPr>
              <w:t xml:space="preserve">
Г. Әбдіраман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Балтабаева,</w:t>
            </w:r>
            <w:r>
              <w:br/>
            </w:r>
            <w:r>
              <w:rPr>
                <w:rFonts w:ascii="Times New Roman"/>
                <w:b w:val="false"/>
                <w:i w:val="false"/>
                <w:color w:val="000000"/>
                <w:sz w:val="20"/>
              </w:rPr>
              <w:t>
Е. Арын,</w:t>
            </w:r>
            <w:r>
              <w:br/>
            </w:r>
            <w:r>
              <w:rPr>
                <w:rFonts w:ascii="Times New Roman"/>
                <w:b w:val="false"/>
                <w:i w:val="false"/>
                <w:color w:val="000000"/>
                <w:sz w:val="20"/>
              </w:rPr>
              <w:t>
Г. Әбдіраман,</w:t>
            </w:r>
            <w:r>
              <w:br/>
            </w:r>
            <w:r>
              <w:rPr>
                <w:rFonts w:ascii="Times New Roman"/>
                <w:b w:val="false"/>
                <w:i w:val="false"/>
                <w:color w:val="000000"/>
                <w:sz w:val="20"/>
              </w:rPr>
              <w:t xml:space="preserve">
Қ. Берденова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w:t>
            </w:r>
            <w:r>
              <w:br/>
            </w:r>
            <w:r>
              <w:rPr>
                <w:rFonts w:ascii="Times New Roman"/>
                <w:b w:val="false"/>
                <w:i w:val="false"/>
                <w:color w:val="000000"/>
                <w:sz w:val="20"/>
              </w:rPr>
              <w:t xml:space="preserve">
Г. Закиряева, </w:t>
            </w:r>
            <w:r>
              <w:br/>
            </w:r>
            <w:r>
              <w:rPr>
                <w:rFonts w:ascii="Times New Roman"/>
                <w:b w:val="false"/>
                <w:i w:val="false"/>
                <w:color w:val="000000"/>
                <w:sz w:val="20"/>
              </w:rPr>
              <w:t>
С. Жантасова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Қапалбек,</w:t>
            </w:r>
            <w:r>
              <w:br/>
            </w:r>
            <w:r>
              <w:rPr>
                <w:rFonts w:ascii="Times New Roman"/>
                <w:b w:val="false"/>
                <w:i w:val="false"/>
                <w:color w:val="000000"/>
                <w:sz w:val="20"/>
              </w:rPr>
              <w:t>
Г. Закиряева,</w:t>
            </w:r>
            <w:r>
              <w:br/>
            </w:r>
            <w:r>
              <w:rPr>
                <w:rFonts w:ascii="Times New Roman"/>
                <w:b w:val="false"/>
                <w:i w:val="false"/>
                <w:color w:val="000000"/>
                <w:sz w:val="20"/>
              </w:rPr>
              <w:t>
С. Жантасова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СD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Ермекова,</w:t>
            </w:r>
            <w:r>
              <w:br/>
            </w:r>
            <w:r>
              <w:rPr>
                <w:rFonts w:ascii="Times New Roman"/>
                <w:b w:val="false"/>
                <w:i w:val="false"/>
                <w:color w:val="000000"/>
                <w:sz w:val="20"/>
              </w:rPr>
              <w:t>
Д. Рысқұлбек,</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К. Бертілеуова, </w:t>
            </w:r>
            <w:r>
              <w:br/>
            </w:r>
            <w:r>
              <w:rPr>
                <w:rFonts w:ascii="Times New Roman"/>
                <w:b w:val="false"/>
                <w:i w:val="false"/>
                <w:color w:val="000000"/>
                <w:sz w:val="20"/>
              </w:rPr>
              <w:t>
Р. Мұнасаева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w:t>
            </w:r>
            <w:r>
              <w:br/>
            </w:r>
            <w:r>
              <w:rPr>
                <w:rFonts w:ascii="Times New Roman"/>
                <w:b w:val="false"/>
                <w:i w:val="false"/>
                <w:color w:val="000000"/>
                <w:sz w:val="20"/>
              </w:rPr>
              <w:t>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w:t>
            </w:r>
            <w:r>
              <w:br/>
            </w:r>
            <w:r>
              <w:rPr>
                <w:rFonts w:ascii="Times New Roman"/>
                <w:b w:val="false"/>
                <w:i w:val="false"/>
                <w:color w:val="000000"/>
                <w:sz w:val="20"/>
              </w:rPr>
              <w:t>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r>
              <w:br/>
            </w:r>
            <w:r>
              <w:rPr>
                <w:rFonts w:ascii="Times New Roman"/>
                <w:b w:val="false"/>
                <w:i w:val="false"/>
                <w:color w:val="000000"/>
                <w:sz w:val="20"/>
              </w:rPr>
              <w:t>
Л. Нұрланова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xml:space="preserve">
С. Қайыпжанқызы, </w:t>
            </w:r>
            <w:r>
              <w:br/>
            </w:r>
            <w:r>
              <w:rPr>
                <w:rFonts w:ascii="Times New Roman"/>
                <w:b w:val="false"/>
                <w:i w:val="false"/>
                <w:color w:val="000000"/>
                <w:sz w:val="20"/>
              </w:rPr>
              <w:t>
М. Хамза,</w:t>
            </w:r>
            <w:r>
              <w:br/>
            </w:r>
            <w:r>
              <w:rPr>
                <w:rFonts w:ascii="Times New Roman"/>
                <w:b w:val="false"/>
                <w:i w:val="false"/>
                <w:color w:val="000000"/>
                <w:sz w:val="20"/>
              </w:rPr>
              <w:t xml:space="preserve">
Ұ. Үсенова, </w:t>
            </w:r>
            <w:r>
              <w:br/>
            </w:r>
            <w:r>
              <w:rPr>
                <w:rFonts w:ascii="Times New Roman"/>
                <w:b w:val="false"/>
                <w:i w:val="false"/>
                <w:color w:val="000000"/>
                <w:sz w:val="20"/>
              </w:rPr>
              <w:t>
Б. Сарсембаева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xml:space="preserve">
Е. Раушанов, </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Қ. Қайырбай,</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Р. Әлмұханова,</w:t>
            </w:r>
            <w:r>
              <w:br/>
            </w:r>
            <w:r>
              <w:rPr>
                <w:rFonts w:ascii="Times New Roman"/>
                <w:b w:val="false"/>
                <w:i w:val="false"/>
                <w:color w:val="000000"/>
                <w:sz w:val="20"/>
              </w:rPr>
              <w:t xml:space="preserve">
Е. Раушанов,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w:t>
            </w:r>
            <w:r>
              <w:br/>
            </w:r>
            <w:r>
              <w:rPr>
                <w:rFonts w:ascii="Times New Roman"/>
                <w:b w:val="false"/>
                <w:i w:val="false"/>
                <w:color w:val="000000"/>
                <w:sz w:val="20"/>
              </w:rPr>
              <w:t>
Е. Ескендирова,</w:t>
            </w:r>
            <w:r>
              <w:br/>
            </w:r>
            <w:r>
              <w:rPr>
                <w:rFonts w:ascii="Times New Roman"/>
                <w:b w:val="false"/>
                <w:i w:val="false"/>
                <w:color w:val="000000"/>
                <w:sz w:val="20"/>
              </w:rPr>
              <w:t>
Д. Ардақұлы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Әдістемелік құрал (электрондық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Пак,</w:t>
            </w:r>
            <w:r>
              <w:br/>
            </w:r>
            <w:r>
              <w:rPr>
                <w:rFonts w:ascii="Times New Roman"/>
                <w:b w:val="false"/>
                <w:i w:val="false"/>
                <w:color w:val="000000"/>
                <w:sz w:val="20"/>
              </w:rPr>
              <w:t>
Е.Ескендирова,</w:t>
            </w:r>
            <w:r>
              <w:br/>
            </w:r>
            <w:r>
              <w:rPr>
                <w:rFonts w:ascii="Times New Roman"/>
                <w:b w:val="false"/>
                <w:i w:val="false"/>
                <w:color w:val="000000"/>
                <w:sz w:val="20"/>
              </w:rPr>
              <w:t>
Д. Ардақұлы,</w:t>
            </w:r>
            <w:r>
              <w:br/>
            </w:r>
            <w:r>
              <w:rPr>
                <w:rFonts w:ascii="Times New Roman"/>
                <w:b w:val="false"/>
                <w:i w:val="false"/>
                <w:color w:val="000000"/>
                <w:sz w:val="20"/>
              </w:rPr>
              <w:t>
Б. Құрман,</w:t>
            </w:r>
            <w:r>
              <w:br/>
            </w:r>
            <w:r>
              <w:rPr>
                <w:rFonts w:ascii="Times New Roman"/>
                <w:b w:val="false"/>
                <w:i w:val="false"/>
                <w:color w:val="000000"/>
                <w:sz w:val="20"/>
              </w:rPr>
              <w:t>
Г. Анапинова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Әдістемелік нұсқау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r>
              <w:br/>
            </w:r>
            <w:r>
              <w:rPr>
                <w:rFonts w:ascii="Times New Roman"/>
                <w:b w:val="false"/>
                <w:i w:val="false"/>
                <w:color w:val="000000"/>
                <w:sz w:val="20"/>
              </w:rPr>
              <w:t xml:space="preserve">
Н. Завертунова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xml:space="preserve">
Ш. Шекербекова, </w:t>
            </w:r>
            <w:r>
              <w:br/>
            </w:r>
            <w:r>
              <w:rPr>
                <w:rFonts w:ascii="Times New Roman"/>
                <w:b w:val="false"/>
                <w:i w:val="false"/>
                <w:color w:val="000000"/>
                <w:sz w:val="20"/>
              </w:rPr>
              <w:t xml:space="preserve">
Г. Абдулкаримова, </w:t>
            </w:r>
            <w:r>
              <w:br/>
            </w:r>
            <w:r>
              <w:rPr>
                <w:rFonts w:ascii="Times New Roman"/>
                <w:b w:val="false"/>
                <w:i w:val="false"/>
                <w:color w:val="000000"/>
                <w:sz w:val="20"/>
              </w:rPr>
              <w:t xml:space="preserve">
Л. Рахымжанова, </w:t>
            </w:r>
            <w:r>
              <w:br/>
            </w:r>
            <w:r>
              <w:rPr>
                <w:rFonts w:ascii="Times New Roman"/>
                <w:b w:val="false"/>
                <w:i w:val="false"/>
                <w:color w:val="000000"/>
                <w:sz w:val="20"/>
              </w:rPr>
              <w:t xml:space="preserve">
Н. Құрманғалиева, </w:t>
            </w:r>
            <w:r>
              <w:br/>
            </w:r>
            <w:r>
              <w:rPr>
                <w:rFonts w:ascii="Times New Roman"/>
                <w:b w:val="false"/>
                <w:i w:val="false"/>
                <w:color w:val="000000"/>
                <w:sz w:val="20"/>
              </w:rPr>
              <w:t>
Ә. Бекмолдаева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xml:space="preserve">
Ә. Бекмолдаева, </w:t>
            </w:r>
            <w:r>
              <w:br/>
            </w:r>
            <w:r>
              <w:rPr>
                <w:rFonts w:ascii="Times New Roman"/>
                <w:b w:val="false"/>
                <w:i w:val="false"/>
                <w:color w:val="000000"/>
                <w:sz w:val="20"/>
              </w:rPr>
              <w:t xml:space="preserve">
Е. Керейбаева, </w:t>
            </w:r>
            <w:r>
              <w:br/>
            </w:r>
            <w:r>
              <w:rPr>
                <w:rFonts w:ascii="Times New Roman"/>
                <w:b w:val="false"/>
                <w:i w:val="false"/>
                <w:color w:val="000000"/>
                <w:sz w:val="20"/>
              </w:rPr>
              <w:t xml:space="preserve">
Б. Ахмадуллаева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Ж. Базаева, </w:t>
            </w:r>
            <w:r>
              <w:br/>
            </w:r>
            <w:r>
              <w:rPr>
                <w:rFonts w:ascii="Times New Roman"/>
                <w:b w:val="false"/>
                <w:i w:val="false"/>
                <w:color w:val="000000"/>
                <w:sz w:val="20"/>
              </w:rPr>
              <w:t xml:space="preserve">
А. Маханова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Ж. Базаева, </w:t>
            </w:r>
            <w:r>
              <w:br/>
            </w:r>
            <w:r>
              <w:rPr>
                <w:rFonts w:ascii="Times New Roman"/>
                <w:b w:val="false"/>
                <w:i w:val="false"/>
                <w:color w:val="000000"/>
                <w:sz w:val="20"/>
              </w:rPr>
              <w:t xml:space="preserve">
А. Маханова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Каймулдинова, </w:t>
            </w:r>
            <w:r>
              <w:br/>
            </w:r>
            <w:r>
              <w:rPr>
                <w:rFonts w:ascii="Times New Roman"/>
                <w:b w:val="false"/>
                <w:i w:val="false"/>
                <w:color w:val="000000"/>
                <w:sz w:val="20"/>
              </w:rPr>
              <w:t xml:space="preserve">
С. Әбілмәжінова, </w:t>
            </w:r>
            <w:r>
              <w:br/>
            </w:r>
            <w:r>
              <w:rPr>
                <w:rFonts w:ascii="Times New Roman"/>
                <w:b w:val="false"/>
                <w:i w:val="false"/>
                <w:color w:val="000000"/>
                <w:sz w:val="20"/>
              </w:rPr>
              <w:t>
А. Саипов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 А. Соловьева,</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xml:space="preserve">
Б. Ибраимова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Қазақбаева,</w:t>
            </w:r>
            <w:r>
              <w:br/>
            </w:r>
            <w:r>
              <w:rPr>
                <w:rFonts w:ascii="Times New Roman"/>
                <w:b w:val="false"/>
                <w:i w:val="false"/>
                <w:color w:val="000000"/>
                <w:sz w:val="20"/>
              </w:rPr>
              <w:t>
Б. Кронгарт,</w:t>
            </w:r>
            <w:r>
              <w:br/>
            </w:r>
            <w:r>
              <w:rPr>
                <w:rFonts w:ascii="Times New Roman"/>
                <w:b w:val="false"/>
                <w:i w:val="false"/>
                <w:color w:val="000000"/>
                <w:sz w:val="20"/>
              </w:rPr>
              <w:t>
У. Тоқбергенова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1, 2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мен жаттығулар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w:t>
            </w:r>
            <w:r>
              <w:br/>
            </w:r>
            <w:r>
              <w:rPr>
                <w:rFonts w:ascii="Times New Roman"/>
                <w:b w:val="false"/>
                <w:i w:val="false"/>
                <w:color w:val="000000"/>
                <w:sz w:val="20"/>
              </w:rPr>
              <w:t>
С. Тимченко,</w:t>
            </w:r>
            <w:r>
              <w:br/>
            </w:r>
            <w:r>
              <w:rPr>
                <w:rFonts w:ascii="Times New Roman"/>
                <w:b w:val="false"/>
                <w:i w:val="false"/>
                <w:color w:val="000000"/>
                <w:sz w:val="20"/>
              </w:rPr>
              <w:t xml:space="preserve">
З. Джандосова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xml:space="preserve">
С. Гончаров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xml:space="preserve">
С. Гончаров, </w:t>
            </w:r>
            <w:r>
              <w:br/>
            </w:r>
            <w:r>
              <w:rPr>
                <w:rFonts w:ascii="Times New Roman"/>
                <w:b w:val="false"/>
                <w:i w:val="false"/>
                <w:color w:val="000000"/>
                <w:sz w:val="20"/>
              </w:rPr>
              <w:t xml:space="preserve">
В. Маджара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10-сынып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w:t>
            </w:r>
            <w:r>
              <w:br/>
            </w:r>
            <w:r>
              <w:rPr>
                <w:rFonts w:ascii="Times New Roman"/>
                <w:b w:val="false"/>
                <w:i w:val="false"/>
                <w:color w:val="000000"/>
                <w:sz w:val="20"/>
              </w:rPr>
              <w:t>
Қ. Рай,</w:t>
            </w:r>
            <w:r>
              <w:br/>
            </w:r>
            <w:r>
              <w:rPr>
                <w:rFonts w:ascii="Times New Roman"/>
                <w:b w:val="false"/>
                <w:i w:val="false"/>
                <w:color w:val="000000"/>
                <w:sz w:val="20"/>
              </w:rPr>
              <w:t xml:space="preserve">
Л. Жұмекенова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w:t>
            </w:r>
            <w:r>
              <w:br/>
            </w:r>
            <w:r>
              <w:rPr>
                <w:rFonts w:ascii="Times New Roman"/>
                <w:b w:val="false"/>
                <w:i w:val="false"/>
                <w:color w:val="000000"/>
                <w:sz w:val="20"/>
              </w:rPr>
              <w:t>
П. Юсуп,</w:t>
            </w:r>
            <w:r>
              <w:br/>
            </w:r>
            <w:r>
              <w:rPr>
                <w:rFonts w:ascii="Times New Roman"/>
                <w:b w:val="false"/>
                <w:i w:val="false"/>
                <w:color w:val="000000"/>
                <w:sz w:val="20"/>
              </w:rPr>
              <w:t xml:space="preserve">
Л. Жұмекенова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СD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Г. Тоқтыбаева, </w:t>
            </w:r>
            <w:r>
              <w:br/>
            </w:r>
            <w:r>
              <w:rPr>
                <w:rFonts w:ascii="Times New Roman"/>
                <w:b w:val="false"/>
                <w:i w:val="false"/>
                <w:color w:val="000000"/>
                <w:sz w:val="20"/>
              </w:rPr>
              <w:t>
Н. Дүсіпова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Н. Дүсіпова,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Ермекова, </w:t>
            </w:r>
            <w:r>
              <w:br/>
            </w:r>
            <w:r>
              <w:rPr>
                <w:rFonts w:ascii="Times New Roman"/>
                <w:b w:val="false"/>
                <w:i w:val="false"/>
                <w:color w:val="000000"/>
                <w:sz w:val="20"/>
              </w:rPr>
              <w:t xml:space="preserve">
Н. Дүсіпова, </w:t>
            </w:r>
            <w:r>
              <w:br/>
            </w:r>
            <w:r>
              <w:rPr>
                <w:rFonts w:ascii="Times New Roman"/>
                <w:b w:val="false"/>
                <w:i w:val="false"/>
                <w:color w:val="000000"/>
                <w:sz w:val="20"/>
              </w:rPr>
              <w:t>
Г. Тоқтыбаева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w:t>
            </w:r>
            <w:r>
              <w:br/>
            </w:r>
            <w:r>
              <w:rPr>
                <w:rFonts w:ascii="Times New Roman"/>
                <w:b w:val="false"/>
                <w:i w:val="false"/>
                <w:color w:val="000000"/>
                <w:sz w:val="20"/>
              </w:rPr>
              <w:t>
А. Жүндібаева, Л. Жұмекенова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Ақтанова, А. Жүндібаева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Сатылова, С. Дәрібаев, Г. Орда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Орда, С. Дәрібаев, А. Сатылова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Оқулық+ СD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r>
              <w:br/>
            </w:r>
            <w:r>
              <w:rPr>
                <w:rFonts w:ascii="Times New Roman"/>
                <w:b w:val="false"/>
                <w:i w:val="false"/>
                <w:color w:val="000000"/>
                <w:sz w:val="20"/>
              </w:rPr>
              <w:t>
Л. Нұрланова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Рыскелдиева, </w:t>
            </w:r>
            <w:r>
              <w:br/>
            </w:r>
            <w:r>
              <w:rPr>
                <w:rFonts w:ascii="Times New Roman"/>
                <w:b w:val="false"/>
                <w:i w:val="false"/>
                <w:color w:val="000000"/>
                <w:sz w:val="20"/>
              </w:rPr>
              <w:t>
М.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Оқулық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xml:space="preserve">
Р. Әлмұханова, </w:t>
            </w:r>
            <w:r>
              <w:br/>
            </w:r>
            <w:r>
              <w:rPr>
                <w:rFonts w:ascii="Times New Roman"/>
                <w:b w:val="false"/>
                <w:i w:val="false"/>
                <w:color w:val="000000"/>
                <w:sz w:val="20"/>
              </w:rPr>
              <w:t xml:space="preserve">
Е. Раушанов, </w:t>
            </w:r>
            <w:r>
              <w:br/>
            </w:r>
            <w:r>
              <w:rPr>
                <w:rFonts w:ascii="Times New Roman"/>
                <w:b w:val="false"/>
                <w:i w:val="false"/>
                <w:color w:val="000000"/>
                <w:sz w:val="20"/>
              </w:rPr>
              <w:t>
Қ. Қайырбай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r>
              <w:br/>
            </w:r>
            <w:r>
              <w:rPr>
                <w:rFonts w:ascii="Times New Roman"/>
                <w:b w:val="false"/>
                <w:i w:val="false"/>
                <w:color w:val="000000"/>
                <w:sz w:val="20"/>
              </w:rPr>
              <w:t xml:space="preserve">
Р. Әлмұханова, </w:t>
            </w:r>
            <w:r>
              <w:br/>
            </w:r>
            <w:r>
              <w:rPr>
                <w:rFonts w:ascii="Times New Roman"/>
                <w:b w:val="false"/>
                <w:i w:val="false"/>
                <w:color w:val="000000"/>
                <w:sz w:val="20"/>
              </w:rPr>
              <w:t xml:space="preserve">
Е. Раушанов, </w:t>
            </w:r>
            <w:r>
              <w:br/>
            </w:r>
            <w:r>
              <w:rPr>
                <w:rFonts w:ascii="Times New Roman"/>
                <w:b w:val="false"/>
                <w:i w:val="false"/>
                <w:color w:val="000000"/>
                <w:sz w:val="20"/>
              </w:rPr>
              <w:t>
Қ. Қайырбай,</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Қасқабасов, </w:t>
            </w:r>
            <w:r>
              <w:br/>
            </w:r>
            <w:r>
              <w:rPr>
                <w:rFonts w:ascii="Times New Roman"/>
                <w:b w:val="false"/>
                <w:i w:val="false"/>
                <w:color w:val="000000"/>
                <w:sz w:val="20"/>
              </w:rPr>
              <w:t>
Р. Әлмұханова,</w:t>
            </w:r>
            <w:r>
              <w:br/>
            </w:r>
            <w:r>
              <w:rPr>
                <w:rFonts w:ascii="Times New Roman"/>
                <w:b w:val="false"/>
                <w:i w:val="false"/>
                <w:color w:val="000000"/>
                <w:sz w:val="20"/>
              </w:rPr>
              <w:t>
Е. Раушанов,</w:t>
            </w:r>
            <w:r>
              <w:br/>
            </w:r>
            <w:r>
              <w:rPr>
                <w:rFonts w:ascii="Times New Roman"/>
                <w:b w:val="false"/>
                <w:i w:val="false"/>
                <w:color w:val="000000"/>
                <w:sz w:val="20"/>
              </w:rPr>
              <w:t xml:space="preserve">
Қ. Қайырбай, </w:t>
            </w:r>
            <w:r>
              <w:br/>
            </w:r>
            <w:r>
              <w:rPr>
                <w:rFonts w:ascii="Times New Roman"/>
                <w:b w:val="false"/>
                <w:i w:val="false"/>
                <w:color w:val="000000"/>
                <w:sz w:val="20"/>
              </w:rPr>
              <w:t>
Д. Оспан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Әдістемелік нұсқау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В. Корчевский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Корчевский,</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 Р.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r>
              <w:br/>
            </w:r>
            <w:r>
              <w:rPr>
                <w:rFonts w:ascii="Times New Roman"/>
                <w:b w:val="false"/>
                <w:i w:val="false"/>
                <w:color w:val="000000"/>
                <w:sz w:val="20"/>
              </w:rPr>
              <w:t xml:space="preserve">
 Р. Жұмабаев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 Д.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Оқулық. www.opiq.kz платформасындағы цифрлық нұсқасы.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Г. Нұрмұханбетова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xml:space="preserve">
У. Ғайыпбаева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Исабаева, </w:t>
            </w:r>
            <w:r>
              <w:br/>
            </w:r>
            <w:r>
              <w:rPr>
                <w:rFonts w:ascii="Times New Roman"/>
                <w:b w:val="false"/>
                <w:i w:val="false"/>
                <w:color w:val="000000"/>
                <w:sz w:val="20"/>
              </w:rPr>
              <w:t xml:space="preserve">
Л. Рахымжанова, </w:t>
            </w:r>
            <w:r>
              <w:br/>
            </w:r>
            <w:r>
              <w:rPr>
                <w:rFonts w:ascii="Times New Roman"/>
                <w:b w:val="false"/>
                <w:i w:val="false"/>
                <w:color w:val="000000"/>
                <w:sz w:val="20"/>
              </w:rPr>
              <w:t xml:space="preserve">
Е. КиселҰва, </w:t>
            </w:r>
            <w:r>
              <w:br/>
            </w:r>
            <w:r>
              <w:rPr>
                <w:rFonts w:ascii="Times New Roman"/>
                <w:b w:val="false"/>
                <w:i w:val="false"/>
                <w:color w:val="000000"/>
                <w:sz w:val="20"/>
              </w:rPr>
              <w:t xml:space="preserve">
Н. Құрманғалиева, </w:t>
            </w:r>
            <w:r>
              <w:br/>
            </w:r>
            <w:r>
              <w:rPr>
                <w:rFonts w:ascii="Times New Roman"/>
                <w:b w:val="false"/>
                <w:i w:val="false"/>
                <w:color w:val="000000"/>
                <w:sz w:val="20"/>
              </w:rPr>
              <w:t xml:space="preserve">
М. Әубекова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Исабаева, Ә. Бекмолдаева,</w:t>
            </w:r>
            <w:r>
              <w:br/>
            </w:r>
            <w:r>
              <w:rPr>
                <w:rFonts w:ascii="Times New Roman"/>
                <w:b w:val="false"/>
                <w:i w:val="false"/>
                <w:color w:val="000000"/>
                <w:sz w:val="20"/>
              </w:rPr>
              <w:t xml:space="preserve">
Е. Керейбаева, </w:t>
            </w:r>
            <w:r>
              <w:br/>
            </w:r>
            <w:r>
              <w:rPr>
                <w:rFonts w:ascii="Times New Roman"/>
                <w:b w:val="false"/>
                <w:i w:val="false"/>
                <w:color w:val="000000"/>
                <w:sz w:val="20"/>
              </w:rPr>
              <w:t xml:space="preserve">
Б. Ахмадуллаева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Кольева, </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r>
              <w:br/>
            </w:r>
            <w:r>
              <w:rPr>
                <w:rFonts w:ascii="Times New Roman"/>
                <w:b w:val="false"/>
                <w:i w:val="false"/>
                <w:color w:val="000000"/>
                <w:sz w:val="20"/>
              </w:rPr>
              <w:t xml:space="preserve">
Н. Завертунова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Ж. Базаева, </w:t>
            </w:r>
            <w:r>
              <w:br/>
            </w:r>
            <w:r>
              <w:rPr>
                <w:rFonts w:ascii="Times New Roman"/>
                <w:b w:val="false"/>
                <w:i w:val="false"/>
                <w:color w:val="000000"/>
                <w:sz w:val="20"/>
              </w:rPr>
              <w:t xml:space="preserve">
А. Маханова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Салғараева, </w:t>
            </w:r>
            <w:r>
              <w:br/>
            </w:r>
            <w:r>
              <w:rPr>
                <w:rFonts w:ascii="Times New Roman"/>
                <w:b w:val="false"/>
                <w:i w:val="false"/>
                <w:color w:val="000000"/>
                <w:sz w:val="20"/>
              </w:rPr>
              <w:t xml:space="preserve">
Ж. Базаева, </w:t>
            </w:r>
            <w:r>
              <w:br/>
            </w:r>
            <w:r>
              <w:rPr>
                <w:rFonts w:ascii="Times New Roman"/>
                <w:b w:val="false"/>
                <w:i w:val="false"/>
                <w:color w:val="000000"/>
                <w:sz w:val="20"/>
              </w:rPr>
              <w:t xml:space="preserve">
А. Маханова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Әбілмәжінова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Бейкитова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1,2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 А. Аманжолов, А. Жылқайдарова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Әдістемелік нұсқау.</w:t>
            </w:r>
            <w:r>
              <w:br/>
            </w:r>
            <w:r>
              <w:rPr>
                <w:rFonts w:ascii="Times New Roman"/>
                <w:b w:val="false"/>
                <w:i w:val="false"/>
                <w:color w:val="000000"/>
                <w:sz w:val="20"/>
              </w:rPr>
              <w:t>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Төлепбекова,</w:t>
            </w:r>
            <w:r>
              <w:br/>
            </w:r>
            <w:r>
              <w:rPr>
                <w:rFonts w:ascii="Times New Roman"/>
                <w:b w:val="false"/>
                <w:i w:val="false"/>
                <w:color w:val="000000"/>
                <w:sz w:val="20"/>
              </w:rPr>
              <w:t>
А. Аманжолов,</w:t>
            </w:r>
            <w:r>
              <w:br/>
            </w:r>
            <w:r>
              <w:rPr>
                <w:rFonts w:ascii="Times New Roman"/>
                <w:b w:val="false"/>
                <w:i w:val="false"/>
                <w:color w:val="000000"/>
                <w:sz w:val="20"/>
              </w:rPr>
              <w:t xml:space="preserve">
А. Жылқайдарова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Ж. Құрманғалиева, </w:t>
            </w:r>
            <w:r>
              <w:br/>
            </w:r>
            <w:r>
              <w:rPr>
                <w:rFonts w:ascii="Times New Roman"/>
                <w:b w:val="false"/>
                <w:i w:val="false"/>
                <w:color w:val="000000"/>
                <w:sz w:val="20"/>
              </w:rPr>
              <w:t>
М. Нұртаева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xml:space="preserve">
Ж. Құрманғалиева, </w:t>
            </w:r>
            <w:r>
              <w:br/>
            </w:r>
            <w:r>
              <w:rPr>
                <w:rFonts w:ascii="Times New Roman"/>
                <w:b w:val="false"/>
                <w:i w:val="false"/>
                <w:color w:val="000000"/>
                <w:sz w:val="20"/>
              </w:rPr>
              <w:t>
М. Нұртаева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Кронгарт,</w:t>
            </w:r>
            <w:r>
              <w:br/>
            </w:r>
            <w:r>
              <w:rPr>
                <w:rFonts w:ascii="Times New Roman"/>
                <w:b w:val="false"/>
                <w:i w:val="false"/>
                <w:color w:val="000000"/>
                <w:sz w:val="20"/>
              </w:rPr>
              <w:t>
Д. Қазақбаева,</w:t>
            </w:r>
            <w:r>
              <w:br/>
            </w:r>
            <w:r>
              <w:rPr>
                <w:rFonts w:ascii="Times New Roman"/>
                <w:b w:val="false"/>
                <w:i w:val="false"/>
                <w:color w:val="000000"/>
                <w:sz w:val="20"/>
              </w:rPr>
              <w:t>
О. Иманбеков,</w:t>
            </w:r>
            <w:r>
              <w:br/>
            </w:r>
            <w:r>
              <w:rPr>
                <w:rFonts w:ascii="Times New Roman"/>
                <w:b w:val="false"/>
                <w:i w:val="false"/>
                <w:color w:val="000000"/>
                <w:sz w:val="20"/>
              </w:rPr>
              <w:t xml:space="preserve">
Т. Қыстаубаев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Оқулық+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1, 2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Аухадиева,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Қайырбекова,</w:t>
            </w:r>
            <w:r>
              <w:br/>
            </w:r>
            <w:r>
              <w:rPr>
                <w:rFonts w:ascii="Times New Roman"/>
                <w:b w:val="false"/>
                <w:i w:val="false"/>
                <w:color w:val="000000"/>
                <w:sz w:val="20"/>
              </w:rPr>
              <w:t>
С. Тимченко,</w:t>
            </w:r>
            <w:r>
              <w:br/>
            </w:r>
            <w:r>
              <w:rPr>
                <w:rFonts w:ascii="Times New Roman"/>
                <w:b w:val="false"/>
                <w:i w:val="false"/>
                <w:color w:val="000000"/>
                <w:sz w:val="20"/>
              </w:rPr>
              <w:t xml:space="preserve">
З. Джандосова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негіздері.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xml:space="preserve">
С. Гончаров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Гончаров, В. Маджара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сынып қоғамдық-гуманитарлық бағыт және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Ж. Киынова,</w:t>
            </w:r>
            <w:r>
              <w:br/>
            </w:r>
            <w:r>
              <w:rPr>
                <w:rFonts w:ascii="Times New Roman"/>
                <w:b w:val="false"/>
                <w:i w:val="false"/>
                <w:color w:val="000000"/>
                <w:sz w:val="20"/>
              </w:rPr>
              <w:t>
А. Бектурова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Ж. Киынова,</w:t>
            </w:r>
            <w:r>
              <w:br/>
            </w:r>
            <w:r>
              <w:rPr>
                <w:rFonts w:ascii="Times New Roman"/>
                <w:b w:val="false"/>
                <w:i w:val="false"/>
                <w:color w:val="000000"/>
                <w:sz w:val="20"/>
              </w:rPr>
              <w:t>
А. Бектурова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Салханова,</w:t>
            </w:r>
            <w:r>
              <w:br/>
            </w:r>
            <w:r>
              <w:rPr>
                <w:rFonts w:ascii="Times New Roman"/>
                <w:b w:val="false"/>
                <w:i w:val="false"/>
                <w:color w:val="000000"/>
                <w:sz w:val="20"/>
              </w:rPr>
              <w:t>
Ж. Киынова,</w:t>
            </w:r>
            <w:r>
              <w:br/>
            </w:r>
            <w:r>
              <w:rPr>
                <w:rFonts w:ascii="Times New Roman"/>
                <w:b w:val="false"/>
                <w:i w:val="false"/>
                <w:color w:val="000000"/>
                <w:sz w:val="20"/>
              </w:rPr>
              <w:t>
А. Бектурова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и литература. </w:t>
            </w:r>
            <w:r>
              <w:br/>
            </w:r>
            <w:r>
              <w:rPr>
                <w:rFonts w:ascii="Times New Roman"/>
                <w:b w:val="false"/>
                <w:i w:val="false"/>
                <w:color w:val="000000"/>
                <w:sz w:val="20"/>
              </w:rPr>
              <w:t xml:space="preserve">
Учебник. 1,2 часть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Солдатова И., </w:t>
            </w:r>
            <w:r>
              <w:br/>
            </w:r>
            <w:r>
              <w:rPr>
                <w:rFonts w:ascii="Times New Roman"/>
                <w:b w:val="false"/>
                <w:i w:val="false"/>
                <w:color w:val="000000"/>
                <w:sz w:val="20"/>
              </w:rPr>
              <w:t>
Орынханова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Солдатова И., </w:t>
            </w:r>
            <w:r>
              <w:br/>
            </w:r>
            <w:r>
              <w:rPr>
                <w:rFonts w:ascii="Times New Roman"/>
                <w:b w:val="false"/>
                <w:i w:val="false"/>
                <w:color w:val="000000"/>
                <w:sz w:val="20"/>
              </w:rPr>
              <w:t>
Орынханова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r>
              <w:br/>
            </w:r>
            <w:r>
              <w:rPr>
                <w:rFonts w:ascii="Times New Roman"/>
                <w:b w:val="false"/>
                <w:i w:val="false"/>
                <w:color w:val="000000"/>
                <w:sz w:val="20"/>
              </w:rPr>
              <w:t>
Ж. Джуматаева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w:t>
            </w:r>
            <w:r>
              <w:br/>
            </w:r>
            <w:r>
              <w:rPr>
                <w:rFonts w:ascii="Times New Roman"/>
                <w:b w:val="false"/>
                <w:i w:val="false"/>
                <w:color w:val="000000"/>
                <w:sz w:val="20"/>
              </w:rPr>
              <w:t xml:space="preserve">
С. Нұркеева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Мұғалімге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Жұбатова, Ж. Әкімбаева,</w:t>
            </w:r>
            <w:r>
              <w:br/>
            </w:r>
            <w:r>
              <w:rPr>
                <w:rFonts w:ascii="Times New Roman"/>
                <w:b w:val="false"/>
                <w:i w:val="false"/>
                <w:color w:val="000000"/>
                <w:sz w:val="20"/>
              </w:rPr>
              <w:t xml:space="preserve">
С. Нұркеева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және технологиялық дайындық. </w:t>
            </w:r>
            <w:r>
              <w:br/>
            </w:r>
            <w:r>
              <w:rPr>
                <w:rFonts w:ascii="Times New Roman"/>
                <w:b w:val="false"/>
                <w:i w:val="false"/>
                <w:color w:val="000000"/>
                <w:sz w:val="20"/>
              </w:rPr>
              <w:t>
Оқулық 1 бөлім. Алғашқы әскери және технологиялық дайындық. Далалық-оқу жиыны. Оқулық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Тасбулатов,</w:t>
            </w:r>
            <w:r>
              <w:br/>
            </w:r>
            <w:r>
              <w:rPr>
                <w:rFonts w:ascii="Times New Roman"/>
                <w:b w:val="false"/>
                <w:i w:val="false"/>
                <w:color w:val="000000"/>
                <w:sz w:val="20"/>
              </w:rPr>
              <w:t>
Д. Майхиев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және технологиялық дайындық. </w:t>
            </w:r>
            <w:r>
              <w:br/>
            </w:r>
            <w:r>
              <w:rPr>
                <w:rFonts w:ascii="Times New Roman"/>
                <w:b w:val="false"/>
                <w:i w:val="false"/>
                <w:color w:val="000000"/>
                <w:sz w:val="20"/>
              </w:rPr>
              <w:t>
Оқулық +СД. 1 бөлім</w:t>
            </w:r>
            <w:r>
              <w:br/>
            </w:r>
            <w:r>
              <w:rPr>
                <w:rFonts w:ascii="Times New Roman"/>
                <w:b w:val="false"/>
                <w:i w:val="false"/>
                <w:color w:val="000000"/>
                <w:sz w:val="20"/>
              </w:rPr>
              <w:t xml:space="preserve">
Алғашқы әскери және технологиялық дайындық. Оқулық. Оқу-далалық (лагерьлік) жиындар. </w:t>
            </w:r>
            <w:r>
              <w:br/>
            </w:r>
            <w:r>
              <w:rPr>
                <w:rFonts w:ascii="Times New Roman"/>
                <w:b w:val="false"/>
                <w:i w:val="false"/>
                <w:color w:val="000000"/>
                <w:sz w:val="20"/>
              </w:rPr>
              <w:t>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Е. Адельбаев,</w:t>
            </w:r>
            <w:r>
              <w:br/>
            </w:r>
            <w:r>
              <w:rPr>
                <w:rFonts w:ascii="Times New Roman"/>
                <w:b w:val="false"/>
                <w:i w:val="false"/>
                <w:color w:val="000000"/>
                <w:sz w:val="20"/>
              </w:rPr>
              <w:t>
Н. Асилов,</w:t>
            </w:r>
            <w:r>
              <w:br/>
            </w:r>
            <w:r>
              <w:rPr>
                <w:rFonts w:ascii="Times New Roman"/>
                <w:b w:val="false"/>
                <w:i w:val="false"/>
                <w:color w:val="000000"/>
                <w:sz w:val="20"/>
              </w:rPr>
              <w:t>
А. Рихтер,</w:t>
            </w:r>
            <w:r>
              <w:br/>
            </w:r>
            <w:r>
              <w:rPr>
                <w:rFonts w:ascii="Times New Roman"/>
                <w:b w:val="false"/>
                <w:i w:val="false"/>
                <w:color w:val="000000"/>
                <w:sz w:val="20"/>
              </w:rPr>
              <w:t>
А. Ерекешев,</w:t>
            </w:r>
            <w:r>
              <w:br/>
            </w:r>
            <w:r>
              <w:rPr>
                <w:rFonts w:ascii="Times New Roman"/>
                <w:b w:val="false"/>
                <w:i w:val="false"/>
                <w:color w:val="000000"/>
                <w:sz w:val="20"/>
              </w:rPr>
              <w:t>
А. Усербаев,</w:t>
            </w:r>
            <w:r>
              <w:br/>
            </w:r>
            <w:r>
              <w:rPr>
                <w:rFonts w:ascii="Times New Roman"/>
                <w:b w:val="false"/>
                <w:i w:val="false"/>
                <w:color w:val="000000"/>
                <w:sz w:val="20"/>
              </w:rPr>
              <w:t>
Ж. Саткулов,</w:t>
            </w:r>
            <w:r>
              <w:br/>
            </w:r>
            <w:r>
              <w:rPr>
                <w:rFonts w:ascii="Times New Roman"/>
                <w:b w:val="false"/>
                <w:i w:val="false"/>
                <w:color w:val="000000"/>
                <w:sz w:val="20"/>
              </w:rPr>
              <w:t>
С. Куптилеуова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және технологиялық дайындық. Жалпы білім беретін мектептің оқытушы-ұйымдастырушыларына арналған әдістемелік нұсқаулық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Е. Адельбаев,</w:t>
            </w:r>
            <w:r>
              <w:br/>
            </w:r>
            <w:r>
              <w:rPr>
                <w:rFonts w:ascii="Times New Roman"/>
                <w:b w:val="false"/>
                <w:i w:val="false"/>
                <w:color w:val="000000"/>
                <w:sz w:val="20"/>
              </w:rPr>
              <w:t>
Н. Асилов,</w:t>
            </w:r>
            <w:r>
              <w:br/>
            </w:r>
            <w:r>
              <w:rPr>
                <w:rFonts w:ascii="Times New Roman"/>
                <w:b w:val="false"/>
                <w:i w:val="false"/>
                <w:color w:val="000000"/>
                <w:sz w:val="20"/>
              </w:rPr>
              <w:t>
А. Рихтер,</w:t>
            </w:r>
            <w:r>
              <w:br/>
            </w:r>
            <w:r>
              <w:rPr>
                <w:rFonts w:ascii="Times New Roman"/>
                <w:b w:val="false"/>
                <w:i w:val="false"/>
                <w:color w:val="000000"/>
                <w:sz w:val="20"/>
              </w:rPr>
              <w:t>
А. Ерекешев,</w:t>
            </w:r>
            <w:r>
              <w:br/>
            </w:r>
            <w:r>
              <w:rPr>
                <w:rFonts w:ascii="Times New Roman"/>
                <w:b w:val="false"/>
                <w:i w:val="false"/>
                <w:color w:val="000000"/>
                <w:sz w:val="20"/>
              </w:rPr>
              <w:t>
А. Усербаев,</w:t>
            </w:r>
            <w:r>
              <w:br/>
            </w:r>
            <w:r>
              <w:rPr>
                <w:rFonts w:ascii="Times New Roman"/>
                <w:b w:val="false"/>
                <w:i w:val="false"/>
                <w:color w:val="000000"/>
                <w:sz w:val="20"/>
              </w:rPr>
              <w:t>
Ж. Саткулов,</w:t>
            </w:r>
            <w:r>
              <w:br/>
            </w:r>
            <w:r>
              <w:rPr>
                <w:rFonts w:ascii="Times New Roman"/>
                <w:b w:val="false"/>
                <w:i w:val="false"/>
                <w:color w:val="000000"/>
                <w:sz w:val="20"/>
              </w:rPr>
              <w:t xml:space="preserve">
С. Куптилеуова, </w:t>
            </w:r>
            <w:r>
              <w:br/>
            </w:r>
            <w:r>
              <w:rPr>
                <w:rFonts w:ascii="Times New Roman"/>
                <w:b w:val="false"/>
                <w:i w:val="false"/>
                <w:color w:val="000000"/>
                <w:sz w:val="20"/>
              </w:rPr>
              <w:t xml:space="preserve">
С. Алимкулов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бойынша оқу-материалдық базасы. Жабдықтау және жетілдіру жөнінде ұсыныстар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Яковенко,</w:t>
            </w:r>
            <w:r>
              <w:br/>
            </w:r>
            <w:r>
              <w:rPr>
                <w:rFonts w:ascii="Times New Roman"/>
                <w:b w:val="false"/>
                <w:i w:val="false"/>
                <w:color w:val="000000"/>
                <w:sz w:val="20"/>
              </w:rPr>
              <w:t>
А. Рихтер,</w:t>
            </w:r>
            <w:r>
              <w:br/>
            </w:r>
            <w:r>
              <w:rPr>
                <w:rFonts w:ascii="Times New Roman"/>
                <w:b w:val="false"/>
                <w:i w:val="false"/>
                <w:color w:val="000000"/>
                <w:sz w:val="20"/>
              </w:rPr>
              <w:t>
В. Букин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Жалпы білім беретін мектепке арналған көрнекі құралдар топтамасы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Яковенко, </w:t>
            </w:r>
            <w:r>
              <w:br/>
            </w:r>
            <w:r>
              <w:rPr>
                <w:rFonts w:ascii="Times New Roman"/>
                <w:b w:val="false"/>
                <w:i w:val="false"/>
                <w:color w:val="000000"/>
                <w:sz w:val="20"/>
              </w:rPr>
              <w:t>
А. Рихтер,</w:t>
            </w:r>
            <w:r>
              <w:br/>
            </w:r>
            <w:r>
              <w:rPr>
                <w:rFonts w:ascii="Times New Roman"/>
                <w:b w:val="false"/>
                <w:i w:val="false"/>
                <w:color w:val="000000"/>
                <w:sz w:val="20"/>
              </w:rPr>
              <w:t>
В. Букин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Оқулық+СД.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w:t>
            </w:r>
            <w:r>
              <w:br/>
            </w:r>
            <w:r>
              <w:rPr>
                <w:rFonts w:ascii="Times New Roman"/>
                <w:b w:val="false"/>
                <w:i w:val="false"/>
                <w:color w:val="000000"/>
                <w:sz w:val="20"/>
              </w:rPr>
              <w:t xml:space="preserve">
Х. Танбаев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 Әдістемелік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Кульбаева,</w:t>
            </w:r>
            <w:r>
              <w:br/>
            </w:r>
            <w:r>
              <w:rPr>
                <w:rFonts w:ascii="Times New Roman"/>
                <w:b w:val="false"/>
                <w:i w:val="false"/>
                <w:color w:val="000000"/>
                <w:sz w:val="20"/>
              </w:rPr>
              <w:t xml:space="preserve">
Х. Танбаев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Оқулық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Аганина,</w:t>
            </w:r>
            <w:r>
              <w:br/>
            </w:r>
            <w:r>
              <w:rPr>
                <w:rFonts w:ascii="Times New Roman"/>
                <w:b w:val="false"/>
                <w:i w:val="false"/>
                <w:color w:val="000000"/>
                <w:sz w:val="20"/>
              </w:rPr>
              <w:t xml:space="preserve">
Р. Қараев, </w:t>
            </w:r>
            <w:r>
              <w:br/>
            </w:r>
            <w:r>
              <w:rPr>
                <w:rFonts w:ascii="Times New Roman"/>
                <w:b w:val="false"/>
                <w:i w:val="false"/>
                <w:color w:val="000000"/>
                <w:sz w:val="20"/>
              </w:rPr>
              <w:t>
Ж. Сұлтанов,</w:t>
            </w:r>
            <w:r>
              <w:br/>
            </w:r>
            <w:r>
              <w:rPr>
                <w:rFonts w:ascii="Times New Roman"/>
                <w:b w:val="false"/>
                <w:i w:val="false"/>
                <w:color w:val="000000"/>
                <w:sz w:val="20"/>
              </w:rPr>
              <w:t xml:space="preserve">
Е. Қараев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Аганина, </w:t>
            </w:r>
            <w:r>
              <w:br/>
            </w:r>
            <w:r>
              <w:rPr>
                <w:rFonts w:ascii="Times New Roman"/>
                <w:b w:val="false"/>
                <w:i w:val="false"/>
                <w:color w:val="000000"/>
                <w:sz w:val="20"/>
              </w:rPr>
              <w:t xml:space="preserve">
Ж. Кобдикова, </w:t>
            </w:r>
            <w:r>
              <w:br/>
            </w:r>
            <w:r>
              <w:rPr>
                <w:rFonts w:ascii="Times New Roman"/>
                <w:b w:val="false"/>
                <w:i w:val="false"/>
                <w:color w:val="000000"/>
                <w:sz w:val="20"/>
              </w:rPr>
              <w:t xml:space="preserve">
Р. Қараев, </w:t>
            </w:r>
            <w:r>
              <w:br/>
            </w:r>
            <w:r>
              <w:rPr>
                <w:rFonts w:ascii="Times New Roman"/>
                <w:b w:val="false"/>
                <w:i w:val="false"/>
                <w:color w:val="000000"/>
                <w:sz w:val="20"/>
              </w:rPr>
              <w:t xml:space="preserve">
Ж. Сұлтанов, </w:t>
            </w:r>
            <w:r>
              <w:br/>
            </w:r>
            <w:r>
              <w:rPr>
                <w:rFonts w:ascii="Times New Roman"/>
                <w:b w:val="false"/>
                <w:i w:val="false"/>
                <w:color w:val="000000"/>
                <w:sz w:val="20"/>
              </w:rPr>
              <w:t xml:space="preserve">
Е. Қараев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Оқулық.</w:t>
            </w:r>
            <w:r>
              <w:br/>
            </w:r>
            <w:r>
              <w:rPr>
                <w:rFonts w:ascii="Times New Roman"/>
                <w:b w:val="false"/>
                <w:i w:val="false"/>
                <w:color w:val="000000"/>
                <w:sz w:val="20"/>
              </w:rPr>
              <w:t>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Дүйсенханов, </w:t>
            </w:r>
            <w:r>
              <w:br/>
            </w:r>
            <w:r>
              <w:rPr>
                <w:rFonts w:ascii="Times New Roman"/>
                <w:b w:val="false"/>
                <w:i w:val="false"/>
                <w:color w:val="000000"/>
                <w:sz w:val="20"/>
              </w:rPr>
              <w:t xml:space="preserve">
С. Щеглов, </w:t>
            </w:r>
            <w:r>
              <w:br/>
            </w:r>
            <w:r>
              <w:rPr>
                <w:rFonts w:ascii="Times New Roman"/>
                <w:b w:val="false"/>
                <w:i w:val="false"/>
                <w:color w:val="000000"/>
                <w:sz w:val="20"/>
              </w:rPr>
              <w:t>
Д. Ханин,</w:t>
            </w:r>
            <w:r>
              <w:br/>
            </w:r>
            <w:r>
              <w:rPr>
                <w:rFonts w:ascii="Times New Roman"/>
                <w:b w:val="false"/>
                <w:i w:val="false"/>
                <w:color w:val="000000"/>
                <w:sz w:val="20"/>
              </w:rPr>
              <w:t xml:space="preserve">
А. Фазылжанова, </w:t>
            </w:r>
            <w:r>
              <w:br/>
            </w:r>
            <w:r>
              <w:rPr>
                <w:rFonts w:ascii="Times New Roman"/>
                <w:b w:val="false"/>
                <w:i w:val="false"/>
                <w:color w:val="000000"/>
                <w:sz w:val="20"/>
              </w:rPr>
              <w:t xml:space="preserve">
А. Сейтенова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бизнес негіздері.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Щеглов, </w:t>
            </w:r>
            <w:r>
              <w:br/>
            </w:r>
            <w:r>
              <w:rPr>
                <w:rFonts w:ascii="Times New Roman"/>
                <w:b w:val="false"/>
                <w:i w:val="false"/>
                <w:color w:val="000000"/>
                <w:sz w:val="20"/>
              </w:rPr>
              <w:t xml:space="preserve">
Е. Дүйсенханов, </w:t>
            </w:r>
            <w:r>
              <w:br/>
            </w:r>
            <w:r>
              <w:rPr>
                <w:rFonts w:ascii="Times New Roman"/>
                <w:b w:val="false"/>
                <w:i w:val="false"/>
                <w:color w:val="000000"/>
                <w:sz w:val="20"/>
              </w:rPr>
              <w:t xml:space="preserve">
А. Фазылжанова, </w:t>
            </w:r>
            <w:r>
              <w:br/>
            </w:r>
            <w:r>
              <w:rPr>
                <w:rFonts w:ascii="Times New Roman"/>
                <w:b w:val="false"/>
                <w:i w:val="false"/>
                <w:color w:val="000000"/>
                <w:sz w:val="20"/>
              </w:rPr>
              <w:t xml:space="preserve">
А. Сейтенова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11-сынып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Қ. Рай, </w:t>
            </w:r>
            <w:r>
              <w:br/>
            </w:r>
            <w:r>
              <w:rPr>
                <w:rFonts w:ascii="Times New Roman"/>
                <w:b w:val="false"/>
                <w:i w:val="false"/>
                <w:color w:val="000000"/>
                <w:sz w:val="20"/>
              </w:rPr>
              <w:t>
Ш. Есмағанбетова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Есмағанбетова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Диктанттар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Рай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Л. Оспанова,</w:t>
            </w:r>
            <w:r>
              <w:br/>
            </w:r>
            <w:r>
              <w:rPr>
                <w:rFonts w:ascii="Times New Roman"/>
                <w:b w:val="false"/>
                <w:i w:val="false"/>
                <w:color w:val="000000"/>
                <w:sz w:val="20"/>
              </w:rPr>
              <w:t>
С. Темурбаева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xml:space="preserve">
Л.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Диктанттар мен мазмұндамалар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С. Темурбаева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Қабдолов, </w:t>
            </w:r>
            <w:r>
              <w:br/>
            </w:r>
            <w:r>
              <w:rPr>
                <w:rFonts w:ascii="Times New Roman"/>
                <w:b w:val="false"/>
                <w:i w:val="false"/>
                <w:color w:val="000000"/>
                <w:sz w:val="20"/>
              </w:rPr>
              <w:t xml:space="preserve">
С. Қирабаев, </w:t>
            </w:r>
            <w:r>
              <w:br/>
            </w:r>
            <w:r>
              <w:rPr>
                <w:rFonts w:ascii="Times New Roman"/>
                <w:b w:val="false"/>
                <w:i w:val="false"/>
                <w:color w:val="000000"/>
                <w:sz w:val="20"/>
              </w:rPr>
              <w:t xml:space="preserve">
Х. Әдібаев,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Қ. Мәдібай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Сманов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Асыл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Құрманбай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Шманова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ХХ века.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Куздибаева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Ағылшын тiлi.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З. Әбілдаева,</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Ж. Құрмамбаева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Оқу кiтабы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Жұмыс дәптерi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Ж. Құрмамбаева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Немiс тiлi.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С. Абдігали, </w:t>
            </w:r>
            <w:r>
              <w:br/>
            </w:r>
            <w:r>
              <w:rPr>
                <w:rFonts w:ascii="Times New Roman"/>
                <w:b w:val="false"/>
                <w:i w:val="false"/>
                <w:color w:val="000000"/>
                <w:sz w:val="20"/>
              </w:rPr>
              <w:t xml:space="preserve">
Б. Әбдіғалиева, </w:t>
            </w:r>
            <w:r>
              <w:br/>
            </w:r>
            <w:r>
              <w:rPr>
                <w:rFonts w:ascii="Times New Roman"/>
                <w:b w:val="false"/>
                <w:i w:val="false"/>
                <w:color w:val="000000"/>
                <w:sz w:val="20"/>
              </w:rPr>
              <w:t xml:space="preserve">
У. Байгелова, </w:t>
            </w:r>
            <w:r>
              <w:br/>
            </w:r>
            <w:r>
              <w:rPr>
                <w:rFonts w:ascii="Times New Roman"/>
                <w:b w:val="false"/>
                <w:i w:val="false"/>
                <w:color w:val="000000"/>
                <w:sz w:val="20"/>
              </w:rPr>
              <w:t xml:space="preserve">
Б. Есімова, </w:t>
            </w:r>
            <w:r>
              <w:br/>
            </w:r>
            <w:r>
              <w:rPr>
                <w:rFonts w:ascii="Times New Roman"/>
                <w:b w:val="false"/>
                <w:i w:val="false"/>
                <w:color w:val="000000"/>
                <w:sz w:val="20"/>
              </w:rPr>
              <w:t xml:space="preserve">
Ү. Таникина, </w:t>
            </w:r>
            <w:r>
              <w:br/>
            </w:r>
            <w:r>
              <w:rPr>
                <w:rFonts w:ascii="Times New Roman"/>
                <w:b w:val="false"/>
                <w:i w:val="false"/>
                <w:color w:val="000000"/>
                <w:sz w:val="20"/>
              </w:rPr>
              <w:t xml:space="preserve">
Р. Шалгимбаева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С. Әбдіғали,</w:t>
            </w:r>
            <w:r>
              <w:br/>
            </w:r>
            <w:r>
              <w:rPr>
                <w:rFonts w:ascii="Times New Roman"/>
                <w:b w:val="false"/>
                <w:i w:val="false"/>
                <w:color w:val="000000"/>
                <w:sz w:val="20"/>
              </w:rPr>
              <w:t>
У. Байгелова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Оқу кiтабы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Бәйнеш, </w:t>
            </w:r>
            <w:r>
              <w:br/>
            </w:r>
            <w:r>
              <w:rPr>
                <w:rFonts w:ascii="Times New Roman"/>
                <w:b w:val="false"/>
                <w:i w:val="false"/>
                <w:color w:val="000000"/>
                <w:sz w:val="20"/>
              </w:rPr>
              <w:t xml:space="preserve">
Б. Есимова, </w:t>
            </w:r>
            <w:r>
              <w:br/>
            </w:r>
            <w:r>
              <w:rPr>
                <w:rFonts w:ascii="Times New Roman"/>
                <w:b w:val="false"/>
                <w:i w:val="false"/>
                <w:color w:val="000000"/>
                <w:sz w:val="20"/>
              </w:rPr>
              <w:t xml:space="preserve">
Р. Мырзакерімова, </w:t>
            </w:r>
            <w:r>
              <w:br/>
            </w:r>
            <w:r>
              <w:rPr>
                <w:rFonts w:ascii="Times New Roman"/>
                <w:b w:val="false"/>
                <w:i w:val="false"/>
                <w:color w:val="000000"/>
                <w:sz w:val="20"/>
              </w:rPr>
              <w:t>
Р. Шалгынбаева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Оқу кiтабы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Ермекова, </w:t>
            </w:r>
            <w:r>
              <w:br/>
            </w:r>
            <w:r>
              <w:rPr>
                <w:rFonts w:ascii="Times New Roman"/>
                <w:b w:val="false"/>
                <w:i w:val="false"/>
                <w:color w:val="000000"/>
                <w:sz w:val="20"/>
              </w:rPr>
              <w:t>
М. Мулдашева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Әбілқасымова,</w:t>
            </w:r>
            <w:r>
              <w:br/>
            </w:r>
            <w:r>
              <w:rPr>
                <w:rFonts w:ascii="Times New Roman"/>
                <w:b w:val="false"/>
                <w:i w:val="false"/>
                <w:color w:val="000000"/>
                <w:sz w:val="20"/>
              </w:rPr>
              <w:t xml:space="preserve">
К. Шойынбеков,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М. Есенова, </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Шойынбеков,</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Шойынбеков,</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Е. Есенғазин, </w:t>
            </w:r>
            <w:r>
              <w:br/>
            </w:r>
            <w:r>
              <w:rPr>
                <w:rFonts w:ascii="Times New Roman"/>
                <w:b w:val="false"/>
                <w:i w:val="false"/>
                <w:color w:val="000000"/>
                <w:sz w:val="20"/>
              </w:rPr>
              <w:t xml:space="preserve">
А. Еден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Н. Параскун,</w:t>
            </w:r>
            <w:r>
              <w:br/>
            </w:r>
            <w:r>
              <w:rPr>
                <w:rFonts w:ascii="Times New Roman"/>
                <w:b w:val="false"/>
                <w:i w:val="false"/>
                <w:color w:val="000000"/>
                <w:sz w:val="20"/>
              </w:rPr>
              <w:t>
Б. Бекетауов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Н. Параскун,</w:t>
            </w:r>
            <w:r>
              <w:br/>
            </w:r>
            <w:r>
              <w:rPr>
                <w:rFonts w:ascii="Times New Roman"/>
                <w:b w:val="false"/>
                <w:i w:val="false"/>
                <w:color w:val="000000"/>
                <w:sz w:val="20"/>
              </w:rPr>
              <w:t>
Б. Бекетауов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Ахметов, </w:t>
            </w:r>
            <w:r>
              <w:br/>
            </w:r>
            <w:r>
              <w:rPr>
                <w:rFonts w:ascii="Times New Roman"/>
                <w:b w:val="false"/>
                <w:i w:val="false"/>
                <w:color w:val="000000"/>
                <w:sz w:val="20"/>
              </w:rPr>
              <w:t xml:space="preserve">
Т. Увалиев, </w:t>
            </w:r>
            <w:r>
              <w:br/>
            </w:r>
            <w:r>
              <w:rPr>
                <w:rFonts w:ascii="Times New Roman"/>
                <w:b w:val="false"/>
                <w:i w:val="false"/>
                <w:color w:val="000000"/>
                <w:sz w:val="20"/>
              </w:rPr>
              <w:t xml:space="preserve">
Қ. Ахметов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Түсiпбекова, </w:t>
            </w:r>
            <w:r>
              <w:br/>
            </w:r>
            <w:r>
              <w:rPr>
                <w:rFonts w:ascii="Times New Roman"/>
                <w:b w:val="false"/>
                <w:i w:val="false"/>
                <w:color w:val="000000"/>
                <w:sz w:val="20"/>
              </w:rPr>
              <w:t xml:space="preserve">
Ә. Мылқайдаров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дүние географиясы.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Ахметов, </w:t>
            </w:r>
            <w:r>
              <w:br/>
            </w:r>
            <w:r>
              <w:rPr>
                <w:rFonts w:ascii="Times New Roman"/>
                <w:b w:val="false"/>
                <w:i w:val="false"/>
                <w:color w:val="000000"/>
                <w:sz w:val="20"/>
              </w:rPr>
              <w:t xml:space="preserve">
Т. Увалиев, </w:t>
            </w:r>
            <w:r>
              <w:br/>
            </w:r>
            <w:r>
              <w:rPr>
                <w:rFonts w:ascii="Times New Roman"/>
                <w:b w:val="false"/>
                <w:i w:val="false"/>
                <w:color w:val="000000"/>
                <w:sz w:val="20"/>
              </w:rPr>
              <w:t xml:space="preserve">
Г. Түсiпбекова </w:t>
            </w:r>
            <w:r>
              <w:br/>
            </w:r>
            <w:r>
              <w:rPr>
                <w:rFonts w:ascii="Times New Roman"/>
                <w:b w:val="false"/>
                <w:i w:val="false"/>
                <w:color w:val="000000"/>
                <w:sz w:val="20"/>
              </w:rPr>
              <w:t xml:space="preserve">
Аударған: Н. Әшіров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xml:space="preserve">
З. Ауезова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А. Байтасов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Несіпқұлова, </w:t>
            </w:r>
            <w:r>
              <w:br/>
            </w:r>
            <w:r>
              <w:rPr>
                <w:rFonts w:ascii="Times New Roman"/>
                <w:b w:val="false"/>
                <w:i w:val="false"/>
                <w:color w:val="000000"/>
                <w:sz w:val="20"/>
              </w:rPr>
              <w:t>
А. Байтасов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Ковшарь, </w:t>
            </w:r>
            <w:r>
              <w:br/>
            </w:r>
            <w:r>
              <w:rPr>
                <w:rFonts w:ascii="Times New Roman"/>
                <w:b w:val="false"/>
                <w:i w:val="false"/>
                <w:color w:val="000000"/>
                <w:sz w:val="20"/>
              </w:rPr>
              <w:t xml:space="preserve">
А. Соловьева, </w:t>
            </w:r>
            <w:r>
              <w:br/>
            </w:r>
            <w:r>
              <w:rPr>
                <w:rFonts w:ascii="Times New Roman"/>
                <w:b w:val="false"/>
                <w:i w:val="false"/>
                <w:color w:val="000000"/>
                <w:sz w:val="20"/>
              </w:rPr>
              <w:t xml:space="preserve">
Қ. Қайым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Ж. Шілдебаев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Башарұлы, </w:t>
            </w:r>
            <w:r>
              <w:br/>
            </w:r>
            <w:r>
              <w:rPr>
                <w:rFonts w:ascii="Times New Roman"/>
                <w:b w:val="false"/>
                <w:i w:val="false"/>
                <w:color w:val="000000"/>
                <w:sz w:val="20"/>
              </w:rPr>
              <w:t xml:space="preserve">
Г. Байжасарова, </w:t>
            </w:r>
            <w:r>
              <w:br/>
            </w:r>
            <w:r>
              <w:rPr>
                <w:rFonts w:ascii="Times New Roman"/>
                <w:b w:val="false"/>
                <w:i w:val="false"/>
                <w:color w:val="000000"/>
                <w:sz w:val="20"/>
              </w:rPr>
              <w:t xml:space="preserve">
У. Тоқбергенова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Байжасарова, </w:t>
            </w:r>
            <w:r>
              <w:br/>
            </w:r>
            <w:r>
              <w:rPr>
                <w:rFonts w:ascii="Times New Roman"/>
                <w:b w:val="false"/>
                <w:i w:val="false"/>
                <w:color w:val="000000"/>
                <w:sz w:val="20"/>
              </w:rPr>
              <w:t xml:space="preserve">
У. Тоқбергенова, </w:t>
            </w:r>
            <w:r>
              <w:br/>
            </w:r>
            <w:r>
              <w:rPr>
                <w:rFonts w:ascii="Times New Roman"/>
                <w:b w:val="false"/>
                <w:i w:val="false"/>
                <w:color w:val="000000"/>
                <w:sz w:val="20"/>
              </w:rPr>
              <w:t xml:space="preserve">
А. Медетбекова, </w:t>
            </w:r>
            <w:r>
              <w:br/>
            </w:r>
            <w:r>
              <w:rPr>
                <w:rFonts w:ascii="Times New Roman"/>
                <w:b w:val="false"/>
                <w:i w:val="false"/>
                <w:color w:val="000000"/>
                <w:sz w:val="20"/>
              </w:rPr>
              <w:t xml:space="preserve">
М. Жұбанов </w:t>
            </w:r>
            <w:r>
              <w:br/>
            </w:r>
            <w:r>
              <w:rPr>
                <w:rFonts w:ascii="Times New Roman"/>
                <w:b w:val="false"/>
                <w:i w:val="false"/>
                <w:color w:val="000000"/>
                <w:sz w:val="20"/>
              </w:rPr>
              <w:t xml:space="preserve">
Аударған: </w:t>
            </w:r>
            <w:r>
              <w:br/>
            </w:r>
            <w:r>
              <w:rPr>
                <w:rFonts w:ascii="Times New Roman"/>
                <w:b w:val="false"/>
                <w:i w:val="false"/>
                <w:color w:val="000000"/>
                <w:sz w:val="20"/>
              </w:rPr>
              <w:t>
Н. Қойшыбаев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Қаймулдина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Жұмаділова, </w:t>
            </w:r>
            <w:r>
              <w:br/>
            </w:r>
            <w:r>
              <w:rPr>
                <w:rFonts w:ascii="Times New Roman"/>
                <w:b w:val="false"/>
                <w:i w:val="false"/>
                <w:color w:val="000000"/>
                <w:sz w:val="20"/>
              </w:rPr>
              <w:t xml:space="preserve">
С. Әлімжанова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Жұмаділова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А. Қазымова, </w:t>
            </w:r>
            <w:r>
              <w:br/>
            </w:r>
            <w:r>
              <w:rPr>
                <w:rFonts w:ascii="Times New Roman"/>
                <w:b w:val="false"/>
                <w:i w:val="false"/>
                <w:color w:val="000000"/>
                <w:sz w:val="20"/>
              </w:rPr>
              <w:t>
Н. Сағымбекова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Тапсырмалар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Н. Сағымбекова, </w:t>
            </w:r>
            <w:r>
              <w:br/>
            </w:r>
            <w:r>
              <w:rPr>
                <w:rFonts w:ascii="Times New Roman"/>
                <w:b w:val="false"/>
                <w:i w:val="false"/>
                <w:color w:val="000000"/>
                <w:sz w:val="20"/>
              </w:rPr>
              <w:t xml:space="preserve">
С. Әлімжанова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r>
              <w:br/>
            </w:r>
            <w:r>
              <w:rPr>
                <w:rFonts w:ascii="Times New Roman"/>
                <w:b w:val="false"/>
                <w:i w:val="false"/>
                <w:color w:val="000000"/>
                <w:sz w:val="20"/>
              </w:rPr>
              <w:t xml:space="preserve">
Н. Торшина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Тестік тапсырмалар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Қойгелдиев, </w:t>
            </w:r>
            <w:r>
              <w:br/>
            </w:r>
            <w:r>
              <w:rPr>
                <w:rFonts w:ascii="Times New Roman"/>
                <w:b w:val="false"/>
                <w:i w:val="false"/>
                <w:color w:val="000000"/>
                <w:sz w:val="20"/>
              </w:rPr>
              <w:t xml:space="preserve">
Ж. Қасымбаев, </w:t>
            </w:r>
            <w:r>
              <w:br/>
            </w:r>
            <w:r>
              <w:rPr>
                <w:rFonts w:ascii="Times New Roman"/>
                <w:b w:val="false"/>
                <w:i w:val="false"/>
                <w:color w:val="000000"/>
                <w:sz w:val="20"/>
              </w:rPr>
              <w:t xml:space="preserve">
Т. Далаева, </w:t>
            </w:r>
            <w:r>
              <w:br/>
            </w:r>
            <w:r>
              <w:rPr>
                <w:rFonts w:ascii="Times New Roman"/>
                <w:b w:val="false"/>
                <w:i w:val="false"/>
                <w:color w:val="000000"/>
                <w:sz w:val="20"/>
              </w:rPr>
              <w:t xml:space="preserve">
Е. Қалиева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Садықов, </w:t>
            </w:r>
            <w:r>
              <w:br/>
            </w:r>
            <w:r>
              <w:rPr>
                <w:rFonts w:ascii="Times New Roman"/>
                <w:b w:val="false"/>
                <w:i w:val="false"/>
                <w:color w:val="000000"/>
                <w:sz w:val="20"/>
              </w:rPr>
              <w:t xml:space="preserve">
С. Қайырбекова, </w:t>
            </w:r>
            <w:r>
              <w:br/>
            </w:r>
            <w:r>
              <w:rPr>
                <w:rFonts w:ascii="Times New Roman"/>
                <w:b w:val="false"/>
                <w:i w:val="false"/>
                <w:color w:val="000000"/>
                <w:sz w:val="20"/>
              </w:rPr>
              <w:t>
С. Тимченко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Қожахметов, </w:t>
            </w:r>
            <w:r>
              <w:br/>
            </w:r>
            <w:r>
              <w:rPr>
                <w:rFonts w:ascii="Times New Roman"/>
                <w:b w:val="false"/>
                <w:i w:val="false"/>
                <w:color w:val="000000"/>
                <w:sz w:val="20"/>
              </w:rPr>
              <w:t xml:space="preserve">
А. Чүпеков, </w:t>
            </w:r>
            <w:r>
              <w:br/>
            </w:r>
            <w:r>
              <w:rPr>
                <w:rFonts w:ascii="Times New Roman"/>
                <w:b w:val="false"/>
                <w:i w:val="false"/>
                <w:color w:val="000000"/>
                <w:sz w:val="20"/>
              </w:rPr>
              <w:t xml:space="preserve">
М. Ғұбайдуллина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Досболатова, </w:t>
            </w:r>
            <w:r>
              <w:br/>
            </w:r>
            <w:r>
              <w:rPr>
                <w:rFonts w:ascii="Times New Roman"/>
                <w:b w:val="false"/>
                <w:i w:val="false"/>
                <w:color w:val="000000"/>
                <w:sz w:val="20"/>
              </w:rPr>
              <w:t xml:space="preserve">
Б. Әшимова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Досболатова, </w:t>
            </w:r>
            <w:r>
              <w:br/>
            </w:r>
            <w:r>
              <w:rPr>
                <w:rFonts w:ascii="Times New Roman"/>
                <w:b w:val="false"/>
                <w:i w:val="false"/>
                <w:color w:val="000000"/>
                <w:sz w:val="20"/>
              </w:rPr>
              <w:t xml:space="preserve">
Б. Әшимова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Дүниежүзi тарихы.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Шүпеков, </w:t>
            </w:r>
            <w:r>
              <w:br/>
            </w:r>
            <w:r>
              <w:rPr>
                <w:rFonts w:ascii="Times New Roman"/>
                <w:b w:val="false"/>
                <w:i w:val="false"/>
                <w:color w:val="000000"/>
                <w:sz w:val="20"/>
              </w:rPr>
              <w:t xml:space="preserve">
К. Қожахметұлы, </w:t>
            </w:r>
            <w:r>
              <w:br/>
            </w:r>
            <w:r>
              <w:rPr>
                <w:rFonts w:ascii="Times New Roman"/>
                <w:b w:val="false"/>
                <w:i w:val="false"/>
                <w:color w:val="000000"/>
                <w:sz w:val="20"/>
              </w:rPr>
              <w:t>
М. Ғұбайдуллина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xml:space="preserve">
А. Қасымова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Көпекбай,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xml:space="preserve">
Н. Қыдырқожаева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Изотов, </w:t>
            </w:r>
            <w:r>
              <w:br/>
            </w:r>
            <w:r>
              <w:rPr>
                <w:rFonts w:ascii="Times New Roman"/>
                <w:b w:val="false"/>
                <w:i w:val="false"/>
                <w:color w:val="000000"/>
                <w:sz w:val="20"/>
              </w:rPr>
              <w:t>
М. Сабит,</w:t>
            </w:r>
            <w:r>
              <w:br/>
            </w:r>
            <w:r>
              <w:rPr>
                <w:rFonts w:ascii="Times New Roman"/>
                <w:b w:val="false"/>
                <w:i w:val="false"/>
                <w:color w:val="000000"/>
                <w:sz w:val="20"/>
              </w:rPr>
              <w:t xml:space="preserve">
Р. Дуланбаева, </w:t>
            </w:r>
            <w:r>
              <w:br/>
            </w:r>
            <w:r>
              <w:rPr>
                <w:rFonts w:ascii="Times New Roman"/>
                <w:b w:val="false"/>
                <w:i w:val="false"/>
                <w:color w:val="000000"/>
                <w:sz w:val="20"/>
              </w:rPr>
              <w:t>
А. Ибраева,</w:t>
            </w:r>
            <w:r>
              <w:br/>
            </w:r>
            <w:r>
              <w:rPr>
                <w:rFonts w:ascii="Times New Roman"/>
                <w:b w:val="false"/>
                <w:i w:val="false"/>
                <w:color w:val="000000"/>
                <w:sz w:val="20"/>
              </w:rPr>
              <w:t xml:space="preserve">
С. Есетова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11-сынып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Стамқұлова, </w:t>
            </w:r>
            <w:r>
              <w:br/>
            </w:r>
            <w:r>
              <w:rPr>
                <w:rFonts w:ascii="Times New Roman"/>
                <w:b w:val="false"/>
                <w:i w:val="false"/>
                <w:color w:val="000000"/>
                <w:sz w:val="20"/>
              </w:rPr>
              <w:t xml:space="preserve">
Г.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Диктанттар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Атабаева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xml:space="preserve">
М. Сағадиева, </w:t>
            </w:r>
            <w:r>
              <w:br/>
            </w:r>
            <w:r>
              <w:rPr>
                <w:rFonts w:ascii="Times New Roman"/>
                <w:b w:val="false"/>
                <w:i w:val="false"/>
                <w:color w:val="000000"/>
                <w:sz w:val="20"/>
              </w:rPr>
              <w:t>
З. Аманжолова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Қасымбек,</w:t>
            </w:r>
            <w:r>
              <w:br/>
            </w:r>
            <w:r>
              <w:rPr>
                <w:rFonts w:ascii="Times New Roman"/>
                <w:b w:val="false"/>
                <w:i w:val="false"/>
                <w:color w:val="000000"/>
                <w:sz w:val="20"/>
              </w:rPr>
              <w:t xml:space="preserve">
Л. Оспанова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М. Сағадиева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Бердібай, </w:t>
            </w:r>
            <w:r>
              <w:br/>
            </w:r>
            <w:r>
              <w:rPr>
                <w:rFonts w:ascii="Times New Roman"/>
                <w:b w:val="false"/>
                <w:i w:val="false"/>
                <w:color w:val="000000"/>
                <w:sz w:val="20"/>
              </w:rPr>
              <w:t xml:space="preserve">
Р. Нұрғали, </w:t>
            </w:r>
            <w:r>
              <w:br/>
            </w:r>
            <w:r>
              <w:rPr>
                <w:rFonts w:ascii="Times New Roman"/>
                <w:b w:val="false"/>
                <w:i w:val="false"/>
                <w:color w:val="000000"/>
                <w:sz w:val="20"/>
              </w:rPr>
              <w:t xml:space="preserve">
Б. Ыбырайым, </w:t>
            </w:r>
            <w:r>
              <w:br/>
            </w:r>
            <w:r>
              <w:rPr>
                <w:rFonts w:ascii="Times New Roman"/>
                <w:b w:val="false"/>
                <w:i w:val="false"/>
                <w:color w:val="000000"/>
                <w:sz w:val="20"/>
              </w:rPr>
              <w:t xml:space="preserve">
Ж. Дәдебаев, </w:t>
            </w:r>
            <w:r>
              <w:br/>
            </w:r>
            <w:r>
              <w:rPr>
                <w:rFonts w:ascii="Times New Roman"/>
                <w:b w:val="false"/>
                <w:i w:val="false"/>
                <w:color w:val="000000"/>
                <w:sz w:val="20"/>
              </w:rPr>
              <w:t xml:space="preserve">
Қ. Мәдібай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Сманов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Мұхтарова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Ыбырайым, </w:t>
            </w:r>
            <w:r>
              <w:br/>
            </w:r>
            <w:r>
              <w:rPr>
                <w:rFonts w:ascii="Times New Roman"/>
                <w:b w:val="false"/>
                <w:i w:val="false"/>
                <w:color w:val="000000"/>
                <w:sz w:val="20"/>
              </w:rPr>
              <w:t xml:space="preserve">
Р. Бердiбай, </w:t>
            </w:r>
            <w:r>
              <w:br/>
            </w:r>
            <w:r>
              <w:rPr>
                <w:rFonts w:ascii="Times New Roman"/>
                <w:b w:val="false"/>
                <w:i w:val="false"/>
                <w:color w:val="000000"/>
                <w:sz w:val="20"/>
              </w:rPr>
              <w:t xml:space="preserve">
Р. Нұрғали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Исмагулова Б.,</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Исмагулова Б., </w:t>
            </w:r>
            <w:r>
              <w:br/>
            </w: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Куздибаева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Татибекова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w:t>
            </w:r>
            <w:r>
              <w:br/>
            </w:r>
            <w:r>
              <w:rPr>
                <w:rFonts w:ascii="Times New Roman"/>
                <w:b w:val="false"/>
                <w:i w:val="false"/>
                <w:color w:val="000000"/>
                <w:sz w:val="20"/>
              </w:rPr>
              <w:t xml:space="preserve">
Ағылшын тiлi.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xml:space="preserve">
Ж. Құрмамбаева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тiлi.</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xml:space="preserve">
Ж. Құрмамбаева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xml:space="preserve">
Оқу кiтабы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Тұрсынбаева,</w:t>
            </w:r>
            <w:r>
              <w:br/>
            </w:r>
            <w:r>
              <w:rPr>
                <w:rFonts w:ascii="Times New Roman"/>
                <w:b w:val="false"/>
                <w:i w:val="false"/>
                <w:color w:val="000000"/>
                <w:sz w:val="20"/>
              </w:rPr>
              <w:t xml:space="preserve">
Б. Құлбекова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тiлi.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Аяпова, </w:t>
            </w:r>
            <w:r>
              <w:br/>
            </w:r>
            <w:r>
              <w:rPr>
                <w:rFonts w:ascii="Times New Roman"/>
                <w:b w:val="false"/>
                <w:i w:val="false"/>
                <w:color w:val="000000"/>
                <w:sz w:val="20"/>
              </w:rPr>
              <w:t xml:space="preserve">
З. Әбілдаева, </w:t>
            </w:r>
            <w:r>
              <w:br/>
            </w:r>
            <w:r>
              <w:rPr>
                <w:rFonts w:ascii="Times New Roman"/>
                <w:b w:val="false"/>
                <w:i w:val="false"/>
                <w:color w:val="000000"/>
                <w:sz w:val="20"/>
              </w:rPr>
              <w:t xml:space="preserve">
Ж. Тұтбаева, </w:t>
            </w:r>
            <w:r>
              <w:br/>
            </w:r>
            <w:r>
              <w:rPr>
                <w:rFonts w:ascii="Times New Roman"/>
                <w:b w:val="false"/>
                <w:i w:val="false"/>
                <w:color w:val="000000"/>
                <w:sz w:val="20"/>
              </w:rPr>
              <w:t xml:space="preserve">
З. Сәдуақасова, </w:t>
            </w:r>
            <w:r>
              <w:br/>
            </w:r>
            <w:r>
              <w:rPr>
                <w:rFonts w:ascii="Times New Roman"/>
                <w:b w:val="false"/>
                <w:i w:val="false"/>
                <w:color w:val="000000"/>
                <w:sz w:val="20"/>
              </w:rPr>
              <w:t>
Ж. Құрмамбаева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Deutsch. Немiс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А. Әбдіғали, </w:t>
            </w:r>
            <w:r>
              <w:br/>
            </w:r>
            <w:r>
              <w:rPr>
                <w:rFonts w:ascii="Times New Roman"/>
                <w:b w:val="false"/>
                <w:i w:val="false"/>
                <w:color w:val="000000"/>
                <w:sz w:val="20"/>
              </w:rPr>
              <w:t xml:space="preserve">
Б. Әбдіғалиева, </w:t>
            </w:r>
            <w:r>
              <w:br/>
            </w:r>
            <w:r>
              <w:rPr>
                <w:rFonts w:ascii="Times New Roman"/>
                <w:b w:val="false"/>
                <w:i w:val="false"/>
                <w:color w:val="000000"/>
                <w:sz w:val="20"/>
              </w:rPr>
              <w:t xml:space="preserve">
Ұ. Байгелова, </w:t>
            </w:r>
            <w:r>
              <w:br/>
            </w:r>
            <w:r>
              <w:rPr>
                <w:rFonts w:ascii="Times New Roman"/>
                <w:b w:val="false"/>
                <w:i w:val="false"/>
                <w:color w:val="000000"/>
                <w:sz w:val="20"/>
              </w:rPr>
              <w:t xml:space="preserve">
Б. Есімова, </w:t>
            </w:r>
            <w:r>
              <w:br/>
            </w:r>
            <w:r>
              <w:rPr>
                <w:rFonts w:ascii="Times New Roman"/>
                <w:b w:val="false"/>
                <w:i w:val="false"/>
                <w:color w:val="000000"/>
                <w:sz w:val="20"/>
              </w:rPr>
              <w:t xml:space="preserve">
Ү. Таникина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Артықбаева, </w:t>
            </w:r>
            <w:r>
              <w:br/>
            </w:r>
            <w:r>
              <w:rPr>
                <w:rFonts w:ascii="Times New Roman"/>
                <w:b w:val="false"/>
                <w:i w:val="false"/>
                <w:color w:val="000000"/>
                <w:sz w:val="20"/>
              </w:rPr>
              <w:t xml:space="preserve">
А. Әбдіғали, </w:t>
            </w:r>
            <w:r>
              <w:br/>
            </w:r>
            <w:r>
              <w:rPr>
                <w:rFonts w:ascii="Times New Roman"/>
                <w:b w:val="false"/>
                <w:i w:val="false"/>
                <w:color w:val="000000"/>
                <w:sz w:val="20"/>
              </w:rPr>
              <w:t>
Ұ. Байгелова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Немiс тiлi. </w:t>
            </w:r>
            <w:r>
              <w:br/>
            </w:r>
            <w:r>
              <w:rPr>
                <w:rFonts w:ascii="Times New Roman"/>
                <w:b w:val="false"/>
                <w:i w:val="false"/>
                <w:color w:val="000000"/>
                <w:sz w:val="20"/>
              </w:rPr>
              <w:t xml:space="preserve">
Сөздік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Сүлейменова, </w:t>
            </w:r>
            <w:r>
              <w:br/>
            </w:r>
            <w:r>
              <w:rPr>
                <w:rFonts w:ascii="Times New Roman"/>
                <w:b w:val="false"/>
                <w:i w:val="false"/>
                <w:color w:val="000000"/>
                <w:sz w:val="20"/>
              </w:rPr>
              <w:t xml:space="preserve">
Р. Мырзакерімова, </w:t>
            </w:r>
            <w:r>
              <w:br/>
            </w:r>
            <w:r>
              <w:rPr>
                <w:rFonts w:ascii="Times New Roman"/>
                <w:b w:val="false"/>
                <w:i w:val="false"/>
                <w:color w:val="000000"/>
                <w:sz w:val="20"/>
              </w:rPr>
              <w:t>
Р. Арысланбаева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Мarianne. </w:t>
            </w:r>
            <w:r>
              <w:br/>
            </w:r>
            <w:r>
              <w:rPr>
                <w:rFonts w:ascii="Times New Roman"/>
                <w:b w:val="false"/>
                <w:i w:val="false"/>
                <w:color w:val="000000"/>
                <w:sz w:val="20"/>
              </w:rPr>
              <w:t xml:space="preserve">
Француз тілі.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Кармысова, </w:t>
            </w:r>
            <w:r>
              <w:br/>
            </w:r>
            <w:r>
              <w:rPr>
                <w:rFonts w:ascii="Times New Roman"/>
                <w:b w:val="false"/>
                <w:i w:val="false"/>
                <w:color w:val="000000"/>
                <w:sz w:val="20"/>
              </w:rPr>
              <w:t xml:space="preserve">
И. Даниловская, </w:t>
            </w:r>
            <w:r>
              <w:br/>
            </w:r>
            <w:r>
              <w:rPr>
                <w:rFonts w:ascii="Times New Roman"/>
                <w:b w:val="false"/>
                <w:i w:val="false"/>
                <w:color w:val="000000"/>
                <w:sz w:val="20"/>
              </w:rPr>
              <w:t>
Б. Махметова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Кармысова, </w:t>
            </w:r>
            <w:r>
              <w:br/>
            </w:r>
            <w:r>
              <w:rPr>
                <w:rFonts w:ascii="Times New Roman"/>
                <w:b w:val="false"/>
                <w:i w:val="false"/>
                <w:color w:val="000000"/>
                <w:sz w:val="20"/>
              </w:rPr>
              <w:t xml:space="preserve">
И. Даниловская, </w:t>
            </w:r>
            <w:r>
              <w:br/>
            </w:r>
            <w:r>
              <w:rPr>
                <w:rFonts w:ascii="Times New Roman"/>
                <w:b w:val="false"/>
                <w:i w:val="false"/>
                <w:color w:val="000000"/>
                <w:sz w:val="20"/>
              </w:rPr>
              <w:t>
Б. Махметова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Оқу кiтабы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Нұрғожина, </w:t>
            </w:r>
            <w:r>
              <w:br/>
            </w:r>
            <w:r>
              <w:rPr>
                <w:rFonts w:ascii="Times New Roman"/>
                <w:b w:val="false"/>
                <w:i w:val="false"/>
                <w:color w:val="000000"/>
                <w:sz w:val="20"/>
              </w:rPr>
              <w:t>
К. Немеребаева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 тiлi.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Кармысова,</w:t>
            </w:r>
            <w:r>
              <w:br/>
            </w:r>
            <w:r>
              <w:rPr>
                <w:rFonts w:ascii="Times New Roman"/>
                <w:b w:val="false"/>
                <w:i w:val="false"/>
                <w:color w:val="000000"/>
                <w:sz w:val="20"/>
              </w:rPr>
              <w:t>
А. Каймулдинова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В. Корчевский, </w:t>
            </w:r>
            <w:r>
              <w:br/>
            </w:r>
            <w:r>
              <w:rPr>
                <w:rFonts w:ascii="Times New Roman"/>
                <w:b w:val="false"/>
                <w:i w:val="false"/>
                <w:color w:val="000000"/>
                <w:sz w:val="20"/>
              </w:rPr>
              <w:t xml:space="preserve">
А. Абдиев,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В. Корчевский, </w:t>
            </w:r>
            <w:r>
              <w:br/>
            </w:r>
            <w:r>
              <w:rPr>
                <w:rFonts w:ascii="Times New Roman"/>
                <w:b w:val="false"/>
                <w:i w:val="false"/>
                <w:color w:val="000000"/>
                <w:sz w:val="20"/>
              </w:rPr>
              <w:t>
А. Абдиев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Корчевский, </w:t>
            </w:r>
            <w:r>
              <w:br/>
            </w:r>
            <w:r>
              <w:rPr>
                <w:rFonts w:ascii="Times New Roman"/>
                <w:b w:val="false"/>
                <w:i w:val="false"/>
                <w:color w:val="000000"/>
                <w:sz w:val="20"/>
              </w:rPr>
              <w:t xml:space="preserve">
З. Жұмағұлова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Шыныбеков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Шыныбеков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Ә. Қағазбаева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Әдiстемелік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r>
              <w:br/>
            </w:r>
            <w:r>
              <w:rPr>
                <w:rFonts w:ascii="Times New Roman"/>
                <w:b w:val="false"/>
                <w:i w:val="false"/>
                <w:color w:val="000000"/>
                <w:sz w:val="20"/>
              </w:rPr>
              <w:t xml:space="preserve">
М. Ахматуллина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Есептер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Е. Есенғазин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xml:space="preserve">
Н. Параскун, </w:t>
            </w:r>
            <w:r>
              <w:br/>
            </w:r>
            <w:r>
              <w:rPr>
                <w:rFonts w:ascii="Times New Roman"/>
                <w:b w:val="false"/>
                <w:i w:val="false"/>
                <w:color w:val="000000"/>
                <w:sz w:val="20"/>
              </w:rPr>
              <w:t>
Б. Әбенов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Вьюшкова, </w:t>
            </w:r>
            <w:r>
              <w:br/>
            </w:r>
            <w:r>
              <w:rPr>
                <w:rFonts w:ascii="Times New Roman"/>
                <w:b w:val="false"/>
                <w:i w:val="false"/>
                <w:color w:val="000000"/>
                <w:sz w:val="20"/>
              </w:rPr>
              <w:t xml:space="preserve">
Н. Параскун, </w:t>
            </w:r>
            <w:r>
              <w:br/>
            </w:r>
            <w:r>
              <w:rPr>
                <w:rFonts w:ascii="Times New Roman"/>
                <w:b w:val="false"/>
                <w:i w:val="false"/>
                <w:color w:val="000000"/>
                <w:sz w:val="20"/>
              </w:rPr>
              <w:t xml:space="preserve">
Б. Әбенов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Дүниежүзiне аймақтық шолу.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К. Каймулдинова,</w:t>
            </w:r>
            <w:r>
              <w:br/>
            </w: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Ж. Достай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Дүниежүзiне аймақтық шолу.</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Әбiлмәжiнова, </w:t>
            </w:r>
            <w:r>
              <w:br/>
            </w:r>
            <w:r>
              <w:rPr>
                <w:rFonts w:ascii="Times New Roman"/>
                <w:b w:val="false"/>
                <w:i w:val="false"/>
                <w:color w:val="000000"/>
                <w:sz w:val="20"/>
              </w:rPr>
              <w:t xml:space="preserve">
Д. Жангелдина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Дүниежүзiне аймақтық шолу.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Дүниежүзiне аймақтық шолу.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Бейсенова, </w:t>
            </w:r>
            <w:r>
              <w:br/>
            </w:r>
            <w:r>
              <w:rPr>
                <w:rFonts w:ascii="Times New Roman"/>
                <w:b w:val="false"/>
                <w:i w:val="false"/>
                <w:color w:val="000000"/>
                <w:sz w:val="20"/>
              </w:rPr>
              <w:t xml:space="preserve">
С. Әбілмәжінова, </w:t>
            </w:r>
            <w:r>
              <w:br/>
            </w:r>
            <w:r>
              <w:rPr>
                <w:rFonts w:ascii="Times New Roman"/>
                <w:b w:val="false"/>
                <w:i w:val="false"/>
                <w:color w:val="000000"/>
                <w:sz w:val="20"/>
              </w:rPr>
              <w:t xml:space="preserve">
К. Каймулдинова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xml:space="preserve">
З. Ауезова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Алиева </w:t>
            </w:r>
            <w:r>
              <w:br/>
            </w:r>
            <w:r>
              <w:rPr>
                <w:rFonts w:ascii="Times New Roman"/>
                <w:b w:val="false"/>
                <w:i w:val="false"/>
                <w:color w:val="000000"/>
                <w:sz w:val="20"/>
              </w:rPr>
              <w:t>
А. Байтасов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Дүние жүзіне аймақтық шолу.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Несіпқұлова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Ковшарь, </w:t>
            </w:r>
            <w:r>
              <w:br/>
            </w:r>
            <w:r>
              <w:rPr>
                <w:rFonts w:ascii="Times New Roman"/>
                <w:b w:val="false"/>
                <w:i w:val="false"/>
                <w:color w:val="000000"/>
                <w:sz w:val="20"/>
              </w:rPr>
              <w:t>
А. Соловьева,</w:t>
            </w:r>
            <w:r>
              <w:br/>
            </w:r>
            <w:r>
              <w:rPr>
                <w:rFonts w:ascii="Times New Roman"/>
                <w:b w:val="false"/>
                <w:i w:val="false"/>
                <w:color w:val="000000"/>
                <w:sz w:val="20"/>
              </w:rPr>
              <w:t xml:space="preserve">
Қ. Қайым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Сәтімбеков, </w:t>
            </w:r>
            <w:r>
              <w:br/>
            </w:r>
            <w:r>
              <w:rPr>
                <w:rFonts w:ascii="Times New Roman"/>
                <w:b w:val="false"/>
                <w:i w:val="false"/>
                <w:color w:val="000000"/>
                <w:sz w:val="20"/>
              </w:rPr>
              <w:t xml:space="preserve">
Р. Әлімқұлова, </w:t>
            </w:r>
            <w:r>
              <w:br/>
            </w:r>
            <w:r>
              <w:rPr>
                <w:rFonts w:ascii="Times New Roman"/>
                <w:b w:val="false"/>
                <w:i w:val="false"/>
                <w:color w:val="000000"/>
                <w:sz w:val="20"/>
              </w:rPr>
              <w:t xml:space="preserve">
Ж. Шілдебаев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Сәтімбеков,</w:t>
            </w:r>
            <w:r>
              <w:br/>
            </w:r>
            <w:r>
              <w:rPr>
                <w:rFonts w:ascii="Times New Roman"/>
                <w:b w:val="false"/>
                <w:i w:val="false"/>
                <w:color w:val="000000"/>
                <w:sz w:val="20"/>
              </w:rPr>
              <w:t xml:space="preserve">
Р. Әлімқұлова, </w:t>
            </w:r>
            <w:r>
              <w:br/>
            </w:r>
            <w:r>
              <w:rPr>
                <w:rFonts w:ascii="Times New Roman"/>
                <w:b w:val="false"/>
                <w:i w:val="false"/>
                <w:color w:val="000000"/>
                <w:sz w:val="20"/>
              </w:rPr>
              <w:t>
Ж. Шілдебаев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Тұяқбаев,</w:t>
            </w:r>
            <w:r>
              <w:br/>
            </w:r>
            <w:r>
              <w:rPr>
                <w:rFonts w:ascii="Times New Roman"/>
                <w:b w:val="false"/>
                <w:i w:val="false"/>
                <w:color w:val="000000"/>
                <w:sz w:val="20"/>
              </w:rPr>
              <w:t xml:space="preserve">
Ш. Насохова, </w:t>
            </w:r>
            <w:r>
              <w:br/>
            </w:r>
            <w:r>
              <w:rPr>
                <w:rFonts w:ascii="Times New Roman"/>
                <w:b w:val="false"/>
                <w:i w:val="false"/>
                <w:color w:val="000000"/>
                <w:sz w:val="20"/>
              </w:rPr>
              <w:t xml:space="preserve">
Б. Кронгарт, </w:t>
            </w:r>
            <w:r>
              <w:br/>
            </w:r>
            <w:r>
              <w:rPr>
                <w:rFonts w:ascii="Times New Roman"/>
                <w:b w:val="false"/>
                <w:i w:val="false"/>
                <w:color w:val="000000"/>
                <w:sz w:val="20"/>
              </w:rPr>
              <w:t xml:space="preserve">
В. Кем, </w:t>
            </w:r>
            <w:r>
              <w:br/>
            </w:r>
            <w:r>
              <w:rPr>
                <w:rFonts w:ascii="Times New Roman"/>
                <w:b w:val="false"/>
                <w:i w:val="false"/>
                <w:color w:val="000000"/>
                <w:sz w:val="20"/>
              </w:rPr>
              <w:t xml:space="preserve">
В. Загайнова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Есептер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Тұяқбаев, </w:t>
            </w:r>
            <w:r>
              <w:br/>
            </w:r>
            <w:r>
              <w:rPr>
                <w:rFonts w:ascii="Times New Roman"/>
                <w:b w:val="false"/>
                <w:i w:val="false"/>
                <w:color w:val="000000"/>
                <w:sz w:val="20"/>
              </w:rPr>
              <w:t xml:space="preserve">
Ш. Тынтаева, </w:t>
            </w:r>
            <w:r>
              <w:br/>
            </w:r>
            <w:r>
              <w:rPr>
                <w:rFonts w:ascii="Times New Roman"/>
                <w:b w:val="false"/>
                <w:i w:val="false"/>
                <w:color w:val="000000"/>
                <w:sz w:val="20"/>
              </w:rPr>
              <w:t xml:space="preserve">
Ж. Бақынов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Тұяқбаев, </w:t>
            </w:r>
            <w:r>
              <w:br/>
            </w:r>
            <w:r>
              <w:rPr>
                <w:rFonts w:ascii="Times New Roman"/>
                <w:b w:val="false"/>
                <w:i w:val="false"/>
                <w:color w:val="000000"/>
                <w:sz w:val="20"/>
              </w:rPr>
              <w:t xml:space="preserve">
Ш. Тынтаева, </w:t>
            </w:r>
            <w:r>
              <w:br/>
            </w:r>
            <w:r>
              <w:rPr>
                <w:rFonts w:ascii="Times New Roman"/>
                <w:b w:val="false"/>
                <w:i w:val="false"/>
                <w:color w:val="000000"/>
                <w:sz w:val="20"/>
              </w:rPr>
              <w:t xml:space="preserve">
Ж. Бақынов, </w:t>
            </w:r>
            <w:r>
              <w:br/>
            </w:r>
            <w:r>
              <w:rPr>
                <w:rFonts w:ascii="Times New Roman"/>
                <w:b w:val="false"/>
                <w:i w:val="false"/>
                <w:color w:val="000000"/>
                <w:sz w:val="20"/>
              </w:rPr>
              <w:t>
В. Загайнова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Темірболатова, </w:t>
            </w:r>
            <w:r>
              <w:br/>
            </w:r>
            <w:r>
              <w:rPr>
                <w:rFonts w:ascii="Times New Roman"/>
                <w:b w:val="false"/>
                <w:i w:val="false"/>
                <w:color w:val="000000"/>
                <w:sz w:val="20"/>
              </w:rPr>
              <w:t xml:space="preserve">
Н. Нұрахметов, </w:t>
            </w:r>
            <w:r>
              <w:br/>
            </w:r>
            <w:r>
              <w:rPr>
                <w:rFonts w:ascii="Times New Roman"/>
                <w:b w:val="false"/>
                <w:i w:val="false"/>
                <w:color w:val="000000"/>
                <w:sz w:val="20"/>
              </w:rPr>
              <w:t xml:space="preserve">
Р. Жұмаділова, </w:t>
            </w:r>
            <w:r>
              <w:br/>
            </w:r>
            <w:r>
              <w:rPr>
                <w:rFonts w:ascii="Times New Roman"/>
                <w:b w:val="false"/>
                <w:i w:val="false"/>
                <w:color w:val="000000"/>
                <w:sz w:val="20"/>
              </w:rPr>
              <w:t xml:space="preserve">
С. Әлімжанова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Жексембина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Оқу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Темірболатова, </w:t>
            </w:r>
            <w:r>
              <w:br/>
            </w:r>
            <w:r>
              <w:rPr>
                <w:rFonts w:ascii="Times New Roman"/>
                <w:b w:val="false"/>
                <w:i w:val="false"/>
                <w:color w:val="000000"/>
                <w:sz w:val="20"/>
              </w:rPr>
              <w:t xml:space="preserve">
А. Қазымова, </w:t>
            </w:r>
            <w:r>
              <w:br/>
            </w:r>
            <w:r>
              <w:rPr>
                <w:rFonts w:ascii="Times New Roman"/>
                <w:b w:val="false"/>
                <w:i w:val="false"/>
                <w:color w:val="000000"/>
                <w:sz w:val="20"/>
              </w:rPr>
              <w:t xml:space="preserve">
Н. Сағымбекова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Тапсырмалар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Темірболатова, </w:t>
            </w:r>
            <w:r>
              <w:br/>
            </w:r>
            <w:r>
              <w:rPr>
                <w:rFonts w:ascii="Times New Roman"/>
                <w:b w:val="false"/>
                <w:i w:val="false"/>
                <w:color w:val="000000"/>
                <w:sz w:val="20"/>
              </w:rPr>
              <w:t xml:space="preserve">
Н. Сағымбекова, </w:t>
            </w:r>
            <w:r>
              <w:br/>
            </w:r>
            <w:r>
              <w:rPr>
                <w:rFonts w:ascii="Times New Roman"/>
                <w:b w:val="false"/>
                <w:i w:val="false"/>
                <w:color w:val="000000"/>
                <w:sz w:val="20"/>
              </w:rPr>
              <w:t xml:space="preserve">
С. Әлімжанова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Мансұров, </w:t>
            </w:r>
            <w:r>
              <w:br/>
            </w:r>
            <w:r>
              <w:rPr>
                <w:rFonts w:ascii="Times New Roman"/>
                <w:b w:val="false"/>
                <w:i w:val="false"/>
                <w:color w:val="000000"/>
                <w:sz w:val="20"/>
              </w:rPr>
              <w:t xml:space="preserve">
Н. Торшина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Тұрлыгұл, </w:t>
            </w:r>
            <w:r>
              <w:br/>
            </w:r>
            <w:r>
              <w:rPr>
                <w:rFonts w:ascii="Times New Roman"/>
                <w:b w:val="false"/>
                <w:i w:val="false"/>
                <w:color w:val="000000"/>
                <w:sz w:val="20"/>
              </w:rPr>
              <w:t xml:space="preserve">
С. Жолдасбаев, </w:t>
            </w:r>
            <w:r>
              <w:br/>
            </w:r>
            <w:r>
              <w:rPr>
                <w:rFonts w:ascii="Times New Roman"/>
                <w:b w:val="false"/>
                <w:i w:val="false"/>
                <w:color w:val="000000"/>
                <w:sz w:val="20"/>
              </w:rPr>
              <w:t xml:space="preserve">
Л. Кожакеева, </w:t>
            </w:r>
            <w:r>
              <w:br/>
            </w:r>
            <w:r>
              <w:rPr>
                <w:rFonts w:ascii="Times New Roman"/>
                <w:b w:val="false"/>
                <w:i w:val="false"/>
                <w:color w:val="000000"/>
                <w:sz w:val="20"/>
              </w:rPr>
              <w:t xml:space="preserve">
Г. Жусанбаева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Чүпеков, </w:t>
            </w:r>
            <w:r>
              <w:br/>
            </w:r>
            <w:r>
              <w:rPr>
                <w:rFonts w:ascii="Times New Roman"/>
                <w:b w:val="false"/>
                <w:i w:val="false"/>
                <w:color w:val="000000"/>
                <w:sz w:val="20"/>
              </w:rPr>
              <w:t xml:space="preserve">
К. Қожахметұлы, </w:t>
            </w:r>
            <w:r>
              <w:br/>
            </w:r>
            <w:r>
              <w:rPr>
                <w:rFonts w:ascii="Times New Roman"/>
                <w:b w:val="false"/>
                <w:i w:val="false"/>
                <w:color w:val="000000"/>
                <w:sz w:val="20"/>
              </w:rPr>
              <w:t>
М. Губайдуллина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Досболатова, </w:t>
            </w:r>
            <w:r>
              <w:br/>
            </w:r>
            <w:r>
              <w:rPr>
                <w:rFonts w:ascii="Times New Roman"/>
                <w:b w:val="false"/>
                <w:i w:val="false"/>
                <w:color w:val="000000"/>
                <w:sz w:val="20"/>
              </w:rPr>
              <w:t xml:space="preserve">
Б. Әшімова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Қайырбекова </w:t>
            </w:r>
            <w:r>
              <w:br/>
            </w:r>
            <w:r>
              <w:rPr>
                <w:rFonts w:ascii="Times New Roman"/>
                <w:b w:val="false"/>
                <w:i w:val="false"/>
                <w:color w:val="000000"/>
                <w:sz w:val="20"/>
              </w:rPr>
              <w:t>
С. Тимченко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Изотов,</w:t>
            </w:r>
            <w:r>
              <w:br/>
            </w:r>
            <w:r>
              <w:rPr>
                <w:rFonts w:ascii="Times New Roman"/>
                <w:b w:val="false"/>
                <w:i w:val="false"/>
                <w:color w:val="000000"/>
                <w:sz w:val="20"/>
              </w:rPr>
              <w:t>
М. Сабит,</w:t>
            </w:r>
            <w:r>
              <w:br/>
            </w:r>
            <w:r>
              <w:rPr>
                <w:rFonts w:ascii="Times New Roman"/>
                <w:b w:val="false"/>
                <w:i w:val="false"/>
                <w:color w:val="000000"/>
                <w:sz w:val="20"/>
              </w:rPr>
              <w:t>
Р. Дуланбаева,</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Копекбай, </w:t>
            </w:r>
            <w:r>
              <w:br/>
            </w:r>
            <w:r>
              <w:rPr>
                <w:rFonts w:ascii="Times New Roman"/>
                <w:b w:val="false"/>
                <w:i w:val="false"/>
                <w:color w:val="000000"/>
                <w:sz w:val="20"/>
              </w:rPr>
              <w:t xml:space="preserve">
Ш. Нұрқожаева, </w:t>
            </w:r>
            <w:r>
              <w:br/>
            </w:r>
            <w:r>
              <w:rPr>
                <w:rFonts w:ascii="Times New Roman"/>
                <w:b w:val="false"/>
                <w:i w:val="false"/>
                <w:color w:val="000000"/>
                <w:sz w:val="20"/>
              </w:rPr>
              <w:t>
Н. Қыдырқожаева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Қоғам. Құқық.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Изотов, </w:t>
            </w:r>
            <w:r>
              <w:br/>
            </w:r>
            <w:r>
              <w:rPr>
                <w:rFonts w:ascii="Times New Roman"/>
                <w:b w:val="false"/>
                <w:i w:val="false"/>
                <w:color w:val="000000"/>
                <w:sz w:val="20"/>
              </w:rPr>
              <w:t xml:space="preserve">
М. Сәбит, </w:t>
            </w:r>
            <w:r>
              <w:br/>
            </w:r>
            <w:r>
              <w:rPr>
                <w:rFonts w:ascii="Times New Roman"/>
                <w:b w:val="false"/>
                <w:i w:val="false"/>
                <w:color w:val="000000"/>
                <w:sz w:val="20"/>
              </w:rPr>
              <w:t xml:space="preserve">
Р. Дуланбаева, </w:t>
            </w:r>
            <w:r>
              <w:br/>
            </w:r>
            <w:r>
              <w:rPr>
                <w:rFonts w:ascii="Times New Roman"/>
                <w:b w:val="false"/>
                <w:i w:val="false"/>
                <w:color w:val="000000"/>
                <w:sz w:val="20"/>
              </w:rPr>
              <w:t xml:space="preserve">
А. Ибраева, </w:t>
            </w:r>
            <w:r>
              <w:br/>
            </w:r>
            <w:r>
              <w:rPr>
                <w:rFonts w:ascii="Times New Roman"/>
                <w:b w:val="false"/>
                <w:i w:val="false"/>
                <w:color w:val="000000"/>
                <w:sz w:val="20"/>
              </w:rPr>
              <w:t xml:space="preserve">
С. Есетова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Е. Сағымбаев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Е. Сағымбаев,</w:t>
            </w:r>
            <w:r>
              <w:br/>
            </w:r>
            <w:r>
              <w:rPr>
                <w:rFonts w:ascii="Times New Roman"/>
                <w:b w:val="false"/>
                <w:i w:val="false"/>
                <w:color w:val="000000"/>
                <w:sz w:val="20"/>
              </w:rPr>
              <w:t>
Ж. Қажығалиева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Оқушы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Қажығалиева,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Г. Жанабекова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Оқулық+ CD</w:t>
            </w:r>
            <w:r>
              <w:br/>
            </w:r>
            <w:r>
              <w:rPr>
                <w:rFonts w:ascii="Times New Roman"/>
                <w:b w:val="false"/>
                <w:i w:val="false"/>
                <w:color w:val="000000"/>
                <w:sz w:val="20"/>
              </w:rPr>
              <w:t xml:space="preserve">
 (қыз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Якупова,</w:t>
            </w:r>
            <w:r>
              <w:br/>
            </w: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(қыз</w:t>
            </w:r>
            <w:r>
              <w:br/>
            </w:r>
            <w:r>
              <w:rPr>
                <w:rFonts w:ascii="Times New Roman"/>
                <w:b w:val="false"/>
                <w:i w:val="false"/>
                <w:color w:val="000000"/>
                <w:sz w:val="20"/>
              </w:rPr>
              <w:t xml:space="preserve">
 балаларға арналған нұсқа)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Якупова, </w:t>
            </w:r>
            <w:r>
              <w:br/>
            </w: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xml:space="preserve">
А. Тасболатов, </w:t>
            </w:r>
            <w:r>
              <w:br/>
            </w:r>
            <w:r>
              <w:rPr>
                <w:rFonts w:ascii="Times New Roman"/>
                <w:b w:val="false"/>
                <w:i w:val="false"/>
                <w:color w:val="000000"/>
                <w:sz w:val="20"/>
              </w:rPr>
              <w:t xml:space="preserve">
Д. Майхиев, </w:t>
            </w:r>
            <w:r>
              <w:br/>
            </w:r>
            <w:r>
              <w:rPr>
                <w:rFonts w:ascii="Times New Roman"/>
                <w:b w:val="false"/>
                <w:i w:val="false"/>
                <w:color w:val="000000"/>
                <w:sz w:val="20"/>
              </w:rPr>
              <w:t xml:space="preserve">
А. Акузинов, </w:t>
            </w:r>
            <w:r>
              <w:br/>
            </w:r>
            <w:r>
              <w:rPr>
                <w:rFonts w:ascii="Times New Roman"/>
                <w:b w:val="false"/>
                <w:i w:val="false"/>
                <w:color w:val="000000"/>
                <w:sz w:val="20"/>
              </w:rPr>
              <w:t xml:space="preserve">
Е. Акимбаев, </w:t>
            </w:r>
            <w:r>
              <w:br/>
            </w:r>
            <w:r>
              <w:rPr>
                <w:rFonts w:ascii="Times New Roman"/>
                <w:b w:val="false"/>
                <w:i w:val="false"/>
                <w:color w:val="000000"/>
                <w:sz w:val="20"/>
              </w:rPr>
              <w:t>
Б. Аманжолова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xml:space="preserve">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xml:space="preserve">
А. Тасболатов, </w:t>
            </w:r>
            <w:r>
              <w:br/>
            </w:r>
            <w:r>
              <w:rPr>
                <w:rFonts w:ascii="Times New Roman"/>
                <w:b w:val="false"/>
                <w:i w:val="false"/>
                <w:color w:val="000000"/>
                <w:sz w:val="20"/>
              </w:rPr>
              <w:t xml:space="preserve">
Д. Майхиев, </w:t>
            </w:r>
            <w:r>
              <w:br/>
            </w:r>
            <w:r>
              <w:rPr>
                <w:rFonts w:ascii="Times New Roman"/>
                <w:b w:val="false"/>
                <w:i w:val="false"/>
                <w:color w:val="000000"/>
                <w:sz w:val="20"/>
              </w:rPr>
              <w:t xml:space="preserve">
А. Акузинов, </w:t>
            </w:r>
            <w:r>
              <w:br/>
            </w:r>
            <w:r>
              <w:rPr>
                <w:rFonts w:ascii="Times New Roman"/>
                <w:b w:val="false"/>
                <w:i w:val="false"/>
                <w:color w:val="000000"/>
                <w:sz w:val="20"/>
              </w:rPr>
              <w:t xml:space="preserve">
Б. Аманжолова, </w:t>
            </w:r>
            <w:r>
              <w:br/>
            </w:r>
            <w:r>
              <w:rPr>
                <w:rFonts w:ascii="Times New Roman"/>
                <w:b w:val="false"/>
                <w:i w:val="false"/>
                <w:color w:val="000000"/>
                <w:sz w:val="20"/>
              </w:rPr>
              <w:t>
Е. Акимбаев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Аманжолов, </w:t>
            </w:r>
            <w:r>
              <w:br/>
            </w:r>
            <w:r>
              <w:rPr>
                <w:rFonts w:ascii="Times New Roman"/>
                <w:b w:val="false"/>
                <w:i w:val="false"/>
                <w:color w:val="000000"/>
                <w:sz w:val="20"/>
              </w:rPr>
              <w:t>
Д. Майхиев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w:t>
            </w:r>
            <w:r>
              <w:br/>
            </w:r>
            <w:r>
              <w:rPr>
                <w:rFonts w:ascii="Times New Roman"/>
                <w:b w:val="false"/>
                <w:i w:val="false"/>
                <w:color w:val="000000"/>
                <w:sz w:val="20"/>
              </w:rPr>
              <w:t xml:space="preserve">
Жұмыс дәптерi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Майхиев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Орыс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Учебник. Часть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Бучина Р.,</w:t>
            </w:r>
            <w:r>
              <w:br/>
            </w:r>
            <w:r>
              <w:rPr>
                <w:rFonts w:ascii="Times New Roman"/>
                <w:b w:val="false"/>
                <w:i w:val="false"/>
                <w:color w:val="000000"/>
                <w:sz w:val="20"/>
              </w:rPr>
              <w:t>
Регель Н.,</w:t>
            </w:r>
            <w:r>
              <w:br/>
            </w:r>
            <w:r>
              <w:rPr>
                <w:rFonts w:ascii="Times New Roman"/>
                <w:b w:val="false"/>
                <w:i w:val="false"/>
                <w:color w:val="000000"/>
                <w:sz w:val="20"/>
              </w:rPr>
              <w:t xml:space="preserve">
Богатырева Е., </w:t>
            </w:r>
            <w:r>
              <w:br/>
            </w:r>
            <w:r>
              <w:rPr>
                <w:rFonts w:ascii="Times New Roman"/>
                <w:b w:val="false"/>
                <w:i w:val="false"/>
                <w:color w:val="000000"/>
                <w:sz w:val="20"/>
              </w:rPr>
              <w:t>
Труханова О., Остроухова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Прописи №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Методическое пособие. Часть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Регель Н.,</w:t>
            </w:r>
            <w:r>
              <w:br/>
            </w:r>
            <w:r>
              <w:rPr>
                <w:rFonts w:ascii="Times New Roman"/>
                <w:b w:val="false"/>
                <w:i w:val="false"/>
                <w:color w:val="000000"/>
                <w:sz w:val="20"/>
              </w:rPr>
              <w:t>
Бучина Р.,</w:t>
            </w:r>
            <w:r>
              <w:br/>
            </w:r>
            <w:r>
              <w:rPr>
                <w:rFonts w:ascii="Times New Roman"/>
                <w:b w:val="false"/>
                <w:i w:val="false"/>
                <w:color w:val="000000"/>
                <w:sz w:val="20"/>
              </w:rPr>
              <w:t xml:space="preserve">
Остроухова Н., Богатырева Е.,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Рабочие тетради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Труханова О.,</w:t>
            </w:r>
            <w:r>
              <w:br/>
            </w:r>
            <w:r>
              <w:rPr>
                <w:rFonts w:ascii="Times New Roman"/>
                <w:b w:val="false"/>
                <w:i w:val="false"/>
                <w:color w:val="000000"/>
                <w:sz w:val="20"/>
              </w:rPr>
              <w:t>
Регель Н.,</w:t>
            </w:r>
            <w:r>
              <w:br/>
            </w:r>
            <w:r>
              <w:rPr>
                <w:rFonts w:ascii="Times New Roman"/>
                <w:b w:val="false"/>
                <w:i w:val="false"/>
                <w:color w:val="000000"/>
                <w:sz w:val="20"/>
              </w:rPr>
              <w:t>
Остроухова Н.,</w:t>
            </w:r>
            <w:r>
              <w:br/>
            </w:r>
            <w:r>
              <w:rPr>
                <w:rFonts w:ascii="Times New Roman"/>
                <w:b w:val="false"/>
                <w:i w:val="false"/>
                <w:color w:val="000000"/>
                <w:sz w:val="20"/>
              </w:rPr>
              <w:t>
Бучина Р.,</w:t>
            </w:r>
            <w:r>
              <w:br/>
            </w:r>
            <w:r>
              <w:rPr>
                <w:rFonts w:ascii="Times New Roman"/>
                <w:b w:val="false"/>
                <w:i w:val="false"/>
                <w:color w:val="000000"/>
                <w:sz w:val="20"/>
              </w:rPr>
              <w:t>
Богатырева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Жұмыс дәптері</w:t>
            </w:r>
            <w:r>
              <w:br/>
            </w:r>
            <w:r>
              <w:rPr>
                <w:rFonts w:ascii="Times New Roman"/>
                <w:b w:val="false"/>
                <w:i w:val="false"/>
                <w:color w:val="000000"/>
                <w:sz w:val="20"/>
              </w:rPr>
              <w:t>
№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w:t>
            </w:r>
            <w:r>
              <w:br/>
            </w:r>
            <w:r>
              <w:rPr>
                <w:rFonts w:ascii="Times New Roman"/>
                <w:b w:val="false"/>
                <w:i w:val="false"/>
                <w:color w:val="000000"/>
                <w:sz w:val="20"/>
              </w:rPr>
              <w:t xml:space="preserve">
Часть 1,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xml:space="preserve">
Лебедева Н., </w:t>
            </w:r>
            <w:r>
              <w:br/>
            </w:r>
            <w:r>
              <w:rPr>
                <w:rFonts w:ascii="Times New Roman"/>
                <w:b w:val="false"/>
                <w:i w:val="false"/>
                <w:color w:val="000000"/>
                <w:sz w:val="20"/>
              </w:rPr>
              <w:t>
Уакбаева С.,</w:t>
            </w:r>
            <w:r>
              <w:br/>
            </w:r>
            <w:r>
              <w:rPr>
                <w:rFonts w:ascii="Times New Roman"/>
                <w:b w:val="false"/>
                <w:i w:val="false"/>
                <w:color w:val="000000"/>
                <w:sz w:val="20"/>
              </w:rPr>
              <w:t>
Мадхалыкова А., Иманбаева Н.,</w:t>
            </w:r>
            <w:r>
              <w:br/>
            </w:r>
            <w:r>
              <w:rPr>
                <w:rFonts w:ascii="Times New Roman"/>
                <w:b w:val="false"/>
                <w:i w:val="false"/>
                <w:color w:val="000000"/>
                <w:sz w:val="20"/>
              </w:rPr>
              <w:t>
Мукашева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Руководство для учителя.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xml:space="preserve">
Лебедева Н., </w:t>
            </w:r>
            <w:r>
              <w:br/>
            </w:r>
            <w:r>
              <w:rPr>
                <w:rFonts w:ascii="Times New Roman"/>
                <w:b w:val="false"/>
                <w:i w:val="false"/>
                <w:color w:val="000000"/>
                <w:sz w:val="20"/>
              </w:rPr>
              <w:t>
Уакбаева С., Мадхалыкова А., Иманбаева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xml:space="preserve">
Лебедева Н., </w:t>
            </w:r>
            <w:r>
              <w:br/>
            </w:r>
            <w:r>
              <w:rPr>
                <w:rFonts w:ascii="Times New Roman"/>
                <w:b w:val="false"/>
                <w:i w:val="false"/>
                <w:color w:val="000000"/>
                <w:sz w:val="20"/>
              </w:rPr>
              <w:t>
Уакбаева С.,</w:t>
            </w:r>
            <w:r>
              <w:br/>
            </w:r>
            <w:r>
              <w:rPr>
                <w:rFonts w:ascii="Times New Roman"/>
                <w:b w:val="false"/>
                <w:i w:val="false"/>
                <w:color w:val="000000"/>
                <w:sz w:val="20"/>
              </w:rPr>
              <w:t>
Мадхалыкова А., Иманбаева Н.,</w:t>
            </w:r>
            <w:r>
              <w:br/>
            </w:r>
            <w:r>
              <w:rPr>
                <w:rFonts w:ascii="Times New Roman"/>
                <w:b w:val="false"/>
                <w:i w:val="false"/>
                <w:color w:val="000000"/>
                <w:sz w:val="20"/>
              </w:rPr>
              <w:t>
Мукашева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Жакеева А.,</w:t>
            </w:r>
            <w:r>
              <w:br/>
            </w:r>
            <w:r>
              <w:rPr>
                <w:rFonts w:ascii="Times New Roman"/>
                <w:b w:val="false"/>
                <w:i w:val="false"/>
                <w:color w:val="000000"/>
                <w:sz w:val="20"/>
              </w:rPr>
              <w:t>
Попова Е.,</w:t>
            </w:r>
            <w:r>
              <w:br/>
            </w:r>
            <w:r>
              <w:rPr>
                <w:rFonts w:ascii="Times New Roman"/>
                <w:b w:val="false"/>
                <w:i w:val="false"/>
                <w:color w:val="000000"/>
                <w:sz w:val="20"/>
              </w:rPr>
              <w:t>
Саукатова Ш., Сейтахметова Ж., Уфимцева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Тетрадь ученика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Мукажанова Р.,</w:t>
            </w:r>
            <w:r>
              <w:br/>
            </w:r>
            <w:r>
              <w:rPr>
                <w:rFonts w:ascii="Times New Roman"/>
                <w:b w:val="false"/>
                <w:i w:val="false"/>
                <w:color w:val="000000"/>
                <w:sz w:val="20"/>
              </w:rPr>
              <w:t>
Омарова Г.,</w:t>
            </w:r>
            <w:r>
              <w:br/>
            </w:r>
            <w:r>
              <w:rPr>
                <w:rFonts w:ascii="Times New Roman"/>
                <w:b w:val="false"/>
                <w:i w:val="false"/>
                <w:color w:val="000000"/>
                <w:sz w:val="20"/>
              </w:rPr>
              <w:t>
Сапарбаева А.,</w:t>
            </w:r>
            <w:r>
              <w:br/>
            </w:r>
            <w:r>
              <w:rPr>
                <w:rFonts w:ascii="Times New Roman"/>
                <w:b w:val="false"/>
                <w:i w:val="false"/>
                <w:color w:val="000000"/>
                <w:sz w:val="20"/>
              </w:rPr>
              <w:t>
Кедрук С.,</w:t>
            </w:r>
            <w:r>
              <w:br/>
            </w:r>
            <w:r>
              <w:rPr>
                <w:rFonts w:ascii="Times New Roman"/>
                <w:b w:val="false"/>
                <w:i w:val="false"/>
                <w:color w:val="000000"/>
                <w:sz w:val="20"/>
              </w:rPr>
              <w:t>
Клецова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Садовская И., Уразалиева М.,</w:t>
            </w:r>
            <w:r>
              <w:br/>
            </w: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Учебник. </w:t>
            </w:r>
            <w:r>
              <w:br/>
            </w:r>
            <w:r>
              <w:rPr>
                <w:rFonts w:ascii="Times New Roman"/>
                <w:b w:val="false"/>
                <w:i w:val="false"/>
                <w:color w:val="000000"/>
                <w:sz w:val="20"/>
              </w:rPr>
              <w:t>
Часть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r>
              <w:br/>
            </w:r>
            <w:r>
              <w:rPr>
                <w:rFonts w:ascii="Times New Roman"/>
                <w:b w:val="false"/>
                <w:i w:val="false"/>
                <w:color w:val="000000"/>
                <w:sz w:val="20"/>
              </w:rPr>
              <w:t>
Часть 1,2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 №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xml:space="preserve">
Учебник. </w:t>
            </w:r>
            <w:r>
              <w:br/>
            </w:r>
            <w:r>
              <w:rPr>
                <w:rFonts w:ascii="Times New Roman"/>
                <w:b w:val="false"/>
                <w:i w:val="false"/>
                <w:color w:val="000000"/>
                <w:sz w:val="20"/>
              </w:rPr>
              <w:t>
Часть 1,2,3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руководство. </w:t>
            </w:r>
            <w:r>
              <w:br/>
            </w:r>
            <w:r>
              <w:rPr>
                <w:rFonts w:ascii="Times New Roman"/>
                <w:b w:val="false"/>
                <w:i w:val="false"/>
                <w:color w:val="000000"/>
                <w:sz w:val="20"/>
              </w:rPr>
              <w:t>
Часть 1,2,3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Рабочая тетрадь №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Остроухова Н.,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Балапан. Оқулық. </w:t>
            </w:r>
            <w:r>
              <w:br/>
            </w:r>
            <w:r>
              <w:rPr>
                <w:rFonts w:ascii="Times New Roman"/>
                <w:b w:val="false"/>
                <w:i w:val="false"/>
                <w:color w:val="000000"/>
                <w:sz w:val="20"/>
              </w:rPr>
              <w:t>
1, 2 бөлімдер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Б. Мукеева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 1, 2, 3, 4 жазу дәптерлері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Л. Нұрмұханова.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Балапан. </w:t>
            </w:r>
            <w:r>
              <w:br/>
            </w:r>
            <w:r>
              <w:rPr>
                <w:rFonts w:ascii="Times New Roman"/>
                <w:b w:val="false"/>
                <w:i w:val="false"/>
                <w:color w:val="000000"/>
                <w:sz w:val="20"/>
              </w:rPr>
              <w:t>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М. Баймұратова,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Балапан. Лексикалық минимум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Р. Рахметова,</w:t>
            </w:r>
            <w:r>
              <w:br/>
            </w:r>
            <w:r>
              <w:rPr>
                <w:rFonts w:ascii="Times New Roman"/>
                <w:b w:val="false"/>
                <w:i w:val="false"/>
                <w:color w:val="000000"/>
                <w:sz w:val="20"/>
              </w:rPr>
              <w:t xml:space="preserve">
Ұ. Әубекерова, </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Часть 1,2,3,4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 №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Избасарова Р.,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Научный дневничок. </w:t>
            </w:r>
            <w:r>
              <w:br/>
            </w:r>
            <w:r>
              <w:rPr>
                <w:rFonts w:ascii="Times New Roman"/>
                <w:b w:val="false"/>
                <w:i w:val="false"/>
                <w:color w:val="000000"/>
                <w:sz w:val="20"/>
              </w:rPr>
              <w:t>
Рабочая тетрадь №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Болтушенко Н., </w:t>
            </w:r>
            <w:r>
              <w:br/>
            </w:r>
            <w:r>
              <w:rPr>
                <w:rFonts w:ascii="Times New Roman"/>
                <w:b w:val="false"/>
                <w:i w:val="false"/>
                <w:color w:val="000000"/>
                <w:sz w:val="20"/>
              </w:rPr>
              <w:t xml:space="preserve">
Зворыгина В., </w:t>
            </w:r>
            <w:r>
              <w:br/>
            </w:r>
            <w:r>
              <w:rPr>
                <w:rFonts w:ascii="Times New Roman"/>
                <w:b w:val="false"/>
                <w:i w:val="false"/>
                <w:color w:val="000000"/>
                <w:sz w:val="20"/>
              </w:rPr>
              <w:t xml:space="preserve">
Избасарова Р., </w:t>
            </w:r>
            <w:r>
              <w:br/>
            </w:r>
            <w:r>
              <w:rPr>
                <w:rFonts w:ascii="Times New Roman"/>
                <w:b w:val="false"/>
                <w:i w:val="false"/>
                <w:color w:val="000000"/>
                <w:sz w:val="20"/>
              </w:rPr>
              <w:t xml:space="preserve">
Лауто О., </w:t>
            </w:r>
            <w:r>
              <w:br/>
            </w:r>
            <w:r>
              <w:rPr>
                <w:rFonts w:ascii="Times New Roman"/>
                <w:b w:val="false"/>
                <w:i w:val="false"/>
                <w:color w:val="000000"/>
                <w:sz w:val="20"/>
              </w:rPr>
              <w:t xml:space="preserve">
Помогайко Т.,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Мирук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Тетрадь ученика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Мукажанова Р., </w:t>
            </w:r>
            <w:r>
              <w:br/>
            </w:r>
            <w:r>
              <w:rPr>
                <w:rFonts w:ascii="Times New Roman"/>
                <w:b w:val="false"/>
                <w:i w:val="false"/>
                <w:color w:val="000000"/>
                <w:sz w:val="20"/>
              </w:rPr>
              <w:t xml:space="preserve">
Омарова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Лосева Е., </w:t>
            </w:r>
            <w:r>
              <w:br/>
            </w:r>
            <w:r>
              <w:rPr>
                <w:rFonts w:ascii="Times New Roman"/>
                <w:b w:val="false"/>
                <w:i w:val="false"/>
                <w:color w:val="000000"/>
                <w:sz w:val="20"/>
              </w:rPr>
              <w:t xml:space="preserve">
Токовенко О., </w:t>
            </w:r>
            <w:r>
              <w:br/>
            </w:r>
            <w:r>
              <w:rPr>
                <w:rFonts w:ascii="Times New Roman"/>
                <w:b w:val="false"/>
                <w:i w:val="false"/>
                <w:color w:val="000000"/>
                <w:sz w:val="20"/>
              </w:rPr>
              <w:t>
Ковригина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r>
              <w:br/>
            </w:r>
            <w:r>
              <w:rPr>
                <w:rFonts w:ascii="Times New Roman"/>
                <w:b w:val="false"/>
                <w:i w:val="false"/>
                <w:color w:val="000000"/>
                <w:sz w:val="20"/>
              </w:rPr>
              <w:t>
Саугабаева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Горчакова Е.,</w:t>
            </w:r>
            <w:r>
              <w:br/>
            </w: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Горчакова Е., </w:t>
            </w:r>
            <w:r>
              <w:br/>
            </w:r>
            <w:r>
              <w:rPr>
                <w:rFonts w:ascii="Times New Roman"/>
                <w:b w:val="false"/>
                <w:i w:val="false"/>
                <w:color w:val="000000"/>
                <w:sz w:val="20"/>
              </w:rPr>
              <w:t>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r>
              <w:br/>
            </w:r>
            <w:r>
              <w:rPr>
                <w:rFonts w:ascii="Times New Roman"/>
                <w:b w:val="false"/>
                <w:i w:val="false"/>
                <w:color w:val="000000"/>
                <w:sz w:val="20"/>
              </w:rPr>
              <w:t>
1, 2, 3, 4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Штукина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r>
              <w:br/>
            </w:r>
            <w:r>
              <w:rPr>
                <w:rFonts w:ascii="Times New Roman"/>
                <w:b w:val="false"/>
                <w:i w:val="false"/>
                <w:color w:val="000000"/>
                <w:sz w:val="20"/>
              </w:rPr>
              <w:t xml:space="preserve">
1, 2 часть. </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 1, 2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 2, 3, 4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Штукина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Методическое руководство. 1, 2 часть. </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xml:space="preserve">
Богатырева Е., </w:t>
            </w:r>
            <w:r>
              <w:br/>
            </w:r>
            <w:r>
              <w:rPr>
                <w:rFonts w:ascii="Times New Roman"/>
                <w:b w:val="false"/>
                <w:i w:val="false"/>
                <w:color w:val="000000"/>
                <w:sz w:val="20"/>
              </w:rPr>
              <w:t>
Бучина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 1, 2, 3,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Богатырева Е.,</w:t>
            </w:r>
            <w:r>
              <w:br/>
            </w:r>
            <w:r>
              <w:rPr>
                <w:rFonts w:ascii="Times New Roman"/>
                <w:b w:val="false"/>
                <w:i w:val="false"/>
                <w:color w:val="000000"/>
                <w:sz w:val="20"/>
              </w:rPr>
              <w:t>
Бучина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Балапан. </w:t>
            </w:r>
            <w:r>
              <w:br/>
            </w:r>
            <w:r>
              <w:rPr>
                <w:rFonts w:ascii="Times New Roman"/>
                <w:b w:val="false"/>
                <w:i w:val="false"/>
                <w:color w:val="000000"/>
                <w:sz w:val="20"/>
              </w:rPr>
              <w:t xml:space="preserve">
Оқулық. </w:t>
            </w:r>
            <w:r>
              <w:br/>
            </w:r>
            <w:r>
              <w:rPr>
                <w:rFonts w:ascii="Times New Roman"/>
                <w:b w:val="false"/>
                <w:i w:val="false"/>
                <w:color w:val="000000"/>
                <w:sz w:val="20"/>
              </w:rPr>
              <w:t>
1, 2 бөлім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Лексикалық минимум.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 1, № 2 жазу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Жиынтық бағалау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Л. Нұрмұханова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 СD. </w:t>
            </w:r>
            <w:r>
              <w:br/>
            </w:r>
            <w:r>
              <w:rPr>
                <w:rFonts w:ascii="Times New Roman"/>
                <w:b w:val="false"/>
                <w:i w:val="false"/>
                <w:color w:val="000000"/>
                <w:sz w:val="20"/>
              </w:rPr>
              <w:t>
1, 2, 3, 4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xml:space="preserve">
Лебедева Л., </w:t>
            </w:r>
            <w:r>
              <w:br/>
            </w:r>
            <w:r>
              <w:rPr>
                <w:rFonts w:ascii="Times New Roman"/>
                <w:b w:val="false"/>
                <w:i w:val="false"/>
                <w:color w:val="000000"/>
                <w:sz w:val="20"/>
              </w:rPr>
              <w:t>
Мынжасарова М.,</w:t>
            </w:r>
            <w:r>
              <w:br/>
            </w:r>
            <w:r>
              <w:rPr>
                <w:rFonts w:ascii="Times New Roman"/>
                <w:b w:val="false"/>
                <w:i w:val="false"/>
                <w:color w:val="000000"/>
                <w:sz w:val="20"/>
              </w:rPr>
              <w:t>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Методическое руководство + СD.</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r>
              <w:br/>
            </w:r>
            <w:r>
              <w:rPr>
                <w:rFonts w:ascii="Times New Roman"/>
                <w:b w:val="false"/>
                <w:i w:val="false"/>
                <w:color w:val="000000"/>
                <w:sz w:val="20"/>
              </w:rPr>
              <w:t>
Мынжасарова М.,</w:t>
            </w:r>
            <w:r>
              <w:br/>
            </w:r>
            <w:r>
              <w:rPr>
                <w:rFonts w:ascii="Times New Roman"/>
                <w:b w:val="false"/>
                <w:i w:val="false"/>
                <w:color w:val="000000"/>
                <w:sz w:val="20"/>
              </w:rPr>
              <w:t>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 1, 2, 3,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Методическое руководство.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Кадыркулов Р., </w:t>
            </w:r>
            <w:r>
              <w:br/>
            </w:r>
            <w:r>
              <w:rPr>
                <w:rFonts w:ascii="Times New Roman"/>
                <w:b w:val="false"/>
                <w:i w:val="false"/>
                <w:color w:val="000000"/>
                <w:sz w:val="20"/>
              </w:rPr>
              <w:t>
Рыскулбекова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Кучербаева С., Темникова И., </w:t>
            </w:r>
            <w:r>
              <w:br/>
            </w:r>
            <w:r>
              <w:rPr>
                <w:rFonts w:ascii="Times New Roman"/>
                <w:b w:val="false"/>
                <w:i w:val="false"/>
                <w:color w:val="000000"/>
                <w:sz w:val="20"/>
              </w:rPr>
              <w:t>
Ташенова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Тетрадь ученика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Кучербаева С.,</w:t>
            </w:r>
            <w:r>
              <w:br/>
            </w:r>
            <w:r>
              <w:rPr>
                <w:rFonts w:ascii="Times New Roman"/>
                <w:b w:val="false"/>
                <w:i w:val="false"/>
                <w:color w:val="000000"/>
                <w:sz w:val="20"/>
              </w:rPr>
              <w:t>
Темникова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xml:space="preserve">
Маханова А., </w:t>
            </w:r>
            <w:r>
              <w:br/>
            </w:r>
            <w:r>
              <w:rPr>
                <w:rFonts w:ascii="Times New Roman"/>
                <w:b w:val="false"/>
                <w:i w:val="false"/>
                <w:color w:val="000000"/>
                <w:sz w:val="20"/>
              </w:rPr>
              <w:t>
Белан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Фонохрестоматия </w:t>
            </w:r>
            <w:r>
              <w:br/>
            </w:r>
            <w:r>
              <w:rPr>
                <w:rFonts w:ascii="Times New Roman"/>
                <w:b w:val="false"/>
                <w:i w:val="false"/>
                <w:color w:val="000000"/>
                <w:sz w:val="20"/>
              </w:rPr>
              <w:t xml:space="preserve">
 (Диск 1,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 , Джумабеков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Валиуллина Р.,</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xml:space="preserve">
Тулебиев А., </w:t>
            </w:r>
            <w:r>
              <w:br/>
            </w:r>
            <w:r>
              <w:rPr>
                <w:rFonts w:ascii="Times New Roman"/>
                <w:b w:val="false"/>
                <w:i w:val="false"/>
                <w:color w:val="000000"/>
                <w:sz w:val="20"/>
              </w:rPr>
              <w:t>
Дашкевич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Методическое руководство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Тетрадь ученика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1,2,3,4 часть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Бучина Р.,</w:t>
            </w:r>
            <w:r>
              <w:br/>
            </w: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w:t>
            </w:r>
            <w:r>
              <w:br/>
            </w:r>
            <w:r>
              <w:rPr>
                <w:rFonts w:ascii="Times New Roman"/>
                <w:b w:val="false"/>
                <w:i w:val="false"/>
                <w:color w:val="000000"/>
                <w:sz w:val="20"/>
              </w:rPr>
              <w:t>
Штукина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xml:space="preserve">
1,2 часть </w:t>
            </w:r>
            <w:r>
              <w:br/>
            </w:r>
            <w:r>
              <w:rPr>
                <w:rFonts w:ascii="Times New Roman"/>
                <w:b w:val="false"/>
                <w:i w:val="false"/>
                <w:color w:val="000000"/>
                <w:sz w:val="20"/>
              </w:rPr>
              <w:t>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Есекеева Г.,</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 №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Бучина Р.,</w:t>
            </w:r>
            <w:r>
              <w:br/>
            </w:r>
            <w:r>
              <w:rPr>
                <w:rFonts w:ascii="Times New Roman"/>
                <w:b w:val="false"/>
                <w:i w:val="false"/>
                <w:color w:val="000000"/>
                <w:sz w:val="20"/>
              </w:rPr>
              <w:t>
Регель Н., Труханова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xml:space="preserve">
Учебник </w:t>
            </w:r>
            <w:r>
              <w:br/>
            </w:r>
            <w:r>
              <w:rPr>
                <w:rFonts w:ascii="Times New Roman"/>
                <w:b w:val="false"/>
                <w:i w:val="false"/>
                <w:color w:val="000000"/>
                <w:sz w:val="20"/>
              </w:rPr>
              <w:t>
1,2,3,4 часть +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Богатырева Е., </w:t>
            </w:r>
            <w:r>
              <w:br/>
            </w:r>
            <w:r>
              <w:rPr>
                <w:rFonts w:ascii="Times New Roman"/>
                <w:b w:val="false"/>
                <w:i w:val="false"/>
                <w:color w:val="000000"/>
                <w:sz w:val="20"/>
              </w:rPr>
              <w:t>
Бучина Р.,</w:t>
            </w:r>
            <w:r>
              <w:br/>
            </w:r>
            <w:r>
              <w:rPr>
                <w:rFonts w:ascii="Times New Roman"/>
                <w:b w:val="false"/>
                <w:i w:val="false"/>
                <w:color w:val="000000"/>
                <w:sz w:val="20"/>
              </w:rPr>
              <w:t>
Штукина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Методическое руководство 1,2 часть</w:t>
            </w:r>
            <w:r>
              <w:br/>
            </w:r>
            <w:r>
              <w:rPr>
                <w:rFonts w:ascii="Times New Roman"/>
                <w:b w:val="false"/>
                <w:i w:val="false"/>
                <w:color w:val="000000"/>
                <w:sz w:val="20"/>
              </w:rPr>
              <w:t xml:space="preserve">
(электронная версия)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Богатырева Е., </w:t>
            </w:r>
            <w:r>
              <w:br/>
            </w:r>
            <w:r>
              <w:rPr>
                <w:rFonts w:ascii="Times New Roman"/>
                <w:b w:val="false"/>
                <w:i w:val="false"/>
                <w:color w:val="000000"/>
                <w:sz w:val="20"/>
              </w:rPr>
              <w:t xml:space="preserve">
Бучина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Литературное чтение. </w:t>
            </w:r>
            <w:r>
              <w:br/>
            </w:r>
            <w:r>
              <w:rPr>
                <w:rFonts w:ascii="Times New Roman"/>
                <w:b w:val="false"/>
                <w:i w:val="false"/>
                <w:color w:val="000000"/>
                <w:sz w:val="20"/>
              </w:rPr>
              <w:t>
Рабочая тетрадь №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Регель Н., </w:t>
            </w:r>
            <w:r>
              <w:br/>
            </w:r>
            <w:r>
              <w:rPr>
                <w:rFonts w:ascii="Times New Roman"/>
                <w:b w:val="false"/>
                <w:i w:val="false"/>
                <w:color w:val="000000"/>
                <w:sz w:val="20"/>
              </w:rPr>
              <w:t xml:space="preserve">
Труханова О., Богатырева Е., </w:t>
            </w:r>
            <w:r>
              <w:br/>
            </w:r>
            <w:r>
              <w:rPr>
                <w:rFonts w:ascii="Times New Roman"/>
                <w:b w:val="false"/>
                <w:i w:val="false"/>
                <w:color w:val="000000"/>
                <w:sz w:val="20"/>
              </w:rPr>
              <w:t>
Бучина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CD. </w:t>
            </w:r>
            <w:r>
              <w:br/>
            </w:r>
            <w:r>
              <w:rPr>
                <w:rFonts w:ascii="Times New Roman"/>
                <w:b w:val="false"/>
                <w:i w:val="false"/>
                <w:color w:val="000000"/>
                <w:sz w:val="20"/>
              </w:rPr>
              <w:t xml:space="preserve">
Часть 1, 2, 3.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Даулеткереева Н., Мухангалиева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Дәулеткереева Н., Бекетова А., </w:t>
            </w:r>
            <w:r>
              <w:br/>
            </w:r>
            <w:r>
              <w:rPr>
                <w:rFonts w:ascii="Times New Roman"/>
                <w:b w:val="false"/>
                <w:i w:val="false"/>
                <w:color w:val="000000"/>
                <w:sz w:val="20"/>
              </w:rPr>
              <w:t>
Кенжина А., Қожағалиева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 1,2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Учебник </w:t>
            </w:r>
            <w:r>
              <w:br/>
            </w:r>
            <w:r>
              <w:rPr>
                <w:rFonts w:ascii="Times New Roman"/>
                <w:b w:val="false"/>
                <w:i w:val="false"/>
                <w:color w:val="000000"/>
                <w:sz w:val="20"/>
              </w:rPr>
              <w:t xml:space="preserve">
1,2,3,4 часть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 Мынжасарова М.,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r>
              <w:br/>
            </w:r>
            <w:r>
              <w:rPr>
                <w:rFonts w:ascii="Times New Roman"/>
                <w:b w:val="false"/>
                <w:i w:val="false"/>
                <w:color w:val="000000"/>
                <w:sz w:val="20"/>
              </w:rPr>
              <w:t>
1,2 часть.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 Мынжасарова М.,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Рабочие тетради</w:t>
            </w:r>
            <w:r>
              <w:br/>
            </w:r>
            <w:r>
              <w:rPr>
                <w:rFonts w:ascii="Times New Roman"/>
                <w:b w:val="false"/>
                <w:i w:val="false"/>
                <w:color w:val="000000"/>
                <w:sz w:val="20"/>
              </w:rPr>
              <w:t>
№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xml:space="preserve">
Учебник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Кобдикова Ж.,</w:t>
            </w:r>
            <w:r>
              <w:br/>
            </w:r>
            <w:r>
              <w:rPr>
                <w:rFonts w:ascii="Times New Roman"/>
                <w:b w:val="false"/>
                <w:i w:val="false"/>
                <w:color w:val="000000"/>
                <w:sz w:val="20"/>
              </w:rPr>
              <w:t>
Копеева Г.,</w:t>
            </w:r>
            <w:r>
              <w:br/>
            </w:r>
            <w:r>
              <w:rPr>
                <w:rFonts w:ascii="Times New Roman"/>
                <w:b w:val="false"/>
                <w:i w:val="false"/>
                <w:color w:val="000000"/>
                <w:sz w:val="20"/>
              </w:rPr>
              <w:t xml:space="preserve">
Каптагаева А., </w:t>
            </w:r>
            <w:r>
              <w:br/>
            </w:r>
            <w:r>
              <w:rPr>
                <w:rFonts w:ascii="Times New Roman"/>
                <w:b w:val="false"/>
                <w:i w:val="false"/>
                <w:color w:val="000000"/>
                <w:sz w:val="20"/>
              </w:rPr>
              <w:t>
Юсупова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w:t>
            </w:r>
            <w:r>
              <w:br/>
            </w:r>
            <w:r>
              <w:rPr>
                <w:rFonts w:ascii="Times New Roman"/>
                <w:b w:val="false"/>
                <w:i w:val="false"/>
                <w:color w:val="000000"/>
                <w:sz w:val="20"/>
              </w:rPr>
              <w:t xml:space="preserve">
Каптагаева А., </w:t>
            </w:r>
            <w:r>
              <w:br/>
            </w:r>
            <w:r>
              <w:rPr>
                <w:rFonts w:ascii="Times New Roman"/>
                <w:b w:val="false"/>
                <w:i w:val="false"/>
                <w:color w:val="000000"/>
                <w:sz w:val="20"/>
              </w:rPr>
              <w:t>
Юсупова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Информационно-коммуникационные технологии.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Копеева Г.,</w:t>
            </w:r>
            <w:r>
              <w:br/>
            </w:r>
            <w:r>
              <w:rPr>
                <w:rFonts w:ascii="Times New Roman"/>
                <w:b w:val="false"/>
                <w:i w:val="false"/>
                <w:color w:val="000000"/>
                <w:sz w:val="20"/>
              </w:rPr>
              <w:t xml:space="preserve">
Каптагаева А., </w:t>
            </w:r>
            <w:r>
              <w:br/>
            </w:r>
            <w:r>
              <w:rPr>
                <w:rFonts w:ascii="Times New Roman"/>
                <w:b w:val="false"/>
                <w:i w:val="false"/>
                <w:color w:val="000000"/>
                <w:sz w:val="20"/>
              </w:rPr>
              <w:t>
Юсупова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 1,2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Бигазина, </w:t>
            </w:r>
            <w:r>
              <w:br/>
            </w:r>
            <w:r>
              <w:rPr>
                <w:rFonts w:ascii="Times New Roman"/>
                <w:b w:val="false"/>
                <w:i w:val="false"/>
                <w:color w:val="000000"/>
                <w:sz w:val="20"/>
              </w:rPr>
              <w:t xml:space="preserve">
А. Жаманкулова, </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xml:space="preserve">
А. Жаманкулова, </w:t>
            </w:r>
            <w:r>
              <w:br/>
            </w:r>
            <w:r>
              <w:rPr>
                <w:rFonts w:ascii="Times New Roman"/>
                <w:b w:val="false"/>
                <w:i w:val="false"/>
                <w:color w:val="000000"/>
                <w:sz w:val="20"/>
              </w:rPr>
              <w:t>
Э. Кажекенова,</w:t>
            </w:r>
            <w:r>
              <w:br/>
            </w:r>
            <w:r>
              <w:rPr>
                <w:rFonts w:ascii="Times New Roman"/>
                <w:b w:val="false"/>
                <w:i w:val="false"/>
                <w:color w:val="000000"/>
                <w:sz w:val="20"/>
              </w:rPr>
              <w:t xml:space="preserve">
Г. Тураканова, </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Рабочая тетрадь 1,2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xml:space="preserve">
А. Жаманкулова, </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xml:space="preserve">
М. Хонтай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Тетрадь ученика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 Методическое руководство+СД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w:t>
            </w:r>
            <w:r>
              <w:br/>
            </w:r>
            <w:r>
              <w:rPr>
                <w:rFonts w:ascii="Times New Roman"/>
                <w:b w:val="false"/>
                <w:i w:val="false"/>
                <w:color w:val="000000"/>
                <w:sz w:val="20"/>
              </w:rPr>
              <w:t xml:space="preserve">
Салиш С., </w:t>
            </w:r>
            <w:r>
              <w:br/>
            </w:r>
            <w:r>
              <w:rPr>
                <w:rFonts w:ascii="Times New Roman"/>
                <w:b w:val="false"/>
                <w:i w:val="false"/>
                <w:color w:val="000000"/>
                <w:sz w:val="20"/>
              </w:rPr>
              <w:t>
Пугач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Тетрадь ученика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Карабутова А.,</w:t>
            </w:r>
            <w:r>
              <w:br/>
            </w:r>
            <w:r>
              <w:rPr>
                <w:rFonts w:ascii="Times New Roman"/>
                <w:b w:val="false"/>
                <w:i w:val="false"/>
                <w:color w:val="000000"/>
                <w:sz w:val="20"/>
              </w:rPr>
              <w:t>
Ковригина О.,</w:t>
            </w:r>
            <w:r>
              <w:br/>
            </w:r>
            <w:r>
              <w:rPr>
                <w:rFonts w:ascii="Times New Roman"/>
                <w:b w:val="false"/>
                <w:i w:val="false"/>
                <w:color w:val="000000"/>
                <w:sz w:val="20"/>
              </w:rPr>
              <w:t>
Токовенко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 Плешакова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 + фонохрестоматия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Горчакова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Раупова Н., </w:t>
            </w:r>
            <w:r>
              <w:br/>
            </w:r>
            <w:r>
              <w:rPr>
                <w:rFonts w:ascii="Times New Roman"/>
                <w:b w:val="false"/>
                <w:i w:val="false"/>
                <w:color w:val="000000"/>
                <w:sz w:val="20"/>
              </w:rPr>
              <w:t>
Тулебиев А., Дашкевич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Раупова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Оқулық + CD.</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Р. Рахметова,</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Лексикалық минимум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видео 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Дюсенова Д., </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Белозерова О.,</w:t>
            </w:r>
            <w:r>
              <w:br/>
            </w:r>
            <w:r>
              <w:rPr>
                <w:rFonts w:ascii="Times New Roman"/>
                <w:b w:val="false"/>
                <w:i w:val="false"/>
                <w:color w:val="000000"/>
                <w:sz w:val="20"/>
              </w:rPr>
              <w:t>
Ибраева Т.,</w:t>
            </w:r>
            <w:r>
              <w:br/>
            </w:r>
            <w:r>
              <w:rPr>
                <w:rFonts w:ascii="Times New Roman"/>
                <w:b w:val="false"/>
                <w:i w:val="false"/>
                <w:color w:val="000000"/>
                <w:sz w:val="20"/>
              </w:rPr>
              <w:t xml:space="preserve">
Сулейменова Г., </w:t>
            </w:r>
            <w:r>
              <w:br/>
            </w:r>
            <w:r>
              <w:rPr>
                <w:rFonts w:ascii="Times New Roman"/>
                <w:b w:val="false"/>
                <w:i w:val="false"/>
                <w:color w:val="000000"/>
                <w:sz w:val="20"/>
              </w:rPr>
              <w:t>
Муханбеткалиев А.,</w:t>
            </w:r>
            <w:r>
              <w:br/>
            </w:r>
            <w:r>
              <w:rPr>
                <w:rFonts w:ascii="Times New Roman"/>
                <w:b w:val="false"/>
                <w:i w:val="false"/>
                <w:color w:val="000000"/>
                <w:sz w:val="20"/>
              </w:rPr>
              <w:t>
Касымова А.,</w:t>
            </w:r>
            <w:r>
              <w:br/>
            </w:r>
            <w:r>
              <w:rPr>
                <w:rFonts w:ascii="Times New Roman"/>
                <w:b w:val="false"/>
                <w:i w:val="false"/>
                <w:color w:val="000000"/>
                <w:sz w:val="20"/>
              </w:rPr>
              <w:t>
Опря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Клокова Е., Белозерова О.,</w:t>
            </w:r>
            <w:r>
              <w:br/>
            </w:r>
            <w:r>
              <w:rPr>
                <w:rFonts w:ascii="Times New Roman"/>
                <w:b w:val="false"/>
                <w:i w:val="false"/>
                <w:color w:val="000000"/>
                <w:sz w:val="20"/>
              </w:rPr>
              <w:t xml:space="preserve">
Ибраева Т., </w:t>
            </w:r>
            <w:r>
              <w:br/>
            </w:r>
            <w:r>
              <w:rPr>
                <w:rFonts w:ascii="Times New Roman"/>
                <w:b w:val="false"/>
                <w:i w:val="false"/>
                <w:color w:val="000000"/>
                <w:sz w:val="20"/>
              </w:rPr>
              <w:t xml:space="preserve">
Сулейменова Г., </w:t>
            </w:r>
            <w:r>
              <w:br/>
            </w:r>
            <w:r>
              <w:rPr>
                <w:rFonts w:ascii="Times New Roman"/>
                <w:b w:val="false"/>
                <w:i w:val="false"/>
                <w:color w:val="000000"/>
                <w:sz w:val="20"/>
              </w:rPr>
              <w:t xml:space="preserve">
Муханбеткалиев А., Касымова А., </w:t>
            </w:r>
            <w:r>
              <w:br/>
            </w:r>
            <w:r>
              <w:rPr>
                <w:rFonts w:ascii="Times New Roman"/>
                <w:b w:val="false"/>
                <w:i w:val="false"/>
                <w:color w:val="000000"/>
                <w:sz w:val="20"/>
              </w:rPr>
              <w:t>
Опря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Белозерова О.,</w:t>
            </w:r>
            <w:r>
              <w:br/>
            </w:r>
            <w:r>
              <w:rPr>
                <w:rFonts w:ascii="Times New Roman"/>
                <w:b w:val="false"/>
                <w:i w:val="false"/>
                <w:color w:val="000000"/>
                <w:sz w:val="20"/>
              </w:rPr>
              <w:t>
Ибраева Т.,</w:t>
            </w:r>
            <w:r>
              <w:br/>
            </w:r>
            <w:r>
              <w:rPr>
                <w:rFonts w:ascii="Times New Roman"/>
                <w:b w:val="false"/>
                <w:i w:val="false"/>
                <w:color w:val="000000"/>
                <w:sz w:val="20"/>
              </w:rPr>
              <w:t xml:space="preserve">
Сулейменова Г., </w:t>
            </w:r>
            <w:r>
              <w:br/>
            </w:r>
            <w:r>
              <w:rPr>
                <w:rFonts w:ascii="Times New Roman"/>
                <w:b w:val="false"/>
                <w:i w:val="false"/>
                <w:color w:val="000000"/>
                <w:sz w:val="20"/>
              </w:rPr>
              <w:t>
Муханбеткалиев А., Касымова А.,</w:t>
            </w:r>
            <w:r>
              <w:br/>
            </w:r>
            <w:r>
              <w:rPr>
                <w:rFonts w:ascii="Times New Roman"/>
                <w:b w:val="false"/>
                <w:i w:val="false"/>
                <w:color w:val="000000"/>
                <w:sz w:val="20"/>
              </w:rPr>
              <w:t>
Опря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Руководство для учителя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Клокова Е., </w:t>
            </w:r>
            <w:r>
              <w:br/>
            </w:r>
            <w:r>
              <w:rPr>
                <w:rFonts w:ascii="Times New Roman"/>
                <w:b w:val="false"/>
                <w:i w:val="false"/>
                <w:color w:val="000000"/>
                <w:sz w:val="20"/>
              </w:rPr>
              <w:t xml:space="preserve">
Белозерова О., </w:t>
            </w:r>
            <w:r>
              <w:br/>
            </w:r>
            <w:r>
              <w:rPr>
                <w:rFonts w:ascii="Times New Roman"/>
                <w:b w:val="false"/>
                <w:i w:val="false"/>
                <w:color w:val="000000"/>
                <w:sz w:val="20"/>
              </w:rPr>
              <w:t xml:space="preserve">
Ибраева Т., </w:t>
            </w:r>
            <w:r>
              <w:br/>
            </w:r>
            <w:r>
              <w:rPr>
                <w:rFonts w:ascii="Times New Roman"/>
                <w:b w:val="false"/>
                <w:i w:val="false"/>
                <w:color w:val="000000"/>
                <w:sz w:val="20"/>
              </w:rPr>
              <w:t xml:space="preserve">
Сулейменова Г., </w:t>
            </w:r>
            <w:r>
              <w:br/>
            </w:r>
            <w:r>
              <w:rPr>
                <w:rFonts w:ascii="Times New Roman"/>
                <w:b w:val="false"/>
                <w:i w:val="false"/>
                <w:color w:val="000000"/>
                <w:sz w:val="20"/>
              </w:rPr>
              <w:t xml:space="preserve">
Муханбеткалиев А., Касымова А., </w:t>
            </w:r>
            <w:r>
              <w:br/>
            </w:r>
            <w:r>
              <w:rPr>
                <w:rFonts w:ascii="Times New Roman"/>
                <w:b w:val="false"/>
                <w:i w:val="false"/>
                <w:color w:val="000000"/>
                <w:sz w:val="20"/>
              </w:rPr>
              <w:t>
Опря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Сафронова Л., Чаплышкина Т., </w:t>
            </w:r>
            <w:r>
              <w:br/>
            </w:r>
            <w:r>
              <w:rPr>
                <w:rFonts w:ascii="Times New Roman"/>
                <w:b w:val="false"/>
                <w:i w:val="false"/>
                <w:color w:val="000000"/>
                <w:sz w:val="20"/>
              </w:rPr>
              <w:t xml:space="preserve">
Свидова Н., </w:t>
            </w:r>
            <w:r>
              <w:br/>
            </w:r>
            <w:r>
              <w:rPr>
                <w:rFonts w:ascii="Times New Roman"/>
                <w:b w:val="false"/>
                <w:i w:val="false"/>
                <w:color w:val="000000"/>
                <w:sz w:val="20"/>
              </w:rPr>
              <w:t>
Белоус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Фрэнк А.,</w:t>
            </w:r>
            <w:r>
              <w:br/>
            </w:r>
            <w:r>
              <w:rPr>
                <w:rFonts w:ascii="Times New Roman"/>
                <w:b w:val="false"/>
                <w:i w:val="false"/>
                <w:color w:val="000000"/>
                <w:sz w:val="20"/>
              </w:rPr>
              <w:t>
Кравченко О.,</w:t>
            </w:r>
            <w:r>
              <w:br/>
            </w:r>
            <w:r>
              <w:rPr>
                <w:rFonts w:ascii="Times New Roman"/>
                <w:b w:val="false"/>
                <w:i w:val="false"/>
                <w:color w:val="000000"/>
                <w:sz w:val="20"/>
              </w:rPr>
              <w:t>
Винникова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Байшоланова К.,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 Абдибаева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Логические задачи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Кучер Т.,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Кучер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Кучер Т., Жумагулова З., </w:t>
            </w:r>
            <w:r>
              <w:br/>
            </w:r>
            <w:r>
              <w:rPr>
                <w:rFonts w:ascii="Times New Roman"/>
                <w:b w:val="false"/>
                <w:i w:val="false"/>
                <w:color w:val="000000"/>
                <w:sz w:val="20"/>
              </w:rPr>
              <w:t>
Дюсов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Тен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 Тен А.,</w:t>
            </w:r>
            <w:r>
              <w:br/>
            </w:r>
            <w:r>
              <w:rPr>
                <w:rFonts w:ascii="Times New Roman"/>
                <w:b w:val="false"/>
                <w:i w:val="false"/>
                <w:color w:val="000000"/>
                <w:sz w:val="20"/>
              </w:rPr>
              <w:t xml:space="preserve">
Рахметова Г., </w:t>
            </w:r>
            <w:r>
              <w:br/>
            </w:r>
            <w:r>
              <w:rPr>
                <w:rFonts w:ascii="Times New Roman"/>
                <w:b w:val="false"/>
                <w:i w:val="false"/>
                <w:color w:val="000000"/>
                <w:sz w:val="20"/>
              </w:rPr>
              <w:t>
Одинцова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Обучающая алгоритмическая система "Верблюжонок"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 А.,</w:t>
            </w:r>
            <w:r>
              <w:br/>
            </w:r>
            <w:r>
              <w:rPr>
                <w:rFonts w:ascii="Times New Roman"/>
                <w:b w:val="false"/>
                <w:i w:val="false"/>
                <w:color w:val="000000"/>
                <w:sz w:val="20"/>
              </w:rPr>
              <w:t>
Сербин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r>
              <w:br/>
            </w:r>
            <w:r>
              <w:rPr>
                <w:rFonts w:ascii="Times New Roman"/>
                <w:b w:val="false"/>
                <w:i w:val="false"/>
                <w:color w:val="000000"/>
                <w:sz w:val="20"/>
              </w:rPr>
              <w:t>
Дилманова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Копеева Г., </w:t>
            </w:r>
            <w:r>
              <w:br/>
            </w:r>
            <w:r>
              <w:rPr>
                <w:rFonts w:ascii="Times New Roman"/>
                <w:b w:val="false"/>
                <w:i w:val="false"/>
                <w:color w:val="000000"/>
                <w:sz w:val="20"/>
              </w:rPr>
              <w:t>
Дилманова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Учебник.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Костюченко О.,</w:t>
            </w:r>
            <w:r>
              <w:br/>
            </w:r>
            <w:r>
              <w:rPr>
                <w:rFonts w:ascii="Times New Roman"/>
                <w:b w:val="false"/>
                <w:i w:val="false"/>
                <w:color w:val="000000"/>
                <w:sz w:val="20"/>
              </w:rPr>
              <w:t>
Ушакова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Методическое пособие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Верховцева Л.,</w:t>
            </w:r>
            <w:r>
              <w:br/>
            </w:r>
            <w:r>
              <w:rPr>
                <w:rFonts w:ascii="Times New Roman"/>
                <w:b w:val="false"/>
                <w:i w:val="false"/>
                <w:color w:val="000000"/>
                <w:sz w:val="20"/>
              </w:rPr>
              <w:t>
Костюченко О.,</w:t>
            </w:r>
            <w:r>
              <w:br/>
            </w:r>
            <w:r>
              <w:rPr>
                <w:rFonts w:ascii="Times New Roman"/>
                <w:b w:val="false"/>
                <w:i w:val="false"/>
                <w:color w:val="000000"/>
                <w:sz w:val="20"/>
              </w:rPr>
              <w:t>
Ушакова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xml:space="preserve">
Ибраева О., </w:t>
            </w:r>
            <w:r>
              <w:br/>
            </w:r>
            <w:r>
              <w:rPr>
                <w:rFonts w:ascii="Times New Roman"/>
                <w:b w:val="false"/>
                <w:i w:val="false"/>
                <w:color w:val="000000"/>
                <w:sz w:val="20"/>
              </w:rPr>
              <w:t xml:space="preserve">
Карсултанова А., </w:t>
            </w:r>
            <w:r>
              <w:br/>
            </w:r>
            <w:r>
              <w:rPr>
                <w:rFonts w:ascii="Times New Roman"/>
                <w:b w:val="false"/>
                <w:i w:val="false"/>
                <w:color w:val="000000"/>
                <w:sz w:val="20"/>
              </w:rPr>
              <w:t>
Ключанцева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Аксенова И., </w:t>
            </w:r>
            <w:r>
              <w:br/>
            </w:r>
            <w:r>
              <w:rPr>
                <w:rFonts w:ascii="Times New Roman"/>
                <w:b w:val="false"/>
                <w:i w:val="false"/>
                <w:color w:val="000000"/>
                <w:sz w:val="20"/>
              </w:rPr>
              <w:t xml:space="preserve">
Ибраева О., </w:t>
            </w:r>
            <w:r>
              <w:br/>
            </w:r>
            <w:r>
              <w:rPr>
                <w:rFonts w:ascii="Times New Roman"/>
                <w:b w:val="false"/>
                <w:i w:val="false"/>
                <w:color w:val="000000"/>
                <w:sz w:val="20"/>
              </w:rPr>
              <w:t xml:space="preserve">
Карсултанова А., </w:t>
            </w:r>
            <w:r>
              <w:br/>
            </w:r>
            <w:r>
              <w:rPr>
                <w:rFonts w:ascii="Times New Roman"/>
                <w:b w:val="false"/>
                <w:i w:val="false"/>
                <w:color w:val="000000"/>
                <w:sz w:val="20"/>
              </w:rPr>
              <w:t>
Ключанцева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Г.,</w:t>
            </w:r>
            <w:r>
              <w:br/>
            </w:r>
            <w:r>
              <w:rPr>
                <w:rFonts w:ascii="Times New Roman"/>
                <w:b w:val="false"/>
                <w:i w:val="false"/>
                <w:color w:val="000000"/>
                <w:sz w:val="20"/>
              </w:rPr>
              <w:t>
Бошакова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практических заданий по естествознанию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Абулгазиев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Атлас с комплектом контурных карт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Искакова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Кумеков Б., </w:t>
            </w:r>
            <w:r>
              <w:br/>
            </w:r>
            <w:r>
              <w:rPr>
                <w:rFonts w:ascii="Times New Roman"/>
                <w:b w:val="false"/>
                <w:i w:val="false"/>
                <w:color w:val="000000"/>
                <w:sz w:val="20"/>
              </w:rPr>
              <w:t>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Кумеков Б.,</w:t>
            </w:r>
            <w:r>
              <w:br/>
            </w:r>
            <w:r>
              <w:rPr>
                <w:rFonts w:ascii="Times New Roman"/>
                <w:b w:val="false"/>
                <w:i w:val="false"/>
                <w:color w:val="000000"/>
                <w:sz w:val="20"/>
              </w:rPr>
              <w:t>
Жумаганбетов Т., Игликова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xml:space="preserve">
Ибраева А., </w:t>
            </w:r>
            <w:r>
              <w:br/>
            </w:r>
            <w:r>
              <w:rPr>
                <w:rFonts w:ascii="Times New Roman"/>
                <w:b w:val="false"/>
                <w:i w:val="false"/>
                <w:color w:val="000000"/>
                <w:sz w:val="20"/>
              </w:rPr>
              <w:t xml:space="preserve">
Кулымбетова А., </w:t>
            </w:r>
            <w:r>
              <w:br/>
            </w:r>
            <w:r>
              <w:rPr>
                <w:rFonts w:ascii="Times New Roman"/>
                <w:b w:val="false"/>
                <w:i w:val="false"/>
                <w:color w:val="000000"/>
                <w:sz w:val="20"/>
              </w:rPr>
              <w:t xml:space="preserve">
Магзумова А., </w:t>
            </w:r>
            <w:r>
              <w:br/>
            </w:r>
            <w:r>
              <w:rPr>
                <w:rFonts w:ascii="Times New Roman"/>
                <w:b w:val="false"/>
                <w:i w:val="false"/>
                <w:color w:val="000000"/>
                <w:sz w:val="20"/>
              </w:rPr>
              <w:t>
Маркабаева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С., </w:t>
            </w:r>
            <w:r>
              <w:br/>
            </w:r>
            <w:r>
              <w:rPr>
                <w:rFonts w:ascii="Times New Roman"/>
                <w:b w:val="false"/>
                <w:i w:val="false"/>
                <w:color w:val="000000"/>
                <w:sz w:val="20"/>
              </w:rPr>
              <w:t xml:space="preserve">
Ибраева А., </w:t>
            </w:r>
            <w:r>
              <w:br/>
            </w:r>
            <w:r>
              <w:rPr>
                <w:rFonts w:ascii="Times New Roman"/>
                <w:b w:val="false"/>
                <w:i w:val="false"/>
                <w:color w:val="000000"/>
                <w:sz w:val="20"/>
              </w:rPr>
              <w:t xml:space="preserve">
Кулымбетова А., </w:t>
            </w:r>
            <w:r>
              <w:br/>
            </w:r>
            <w:r>
              <w:rPr>
                <w:rFonts w:ascii="Times New Roman"/>
                <w:b w:val="false"/>
                <w:i w:val="false"/>
                <w:color w:val="000000"/>
                <w:sz w:val="20"/>
              </w:rPr>
              <w:t xml:space="preserve">
Магзумова А., </w:t>
            </w:r>
            <w:r>
              <w:br/>
            </w:r>
            <w:r>
              <w:rPr>
                <w:rFonts w:ascii="Times New Roman"/>
                <w:b w:val="false"/>
                <w:i w:val="false"/>
                <w:color w:val="000000"/>
                <w:sz w:val="20"/>
              </w:rPr>
              <w:t>
Маркабаева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xml:space="preserve">
Зикирина Г., </w:t>
            </w:r>
            <w:r>
              <w:br/>
            </w:r>
            <w:r>
              <w:rPr>
                <w:rFonts w:ascii="Times New Roman"/>
                <w:b w:val="false"/>
                <w:i w:val="false"/>
                <w:color w:val="000000"/>
                <w:sz w:val="20"/>
              </w:rPr>
              <w:t>
Макашева Ж.,</w:t>
            </w:r>
            <w:r>
              <w:br/>
            </w:r>
            <w:r>
              <w:rPr>
                <w:rFonts w:ascii="Times New Roman"/>
                <w:b w:val="false"/>
                <w:i w:val="false"/>
                <w:color w:val="000000"/>
                <w:sz w:val="20"/>
              </w:rPr>
              <w:t>
Мукатаева Д.,</w:t>
            </w:r>
            <w:r>
              <w:br/>
            </w:r>
            <w:r>
              <w:rPr>
                <w:rFonts w:ascii="Times New Roman"/>
                <w:b w:val="false"/>
                <w:i w:val="false"/>
                <w:color w:val="000000"/>
                <w:sz w:val="20"/>
              </w:rPr>
              <w:t>
Тен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Букаева Б., </w:t>
            </w:r>
            <w:r>
              <w:br/>
            </w:r>
            <w:r>
              <w:rPr>
                <w:rFonts w:ascii="Times New Roman"/>
                <w:b w:val="false"/>
                <w:i w:val="false"/>
                <w:color w:val="000000"/>
                <w:sz w:val="20"/>
              </w:rPr>
              <w:t xml:space="preserve">
Зикирина Г., </w:t>
            </w:r>
            <w:r>
              <w:br/>
            </w:r>
            <w:r>
              <w:rPr>
                <w:rFonts w:ascii="Times New Roman"/>
                <w:b w:val="false"/>
                <w:i w:val="false"/>
                <w:color w:val="000000"/>
                <w:sz w:val="20"/>
              </w:rPr>
              <w:t>
Макашева Ж.,</w:t>
            </w:r>
            <w:r>
              <w:br/>
            </w:r>
            <w:r>
              <w:rPr>
                <w:rFonts w:ascii="Times New Roman"/>
                <w:b w:val="false"/>
                <w:i w:val="false"/>
                <w:color w:val="000000"/>
                <w:sz w:val="20"/>
              </w:rPr>
              <w:t>
Мукатаева Д.,</w:t>
            </w:r>
            <w:r>
              <w:br/>
            </w:r>
            <w:r>
              <w:rPr>
                <w:rFonts w:ascii="Times New Roman"/>
                <w:b w:val="false"/>
                <w:i w:val="false"/>
                <w:color w:val="000000"/>
                <w:sz w:val="20"/>
              </w:rPr>
              <w:t>
Тен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Тулебаев Т.,</w:t>
            </w:r>
            <w:r>
              <w:br/>
            </w:r>
            <w:r>
              <w:rPr>
                <w:rFonts w:ascii="Times New Roman"/>
                <w:b w:val="false"/>
                <w:i w:val="false"/>
                <w:color w:val="000000"/>
                <w:sz w:val="20"/>
              </w:rPr>
              <w:t>
Момынтаева Л.,</w:t>
            </w:r>
            <w:r>
              <w:br/>
            </w:r>
            <w:r>
              <w:rPr>
                <w:rFonts w:ascii="Times New Roman"/>
                <w:b w:val="false"/>
                <w:i w:val="false"/>
                <w:color w:val="000000"/>
                <w:sz w:val="20"/>
              </w:rPr>
              <w:t>
Толбаева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Толбаева Л.,</w:t>
            </w:r>
            <w:r>
              <w:br/>
            </w:r>
            <w:r>
              <w:rPr>
                <w:rFonts w:ascii="Times New Roman"/>
                <w:b w:val="false"/>
                <w:i w:val="false"/>
                <w:color w:val="000000"/>
                <w:sz w:val="20"/>
              </w:rPr>
              <w:t>
Момынтаева Л.,</w:t>
            </w:r>
            <w:r>
              <w:br/>
            </w:r>
            <w:r>
              <w:rPr>
                <w:rFonts w:ascii="Times New Roman"/>
                <w:b w:val="false"/>
                <w:i w:val="false"/>
                <w:color w:val="000000"/>
                <w:sz w:val="20"/>
              </w:rPr>
              <w:t>
Махаева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Лосева Е., </w:t>
            </w:r>
            <w:r>
              <w:br/>
            </w:r>
            <w:r>
              <w:rPr>
                <w:rFonts w:ascii="Times New Roman"/>
                <w:b w:val="false"/>
                <w:i w:val="false"/>
                <w:color w:val="000000"/>
                <w:sz w:val="20"/>
              </w:rPr>
              <w:t>
Рудькова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Карабутова А., </w:t>
            </w:r>
            <w:r>
              <w:br/>
            </w:r>
            <w:r>
              <w:rPr>
                <w:rFonts w:ascii="Times New Roman"/>
                <w:b w:val="false"/>
                <w:i w:val="false"/>
                <w:color w:val="000000"/>
                <w:sz w:val="20"/>
              </w:rPr>
              <w:t xml:space="preserve">
Лосева Е., </w:t>
            </w:r>
            <w:r>
              <w:br/>
            </w:r>
            <w:r>
              <w:rPr>
                <w:rFonts w:ascii="Times New Roman"/>
                <w:b w:val="false"/>
                <w:i w:val="false"/>
                <w:color w:val="000000"/>
                <w:sz w:val="20"/>
              </w:rPr>
              <w:t>
Рудькова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Кульманова Ш., Сулейменова Б., Токжанов Т., </w:t>
            </w:r>
            <w:r>
              <w:br/>
            </w:r>
            <w:r>
              <w:rPr>
                <w:rFonts w:ascii="Times New Roman"/>
                <w:b w:val="false"/>
                <w:i w:val="false"/>
                <w:color w:val="000000"/>
                <w:sz w:val="20"/>
              </w:rPr>
              <w:t>
Сивакова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Сивакова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xml:space="preserve">
Мирманов Н., Токжанов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Фонохрестоматия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xml:space="preserve">
Кульманова Ш., Сулейменова Б., </w:t>
            </w:r>
            <w:r>
              <w:br/>
            </w:r>
            <w:r>
              <w:rPr>
                <w:rFonts w:ascii="Times New Roman"/>
                <w:b w:val="false"/>
                <w:i w:val="false"/>
                <w:color w:val="000000"/>
                <w:sz w:val="20"/>
              </w:rPr>
              <w:t>
Мирманов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Развенкова И., </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Развенкова И., </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К. Берденова, </w:t>
            </w:r>
            <w:r>
              <w:br/>
            </w:r>
            <w:r>
              <w:rPr>
                <w:rFonts w:ascii="Times New Roman"/>
                <w:b w:val="false"/>
                <w:i w:val="false"/>
                <w:color w:val="000000"/>
                <w:sz w:val="20"/>
              </w:rPr>
              <w:t xml:space="preserve">
К. Рахымжанов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К. Берденова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Оқулық. 1, 2-бөлім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Ж. Дәулетбекова,</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Ж. Дәулетбекова,</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Ж. Дәулетбекова,</w:t>
            </w:r>
            <w:r>
              <w:br/>
            </w:r>
            <w:r>
              <w:rPr>
                <w:rFonts w:ascii="Times New Roman"/>
                <w:b w:val="false"/>
                <w:i w:val="false"/>
                <w:color w:val="000000"/>
                <w:sz w:val="20"/>
              </w:rPr>
              <w:t>
А. Рауандина,</w:t>
            </w:r>
            <w:r>
              <w:br/>
            </w:r>
            <w:r>
              <w:rPr>
                <w:rFonts w:ascii="Times New Roman"/>
                <w:b w:val="false"/>
                <w:i w:val="false"/>
                <w:color w:val="000000"/>
                <w:sz w:val="20"/>
              </w:rPr>
              <w:t>
Р. Рахметова,</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Бәйшешек. </w:t>
            </w:r>
            <w:r>
              <w:br/>
            </w:r>
            <w:r>
              <w:rPr>
                <w:rFonts w:ascii="Times New Roman"/>
                <w:b w:val="false"/>
                <w:i w:val="false"/>
                <w:color w:val="000000"/>
                <w:sz w:val="20"/>
              </w:rPr>
              <w:t xml:space="preserve">
Лексикалық минимум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Ж. Дәулетбекова,</w:t>
            </w:r>
            <w:r>
              <w:br/>
            </w:r>
            <w:r>
              <w:rPr>
                <w:rFonts w:ascii="Times New Roman"/>
                <w:b w:val="false"/>
                <w:i w:val="false"/>
                <w:color w:val="000000"/>
                <w:sz w:val="20"/>
              </w:rPr>
              <w:t>
А. Рауандина,</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Учебник.1,2 часть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r>
              <w:br/>
            </w:r>
            <w:r>
              <w:rPr>
                <w:rFonts w:ascii="Times New Roman"/>
                <w:b w:val="false"/>
                <w:i w:val="false"/>
                <w:color w:val="000000"/>
                <w:sz w:val="20"/>
              </w:rPr>
              <w:t>
Еримбетова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Рыгалова Л., </w:t>
            </w:r>
            <w:r>
              <w:br/>
            </w:r>
            <w:r>
              <w:rPr>
                <w:rFonts w:ascii="Times New Roman"/>
                <w:b w:val="false"/>
                <w:i w:val="false"/>
                <w:color w:val="000000"/>
                <w:sz w:val="20"/>
              </w:rPr>
              <w:t>
Берденова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Локтионова Н., </w:t>
            </w:r>
            <w:r>
              <w:br/>
            </w:r>
            <w:r>
              <w:rPr>
                <w:rFonts w:ascii="Times New Roman"/>
                <w:b w:val="false"/>
                <w:i w:val="false"/>
                <w:color w:val="000000"/>
                <w:sz w:val="20"/>
              </w:rPr>
              <w:t>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1, 2 часть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xml:space="preserve">
Франк А., </w:t>
            </w:r>
            <w:r>
              <w:br/>
            </w:r>
            <w:r>
              <w:rPr>
                <w:rFonts w:ascii="Times New Roman"/>
                <w:b w:val="false"/>
                <w:i w:val="false"/>
                <w:color w:val="000000"/>
                <w:sz w:val="20"/>
              </w:rPr>
              <w:t xml:space="preserve">
Кравченко О., </w:t>
            </w:r>
            <w:r>
              <w:br/>
            </w:r>
            <w:r>
              <w:rPr>
                <w:rFonts w:ascii="Times New Roman"/>
                <w:b w:val="false"/>
                <w:i w:val="false"/>
                <w:color w:val="000000"/>
                <w:sz w:val="20"/>
              </w:rPr>
              <w:t>
Винникова Л., Кусаинова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пособие.</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Бодрова Е.,</w:t>
            </w:r>
            <w:r>
              <w:br/>
            </w:r>
            <w:r>
              <w:rPr>
                <w:rFonts w:ascii="Times New Roman"/>
                <w:b w:val="false"/>
                <w:i w:val="false"/>
                <w:color w:val="000000"/>
                <w:sz w:val="20"/>
              </w:rPr>
              <w:t xml:space="preserve">
Франк А., </w:t>
            </w:r>
            <w:r>
              <w:br/>
            </w:r>
            <w:r>
              <w:rPr>
                <w:rFonts w:ascii="Times New Roman"/>
                <w:b w:val="false"/>
                <w:i w:val="false"/>
                <w:color w:val="000000"/>
                <w:sz w:val="20"/>
              </w:rPr>
              <w:t xml:space="preserve">
Кравченко О., </w:t>
            </w:r>
            <w:r>
              <w:br/>
            </w:r>
            <w:r>
              <w:rPr>
                <w:rFonts w:ascii="Times New Roman"/>
                <w:b w:val="false"/>
                <w:i w:val="false"/>
                <w:color w:val="000000"/>
                <w:sz w:val="20"/>
              </w:rPr>
              <w:t>
Винникова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Байшоланова К., </w:t>
            </w:r>
            <w:r>
              <w:br/>
            </w:r>
            <w:r>
              <w:rPr>
                <w:rFonts w:ascii="Times New Roman"/>
                <w:b w:val="false"/>
                <w:i w:val="false"/>
                <w:color w:val="000000"/>
                <w:sz w:val="20"/>
              </w:rPr>
              <w:t>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Бейсенбаева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 для подготовки к олимпиадам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Алдамуратова Т., </w:t>
            </w:r>
            <w:r>
              <w:br/>
            </w:r>
            <w:r>
              <w:rPr>
                <w:rFonts w:ascii="Times New Roman"/>
                <w:b w:val="false"/>
                <w:i w:val="false"/>
                <w:color w:val="000000"/>
                <w:sz w:val="20"/>
              </w:rPr>
              <w:t xml:space="preserve">
Байшоланов Т., </w:t>
            </w:r>
            <w:r>
              <w:br/>
            </w:r>
            <w:r>
              <w:rPr>
                <w:rFonts w:ascii="Times New Roman"/>
                <w:b w:val="false"/>
                <w:i w:val="false"/>
                <w:color w:val="000000"/>
                <w:sz w:val="20"/>
              </w:rPr>
              <w:t>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xml:space="preserve">
Кучер Т.,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руководство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xml:space="preserve">
Жумагулова З., </w:t>
            </w:r>
            <w:r>
              <w:br/>
            </w:r>
            <w:r>
              <w:rPr>
                <w:rFonts w:ascii="Times New Roman"/>
                <w:b w:val="false"/>
                <w:i w:val="false"/>
                <w:color w:val="000000"/>
                <w:sz w:val="20"/>
              </w:rPr>
              <w:t>
Белошистова 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xml:space="preserve">
Жумагулова З., </w:t>
            </w:r>
            <w:r>
              <w:br/>
            </w:r>
            <w:r>
              <w:rPr>
                <w:rFonts w:ascii="Times New Roman"/>
                <w:b w:val="false"/>
                <w:i w:val="false"/>
                <w:color w:val="000000"/>
                <w:sz w:val="20"/>
              </w:rPr>
              <w:t>
Белошистова 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xml:space="preserve">
Тен А., </w:t>
            </w:r>
            <w:r>
              <w:br/>
            </w:r>
            <w:r>
              <w:rPr>
                <w:rFonts w:ascii="Times New Roman"/>
                <w:b w:val="false"/>
                <w:i w:val="false"/>
                <w:color w:val="000000"/>
                <w:sz w:val="20"/>
              </w:rPr>
              <w:t>
Кыдырбек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Рахметова Г.</w:t>
            </w:r>
            <w:r>
              <w:br/>
            </w:r>
            <w:r>
              <w:rPr>
                <w:rFonts w:ascii="Times New Roman"/>
                <w:b w:val="false"/>
                <w:i w:val="false"/>
                <w:color w:val="000000"/>
                <w:sz w:val="20"/>
              </w:rPr>
              <w:t>
Одинцова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Илиясова Г.,</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Илиясова Г.,</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Жанакова Н., Сулейменова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Пастухова Н.,</w:t>
            </w:r>
            <w:r>
              <w:br/>
            </w:r>
            <w:r>
              <w:rPr>
                <w:rFonts w:ascii="Times New Roman"/>
                <w:b w:val="false"/>
                <w:i w:val="false"/>
                <w:color w:val="000000"/>
                <w:sz w:val="20"/>
              </w:rPr>
              <w:t xml:space="preserve">
Соскин О., </w:t>
            </w:r>
            <w:r>
              <w:br/>
            </w:r>
            <w:r>
              <w:rPr>
                <w:rFonts w:ascii="Times New Roman"/>
                <w:b w:val="false"/>
                <w:i w:val="false"/>
                <w:color w:val="000000"/>
                <w:sz w:val="20"/>
              </w:rPr>
              <w:t>
Гвоздева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Митинева С.,</w:t>
            </w:r>
            <w:r>
              <w:br/>
            </w:r>
            <w:r>
              <w:rPr>
                <w:rFonts w:ascii="Times New Roman"/>
                <w:b w:val="false"/>
                <w:i w:val="false"/>
                <w:color w:val="000000"/>
                <w:sz w:val="20"/>
              </w:rPr>
              <w:t>
Лукина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xml:space="preserve">
Хабижанова Г., </w:t>
            </w:r>
            <w:r>
              <w:br/>
            </w:r>
            <w:r>
              <w:rPr>
                <w:rFonts w:ascii="Times New Roman"/>
                <w:b w:val="false"/>
                <w:i w:val="false"/>
                <w:color w:val="000000"/>
                <w:sz w:val="20"/>
              </w:rPr>
              <w:t xml:space="preserve">
Картаева Т., </w:t>
            </w:r>
            <w:r>
              <w:br/>
            </w:r>
            <w:r>
              <w:rPr>
                <w:rFonts w:ascii="Times New Roman"/>
                <w:b w:val="false"/>
                <w:i w:val="false"/>
                <w:color w:val="000000"/>
                <w:sz w:val="20"/>
              </w:rPr>
              <w:t>
Ногайбаева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Машимбаев С.,</w:t>
            </w:r>
            <w:r>
              <w:br/>
            </w:r>
            <w:r>
              <w:rPr>
                <w:rFonts w:ascii="Times New Roman"/>
                <w:b w:val="false"/>
                <w:i w:val="false"/>
                <w:color w:val="000000"/>
                <w:sz w:val="20"/>
              </w:rPr>
              <w:t xml:space="preserve">
Маженова М., </w:t>
            </w:r>
            <w:r>
              <w:br/>
            </w:r>
            <w:r>
              <w:rPr>
                <w:rFonts w:ascii="Times New Roman"/>
                <w:b w:val="false"/>
                <w:i w:val="false"/>
                <w:color w:val="000000"/>
                <w:sz w:val="20"/>
              </w:rPr>
              <w:t>
Тортаев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xml:space="preserve">
Мырзабекова Р., </w:t>
            </w:r>
            <w:r>
              <w:br/>
            </w:r>
            <w:r>
              <w:rPr>
                <w:rFonts w:ascii="Times New Roman"/>
                <w:b w:val="false"/>
                <w:i w:val="false"/>
                <w:color w:val="000000"/>
                <w:sz w:val="20"/>
              </w:rPr>
              <w:t>
Картабаева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Копекбай А., </w:t>
            </w:r>
            <w:r>
              <w:br/>
            </w:r>
            <w:r>
              <w:rPr>
                <w:rFonts w:ascii="Times New Roman"/>
                <w:b w:val="false"/>
                <w:i w:val="false"/>
                <w:color w:val="000000"/>
                <w:sz w:val="20"/>
              </w:rPr>
              <w:t>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Кокебаева Г.,</w:t>
            </w:r>
            <w:r>
              <w:br/>
            </w:r>
            <w:r>
              <w:rPr>
                <w:rFonts w:ascii="Times New Roman"/>
                <w:b w:val="false"/>
                <w:i w:val="false"/>
                <w:color w:val="000000"/>
                <w:sz w:val="20"/>
              </w:rPr>
              <w:t xml:space="preserve">
Мырзабекова Р., </w:t>
            </w:r>
            <w:r>
              <w:br/>
            </w:r>
            <w:r>
              <w:rPr>
                <w:rFonts w:ascii="Times New Roman"/>
                <w:b w:val="false"/>
                <w:i w:val="false"/>
                <w:color w:val="000000"/>
                <w:sz w:val="20"/>
              </w:rPr>
              <w:t xml:space="preserve">
Картабаева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r>
              <w:br/>
            </w:r>
            <w:r>
              <w:rPr>
                <w:rFonts w:ascii="Times New Roman"/>
                <w:b w:val="false"/>
                <w:i w:val="false"/>
                <w:color w:val="000000"/>
                <w:sz w:val="20"/>
              </w:rPr>
              <w:t xml:space="preserve">
Нуркенова С., </w:t>
            </w:r>
            <w:r>
              <w:br/>
            </w:r>
            <w:r>
              <w:rPr>
                <w:rFonts w:ascii="Times New Roman"/>
                <w:b w:val="false"/>
                <w:i w:val="false"/>
                <w:color w:val="000000"/>
                <w:sz w:val="20"/>
              </w:rPr>
              <w:t>
Абулгазиев А.,</w:t>
            </w:r>
            <w:r>
              <w:br/>
            </w:r>
            <w:r>
              <w:rPr>
                <w:rFonts w:ascii="Times New Roman"/>
                <w:b w:val="false"/>
                <w:i w:val="false"/>
                <w:color w:val="000000"/>
                <w:sz w:val="20"/>
              </w:rPr>
              <w:t>
Ауезова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Г., </w:t>
            </w:r>
            <w:r>
              <w:br/>
            </w:r>
            <w:r>
              <w:rPr>
                <w:rFonts w:ascii="Times New Roman"/>
                <w:b w:val="false"/>
                <w:i w:val="false"/>
                <w:color w:val="000000"/>
                <w:sz w:val="20"/>
              </w:rPr>
              <w:t>
Касимова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Белоусова Т.,</w:t>
            </w:r>
            <w:r>
              <w:br/>
            </w:r>
            <w:r>
              <w:rPr>
                <w:rFonts w:ascii="Times New Roman"/>
                <w:b w:val="false"/>
                <w:i w:val="false"/>
                <w:color w:val="000000"/>
                <w:sz w:val="20"/>
              </w:rPr>
              <w:t xml:space="preserve">
Паимцева Н., </w:t>
            </w:r>
            <w:r>
              <w:br/>
            </w:r>
            <w:r>
              <w:rPr>
                <w:rFonts w:ascii="Times New Roman"/>
                <w:b w:val="false"/>
                <w:i w:val="false"/>
                <w:color w:val="000000"/>
                <w:sz w:val="20"/>
              </w:rPr>
              <w:t>
Ударцева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Белоусова Т.,</w:t>
            </w:r>
            <w:r>
              <w:br/>
            </w:r>
            <w:r>
              <w:rPr>
                <w:rFonts w:ascii="Times New Roman"/>
                <w:b w:val="false"/>
                <w:i w:val="false"/>
                <w:color w:val="000000"/>
                <w:sz w:val="20"/>
              </w:rPr>
              <w:t xml:space="preserve">
Паимцева Н., </w:t>
            </w:r>
            <w:r>
              <w:br/>
            </w:r>
            <w:r>
              <w:rPr>
                <w:rFonts w:ascii="Times New Roman"/>
                <w:b w:val="false"/>
                <w:i w:val="false"/>
                <w:color w:val="000000"/>
                <w:sz w:val="20"/>
              </w:rPr>
              <w:t>
Ударцева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Верховцева Л., </w:t>
            </w:r>
            <w:r>
              <w:br/>
            </w:r>
            <w:r>
              <w:rPr>
                <w:rFonts w:ascii="Times New Roman"/>
                <w:b w:val="false"/>
                <w:i w:val="false"/>
                <w:color w:val="000000"/>
                <w:sz w:val="20"/>
              </w:rPr>
              <w:t xml:space="preserve">
Костюченко О., </w:t>
            </w:r>
            <w:r>
              <w:br/>
            </w:r>
            <w:r>
              <w:rPr>
                <w:rFonts w:ascii="Times New Roman"/>
                <w:b w:val="false"/>
                <w:i w:val="false"/>
                <w:color w:val="000000"/>
                <w:sz w:val="20"/>
              </w:rPr>
              <w:t xml:space="preserve">
Прахнау В., </w:t>
            </w:r>
            <w:r>
              <w:br/>
            </w:r>
            <w:r>
              <w:rPr>
                <w:rFonts w:ascii="Times New Roman"/>
                <w:b w:val="false"/>
                <w:i w:val="false"/>
                <w:color w:val="000000"/>
                <w:sz w:val="20"/>
              </w:rPr>
              <w:t xml:space="preserve">
Бойко Г., </w:t>
            </w:r>
            <w:r>
              <w:br/>
            </w:r>
            <w:r>
              <w:rPr>
                <w:rFonts w:ascii="Times New Roman"/>
                <w:b w:val="false"/>
                <w:i w:val="false"/>
                <w:color w:val="000000"/>
                <w:sz w:val="20"/>
              </w:rPr>
              <w:t>
Матвеева С., Мусабаева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пособие.</w:t>
            </w:r>
            <w:r>
              <w:br/>
            </w:r>
            <w:r>
              <w:rPr>
                <w:rFonts w:ascii="Times New Roman"/>
                <w:b w:val="false"/>
                <w:i w:val="false"/>
                <w:color w:val="000000"/>
                <w:sz w:val="20"/>
              </w:rPr>
              <w:t>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Бойко Г.,</w:t>
            </w:r>
            <w:r>
              <w:br/>
            </w:r>
            <w:r>
              <w:rPr>
                <w:rFonts w:ascii="Times New Roman"/>
                <w:b w:val="false"/>
                <w:i w:val="false"/>
                <w:color w:val="000000"/>
                <w:sz w:val="20"/>
              </w:rPr>
              <w:t xml:space="preserve">
Верховцева Л., </w:t>
            </w:r>
            <w:r>
              <w:br/>
            </w:r>
            <w:r>
              <w:rPr>
                <w:rFonts w:ascii="Times New Roman"/>
                <w:b w:val="false"/>
                <w:i w:val="false"/>
                <w:color w:val="000000"/>
                <w:sz w:val="20"/>
              </w:rPr>
              <w:t xml:space="preserve">
Костюченко О., </w:t>
            </w:r>
            <w:r>
              <w:br/>
            </w:r>
            <w:r>
              <w:rPr>
                <w:rFonts w:ascii="Times New Roman"/>
                <w:b w:val="false"/>
                <w:i w:val="false"/>
                <w:color w:val="000000"/>
                <w:sz w:val="20"/>
              </w:rPr>
              <w:t>
Матвеева С.,</w:t>
            </w:r>
            <w:r>
              <w:br/>
            </w:r>
            <w:r>
              <w:rPr>
                <w:rFonts w:ascii="Times New Roman"/>
                <w:b w:val="false"/>
                <w:i w:val="false"/>
                <w:color w:val="000000"/>
                <w:sz w:val="20"/>
              </w:rPr>
              <w:t>
Прахнау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Калиева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Методическое пособие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xml:space="preserve">
Керимбаева С., </w:t>
            </w:r>
            <w:r>
              <w:br/>
            </w:r>
            <w:r>
              <w:rPr>
                <w:rFonts w:ascii="Times New Roman"/>
                <w:b w:val="false"/>
                <w:i w:val="false"/>
                <w:color w:val="000000"/>
                <w:sz w:val="20"/>
              </w:rPr>
              <w:t>
Калиева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Развенкова И., </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Развенкова И., </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Комплект наглядных пособий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CD</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Велькер Е., </w:t>
            </w:r>
            <w:r>
              <w:br/>
            </w:r>
            <w:r>
              <w:rPr>
                <w:rFonts w:ascii="Times New Roman"/>
                <w:b w:val="false"/>
                <w:i w:val="false"/>
                <w:color w:val="000000"/>
                <w:sz w:val="20"/>
              </w:rPr>
              <w:t>
Лосенко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для учителей </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xml:space="preserve">
Танбаев Х., </w:t>
            </w:r>
            <w:r>
              <w:br/>
            </w:r>
            <w:r>
              <w:rPr>
                <w:rFonts w:ascii="Times New Roman"/>
                <w:b w:val="false"/>
                <w:i w:val="false"/>
                <w:color w:val="000000"/>
                <w:sz w:val="20"/>
              </w:rPr>
              <w:t xml:space="preserve">
Велькер Е., </w:t>
            </w:r>
            <w:r>
              <w:br/>
            </w:r>
            <w:r>
              <w:rPr>
                <w:rFonts w:ascii="Times New Roman"/>
                <w:b w:val="false"/>
                <w:i w:val="false"/>
                <w:color w:val="000000"/>
                <w:sz w:val="20"/>
              </w:rPr>
              <w:t>
Лосенко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Мусаходжаева А., </w:t>
            </w:r>
            <w:r>
              <w:br/>
            </w:r>
            <w:r>
              <w:rPr>
                <w:rFonts w:ascii="Times New Roman"/>
                <w:b w:val="false"/>
                <w:i w:val="false"/>
                <w:color w:val="000000"/>
                <w:sz w:val="20"/>
              </w:rPr>
              <w:t>
Сабырова А.,</w:t>
            </w:r>
            <w:r>
              <w:br/>
            </w:r>
            <w:r>
              <w:rPr>
                <w:rFonts w:ascii="Times New Roman"/>
                <w:b w:val="false"/>
                <w:i w:val="false"/>
                <w:color w:val="000000"/>
                <w:sz w:val="20"/>
              </w:rPr>
              <w:t>
Абугазы М.,</w:t>
            </w:r>
            <w:r>
              <w:br/>
            </w:r>
            <w:r>
              <w:rPr>
                <w:rFonts w:ascii="Times New Roman"/>
                <w:b w:val="false"/>
                <w:i w:val="false"/>
                <w:color w:val="000000"/>
                <w:sz w:val="20"/>
              </w:rPr>
              <w:t>
Гизатова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энциклопедиясы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Оқулық + CD.</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Р. Рахметова,</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Ж. Сәметова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Бәйшешек.</w:t>
            </w:r>
            <w:r>
              <w:br/>
            </w:r>
            <w:r>
              <w:rPr>
                <w:rFonts w:ascii="Times New Roman"/>
                <w:b w:val="false"/>
                <w:i w:val="false"/>
                <w:color w:val="000000"/>
                <w:sz w:val="20"/>
              </w:rPr>
              <w:t xml:space="preserve">
Лексикалық минимум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видео 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xml:space="preserve">
Дюсенова Д.,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Скляренко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Забинякова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 Ярмухамедова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Лукпанова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r>
              <w:br/>
            </w:r>
            <w:r>
              <w:rPr>
                <w:rFonts w:ascii="Times New Roman"/>
                <w:b w:val="false"/>
                <w:i w:val="false"/>
                <w:color w:val="000000"/>
                <w:sz w:val="20"/>
              </w:rPr>
              <w:t>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w:t>
            </w:r>
            <w:r>
              <w:br/>
            </w:r>
            <w:r>
              <w:rPr>
                <w:rFonts w:ascii="Times New Roman"/>
                <w:b w:val="false"/>
                <w:i w:val="false"/>
                <w:color w:val="000000"/>
                <w:sz w:val="20"/>
              </w:rPr>
              <w:t>
Кучер Т.,</w:t>
            </w:r>
            <w:r>
              <w:br/>
            </w:r>
            <w:r>
              <w:rPr>
                <w:rFonts w:ascii="Times New Roman"/>
                <w:b w:val="false"/>
                <w:i w:val="false"/>
                <w:color w:val="000000"/>
                <w:sz w:val="20"/>
              </w:rPr>
              <w:t>
Корчевский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Жумагулова З.,</w:t>
            </w:r>
            <w:r>
              <w:br/>
            </w:r>
            <w:r>
              <w:rPr>
                <w:rFonts w:ascii="Times New Roman"/>
                <w:b w:val="false"/>
                <w:i w:val="false"/>
                <w:color w:val="000000"/>
                <w:sz w:val="20"/>
              </w:rPr>
              <w:t>
Жумалиева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Кучер Т.,</w:t>
            </w:r>
            <w:r>
              <w:br/>
            </w:r>
            <w:r>
              <w:rPr>
                <w:rFonts w:ascii="Times New Roman"/>
                <w:b w:val="false"/>
                <w:i w:val="false"/>
                <w:color w:val="000000"/>
                <w:sz w:val="20"/>
              </w:rPr>
              <w:t>
Жумагулова З.,</w:t>
            </w:r>
            <w:r>
              <w:br/>
            </w:r>
            <w:r>
              <w:rPr>
                <w:rFonts w:ascii="Times New Roman"/>
                <w:b w:val="false"/>
                <w:i w:val="false"/>
                <w:color w:val="000000"/>
                <w:sz w:val="20"/>
              </w:rPr>
              <w:t>
Корчевский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В.,</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xml:space="preserve">
Исабаева Д., </w:t>
            </w:r>
            <w:r>
              <w:br/>
            </w:r>
            <w:r>
              <w:rPr>
                <w:rFonts w:ascii="Times New Roman"/>
                <w:b w:val="false"/>
                <w:i w:val="false"/>
                <w:color w:val="000000"/>
                <w:sz w:val="20"/>
              </w:rPr>
              <w:t>
Сербин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Ахмадуллаева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xml:space="preserve">
Рыскулбекова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Кадырқулов Р.,</w:t>
            </w:r>
            <w:r>
              <w:br/>
            </w:r>
            <w:r>
              <w:rPr>
                <w:rFonts w:ascii="Times New Roman"/>
                <w:b w:val="false"/>
                <w:i w:val="false"/>
                <w:color w:val="000000"/>
                <w:sz w:val="20"/>
              </w:rPr>
              <w:t>
Рыскулбекова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Егорина А., </w:t>
            </w:r>
            <w:r>
              <w:br/>
            </w:r>
            <w:r>
              <w:rPr>
                <w:rFonts w:ascii="Times New Roman"/>
                <w:b w:val="false"/>
                <w:i w:val="false"/>
                <w:color w:val="000000"/>
                <w:sz w:val="20"/>
              </w:rPr>
              <w:t xml:space="preserve">
Нуркенова С., </w:t>
            </w:r>
            <w:r>
              <w:br/>
            </w:r>
            <w:r>
              <w:rPr>
                <w:rFonts w:ascii="Times New Roman"/>
                <w:b w:val="false"/>
                <w:i w:val="false"/>
                <w:color w:val="000000"/>
                <w:sz w:val="20"/>
              </w:rPr>
              <w:t>
Шимина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Нуркенова С., </w:t>
            </w:r>
            <w:r>
              <w:br/>
            </w:r>
            <w:r>
              <w:rPr>
                <w:rFonts w:ascii="Times New Roman"/>
                <w:b w:val="false"/>
                <w:i w:val="false"/>
                <w:color w:val="000000"/>
                <w:sz w:val="20"/>
              </w:rPr>
              <w:t xml:space="preserve">
Егорина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Атлас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Нуркенова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Головина Г., </w:t>
            </w:r>
            <w:r>
              <w:br/>
            </w:r>
            <w:r>
              <w:rPr>
                <w:rFonts w:ascii="Times New Roman"/>
                <w:b w:val="false"/>
                <w:i w:val="false"/>
                <w:color w:val="000000"/>
                <w:sz w:val="20"/>
              </w:rPr>
              <w:t>
Козина С.,</w:t>
            </w:r>
            <w:r>
              <w:br/>
            </w:r>
            <w:r>
              <w:rPr>
                <w:rFonts w:ascii="Times New Roman"/>
                <w:b w:val="false"/>
                <w:i w:val="false"/>
                <w:color w:val="000000"/>
                <w:sz w:val="20"/>
              </w:rPr>
              <w:t>
Толыбекова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Головина Г., </w:t>
            </w:r>
            <w:r>
              <w:br/>
            </w:r>
            <w:r>
              <w:rPr>
                <w:rFonts w:ascii="Times New Roman"/>
                <w:b w:val="false"/>
                <w:i w:val="false"/>
                <w:color w:val="000000"/>
                <w:sz w:val="20"/>
              </w:rPr>
              <w:t>
Козина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Учебник. </w:t>
            </w:r>
            <w:r>
              <w:br/>
            </w:r>
            <w:r>
              <w:rPr>
                <w:rFonts w:ascii="Times New Roman"/>
                <w:b w:val="false"/>
                <w:i w:val="false"/>
                <w:color w:val="000000"/>
                <w:sz w:val="20"/>
              </w:rPr>
              <w:t>
Часть 1, Часть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Байметова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Каратабанов Р., </w:t>
            </w:r>
            <w:r>
              <w:br/>
            </w:r>
            <w:r>
              <w:rPr>
                <w:rFonts w:ascii="Times New Roman"/>
                <w:b w:val="false"/>
                <w:i w:val="false"/>
                <w:color w:val="000000"/>
                <w:sz w:val="20"/>
              </w:rPr>
              <w:t>
Байметова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 Ибраимова Б.,</w:t>
            </w:r>
            <w:r>
              <w:br/>
            </w:r>
            <w:r>
              <w:rPr>
                <w:rFonts w:ascii="Times New Roman"/>
                <w:b w:val="false"/>
                <w:i w:val="false"/>
                <w:color w:val="000000"/>
                <w:sz w:val="20"/>
              </w:rPr>
              <w:t>
Алина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Токбергенова 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Токбергенова У., </w:t>
            </w:r>
            <w:r>
              <w:br/>
            </w:r>
            <w:r>
              <w:rPr>
                <w:rFonts w:ascii="Times New Roman"/>
                <w:b w:val="false"/>
                <w:i w:val="false"/>
                <w:color w:val="000000"/>
                <w:sz w:val="20"/>
              </w:rPr>
              <w:t>
Турсынбаева Д.,</w:t>
            </w:r>
            <w:r>
              <w:br/>
            </w:r>
            <w:r>
              <w:rPr>
                <w:rFonts w:ascii="Times New Roman"/>
                <w:b w:val="false"/>
                <w:i w:val="false"/>
                <w:color w:val="000000"/>
                <w:sz w:val="20"/>
              </w:rPr>
              <w:t>
Ерженбек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Башарұлы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Башарұлы Р., </w:t>
            </w:r>
            <w:r>
              <w:br/>
            </w:r>
            <w:r>
              <w:rPr>
                <w:rFonts w:ascii="Times New Roman"/>
                <w:b w:val="false"/>
                <w:i w:val="false"/>
                <w:color w:val="000000"/>
                <w:sz w:val="20"/>
              </w:rPr>
              <w:t>
Шуиншина Ш.,</w:t>
            </w:r>
            <w:r>
              <w:br/>
            </w:r>
            <w:r>
              <w:rPr>
                <w:rFonts w:ascii="Times New Roman"/>
                <w:b w:val="false"/>
                <w:i w:val="false"/>
                <w:color w:val="000000"/>
                <w:sz w:val="20"/>
              </w:rPr>
              <w:t xml:space="preserve">
Сейфоллина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Кем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Белоусова Т.,</w:t>
            </w:r>
            <w:r>
              <w:br/>
            </w:r>
            <w:r>
              <w:rPr>
                <w:rFonts w:ascii="Times New Roman"/>
                <w:b w:val="false"/>
                <w:i w:val="false"/>
                <w:color w:val="000000"/>
                <w:sz w:val="20"/>
              </w:rPr>
              <w:t>
Аухадиева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 Аухадиева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Бакина Н.,</w:t>
            </w:r>
            <w:r>
              <w:br/>
            </w:r>
            <w:r>
              <w:rPr>
                <w:rFonts w:ascii="Times New Roman"/>
                <w:b w:val="false"/>
                <w:i w:val="false"/>
                <w:color w:val="000000"/>
                <w:sz w:val="20"/>
              </w:rPr>
              <w:t>
Жанакова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xml:space="preserve">
Соскин О., </w:t>
            </w:r>
            <w:r>
              <w:br/>
            </w:r>
            <w:r>
              <w:rPr>
                <w:rFonts w:ascii="Times New Roman"/>
                <w:b w:val="false"/>
                <w:i w:val="false"/>
                <w:color w:val="000000"/>
                <w:sz w:val="20"/>
              </w:rPr>
              <w:t xml:space="preserve">
Гвоздева Н., </w:t>
            </w:r>
            <w:r>
              <w:br/>
            </w:r>
            <w:r>
              <w:rPr>
                <w:rFonts w:ascii="Times New Roman"/>
                <w:b w:val="false"/>
                <w:i w:val="false"/>
                <w:color w:val="000000"/>
                <w:sz w:val="20"/>
              </w:rPr>
              <w:t>
Митинева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Бакина Н., </w:t>
            </w:r>
            <w:r>
              <w:br/>
            </w:r>
            <w:r>
              <w:rPr>
                <w:rFonts w:ascii="Times New Roman"/>
                <w:b w:val="false"/>
                <w:i w:val="false"/>
                <w:color w:val="000000"/>
                <w:sz w:val="20"/>
              </w:rPr>
              <w:t xml:space="preserve">
Митинева С., </w:t>
            </w:r>
            <w:r>
              <w:br/>
            </w:r>
            <w:r>
              <w:rPr>
                <w:rFonts w:ascii="Times New Roman"/>
                <w:b w:val="false"/>
                <w:i w:val="false"/>
                <w:color w:val="000000"/>
                <w:sz w:val="20"/>
              </w:rPr>
              <w:t>
Лукина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r>
              <w:br/>
            </w:r>
            <w:r>
              <w:rPr>
                <w:rFonts w:ascii="Times New Roman"/>
                <w:b w:val="false"/>
                <w:i w:val="false"/>
                <w:color w:val="000000"/>
                <w:sz w:val="20"/>
              </w:rPr>
              <w:t>
Электронный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Турмашева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Айтбай Р., </w:t>
            </w:r>
            <w:r>
              <w:br/>
            </w:r>
            <w:r>
              <w:rPr>
                <w:rFonts w:ascii="Times New Roman"/>
                <w:b w:val="false"/>
                <w:i w:val="false"/>
                <w:color w:val="000000"/>
                <w:sz w:val="20"/>
              </w:rPr>
              <w:t>
Касымова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Касымова А.,</w:t>
            </w:r>
            <w:r>
              <w:br/>
            </w:r>
            <w:r>
              <w:rPr>
                <w:rFonts w:ascii="Times New Roman"/>
                <w:b w:val="false"/>
                <w:i w:val="false"/>
                <w:color w:val="000000"/>
                <w:sz w:val="20"/>
              </w:rPr>
              <w:t>
Ешмукамбетов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Машимбаев С., </w:t>
            </w:r>
            <w:r>
              <w:br/>
            </w:r>
            <w:r>
              <w:rPr>
                <w:rFonts w:ascii="Times New Roman"/>
                <w:b w:val="false"/>
                <w:i w:val="false"/>
                <w:color w:val="000000"/>
                <w:sz w:val="20"/>
              </w:rPr>
              <w:t xml:space="preserve">
Маженова М., </w:t>
            </w:r>
            <w:r>
              <w:br/>
            </w:r>
            <w:r>
              <w:rPr>
                <w:rFonts w:ascii="Times New Roman"/>
                <w:b w:val="false"/>
                <w:i w:val="false"/>
                <w:color w:val="000000"/>
                <w:sz w:val="20"/>
              </w:rPr>
              <w:t>
Тортаев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Сакенова Е., </w:t>
            </w:r>
            <w:r>
              <w:br/>
            </w:r>
            <w:r>
              <w:rPr>
                <w:rFonts w:ascii="Times New Roman"/>
                <w:b w:val="false"/>
                <w:i w:val="false"/>
                <w:color w:val="000000"/>
                <w:sz w:val="20"/>
              </w:rPr>
              <w:t>
Юраш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Керимбаева С., </w:t>
            </w:r>
            <w:r>
              <w:br/>
            </w:r>
            <w:r>
              <w:rPr>
                <w:rFonts w:ascii="Times New Roman"/>
                <w:b w:val="false"/>
                <w:i w:val="false"/>
                <w:color w:val="000000"/>
                <w:sz w:val="20"/>
              </w:rPr>
              <w:t xml:space="preserve">
Сакенова Е., </w:t>
            </w:r>
            <w:r>
              <w:br/>
            </w:r>
            <w:r>
              <w:rPr>
                <w:rFonts w:ascii="Times New Roman"/>
                <w:b w:val="false"/>
                <w:i w:val="false"/>
                <w:color w:val="000000"/>
                <w:sz w:val="20"/>
              </w:rPr>
              <w:t>
Юраш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Учебник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Танбаев Х.,</w:t>
            </w:r>
            <w:r>
              <w:br/>
            </w:r>
            <w:r>
              <w:rPr>
                <w:rFonts w:ascii="Times New Roman"/>
                <w:b w:val="false"/>
                <w:i w:val="false"/>
                <w:color w:val="000000"/>
                <w:sz w:val="20"/>
              </w:rPr>
              <w:t xml:space="preserve">
Развенкова И.,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мальчиков).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Чукалин В., </w:t>
            </w:r>
            <w:r>
              <w:br/>
            </w:r>
            <w:r>
              <w:rPr>
                <w:rFonts w:ascii="Times New Roman"/>
                <w:b w:val="false"/>
                <w:i w:val="false"/>
                <w:color w:val="000000"/>
                <w:sz w:val="20"/>
              </w:rPr>
              <w:t>
Танбаев Х.,</w:t>
            </w:r>
            <w:r>
              <w:br/>
            </w:r>
            <w:r>
              <w:rPr>
                <w:rFonts w:ascii="Times New Roman"/>
                <w:b w:val="false"/>
                <w:i w:val="false"/>
                <w:color w:val="000000"/>
                <w:sz w:val="20"/>
              </w:rPr>
              <w:t xml:space="preserve">
Развенкова И.,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Учебник+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Развенкова И.,</w:t>
            </w:r>
            <w:r>
              <w:br/>
            </w:r>
            <w:r>
              <w:rPr>
                <w:rFonts w:ascii="Times New Roman"/>
                <w:b w:val="false"/>
                <w:i w:val="false"/>
                <w:color w:val="000000"/>
                <w:sz w:val="20"/>
              </w:rPr>
              <w:t xml:space="preserve">
Лосенко О.,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(вариант для девочек) Методическое руководство+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Развенкова И.,</w:t>
            </w:r>
            <w:r>
              <w:br/>
            </w:r>
            <w:r>
              <w:rPr>
                <w:rFonts w:ascii="Times New Roman"/>
                <w:b w:val="false"/>
                <w:i w:val="false"/>
                <w:color w:val="000000"/>
                <w:sz w:val="20"/>
              </w:rPr>
              <w:t>
Лосенко О.,</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xml:space="preserve">
Кульбекова Ж., </w:t>
            </w:r>
            <w:r>
              <w:br/>
            </w:r>
            <w:r>
              <w:rPr>
                <w:rFonts w:ascii="Times New Roman"/>
                <w:b w:val="false"/>
                <w:i w:val="false"/>
                <w:color w:val="000000"/>
                <w:sz w:val="20"/>
              </w:rPr>
              <w:t xml:space="preserve">
Пак О., </w:t>
            </w:r>
            <w:r>
              <w:br/>
            </w:r>
            <w:r>
              <w:rPr>
                <w:rFonts w:ascii="Times New Roman"/>
                <w:b w:val="false"/>
                <w:i w:val="false"/>
                <w:color w:val="000000"/>
                <w:sz w:val="20"/>
              </w:rPr>
              <w:t>
Хасенов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мальчиков. </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Жақманов М., </w:t>
            </w:r>
            <w:r>
              <w:br/>
            </w:r>
            <w:r>
              <w:rPr>
                <w:rFonts w:ascii="Times New Roman"/>
                <w:b w:val="false"/>
                <w:i w:val="false"/>
                <w:color w:val="000000"/>
                <w:sz w:val="20"/>
              </w:rPr>
              <w:t xml:space="preserve">
Кульбекова Ж., </w:t>
            </w:r>
            <w:r>
              <w:br/>
            </w:r>
            <w:r>
              <w:rPr>
                <w:rFonts w:ascii="Times New Roman"/>
                <w:b w:val="false"/>
                <w:i w:val="false"/>
                <w:color w:val="000000"/>
                <w:sz w:val="20"/>
              </w:rPr>
              <w:t xml:space="preserve">
Пак О., </w:t>
            </w:r>
            <w:r>
              <w:br/>
            </w:r>
            <w:r>
              <w:rPr>
                <w:rFonts w:ascii="Times New Roman"/>
                <w:b w:val="false"/>
                <w:i w:val="false"/>
                <w:color w:val="000000"/>
                <w:sz w:val="20"/>
              </w:rPr>
              <w:t>
Хасенов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для девочек. </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Дуйсенова Б., Жолдасбекова С., Кульбекова Ж.,</w:t>
            </w:r>
            <w:r>
              <w:br/>
            </w:r>
            <w:r>
              <w:rPr>
                <w:rFonts w:ascii="Times New Roman"/>
                <w:b w:val="false"/>
                <w:i w:val="false"/>
                <w:color w:val="000000"/>
                <w:sz w:val="20"/>
              </w:rPr>
              <w:t>
Курабаева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8-класс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Е. Арын, </w:t>
            </w:r>
            <w:r>
              <w:br/>
            </w:r>
            <w:r>
              <w:rPr>
                <w:rFonts w:ascii="Times New Roman"/>
                <w:b w:val="false"/>
                <w:i w:val="false"/>
                <w:color w:val="000000"/>
                <w:sz w:val="20"/>
              </w:rPr>
              <w:t xml:space="preserve">
К. Рахымжанов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Қосымова, </w:t>
            </w:r>
            <w:r>
              <w:br/>
            </w:r>
            <w:r>
              <w:rPr>
                <w:rFonts w:ascii="Times New Roman"/>
                <w:b w:val="false"/>
                <w:i w:val="false"/>
                <w:color w:val="000000"/>
                <w:sz w:val="20"/>
              </w:rPr>
              <w:t>
А. Сатбекова,</w:t>
            </w:r>
            <w:r>
              <w:br/>
            </w:r>
            <w:r>
              <w:rPr>
                <w:rFonts w:ascii="Times New Roman"/>
                <w:b w:val="false"/>
                <w:i w:val="false"/>
                <w:color w:val="000000"/>
                <w:sz w:val="20"/>
              </w:rPr>
              <w:t xml:space="preserve">
Е. Арын, </w:t>
            </w:r>
            <w:r>
              <w:br/>
            </w:r>
            <w:r>
              <w:rPr>
                <w:rFonts w:ascii="Times New Roman"/>
                <w:b w:val="false"/>
                <w:i w:val="false"/>
                <w:color w:val="000000"/>
                <w:sz w:val="20"/>
              </w:rPr>
              <w:t xml:space="preserve">
К. Рахымжанов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Оқулық. 1, 2 бөлім+СD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Бәйтерек. </w:t>
            </w:r>
            <w:r>
              <w:br/>
            </w:r>
            <w:r>
              <w:rPr>
                <w:rFonts w:ascii="Times New Roman"/>
                <w:b w:val="false"/>
                <w:i w:val="false"/>
                <w:color w:val="000000"/>
                <w:sz w:val="20"/>
              </w:rPr>
              <w:t>
Лексикалық минимум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Мукеева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 CD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xml:space="preserve">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r>
              <w:br/>
            </w:r>
            <w:r>
              <w:rPr>
                <w:rFonts w:ascii="Times New Roman"/>
                <w:b w:val="false"/>
                <w:i w:val="false"/>
                <w:color w:val="000000"/>
                <w:sz w:val="20"/>
              </w:rPr>
              <w:t>
Мирошникова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xml:space="preserve">
Анищенко О., </w:t>
            </w:r>
            <w:r>
              <w:br/>
            </w:r>
            <w:r>
              <w:rPr>
                <w:rFonts w:ascii="Times New Roman"/>
                <w:b w:val="false"/>
                <w:i w:val="false"/>
                <w:color w:val="000000"/>
                <w:sz w:val="20"/>
              </w:rPr>
              <w:t>
Шмельцер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xml:space="preserve">
Анищенко О., </w:t>
            </w:r>
            <w:r>
              <w:br/>
            </w:r>
            <w:r>
              <w:rPr>
                <w:rFonts w:ascii="Times New Roman"/>
                <w:b w:val="false"/>
                <w:i w:val="false"/>
                <w:color w:val="000000"/>
                <w:sz w:val="20"/>
              </w:rPr>
              <w:t xml:space="preserve">
Кожахметов К., </w:t>
            </w:r>
            <w:r>
              <w:br/>
            </w:r>
            <w:r>
              <w:rPr>
                <w:rFonts w:ascii="Times New Roman"/>
                <w:b w:val="false"/>
                <w:i w:val="false"/>
                <w:color w:val="000000"/>
                <w:sz w:val="20"/>
              </w:rPr>
              <w:t>
Шмельцер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Андриянова Т.,</w:t>
            </w:r>
            <w:r>
              <w:br/>
            </w:r>
            <w:r>
              <w:rPr>
                <w:rFonts w:ascii="Times New Roman"/>
                <w:b w:val="false"/>
                <w:i w:val="false"/>
                <w:color w:val="000000"/>
                <w:sz w:val="20"/>
              </w:rPr>
              <w:t>
Филимонова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xml:space="preserve">
Методическое </w:t>
            </w:r>
            <w:r>
              <w:br/>
            </w:r>
            <w:r>
              <w:rPr>
                <w:rFonts w:ascii="Times New Roman"/>
                <w:b w:val="false"/>
                <w:i w:val="false"/>
                <w:color w:val="000000"/>
                <w:sz w:val="20"/>
              </w:rPr>
              <w:t>
Руководство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Кучер Т.,</w:t>
            </w:r>
            <w:r>
              <w:br/>
            </w:r>
            <w:r>
              <w:rPr>
                <w:rFonts w:ascii="Times New Roman"/>
                <w:b w:val="false"/>
                <w:i w:val="false"/>
                <w:color w:val="000000"/>
                <w:sz w:val="20"/>
              </w:rPr>
              <w:t>
Корчевский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Жумагулова З., </w:t>
            </w:r>
            <w:r>
              <w:br/>
            </w:r>
            <w:r>
              <w:rPr>
                <w:rFonts w:ascii="Times New Roman"/>
                <w:b w:val="false"/>
                <w:i w:val="false"/>
                <w:color w:val="000000"/>
                <w:sz w:val="20"/>
              </w:rPr>
              <w:t xml:space="preserve">
Корчевский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 и тестовых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 + тренажер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Тренажер/ авт.: Колубекова О.,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 и тестовых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 Г.,</w:t>
            </w:r>
            <w:r>
              <w:br/>
            </w:r>
            <w:r>
              <w:rPr>
                <w:rFonts w:ascii="Times New Roman"/>
                <w:b w:val="false"/>
                <w:i w:val="false"/>
                <w:color w:val="000000"/>
                <w:sz w:val="20"/>
              </w:rPr>
              <w:t>
Солтан А.,</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Маликова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xml:space="preserve">
Тен А., </w:t>
            </w:r>
            <w:r>
              <w:br/>
            </w:r>
            <w:r>
              <w:rPr>
                <w:rFonts w:ascii="Times New Roman"/>
                <w:b w:val="false"/>
                <w:i w:val="false"/>
                <w:color w:val="000000"/>
                <w:sz w:val="20"/>
              </w:rPr>
              <w:t>
Комова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Методическое пособие. Электронный вариант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Кадыркулов Р.,</w:t>
            </w:r>
            <w:r>
              <w:br/>
            </w:r>
            <w:r>
              <w:rPr>
                <w:rFonts w:ascii="Times New Roman"/>
                <w:b w:val="false"/>
                <w:i w:val="false"/>
                <w:color w:val="000000"/>
                <w:sz w:val="20"/>
              </w:rPr>
              <w:t>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Бекежанова А.,</w:t>
            </w:r>
            <w:r>
              <w:br/>
            </w:r>
            <w:r>
              <w:rPr>
                <w:rFonts w:ascii="Times New Roman"/>
                <w:b w:val="false"/>
                <w:i w:val="false"/>
                <w:color w:val="000000"/>
                <w:sz w:val="20"/>
              </w:rPr>
              <w:t>
Базаева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Бекежанова А.,</w:t>
            </w:r>
            <w:r>
              <w:br/>
            </w:r>
            <w:r>
              <w:rPr>
                <w:rFonts w:ascii="Times New Roman"/>
                <w:b w:val="false"/>
                <w:i w:val="false"/>
                <w:color w:val="000000"/>
                <w:sz w:val="20"/>
              </w:rPr>
              <w:t>
Базаева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w:t>
            </w:r>
            <w:r>
              <w:br/>
            </w:r>
            <w:r>
              <w:rPr>
                <w:rFonts w:ascii="Times New Roman"/>
                <w:b w:val="false"/>
                <w:i w:val="false"/>
                <w:color w:val="000000"/>
                <w:sz w:val="20"/>
              </w:rPr>
              <w:t xml:space="preserve">
Каймулдинова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Абилмажинова С., </w:t>
            </w:r>
            <w:r>
              <w:br/>
            </w:r>
            <w:r>
              <w:rPr>
                <w:rFonts w:ascii="Times New Roman"/>
                <w:b w:val="false"/>
                <w:i w:val="false"/>
                <w:color w:val="000000"/>
                <w:sz w:val="20"/>
              </w:rPr>
              <w:t>
Бейкитова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 Куанышева Г.,</w:t>
            </w:r>
            <w:r>
              <w:br/>
            </w:r>
            <w:r>
              <w:rPr>
                <w:rFonts w:ascii="Times New Roman"/>
                <w:b w:val="false"/>
                <w:i w:val="false"/>
                <w:color w:val="000000"/>
                <w:sz w:val="20"/>
              </w:rPr>
              <w:t>
Байметова Ж.,</w:t>
            </w:r>
            <w:r>
              <w:br/>
            </w:r>
            <w:r>
              <w:rPr>
                <w:rFonts w:ascii="Times New Roman"/>
                <w:b w:val="false"/>
                <w:i w:val="false"/>
                <w:color w:val="000000"/>
                <w:sz w:val="20"/>
              </w:rPr>
              <w:t>
Джаналеева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пособие.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Байметова Ж.,</w:t>
            </w:r>
            <w:r>
              <w:br/>
            </w:r>
            <w:r>
              <w:rPr>
                <w:rFonts w:ascii="Times New Roman"/>
                <w:b w:val="false"/>
                <w:i w:val="false"/>
                <w:color w:val="000000"/>
                <w:sz w:val="20"/>
              </w:rPr>
              <w:t>
Каратабанов Р., Куанышева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Насохова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r>
              <w:br/>
            </w:r>
            <w:r>
              <w:rPr>
                <w:rFonts w:ascii="Times New Roman"/>
                <w:b w:val="false"/>
                <w:i w:val="false"/>
                <w:color w:val="000000"/>
                <w:sz w:val="20"/>
              </w:rPr>
              <w:t>
Сахариева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 (7-8-классы)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Аухадиева К., Белоусова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w:t>
            </w:r>
            <w:r>
              <w:br/>
            </w:r>
            <w:r>
              <w:rPr>
                <w:rFonts w:ascii="Times New Roman"/>
                <w:b w:val="false"/>
                <w:i w:val="false"/>
                <w:color w:val="000000"/>
                <w:sz w:val="20"/>
              </w:rPr>
              <w:t xml:space="preserve">
Аухадиева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r>
              <w:br/>
            </w:r>
            <w:r>
              <w:rPr>
                <w:rFonts w:ascii="Times New Roman"/>
                <w:b w:val="false"/>
                <w:i w:val="false"/>
                <w:color w:val="000000"/>
                <w:sz w:val="20"/>
              </w:rPr>
              <w:t>
Калиев Ж.,</w:t>
            </w:r>
            <w:r>
              <w:br/>
            </w:r>
            <w:r>
              <w:rPr>
                <w:rFonts w:ascii="Times New Roman"/>
                <w:b w:val="false"/>
                <w:i w:val="false"/>
                <w:color w:val="000000"/>
                <w:sz w:val="20"/>
              </w:rPr>
              <w:t>
Бейсембаева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Момунтаева Л., </w:t>
            </w:r>
            <w:r>
              <w:br/>
            </w:r>
            <w:r>
              <w:rPr>
                <w:rFonts w:ascii="Times New Roman"/>
                <w:b w:val="false"/>
                <w:i w:val="false"/>
                <w:color w:val="000000"/>
                <w:sz w:val="20"/>
              </w:rPr>
              <w:t>
Мамытова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Омарбеков Т., </w:t>
            </w:r>
            <w:r>
              <w:br/>
            </w:r>
            <w:r>
              <w:rPr>
                <w:rFonts w:ascii="Times New Roman"/>
                <w:b w:val="false"/>
                <w:i w:val="false"/>
                <w:color w:val="000000"/>
                <w:sz w:val="20"/>
              </w:rPr>
              <w:t xml:space="preserve">
Хабижанова Г., </w:t>
            </w:r>
            <w:r>
              <w:br/>
            </w:r>
            <w:r>
              <w:rPr>
                <w:rFonts w:ascii="Times New Roman"/>
                <w:b w:val="false"/>
                <w:i w:val="false"/>
                <w:color w:val="000000"/>
                <w:sz w:val="20"/>
              </w:rPr>
              <w:t xml:space="preserve">
Картаева Т., </w:t>
            </w:r>
            <w:r>
              <w:br/>
            </w:r>
            <w:r>
              <w:rPr>
                <w:rFonts w:ascii="Times New Roman"/>
                <w:b w:val="false"/>
                <w:i w:val="false"/>
                <w:color w:val="000000"/>
                <w:sz w:val="20"/>
              </w:rPr>
              <w:t>
Ногайбаева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xml:space="preserve">
Макашева К., </w:t>
            </w:r>
            <w:r>
              <w:br/>
            </w:r>
            <w:r>
              <w:rPr>
                <w:rFonts w:ascii="Times New Roman"/>
                <w:b w:val="false"/>
                <w:i w:val="false"/>
                <w:color w:val="000000"/>
                <w:sz w:val="20"/>
              </w:rPr>
              <w:t xml:space="preserve">
Байзакова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Аманкулова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xml:space="preserve">
Байзакова К., </w:t>
            </w:r>
            <w:r>
              <w:br/>
            </w:r>
            <w:r>
              <w:rPr>
                <w:rFonts w:ascii="Times New Roman"/>
                <w:b w:val="false"/>
                <w:i w:val="false"/>
                <w:color w:val="000000"/>
                <w:sz w:val="20"/>
              </w:rPr>
              <w:t>
Макашева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Рысбаева А.,</w:t>
            </w:r>
            <w:r>
              <w:br/>
            </w:r>
            <w:r>
              <w:rPr>
                <w:rFonts w:ascii="Times New Roman"/>
                <w:b w:val="false"/>
                <w:i w:val="false"/>
                <w:color w:val="000000"/>
                <w:sz w:val="20"/>
              </w:rPr>
              <w:t>
Лосева Е.,</w:t>
            </w:r>
            <w:r>
              <w:br/>
            </w:r>
            <w:r>
              <w:rPr>
                <w:rFonts w:ascii="Times New Roman"/>
                <w:b w:val="false"/>
                <w:i w:val="false"/>
                <w:color w:val="000000"/>
                <w:sz w:val="20"/>
              </w:rPr>
              <w:t>
Песина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Сакенова Е., </w:t>
            </w:r>
            <w:r>
              <w:br/>
            </w:r>
            <w:r>
              <w:rPr>
                <w:rFonts w:ascii="Times New Roman"/>
                <w:b w:val="false"/>
                <w:i w:val="false"/>
                <w:color w:val="000000"/>
                <w:sz w:val="20"/>
              </w:rPr>
              <w:t>
Рысбаева А.,</w:t>
            </w:r>
            <w:r>
              <w:br/>
            </w:r>
            <w:r>
              <w:rPr>
                <w:rFonts w:ascii="Times New Roman"/>
                <w:b w:val="false"/>
                <w:i w:val="false"/>
                <w:color w:val="000000"/>
                <w:sz w:val="20"/>
              </w:rPr>
              <w:t>
Лосева Е.,</w:t>
            </w:r>
            <w:r>
              <w:br/>
            </w:r>
            <w:r>
              <w:rPr>
                <w:rFonts w:ascii="Times New Roman"/>
                <w:b w:val="false"/>
                <w:i w:val="false"/>
                <w:color w:val="000000"/>
                <w:sz w:val="20"/>
              </w:rPr>
              <w:t>
Песина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Велькер Е., </w:t>
            </w:r>
            <w:r>
              <w:br/>
            </w:r>
            <w:r>
              <w:rPr>
                <w:rFonts w:ascii="Times New Roman"/>
                <w:b w:val="false"/>
                <w:i w:val="false"/>
                <w:color w:val="000000"/>
                <w:sz w:val="20"/>
              </w:rPr>
              <w:t xml:space="preserve">
Лосенко О., </w:t>
            </w:r>
            <w:r>
              <w:br/>
            </w:r>
            <w:r>
              <w:rPr>
                <w:rFonts w:ascii="Times New Roman"/>
                <w:b w:val="false"/>
                <w:i w:val="false"/>
                <w:color w:val="000000"/>
                <w:sz w:val="20"/>
              </w:rPr>
              <w:t>
Развенкова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Методическое руководство </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xml:space="preserve">
Велькер Е., </w:t>
            </w:r>
            <w:r>
              <w:br/>
            </w:r>
            <w:r>
              <w:rPr>
                <w:rFonts w:ascii="Times New Roman"/>
                <w:b w:val="false"/>
                <w:i w:val="false"/>
                <w:color w:val="000000"/>
                <w:sz w:val="20"/>
              </w:rPr>
              <w:t xml:space="preserve">
Лосенко О., </w:t>
            </w:r>
            <w:r>
              <w:br/>
            </w:r>
            <w:r>
              <w:rPr>
                <w:rFonts w:ascii="Times New Roman"/>
                <w:b w:val="false"/>
                <w:i w:val="false"/>
                <w:color w:val="000000"/>
                <w:sz w:val="20"/>
              </w:rPr>
              <w:t>
Развенкова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Комплект наглядных пособий </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Алимсаева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Учебник + СD</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Яковлев Р., </w:t>
            </w:r>
            <w:r>
              <w:br/>
            </w:r>
            <w:r>
              <w:rPr>
                <w:rFonts w:ascii="Times New Roman"/>
                <w:b w:val="false"/>
                <w:i w:val="false"/>
                <w:color w:val="000000"/>
                <w:sz w:val="20"/>
              </w:rPr>
              <w:t xml:space="preserve">
Танбаев Х., </w:t>
            </w:r>
            <w:r>
              <w:br/>
            </w:r>
            <w:r>
              <w:rPr>
                <w:rFonts w:ascii="Times New Roman"/>
                <w:b w:val="false"/>
                <w:i w:val="false"/>
                <w:color w:val="000000"/>
                <w:sz w:val="20"/>
              </w:rPr>
              <w:t>
Ермилова Е.,</w:t>
            </w:r>
            <w:r>
              <w:br/>
            </w:r>
            <w:r>
              <w:rPr>
                <w:rFonts w:ascii="Times New Roman"/>
                <w:b w:val="false"/>
                <w:i w:val="false"/>
                <w:color w:val="000000"/>
                <w:sz w:val="20"/>
              </w:rPr>
              <w:t>
Велькер Е.,</w:t>
            </w:r>
            <w:r>
              <w:br/>
            </w:r>
            <w:r>
              <w:rPr>
                <w:rFonts w:ascii="Times New Roman"/>
                <w:b w:val="false"/>
                <w:i w:val="false"/>
                <w:color w:val="000000"/>
                <w:sz w:val="20"/>
              </w:rPr>
              <w:t>
Лосенко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Яковлев Р., </w:t>
            </w:r>
            <w:r>
              <w:br/>
            </w:r>
            <w:r>
              <w:rPr>
                <w:rFonts w:ascii="Times New Roman"/>
                <w:b w:val="false"/>
                <w:i w:val="false"/>
                <w:color w:val="000000"/>
                <w:sz w:val="20"/>
              </w:rPr>
              <w:t xml:space="preserve">
Танбаев Х., </w:t>
            </w:r>
            <w:r>
              <w:br/>
            </w:r>
            <w:r>
              <w:rPr>
                <w:rFonts w:ascii="Times New Roman"/>
                <w:b w:val="false"/>
                <w:i w:val="false"/>
                <w:color w:val="000000"/>
                <w:sz w:val="20"/>
              </w:rPr>
              <w:t>
Ермилова Е.,</w:t>
            </w:r>
            <w:r>
              <w:br/>
            </w:r>
            <w:r>
              <w:rPr>
                <w:rFonts w:ascii="Times New Roman"/>
                <w:b w:val="false"/>
                <w:i w:val="false"/>
                <w:color w:val="000000"/>
                <w:sz w:val="20"/>
              </w:rPr>
              <w:t>
Велькер Е.,</w:t>
            </w:r>
            <w:r>
              <w:br/>
            </w:r>
            <w:r>
              <w:rPr>
                <w:rFonts w:ascii="Times New Roman"/>
                <w:b w:val="false"/>
                <w:i w:val="false"/>
                <w:color w:val="000000"/>
                <w:sz w:val="20"/>
              </w:rPr>
              <w:t>
Лосенко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Шаниев, </w:t>
            </w:r>
            <w:r>
              <w:br/>
            </w:r>
            <w:r>
              <w:rPr>
                <w:rFonts w:ascii="Times New Roman"/>
                <w:b w:val="false"/>
                <w:i w:val="false"/>
                <w:color w:val="000000"/>
                <w:sz w:val="20"/>
              </w:rPr>
              <w:t xml:space="preserve">
И. Гесен, </w:t>
            </w:r>
            <w:r>
              <w:br/>
            </w:r>
            <w:r>
              <w:rPr>
                <w:rFonts w:ascii="Times New Roman"/>
                <w:b w:val="false"/>
                <w:i w:val="false"/>
                <w:color w:val="000000"/>
                <w:sz w:val="20"/>
              </w:rPr>
              <w:t xml:space="preserve">
Н. Айдарбаев, </w:t>
            </w:r>
            <w:r>
              <w:br/>
            </w:r>
            <w:r>
              <w:rPr>
                <w:rFonts w:ascii="Times New Roman"/>
                <w:b w:val="false"/>
                <w:i w:val="false"/>
                <w:color w:val="000000"/>
                <w:sz w:val="20"/>
              </w:rPr>
              <w:t xml:space="preserve">
Н. Ахметов, </w:t>
            </w:r>
            <w:r>
              <w:br/>
            </w:r>
            <w:r>
              <w:rPr>
                <w:rFonts w:ascii="Times New Roman"/>
                <w:b w:val="false"/>
                <w:i w:val="false"/>
                <w:color w:val="000000"/>
                <w:sz w:val="20"/>
              </w:rPr>
              <w:t>
Э. Ержанов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Карабатыров, </w:t>
            </w:r>
            <w:r>
              <w:br/>
            </w:r>
            <w:r>
              <w:rPr>
                <w:rFonts w:ascii="Times New Roman"/>
                <w:b w:val="false"/>
                <w:i w:val="false"/>
                <w:color w:val="000000"/>
                <w:sz w:val="20"/>
              </w:rPr>
              <w:t xml:space="preserve">
А. Байешов, </w:t>
            </w:r>
            <w:r>
              <w:br/>
            </w:r>
            <w:r>
              <w:rPr>
                <w:rFonts w:ascii="Times New Roman"/>
                <w:b w:val="false"/>
                <w:i w:val="false"/>
                <w:color w:val="000000"/>
                <w:sz w:val="20"/>
              </w:rPr>
              <w:t xml:space="preserve">
Е. Дуйсеев, </w:t>
            </w:r>
            <w:r>
              <w:br/>
            </w:r>
            <w:r>
              <w:rPr>
                <w:rFonts w:ascii="Times New Roman"/>
                <w:b w:val="false"/>
                <w:i w:val="false"/>
                <w:color w:val="000000"/>
                <w:sz w:val="20"/>
              </w:rPr>
              <w:t xml:space="preserve">
Н. Шокобалинов, </w:t>
            </w:r>
            <w:r>
              <w:br/>
            </w:r>
            <w:r>
              <w:rPr>
                <w:rFonts w:ascii="Times New Roman"/>
                <w:b w:val="false"/>
                <w:i w:val="false"/>
                <w:color w:val="000000"/>
                <w:sz w:val="20"/>
              </w:rPr>
              <w:t>
Н. Ташев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Эрметов, </w:t>
            </w:r>
            <w:r>
              <w:br/>
            </w:r>
            <w:r>
              <w:rPr>
                <w:rFonts w:ascii="Times New Roman"/>
                <w:b w:val="false"/>
                <w:i w:val="false"/>
                <w:color w:val="000000"/>
                <w:sz w:val="20"/>
              </w:rPr>
              <w:t xml:space="preserve">
А. Сагинтаев, </w:t>
            </w:r>
            <w:r>
              <w:br/>
            </w:r>
            <w:r>
              <w:rPr>
                <w:rFonts w:ascii="Times New Roman"/>
                <w:b w:val="false"/>
                <w:i w:val="false"/>
                <w:color w:val="000000"/>
                <w:sz w:val="20"/>
              </w:rPr>
              <w:t xml:space="preserve">
К. Байрам,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Л. Нуралиева, </w:t>
            </w:r>
            <w:r>
              <w:br/>
            </w:r>
            <w:r>
              <w:rPr>
                <w:rFonts w:ascii="Times New Roman"/>
                <w:b w:val="false"/>
                <w:i w:val="false"/>
                <w:color w:val="000000"/>
                <w:sz w:val="20"/>
              </w:rPr>
              <w:t xml:space="preserve">
А. Джилкайдарова, </w:t>
            </w:r>
            <w:r>
              <w:br/>
            </w:r>
            <w:r>
              <w:rPr>
                <w:rFonts w:ascii="Times New Roman"/>
                <w:b w:val="false"/>
                <w:i w:val="false"/>
                <w:color w:val="000000"/>
                <w:sz w:val="20"/>
              </w:rPr>
              <w:t>
Н. 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Калиев, </w:t>
            </w:r>
            <w:r>
              <w:br/>
            </w:r>
            <w:r>
              <w:rPr>
                <w:rFonts w:ascii="Times New Roman"/>
                <w:b w:val="false"/>
                <w:i w:val="false"/>
                <w:color w:val="000000"/>
                <w:sz w:val="20"/>
              </w:rPr>
              <w:t xml:space="preserve">
А. Ордабаев, </w:t>
            </w:r>
            <w:r>
              <w:br/>
            </w:r>
            <w:r>
              <w:rPr>
                <w:rFonts w:ascii="Times New Roman"/>
                <w:b w:val="false"/>
                <w:i w:val="false"/>
                <w:color w:val="000000"/>
                <w:sz w:val="20"/>
              </w:rPr>
              <w:t xml:space="preserve">
Н. Жұмағұлов, </w:t>
            </w:r>
            <w:r>
              <w:br/>
            </w:r>
            <w:r>
              <w:rPr>
                <w:rFonts w:ascii="Times New Roman"/>
                <w:b w:val="false"/>
                <w:i w:val="false"/>
                <w:color w:val="000000"/>
                <w:sz w:val="20"/>
              </w:rPr>
              <w:t xml:space="preserve">
А. Саматов, </w:t>
            </w:r>
            <w:r>
              <w:br/>
            </w:r>
            <w:r>
              <w:rPr>
                <w:rFonts w:ascii="Times New Roman"/>
                <w:b w:val="false"/>
                <w:i w:val="false"/>
                <w:color w:val="000000"/>
                <w:sz w:val="20"/>
              </w:rPr>
              <w:t>
А. Тор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Бейсембаев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Дюсенова Д., </w:t>
            </w:r>
            <w:r>
              <w:br/>
            </w:r>
            <w:r>
              <w:rPr>
                <w:rFonts w:ascii="Times New Roman"/>
                <w:b w:val="false"/>
                <w:i w:val="false"/>
                <w:color w:val="000000"/>
                <w:sz w:val="20"/>
              </w:rPr>
              <w:t xml:space="preserve">
Дюсетаева Р., </w:t>
            </w:r>
            <w:r>
              <w:br/>
            </w:r>
            <w:r>
              <w:rPr>
                <w:rFonts w:ascii="Times New Roman"/>
                <w:b w:val="false"/>
                <w:i w:val="false"/>
                <w:color w:val="000000"/>
                <w:sz w:val="20"/>
              </w:rPr>
              <w:t xml:space="preserve">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xml:space="preserve">
Анищенко О., </w:t>
            </w:r>
            <w:r>
              <w:br/>
            </w:r>
            <w:r>
              <w:rPr>
                <w:rFonts w:ascii="Times New Roman"/>
                <w:b w:val="false"/>
                <w:i w:val="false"/>
                <w:color w:val="000000"/>
                <w:sz w:val="20"/>
              </w:rPr>
              <w:t xml:space="preserve">
Шмельцер В., </w:t>
            </w:r>
            <w:r>
              <w:br/>
            </w:r>
            <w:r>
              <w:rPr>
                <w:rFonts w:ascii="Times New Roman"/>
                <w:b w:val="false"/>
                <w:i w:val="false"/>
                <w:color w:val="000000"/>
                <w:sz w:val="20"/>
              </w:rPr>
              <w:t>
Полуянова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 Шмельцер В.,</w:t>
            </w:r>
            <w:r>
              <w:br/>
            </w:r>
            <w:r>
              <w:rPr>
                <w:rFonts w:ascii="Times New Roman"/>
                <w:b w:val="false"/>
                <w:i w:val="false"/>
                <w:color w:val="000000"/>
                <w:sz w:val="20"/>
              </w:rPr>
              <w:t>
Полуянова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Шашкина Г., </w:t>
            </w:r>
            <w:r>
              <w:br/>
            </w:r>
            <w:r>
              <w:rPr>
                <w:rFonts w:ascii="Times New Roman"/>
                <w:b w:val="false"/>
                <w:i w:val="false"/>
                <w:color w:val="000000"/>
                <w:sz w:val="20"/>
              </w:rPr>
              <w:t>
Анищенко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Н. Свидова,</w:t>
            </w:r>
            <w:r>
              <w:br/>
            </w:r>
            <w:r>
              <w:rPr>
                <w:rFonts w:ascii="Times New Roman"/>
                <w:b w:val="false"/>
                <w:i w:val="false"/>
                <w:color w:val="000000"/>
                <w:sz w:val="20"/>
              </w:rPr>
              <w:t>
Е. Белоус, А. Джундубаева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Н. Свидова,</w:t>
            </w:r>
            <w:r>
              <w:br/>
            </w:r>
            <w:r>
              <w:rPr>
                <w:rFonts w:ascii="Times New Roman"/>
                <w:b w:val="false"/>
                <w:i w:val="false"/>
                <w:color w:val="000000"/>
                <w:sz w:val="20"/>
              </w:rPr>
              <w:t xml:space="preserve">
А. Джундубаева, </w:t>
            </w:r>
            <w:r>
              <w:br/>
            </w:r>
            <w:r>
              <w:rPr>
                <w:rFonts w:ascii="Times New Roman"/>
                <w:b w:val="false"/>
                <w:i w:val="false"/>
                <w:color w:val="000000"/>
                <w:sz w:val="20"/>
              </w:rPr>
              <w:t>
Е. Белоус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Сафронова, </w:t>
            </w:r>
            <w:r>
              <w:br/>
            </w:r>
            <w:r>
              <w:rPr>
                <w:rFonts w:ascii="Times New Roman"/>
                <w:b w:val="false"/>
                <w:i w:val="false"/>
                <w:color w:val="000000"/>
                <w:sz w:val="20"/>
              </w:rPr>
              <w:t>
Н. Свидова,</w:t>
            </w:r>
            <w:r>
              <w:br/>
            </w:r>
            <w:r>
              <w:rPr>
                <w:rFonts w:ascii="Times New Roman"/>
                <w:b w:val="false"/>
                <w:i w:val="false"/>
                <w:color w:val="000000"/>
                <w:sz w:val="20"/>
              </w:rPr>
              <w:t xml:space="preserve">
А. Джундубаева, </w:t>
            </w:r>
            <w:r>
              <w:br/>
            </w:r>
            <w:r>
              <w:rPr>
                <w:rFonts w:ascii="Times New Roman"/>
                <w:b w:val="false"/>
                <w:i w:val="false"/>
                <w:color w:val="000000"/>
                <w:sz w:val="20"/>
              </w:rPr>
              <w:t>
Е. Белоус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Кульгильдинова Т., Кажигалиева Г., Багдашкина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Багдашкина И., </w:t>
            </w:r>
            <w:r>
              <w:br/>
            </w:r>
            <w:r>
              <w:rPr>
                <w:rFonts w:ascii="Times New Roman"/>
                <w:b w:val="false"/>
                <w:i w:val="false"/>
                <w:color w:val="000000"/>
                <w:sz w:val="20"/>
              </w:rPr>
              <w:t>
Захарова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xml:space="preserve">
Лукпанова Г., </w:t>
            </w:r>
            <w:r>
              <w:br/>
            </w:r>
            <w:r>
              <w:rPr>
                <w:rFonts w:ascii="Times New Roman"/>
                <w:b w:val="false"/>
                <w:i w:val="false"/>
                <w:color w:val="000000"/>
                <w:sz w:val="20"/>
              </w:rPr>
              <w:t xml:space="preserve">
Мучник Г., </w:t>
            </w:r>
            <w:r>
              <w:br/>
            </w:r>
            <w:r>
              <w:rPr>
                <w:rFonts w:ascii="Times New Roman"/>
                <w:b w:val="false"/>
                <w:i w:val="false"/>
                <w:color w:val="000000"/>
                <w:sz w:val="20"/>
              </w:rPr>
              <w:t>
Нусупбекова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xml:space="preserve">
Лукпанова Г., </w:t>
            </w:r>
            <w:r>
              <w:br/>
            </w:r>
            <w:r>
              <w:rPr>
                <w:rFonts w:ascii="Times New Roman"/>
                <w:b w:val="false"/>
                <w:i w:val="false"/>
                <w:color w:val="000000"/>
                <w:sz w:val="20"/>
              </w:rPr>
              <w:t>
Мучник Г.М., Нусупбекова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Савельева В., </w:t>
            </w:r>
            <w:r>
              <w:br/>
            </w:r>
            <w:r>
              <w:rPr>
                <w:rFonts w:ascii="Times New Roman"/>
                <w:b w:val="false"/>
                <w:i w:val="false"/>
                <w:color w:val="000000"/>
                <w:sz w:val="20"/>
              </w:rPr>
              <w:t xml:space="preserve">
Лукпанова Г., </w:t>
            </w:r>
            <w:r>
              <w:br/>
            </w:r>
            <w:r>
              <w:rPr>
                <w:rFonts w:ascii="Times New Roman"/>
                <w:b w:val="false"/>
                <w:i w:val="false"/>
                <w:color w:val="000000"/>
                <w:sz w:val="20"/>
              </w:rPr>
              <w:t>
Мучник Г.М., Нусупбекова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М. Бисенбаева, </w:t>
            </w:r>
            <w:r>
              <w:br/>
            </w:r>
            <w:r>
              <w:rPr>
                <w:rFonts w:ascii="Times New Roman"/>
                <w:b w:val="false"/>
                <w:i w:val="false"/>
                <w:color w:val="000000"/>
                <w:sz w:val="20"/>
              </w:rPr>
              <w:t>
Г. Каримова, Н. Каратаев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М. Бисенбаева,</w:t>
            </w:r>
            <w:r>
              <w:br/>
            </w:r>
            <w:r>
              <w:rPr>
                <w:rFonts w:ascii="Times New Roman"/>
                <w:b w:val="false"/>
                <w:i w:val="false"/>
                <w:color w:val="000000"/>
                <w:sz w:val="20"/>
              </w:rPr>
              <w:t>
Ж. Бекжанова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Үнтаспа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Курманалиева, </w:t>
            </w:r>
            <w:r>
              <w:br/>
            </w:r>
            <w:r>
              <w:rPr>
                <w:rFonts w:ascii="Times New Roman"/>
                <w:b w:val="false"/>
                <w:i w:val="false"/>
                <w:color w:val="000000"/>
                <w:sz w:val="20"/>
              </w:rPr>
              <w:t xml:space="preserve">
Ж. Искакова, А. Аманбаева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Құрманәлиева, </w:t>
            </w:r>
            <w:r>
              <w:br/>
            </w:r>
            <w:r>
              <w:rPr>
                <w:rFonts w:ascii="Times New Roman"/>
                <w:b w:val="false"/>
                <w:i w:val="false"/>
                <w:color w:val="000000"/>
                <w:sz w:val="20"/>
              </w:rPr>
              <w:t xml:space="preserve">
А. Үсібалиева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xml:space="preserve">
Бәйтерек. </w:t>
            </w:r>
            <w:r>
              <w:br/>
            </w:r>
            <w:r>
              <w:rPr>
                <w:rFonts w:ascii="Times New Roman"/>
                <w:b w:val="false"/>
                <w:i w:val="false"/>
                <w:color w:val="000000"/>
                <w:sz w:val="20"/>
              </w:rPr>
              <w:t>
Оқулық.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 </w:t>
            </w:r>
            <w:r>
              <w:br/>
            </w:r>
            <w:r>
              <w:rPr>
                <w:rFonts w:ascii="Times New Roman"/>
                <w:b w:val="false"/>
                <w:i w:val="false"/>
                <w:color w:val="000000"/>
                <w:sz w:val="20"/>
              </w:rPr>
              <w:t>
Р. Рахметова,</w:t>
            </w:r>
            <w:r>
              <w:br/>
            </w:r>
            <w:r>
              <w:rPr>
                <w:rFonts w:ascii="Times New Roman"/>
                <w:b w:val="false"/>
                <w:i w:val="false"/>
                <w:color w:val="000000"/>
                <w:sz w:val="20"/>
              </w:rPr>
              <w:t xml:space="preserve">
А. Рауандина,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xml:space="preserve">
Бәйтерек.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Бәйтерек.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Қ.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xml:space="preserve">
Бәйтерек. </w:t>
            </w:r>
            <w:r>
              <w:br/>
            </w:r>
            <w:r>
              <w:rPr>
                <w:rFonts w:ascii="Times New Roman"/>
                <w:b w:val="false"/>
                <w:i w:val="false"/>
                <w:color w:val="000000"/>
                <w:sz w:val="20"/>
              </w:rPr>
              <w:t>
Лексикалық минимум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Мүкеева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Жумагулова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Дюсов М., </w:t>
            </w:r>
            <w:r>
              <w:br/>
            </w:r>
            <w:r>
              <w:rPr>
                <w:rFonts w:ascii="Times New Roman"/>
                <w:b w:val="false"/>
                <w:i w:val="false"/>
                <w:color w:val="000000"/>
                <w:sz w:val="20"/>
              </w:rPr>
              <w:t>
Ардабаева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 Мендигалиева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Учебник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Сборник задач и тестовых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 и тестовых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Солтан Г., </w:t>
            </w:r>
            <w:r>
              <w:br/>
            </w:r>
            <w:r>
              <w:rPr>
                <w:rFonts w:ascii="Times New Roman"/>
                <w:b w:val="false"/>
                <w:i w:val="false"/>
                <w:color w:val="000000"/>
                <w:sz w:val="20"/>
              </w:rPr>
              <w:t xml:space="preserve">
Солтан А., </w:t>
            </w:r>
            <w:r>
              <w:br/>
            </w:r>
            <w:r>
              <w:rPr>
                <w:rFonts w:ascii="Times New Roman"/>
                <w:b w:val="false"/>
                <w:i w:val="false"/>
                <w:color w:val="000000"/>
                <w:sz w:val="20"/>
              </w:rPr>
              <w:t xml:space="preserve">
Жумадилова А., </w:t>
            </w:r>
            <w:r>
              <w:br/>
            </w:r>
            <w:r>
              <w:rPr>
                <w:rFonts w:ascii="Times New Roman"/>
                <w:b w:val="false"/>
                <w:i w:val="false"/>
                <w:color w:val="000000"/>
                <w:sz w:val="20"/>
              </w:rPr>
              <w:t>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Жаттықтырғыш</w:t>
            </w:r>
            <w:r>
              <w:br/>
            </w:r>
            <w:r>
              <w:rPr>
                <w:rFonts w:ascii="Times New Roman"/>
                <w:b w:val="false"/>
                <w:i w:val="false"/>
                <w:color w:val="000000"/>
                <w:sz w:val="20"/>
              </w:rPr>
              <w:t>
/Тренажер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Колубекова О., </w:t>
            </w:r>
            <w:r>
              <w:br/>
            </w:r>
            <w:r>
              <w:rPr>
                <w:rFonts w:ascii="Times New Roman"/>
                <w:b w:val="false"/>
                <w:i w:val="false"/>
                <w:color w:val="000000"/>
                <w:sz w:val="20"/>
              </w:rPr>
              <w:t>
Алибеков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Учебник + CD. Цифровая версия на платформе www.opiq.kz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Мухамбетжанова С., </w:t>
            </w:r>
            <w:r>
              <w:br/>
            </w:r>
            <w:r>
              <w:rPr>
                <w:rFonts w:ascii="Times New Roman"/>
                <w:b w:val="false"/>
                <w:i w:val="false"/>
                <w:color w:val="000000"/>
                <w:sz w:val="20"/>
              </w:rPr>
              <w:t>
Тен А.,</w:t>
            </w:r>
            <w:r>
              <w:br/>
            </w:r>
            <w:r>
              <w:rPr>
                <w:rFonts w:ascii="Times New Roman"/>
                <w:b w:val="false"/>
                <w:i w:val="false"/>
                <w:color w:val="000000"/>
                <w:sz w:val="20"/>
              </w:rPr>
              <w:t>
 Голикова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Мухамбетжанова С.,</w:t>
            </w:r>
            <w:r>
              <w:br/>
            </w:r>
            <w:r>
              <w:rPr>
                <w:rFonts w:ascii="Times New Roman"/>
                <w:b w:val="false"/>
                <w:i w:val="false"/>
                <w:color w:val="000000"/>
                <w:sz w:val="20"/>
              </w:rPr>
              <w:t xml:space="preserve">
Тен А., </w:t>
            </w:r>
            <w:r>
              <w:br/>
            </w:r>
            <w:r>
              <w:rPr>
                <w:rFonts w:ascii="Times New Roman"/>
                <w:b w:val="false"/>
                <w:i w:val="false"/>
                <w:color w:val="000000"/>
                <w:sz w:val="20"/>
              </w:rPr>
              <w:t xml:space="preserve">
Захаржевская А., </w:t>
            </w:r>
            <w:r>
              <w:br/>
            </w:r>
            <w:r>
              <w:rPr>
                <w:rFonts w:ascii="Times New Roman"/>
                <w:b w:val="false"/>
                <w:i w:val="false"/>
                <w:color w:val="000000"/>
                <w:sz w:val="20"/>
              </w:rPr>
              <w:t>
Смирнова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Шевчук Е.,</w:t>
            </w:r>
            <w:r>
              <w:br/>
            </w:r>
            <w:r>
              <w:rPr>
                <w:rFonts w:ascii="Times New Roman"/>
                <w:b w:val="false"/>
                <w:i w:val="false"/>
                <w:color w:val="000000"/>
                <w:sz w:val="20"/>
              </w:rPr>
              <w:t>
Ержанов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r>
              <w:br/>
            </w:r>
            <w:r>
              <w:rPr>
                <w:rFonts w:ascii="Times New Roman"/>
                <w:b w:val="false"/>
                <w:i w:val="false"/>
                <w:color w:val="000000"/>
                <w:sz w:val="20"/>
              </w:rPr>
              <w:t>
Завертунова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Калымова Г.,</w:t>
            </w:r>
            <w:r>
              <w:br/>
            </w:r>
            <w:r>
              <w:rPr>
                <w:rFonts w:ascii="Times New Roman"/>
                <w:b w:val="false"/>
                <w:i w:val="false"/>
                <w:color w:val="000000"/>
                <w:sz w:val="20"/>
              </w:rPr>
              <w:t>
Орынтаева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Салгараева Г.,</w:t>
            </w:r>
            <w:r>
              <w:br/>
            </w:r>
            <w:r>
              <w:rPr>
                <w:rFonts w:ascii="Times New Roman"/>
                <w:b w:val="false"/>
                <w:i w:val="false"/>
                <w:color w:val="000000"/>
                <w:sz w:val="20"/>
              </w:rPr>
              <w:t>
Калымова Г.,</w:t>
            </w:r>
            <w:r>
              <w:br/>
            </w:r>
            <w:r>
              <w:rPr>
                <w:rFonts w:ascii="Times New Roman"/>
                <w:b w:val="false"/>
                <w:i w:val="false"/>
                <w:color w:val="000000"/>
                <w:sz w:val="20"/>
              </w:rPr>
              <w:t>
Орынтаева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w:t>
            </w:r>
            <w:r>
              <w:br/>
            </w:r>
            <w:r>
              <w:rPr>
                <w:rFonts w:ascii="Times New Roman"/>
                <w:b w:val="false"/>
                <w:i w:val="false"/>
                <w:color w:val="000000"/>
                <w:sz w:val="20"/>
              </w:rPr>
              <w:t>
Учебник</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w:t>
            </w:r>
            <w:r>
              <w:br/>
            </w:r>
            <w:r>
              <w:rPr>
                <w:rFonts w:ascii="Times New Roman"/>
                <w:b w:val="false"/>
                <w:i w:val="false"/>
                <w:color w:val="000000"/>
                <w:sz w:val="20"/>
              </w:rPr>
              <w:t>
Саипов А.,</w:t>
            </w:r>
            <w:r>
              <w:br/>
            </w:r>
            <w:r>
              <w:rPr>
                <w:rFonts w:ascii="Times New Roman"/>
                <w:b w:val="false"/>
                <w:i w:val="false"/>
                <w:color w:val="000000"/>
                <w:sz w:val="20"/>
              </w:rPr>
              <w:t>
Балгабаева Б.</w:t>
            </w:r>
            <w:r>
              <w:br/>
            </w:r>
            <w:r>
              <w:rPr>
                <w:rFonts w:ascii="Times New Roman"/>
                <w:b w:val="false"/>
                <w:i w:val="false"/>
                <w:color w:val="000000"/>
                <w:sz w:val="20"/>
              </w:rPr>
              <w:t>
Сапаров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Казахстана.</w:t>
            </w:r>
            <w:r>
              <w:br/>
            </w:r>
            <w:r>
              <w:rPr>
                <w:rFonts w:ascii="Times New Roman"/>
                <w:b w:val="false"/>
                <w:i w:val="false"/>
                <w:color w:val="000000"/>
                <w:sz w:val="20"/>
              </w:rPr>
              <w:t>
Методическое руководство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Каратабанов Р.,</w:t>
            </w:r>
            <w:r>
              <w:br/>
            </w:r>
            <w:r>
              <w:rPr>
                <w:rFonts w:ascii="Times New Roman"/>
                <w:b w:val="false"/>
                <w:i w:val="false"/>
                <w:color w:val="000000"/>
                <w:sz w:val="20"/>
              </w:rPr>
              <w:t>
Бекдаирова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w:t>
            </w:r>
            <w:r>
              <w:br/>
            </w:r>
            <w:r>
              <w:rPr>
                <w:rFonts w:ascii="Times New Roman"/>
                <w:b w:val="false"/>
                <w:i w:val="false"/>
                <w:color w:val="000000"/>
                <w:sz w:val="20"/>
              </w:rPr>
              <w:t xml:space="preserve">
Головина Г., </w:t>
            </w:r>
            <w:r>
              <w:br/>
            </w:r>
            <w:r>
              <w:rPr>
                <w:rFonts w:ascii="Times New Roman"/>
                <w:b w:val="false"/>
                <w:i w:val="false"/>
                <w:color w:val="000000"/>
                <w:sz w:val="20"/>
              </w:rPr>
              <w:t>
Козина С., Ахметов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Козина С., </w:t>
            </w:r>
            <w:r>
              <w:br/>
            </w:r>
            <w:r>
              <w:rPr>
                <w:rFonts w:ascii="Times New Roman"/>
                <w:b w:val="false"/>
                <w:i w:val="false"/>
                <w:color w:val="000000"/>
                <w:sz w:val="20"/>
              </w:rPr>
              <w:t xml:space="preserve">
Головина Г., </w:t>
            </w:r>
            <w:r>
              <w:br/>
            </w:r>
            <w:r>
              <w:rPr>
                <w:rFonts w:ascii="Times New Roman"/>
                <w:b w:val="false"/>
                <w:i w:val="false"/>
                <w:color w:val="000000"/>
                <w:sz w:val="20"/>
              </w:rPr>
              <w:t>
Толыбекова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Толыбекова Ш., </w:t>
            </w:r>
            <w:r>
              <w:br/>
            </w:r>
            <w:r>
              <w:rPr>
                <w:rFonts w:ascii="Times New Roman"/>
                <w:b w:val="false"/>
                <w:i w:val="false"/>
                <w:color w:val="000000"/>
                <w:sz w:val="20"/>
              </w:rPr>
              <w:t xml:space="preserve">
Головина Г., </w:t>
            </w:r>
            <w:r>
              <w:br/>
            </w:r>
            <w:r>
              <w:rPr>
                <w:rFonts w:ascii="Times New Roman"/>
                <w:b w:val="false"/>
                <w:i w:val="false"/>
                <w:color w:val="000000"/>
                <w:sz w:val="20"/>
              </w:rPr>
              <w:t xml:space="preserve">
Козина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Учебник.</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Усиков В., </w:t>
            </w:r>
            <w:r>
              <w:br/>
            </w:r>
            <w:r>
              <w:rPr>
                <w:rFonts w:ascii="Times New Roman"/>
                <w:b w:val="false"/>
                <w:i w:val="false"/>
                <w:color w:val="000000"/>
                <w:sz w:val="20"/>
              </w:rPr>
              <w:t xml:space="preserve">
Егорина А., </w:t>
            </w:r>
            <w:r>
              <w:br/>
            </w:r>
            <w:r>
              <w:rPr>
                <w:rFonts w:ascii="Times New Roman"/>
                <w:b w:val="false"/>
                <w:i w:val="false"/>
                <w:color w:val="000000"/>
                <w:sz w:val="20"/>
              </w:rPr>
              <w:t xml:space="preserve">
Усикова А., </w:t>
            </w:r>
            <w:r>
              <w:br/>
            </w:r>
            <w:r>
              <w:rPr>
                <w:rFonts w:ascii="Times New Roman"/>
                <w:b w:val="false"/>
                <w:i w:val="false"/>
                <w:color w:val="000000"/>
                <w:sz w:val="20"/>
              </w:rPr>
              <w:t>
Забенова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Казахстана.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Усиков В., </w:t>
            </w:r>
            <w:r>
              <w:br/>
            </w:r>
            <w:r>
              <w:rPr>
                <w:rFonts w:ascii="Times New Roman"/>
                <w:b w:val="false"/>
                <w:i w:val="false"/>
                <w:color w:val="000000"/>
                <w:sz w:val="20"/>
              </w:rPr>
              <w:t xml:space="preserve">
Усикова А., </w:t>
            </w:r>
            <w:r>
              <w:br/>
            </w:r>
            <w:r>
              <w:rPr>
                <w:rFonts w:ascii="Times New Roman"/>
                <w:b w:val="false"/>
                <w:i w:val="false"/>
                <w:color w:val="000000"/>
                <w:sz w:val="20"/>
              </w:rPr>
              <w:t>
Забенова Б.,</w:t>
            </w:r>
            <w:r>
              <w:br/>
            </w:r>
            <w:r>
              <w:rPr>
                <w:rFonts w:ascii="Times New Roman"/>
                <w:b w:val="false"/>
                <w:i w:val="false"/>
                <w:color w:val="000000"/>
                <w:sz w:val="20"/>
              </w:rPr>
              <w:t>
Королева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Асанов Н., </w:t>
            </w:r>
            <w:r>
              <w:br/>
            </w: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Учебник+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xml:space="preserve">
Аухадиева К., </w:t>
            </w:r>
            <w:r>
              <w:br/>
            </w:r>
            <w:r>
              <w:rPr>
                <w:rFonts w:ascii="Times New Roman"/>
                <w:b w:val="false"/>
                <w:i w:val="false"/>
                <w:color w:val="000000"/>
                <w:sz w:val="20"/>
              </w:rPr>
              <w:t xml:space="preserve">
Белоусова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Аухадиева К., </w:t>
            </w:r>
            <w:r>
              <w:br/>
            </w:r>
            <w:r>
              <w:rPr>
                <w:rFonts w:ascii="Times New Roman"/>
                <w:b w:val="false"/>
                <w:i w:val="false"/>
                <w:color w:val="000000"/>
                <w:sz w:val="20"/>
              </w:rPr>
              <w:t xml:space="preserve">
Белоусова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 Сахариева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М., </w:t>
            </w:r>
            <w:r>
              <w:br/>
            </w:r>
            <w:r>
              <w:rPr>
                <w:rFonts w:ascii="Times New Roman"/>
                <w:b w:val="false"/>
                <w:i w:val="false"/>
                <w:color w:val="000000"/>
                <w:sz w:val="20"/>
              </w:rPr>
              <w:t>
Сакарьянова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в таблицах. Дидактический материал (9-11)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Сакарьянова К., </w:t>
            </w:r>
            <w:r>
              <w:br/>
            </w:r>
            <w:r>
              <w:rPr>
                <w:rFonts w:ascii="Times New Roman"/>
                <w:b w:val="false"/>
                <w:i w:val="false"/>
                <w:color w:val="000000"/>
                <w:sz w:val="20"/>
              </w:rPr>
              <w:t xml:space="preserve">
Усманова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 8-9. 1часть. (с начала ХХ в. до 1945г.)</w:t>
            </w:r>
            <w:r>
              <w:br/>
            </w:r>
            <w:r>
              <w:rPr>
                <w:rFonts w:ascii="Times New Roman"/>
                <w:b w:val="false"/>
                <w:i w:val="false"/>
                <w:color w:val="000000"/>
                <w:sz w:val="20"/>
              </w:rPr>
              <w:t>
2 часть (с 1945 года до наших дней)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Ускембаев К., Сактаганова З., </w:t>
            </w:r>
            <w:r>
              <w:br/>
            </w:r>
            <w:r>
              <w:rPr>
                <w:rFonts w:ascii="Times New Roman"/>
                <w:b w:val="false"/>
                <w:i w:val="false"/>
                <w:color w:val="000000"/>
                <w:sz w:val="20"/>
              </w:rPr>
              <w:t>
Зуева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8-9 Методическое руководство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Ускембаев К., Мырзахметова А., Мусабаев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Алдабек Н., </w:t>
            </w:r>
            <w:r>
              <w:br/>
            </w:r>
            <w:r>
              <w:rPr>
                <w:rFonts w:ascii="Times New Roman"/>
                <w:b w:val="false"/>
                <w:i w:val="false"/>
                <w:color w:val="000000"/>
                <w:sz w:val="20"/>
              </w:rPr>
              <w:t>
Макашева К.,</w:t>
            </w:r>
            <w:r>
              <w:br/>
            </w:r>
            <w:r>
              <w:rPr>
                <w:rFonts w:ascii="Times New Roman"/>
                <w:b w:val="false"/>
                <w:i w:val="false"/>
                <w:color w:val="000000"/>
                <w:sz w:val="20"/>
              </w:rPr>
              <w:t>
Байзакова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8-9 Методическое руководство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Алдабек Н., Аманкулова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Гончаров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Гончаров С.,</w:t>
            </w:r>
            <w:r>
              <w:br/>
            </w:r>
            <w:r>
              <w:rPr>
                <w:rFonts w:ascii="Times New Roman"/>
                <w:b w:val="false"/>
                <w:i w:val="false"/>
                <w:color w:val="000000"/>
                <w:sz w:val="20"/>
              </w:rPr>
              <w:t>
Логвиненко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Учебник </w:t>
            </w:r>
            <w:r>
              <w:br/>
            </w:r>
            <w:r>
              <w:rPr>
                <w:rFonts w:ascii="Times New Roman"/>
                <w:b w:val="false"/>
                <w:i w:val="false"/>
                <w:color w:val="000000"/>
                <w:sz w:val="20"/>
              </w:rPr>
              <w:t>
(начало ХХ века - 1945г.)</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Кабульдинов З., Шаймерденова М., Куркеев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Мясников Е., Кабульдинов З., Шаймерденова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Кабульдинов З., </w:t>
            </w:r>
            <w:r>
              <w:br/>
            </w:r>
            <w:r>
              <w:rPr>
                <w:rFonts w:ascii="Times New Roman"/>
                <w:b w:val="false"/>
                <w:i w:val="false"/>
                <w:color w:val="000000"/>
                <w:sz w:val="20"/>
              </w:rPr>
              <w:t>
Оразов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 1946 года по настоящее время)</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xml:space="preserve">
Адиет К., </w:t>
            </w:r>
            <w:r>
              <w:br/>
            </w:r>
            <w:r>
              <w:rPr>
                <w:rFonts w:ascii="Times New Roman"/>
                <w:b w:val="false"/>
                <w:i w:val="false"/>
                <w:color w:val="000000"/>
                <w:sz w:val="20"/>
              </w:rPr>
              <w:t>
Сатанов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xml:space="preserve">
Адиет К., </w:t>
            </w:r>
            <w:r>
              <w:br/>
            </w:r>
            <w:r>
              <w:rPr>
                <w:rFonts w:ascii="Times New Roman"/>
                <w:b w:val="false"/>
                <w:i w:val="false"/>
                <w:color w:val="000000"/>
                <w:sz w:val="20"/>
              </w:rPr>
              <w:t>
Сатанов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Аяган Б., </w:t>
            </w:r>
            <w:r>
              <w:br/>
            </w:r>
            <w:r>
              <w:rPr>
                <w:rFonts w:ascii="Times New Roman"/>
                <w:b w:val="false"/>
                <w:i w:val="false"/>
                <w:color w:val="000000"/>
                <w:sz w:val="20"/>
              </w:rPr>
              <w:t xml:space="preserve">
Адиет К., </w:t>
            </w:r>
            <w:r>
              <w:br/>
            </w:r>
            <w:r>
              <w:rPr>
                <w:rFonts w:ascii="Times New Roman"/>
                <w:b w:val="false"/>
                <w:i w:val="false"/>
                <w:color w:val="000000"/>
                <w:sz w:val="20"/>
              </w:rPr>
              <w:t>
Сатанов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Калиева Г., </w:t>
            </w:r>
            <w:r>
              <w:br/>
            </w:r>
            <w:r>
              <w:rPr>
                <w:rFonts w:ascii="Times New Roman"/>
                <w:b w:val="false"/>
                <w:i w:val="false"/>
                <w:color w:val="000000"/>
                <w:sz w:val="20"/>
              </w:rPr>
              <w:t>
Леканова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Калиева Г.,</w:t>
            </w:r>
            <w:r>
              <w:br/>
            </w:r>
            <w:r>
              <w:rPr>
                <w:rFonts w:ascii="Times New Roman"/>
                <w:b w:val="false"/>
                <w:i w:val="false"/>
                <w:color w:val="000000"/>
                <w:sz w:val="20"/>
              </w:rPr>
              <w:t>
Леканова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Учебник +СД</w:t>
            </w:r>
            <w:r>
              <w:br/>
            </w:r>
            <w:r>
              <w:rPr>
                <w:rFonts w:ascii="Times New Roman"/>
                <w:b w:val="false"/>
                <w:i w:val="false"/>
                <w:color w:val="000000"/>
                <w:sz w:val="20"/>
              </w:rPr>
              <w:t xml:space="preserve">
(вариант для девочек).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r>
              <w:br/>
            </w:r>
            <w:r>
              <w:rPr>
                <w:rFonts w:ascii="Times New Roman"/>
                <w:b w:val="false"/>
                <w:i w:val="false"/>
                <w:color w:val="000000"/>
                <w:sz w:val="20"/>
              </w:rPr>
              <w:t>
Велькер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r>
              <w:br/>
            </w:r>
            <w:r>
              <w:rPr>
                <w:rFonts w:ascii="Times New Roman"/>
                <w:b w:val="false"/>
                <w:i w:val="false"/>
                <w:color w:val="000000"/>
                <w:sz w:val="20"/>
              </w:rPr>
              <w:t>
 Комплек наглядных пособий для 9-класса общеобразовательной школы.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Алимсаева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Художественный труд. </w:t>
            </w:r>
            <w:r>
              <w:br/>
            </w:r>
            <w:r>
              <w:rPr>
                <w:rFonts w:ascii="Times New Roman"/>
                <w:b w:val="false"/>
                <w:i w:val="false"/>
                <w:color w:val="000000"/>
                <w:sz w:val="20"/>
              </w:rPr>
              <w:t>
Учебник +СД.</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Тулеуов Н., </w:t>
            </w:r>
            <w:r>
              <w:br/>
            </w:r>
            <w:r>
              <w:rPr>
                <w:rFonts w:ascii="Times New Roman"/>
                <w:b w:val="false"/>
                <w:i w:val="false"/>
                <w:color w:val="000000"/>
                <w:sz w:val="20"/>
              </w:rPr>
              <w:t>
Танбаев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Методическое руководство для учителей общеобразовательной школы.</w:t>
            </w:r>
            <w:r>
              <w:br/>
            </w:r>
            <w:r>
              <w:rPr>
                <w:rFonts w:ascii="Times New Roman"/>
                <w:b w:val="false"/>
                <w:i w:val="false"/>
                <w:color w:val="000000"/>
                <w:sz w:val="20"/>
              </w:rPr>
              <w:t>
(вариант для мальчиков)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Чукалин В.,</w:t>
            </w:r>
            <w:r>
              <w:br/>
            </w:r>
            <w:r>
              <w:rPr>
                <w:rFonts w:ascii="Times New Roman"/>
                <w:b w:val="false"/>
                <w:i w:val="false"/>
                <w:color w:val="000000"/>
                <w:sz w:val="20"/>
              </w:rPr>
              <w:t xml:space="preserve">
Тулеуов Н., </w:t>
            </w:r>
            <w:r>
              <w:br/>
            </w:r>
            <w:r>
              <w:rPr>
                <w:rFonts w:ascii="Times New Roman"/>
                <w:b w:val="false"/>
                <w:i w:val="false"/>
                <w:color w:val="000000"/>
                <w:sz w:val="20"/>
              </w:rPr>
              <w:t>
Танбаев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Ержанов Э., </w:t>
            </w:r>
            <w:r>
              <w:br/>
            </w:r>
            <w:r>
              <w:rPr>
                <w:rFonts w:ascii="Times New Roman"/>
                <w:b w:val="false"/>
                <w:i w:val="false"/>
                <w:color w:val="000000"/>
                <w:sz w:val="20"/>
              </w:rPr>
              <w:t xml:space="preserve">
Гесен И., </w:t>
            </w:r>
            <w:r>
              <w:br/>
            </w:r>
            <w:r>
              <w:rPr>
                <w:rFonts w:ascii="Times New Roman"/>
                <w:b w:val="false"/>
                <w:i w:val="false"/>
                <w:color w:val="000000"/>
                <w:sz w:val="20"/>
              </w:rPr>
              <w:t xml:space="preserve">
Айдарбаев Н., </w:t>
            </w:r>
            <w:r>
              <w:br/>
            </w:r>
            <w:r>
              <w:rPr>
                <w:rFonts w:ascii="Times New Roman"/>
                <w:b w:val="false"/>
                <w:i w:val="false"/>
                <w:color w:val="000000"/>
                <w:sz w:val="20"/>
              </w:rPr>
              <w:t xml:space="preserve">
Ахметов Н., </w:t>
            </w:r>
            <w:r>
              <w:br/>
            </w:r>
            <w:r>
              <w:rPr>
                <w:rFonts w:ascii="Times New Roman"/>
                <w:b w:val="false"/>
                <w:i w:val="false"/>
                <w:color w:val="000000"/>
                <w:sz w:val="20"/>
              </w:rPr>
              <w:t>
Шаниев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Ташев Н., </w:t>
            </w:r>
            <w:r>
              <w:br/>
            </w:r>
            <w:r>
              <w:rPr>
                <w:rFonts w:ascii="Times New Roman"/>
                <w:b w:val="false"/>
                <w:i w:val="false"/>
                <w:color w:val="000000"/>
                <w:sz w:val="20"/>
              </w:rPr>
              <w:t xml:space="preserve">
Шокобалинов Н., </w:t>
            </w:r>
            <w:r>
              <w:br/>
            </w:r>
            <w:r>
              <w:rPr>
                <w:rFonts w:ascii="Times New Roman"/>
                <w:b w:val="false"/>
                <w:i w:val="false"/>
                <w:color w:val="000000"/>
                <w:sz w:val="20"/>
              </w:rPr>
              <w:t xml:space="preserve">
Дуйсеев Е., </w:t>
            </w:r>
            <w:r>
              <w:br/>
            </w:r>
            <w:r>
              <w:rPr>
                <w:rFonts w:ascii="Times New Roman"/>
                <w:b w:val="false"/>
                <w:i w:val="false"/>
                <w:color w:val="000000"/>
                <w:sz w:val="20"/>
              </w:rPr>
              <w:t xml:space="preserve">
Карабатыров А., </w:t>
            </w:r>
            <w:r>
              <w:br/>
            </w:r>
            <w:r>
              <w:rPr>
                <w:rFonts w:ascii="Times New Roman"/>
                <w:b w:val="false"/>
                <w:i w:val="false"/>
                <w:color w:val="000000"/>
                <w:sz w:val="20"/>
              </w:rPr>
              <w:t xml:space="preserve">
Байешов А., </w:t>
            </w:r>
            <w:r>
              <w:br/>
            </w:r>
            <w:r>
              <w:rPr>
                <w:rFonts w:ascii="Times New Roman"/>
                <w:b w:val="false"/>
                <w:i w:val="false"/>
                <w:color w:val="000000"/>
                <w:sz w:val="20"/>
              </w:rPr>
              <w:t xml:space="preserve">
Артыкбаев А., </w:t>
            </w:r>
            <w:r>
              <w:br/>
            </w:r>
            <w:r>
              <w:rPr>
                <w:rFonts w:ascii="Times New Roman"/>
                <w:b w:val="false"/>
                <w:i w:val="false"/>
                <w:color w:val="000000"/>
                <w:sz w:val="20"/>
              </w:rPr>
              <w:t xml:space="preserve">
Ауелбаева К., </w:t>
            </w:r>
            <w:r>
              <w:br/>
            </w:r>
            <w:r>
              <w:rPr>
                <w:rFonts w:ascii="Times New Roman"/>
                <w:b w:val="false"/>
                <w:i w:val="false"/>
                <w:color w:val="000000"/>
                <w:sz w:val="20"/>
              </w:rPr>
              <w:t>
Алтынбеков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w:t>
            </w:r>
            <w:r>
              <w:br/>
            </w:r>
            <w:r>
              <w:rPr>
                <w:rFonts w:ascii="Times New Roman"/>
                <w:b w:val="false"/>
                <w:i w:val="false"/>
                <w:color w:val="000000"/>
                <w:sz w:val="20"/>
              </w:rPr>
              <w:t>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Н.,</w:t>
            </w:r>
            <w:r>
              <w:br/>
            </w:r>
            <w:r>
              <w:rPr>
                <w:rFonts w:ascii="Times New Roman"/>
                <w:b w:val="false"/>
                <w:i w:val="false"/>
                <w:color w:val="000000"/>
                <w:sz w:val="20"/>
              </w:rPr>
              <w:t xml:space="preserve">
Сагинтаев А., </w:t>
            </w:r>
            <w:r>
              <w:br/>
            </w:r>
            <w:r>
              <w:rPr>
                <w:rFonts w:ascii="Times New Roman"/>
                <w:b w:val="false"/>
                <w:i w:val="false"/>
                <w:color w:val="000000"/>
                <w:sz w:val="20"/>
              </w:rPr>
              <w:t>
Эрметов Б.,</w:t>
            </w:r>
            <w:r>
              <w:br/>
            </w:r>
            <w:r>
              <w:rPr>
                <w:rFonts w:ascii="Times New Roman"/>
                <w:b w:val="false"/>
                <w:i w:val="false"/>
                <w:color w:val="000000"/>
                <w:sz w:val="20"/>
              </w:rPr>
              <w:t xml:space="preserve">
Байрам К., </w:t>
            </w:r>
            <w:r>
              <w:br/>
            </w:r>
            <w:r>
              <w:rPr>
                <w:rFonts w:ascii="Times New Roman"/>
                <w:b w:val="false"/>
                <w:i w:val="false"/>
                <w:color w:val="000000"/>
                <w:sz w:val="20"/>
              </w:rPr>
              <w:t xml:space="preserve">
Ахметова А., </w:t>
            </w:r>
            <w:r>
              <w:br/>
            </w:r>
            <w:r>
              <w:rPr>
                <w:rFonts w:ascii="Times New Roman"/>
                <w:b w:val="false"/>
                <w:i w:val="false"/>
                <w:color w:val="000000"/>
                <w:sz w:val="20"/>
              </w:rPr>
              <w:t xml:space="preserve">
Нуралиева Л., </w:t>
            </w:r>
            <w:r>
              <w:br/>
            </w:r>
            <w:r>
              <w:rPr>
                <w:rFonts w:ascii="Times New Roman"/>
                <w:b w:val="false"/>
                <w:i w:val="false"/>
                <w:color w:val="000000"/>
                <w:sz w:val="20"/>
              </w:rPr>
              <w:t>
Джилкайдарова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w:t>
            </w:r>
            <w:r>
              <w:br/>
            </w:r>
            <w:r>
              <w:rPr>
                <w:rFonts w:ascii="Times New Roman"/>
                <w:b w:val="false"/>
                <w:i w:val="false"/>
                <w:color w:val="000000"/>
                <w:sz w:val="20"/>
              </w:rPr>
              <w:t>
Билингвальный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Байкенов К., </w:t>
            </w:r>
            <w:r>
              <w:br/>
            </w:r>
            <w:r>
              <w:rPr>
                <w:rFonts w:ascii="Times New Roman"/>
                <w:b w:val="false"/>
                <w:i w:val="false"/>
                <w:color w:val="000000"/>
                <w:sz w:val="20"/>
              </w:rPr>
              <w:t xml:space="preserve">
Хасен Т., </w:t>
            </w:r>
            <w:r>
              <w:br/>
            </w:r>
            <w:r>
              <w:rPr>
                <w:rFonts w:ascii="Times New Roman"/>
                <w:b w:val="false"/>
                <w:i w:val="false"/>
                <w:color w:val="000000"/>
                <w:sz w:val="20"/>
              </w:rPr>
              <w:t>
Жұмағұлов Н.,</w:t>
            </w:r>
            <w:r>
              <w:br/>
            </w:r>
            <w:r>
              <w:rPr>
                <w:rFonts w:ascii="Times New Roman"/>
                <w:b w:val="false"/>
                <w:i w:val="false"/>
                <w:color w:val="000000"/>
                <w:sz w:val="20"/>
              </w:rPr>
              <w:t>
Калиев Д.,</w:t>
            </w:r>
            <w:r>
              <w:br/>
            </w:r>
            <w:r>
              <w:rPr>
                <w:rFonts w:ascii="Times New Roman"/>
                <w:b w:val="false"/>
                <w:i w:val="false"/>
                <w:color w:val="000000"/>
                <w:sz w:val="20"/>
              </w:rPr>
              <w:t>
Юсупов О.,</w:t>
            </w:r>
            <w:r>
              <w:br/>
            </w:r>
            <w:r>
              <w:rPr>
                <w:rFonts w:ascii="Times New Roman"/>
                <w:b w:val="false"/>
                <w:i w:val="false"/>
                <w:color w:val="000000"/>
                <w:sz w:val="20"/>
              </w:rPr>
              <w:t xml:space="preserve">
Саматов А., </w:t>
            </w:r>
            <w:r>
              <w:br/>
            </w:r>
            <w:r>
              <w:rPr>
                <w:rFonts w:ascii="Times New Roman"/>
                <w:b w:val="false"/>
                <w:i w:val="false"/>
                <w:color w:val="000000"/>
                <w:sz w:val="20"/>
              </w:rPr>
              <w:t xml:space="preserve">
Сел А., </w:t>
            </w:r>
            <w:r>
              <w:br/>
            </w:r>
            <w:r>
              <w:rPr>
                <w:rFonts w:ascii="Times New Roman"/>
                <w:b w:val="false"/>
                <w:i w:val="false"/>
                <w:color w:val="000000"/>
                <w:sz w:val="20"/>
              </w:rPr>
              <w:t>
Тор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10-сынып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xml:space="preserve">
Алтынбекова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Алтынбекова О., Дюсенова Д., Дюсетаева Р.,</w:t>
            </w:r>
            <w:r>
              <w:br/>
            </w:r>
            <w:r>
              <w:rPr>
                <w:rFonts w:ascii="Times New Roman"/>
                <w:b w:val="false"/>
                <w:i w:val="false"/>
                <w:color w:val="000000"/>
                <w:sz w:val="20"/>
              </w:rPr>
              <w:t xml:space="preserve">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r>
              <w:br/>
            </w:r>
            <w:r>
              <w:rPr>
                <w:rFonts w:ascii="Times New Roman"/>
                <w:b w:val="false"/>
                <w:i w:val="false"/>
                <w:color w:val="000000"/>
                <w:sz w:val="20"/>
              </w:rPr>
              <w:t xml:space="preserve">
Зайцева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Салханова Ж.,</w:t>
            </w:r>
            <w:r>
              <w:br/>
            </w:r>
            <w:r>
              <w:rPr>
                <w:rFonts w:ascii="Times New Roman"/>
                <w:b w:val="false"/>
                <w:i w:val="false"/>
                <w:color w:val="000000"/>
                <w:sz w:val="20"/>
              </w:rPr>
              <w:t>
Демченко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Савельева В., Кутукова Е.,</w:t>
            </w:r>
            <w:r>
              <w:br/>
            </w:r>
            <w:r>
              <w:rPr>
                <w:rFonts w:ascii="Times New Roman"/>
                <w:b w:val="false"/>
                <w:i w:val="false"/>
                <w:color w:val="000000"/>
                <w:sz w:val="20"/>
              </w:rPr>
              <w:t>
 Емельянова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Лукпанова Г.,</w:t>
            </w:r>
            <w:r>
              <w:br/>
            </w:r>
            <w:r>
              <w:rPr>
                <w:rFonts w:ascii="Times New Roman"/>
                <w:b w:val="false"/>
                <w:i w:val="false"/>
                <w:color w:val="000000"/>
                <w:sz w:val="20"/>
              </w:rPr>
              <w:t>
Савельева Г., Кутукова Е., Асадиллаева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Емельянова О., </w:t>
            </w:r>
            <w:r>
              <w:br/>
            </w:r>
            <w:r>
              <w:rPr>
                <w:rFonts w:ascii="Times New Roman"/>
                <w:b w:val="false"/>
                <w:i w:val="false"/>
                <w:color w:val="000000"/>
                <w:sz w:val="20"/>
              </w:rPr>
              <w:t>
Лукпанова Г., Савельева В.,</w:t>
            </w:r>
            <w:r>
              <w:br/>
            </w:r>
            <w:r>
              <w:rPr>
                <w:rFonts w:ascii="Times New Roman"/>
                <w:b w:val="false"/>
                <w:i w:val="false"/>
                <w:color w:val="000000"/>
                <w:sz w:val="20"/>
              </w:rPr>
              <w:t>
Кутукова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Ардакулы Д., Ескендирова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Методическое руководство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Ескендирова Е., Ардакулы Д.,</w:t>
            </w:r>
            <w:r>
              <w:br/>
            </w:r>
            <w:r>
              <w:rPr>
                <w:rFonts w:ascii="Times New Roman"/>
                <w:b w:val="false"/>
                <w:i w:val="false"/>
                <w:color w:val="000000"/>
                <w:sz w:val="20"/>
              </w:rPr>
              <w:t>
Курман Б.,</w:t>
            </w:r>
            <w:r>
              <w:br/>
            </w:r>
            <w:r>
              <w:rPr>
                <w:rFonts w:ascii="Times New Roman"/>
                <w:b w:val="false"/>
                <w:i w:val="false"/>
                <w:color w:val="000000"/>
                <w:sz w:val="20"/>
              </w:rPr>
              <w:t>
Анапинова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r>
              <w:br/>
            </w:r>
            <w:r>
              <w:rPr>
                <w:rFonts w:ascii="Times New Roman"/>
                <w:b w:val="false"/>
                <w:i w:val="false"/>
                <w:color w:val="000000"/>
                <w:sz w:val="20"/>
              </w:rPr>
              <w:t>
Завертунова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Исабаева Д., Абдулкаримова Г., Шекербекова Ш., Рахимжанова Л., Курмангалиева Н., Бекмолдаева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Бекмолдаева А., Керейбаева Е., Ахмадуллаева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xml:space="preserve">
Базаева Ж., </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xml:space="preserve">
Базаева Ж., </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Каймулдинова К., Абилмажинова С., </w:t>
            </w:r>
            <w:r>
              <w:br/>
            </w:r>
            <w:r>
              <w:rPr>
                <w:rFonts w:ascii="Times New Roman"/>
                <w:b w:val="false"/>
                <w:i w:val="false"/>
                <w:color w:val="000000"/>
                <w:sz w:val="20"/>
              </w:rPr>
              <w:t>
Саипов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Асанов Н., </w:t>
            </w:r>
            <w:r>
              <w:br/>
            </w:r>
            <w:r>
              <w:rPr>
                <w:rFonts w:ascii="Times New Roman"/>
                <w:b w:val="false"/>
                <w:i w:val="false"/>
                <w:color w:val="000000"/>
                <w:sz w:val="20"/>
              </w:rPr>
              <w:t xml:space="preserve">
Соловьева А., </w:t>
            </w:r>
            <w:r>
              <w:br/>
            </w:r>
            <w:r>
              <w:rPr>
                <w:rFonts w:ascii="Times New Roman"/>
                <w:b w:val="false"/>
                <w:i w:val="false"/>
                <w:color w:val="000000"/>
                <w:sz w:val="20"/>
              </w:rPr>
              <w:t xml:space="preserve">
Ибраимова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Соловьева А., </w:t>
            </w:r>
            <w:r>
              <w:br/>
            </w:r>
            <w:r>
              <w:rPr>
                <w:rFonts w:ascii="Times New Roman"/>
                <w:b w:val="false"/>
                <w:i w:val="false"/>
                <w:color w:val="000000"/>
                <w:sz w:val="20"/>
              </w:rPr>
              <w:t>
Ибраимова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Казахбаева Д.,</w:t>
            </w:r>
            <w:r>
              <w:br/>
            </w:r>
            <w:r>
              <w:rPr>
                <w:rFonts w:ascii="Times New Roman"/>
                <w:b w:val="false"/>
                <w:i w:val="false"/>
                <w:color w:val="000000"/>
                <w:sz w:val="20"/>
              </w:rPr>
              <w:t xml:space="preserve">
Кронгарт Б., </w:t>
            </w:r>
            <w:r>
              <w:br/>
            </w:r>
            <w:r>
              <w:rPr>
                <w:rFonts w:ascii="Times New Roman"/>
                <w:b w:val="false"/>
                <w:i w:val="false"/>
                <w:color w:val="000000"/>
                <w:sz w:val="20"/>
              </w:rPr>
              <w:t>
Токбергенова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Оспанова М., </w:t>
            </w:r>
            <w:r>
              <w:br/>
            </w:r>
            <w:r>
              <w:rPr>
                <w:rFonts w:ascii="Times New Roman"/>
                <w:b w:val="false"/>
                <w:i w:val="false"/>
                <w:color w:val="000000"/>
                <w:sz w:val="20"/>
              </w:rPr>
              <w:t xml:space="preserve">
Аухадиева К., </w:t>
            </w:r>
            <w:r>
              <w:br/>
            </w:r>
            <w:r>
              <w:rPr>
                <w:rFonts w:ascii="Times New Roman"/>
                <w:b w:val="false"/>
                <w:i w:val="false"/>
                <w:color w:val="000000"/>
                <w:sz w:val="20"/>
              </w:rPr>
              <w:t>
Белоусова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Белоусова Т.,</w:t>
            </w:r>
            <w:r>
              <w:br/>
            </w:r>
            <w:r>
              <w:rPr>
                <w:rFonts w:ascii="Times New Roman"/>
                <w:b w:val="false"/>
                <w:i w:val="false"/>
                <w:color w:val="000000"/>
                <w:sz w:val="20"/>
              </w:rPr>
              <w:t>
Аухадиева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Каирбекова Р., </w:t>
            </w:r>
            <w:r>
              <w:br/>
            </w:r>
            <w:r>
              <w:rPr>
                <w:rFonts w:ascii="Times New Roman"/>
                <w:b w:val="false"/>
                <w:i w:val="false"/>
                <w:color w:val="000000"/>
                <w:sz w:val="20"/>
              </w:rPr>
              <w:t xml:space="preserve">
Тимченко С., </w:t>
            </w:r>
            <w:r>
              <w:br/>
            </w: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Учебник</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Есетова С.,</w:t>
            </w:r>
            <w:r>
              <w:br/>
            </w:r>
            <w:r>
              <w:rPr>
                <w:rFonts w:ascii="Times New Roman"/>
                <w:b w:val="false"/>
                <w:i w:val="false"/>
                <w:color w:val="000000"/>
                <w:sz w:val="20"/>
              </w:rPr>
              <w:t>
Ищанова Г.,</w:t>
            </w:r>
            <w:r>
              <w:br/>
            </w:r>
            <w:r>
              <w:rPr>
                <w:rFonts w:ascii="Times New Roman"/>
                <w:b w:val="false"/>
                <w:i w:val="false"/>
                <w:color w:val="000000"/>
                <w:sz w:val="20"/>
              </w:rPr>
              <w:t>
Гончаров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Ибраева А.,</w:t>
            </w:r>
            <w:r>
              <w:br/>
            </w:r>
            <w:r>
              <w:rPr>
                <w:rFonts w:ascii="Times New Roman"/>
                <w:b w:val="false"/>
                <w:i w:val="false"/>
                <w:color w:val="000000"/>
                <w:sz w:val="20"/>
              </w:rPr>
              <w:t xml:space="preserve">
Гончаров С., </w:t>
            </w:r>
            <w:r>
              <w:br/>
            </w:r>
            <w:r>
              <w:rPr>
                <w:rFonts w:ascii="Times New Roman"/>
                <w:b w:val="false"/>
                <w:i w:val="false"/>
                <w:color w:val="000000"/>
                <w:sz w:val="20"/>
              </w:rPr>
              <w:t>
Маджара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10-сынып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Султанова А., </w:t>
            </w:r>
            <w:r>
              <w:br/>
            </w:r>
            <w:r>
              <w:rPr>
                <w:rFonts w:ascii="Times New Roman"/>
                <w:b w:val="false"/>
                <w:i w:val="false"/>
                <w:color w:val="000000"/>
                <w:sz w:val="20"/>
              </w:rPr>
              <w:t>
Бондаренко М., Сарсенбекова А., Утегенова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Алтынбекова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Сабитова З., </w:t>
            </w:r>
            <w:r>
              <w:br/>
            </w:r>
            <w:r>
              <w:rPr>
                <w:rFonts w:ascii="Times New Roman"/>
                <w:b w:val="false"/>
                <w:i w:val="false"/>
                <w:color w:val="000000"/>
                <w:sz w:val="20"/>
              </w:rPr>
              <w:t>
Алтынбекова О., Дюсенова Д., Дюсетаева Р.,</w:t>
            </w:r>
            <w:r>
              <w:br/>
            </w:r>
            <w:r>
              <w:rPr>
                <w:rFonts w:ascii="Times New Roman"/>
                <w:b w:val="false"/>
                <w:i w:val="false"/>
                <w:color w:val="000000"/>
                <w:sz w:val="20"/>
              </w:rPr>
              <w:t xml:space="preserve">
 Скляренко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Учебник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xml:space="preserve">
Демченко А., </w:t>
            </w:r>
            <w:r>
              <w:br/>
            </w:r>
            <w:r>
              <w:rPr>
                <w:rFonts w:ascii="Times New Roman"/>
                <w:b w:val="false"/>
                <w:i w:val="false"/>
                <w:color w:val="000000"/>
                <w:sz w:val="20"/>
              </w:rPr>
              <w:t xml:space="preserve">
Зайцева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Салханова Ж., </w:t>
            </w:r>
            <w:r>
              <w:br/>
            </w:r>
            <w:r>
              <w:rPr>
                <w:rFonts w:ascii="Times New Roman"/>
                <w:b w:val="false"/>
                <w:i w:val="false"/>
                <w:color w:val="000000"/>
                <w:sz w:val="20"/>
              </w:rPr>
              <w:t>
Демченко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 ,</w:t>
            </w:r>
            <w:r>
              <w:br/>
            </w:r>
            <w:r>
              <w:rPr>
                <w:rFonts w:ascii="Times New Roman"/>
                <w:b w:val="false"/>
                <w:i w:val="false"/>
                <w:color w:val="000000"/>
                <w:sz w:val="20"/>
              </w:rPr>
              <w:t>
Лукпанова Г., Емельянова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Савельева В.,</w:t>
            </w:r>
            <w:r>
              <w:br/>
            </w:r>
            <w:r>
              <w:rPr>
                <w:rFonts w:ascii="Times New Roman"/>
                <w:b w:val="false"/>
                <w:i w:val="false"/>
                <w:color w:val="000000"/>
                <w:sz w:val="20"/>
              </w:rPr>
              <w:t>
Лукпанова Г., Емельянова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Емельянова О., </w:t>
            </w:r>
            <w:r>
              <w:br/>
            </w:r>
            <w:r>
              <w:rPr>
                <w:rFonts w:ascii="Times New Roman"/>
                <w:b w:val="false"/>
                <w:i w:val="false"/>
                <w:color w:val="000000"/>
                <w:sz w:val="20"/>
              </w:rPr>
              <w:t xml:space="preserve">
Савельева В., </w:t>
            </w:r>
            <w:r>
              <w:br/>
            </w:r>
            <w:r>
              <w:rPr>
                <w:rFonts w:ascii="Times New Roman"/>
                <w:b w:val="false"/>
                <w:i w:val="false"/>
                <w:color w:val="000000"/>
                <w:sz w:val="20"/>
              </w:rPr>
              <w:t>
Лукпанова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Шыныбеков А., Шыныбеков Д., </w:t>
            </w:r>
            <w:r>
              <w:br/>
            </w:r>
            <w:r>
              <w:rPr>
                <w:rFonts w:ascii="Times New Roman"/>
                <w:b w:val="false"/>
                <w:i w:val="false"/>
                <w:color w:val="000000"/>
                <w:sz w:val="20"/>
              </w:rPr>
              <w:t>
Жумабаев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 Шыныбеков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1, 2 часть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xml:space="preserve">
Корчевский В., Жумагулова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Методическое руководство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Кучер Т., </w:t>
            </w:r>
            <w:r>
              <w:br/>
            </w:r>
            <w:r>
              <w:rPr>
                <w:rFonts w:ascii="Times New Roman"/>
                <w:b w:val="false"/>
                <w:i w:val="false"/>
                <w:color w:val="000000"/>
                <w:sz w:val="20"/>
              </w:rPr>
              <w:t>
Корчевский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Корчевский В.,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Жумагулова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Смирнов В., </w:t>
            </w:r>
            <w:r>
              <w:br/>
            </w:r>
            <w:r>
              <w:rPr>
                <w:rFonts w:ascii="Times New Roman"/>
                <w:b w:val="false"/>
                <w:i w:val="false"/>
                <w:color w:val="000000"/>
                <w:sz w:val="20"/>
              </w:rPr>
              <w:t>
Туяков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Учебник. Цифровая версия на платформе www.opiq.kz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Нурмуханбетова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Кадиркулов Р., Гайпбаева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Рахимжанова Л., КиселҰва Е., Курмангалиева Н., Аубекова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Исабаева Д., </w:t>
            </w:r>
            <w:r>
              <w:br/>
            </w:r>
            <w:r>
              <w:rPr>
                <w:rFonts w:ascii="Times New Roman"/>
                <w:b w:val="false"/>
                <w:i w:val="false"/>
                <w:color w:val="000000"/>
                <w:sz w:val="20"/>
              </w:rPr>
              <w:t>
Бекмолдаева А., Керейбаева Е., Ахмадуллаева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Кольева Н.,</w:t>
            </w:r>
            <w:r>
              <w:br/>
            </w:r>
            <w:r>
              <w:rPr>
                <w:rFonts w:ascii="Times New Roman"/>
                <w:b w:val="false"/>
                <w:i w:val="false"/>
                <w:color w:val="000000"/>
                <w:sz w:val="20"/>
              </w:rPr>
              <w:t xml:space="preserve">
Шевчук Е., </w:t>
            </w:r>
            <w:r>
              <w:br/>
            </w:r>
            <w:r>
              <w:rPr>
                <w:rFonts w:ascii="Times New Roman"/>
                <w:b w:val="false"/>
                <w:i w:val="false"/>
                <w:color w:val="000000"/>
                <w:sz w:val="20"/>
              </w:rPr>
              <w:t>
Завертунова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Учебник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xml:space="preserve">
Базаева Ж., </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Салгараева Г., </w:t>
            </w:r>
            <w:r>
              <w:br/>
            </w:r>
            <w:r>
              <w:rPr>
                <w:rFonts w:ascii="Times New Roman"/>
                <w:b w:val="false"/>
                <w:i w:val="false"/>
                <w:color w:val="000000"/>
                <w:sz w:val="20"/>
              </w:rPr>
              <w:t xml:space="preserve">
Базаева Ж., </w:t>
            </w:r>
            <w:r>
              <w:br/>
            </w:r>
            <w:r>
              <w:rPr>
                <w:rFonts w:ascii="Times New Roman"/>
                <w:b w:val="false"/>
                <w:i w:val="false"/>
                <w:color w:val="000000"/>
                <w:sz w:val="20"/>
              </w:rPr>
              <w:t>
Маханова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Тулепбекова С., </w:t>
            </w:r>
            <w:r>
              <w:br/>
            </w:r>
            <w:r>
              <w:rPr>
                <w:rFonts w:ascii="Times New Roman"/>
                <w:b w:val="false"/>
                <w:i w:val="false"/>
                <w:color w:val="000000"/>
                <w:sz w:val="20"/>
              </w:rPr>
              <w:t>
Жапанова Г.,</w:t>
            </w:r>
            <w:r>
              <w:br/>
            </w:r>
            <w:r>
              <w:rPr>
                <w:rFonts w:ascii="Times New Roman"/>
                <w:b w:val="false"/>
                <w:i w:val="false"/>
                <w:color w:val="000000"/>
                <w:sz w:val="20"/>
              </w:rPr>
              <w:t xml:space="preserve">
 Былинская С., </w:t>
            </w:r>
            <w:r>
              <w:br/>
            </w:r>
            <w:r>
              <w:rPr>
                <w:rFonts w:ascii="Times New Roman"/>
                <w:b w:val="false"/>
                <w:i w:val="false"/>
                <w:color w:val="000000"/>
                <w:sz w:val="20"/>
              </w:rPr>
              <w:t>
Чистякова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 (электронная версия)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Тулепбекова С., </w:t>
            </w:r>
            <w:r>
              <w:br/>
            </w:r>
            <w:r>
              <w:rPr>
                <w:rFonts w:ascii="Times New Roman"/>
                <w:b w:val="false"/>
                <w:i w:val="false"/>
                <w:color w:val="000000"/>
                <w:sz w:val="20"/>
              </w:rPr>
              <w:t xml:space="preserve">
Жапанова Г., </w:t>
            </w:r>
            <w:r>
              <w:br/>
            </w:r>
            <w:r>
              <w:rPr>
                <w:rFonts w:ascii="Times New Roman"/>
                <w:b w:val="false"/>
                <w:i w:val="false"/>
                <w:color w:val="000000"/>
                <w:sz w:val="20"/>
              </w:rPr>
              <w:t xml:space="preserve">
Былинская С., </w:t>
            </w:r>
            <w:r>
              <w:br/>
            </w:r>
            <w:r>
              <w:rPr>
                <w:rFonts w:ascii="Times New Roman"/>
                <w:b w:val="false"/>
                <w:i w:val="false"/>
                <w:color w:val="000000"/>
                <w:sz w:val="20"/>
              </w:rPr>
              <w:t>
Чистякова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Каймулдинова К., Абилмажинова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Бейкитова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xml:space="preserve">
Курмангалиева Ж., </w:t>
            </w:r>
            <w:r>
              <w:br/>
            </w:r>
            <w:r>
              <w:rPr>
                <w:rFonts w:ascii="Times New Roman"/>
                <w:b w:val="false"/>
                <w:i w:val="false"/>
                <w:color w:val="000000"/>
                <w:sz w:val="20"/>
              </w:rPr>
              <w:t xml:space="preserve">
Нуртаева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Методическое руководство.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xml:space="preserve">
Курмангалиева Ж., Нуртаева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Кронгарт Б., </w:t>
            </w:r>
            <w:r>
              <w:br/>
            </w:r>
            <w:r>
              <w:rPr>
                <w:rFonts w:ascii="Times New Roman"/>
                <w:b w:val="false"/>
                <w:i w:val="false"/>
                <w:color w:val="000000"/>
                <w:sz w:val="20"/>
              </w:rPr>
              <w:t xml:space="preserve">
Казахбаева Д., </w:t>
            </w:r>
            <w:r>
              <w:br/>
            </w:r>
            <w:r>
              <w:rPr>
                <w:rFonts w:ascii="Times New Roman"/>
                <w:b w:val="false"/>
                <w:i w:val="false"/>
                <w:color w:val="000000"/>
                <w:sz w:val="20"/>
              </w:rPr>
              <w:t>
Иманбеков О., Кыстаубаев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r>
              <w:br/>
            </w:r>
            <w:r>
              <w:rPr>
                <w:rFonts w:ascii="Times New Roman"/>
                <w:b w:val="false"/>
                <w:i w:val="false"/>
                <w:color w:val="000000"/>
                <w:sz w:val="20"/>
              </w:rPr>
              <w:t xml:space="preserve">
Аухадиева К., </w:t>
            </w:r>
            <w:r>
              <w:br/>
            </w:r>
            <w:r>
              <w:rPr>
                <w:rFonts w:ascii="Times New Roman"/>
                <w:b w:val="false"/>
                <w:i w:val="false"/>
                <w:color w:val="000000"/>
                <w:sz w:val="20"/>
              </w:rPr>
              <w:t xml:space="preserve">
Белоусова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Белоусова Т., </w:t>
            </w:r>
            <w:r>
              <w:br/>
            </w:r>
            <w:r>
              <w:rPr>
                <w:rFonts w:ascii="Times New Roman"/>
                <w:b w:val="false"/>
                <w:i w:val="false"/>
                <w:color w:val="000000"/>
                <w:sz w:val="20"/>
              </w:rPr>
              <w:t xml:space="preserve">
Аухадиева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Каирбекова Р., </w:t>
            </w:r>
            <w:r>
              <w:br/>
            </w:r>
            <w:r>
              <w:rPr>
                <w:rFonts w:ascii="Times New Roman"/>
                <w:b w:val="false"/>
                <w:i w:val="false"/>
                <w:color w:val="000000"/>
                <w:sz w:val="20"/>
              </w:rPr>
              <w:t xml:space="preserve">
Тимченко С., </w:t>
            </w:r>
            <w:r>
              <w:br/>
            </w: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права.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xml:space="preserve">
Есетова С., </w:t>
            </w:r>
            <w:r>
              <w:br/>
            </w:r>
            <w:r>
              <w:rPr>
                <w:rFonts w:ascii="Times New Roman"/>
                <w:b w:val="false"/>
                <w:i w:val="false"/>
                <w:color w:val="000000"/>
                <w:sz w:val="20"/>
              </w:rPr>
              <w:t xml:space="preserve">
Ищанова Г., </w:t>
            </w:r>
            <w:r>
              <w:br/>
            </w:r>
            <w:r>
              <w:rPr>
                <w:rFonts w:ascii="Times New Roman"/>
                <w:b w:val="false"/>
                <w:i w:val="false"/>
                <w:color w:val="000000"/>
                <w:sz w:val="20"/>
              </w:rPr>
              <w:t>
Гончаров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xml:space="preserve">
Гончаров С., </w:t>
            </w:r>
            <w:r>
              <w:br/>
            </w:r>
            <w:r>
              <w:rPr>
                <w:rFonts w:ascii="Times New Roman"/>
                <w:b w:val="false"/>
                <w:i w:val="false"/>
                <w:color w:val="000000"/>
                <w:sz w:val="20"/>
              </w:rPr>
              <w:t>
Маджара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10-сынып қоғамдық-гуманитарлық бағыт және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Оқулық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Ш. Ергожина, </w:t>
            </w:r>
            <w:r>
              <w:br/>
            </w:r>
            <w:r>
              <w:rPr>
                <w:rFonts w:ascii="Times New Roman"/>
                <w:b w:val="false"/>
                <w:i w:val="false"/>
                <w:color w:val="000000"/>
                <w:sz w:val="20"/>
              </w:rPr>
              <w:t>
Г. Каримова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Косымова, </w:t>
            </w:r>
            <w:r>
              <w:br/>
            </w:r>
            <w:r>
              <w:rPr>
                <w:rFonts w:ascii="Times New Roman"/>
                <w:b w:val="false"/>
                <w:i w:val="false"/>
                <w:color w:val="000000"/>
                <w:sz w:val="20"/>
              </w:rPr>
              <w:t xml:space="preserve">
Ш. Ергожина, </w:t>
            </w:r>
            <w:r>
              <w:br/>
            </w:r>
            <w:r>
              <w:rPr>
                <w:rFonts w:ascii="Times New Roman"/>
                <w:b w:val="false"/>
                <w:i w:val="false"/>
                <w:color w:val="000000"/>
                <w:sz w:val="20"/>
              </w:rPr>
              <w:t>
Е. Арын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Тіл-Байрақ.</w:t>
            </w:r>
            <w:r>
              <w:br/>
            </w:r>
            <w:r>
              <w:rPr>
                <w:rFonts w:ascii="Times New Roman"/>
                <w:b w:val="false"/>
                <w:i w:val="false"/>
                <w:color w:val="000000"/>
                <w:sz w:val="20"/>
              </w:rPr>
              <w:t>
Оқулық.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Б. Мүкеева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xml:space="preserve">
Тіл-Байрақ.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А. Рауандина,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Тіл-Байрақ.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Р. Рахметова,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Ж. Саметова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w:t>
            </w:r>
            <w:r>
              <w:br/>
            </w:r>
            <w:r>
              <w:rPr>
                <w:rFonts w:ascii="Times New Roman"/>
                <w:b w:val="false"/>
                <w:i w:val="false"/>
                <w:color w:val="000000"/>
                <w:sz w:val="20"/>
              </w:rPr>
              <w:t xml:space="preserve">
Тіл-Байрақ. </w:t>
            </w:r>
            <w:r>
              <w:br/>
            </w:r>
            <w:r>
              <w:rPr>
                <w:rFonts w:ascii="Times New Roman"/>
                <w:b w:val="false"/>
                <w:i w:val="false"/>
                <w:color w:val="000000"/>
                <w:sz w:val="20"/>
              </w:rPr>
              <w:t>
Лексикалық минимум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Оразбаева, </w:t>
            </w:r>
            <w:r>
              <w:br/>
            </w: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А. Рауандина, </w:t>
            </w:r>
            <w:r>
              <w:br/>
            </w:r>
            <w:r>
              <w:rPr>
                <w:rFonts w:ascii="Times New Roman"/>
                <w:b w:val="false"/>
                <w:i w:val="false"/>
                <w:color w:val="000000"/>
                <w:sz w:val="20"/>
              </w:rPr>
              <w:t xml:space="preserve">
Р. Рахметова, </w:t>
            </w:r>
            <w:r>
              <w:br/>
            </w:r>
            <w:r>
              <w:rPr>
                <w:rFonts w:ascii="Times New Roman"/>
                <w:b w:val="false"/>
                <w:i w:val="false"/>
                <w:color w:val="000000"/>
                <w:sz w:val="20"/>
              </w:rPr>
              <w:t>
Б. Мүкеева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 Джуматаева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Джандосова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 МаркусН.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Методическое пособие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 Леканова Т.,</w:t>
            </w:r>
            <w:r>
              <w:br/>
            </w:r>
            <w:r>
              <w:rPr>
                <w:rFonts w:ascii="Times New Roman"/>
                <w:b w:val="false"/>
                <w:i w:val="false"/>
                <w:color w:val="000000"/>
                <w:sz w:val="20"/>
              </w:rPr>
              <w:t>
Маркус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Часть 1 Начальная военная и технологическая подготовка. Учебно-полевые сборы. Учебник. Часть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 Майхиев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Учебник +СД. Часть 1</w:t>
            </w:r>
            <w:r>
              <w:br/>
            </w:r>
            <w:r>
              <w:rPr>
                <w:rFonts w:ascii="Times New Roman"/>
                <w:b w:val="false"/>
                <w:i w:val="false"/>
                <w:color w:val="000000"/>
                <w:sz w:val="20"/>
              </w:rPr>
              <w:t>
Начальная военная и технологическая подготовка. Учебник. Учебно-полевые (лагерные) сборы. Часть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Рыспаев А., </w:t>
            </w:r>
            <w:r>
              <w:br/>
            </w:r>
            <w:r>
              <w:rPr>
                <w:rFonts w:ascii="Times New Roman"/>
                <w:b w:val="false"/>
                <w:i w:val="false"/>
                <w:color w:val="000000"/>
                <w:sz w:val="20"/>
              </w:rPr>
              <w:t xml:space="preserve">
Адельбаев Е., </w:t>
            </w:r>
            <w:r>
              <w:br/>
            </w:r>
            <w:r>
              <w:rPr>
                <w:rFonts w:ascii="Times New Roman"/>
                <w:b w:val="false"/>
                <w:i w:val="false"/>
                <w:color w:val="000000"/>
                <w:sz w:val="20"/>
              </w:rPr>
              <w:t xml:space="preserve">
Асилов Н., </w:t>
            </w:r>
            <w:r>
              <w:br/>
            </w:r>
            <w:r>
              <w:rPr>
                <w:rFonts w:ascii="Times New Roman"/>
                <w:b w:val="false"/>
                <w:i w:val="false"/>
                <w:color w:val="000000"/>
                <w:sz w:val="20"/>
              </w:rPr>
              <w:t>
Рихтер А.,</w:t>
            </w:r>
            <w:r>
              <w:br/>
            </w:r>
            <w:r>
              <w:rPr>
                <w:rFonts w:ascii="Times New Roman"/>
                <w:b w:val="false"/>
                <w:i w:val="false"/>
                <w:color w:val="000000"/>
                <w:sz w:val="20"/>
              </w:rPr>
              <w:t xml:space="preserve">
Ерекешев А., </w:t>
            </w:r>
            <w:r>
              <w:br/>
            </w:r>
            <w:r>
              <w:rPr>
                <w:rFonts w:ascii="Times New Roman"/>
                <w:b w:val="false"/>
                <w:i w:val="false"/>
                <w:color w:val="000000"/>
                <w:sz w:val="20"/>
              </w:rPr>
              <w:t xml:space="preserve">
Усербаев А., </w:t>
            </w:r>
            <w:r>
              <w:br/>
            </w:r>
            <w:r>
              <w:rPr>
                <w:rFonts w:ascii="Times New Roman"/>
                <w:b w:val="false"/>
                <w:i w:val="false"/>
                <w:color w:val="000000"/>
                <w:sz w:val="20"/>
              </w:rPr>
              <w:t>
Саткулов Ж.,</w:t>
            </w:r>
            <w:r>
              <w:br/>
            </w:r>
            <w:r>
              <w:rPr>
                <w:rFonts w:ascii="Times New Roman"/>
                <w:b w:val="false"/>
                <w:i w:val="false"/>
                <w:color w:val="000000"/>
                <w:sz w:val="20"/>
              </w:rPr>
              <w:t>
Куптилеуова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Методическое руководство для преподавателей-организаторов общеобразовательной школы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Рыспаев А., </w:t>
            </w:r>
            <w:r>
              <w:br/>
            </w:r>
            <w:r>
              <w:rPr>
                <w:rFonts w:ascii="Times New Roman"/>
                <w:b w:val="false"/>
                <w:i w:val="false"/>
                <w:color w:val="000000"/>
                <w:sz w:val="20"/>
              </w:rPr>
              <w:t xml:space="preserve">
Адельбаев Е., </w:t>
            </w:r>
            <w:r>
              <w:br/>
            </w:r>
            <w:r>
              <w:rPr>
                <w:rFonts w:ascii="Times New Roman"/>
                <w:b w:val="false"/>
                <w:i w:val="false"/>
                <w:color w:val="000000"/>
                <w:sz w:val="20"/>
              </w:rPr>
              <w:t xml:space="preserve">
Асилов Н., </w:t>
            </w:r>
            <w:r>
              <w:br/>
            </w:r>
            <w:r>
              <w:rPr>
                <w:rFonts w:ascii="Times New Roman"/>
                <w:b w:val="false"/>
                <w:i w:val="false"/>
                <w:color w:val="000000"/>
                <w:sz w:val="20"/>
              </w:rPr>
              <w:t>
Рихтер А., Ерекешев А.,</w:t>
            </w:r>
            <w:r>
              <w:br/>
            </w:r>
            <w:r>
              <w:rPr>
                <w:rFonts w:ascii="Times New Roman"/>
                <w:b w:val="false"/>
                <w:i w:val="false"/>
                <w:color w:val="000000"/>
                <w:sz w:val="20"/>
              </w:rPr>
              <w:t xml:space="preserve">
Усербаев А., </w:t>
            </w:r>
            <w:r>
              <w:br/>
            </w:r>
            <w:r>
              <w:rPr>
                <w:rFonts w:ascii="Times New Roman"/>
                <w:b w:val="false"/>
                <w:i w:val="false"/>
                <w:color w:val="000000"/>
                <w:sz w:val="20"/>
              </w:rPr>
              <w:t xml:space="preserve">
Саткулов Ж., </w:t>
            </w:r>
            <w:r>
              <w:br/>
            </w:r>
            <w:r>
              <w:rPr>
                <w:rFonts w:ascii="Times New Roman"/>
                <w:b w:val="false"/>
                <w:i w:val="false"/>
                <w:color w:val="000000"/>
                <w:sz w:val="20"/>
              </w:rPr>
              <w:t>
Куптилеуова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Учебно-материальная база по начальной военной и технологической подготовке. Рекомендации по оборудованию и совершенствованию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Яковенко В., </w:t>
            </w:r>
            <w:r>
              <w:br/>
            </w:r>
            <w:r>
              <w:rPr>
                <w:rFonts w:ascii="Times New Roman"/>
                <w:b w:val="false"/>
                <w:i w:val="false"/>
                <w:color w:val="000000"/>
                <w:sz w:val="20"/>
              </w:rPr>
              <w:t xml:space="preserve">
Рихтер А., </w:t>
            </w:r>
            <w:r>
              <w:br/>
            </w:r>
            <w:r>
              <w:rPr>
                <w:rFonts w:ascii="Times New Roman"/>
                <w:b w:val="false"/>
                <w:i w:val="false"/>
                <w:color w:val="000000"/>
                <w:sz w:val="20"/>
              </w:rPr>
              <w:t>
Букин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Комплект наглядных пособий для общеобразовательных школ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Яковенко В., </w:t>
            </w:r>
            <w:r>
              <w:br/>
            </w:r>
            <w:r>
              <w:rPr>
                <w:rFonts w:ascii="Times New Roman"/>
                <w:b w:val="false"/>
                <w:i w:val="false"/>
                <w:color w:val="000000"/>
                <w:sz w:val="20"/>
              </w:rPr>
              <w:t xml:space="preserve">
Рихтер А., </w:t>
            </w:r>
            <w:r>
              <w:br/>
            </w:r>
            <w:r>
              <w:rPr>
                <w:rFonts w:ascii="Times New Roman"/>
                <w:b w:val="false"/>
                <w:i w:val="false"/>
                <w:color w:val="000000"/>
                <w:sz w:val="20"/>
              </w:rPr>
              <w:t>
Букин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 Учебник+СД.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Кульбаева В., </w:t>
            </w:r>
            <w:r>
              <w:br/>
            </w:r>
            <w:r>
              <w:rPr>
                <w:rFonts w:ascii="Times New Roman"/>
                <w:b w:val="false"/>
                <w:i w:val="false"/>
                <w:color w:val="000000"/>
                <w:sz w:val="20"/>
              </w:rPr>
              <w:t>
Танбаев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Графика и проектирование.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Кульбаева В., </w:t>
            </w:r>
            <w:r>
              <w:br/>
            </w:r>
            <w:r>
              <w:rPr>
                <w:rFonts w:ascii="Times New Roman"/>
                <w:b w:val="false"/>
                <w:i w:val="false"/>
                <w:color w:val="000000"/>
                <w:sz w:val="20"/>
              </w:rPr>
              <w:t>
Танбаев 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w:t>
            </w:r>
            <w:r>
              <w:br/>
            </w:r>
            <w:r>
              <w:rPr>
                <w:rFonts w:ascii="Times New Roman"/>
                <w:b w:val="false"/>
                <w:i w:val="false"/>
                <w:color w:val="000000"/>
                <w:sz w:val="20"/>
              </w:rPr>
              <w:t>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xml:space="preserve">
Учебник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Аганина К., </w:t>
            </w:r>
            <w:r>
              <w:br/>
            </w:r>
            <w:r>
              <w:rPr>
                <w:rFonts w:ascii="Times New Roman"/>
                <w:b w:val="false"/>
                <w:i w:val="false"/>
                <w:color w:val="000000"/>
                <w:sz w:val="20"/>
              </w:rPr>
              <w:t xml:space="preserve">
Караев Р., </w:t>
            </w:r>
            <w:r>
              <w:br/>
            </w:r>
            <w:r>
              <w:rPr>
                <w:rFonts w:ascii="Times New Roman"/>
                <w:b w:val="false"/>
                <w:i w:val="false"/>
                <w:color w:val="000000"/>
                <w:sz w:val="20"/>
              </w:rPr>
              <w:t xml:space="preserve">
Султанов Ж., </w:t>
            </w:r>
            <w:r>
              <w:br/>
            </w:r>
            <w:r>
              <w:rPr>
                <w:rFonts w:ascii="Times New Roman"/>
                <w:b w:val="false"/>
                <w:i w:val="false"/>
                <w:color w:val="000000"/>
                <w:sz w:val="20"/>
              </w:rPr>
              <w:t>
Караев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xml:space="preserve">
Книга для учителя </w:t>
            </w:r>
            <w:r>
              <w:br/>
            </w:r>
            <w:r>
              <w:rPr>
                <w:rFonts w:ascii="Times New Roman"/>
                <w:b w:val="false"/>
                <w:i w:val="false"/>
                <w:color w:val="000000"/>
                <w:sz w:val="20"/>
              </w:rPr>
              <w:t>
(ОГН; ЕМН)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Аганина К., </w:t>
            </w:r>
            <w:r>
              <w:br/>
            </w:r>
            <w:r>
              <w:rPr>
                <w:rFonts w:ascii="Times New Roman"/>
                <w:b w:val="false"/>
                <w:i w:val="false"/>
                <w:color w:val="000000"/>
                <w:sz w:val="20"/>
              </w:rPr>
              <w:t>
Кобдикова Ж.,</w:t>
            </w:r>
            <w:r>
              <w:br/>
            </w:r>
            <w:r>
              <w:rPr>
                <w:rFonts w:ascii="Times New Roman"/>
                <w:b w:val="false"/>
                <w:i w:val="false"/>
                <w:color w:val="000000"/>
                <w:sz w:val="20"/>
              </w:rPr>
              <w:t xml:space="preserve">
Караев Р., </w:t>
            </w:r>
            <w:r>
              <w:br/>
            </w:r>
            <w:r>
              <w:rPr>
                <w:rFonts w:ascii="Times New Roman"/>
                <w:b w:val="false"/>
                <w:i w:val="false"/>
                <w:color w:val="000000"/>
                <w:sz w:val="20"/>
              </w:rPr>
              <w:t xml:space="preserve">
Султанов Ж. </w:t>
            </w:r>
            <w:r>
              <w:br/>
            </w:r>
            <w:r>
              <w:rPr>
                <w:rFonts w:ascii="Times New Roman"/>
                <w:b w:val="false"/>
                <w:i w:val="false"/>
                <w:color w:val="000000"/>
                <w:sz w:val="20"/>
              </w:rPr>
              <w:t>
Караев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Учебник.</w:t>
            </w:r>
            <w:r>
              <w:br/>
            </w:r>
            <w:r>
              <w:rPr>
                <w:rFonts w:ascii="Times New Roman"/>
                <w:b w:val="false"/>
                <w:i w:val="false"/>
                <w:color w:val="000000"/>
                <w:sz w:val="20"/>
              </w:rPr>
              <w:t>
Часть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Дуйсенханов Е., Щеглов С., </w:t>
            </w:r>
            <w:r>
              <w:br/>
            </w:r>
            <w:r>
              <w:rPr>
                <w:rFonts w:ascii="Times New Roman"/>
                <w:b w:val="false"/>
                <w:i w:val="false"/>
                <w:color w:val="000000"/>
                <w:sz w:val="20"/>
              </w:rPr>
              <w:t xml:space="preserve">
Ханин Д., </w:t>
            </w:r>
            <w:r>
              <w:br/>
            </w:r>
            <w:r>
              <w:rPr>
                <w:rFonts w:ascii="Times New Roman"/>
                <w:b w:val="false"/>
                <w:i w:val="false"/>
                <w:color w:val="000000"/>
                <w:sz w:val="20"/>
              </w:rPr>
              <w:t>
Сейтенова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предпринимательства и бизнеса.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Щеглов С., </w:t>
            </w:r>
            <w:r>
              <w:br/>
            </w:r>
            <w:r>
              <w:rPr>
                <w:rFonts w:ascii="Times New Roman"/>
                <w:b w:val="false"/>
                <w:i w:val="false"/>
                <w:color w:val="000000"/>
                <w:sz w:val="20"/>
              </w:rPr>
              <w:t xml:space="preserve">
Дуйсенханов Е., </w:t>
            </w:r>
            <w:r>
              <w:br/>
            </w:r>
            <w:r>
              <w:rPr>
                <w:rFonts w:ascii="Times New Roman"/>
                <w:b w:val="false"/>
                <w:i w:val="false"/>
                <w:color w:val="000000"/>
                <w:sz w:val="20"/>
              </w:rPr>
              <w:t>
Сейтенова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11-сынып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Абдиманулы,</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Абдиманулы,</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Бегалиева С.,</w:t>
            </w:r>
            <w:r>
              <w:br/>
            </w:r>
            <w:r>
              <w:rPr>
                <w:rFonts w:ascii="Times New Roman"/>
                <w:b w:val="false"/>
                <w:i w:val="false"/>
                <w:color w:val="000000"/>
                <w:sz w:val="20"/>
              </w:rPr>
              <w:t>
Казабеева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xml:space="preserve">
Валова М., </w:t>
            </w:r>
            <w:r>
              <w:br/>
            </w:r>
            <w:r>
              <w:rPr>
                <w:rFonts w:ascii="Times New Roman"/>
                <w:b w:val="false"/>
                <w:i w:val="false"/>
                <w:color w:val="000000"/>
                <w:sz w:val="20"/>
              </w:rPr>
              <w:t>
Шаикова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тестов, диктантов и изложений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Поляк З.,</w:t>
            </w:r>
            <w:r>
              <w:br/>
            </w:r>
            <w:r>
              <w:rPr>
                <w:rFonts w:ascii="Times New Roman"/>
                <w:b w:val="false"/>
                <w:i w:val="false"/>
                <w:color w:val="000000"/>
                <w:sz w:val="20"/>
              </w:rPr>
              <w:t>
Асылбекова М., Чаплышкина Т., Сафронова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Поляк З.,</w:t>
            </w:r>
            <w:r>
              <w:br/>
            </w:r>
            <w:r>
              <w:rPr>
                <w:rFonts w:ascii="Times New Roman"/>
                <w:b w:val="false"/>
                <w:i w:val="false"/>
                <w:color w:val="000000"/>
                <w:sz w:val="20"/>
              </w:rPr>
              <w:t>
Асылбекова М., Чаплышкина Т., Сафронова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Абишева С., </w:t>
            </w:r>
            <w:r>
              <w:br/>
            </w:r>
            <w:r>
              <w:rPr>
                <w:rFonts w:ascii="Times New Roman"/>
                <w:b w:val="false"/>
                <w:i w:val="false"/>
                <w:color w:val="000000"/>
                <w:sz w:val="20"/>
              </w:rPr>
              <w:t xml:space="preserve">
Поляк З., </w:t>
            </w:r>
            <w:r>
              <w:br/>
            </w:r>
            <w:r>
              <w:rPr>
                <w:rFonts w:ascii="Times New Roman"/>
                <w:b w:val="false"/>
                <w:i w:val="false"/>
                <w:color w:val="000000"/>
                <w:sz w:val="20"/>
              </w:rPr>
              <w:t>
Асылбекова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Английский язык.Учебник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Deutsch. Немецкий язык.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 Абдигалиева Б., Байгелова У.,</w:t>
            </w:r>
            <w:r>
              <w:br/>
            </w:r>
            <w:r>
              <w:rPr>
                <w:rFonts w:ascii="Times New Roman"/>
                <w:b w:val="false"/>
                <w:i w:val="false"/>
                <w:color w:val="000000"/>
                <w:sz w:val="20"/>
              </w:rPr>
              <w:t xml:space="preserve">
 Есимова Б., </w:t>
            </w:r>
            <w:r>
              <w:br/>
            </w:r>
            <w:r>
              <w:rPr>
                <w:rFonts w:ascii="Times New Roman"/>
                <w:b w:val="false"/>
                <w:i w:val="false"/>
                <w:color w:val="000000"/>
                <w:sz w:val="20"/>
              </w:rPr>
              <w:t>
Таникина Ү., Шалгинбаева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w:t>
            </w:r>
            <w:r>
              <w:br/>
            </w:r>
            <w:r>
              <w:rPr>
                <w:rFonts w:ascii="Times New Roman"/>
                <w:b w:val="false"/>
                <w:i w:val="false"/>
                <w:color w:val="000000"/>
                <w:sz w:val="20"/>
              </w:rPr>
              <w:t>
Байгелова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w:t>
            </w:r>
            <w:r>
              <w:br/>
            </w:r>
            <w:r>
              <w:rPr>
                <w:rFonts w:ascii="Times New Roman"/>
                <w:b w:val="false"/>
                <w:i w:val="false"/>
                <w:color w:val="000000"/>
                <w:sz w:val="20"/>
              </w:rPr>
              <w: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Байнеш Ш.,</w:t>
            </w:r>
            <w:r>
              <w:br/>
            </w:r>
            <w:r>
              <w:rPr>
                <w:rFonts w:ascii="Times New Roman"/>
                <w:b w:val="false"/>
                <w:i w:val="false"/>
                <w:color w:val="000000"/>
                <w:sz w:val="20"/>
              </w:rPr>
              <w:t xml:space="preserve">
Есимова Б., </w:t>
            </w:r>
            <w:r>
              <w:br/>
            </w:r>
            <w:r>
              <w:rPr>
                <w:rFonts w:ascii="Times New Roman"/>
                <w:b w:val="false"/>
                <w:i w:val="false"/>
                <w:color w:val="000000"/>
                <w:sz w:val="20"/>
              </w:rPr>
              <w:t xml:space="preserve">
Мырзакеримова Р., </w:t>
            </w:r>
            <w:r>
              <w:br/>
            </w:r>
            <w:r>
              <w:rPr>
                <w:rFonts w:ascii="Times New Roman"/>
                <w:b w:val="false"/>
                <w:i w:val="false"/>
                <w:color w:val="000000"/>
                <w:sz w:val="20"/>
              </w:rPr>
              <w:t>
Шалгимбаева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w:t>
            </w:r>
            <w:r>
              <w:br/>
            </w:r>
            <w:r>
              <w:rPr>
                <w:rFonts w:ascii="Times New Roman"/>
                <w:b w:val="false"/>
                <w:i w:val="false"/>
                <w:color w:val="000000"/>
                <w:sz w:val="20"/>
              </w:rPr>
              <w: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r>
              <w:br/>
            </w:r>
            <w:r>
              <w:rPr>
                <w:rFonts w:ascii="Times New Roman"/>
                <w:b w:val="false"/>
                <w:i w:val="false"/>
                <w:color w:val="000000"/>
                <w:sz w:val="20"/>
              </w:rPr>
              <w:t>
Мулдашева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Шойынбеков К.,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Абылкасымова А., Есенова М.,</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Шойынбеков К.,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Сборник задач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Шойынбеков К.,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Пак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Гусев В.,</w:t>
            </w:r>
            <w:r>
              <w:br/>
            </w:r>
            <w:r>
              <w:rPr>
                <w:rFonts w:ascii="Times New Roman"/>
                <w:b w:val="false"/>
                <w:i w:val="false"/>
                <w:color w:val="000000"/>
                <w:sz w:val="20"/>
              </w:rPr>
              <w:t xml:space="preserve">
Кайдасов Ж., </w:t>
            </w:r>
            <w:r>
              <w:br/>
            </w:r>
            <w:r>
              <w:rPr>
                <w:rFonts w:ascii="Times New Roman"/>
                <w:b w:val="false"/>
                <w:i w:val="false"/>
                <w:color w:val="000000"/>
                <w:sz w:val="20"/>
              </w:rPr>
              <w:t>
Кагазбаева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xml:space="preserve">
Кайдасов Ж., </w:t>
            </w:r>
            <w:r>
              <w:br/>
            </w:r>
            <w:r>
              <w:rPr>
                <w:rFonts w:ascii="Times New Roman"/>
                <w:b w:val="false"/>
                <w:i w:val="false"/>
                <w:color w:val="000000"/>
                <w:sz w:val="20"/>
              </w:rPr>
              <w:t>
Есенгазин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Параскун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современного мира.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Увалиев Т., </w:t>
            </w:r>
            <w:r>
              <w:br/>
            </w:r>
            <w:r>
              <w:rPr>
                <w:rFonts w:ascii="Times New Roman"/>
                <w:b w:val="false"/>
                <w:i w:val="false"/>
                <w:color w:val="000000"/>
                <w:sz w:val="20"/>
              </w:rPr>
              <w:t xml:space="preserve">
Ахметов Е., </w:t>
            </w:r>
            <w:r>
              <w:br/>
            </w:r>
            <w:r>
              <w:rPr>
                <w:rFonts w:ascii="Times New Roman"/>
                <w:b w:val="false"/>
                <w:i w:val="false"/>
                <w:color w:val="000000"/>
                <w:sz w:val="20"/>
              </w:rPr>
              <w:t>
Ахметов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современного мира.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Байтасов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Соловьева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Шілдебаев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 Байжасарова Г., Токбергенова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Байжасарова Г., Токбергенова У., </w:t>
            </w:r>
            <w:r>
              <w:br/>
            </w:r>
            <w:r>
              <w:rPr>
                <w:rFonts w:ascii="Times New Roman"/>
                <w:b w:val="false"/>
                <w:i w:val="false"/>
                <w:color w:val="000000"/>
                <w:sz w:val="20"/>
              </w:rPr>
              <w:t>
Медетбекова А.,</w:t>
            </w:r>
            <w:r>
              <w:br/>
            </w:r>
            <w:r>
              <w:rPr>
                <w:rFonts w:ascii="Times New Roman"/>
                <w:b w:val="false"/>
                <w:i w:val="false"/>
                <w:color w:val="000000"/>
                <w:sz w:val="20"/>
              </w:rPr>
              <w:t>
Жубанов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Сборник задач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Каймолдина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Закирова Н.,</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Мансуров Б., </w:t>
            </w:r>
            <w:r>
              <w:br/>
            </w: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тестовых заданий по химии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 Алимжанова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Книга для чтения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Казимова А., Сагимбекова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Сагимбекова Н., Алимжанова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Койгелдиев Ж., Толеубаев Ә.,</w:t>
            </w:r>
            <w:r>
              <w:br/>
            </w:r>
            <w:r>
              <w:rPr>
                <w:rFonts w:ascii="Times New Roman"/>
                <w:b w:val="false"/>
                <w:i w:val="false"/>
                <w:color w:val="000000"/>
                <w:sz w:val="20"/>
              </w:rPr>
              <w:t>
Касымбаев Ж., ДалаеваТ.,</w:t>
            </w:r>
            <w:r>
              <w:br/>
            </w:r>
            <w:r>
              <w:rPr>
                <w:rFonts w:ascii="Times New Roman"/>
                <w:b w:val="false"/>
                <w:i w:val="false"/>
                <w:color w:val="000000"/>
                <w:sz w:val="20"/>
              </w:rPr>
              <w:t>
Калиева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Сауенова Р.,</w:t>
            </w:r>
            <w:r>
              <w:br/>
            </w:r>
            <w:r>
              <w:rPr>
                <w:rFonts w:ascii="Times New Roman"/>
                <w:b w:val="false"/>
                <w:i w:val="false"/>
                <w:color w:val="000000"/>
                <w:sz w:val="20"/>
              </w:rPr>
              <w:t>
Нугманова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Т., КаирбековаР,</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 Каирбекова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Р.,</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Кожахмет-улы К.,</w:t>
            </w:r>
            <w:r>
              <w:br/>
            </w:r>
            <w:r>
              <w:rPr>
                <w:rFonts w:ascii="Times New Roman"/>
                <w:b w:val="false"/>
                <w:i w:val="false"/>
                <w:color w:val="000000"/>
                <w:sz w:val="20"/>
              </w:rPr>
              <w:t>
Чупеков А.,</w:t>
            </w:r>
            <w:r>
              <w:br/>
            </w:r>
            <w:r>
              <w:rPr>
                <w:rFonts w:ascii="Times New Roman"/>
                <w:b w:val="false"/>
                <w:i w:val="false"/>
                <w:color w:val="000000"/>
                <w:sz w:val="20"/>
              </w:rPr>
              <w:t>
Губайдулина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xml:space="preserve">
Нуркожаева Ш., </w:t>
            </w:r>
            <w:r>
              <w:br/>
            </w:r>
            <w:r>
              <w:rPr>
                <w:rFonts w:ascii="Times New Roman"/>
                <w:b w:val="false"/>
                <w:i w:val="false"/>
                <w:color w:val="000000"/>
                <w:sz w:val="20"/>
              </w:rPr>
              <w:t>
Касымова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w:t>
            </w:r>
            <w:r>
              <w:br/>
            </w:r>
            <w:r>
              <w:rPr>
                <w:rFonts w:ascii="Times New Roman"/>
                <w:b w:val="false"/>
                <w:i w:val="false"/>
                <w:color w:val="000000"/>
                <w:sz w:val="20"/>
              </w:rPr>
              <w:t xml:space="preserve">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Нуркожаева Ш., Кыдыркожаева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11-сынып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Артыкова, </w:t>
            </w:r>
            <w:r>
              <w:br/>
            </w:r>
            <w:r>
              <w:rPr>
                <w:rFonts w:ascii="Times New Roman"/>
                <w:b w:val="false"/>
                <w:i w:val="false"/>
                <w:color w:val="000000"/>
                <w:sz w:val="20"/>
              </w:rPr>
              <w:t xml:space="preserve">
Г. Ермекбаева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Артыкова,</w:t>
            </w:r>
            <w:r>
              <w:br/>
            </w:r>
            <w:r>
              <w:rPr>
                <w:rFonts w:ascii="Times New Roman"/>
                <w:b w:val="false"/>
                <w:i w:val="false"/>
                <w:color w:val="000000"/>
                <w:sz w:val="20"/>
              </w:rPr>
              <w:t xml:space="preserve">
Г. Ермекбаева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Дюсебаев, </w:t>
            </w:r>
            <w:r>
              <w:br/>
            </w:r>
            <w:r>
              <w:rPr>
                <w:rFonts w:ascii="Times New Roman"/>
                <w:b w:val="false"/>
                <w:i w:val="false"/>
                <w:color w:val="000000"/>
                <w:sz w:val="20"/>
              </w:rPr>
              <w:t xml:space="preserve">
Г. Байтилеуова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Байтилеуова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Дидактикалық материал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Мамырова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w:t>
            </w:r>
            <w:r>
              <w:br/>
            </w:r>
            <w:r>
              <w:rPr>
                <w:rFonts w:ascii="Times New Roman"/>
                <w:b w:val="false"/>
                <w:i w:val="false"/>
                <w:color w:val="000000"/>
                <w:sz w:val="20"/>
              </w:rPr>
              <w:t xml:space="preserve">
Диктантар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Капасова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Абдиманұлы,</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Оқыту әдістемесі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Абдиманұлы, </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Абдиманулы, </w:t>
            </w:r>
            <w:r>
              <w:br/>
            </w:r>
            <w:r>
              <w:rPr>
                <w:rFonts w:ascii="Times New Roman"/>
                <w:b w:val="false"/>
                <w:i w:val="false"/>
                <w:color w:val="000000"/>
                <w:sz w:val="20"/>
              </w:rPr>
              <w:t xml:space="preserve">
С. Дюсебаев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w:t>
            </w:r>
            <w:r>
              <w:br/>
            </w:r>
            <w:r>
              <w:rPr>
                <w:rFonts w:ascii="Times New Roman"/>
                <w:b w:val="false"/>
                <w:i w:val="false"/>
                <w:color w:val="000000"/>
                <w:sz w:val="20"/>
              </w:rPr>
              <w:t xml:space="preserve">
Мұғалім кітабы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Тұрсынғалиева, </w:t>
            </w:r>
            <w:r>
              <w:br/>
            </w:r>
            <w:r>
              <w:rPr>
                <w:rFonts w:ascii="Times New Roman"/>
                <w:b w:val="false"/>
                <w:i w:val="false"/>
                <w:color w:val="000000"/>
                <w:sz w:val="20"/>
              </w:rPr>
              <w:t xml:space="preserve">
Ә. Берекенова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Токтарова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Брулева Ф.,</w:t>
            </w:r>
            <w:r>
              <w:br/>
            </w:r>
            <w:r>
              <w:rPr>
                <w:rFonts w:ascii="Times New Roman"/>
                <w:b w:val="false"/>
                <w:i w:val="false"/>
                <w:color w:val="000000"/>
                <w:sz w:val="20"/>
              </w:rPr>
              <w:t>
Бегалиева С.,</w:t>
            </w:r>
            <w:r>
              <w:br/>
            </w:r>
            <w:r>
              <w:rPr>
                <w:rFonts w:ascii="Times New Roman"/>
                <w:b w:val="false"/>
                <w:i w:val="false"/>
                <w:color w:val="000000"/>
                <w:sz w:val="20"/>
              </w:rPr>
              <w:t>
Омарова Г.,</w:t>
            </w:r>
            <w:r>
              <w:br/>
            </w: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диктантов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Брулева Ф., </w:t>
            </w:r>
            <w:r>
              <w:br/>
            </w:r>
            <w:r>
              <w:rPr>
                <w:rFonts w:ascii="Times New Roman"/>
                <w:b w:val="false"/>
                <w:i w:val="false"/>
                <w:color w:val="000000"/>
                <w:sz w:val="20"/>
              </w:rPr>
              <w:t>
Омарова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Капенова Ж., </w:t>
            </w:r>
            <w:r>
              <w:br/>
            </w:r>
            <w:r>
              <w:rPr>
                <w:rFonts w:ascii="Times New Roman"/>
                <w:b w:val="false"/>
                <w:i w:val="false"/>
                <w:color w:val="000000"/>
                <w:sz w:val="20"/>
              </w:rPr>
              <w:t>
Валова М.,</w:t>
            </w:r>
            <w:r>
              <w:br/>
            </w:r>
            <w:r>
              <w:rPr>
                <w:rFonts w:ascii="Times New Roman"/>
                <w:b w:val="false"/>
                <w:i w:val="false"/>
                <w:color w:val="000000"/>
                <w:sz w:val="20"/>
              </w:rPr>
              <w:t>
Сералинова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Капенова Ж., </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Сборник тестов, диктантов и изложений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w:t>
            </w:r>
            <w:r>
              <w:br/>
            </w:r>
            <w:r>
              <w:rPr>
                <w:rFonts w:ascii="Times New Roman"/>
                <w:b w:val="false"/>
                <w:i w:val="false"/>
                <w:color w:val="000000"/>
                <w:sz w:val="20"/>
              </w:rPr>
              <w:t>
Айманова И.,</w:t>
            </w:r>
            <w:r>
              <w:br/>
            </w:r>
            <w:r>
              <w:rPr>
                <w:rFonts w:ascii="Times New Roman"/>
                <w:b w:val="false"/>
                <w:i w:val="false"/>
                <w:color w:val="000000"/>
                <w:sz w:val="20"/>
              </w:rPr>
              <w:t xml:space="preserve">
Ломова Е., </w:t>
            </w:r>
            <w:r>
              <w:br/>
            </w:r>
            <w:r>
              <w:rPr>
                <w:rFonts w:ascii="Times New Roman"/>
                <w:b w:val="false"/>
                <w:i w:val="false"/>
                <w:color w:val="000000"/>
                <w:sz w:val="20"/>
              </w:rPr>
              <w:t>
Уюкбаева М., Батырбекова Р., Имангожина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w:t>
            </w:r>
            <w:r>
              <w:br/>
            </w:r>
            <w:r>
              <w:rPr>
                <w:rFonts w:ascii="Times New Roman"/>
                <w:b w:val="false"/>
                <w:i w:val="false"/>
                <w:color w:val="000000"/>
                <w:sz w:val="20"/>
              </w:rPr>
              <w:t>
Айманова И.,</w:t>
            </w:r>
            <w:r>
              <w:br/>
            </w:r>
            <w:r>
              <w:rPr>
                <w:rFonts w:ascii="Times New Roman"/>
                <w:b w:val="false"/>
                <w:i w:val="false"/>
                <w:color w:val="000000"/>
                <w:sz w:val="20"/>
              </w:rPr>
              <w:t>
Ломова Е.,</w:t>
            </w:r>
            <w:r>
              <w:br/>
            </w:r>
            <w:r>
              <w:rPr>
                <w:rFonts w:ascii="Times New Roman"/>
                <w:b w:val="false"/>
                <w:i w:val="false"/>
                <w:color w:val="000000"/>
                <w:sz w:val="20"/>
              </w:rPr>
              <w:t>
Уюкбаева М., Батырбекова Р., Имангожина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Бадиков В.,</w:t>
            </w:r>
            <w:r>
              <w:br/>
            </w:r>
            <w:r>
              <w:rPr>
                <w:rFonts w:ascii="Times New Roman"/>
                <w:b w:val="false"/>
                <w:i w:val="false"/>
                <w:color w:val="000000"/>
                <w:sz w:val="20"/>
              </w:rPr>
              <w:t>
Сафронова Л., Имангожина О.,</w:t>
            </w:r>
            <w:r>
              <w:br/>
            </w:r>
            <w:r>
              <w:rPr>
                <w:rFonts w:ascii="Times New Roman"/>
                <w:b w:val="false"/>
                <w:i w:val="false"/>
                <w:color w:val="000000"/>
                <w:sz w:val="20"/>
              </w:rPr>
              <w:t>
Айманова И.,</w:t>
            </w:r>
            <w:r>
              <w:br/>
            </w:r>
            <w:r>
              <w:rPr>
                <w:rFonts w:ascii="Times New Roman"/>
                <w:b w:val="false"/>
                <w:i w:val="false"/>
                <w:color w:val="000000"/>
                <w:sz w:val="20"/>
              </w:rPr>
              <w:t>
Ломова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w:t>
            </w:r>
            <w:r>
              <w:br/>
            </w:r>
            <w:r>
              <w:rPr>
                <w:rFonts w:ascii="Times New Roman"/>
                <w:b w:val="false"/>
                <w:i w:val="false"/>
                <w:color w:val="000000"/>
                <w:sz w:val="20"/>
              </w:rPr>
              <w:t xml:space="preserve">
Английский язык.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Садуакасова З.,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xml:space="preserve">
Абильдаева З., </w:t>
            </w:r>
            <w:r>
              <w:br/>
            </w:r>
            <w:r>
              <w:rPr>
                <w:rFonts w:ascii="Times New Roman"/>
                <w:b w:val="false"/>
                <w:i w:val="false"/>
                <w:color w:val="000000"/>
                <w:sz w:val="20"/>
              </w:rPr>
              <w:t>
Тутбаева Ж., Садуакасова З.,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Книга для чтения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Турсынбаева К., Кульбекова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Аяпова Т.,</w:t>
            </w:r>
            <w:r>
              <w:br/>
            </w:r>
            <w:r>
              <w:rPr>
                <w:rFonts w:ascii="Times New Roman"/>
                <w:b w:val="false"/>
                <w:i w:val="false"/>
                <w:color w:val="000000"/>
                <w:sz w:val="20"/>
              </w:rPr>
              <w:t>
Абильдаева З.,</w:t>
            </w:r>
            <w:r>
              <w:br/>
            </w:r>
            <w:r>
              <w:rPr>
                <w:rFonts w:ascii="Times New Roman"/>
                <w:b w:val="false"/>
                <w:i w:val="false"/>
                <w:color w:val="000000"/>
                <w:sz w:val="20"/>
              </w:rPr>
              <w:t>
Тутбаева Ж., Курмамбаева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Deutsch. </w:t>
            </w:r>
            <w:r>
              <w:br/>
            </w:r>
            <w:r>
              <w:rPr>
                <w:rFonts w:ascii="Times New Roman"/>
                <w:b w:val="false"/>
                <w:i w:val="false"/>
                <w:color w:val="000000"/>
                <w:sz w:val="20"/>
              </w:rPr>
              <w:t>
Немецкий язык.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Артықбаева А.,</w:t>
            </w:r>
            <w:r>
              <w:br/>
            </w:r>
            <w:r>
              <w:rPr>
                <w:rFonts w:ascii="Times New Roman"/>
                <w:b w:val="false"/>
                <w:i w:val="false"/>
                <w:color w:val="000000"/>
                <w:sz w:val="20"/>
              </w:rPr>
              <w:t xml:space="preserve">
Абдигали С., Абдигалиева Б., Байгелова У., </w:t>
            </w:r>
            <w:r>
              <w:br/>
            </w:r>
            <w:r>
              <w:rPr>
                <w:rFonts w:ascii="Times New Roman"/>
                <w:b w:val="false"/>
                <w:i w:val="false"/>
                <w:color w:val="000000"/>
                <w:sz w:val="20"/>
              </w:rPr>
              <w:t xml:space="preserve">
Есимова Б., </w:t>
            </w:r>
            <w:r>
              <w:br/>
            </w:r>
            <w:r>
              <w:rPr>
                <w:rFonts w:ascii="Times New Roman"/>
                <w:b w:val="false"/>
                <w:i w:val="false"/>
                <w:color w:val="000000"/>
                <w:sz w:val="20"/>
              </w:rPr>
              <w:t>
Таникина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Артыкбаева А.,</w:t>
            </w:r>
            <w:r>
              <w:br/>
            </w:r>
            <w:r>
              <w:rPr>
                <w:rFonts w:ascii="Times New Roman"/>
                <w:b w:val="false"/>
                <w:i w:val="false"/>
                <w:color w:val="000000"/>
                <w:sz w:val="20"/>
              </w:rPr>
              <w:t>
Абдигали С.,</w:t>
            </w:r>
            <w:r>
              <w:br/>
            </w:r>
            <w:r>
              <w:rPr>
                <w:rFonts w:ascii="Times New Roman"/>
                <w:b w:val="false"/>
                <w:i w:val="false"/>
                <w:color w:val="000000"/>
                <w:sz w:val="20"/>
              </w:rPr>
              <w:t>
Байгелова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Немецкий язык. </w:t>
            </w:r>
            <w:r>
              <w:br/>
            </w:r>
            <w:r>
              <w:rPr>
                <w:rFonts w:ascii="Times New Roman"/>
                <w:b w:val="false"/>
                <w:i w:val="false"/>
                <w:color w:val="000000"/>
                <w:sz w:val="20"/>
              </w:rPr>
              <w:t>
Словарь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Д., </w:t>
            </w:r>
            <w:r>
              <w:br/>
            </w:r>
            <w:r>
              <w:rPr>
                <w:rFonts w:ascii="Times New Roman"/>
                <w:b w:val="false"/>
                <w:i w:val="false"/>
                <w:color w:val="000000"/>
                <w:sz w:val="20"/>
              </w:rPr>
              <w:t>
Арсланбаева Р., Мырзакеримова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Marianne.</w:t>
            </w:r>
            <w:r>
              <w:br/>
            </w:r>
            <w:r>
              <w:rPr>
                <w:rFonts w:ascii="Times New Roman"/>
                <w:b w:val="false"/>
                <w:i w:val="false"/>
                <w:color w:val="000000"/>
                <w:sz w:val="20"/>
              </w:rPr>
              <w:t>
 Французский язык</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Кармысова М.,</w:t>
            </w:r>
            <w:r>
              <w:br/>
            </w:r>
            <w:r>
              <w:rPr>
                <w:rFonts w:ascii="Times New Roman"/>
                <w:b w:val="false"/>
                <w:i w:val="false"/>
                <w:color w:val="000000"/>
                <w:sz w:val="20"/>
              </w:rPr>
              <w:t xml:space="preserve">
Даниловская И., </w:t>
            </w:r>
            <w:r>
              <w:br/>
            </w:r>
            <w:r>
              <w:rPr>
                <w:rFonts w:ascii="Times New Roman"/>
                <w:b w:val="false"/>
                <w:i w:val="false"/>
                <w:color w:val="000000"/>
                <w:sz w:val="20"/>
              </w:rPr>
              <w:t>
Махметова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Кармысова М., </w:t>
            </w:r>
            <w:r>
              <w:br/>
            </w:r>
            <w:r>
              <w:rPr>
                <w:rFonts w:ascii="Times New Roman"/>
                <w:b w:val="false"/>
                <w:i w:val="false"/>
                <w:color w:val="000000"/>
                <w:sz w:val="20"/>
              </w:rPr>
              <w:t xml:space="preserve">
Даниловская И., </w:t>
            </w:r>
            <w:r>
              <w:br/>
            </w:r>
            <w:r>
              <w:rPr>
                <w:rFonts w:ascii="Times New Roman"/>
                <w:b w:val="false"/>
                <w:i w:val="false"/>
                <w:color w:val="000000"/>
                <w:sz w:val="20"/>
              </w:rPr>
              <w:t>
Махметова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Французский язык. </w:t>
            </w:r>
            <w:r>
              <w:br/>
            </w:r>
            <w:r>
              <w:rPr>
                <w:rFonts w:ascii="Times New Roman"/>
                <w:b w:val="false"/>
                <w:i w:val="false"/>
                <w:color w:val="000000"/>
                <w:sz w:val="20"/>
              </w:rPr>
              <w: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Нургожина Ш., </w:t>
            </w:r>
            <w:r>
              <w:br/>
            </w:r>
            <w:r>
              <w:rPr>
                <w:rFonts w:ascii="Times New Roman"/>
                <w:b w:val="false"/>
                <w:i w:val="false"/>
                <w:color w:val="000000"/>
                <w:sz w:val="20"/>
              </w:rPr>
              <w:t>
Немеребаева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Кармысова М., </w:t>
            </w:r>
            <w:r>
              <w:br/>
            </w:r>
            <w:r>
              <w:rPr>
                <w:rFonts w:ascii="Times New Roman"/>
                <w:b w:val="false"/>
                <w:i w:val="false"/>
                <w:color w:val="000000"/>
                <w:sz w:val="20"/>
              </w:rPr>
              <w:t>
Каймулдинова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Корчевский В., </w:t>
            </w:r>
            <w:r>
              <w:br/>
            </w:r>
            <w:r>
              <w:rPr>
                <w:rFonts w:ascii="Times New Roman"/>
                <w:b w:val="false"/>
                <w:i w:val="false"/>
                <w:color w:val="000000"/>
                <w:sz w:val="20"/>
              </w:rPr>
              <w:t xml:space="preserve">
Абдиев А.,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Абылкасымова А., </w:t>
            </w:r>
            <w:r>
              <w:br/>
            </w:r>
            <w:r>
              <w:rPr>
                <w:rFonts w:ascii="Times New Roman"/>
                <w:b w:val="false"/>
                <w:i w:val="false"/>
                <w:color w:val="000000"/>
                <w:sz w:val="20"/>
              </w:rPr>
              <w:t xml:space="preserve">
Корчевский В., </w:t>
            </w:r>
            <w:r>
              <w:br/>
            </w:r>
            <w:r>
              <w:rPr>
                <w:rFonts w:ascii="Times New Roman"/>
                <w:b w:val="false"/>
                <w:i w:val="false"/>
                <w:color w:val="000000"/>
                <w:sz w:val="20"/>
              </w:rPr>
              <w:t>
Абдиев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анализа. </w:t>
            </w:r>
            <w:r>
              <w:br/>
            </w:r>
            <w:r>
              <w:rPr>
                <w:rFonts w:ascii="Times New Roman"/>
                <w:b w:val="false"/>
                <w:i w:val="false"/>
                <w:color w:val="000000"/>
                <w:sz w:val="20"/>
              </w:rPr>
              <w:t xml:space="preserve">
Сборник задач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Корчевский В., </w:t>
            </w:r>
            <w:r>
              <w:br/>
            </w:r>
            <w:r>
              <w:rPr>
                <w:rFonts w:ascii="Times New Roman"/>
                <w:b w:val="false"/>
                <w:i w:val="false"/>
                <w:color w:val="000000"/>
                <w:sz w:val="20"/>
              </w:rPr>
              <w:t>
Жумагулова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w:t>
            </w:r>
            <w:r>
              <w:br/>
            </w:r>
            <w:r>
              <w:rPr>
                <w:rFonts w:ascii="Times New Roman"/>
                <w:b w:val="false"/>
                <w:i w:val="false"/>
                <w:color w:val="000000"/>
                <w:sz w:val="20"/>
              </w:rPr>
              <w:t xml:space="preserve">
Часть I.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Мордкович А., </w:t>
            </w:r>
            <w:r>
              <w:br/>
            </w:r>
            <w:r>
              <w:rPr>
                <w:rFonts w:ascii="Times New Roman"/>
                <w:b w:val="false"/>
                <w:i w:val="false"/>
                <w:color w:val="000000"/>
                <w:sz w:val="20"/>
              </w:rPr>
              <w:t>
Семенов П.,</w:t>
            </w:r>
            <w:r>
              <w:br/>
            </w:r>
            <w:r>
              <w:rPr>
                <w:rFonts w:ascii="Times New Roman"/>
                <w:b w:val="false"/>
                <w:i w:val="false"/>
                <w:color w:val="000000"/>
                <w:sz w:val="20"/>
              </w:rPr>
              <w:t>
Сатыбалдиев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и начала математического анализа. </w:t>
            </w:r>
            <w:r>
              <w:br/>
            </w:r>
            <w:r>
              <w:rPr>
                <w:rFonts w:ascii="Times New Roman"/>
                <w:b w:val="false"/>
                <w:i w:val="false"/>
                <w:color w:val="000000"/>
                <w:sz w:val="20"/>
              </w:rPr>
              <w:t xml:space="preserve">
Часть II. Задачник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Мордкович А., </w:t>
            </w:r>
            <w:r>
              <w:br/>
            </w:r>
            <w:r>
              <w:rPr>
                <w:rFonts w:ascii="Times New Roman"/>
                <w:b w:val="false"/>
                <w:i w:val="false"/>
                <w:color w:val="000000"/>
                <w:sz w:val="20"/>
              </w:rPr>
              <w:t xml:space="preserve">
Денишева Л., </w:t>
            </w:r>
            <w:r>
              <w:br/>
            </w:r>
            <w:r>
              <w:rPr>
                <w:rFonts w:ascii="Times New Roman"/>
                <w:b w:val="false"/>
                <w:i w:val="false"/>
                <w:color w:val="000000"/>
                <w:sz w:val="20"/>
              </w:rPr>
              <w:t xml:space="preserve">
Корешкова Т., </w:t>
            </w:r>
            <w:r>
              <w:br/>
            </w:r>
            <w:r>
              <w:rPr>
                <w:rFonts w:ascii="Times New Roman"/>
                <w:b w:val="false"/>
                <w:i w:val="false"/>
                <w:color w:val="000000"/>
                <w:sz w:val="20"/>
              </w:rPr>
              <w:t xml:space="preserve">
Мишустина Т., </w:t>
            </w:r>
            <w:r>
              <w:br/>
            </w:r>
            <w:r>
              <w:rPr>
                <w:rFonts w:ascii="Times New Roman"/>
                <w:b w:val="false"/>
                <w:i w:val="false"/>
                <w:color w:val="000000"/>
                <w:sz w:val="20"/>
              </w:rPr>
              <w:t xml:space="preserve">
Семенов П., </w:t>
            </w:r>
            <w:r>
              <w:br/>
            </w:r>
            <w:r>
              <w:rPr>
                <w:rFonts w:ascii="Times New Roman"/>
                <w:b w:val="false"/>
                <w:i w:val="false"/>
                <w:color w:val="000000"/>
                <w:sz w:val="20"/>
              </w:rPr>
              <w:t xml:space="preserve">
Сатыбалдиев О., </w:t>
            </w:r>
            <w:r>
              <w:br/>
            </w:r>
            <w:r>
              <w:rPr>
                <w:rFonts w:ascii="Times New Roman"/>
                <w:b w:val="false"/>
                <w:i w:val="false"/>
                <w:color w:val="000000"/>
                <w:sz w:val="20"/>
              </w:rPr>
              <w:t>
Тульчинская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Мнемозина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Кагазбаева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Кагазбаева А., Ахматуллина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Кайдасов Ж.,</w:t>
            </w:r>
            <w:r>
              <w:br/>
            </w:r>
            <w:r>
              <w:rPr>
                <w:rFonts w:ascii="Times New Roman"/>
                <w:b w:val="false"/>
                <w:i w:val="false"/>
                <w:color w:val="000000"/>
                <w:sz w:val="20"/>
              </w:rPr>
              <w:t xml:space="preserve">
Есенгазин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Вьюшкова Е.,</w:t>
            </w:r>
            <w:r>
              <w:br/>
            </w:r>
            <w:r>
              <w:rPr>
                <w:rFonts w:ascii="Times New Roman"/>
                <w:b w:val="false"/>
                <w:i w:val="false"/>
                <w:color w:val="000000"/>
                <w:sz w:val="20"/>
              </w:rPr>
              <w:t>
Параскун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Региональный обзор мира.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 Каймулдинова К., АбилмажиноваС.,</w:t>
            </w:r>
            <w:r>
              <w:br/>
            </w:r>
            <w:r>
              <w:rPr>
                <w:rFonts w:ascii="Times New Roman"/>
                <w:b w:val="false"/>
                <w:i w:val="false"/>
                <w:color w:val="000000"/>
                <w:sz w:val="20"/>
              </w:rPr>
              <w:t>
Достай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Региональный обзор мира.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Абилмажинова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Региональный обзор мира.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 АбилмажиноваС., Каймулдинова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xml:space="preserve">
 Книга для учителя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r>
              <w:br/>
            </w:r>
            <w:r>
              <w:rPr>
                <w:rFonts w:ascii="Times New Roman"/>
                <w:b w:val="false"/>
                <w:i w:val="false"/>
                <w:color w:val="000000"/>
                <w:sz w:val="20"/>
              </w:rPr>
              <w:t>
Крупина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Алиева Л.,</w:t>
            </w:r>
            <w:r>
              <w:br/>
            </w:r>
            <w:r>
              <w:rPr>
                <w:rFonts w:ascii="Times New Roman"/>
                <w:b w:val="false"/>
                <w:i w:val="false"/>
                <w:color w:val="000000"/>
                <w:sz w:val="20"/>
              </w:rPr>
              <w:t>
Утеева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Байтасов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Соловьева А.,</w:t>
            </w:r>
            <w:r>
              <w:br/>
            </w:r>
            <w:r>
              <w:rPr>
                <w:rFonts w:ascii="Times New Roman"/>
                <w:b w:val="false"/>
                <w:i w:val="false"/>
                <w:color w:val="000000"/>
                <w:sz w:val="20"/>
              </w:rPr>
              <w:t>
Кайым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 Р., Алимкулова Р.,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xml:space="preserve">
Насохова Ш., </w:t>
            </w:r>
            <w:r>
              <w:br/>
            </w:r>
            <w:r>
              <w:rPr>
                <w:rFonts w:ascii="Times New Roman"/>
                <w:b w:val="false"/>
                <w:i w:val="false"/>
                <w:color w:val="000000"/>
                <w:sz w:val="20"/>
              </w:rPr>
              <w:t xml:space="preserve">
Кронгарт Б., </w:t>
            </w:r>
            <w:r>
              <w:br/>
            </w:r>
            <w:r>
              <w:rPr>
                <w:rFonts w:ascii="Times New Roman"/>
                <w:b w:val="false"/>
                <w:i w:val="false"/>
                <w:color w:val="000000"/>
                <w:sz w:val="20"/>
              </w:rPr>
              <w:t xml:space="preserve">
Кем В., </w:t>
            </w:r>
            <w:r>
              <w:br/>
            </w:r>
            <w:r>
              <w:rPr>
                <w:rFonts w:ascii="Times New Roman"/>
                <w:b w:val="false"/>
                <w:i w:val="false"/>
                <w:color w:val="000000"/>
                <w:sz w:val="20"/>
              </w:rPr>
              <w:t>
Загайнова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Тынтаева Ш.,</w:t>
            </w:r>
            <w:r>
              <w:br/>
            </w:r>
            <w:r>
              <w:rPr>
                <w:rFonts w:ascii="Times New Roman"/>
                <w:b w:val="false"/>
                <w:i w:val="false"/>
                <w:color w:val="000000"/>
                <w:sz w:val="20"/>
              </w:rPr>
              <w:t>
Бакынов Ж.,</w:t>
            </w:r>
            <w:r>
              <w:br/>
            </w:r>
            <w:r>
              <w:rPr>
                <w:rFonts w:ascii="Times New Roman"/>
                <w:b w:val="false"/>
                <w:i w:val="false"/>
                <w:color w:val="000000"/>
                <w:sz w:val="20"/>
              </w:rPr>
              <w:t xml:space="preserve">
 Загайнова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Сборник задач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Тынтаева Ш.,</w:t>
            </w:r>
            <w:r>
              <w:br/>
            </w:r>
            <w:r>
              <w:rPr>
                <w:rFonts w:ascii="Times New Roman"/>
                <w:b w:val="false"/>
                <w:i w:val="false"/>
                <w:color w:val="000000"/>
                <w:sz w:val="20"/>
              </w:rPr>
              <w:t xml:space="preserve">
Бакынов Ж.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Мансуров Б.,</w:t>
            </w:r>
            <w:r>
              <w:br/>
            </w: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Темирбулатова А., Нурахметов Н., </w:t>
            </w:r>
            <w:r>
              <w:br/>
            </w:r>
            <w:r>
              <w:rPr>
                <w:rFonts w:ascii="Times New Roman"/>
                <w:b w:val="false"/>
                <w:i w:val="false"/>
                <w:color w:val="000000"/>
                <w:sz w:val="20"/>
              </w:rPr>
              <w:t>
Жумадилова Р., Алимжанова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Джексембина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Темирбулатова А., Казимова А., Сагимбекова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Сборник заданий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Темирбулатова А., </w:t>
            </w:r>
            <w:r>
              <w:br/>
            </w:r>
            <w:r>
              <w:rPr>
                <w:rFonts w:ascii="Times New Roman"/>
                <w:b w:val="false"/>
                <w:i w:val="false"/>
                <w:color w:val="000000"/>
                <w:sz w:val="20"/>
              </w:rPr>
              <w:t xml:space="preserve">
Сагимбекова Н., Алимжанова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Турлыгул Т.,</w:t>
            </w:r>
            <w:r>
              <w:br/>
            </w:r>
            <w:r>
              <w:rPr>
                <w:rFonts w:ascii="Times New Roman"/>
                <w:b w:val="false"/>
                <w:i w:val="false"/>
                <w:color w:val="000000"/>
                <w:sz w:val="20"/>
              </w:rPr>
              <w:t xml:space="preserve">
Жолдасбаев С., Кожакеева Л., Жусанбаева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С.,</w:t>
            </w:r>
            <w:r>
              <w:br/>
            </w:r>
            <w:r>
              <w:rPr>
                <w:rFonts w:ascii="Times New Roman"/>
                <w:b w:val="false"/>
                <w:i w:val="false"/>
                <w:color w:val="000000"/>
                <w:sz w:val="20"/>
              </w:rPr>
              <w:t xml:space="preserve">
Тимченко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r>
              <w:br/>
            </w:r>
            <w:r>
              <w:rPr>
                <w:rFonts w:ascii="Times New Roman"/>
                <w:b w:val="false"/>
                <w:i w:val="false"/>
                <w:color w:val="000000"/>
                <w:sz w:val="20"/>
              </w:rPr>
              <w:t xml:space="preserve">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О., Каирбекова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Каирбекова С.,</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Чупеков А., Кожахмет-улы К., Губайдулина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xml:space="preserve">
Нуркожаева Ш., </w:t>
            </w:r>
            <w:r>
              <w:br/>
            </w:r>
            <w:r>
              <w:rPr>
                <w:rFonts w:ascii="Times New Roman"/>
                <w:b w:val="false"/>
                <w:i w:val="false"/>
                <w:color w:val="000000"/>
                <w:sz w:val="20"/>
              </w:rPr>
              <w:t>
Касымова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w:t>
            </w:r>
            <w:r>
              <w:br/>
            </w:r>
            <w:r>
              <w:rPr>
                <w:rFonts w:ascii="Times New Roman"/>
                <w:b w:val="false"/>
                <w:i w:val="false"/>
                <w:color w:val="000000"/>
                <w:sz w:val="20"/>
              </w:rPr>
              <w:t xml:space="preserve">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Копекбай А.,</w:t>
            </w:r>
            <w:r>
              <w:br/>
            </w:r>
            <w:r>
              <w:rPr>
                <w:rFonts w:ascii="Times New Roman"/>
                <w:b w:val="false"/>
                <w:i w:val="false"/>
                <w:color w:val="000000"/>
                <w:sz w:val="20"/>
              </w:rPr>
              <w:t>
Нуркожаева Ш., Кыдыркожаева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 Общество. Право.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Сабит М.,</w:t>
            </w:r>
            <w:r>
              <w:br/>
            </w:r>
            <w:r>
              <w:rPr>
                <w:rFonts w:ascii="Times New Roman"/>
                <w:b w:val="false"/>
                <w:i w:val="false"/>
                <w:color w:val="000000"/>
                <w:sz w:val="20"/>
              </w:rPr>
              <w:t>
Дуланбаева Р.,</w:t>
            </w:r>
            <w:r>
              <w:br/>
            </w:r>
            <w:r>
              <w:rPr>
                <w:rFonts w:ascii="Times New Roman"/>
                <w:b w:val="false"/>
                <w:i w:val="false"/>
                <w:color w:val="000000"/>
                <w:sz w:val="20"/>
              </w:rPr>
              <w:t xml:space="preserve">
 Ибраева А., </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r>
              <w:br/>
            </w:r>
            <w:r>
              <w:rPr>
                <w:rFonts w:ascii="Times New Roman"/>
                <w:b w:val="false"/>
                <w:i w:val="false"/>
                <w:color w:val="000000"/>
                <w:sz w:val="20"/>
              </w:rPr>
              <w:t xml:space="preserve">
Учебник + CD </w:t>
            </w:r>
            <w:r>
              <w:br/>
            </w:r>
            <w:r>
              <w:rPr>
                <w:rFonts w:ascii="Times New Roman"/>
                <w:b w:val="false"/>
                <w:i w:val="false"/>
                <w:color w:val="000000"/>
                <w:sz w:val="20"/>
              </w:rPr>
              <w:t xml:space="preserve">
(вариант для девочек)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Н.,</w:t>
            </w:r>
            <w:r>
              <w:br/>
            </w:r>
            <w:r>
              <w:rPr>
                <w:rFonts w:ascii="Times New Roman"/>
                <w:b w:val="false"/>
                <w:i w:val="false"/>
                <w:color w:val="000000"/>
                <w:sz w:val="20"/>
              </w:rPr>
              <w:t>
Алимсаева Р., Развенкова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Методическое руководство </w:t>
            </w:r>
            <w:r>
              <w:br/>
            </w:r>
            <w:r>
              <w:rPr>
                <w:rFonts w:ascii="Times New Roman"/>
                <w:b w:val="false"/>
                <w:i w:val="false"/>
                <w:color w:val="000000"/>
                <w:sz w:val="20"/>
              </w:rPr>
              <w:t>
(вариант для девочек)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Якупова Н.,</w:t>
            </w:r>
            <w:r>
              <w:br/>
            </w:r>
            <w:r>
              <w:rPr>
                <w:rFonts w:ascii="Times New Roman"/>
                <w:b w:val="false"/>
                <w:i w:val="false"/>
                <w:color w:val="000000"/>
                <w:sz w:val="20"/>
              </w:rPr>
              <w:t>
Алимсаева Р., Развенкова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 Тасбулатов А.,</w:t>
            </w:r>
            <w:r>
              <w:br/>
            </w:r>
            <w:r>
              <w:rPr>
                <w:rFonts w:ascii="Times New Roman"/>
                <w:b w:val="false"/>
                <w:i w:val="false"/>
                <w:color w:val="000000"/>
                <w:sz w:val="20"/>
              </w:rPr>
              <w:t>
Майхиев Д.,</w:t>
            </w:r>
            <w:r>
              <w:br/>
            </w:r>
            <w:r>
              <w:rPr>
                <w:rFonts w:ascii="Times New Roman"/>
                <w:b w:val="false"/>
                <w:i w:val="false"/>
                <w:color w:val="000000"/>
                <w:sz w:val="20"/>
              </w:rPr>
              <w:t xml:space="preserve">
Аккузинов А., </w:t>
            </w:r>
            <w:r>
              <w:br/>
            </w:r>
            <w:r>
              <w:rPr>
                <w:rFonts w:ascii="Times New Roman"/>
                <w:b w:val="false"/>
                <w:i w:val="false"/>
                <w:color w:val="000000"/>
                <w:sz w:val="20"/>
              </w:rPr>
              <w:t>
Акимбаев Е.,</w:t>
            </w:r>
            <w:r>
              <w:br/>
            </w:r>
            <w:r>
              <w:rPr>
                <w:rFonts w:ascii="Times New Roman"/>
                <w:b w:val="false"/>
                <w:i w:val="false"/>
                <w:color w:val="000000"/>
                <w:sz w:val="20"/>
              </w:rPr>
              <w:t>
Аманжолова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Майхиев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 Тасбулатов А.,</w:t>
            </w:r>
            <w:r>
              <w:br/>
            </w:r>
            <w:r>
              <w:rPr>
                <w:rFonts w:ascii="Times New Roman"/>
                <w:b w:val="false"/>
                <w:i w:val="false"/>
                <w:color w:val="000000"/>
                <w:sz w:val="20"/>
              </w:rPr>
              <w:t>
Майхиев Д.,</w:t>
            </w:r>
            <w:r>
              <w:br/>
            </w:r>
            <w:r>
              <w:rPr>
                <w:rFonts w:ascii="Times New Roman"/>
                <w:b w:val="false"/>
                <w:i w:val="false"/>
                <w:color w:val="000000"/>
                <w:sz w:val="20"/>
              </w:rPr>
              <w:t>
Аманжолова Б.,</w:t>
            </w:r>
            <w:r>
              <w:br/>
            </w:r>
            <w:r>
              <w:rPr>
                <w:rFonts w:ascii="Times New Roman"/>
                <w:b w:val="false"/>
                <w:i w:val="false"/>
                <w:color w:val="000000"/>
                <w:sz w:val="20"/>
              </w:rPr>
              <w:t>
Акимбаев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Саинова Л.,</w:t>
            </w:r>
            <w:r>
              <w:br/>
            </w:r>
            <w:r>
              <w:rPr>
                <w:rFonts w:ascii="Times New Roman"/>
                <w:b w:val="false"/>
                <w:i w:val="false"/>
                <w:color w:val="000000"/>
                <w:sz w:val="20"/>
              </w:rPr>
              <w:t>
Лосева Е.,</w:t>
            </w:r>
            <w:r>
              <w:br/>
            </w:r>
            <w:r>
              <w:rPr>
                <w:rFonts w:ascii="Times New Roman"/>
                <w:b w:val="false"/>
                <w:i w:val="false"/>
                <w:color w:val="000000"/>
                <w:sz w:val="20"/>
              </w:rPr>
              <w:t>
Сапарбаева А.,</w:t>
            </w:r>
            <w:r>
              <w:br/>
            </w:r>
            <w:r>
              <w:rPr>
                <w:rFonts w:ascii="Times New Roman"/>
                <w:b w:val="false"/>
                <w:i w:val="false"/>
                <w:color w:val="000000"/>
                <w:sz w:val="20"/>
              </w:rPr>
              <w:t xml:space="preserve">
Харькова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Калиева Г., </w:t>
            </w:r>
            <w:r>
              <w:br/>
            </w:r>
            <w:r>
              <w:rPr>
                <w:rFonts w:ascii="Times New Roman"/>
                <w:b w:val="false"/>
                <w:i w:val="false"/>
                <w:color w:val="000000"/>
                <w:sz w:val="20"/>
              </w:rPr>
              <w:t xml:space="preserve">
Саинова Л., </w:t>
            </w:r>
            <w:r>
              <w:br/>
            </w:r>
            <w:r>
              <w:rPr>
                <w:rFonts w:ascii="Times New Roman"/>
                <w:b w:val="false"/>
                <w:i w:val="false"/>
                <w:color w:val="000000"/>
                <w:sz w:val="20"/>
              </w:rPr>
              <w:t xml:space="preserve">
Лосева Е., </w:t>
            </w:r>
            <w:r>
              <w:br/>
            </w:r>
            <w:r>
              <w:rPr>
                <w:rFonts w:ascii="Times New Roman"/>
                <w:b w:val="false"/>
                <w:i w:val="false"/>
                <w:color w:val="000000"/>
                <w:sz w:val="20"/>
              </w:rPr>
              <w:t>
Харькова Н.,</w:t>
            </w:r>
            <w:r>
              <w:br/>
            </w:r>
            <w:r>
              <w:rPr>
                <w:rFonts w:ascii="Times New Roman"/>
                <w:b w:val="false"/>
                <w:i w:val="false"/>
                <w:color w:val="000000"/>
                <w:sz w:val="20"/>
              </w:rPr>
              <w:t xml:space="preserve">
Сапарбаева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Тетрадь ученика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Лосева Е., </w:t>
            </w:r>
            <w:r>
              <w:br/>
            </w:r>
            <w:r>
              <w:rPr>
                <w:rFonts w:ascii="Times New Roman"/>
                <w:b w:val="false"/>
                <w:i w:val="false"/>
                <w:color w:val="000000"/>
                <w:sz w:val="20"/>
              </w:rPr>
              <w:t>
Калиева Г.,</w:t>
            </w:r>
            <w:r>
              <w:br/>
            </w:r>
            <w:r>
              <w:rPr>
                <w:rFonts w:ascii="Times New Roman"/>
                <w:b w:val="false"/>
                <w:i w:val="false"/>
                <w:color w:val="000000"/>
                <w:sz w:val="20"/>
              </w:rPr>
              <w:t>
Сапарбаева А.,</w:t>
            </w:r>
            <w:r>
              <w:br/>
            </w:r>
            <w:r>
              <w:rPr>
                <w:rFonts w:ascii="Times New Roman"/>
                <w:b w:val="false"/>
                <w:i w:val="false"/>
                <w:color w:val="000000"/>
                <w:sz w:val="20"/>
              </w:rPr>
              <w:t xml:space="preserve">
Саинова Л., </w:t>
            </w:r>
            <w:r>
              <w:br/>
            </w:r>
            <w:r>
              <w:rPr>
                <w:rFonts w:ascii="Times New Roman"/>
                <w:b w:val="false"/>
                <w:i w:val="false"/>
                <w:color w:val="000000"/>
                <w:sz w:val="20"/>
              </w:rPr>
              <w:t>
Харькова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Оқулық</w:t>
            </w:r>
            <w:r>
              <w:br/>
            </w:r>
            <w:r>
              <w:rPr>
                <w:rFonts w:ascii="Times New Roman"/>
                <w:b w:val="false"/>
                <w:i w:val="false"/>
                <w:color w:val="000000"/>
                <w:sz w:val="20"/>
              </w:rPr>
              <w:t>
(Ортадан жоғары деңгей В1+ – Тереңдетіле қалыптасқан жетік игерім) 1-2-бөлім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Ж. Дәулетбекова,</w:t>
            </w:r>
            <w:r>
              <w:br/>
            </w:r>
            <w:r>
              <w:rPr>
                <w:rFonts w:ascii="Times New Roman"/>
                <w:b w:val="false"/>
                <w:i w:val="false"/>
                <w:color w:val="000000"/>
                <w:sz w:val="20"/>
              </w:rPr>
              <w:t>
А. Рауандина,</w:t>
            </w:r>
            <w:r>
              <w:br/>
            </w:r>
            <w:r>
              <w:rPr>
                <w:rFonts w:ascii="Times New Roman"/>
                <w:b w:val="false"/>
                <w:i w:val="false"/>
                <w:color w:val="000000"/>
                <w:sz w:val="20"/>
              </w:rPr>
              <w:t>
Ж. Сәметова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Мұғалім кітабы (Ортадан жоғары деңгей В1+ – Тереңдетіле қалыптасқан жетік игерім)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Р. Рахметова,</w:t>
            </w:r>
            <w:r>
              <w:br/>
            </w:r>
            <w:r>
              <w:rPr>
                <w:rFonts w:ascii="Times New Roman"/>
                <w:b w:val="false"/>
                <w:i w:val="false"/>
                <w:color w:val="000000"/>
                <w:sz w:val="20"/>
              </w:rPr>
              <w:t>
А. Юсуп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Лексикалық минимум (Ортадан жоғары деңгей В1+ – Тереңдетіле қалыптасқан жетік игерім)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Ж. Дәулетбекова,</w:t>
            </w:r>
            <w:r>
              <w:br/>
            </w:r>
            <w:r>
              <w:rPr>
                <w:rFonts w:ascii="Times New Roman"/>
                <w:b w:val="false"/>
                <w:i w:val="false"/>
                <w:color w:val="000000"/>
                <w:sz w:val="20"/>
              </w:rPr>
              <w:t>
Ж. Жайлаубаева,</w:t>
            </w:r>
            <w:r>
              <w:br/>
            </w:r>
            <w:r>
              <w:rPr>
                <w:rFonts w:ascii="Times New Roman"/>
                <w:b w:val="false"/>
                <w:i w:val="false"/>
                <w:color w:val="000000"/>
                <w:sz w:val="20"/>
              </w:rPr>
              <w:t>
Д. Нұрсеитов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Алдаспан. Дидактикалық құрал. (Ортадан жоғары деңгей В1+ – Тереңдетіле қалыптасқан жетік игерім)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Оразбаева,</w:t>
            </w:r>
            <w:r>
              <w:br/>
            </w:r>
            <w:r>
              <w:rPr>
                <w:rFonts w:ascii="Times New Roman"/>
                <w:b w:val="false"/>
                <w:i w:val="false"/>
                <w:color w:val="000000"/>
                <w:sz w:val="20"/>
              </w:rPr>
              <w:t>
А. Рауандина,</w:t>
            </w:r>
            <w:r>
              <w:br/>
            </w:r>
            <w:r>
              <w:rPr>
                <w:rFonts w:ascii="Times New Roman"/>
                <w:b w:val="false"/>
                <w:i w:val="false"/>
                <w:color w:val="000000"/>
                <w:sz w:val="20"/>
              </w:rPr>
              <w:t>
Ж. Жайлаубаева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1 for Kazakhstan</w:t>
            </w:r>
            <w:r>
              <w:br/>
            </w:r>
            <w:r>
              <w:rPr>
                <w:rFonts w:ascii="Times New Roman"/>
                <w:b w:val="false"/>
                <w:i w:val="false"/>
                <w:color w:val="000000"/>
                <w:sz w:val="20"/>
              </w:rPr>
              <w:t>
Pupil’s Book,</w:t>
            </w:r>
            <w:r>
              <w:br/>
            </w:r>
            <w:r>
              <w:rPr>
                <w:rFonts w:ascii="Times New Roman"/>
                <w:b w:val="false"/>
                <w:i w:val="false"/>
                <w:color w:val="000000"/>
                <w:sz w:val="20"/>
              </w:rPr>
              <w:t>
Activity Book,</w:t>
            </w:r>
            <w:r>
              <w:br/>
            </w:r>
            <w:r>
              <w:rPr>
                <w:rFonts w:ascii="Times New Roman"/>
                <w:b w:val="false"/>
                <w:i w:val="false"/>
                <w:color w:val="000000"/>
                <w:sz w:val="20"/>
              </w:rPr>
              <w:t>
Teacher’s Book,</w:t>
            </w:r>
            <w:r>
              <w:br/>
            </w:r>
            <w:r>
              <w:rPr>
                <w:rFonts w:ascii="Times New Roman"/>
                <w:b w:val="false"/>
                <w:i w:val="false"/>
                <w:color w:val="000000"/>
                <w:sz w:val="20"/>
              </w:rPr>
              <w:t>
Flashcards,</w:t>
            </w:r>
            <w:r>
              <w:br/>
            </w:r>
            <w:r>
              <w:rPr>
                <w:rFonts w:ascii="Times New Roman"/>
                <w:b w:val="false"/>
                <w:i w:val="false"/>
                <w:color w:val="000000"/>
                <w:sz w:val="20"/>
              </w:rPr>
              <w:t>
Story cards,</w:t>
            </w:r>
            <w:r>
              <w:br/>
            </w:r>
            <w:r>
              <w:rPr>
                <w:rFonts w:ascii="Times New Roman"/>
                <w:b w:val="false"/>
                <w:i w:val="false"/>
                <w:color w:val="000000"/>
                <w:sz w:val="20"/>
              </w:rPr>
              <w:t>
Teacher’s Multimedia Resource Pack,</w:t>
            </w:r>
            <w:r>
              <w:br/>
            </w:r>
            <w:r>
              <w:rPr>
                <w:rFonts w:ascii="Times New Roman"/>
                <w:b w:val="false"/>
                <w:i w:val="false"/>
                <w:color w:val="000000"/>
                <w:sz w:val="20"/>
              </w:rPr>
              <w:t>
Pupil’s Multi-Rom, ieBook,</w:t>
            </w:r>
            <w:r>
              <w:br/>
            </w:r>
            <w:r>
              <w:rPr>
                <w:rFonts w:ascii="Times New Roman"/>
                <w:b w:val="false"/>
                <w:i w:val="false"/>
                <w:color w:val="000000"/>
                <w:sz w:val="20"/>
              </w:rPr>
              <w:t>
IWS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r>
              <w:br/>
            </w:r>
            <w:r>
              <w:rPr>
                <w:rFonts w:ascii="Times New Roman"/>
                <w:b w:val="false"/>
                <w:i w:val="false"/>
                <w:color w:val="000000"/>
                <w:sz w:val="20"/>
              </w:rPr>
              <w:t>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r>
              <w:br/>
            </w:r>
            <w:r>
              <w:rPr>
                <w:rFonts w:ascii="Times New Roman"/>
                <w:b w:val="false"/>
                <w:i w:val="false"/>
                <w:color w:val="000000"/>
                <w:sz w:val="20"/>
              </w:rPr>
              <w:t>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r>
              <w:br/>
            </w:r>
            <w:r>
              <w:rPr>
                <w:rFonts w:ascii="Times New Roman"/>
                <w:b w:val="false"/>
                <w:i w:val="false"/>
                <w:color w:val="000000"/>
                <w:sz w:val="20"/>
              </w:rPr>
              <w:t>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Vocabulary and Grammar Practice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r>
              <w:br/>
            </w:r>
            <w:r>
              <w:rPr>
                <w:rFonts w:ascii="Times New Roman"/>
                <w:b w:val="false"/>
                <w:i w:val="false"/>
                <w:color w:val="000000"/>
                <w:sz w:val="20"/>
              </w:rPr>
              <w:t>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Story Cards,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IWS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Teacher's Resource Pack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Class CDs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2 for Kazakhstan Pupil's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Pupil's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3 for Kazakhstan (Grade 3)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xml:space="preserve">
 Consultant: Bob Obee. </w:t>
            </w:r>
            <w:r>
              <w:br/>
            </w:r>
            <w:r>
              <w:rPr>
                <w:rFonts w:ascii="Times New Roman"/>
                <w:b w:val="false"/>
                <w:i w:val="false"/>
                <w:color w:val="000000"/>
                <w:sz w:val="20"/>
              </w:rPr>
              <w:t>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Vocabulary and Grammar Practice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xml:space="preserve">
 Consultant: Bob Obee. </w:t>
            </w:r>
            <w:r>
              <w:br/>
            </w:r>
            <w:r>
              <w:rPr>
                <w:rFonts w:ascii="Times New Roman"/>
                <w:b w:val="false"/>
                <w:i w:val="false"/>
                <w:color w:val="000000"/>
                <w:sz w:val="20"/>
              </w:rPr>
              <w:t xml:space="preserve">
Translations by </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Smiles for Kazakhstan </w:t>
            </w:r>
            <w:r>
              <w:br/>
            </w:r>
            <w:r>
              <w:rPr>
                <w:rFonts w:ascii="Times New Roman"/>
                <w:b w:val="false"/>
                <w:i w:val="false"/>
                <w:color w:val="000000"/>
                <w:sz w:val="20"/>
              </w:rPr>
              <w:t xml:space="preserve">
(Grade 3) Teacher's Multimedia Resource Pack </w:t>
            </w:r>
            <w:r>
              <w:br/>
            </w:r>
            <w:r>
              <w:rPr>
                <w:rFonts w:ascii="Times New Roman"/>
                <w:b w:val="false"/>
                <w:i w:val="false"/>
                <w:color w:val="000000"/>
                <w:sz w:val="20"/>
              </w:rPr>
              <w:t>
(Class CDs/DVD/Resource Pack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Picture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3)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w:t>
            </w:r>
            <w:r>
              <w:br/>
            </w:r>
            <w:r>
              <w:rPr>
                <w:rFonts w:ascii="Times New Roman"/>
                <w:b w:val="false"/>
                <w:i w:val="false"/>
                <w:color w:val="000000"/>
                <w:sz w:val="20"/>
              </w:rPr>
              <w:t>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Smiles for Kazakhstan </w:t>
            </w:r>
            <w:r>
              <w:br/>
            </w:r>
            <w:r>
              <w:rPr>
                <w:rFonts w:ascii="Times New Roman"/>
                <w:b w:val="false"/>
                <w:i w:val="false"/>
                <w:color w:val="000000"/>
                <w:sz w:val="20"/>
              </w:rPr>
              <w:t>
Grade 4Pupil's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Smiles for Kazakhstan </w:t>
            </w:r>
            <w:r>
              <w:br/>
            </w:r>
            <w:r>
              <w:rPr>
                <w:rFonts w:ascii="Times New Roman"/>
                <w:b w:val="false"/>
                <w:i w:val="false"/>
                <w:color w:val="000000"/>
                <w:sz w:val="20"/>
              </w:rPr>
              <w:t>
Grade 4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Vocabulary and Grammar Practice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Picture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Bob Obee. Translations by</w:t>
            </w:r>
            <w:r>
              <w:br/>
            </w:r>
            <w:r>
              <w:rPr>
                <w:rFonts w:ascii="Times New Roman"/>
                <w:b w:val="false"/>
                <w:i w:val="false"/>
                <w:color w:val="000000"/>
                <w:sz w:val="20"/>
              </w:rPr>
              <w:t>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Pupil's CD Multi-ROM (Pupil`s CD\DVD)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Teacher's Resource Pack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Smiles for Kazakhstan Grade 4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xml:space="preserve">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1 for Kazakhstan Grade 5</w:t>
            </w:r>
            <w:r>
              <w:br/>
            </w:r>
            <w:r>
              <w:rPr>
                <w:rFonts w:ascii="Times New Roman"/>
                <w:b w:val="false"/>
                <w:i w:val="false"/>
                <w:color w:val="000000"/>
                <w:sz w:val="20"/>
              </w:rPr>
              <w:t>
Course plan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Ceri Jones, David McKeegan,</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Class Audio CD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1 </w:t>
            </w:r>
            <w:r>
              <w:br/>
            </w:r>
            <w:r>
              <w:rPr>
                <w:rFonts w:ascii="Times New Roman"/>
                <w:b w:val="false"/>
                <w:i w:val="false"/>
                <w:color w:val="000000"/>
                <w:sz w:val="20"/>
              </w:rPr>
              <w:t>
Video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xml:space="preserve">
(Grade 5).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DVD Activity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Class CD (1,2,3)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Teacher`s Resource Pack &amp; Tests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5)</w:t>
            </w:r>
            <w:r>
              <w:br/>
            </w:r>
            <w:r>
              <w:rPr>
                <w:rFonts w:ascii="Times New Roman"/>
                <w:b w:val="false"/>
                <w:i w:val="false"/>
                <w:color w:val="000000"/>
                <w:sz w:val="20"/>
              </w:rPr>
              <w:t xml:space="preserve">
PAL Express </w:t>
            </w:r>
            <w:r>
              <w:br/>
            </w:r>
            <w:r>
              <w:rPr>
                <w:rFonts w:ascii="Times New Roman"/>
                <w:b w:val="false"/>
                <w:i w:val="false"/>
                <w:color w:val="000000"/>
                <w:sz w:val="20"/>
              </w:rPr>
              <w:t>
DVD Video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Оқушы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Ronan McGuinness, Lara Storton, </w:t>
            </w:r>
            <w:r>
              <w:br/>
            </w:r>
            <w:r>
              <w:rPr>
                <w:rFonts w:ascii="Times New Roman"/>
                <w:b w:val="false"/>
                <w:i w:val="false"/>
                <w:color w:val="000000"/>
                <w:sz w:val="20"/>
              </w:rPr>
              <w:t>
Beth Godfrey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Аудио CD (1,2,3)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Тест дискісі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 Sved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xml:space="preserve">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for Kazakhstan </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Tiger Time 5 </w:t>
            </w:r>
            <w:r>
              <w:br/>
            </w:r>
            <w:r>
              <w:rPr>
                <w:rFonts w:ascii="Times New Roman"/>
                <w:b w:val="false"/>
                <w:i w:val="false"/>
                <w:color w:val="000000"/>
                <w:sz w:val="20"/>
              </w:rPr>
              <w:t>
Ресурсный диск по УМК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 Read, </w:t>
            </w:r>
            <w:r>
              <w:br/>
            </w:r>
            <w:r>
              <w:rPr>
                <w:rFonts w:ascii="Times New Roman"/>
                <w:b w:val="false"/>
                <w:i w:val="false"/>
                <w:color w:val="000000"/>
                <w:sz w:val="20"/>
              </w:rPr>
              <w:t>
Mark Ormerod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Emma Heyderman,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2 for Kazakhstan (Grade 6) Class Audio CD (1,2,3)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xml:space="preserve">
Emma Heyderman, Meredith Levy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Video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2 for Kazakhstan (Grade 6) Supplementary Materials for teachers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6)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Teacher`s Resource Pack &amp; Tests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DVD Video (PAL)</w:t>
            </w:r>
            <w:r>
              <w:br/>
            </w:r>
            <w:r>
              <w:rPr>
                <w:rFonts w:ascii="Times New Roman"/>
                <w:b w:val="false"/>
                <w:i w:val="false"/>
                <w:color w:val="000000"/>
                <w:sz w:val="20"/>
              </w:rPr>
              <w:t>
(Excel for Kazakhstan (Grade 6) Express DVD Video (PAL))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6)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Қосу" Қазақстан үшін (6 сынып) Оқушы кітабы</w:t>
            </w:r>
            <w:r>
              <w:br/>
            </w:r>
            <w:r>
              <w:rPr>
                <w:rFonts w:ascii="Times New Roman"/>
                <w:b w:val="false"/>
                <w:i w:val="false"/>
                <w:color w:val="000000"/>
                <w:sz w:val="20"/>
              </w:rPr>
              <w:t>
(English Plus for Kazakhstan (Grade 6)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Бэн Уэтц, </w:t>
            </w:r>
            <w:r>
              <w:br/>
            </w:r>
            <w:r>
              <w:rPr>
                <w:rFonts w:ascii="Times New Roman"/>
                <w:b w:val="false"/>
                <w:i w:val="false"/>
                <w:color w:val="000000"/>
                <w:sz w:val="20"/>
              </w:rPr>
              <w:t xml:space="preserve">
Дайана Пай </w:t>
            </w:r>
            <w:r>
              <w:br/>
            </w: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Emma Watkins, Bess Bradfield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Class Audio CDs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6) Test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Bess Bradfield,</w:t>
            </w:r>
            <w:r>
              <w:br/>
            </w:r>
            <w:r>
              <w:rPr>
                <w:rFonts w:ascii="Times New Roman"/>
                <w:b w:val="false"/>
                <w:i w:val="false"/>
                <w:color w:val="000000"/>
                <w:sz w:val="20"/>
              </w:rPr>
              <w:t xml:space="preserve">
 Sheila Dignen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Teacher`s Book (Digibook, Teacher`s DVD-ROM)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A1+ for Kazakhstan (Grade 6)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Workbook &amp; Grammar Section+ Student’s CD/CD-ROM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Teacher’s Resource CD/CD-ROM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Class CDs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6 Interactive Whiteboard Material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қуатпен" Қазақстан үшін (6 сынып) Оқулықтың интернеттегі материалдары</w:t>
            </w:r>
            <w:r>
              <w:br/>
            </w:r>
            <w:r>
              <w:rPr>
                <w:rFonts w:ascii="Times New Roman"/>
                <w:b w:val="false"/>
                <w:i w:val="false"/>
                <w:color w:val="000000"/>
                <w:sz w:val="20"/>
              </w:rPr>
              <w:t>
(Full Blast for Kazakhstan</w:t>
            </w:r>
            <w:r>
              <w:br/>
            </w:r>
            <w:r>
              <w:rPr>
                <w:rFonts w:ascii="Times New Roman"/>
                <w:b w:val="false"/>
                <w:i w:val="false"/>
                <w:color w:val="000000"/>
                <w:sz w:val="20"/>
              </w:rPr>
              <w:t>
Grade 6 Online Material)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Х.К. Митчелл – Марилени Малкогианни </w:t>
            </w:r>
            <w:r>
              <w:br/>
            </w: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Vicki Anderson,</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3 for Kazakhstan Grade 7</w:t>
            </w:r>
            <w:r>
              <w:br/>
            </w:r>
            <w:r>
              <w:rPr>
                <w:rFonts w:ascii="Times New Roman"/>
                <w:b w:val="false"/>
                <w:i w:val="false"/>
                <w:color w:val="000000"/>
                <w:sz w:val="20"/>
              </w:rPr>
              <w:t>
Course plan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David McKeegan,</w:t>
            </w:r>
            <w:r>
              <w:br/>
            </w:r>
            <w:r>
              <w:rPr>
                <w:rFonts w:ascii="Times New Roman"/>
                <w:b w:val="false"/>
                <w:i w:val="false"/>
                <w:color w:val="000000"/>
                <w:sz w:val="20"/>
              </w:rPr>
              <w:t>
Vicki Anderson,</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Class Audio CD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Eyes Open 3 </w:t>
            </w:r>
            <w:r>
              <w:br/>
            </w:r>
            <w:r>
              <w:rPr>
                <w:rFonts w:ascii="Times New Roman"/>
                <w:b w:val="false"/>
                <w:i w:val="false"/>
                <w:color w:val="000000"/>
                <w:sz w:val="20"/>
              </w:rPr>
              <w:t>
Video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Class CD (1,2,3,4)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xml:space="preserve">
Translations by: </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7)</w:t>
            </w:r>
            <w:r>
              <w:br/>
            </w:r>
            <w:r>
              <w:rPr>
                <w:rFonts w:ascii="Times New Roman"/>
                <w:b w:val="false"/>
                <w:i w:val="false"/>
                <w:color w:val="000000"/>
                <w:sz w:val="20"/>
              </w:rPr>
              <w:t>
Teacher`s Resource Pack &amp; Tests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xml:space="preserve">
Bob Obee. </w:t>
            </w:r>
            <w:r>
              <w:br/>
            </w:r>
            <w:r>
              <w:rPr>
                <w:rFonts w:ascii="Times New Roman"/>
                <w:b w:val="false"/>
                <w:i w:val="false"/>
                <w:color w:val="000000"/>
                <w:sz w:val="20"/>
              </w:rPr>
              <w:t>
Translations by:</w:t>
            </w:r>
            <w:r>
              <w:br/>
            </w:r>
            <w:r>
              <w:rPr>
                <w:rFonts w:ascii="Times New Roman"/>
                <w:b w:val="false"/>
                <w:i w:val="false"/>
                <w:color w:val="000000"/>
                <w:sz w:val="20"/>
              </w:rPr>
              <w:t>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Excel for Kazakhstan </w:t>
            </w:r>
            <w:r>
              <w:br/>
            </w:r>
            <w:r>
              <w:rPr>
                <w:rFonts w:ascii="Times New Roman"/>
                <w:b w:val="false"/>
                <w:i w:val="false"/>
                <w:color w:val="000000"/>
                <w:sz w:val="20"/>
              </w:rPr>
              <w:t>
(Grade 7)</w:t>
            </w:r>
            <w:r>
              <w:br/>
            </w:r>
            <w:r>
              <w:rPr>
                <w:rFonts w:ascii="Times New Roman"/>
                <w:b w:val="false"/>
                <w:i w:val="false"/>
                <w:color w:val="000000"/>
                <w:sz w:val="20"/>
              </w:rPr>
              <w:t xml:space="preserve">
 PAL Express </w:t>
            </w:r>
            <w:r>
              <w:br/>
            </w:r>
            <w:r>
              <w:rPr>
                <w:rFonts w:ascii="Times New Roman"/>
                <w:b w:val="false"/>
                <w:i w:val="false"/>
                <w:color w:val="000000"/>
                <w:sz w:val="20"/>
              </w:rPr>
              <w:t>
DVD Video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Оқушы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xml:space="preserve">
James Styring, </w:t>
            </w:r>
            <w:r>
              <w:br/>
            </w:r>
            <w:r>
              <w:rPr>
                <w:rFonts w:ascii="Times New Roman"/>
                <w:b w:val="false"/>
                <w:i w:val="false"/>
                <w:color w:val="000000"/>
                <w:sz w:val="20"/>
              </w:rPr>
              <w:t>
Nicholas Tims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w:t>
            </w:r>
            <w:r>
              <w:br/>
            </w:r>
            <w:r>
              <w:rPr>
                <w:rFonts w:ascii="Times New Roman"/>
                <w:b w:val="false"/>
                <w:i w:val="false"/>
                <w:color w:val="000000"/>
                <w:sz w:val="20"/>
              </w:rPr>
              <w:t>
Kate Mellersh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Мұғалім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xml:space="preserve">
Emma Watkins, </w:t>
            </w:r>
            <w:r>
              <w:br/>
            </w:r>
            <w:r>
              <w:rPr>
                <w:rFonts w:ascii="Times New Roman"/>
                <w:b w:val="false"/>
                <w:i w:val="false"/>
                <w:color w:val="000000"/>
                <w:sz w:val="20"/>
              </w:rPr>
              <w:t>
Peter Redpath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Аудио CD (1,2,3)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Plus </w:t>
            </w:r>
            <w:r>
              <w:br/>
            </w:r>
            <w:r>
              <w:rPr>
                <w:rFonts w:ascii="Times New Roman"/>
                <w:b w:val="false"/>
                <w:i w:val="false"/>
                <w:color w:val="000000"/>
                <w:sz w:val="20"/>
              </w:rPr>
              <w:t>
Тест дискісі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Bess Bradfield, </w:t>
            </w:r>
            <w:r>
              <w:br/>
            </w:r>
            <w:r>
              <w:rPr>
                <w:rFonts w:ascii="Times New Roman"/>
                <w:b w:val="false"/>
                <w:i w:val="false"/>
                <w:color w:val="000000"/>
                <w:sz w:val="20"/>
              </w:rPr>
              <w:t>
Sheila Dignen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Work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A2 for Kazakhstan</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Digibook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Teacher`s DVD-ROM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A2 </w:t>
            </w:r>
            <w:r>
              <w:br/>
            </w:r>
            <w:r>
              <w:rPr>
                <w:rFonts w:ascii="Times New Roman"/>
                <w:b w:val="false"/>
                <w:i w:val="false"/>
                <w:color w:val="000000"/>
                <w:sz w:val="20"/>
              </w:rPr>
              <w:t>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Mathematics </w:t>
            </w:r>
            <w:r>
              <w:br/>
            </w:r>
            <w:r>
              <w:rPr>
                <w:rFonts w:ascii="Times New Roman"/>
                <w:b w:val="false"/>
                <w:i w:val="false"/>
                <w:color w:val="000000"/>
                <w:sz w:val="20"/>
              </w:rPr>
              <w:t>
Grade 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Kozhakhmetov,</w:t>
            </w:r>
            <w:r>
              <w:br/>
            </w:r>
            <w:r>
              <w:rPr>
                <w:rFonts w:ascii="Times New Roman"/>
                <w:b w:val="false"/>
                <w:i w:val="false"/>
                <w:color w:val="000000"/>
                <w:sz w:val="20"/>
              </w:rPr>
              <w:t>
B. Kulmagambetov,</w:t>
            </w:r>
            <w:r>
              <w:br/>
            </w:r>
            <w:r>
              <w:rPr>
                <w:rFonts w:ascii="Times New Roman"/>
                <w:b w:val="false"/>
                <w:i w:val="false"/>
                <w:color w:val="000000"/>
                <w:sz w:val="20"/>
              </w:rPr>
              <w:t>
Y. Bazarov,</w:t>
            </w:r>
            <w:r>
              <w:br/>
            </w:r>
            <w:r>
              <w:rPr>
                <w:rFonts w:ascii="Times New Roman"/>
                <w:b w:val="false"/>
                <w:i w:val="false"/>
                <w:color w:val="000000"/>
                <w:sz w:val="20"/>
              </w:rPr>
              <w:t>
Y. Palzhanov,</w:t>
            </w:r>
            <w:r>
              <w:br/>
            </w:r>
            <w:r>
              <w:rPr>
                <w:rFonts w:ascii="Times New Roman"/>
                <w:b w:val="false"/>
                <w:i w:val="false"/>
                <w:color w:val="000000"/>
                <w:sz w:val="20"/>
              </w:rPr>
              <w:t>
A. 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Meredith Levy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3 for Kazakhstan</w:t>
            </w:r>
            <w:r>
              <w:br/>
            </w:r>
            <w:r>
              <w:rPr>
                <w:rFonts w:ascii="Times New Roman"/>
                <w:b w:val="false"/>
                <w:i w:val="false"/>
                <w:color w:val="000000"/>
                <w:sz w:val="20"/>
              </w:rPr>
              <w:t>
Teachers Resourse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McDonnel, Sarah Ackroyd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Messages 3 for Kazakhstan </w:t>
            </w:r>
            <w:r>
              <w:br/>
            </w:r>
            <w:r>
              <w:rPr>
                <w:rFonts w:ascii="Times New Roman"/>
                <w:b w:val="false"/>
                <w:i w:val="false"/>
                <w:color w:val="000000"/>
                <w:sz w:val="20"/>
              </w:rPr>
              <w:t>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Neol Goodey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Messages 3 for Kazakhstan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Diana Goodey, Neol Goodey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Student's Book Kazakhstan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Upbeat Pre-Intermediate </w:t>
            </w:r>
            <w:r>
              <w:br/>
            </w:r>
            <w:r>
              <w:rPr>
                <w:rFonts w:ascii="Times New Roman"/>
                <w:b w:val="false"/>
                <w:i w:val="false"/>
                <w:color w:val="000000"/>
                <w:sz w:val="20"/>
              </w:rPr>
              <w:t>
Language Builder Kazakhstan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Ingrid Freebairn, Jonathan </w:t>
            </w:r>
            <w:r>
              <w:br/>
            </w:r>
            <w:r>
              <w:rPr>
                <w:rFonts w:ascii="Times New Roman"/>
                <w:b w:val="false"/>
                <w:i w:val="false"/>
                <w:color w:val="000000"/>
                <w:sz w:val="20"/>
              </w:rPr>
              <w:t>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Test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Upbeat Pre-Intermediate Motivator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Ingrid Freebairn, Jonathan Bygrave, Judy Copage,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Discover English 3 for Kazakhstan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Wakeman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Discover English 3 for Kazakhstan </w:t>
            </w:r>
            <w:r>
              <w:br/>
            </w:r>
            <w:r>
              <w:rPr>
                <w:rFonts w:ascii="Times New Roman"/>
                <w:b w:val="false"/>
                <w:i w:val="false"/>
                <w:color w:val="000000"/>
                <w:sz w:val="20"/>
              </w:rPr>
              <w:t>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Izabella Hearn, Jayne Wildman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Vicki Anderson,</w:t>
            </w:r>
            <w:r>
              <w:br/>
            </w:r>
            <w:r>
              <w:rPr>
                <w:rFonts w:ascii="Times New Roman"/>
                <w:b w:val="false"/>
                <w:i w:val="false"/>
                <w:color w:val="000000"/>
                <w:sz w:val="20"/>
              </w:rPr>
              <w:t>
Laura McKenzie,</w:t>
            </w:r>
            <w:r>
              <w:br/>
            </w:r>
            <w:r>
              <w:rPr>
                <w:rFonts w:ascii="Times New Roman"/>
                <w:b w:val="false"/>
                <w:i w:val="false"/>
                <w:color w:val="000000"/>
                <w:sz w:val="20"/>
              </w:rPr>
              <w:t>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8)Class Audio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Vicki Anderson,</w:t>
            </w:r>
            <w:r>
              <w:br/>
            </w:r>
            <w:r>
              <w:rPr>
                <w:rFonts w:ascii="Times New Roman"/>
                <w:b w:val="false"/>
                <w:i w:val="false"/>
                <w:color w:val="000000"/>
                <w:sz w:val="20"/>
              </w:rPr>
              <w:t>
Laura McKenzie,</w:t>
            </w:r>
            <w:r>
              <w:br/>
            </w:r>
            <w:r>
              <w:rPr>
                <w:rFonts w:ascii="Times New Roman"/>
                <w:b w:val="false"/>
                <w:i w:val="false"/>
                <w:color w:val="000000"/>
                <w:sz w:val="20"/>
              </w:rPr>
              <w:t>
Liz Kilbey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Video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Garan Holcombe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Eyes Open 4 for Kazakhstan (Grade 8) Supplementary Materials for teachers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Goldstein, </w:t>
            </w:r>
            <w:r>
              <w:br/>
            </w:r>
            <w:r>
              <w:rPr>
                <w:rFonts w:ascii="Times New Roman"/>
                <w:b w:val="false"/>
                <w:i w:val="false"/>
                <w:color w:val="000000"/>
                <w:sz w:val="20"/>
              </w:rPr>
              <w:t xml:space="preserve">
Ceri Jones, </w:t>
            </w:r>
            <w:r>
              <w:br/>
            </w:r>
            <w:r>
              <w:rPr>
                <w:rFonts w:ascii="Times New Roman"/>
                <w:b w:val="false"/>
                <w:i w:val="false"/>
                <w:color w:val="000000"/>
                <w:sz w:val="20"/>
              </w:rPr>
              <w:t xml:space="preserve">
Vicki Anderson, </w:t>
            </w:r>
            <w:r>
              <w:br/>
            </w:r>
            <w:r>
              <w:rPr>
                <w:rFonts w:ascii="Times New Roman"/>
                <w:b w:val="false"/>
                <w:i w:val="false"/>
                <w:color w:val="000000"/>
                <w:sz w:val="20"/>
              </w:rPr>
              <w:t>
Eoin Higgins)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w:t>
            </w:r>
            <w:r>
              <w:br/>
            </w:r>
            <w:r>
              <w:rPr>
                <w:rFonts w:ascii="Times New Roman"/>
                <w:b w:val="false"/>
                <w:i w:val="false"/>
                <w:color w:val="000000"/>
                <w:sz w:val="20"/>
              </w:rPr>
              <w:t>
(Grade 8)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Teacher`s Resource Pack &amp; Tests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Express DVD Video (PAL)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r>
              <w:br/>
            </w:r>
            <w:r>
              <w:rPr>
                <w:rFonts w:ascii="Times New Roman"/>
                <w:b w:val="false"/>
                <w:i w:val="false"/>
                <w:color w:val="000000"/>
                <w:sz w:val="20"/>
              </w:rPr>
              <w:t>
Translations by: Natalya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8)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 Wetz,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xml:space="preserve">
 Emma Watkins, </w:t>
            </w:r>
            <w:r>
              <w:br/>
            </w:r>
            <w:r>
              <w:rPr>
                <w:rFonts w:ascii="Times New Roman"/>
                <w:b w:val="false"/>
                <w:i w:val="false"/>
                <w:color w:val="000000"/>
                <w:sz w:val="20"/>
              </w:rPr>
              <w:t>
Peter Redpath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Class Audio CDs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for Kazakhstan (Grade 8) Test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Sheila Dignen, </w:t>
            </w:r>
            <w:r>
              <w:br/>
            </w:r>
            <w:r>
              <w:rPr>
                <w:rFonts w:ascii="Times New Roman"/>
                <w:b w:val="false"/>
                <w:i w:val="false"/>
                <w:color w:val="000000"/>
                <w:sz w:val="20"/>
              </w:rPr>
              <w:t xml:space="preserve">
 Peter Redpath, </w:t>
            </w:r>
            <w:r>
              <w:br/>
            </w:r>
            <w:r>
              <w:rPr>
                <w:rFonts w:ascii="Times New Roman"/>
                <w:b w:val="false"/>
                <w:i w:val="false"/>
                <w:color w:val="000000"/>
                <w:sz w:val="20"/>
              </w:rPr>
              <w:t>
Emma Watkins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Teacher`s Book (Digibook, Teacher`s DVD-ROM)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w:t>
            </w:r>
            <w:r>
              <w:br/>
            </w:r>
            <w:r>
              <w:rPr>
                <w:rFonts w:ascii="Times New Roman"/>
                <w:b w:val="false"/>
                <w:i w:val="false"/>
                <w:color w:val="000000"/>
                <w:sz w:val="20"/>
              </w:rPr>
              <w:t>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Maclolm Mann,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Workbook &amp; Grammar Section+ Student’s CD/CD-ROM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Teacher’s Resource CD/CD-ROM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Class CDs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Interactive Whiteboard Material)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w:t>
            </w:r>
            <w:r>
              <w:br/>
            </w:r>
            <w:r>
              <w:rPr>
                <w:rFonts w:ascii="Times New Roman"/>
                <w:b w:val="false"/>
                <w:i w:val="false"/>
                <w:color w:val="000000"/>
                <w:sz w:val="20"/>
              </w:rPr>
              <w:t>
Grade 8 Online Material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Mitchell –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Pat Doyle,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8</w:t>
            </w:r>
            <w:r>
              <w:br/>
            </w:r>
            <w:r>
              <w:rPr>
                <w:rFonts w:ascii="Times New Roman"/>
                <w:b w:val="false"/>
                <w:i w:val="false"/>
                <w:color w:val="000000"/>
                <w:sz w:val="20"/>
              </w:rPr>
              <w:t>
Student’s Portfolio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8 </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8 </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8 </w:t>
            </w:r>
            <w:r>
              <w:br/>
            </w:r>
            <w:r>
              <w:rPr>
                <w:rFonts w:ascii="Times New Roman"/>
                <w:b w:val="false"/>
                <w:i w:val="false"/>
                <w:color w:val="000000"/>
                <w:sz w:val="20"/>
              </w:rPr>
              <w:t>
Student`s Portfolio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w:t>
            </w:r>
            <w:r>
              <w:br/>
            </w:r>
            <w:r>
              <w:rPr>
                <w:rFonts w:ascii="Times New Roman"/>
                <w:b w:val="false"/>
                <w:i w:val="false"/>
                <w:color w:val="000000"/>
                <w:sz w:val="20"/>
              </w:rPr>
              <w:t xml:space="preserve">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Reily, </w:t>
            </w:r>
            <w:r>
              <w:br/>
            </w:r>
            <w:r>
              <w:rPr>
                <w:rFonts w:ascii="Times New Roman"/>
                <w:b w:val="false"/>
                <w:i w:val="false"/>
                <w:color w:val="000000"/>
                <w:sz w:val="20"/>
              </w:rPr>
              <w:t>
Olga Poluyeva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8</w:t>
            </w:r>
            <w:r>
              <w:br/>
            </w:r>
            <w:r>
              <w:rPr>
                <w:rFonts w:ascii="Times New Roman"/>
                <w:b w:val="false"/>
                <w:i w:val="false"/>
                <w:color w:val="000000"/>
                <w:sz w:val="20"/>
              </w:rPr>
              <w:t>
Student`s Portfolio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Orla Molamphy,</w:t>
            </w:r>
            <w:r>
              <w:br/>
            </w:r>
            <w:r>
              <w:rPr>
                <w:rFonts w:ascii="Times New Roman"/>
                <w:b w:val="false"/>
                <w:i w:val="false"/>
                <w:color w:val="000000"/>
                <w:sz w:val="20"/>
              </w:rPr>
              <w:t xml:space="preserve">
Ger Reilly, </w:t>
            </w:r>
            <w:r>
              <w:br/>
            </w:r>
            <w:r>
              <w:rPr>
                <w:rFonts w:ascii="Times New Roman"/>
                <w:b w:val="false"/>
                <w:i w:val="false"/>
                <w:color w:val="000000"/>
                <w:sz w:val="20"/>
              </w:rPr>
              <w:t xml:space="preserve">
Dyakina Elena, </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w:t>
            </w:r>
            <w:r>
              <w:br/>
            </w:r>
            <w:r>
              <w:rPr>
                <w:rFonts w:ascii="Times New Roman"/>
                <w:b w:val="false"/>
                <w:i w:val="false"/>
                <w:color w:val="000000"/>
                <w:sz w:val="20"/>
              </w:rPr>
              <w:t>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 Shaniyev, </w:t>
            </w:r>
            <w:r>
              <w:br/>
            </w:r>
            <w:r>
              <w:rPr>
                <w:rFonts w:ascii="Times New Roman"/>
                <w:b w:val="false"/>
                <w:i w:val="false"/>
                <w:color w:val="000000"/>
                <w:sz w:val="20"/>
              </w:rPr>
              <w:t xml:space="preserve">
I. Gesen, </w:t>
            </w:r>
            <w:r>
              <w:br/>
            </w:r>
            <w:r>
              <w:rPr>
                <w:rFonts w:ascii="Times New Roman"/>
                <w:b w:val="false"/>
                <w:i w:val="false"/>
                <w:color w:val="000000"/>
                <w:sz w:val="20"/>
              </w:rPr>
              <w:t xml:space="preserve">
N. Aidarbayev, </w:t>
            </w:r>
            <w:r>
              <w:br/>
            </w:r>
            <w:r>
              <w:rPr>
                <w:rFonts w:ascii="Times New Roman"/>
                <w:b w:val="false"/>
                <w:i w:val="false"/>
                <w:color w:val="000000"/>
                <w:sz w:val="20"/>
              </w:rPr>
              <w:t xml:space="preserve">
N. Akhmetov, </w:t>
            </w:r>
            <w:r>
              <w:br/>
            </w:r>
            <w:r>
              <w:rPr>
                <w:rFonts w:ascii="Times New Roman"/>
                <w:b w:val="false"/>
                <w:i w:val="false"/>
                <w:color w:val="000000"/>
                <w:sz w:val="20"/>
              </w:rPr>
              <w:t>
E. Yerzhanov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Karabatyrov, </w:t>
            </w:r>
            <w:r>
              <w:br/>
            </w:r>
            <w:r>
              <w:rPr>
                <w:rFonts w:ascii="Times New Roman"/>
                <w:b w:val="false"/>
                <w:i w:val="false"/>
                <w:color w:val="000000"/>
                <w:sz w:val="20"/>
              </w:rPr>
              <w:t xml:space="preserve">
A. Baieshov, </w:t>
            </w:r>
            <w:r>
              <w:br/>
            </w:r>
            <w:r>
              <w:rPr>
                <w:rFonts w:ascii="Times New Roman"/>
                <w:b w:val="false"/>
                <w:i w:val="false"/>
                <w:color w:val="000000"/>
                <w:sz w:val="20"/>
              </w:rPr>
              <w:t xml:space="preserve">
Y. Duiseyev, </w:t>
            </w:r>
            <w:r>
              <w:br/>
            </w:r>
            <w:r>
              <w:rPr>
                <w:rFonts w:ascii="Times New Roman"/>
                <w:b w:val="false"/>
                <w:i w:val="false"/>
                <w:color w:val="000000"/>
                <w:sz w:val="20"/>
              </w:rPr>
              <w:t xml:space="preserve">
N. Shokobalinov, </w:t>
            </w:r>
            <w:r>
              <w:br/>
            </w:r>
            <w:r>
              <w:rPr>
                <w:rFonts w:ascii="Times New Roman"/>
                <w:b w:val="false"/>
                <w:i w:val="false"/>
                <w:color w:val="000000"/>
                <w:sz w:val="20"/>
              </w:rPr>
              <w:t>
N. Tashev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r>
              <w:br/>
            </w:r>
            <w:r>
              <w:rPr>
                <w:rFonts w:ascii="Times New Roman"/>
                <w:b w:val="false"/>
                <w:i w:val="false"/>
                <w:color w:val="000000"/>
                <w:sz w:val="20"/>
              </w:rPr>
              <w:t>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Ermetov, </w:t>
            </w:r>
            <w:r>
              <w:br/>
            </w:r>
            <w:r>
              <w:rPr>
                <w:rFonts w:ascii="Times New Roman"/>
                <w:b w:val="false"/>
                <w:i w:val="false"/>
                <w:color w:val="000000"/>
                <w:sz w:val="20"/>
              </w:rPr>
              <w:t xml:space="preserve">
A. Sagintayev, </w:t>
            </w:r>
            <w:r>
              <w:br/>
            </w:r>
            <w:r>
              <w:rPr>
                <w:rFonts w:ascii="Times New Roman"/>
                <w:b w:val="false"/>
                <w:i w:val="false"/>
                <w:color w:val="000000"/>
                <w:sz w:val="20"/>
              </w:rPr>
              <w:t xml:space="preserve">
K. Bayram, </w:t>
            </w:r>
            <w:r>
              <w:br/>
            </w:r>
            <w:r>
              <w:rPr>
                <w:rFonts w:ascii="Times New Roman"/>
                <w:b w:val="false"/>
                <w:i w:val="false"/>
                <w:color w:val="000000"/>
                <w:sz w:val="20"/>
              </w:rPr>
              <w:t xml:space="preserve">
A. Akhmetova, </w:t>
            </w:r>
            <w:r>
              <w:br/>
            </w:r>
            <w:r>
              <w:rPr>
                <w:rFonts w:ascii="Times New Roman"/>
                <w:b w:val="false"/>
                <w:i w:val="false"/>
                <w:color w:val="000000"/>
                <w:sz w:val="20"/>
              </w:rPr>
              <w:t xml:space="preserve">
L. Nuraliyeva, </w:t>
            </w:r>
            <w:r>
              <w:br/>
            </w:r>
            <w:r>
              <w:rPr>
                <w:rFonts w:ascii="Times New Roman"/>
                <w:b w:val="false"/>
                <w:i w:val="false"/>
                <w:color w:val="000000"/>
                <w:sz w:val="20"/>
              </w:rPr>
              <w:t xml:space="preserve">
A. Jilkaidarova, </w:t>
            </w:r>
            <w:r>
              <w:br/>
            </w:r>
            <w:r>
              <w:rPr>
                <w:rFonts w:ascii="Times New Roman"/>
                <w:b w:val="false"/>
                <w:i w:val="false"/>
                <w:color w:val="000000"/>
                <w:sz w:val="20"/>
              </w:rPr>
              <w:t>
N. Karimova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w:t>
            </w:r>
            <w:r>
              <w:br/>
            </w:r>
            <w:r>
              <w:rPr>
                <w:rFonts w:ascii="Times New Roman"/>
                <w:b w:val="false"/>
                <w:i w:val="false"/>
                <w:color w:val="000000"/>
                <w:sz w:val="20"/>
              </w:rPr>
              <w:t>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Kaliyev, </w:t>
            </w:r>
            <w:r>
              <w:br/>
            </w:r>
            <w:r>
              <w:rPr>
                <w:rFonts w:ascii="Times New Roman"/>
                <w:b w:val="false"/>
                <w:i w:val="false"/>
                <w:color w:val="000000"/>
                <w:sz w:val="20"/>
              </w:rPr>
              <w:t xml:space="preserve">
A. Ordabayev, </w:t>
            </w:r>
            <w:r>
              <w:br/>
            </w:r>
            <w:r>
              <w:rPr>
                <w:rFonts w:ascii="Times New Roman"/>
                <w:b w:val="false"/>
                <w:i w:val="false"/>
                <w:color w:val="000000"/>
                <w:sz w:val="20"/>
              </w:rPr>
              <w:t xml:space="preserve">
N. Zhumagulov, </w:t>
            </w:r>
            <w:r>
              <w:br/>
            </w:r>
            <w:r>
              <w:rPr>
                <w:rFonts w:ascii="Times New Roman"/>
                <w:b w:val="false"/>
                <w:i w:val="false"/>
                <w:color w:val="000000"/>
                <w:sz w:val="20"/>
              </w:rPr>
              <w:t xml:space="preserve">
A. Samatov, </w:t>
            </w:r>
            <w:r>
              <w:br/>
            </w:r>
            <w:r>
              <w:rPr>
                <w:rFonts w:ascii="Times New Roman"/>
                <w:b w:val="false"/>
                <w:i w:val="false"/>
                <w:color w:val="000000"/>
                <w:sz w:val="20"/>
              </w:rPr>
              <w:t>
A. Tor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Class CD (1,2,3,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Teacher`s Resource Pack &amp; Tests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 Translations by: Natalya Mukhamedjianova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DVD Video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Excel for Kazakhstan (Grade 9)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Workbook (Term 1, 2, 3, 4) (includes free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Class CDs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Teacher`s Resourse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Interactive Whiteboard Material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Blast for Kazakhstan Grade 9 Student’s Online Material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Q. Mitchel,</w:t>
            </w:r>
            <w:r>
              <w:br/>
            </w:r>
            <w:r>
              <w:rPr>
                <w:rFonts w:ascii="Times New Roman"/>
                <w:b w:val="false"/>
                <w:i w:val="false"/>
                <w:color w:val="000000"/>
                <w:sz w:val="20"/>
              </w:rPr>
              <w:t>
Marileni Malkogianni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xml:space="preserve">
Jeff Stranks, </w:t>
            </w:r>
            <w:r>
              <w:br/>
            </w:r>
            <w:r>
              <w:rPr>
                <w:rFonts w:ascii="Times New Roman"/>
                <w:b w:val="false"/>
                <w:i w:val="false"/>
                <w:color w:val="000000"/>
                <w:sz w:val="20"/>
              </w:rPr>
              <w:t>
Peter Lewis-Jones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xml:space="preserve">
Jeff Stranks, </w:t>
            </w:r>
            <w:r>
              <w:br/>
            </w:r>
            <w:r>
              <w:rPr>
                <w:rFonts w:ascii="Times New Roman"/>
                <w:b w:val="false"/>
                <w:i w:val="false"/>
                <w:color w:val="000000"/>
                <w:sz w:val="20"/>
              </w:rPr>
              <w:t>
Peter Lewis-Jones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Brian Hart,</w:t>
            </w:r>
            <w:r>
              <w:br/>
            </w:r>
            <w:r>
              <w:rPr>
                <w:rFonts w:ascii="Times New Roman"/>
                <w:b w:val="false"/>
                <w:i w:val="false"/>
                <w:color w:val="000000"/>
                <w:sz w:val="20"/>
              </w:rPr>
              <w:t xml:space="preserve">
Herbert Puchta, </w:t>
            </w:r>
            <w:r>
              <w:br/>
            </w:r>
            <w:r>
              <w:rPr>
                <w:rFonts w:ascii="Times New Roman"/>
                <w:b w:val="false"/>
                <w:i w:val="false"/>
                <w:color w:val="000000"/>
                <w:sz w:val="20"/>
              </w:rPr>
              <w:t xml:space="preserve">
Jeff Stranks, </w:t>
            </w:r>
            <w:r>
              <w:br/>
            </w:r>
            <w:r>
              <w:rPr>
                <w:rFonts w:ascii="Times New Roman"/>
                <w:b w:val="false"/>
                <w:i w:val="false"/>
                <w:color w:val="000000"/>
                <w:sz w:val="20"/>
              </w:rPr>
              <w:t>
Peter Lewis-Jones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Supplementary Materials forTeachers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Akysheva</w:t>
            </w:r>
            <w:r>
              <w:br/>
            </w:r>
            <w:r>
              <w:rPr>
                <w:rFonts w:ascii="Times New Roman"/>
                <w:b w:val="false"/>
                <w:i w:val="false"/>
                <w:color w:val="000000"/>
                <w:sz w:val="20"/>
              </w:rPr>
              <w:t>
N. Tutbayeva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Class Audio CD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xml:space="preserve">
Jeff Stranks, </w:t>
            </w:r>
            <w:r>
              <w:br/>
            </w:r>
            <w:r>
              <w:rPr>
                <w:rFonts w:ascii="Times New Roman"/>
                <w:b w:val="false"/>
                <w:i w:val="false"/>
                <w:color w:val="000000"/>
                <w:sz w:val="20"/>
              </w:rPr>
              <w:t>
Peter Lewis-Jones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Think for Kazakhstan Grade 9 Video DVD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w:t>
            </w:r>
            <w:r>
              <w:br/>
            </w:r>
            <w:r>
              <w:rPr>
                <w:rFonts w:ascii="Times New Roman"/>
                <w:b w:val="false"/>
                <w:i w:val="false"/>
                <w:color w:val="000000"/>
                <w:sz w:val="20"/>
              </w:rPr>
              <w:t xml:space="preserve">
 Jeff Stranks, </w:t>
            </w:r>
            <w:r>
              <w:br/>
            </w:r>
            <w:r>
              <w:rPr>
                <w:rFonts w:ascii="Times New Roman"/>
                <w:b w:val="false"/>
                <w:i w:val="false"/>
                <w:color w:val="000000"/>
                <w:sz w:val="20"/>
              </w:rPr>
              <w:t>
Peter Lewis-Jones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Student`s book (Kazakhstan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Ben Wetz , </w:t>
            </w:r>
            <w:r>
              <w:br/>
            </w:r>
            <w:r>
              <w:rPr>
                <w:rFonts w:ascii="Times New Roman"/>
                <w:b w:val="false"/>
                <w:i w:val="false"/>
                <w:color w:val="000000"/>
                <w:sz w:val="20"/>
              </w:rPr>
              <w:t>
Diana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Workbook (Kazakhstan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Hardy-Gould James Styring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Teacher`s book (Kazakhstan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Sheila Dignen Helen Casey and de la Mare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Class Audio CDs (1,2,3) (Kazakhstan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Plus Grade 9 CDs (Kazakhstan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w:t>
            </w:r>
            <w:r>
              <w:br/>
            </w:r>
            <w:r>
              <w:rPr>
                <w:rFonts w:ascii="Times New Roman"/>
                <w:b w:val="false"/>
                <w:i w:val="false"/>
                <w:color w:val="000000"/>
                <w:sz w:val="20"/>
              </w:rPr>
              <w:t>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Workbook+ Workbook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Laser B1+ for Kazakhstan Grade 9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Malcolm Mann, </w:t>
            </w:r>
            <w:r>
              <w:br/>
            </w:r>
            <w:r>
              <w:rPr>
                <w:rFonts w:ascii="Times New Roman"/>
                <w:b w:val="false"/>
                <w:i w:val="false"/>
                <w:color w:val="000000"/>
                <w:sz w:val="20"/>
              </w:rPr>
              <w:t>
Steve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 Heathcote, </w:t>
            </w:r>
            <w:r>
              <w:br/>
            </w:r>
            <w:r>
              <w:rPr>
                <w:rFonts w:ascii="Times New Roman"/>
                <w:b w:val="false"/>
                <w:i w:val="false"/>
                <w:color w:val="000000"/>
                <w:sz w:val="20"/>
              </w:rPr>
              <w:t xml:space="preserve">
Burumkulova Gaukhar, </w:t>
            </w:r>
            <w:r>
              <w:br/>
            </w:r>
            <w:r>
              <w:rPr>
                <w:rFonts w:ascii="Times New Roman"/>
                <w:b w:val="false"/>
                <w:i w:val="false"/>
                <w:color w:val="000000"/>
                <w:sz w:val="20"/>
              </w:rPr>
              <w:t>
Aktayev Askar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Dyakina Elena,</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Grade 9. Student`s Portfolio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w:t>
            </w:r>
            <w:r>
              <w:br/>
            </w:r>
            <w:r>
              <w:rPr>
                <w:rFonts w:ascii="Times New Roman"/>
                <w:b w:val="false"/>
                <w:i w:val="false"/>
                <w:color w:val="000000"/>
                <w:sz w:val="20"/>
              </w:rPr>
              <w:t xml:space="preserve">
Pat Doyle, </w:t>
            </w:r>
            <w:r>
              <w:br/>
            </w:r>
            <w:r>
              <w:rPr>
                <w:rFonts w:ascii="Times New Roman"/>
                <w:b w:val="false"/>
                <w:i w:val="false"/>
                <w:color w:val="000000"/>
                <w:sz w:val="20"/>
              </w:rPr>
              <w:t xml:space="preserve">
Orla Molamphy, </w:t>
            </w:r>
            <w:r>
              <w:br/>
            </w:r>
            <w:r>
              <w:rPr>
                <w:rFonts w:ascii="Times New Roman"/>
                <w:b w:val="false"/>
                <w:i w:val="false"/>
                <w:color w:val="000000"/>
                <w:sz w:val="20"/>
              </w:rPr>
              <w:t xml:space="preserve">
Ger Reilly, </w:t>
            </w:r>
            <w:r>
              <w:br/>
            </w:r>
            <w:r>
              <w:rPr>
                <w:rFonts w:ascii="Times New Roman"/>
                <w:b w:val="false"/>
                <w:i w:val="false"/>
                <w:color w:val="000000"/>
                <w:sz w:val="20"/>
              </w:rPr>
              <w:t>
Dyakina Elena,</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xml:space="preserve">
Zakhidam Julay,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xml:space="preserve">
Zakhidam Julay,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Student`s Portfolio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 Pat Doyle,</w:t>
            </w:r>
            <w:r>
              <w:br/>
            </w:r>
            <w:r>
              <w:rPr>
                <w:rFonts w:ascii="Times New Roman"/>
                <w:b w:val="false"/>
                <w:i w:val="false"/>
                <w:color w:val="000000"/>
                <w:sz w:val="20"/>
              </w:rPr>
              <w:t xml:space="preserve">
Zakhidam Julay,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9 Digital Resources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Terence White,</w:t>
            </w:r>
            <w:r>
              <w:br/>
            </w:r>
            <w:r>
              <w:rPr>
                <w:rFonts w:ascii="Times New Roman"/>
                <w:b w:val="false"/>
                <w:i w:val="false"/>
                <w:color w:val="000000"/>
                <w:sz w:val="20"/>
              </w:rPr>
              <w:t xml:space="preserve">
Olga Poluyeva, </w:t>
            </w:r>
            <w:r>
              <w:br/>
            </w:r>
            <w:r>
              <w:rPr>
                <w:rFonts w:ascii="Times New Roman"/>
                <w:b w:val="false"/>
                <w:i w:val="false"/>
                <w:color w:val="000000"/>
                <w:sz w:val="20"/>
              </w:rPr>
              <w:t>
Galymzhan Karamyrzayev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Terence White,</w:t>
            </w:r>
            <w:r>
              <w:br/>
            </w:r>
            <w:r>
              <w:rPr>
                <w:rFonts w:ascii="Times New Roman"/>
                <w:b w:val="false"/>
                <w:i w:val="false"/>
                <w:color w:val="000000"/>
                <w:sz w:val="20"/>
              </w:rPr>
              <w:t xml:space="preserve">
Olga Poluyeva, </w:t>
            </w:r>
            <w:r>
              <w:br/>
            </w:r>
            <w:r>
              <w:rPr>
                <w:rFonts w:ascii="Times New Roman"/>
                <w:b w:val="false"/>
                <w:i w:val="false"/>
                <w:color w:val="000000"/>
                <w:sz w:val="20"/>
              </w:rPr>
              <w:t>
Galymzhan Karamyrzayev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Student`s Portfolio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McCarty,</w:t>
            </w:r>
            <w:r>
              <w:br/>
            </w:r>
            <w:r>
              <w:rPr>
                <w:rFonts w:ascii="Times New Roman"/>
                <w:b w:val="false"/>
                <w:i w:val="false"/>
                <w:color w:val="000000"/>
                <w:sz w:val="20"/>
              </w:rPr>
              <w:t>
Terence White,</w:t>
            </w:r>
            <w:r>
              <w:br/>
            </w:r>
            <w:r>
              <w:rPr>
                <w:rFonts w:ascii="Times New Roman"/>
                <w:b w:val="false"/>
                <w:i w:val="false"/>
                <w:color w:val="000000"/>
                <w:sz w:val="20"/>
              </w:rPr>
              <w:t xml:space="preserve">
Olga Poluyeva, </w:t>
            </w:r>
            <w:r>
              <w:br/>
            </w:r>
            <w:r>
              <w:rPr>
                <w:rFonts w:ascii="Times New Roman"/>
                <w:b w:val="false"/>
                <w:i w:val="false"/>
                <w:color w:val="000000"/>
                <w:sz w:val="20"/>
              </w:rPr>
              <w:t>
Galymzhan Karamyrzayev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9 Digital Resources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Informatics.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Yerzhanov, </w:t>
            </w:r>
            <w:r>
              <w:br/>
            </w:r>
            <w:r>
              <w:rPr>
                <w:rFonts w:ascii="Times New Roman"/>
                <w:b w:val="false"/>
                <w:i w:val="false"/>
                <w:color w:val="000000"/>
                <w:sz w:val="20"/>
              </w:rPr>
              <w:t>
I. Gesen,</w:t>
            </w:r>
            <w:r>
              <w:br/>
            </w:r>
            <w:r>
              <w:rPr>
                <w:rFonts w:ascii="Times New Roman"/>
                <w:b w:val="false"/>
                <w:i w:val="false"/>
                <w:color w:val="000000"/>
                <w:sz w:val="20"/>
              </w:rPr>
              <w:t xml:space="preserve">
N. Aidarbayev, </w:t>
            </w:r>
            <w:r>
              <w:br/>
            </w:r>
            <w:r>
              <w:rPr>
                <w:rFonts w:ascii="Times New Roman"/>
                <w:b w:val="false"/>
                <w:i w:val="false"/>
                <w:color w:val="000000"/>
                <w:sz w:val="20"/>
              </w:rPr>
              <w:t xml:space="preserve">
N. Akhmetov, </w:t>
            </w:r>
            <w:r>
              <w:br/>
            </w:r>
            <w:r>
              <w:rPr>
                <w:rFonts w:ascii="Times New Roman"/>
                <w:b w:val="false"/>
                <w:i w:val="false"/>
                <w:color w:val="000000"/>
                <w:sz w:val="20"/>
              </w:rPr>
              <w:t>
Y. Shaniyev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Tashev, N.Shokobalinov, </w:t>
            </w:r>
            <w:r>
              <w:br/>
            </w:r>
            <w:r>
              <w:rPr>
                <w:rFonts w:ascii="Times New Roman"/>
                <w:b w:val="false"/>
                <w:i w:val="false"/>
                <w:color w:val="000000"/>
                <w:sz w:val="20"/>
              </w:rPr>
              <w:t xml:space="preserve">
Y. Duiseyev, </w:t>
            </w:r>
            <w:r>
              <w:br/>
            </w:r>
            <w:r>
              <w:rPr>
                <w:rFonts w:ascii="Times New Roman"/>
                <w:b w:val="false"/>
                <w:i w:val="false"/>
                <w:color w:val="000000"/>
                <w:sz w:val="20"/>
              </w:rPr>
              <w:t xml:space="preserve">
A. Karabatyrov, </w:t>
            </w:r>
            <w:r>
              <w:br/>
            </w:r>
            <w:r>
              <w:rPr>
                <w:rFonts w:ascii="Times New Roman"/>
                <w:b w:val="false"/>
                <w:i w:val="false"/>
                <w:color w:val="000000"/>
                <w:sz w:val="20"/>
              </w:rPr>
              <w:t xml:space="preserve">
A. Baieshov, </w:t>
            </w:r>
            <w:r>
              <w:br/>
            </w:r>
            <w:r>
              <w:rPr>
                <w:rFonts w:ascii="Times New Roman"/>
                <w:b w:val="false"/>
                <w:i w:val="false"/>
                <w:color w:val="000000"/>
                <w:sz w:val="20"/>
              </w:rPr>
              <w:t xml:space="preserve">
A. Artykbayev, </w:t>
            </w:r>
            <w:r>
              <w:br/>
            </w:r>
            <w:r>
              <w:rPr>
                <w:rFonts w:ascii="Times New Roman"/>
                <w:b w:val="false"/>
                <w:i w:val="false"/>
                <w:color w:val="000000"/>
                <w:sz w:val="20"/>
              </w:rPr>
              <w:t>
K. Auyelbayeva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Baikenov, </w:t>
            </w:r>
            <w:r>
              <w:br/>
            </w:r>
            <w:r>
              <w:rPr>
                <w:rFonts w:ascii="Times New Roman"/>
                <w:b w:val="false"/>
                <w:i w:val="false"/>
                <w:color w:val="000000"/>
                <w:sz w:val="20"/>
              </w:rPr>
              <w:t xml:space="preserve">
T. Khassen, </w:t>
            </w:r>
            <w:r>
              <w:br/>
            </w:r>
            <w:r>
              <w:rPr>
                <w:rFonts w:ascii="Times New Roman"/>
                <w:b w:val="false"/>
                <w:i w:val="false"/>
                <w:color w:val="000000"/>
                <w:sz w:val="20"/>
              </w:rPr>
              <w:t xml:space="preserve">
N. Zhumagulov, </w:t>
            </w:r>
            <w:r>
              <w:br/>
            </w:r>
            <w:r>
              <w:rPr>
                <w:rFonts w:ascii="Times New Roman"/>
                <w:b w:val="false"/>
                <w:i w:val="false"/>
                <w:color w:val="000000"/>
                <w:sz w:val="20"/>
              </w:rPr>
              <w:t>
D. Kaliyev,</w:t>
            </w:r>
            <w:r>
              <w:br/>
            </w:r>
            <w:r>
              <w:rPr>
                <w:rFonts w:ascii="Times New Roman"/>
                <w:b w:val="false"/>
                <w:i w:val="false"/>
                <w:color w:val="000000"/>
                <w:sz w:val="20"/>
              </w:rPr>
              <w:t xml:space="preserve">
O. Yussupov, </w:t>
            </w:r>
            <w:r>
              <w:br/>
            </w:r>
            <w:r>
              <w:rPr>
                <w:rFonts w:ascii="Times New Roman"/>
                <w:b w:val="false"/>
                <w:i w:val="false"/>
                <w:color w:val="000000"/>
                <w:sz w:val="20"/>
              </w:rPr>
              <w:t xml:space="preserve">
A. Samatov, </w:t>
            </w:r>
            <w:r>
              <w:br/>
            </w:r>
            <w:r>
              <w:rPr>
                <w:rFonts w:ascii="Times New Roman"/>
                <w:b w:val="false"/>
                <w:i w:val="false"/>
                <w:color w:val="000000"/>
                <w:sz w:val="20"/>
              </w:rPr>
              <w:t>
A. Sel,</w:t>
            </w:r>
            <w:r>
              <w:br/>
            </w:r>
            <w:r>
              <w:rPr>
                <w:rFonts w:ascii="Times New Roman"/>
                <w:b w:val="false"/>
                <w:i w:val="false"/>
                <w:color w:val="000000"/>
                <w:sz w:val="20"/>
              </w:rPr>
              <w:t>
A. Tor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Karimova,</w:t>
            </w:r>
            <w:r>
              <w:br/>
            </w:r>
            <w:r>
              <w:rPr>
                <w:rFonts w:ascii="Times New Roman"/>
                <w:b w:val="false"/>
                <w:i w:val="false"/>
                <w:color w:val="000000"/>
                <w:sz w:val="20"/>
              </w:rPr>
              <w:t xml:space="preserve">
A. Sagintayev, </w:t>
            </w:r>
            <w:r>
              <w:br/>
            </w:r>
            <w:r>
              <w:rPr>
                <w:rFonts w:ascii="Times New Roman"/>
                <w:b w:val="false"/>
                <w:i w:val="false"/>
                <w:color w:val="000000"/>
                <w:sz w:val="20"/>
              </w:rPr>
              <w:t xml:space="preserve">
B. Ermetov, </w:t>
            </w:r>
            <w:r>
              <w:br/>
            </w:r>
            <w:r>
              <w:rPr>
                <w:rFonts w:ascii="Times New Roman"/>
                <w:b w:val="false"/>
                <w:i w:val="false"/>
                <w:color w:val="000000"/>
                <w:sz w:val="20"/>
              </w:rPr>
              <w:t xml:space="preserve">
B. Kenci, </w:t>
            </w:r>
            <w:r>
              <w:br/>
            </w:r>
            <w:r>
              <w:rPr>
                <w:rFonts w:ascii="Times New Roman"/>
                <w:b w:val="false"/>
                <w:i w:val="false"/>
                <w:color w:val="000000"/>
                <w:sz w:val="20"/>
              </w:rPr>
              <w:t xml:space="preserve">
A. Akhmetova, </w:t>
            </w:r>
            <w:r>
              <w:br/>
            </w:r>
            <w:r>
              <w:rPr>
                <w:rFonts w:ascii="Times New Roman"/>
                <w:b w:val="false"/>
                <w:i w:val="false"/>
                <w:color w:val="000000"/>
                <w:sz w:val="20"/>
              </w:rPr>
              <w:t xml:space="preserve">
L. Nuraliyeva, </w:t>
            </w:r>
            <w:r>
              <w:br/>
            </w:r>
            <w:r>
              <w:rPr>
                <w:rFonts w:ascii="Times New Roman"/>
                <w:b w:val="false"/>
                <w:i w:val="false"/>
                <w:color w:val="000000"/>
                <w:sz w:val="20"/>
              </w:rPr>
              <w:t>
A. Jilkaidarova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w:t>
            </w:r>
            <w:r>
              <w:br/>
            </w:r>
            <w:r>
              <w:rPr>
                <w:rFonts w:ascii="Times New Roman"/>
                <w:b w:val="false"/>
                <w:i w:val="false"/>
                <w:color w:val="000000"/>
                <w:sz w:val="20"/>
              </w:rPr>
              <w:t xml:space="preserve">
Textbook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Yesbol Duiseyev, </w:t>
            </w:r>
            <w:r>
              <w:br/>
            </w:r>
            <w:r>
              <w:rPr>
                <w:rFonts w:ascii="Times New Roman"/>
                <w:b w:val="false"/>
                <w:i w:val="false"/>
                <w:color w:val="000000"/>
                <w:sz w:val="20"/>
              </w:rPr>
              <w:t>
Nurlybek Tashev,</w:t>
            </w:r>
            <w:r>
              <w:br/>
            </w:r>
            <w:r>
              <w:rPr>
                <w:rFonts w:ascii="Times New Roman"/>
                <w:b w:val="false"/>
                <w:i w:val="false"/>
                <w:color w:val="000000"/>
                <w:sz w:val="20"/>
              </w:rPr>
              <w:t>
Altynbek Karabatyrov, Aibek Baieshov,</w:t>
            </w:r>
            <w:r>
              <w:br/>
            </w:r>
            <w:r>
              <w:rPr>
                <w:rFonts w:ascii="Times New Roman"/>
                <w:b w:val="false"/>
                <w:i w:val="false"/>
                <w:color w:val="000000"/>
                <w:sz w:val="20"/>
              </w:rPr>
              <w:t xml:space="preserve">
Askhad Artykbayev, </w:t>
            </w:r>
            <w:r>
              <w:br/>
            </w:r>
            <w:r>
              <w:rPr>
                <w:rFonts w:ascii="Times New Roman"/>
                <w:b w:val="false"/>
                <w:i w:val="false"/>
                <w:color w:val="000000"/>
                <w:sz w:val="20"/>
              </w:rPr>
              <w:t>
Kamila Auyelbayeva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Timur Zhigibay, Adlet Sagintayev,</w:t>
            </w:r>
            <w:r>
              <w:br/>
            </w:r>
            <w:r>
              <w:rPr>
                <w:rFonts w:ascii="Times New Roman"/>
                <w:b w:val="false"/>
                <w:i w:val="false"/>
                <w:color w:val="000000"/>
                <w:sz w:val="20"/>
              </w:rPr>
              <w:t xml:space="preserve">
Nazerke Karimova, </w:t>
            </w:r>
            <w:r>
              <w:br/>
            </w:r>
            <w:r>
              <w:rPr>
                <w:rFonts w:ascii="Times New Roman"/>
                <w:b w:val="false"/>
                <w:i w:val="false"/>
                <w:color w:val="000000"/>
                <w:sz w:val="20"/>
              </w:rPr>
              <w:t>
Zhasulan Almaganbetov, Kuralay Zhanassova,</w:t>
            </w:r>
            <w:r>
              <w:br/>
            </w:r>
            <w:r>
              <w:rPr>
                <w:rFonts w:ascii="Times New Roman"/>
                <w:b w:val="false"/>
                <w:i w:val="false"/>
                <w:color w:val="000000"/>
                <w:sz w:val="20"/>
              </w:rPr>
              <w:t xml:space="preserve">
Ilyas Sakimov, </w:t>
            </w:r>
            <w:r>
              <w:br/>
            </w:r>
            <w:r>
              <w:rPr>
                <w:rFonts w:ascii="Times New Roman"/>
                <w:b w:val="false"/>
                <w:i w:val="false"/>
                <w:color w:val="000000"/>
                <w:sz w:val="20"/>
              </w:rPr>
              <w:t xml:space="preserve">
Nurkhan Yerekeshov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Chemistry. Grade 10. Textbook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Kanat Baikenov, </w:t>
            </w:r>
            <w:r>
              <w:br/>
            </w:r>
            <w:r>
              <w:rPr>
                <w:rFonts w:ascii="Times New Roman"/>
                <w:b w:val="false"/>
                <w:i w:val="false"/>
                <w:color w:val="000000"/>
                <w:sz w:val="20"/>
              </w:rPr>
              <w:t xml:space="preserve">
Olzhas Yussupov, </w:t>
            </w:r>
            <w:r>
              <w:br/>
            </w:r>
            <w:r>
              <w:rPr>
                <w:rFonts w:ascii="Times New Roman"/>
                <w:b w:val="false"/>
                <w:i w:val="false"/>
                <w:color w:val="000000"/>
                <w:sz w:val="20"/>
              </w:rPr>
              <w:t xml:space="preserve">
Nurbolat Zhumagulov, Temirlan Khassen, </w:t>
            </w:r>
            <w:r>
              <w:br/>
            </w:r>
            <w:r>
              <w:rPr>
                <w:rFonts w:ascii="Times New Roman"/>
                <w:b w:val="false"/>
                <w:i w:val="false"/>
                <w:color w:val="000000"/>
                <w:sz w:val="20"/>
              </w:rPr>
              <w:t xml:space="preserve">
Abylay Samatov, </w:t>
            </w:r>
            <w:r>
              <w:br/>
            </w:r>
            <w:r>
              <w:rPr>
                <w:rFonts w:ascii="Times New Roman"/>
                <w:b w:val="false"/>
                <w:i w:val="false"/>
                <w:color w:val="000000"/>
                <w:sz w:val="20"/>
              </w:rPr>
              <w:t>
Dauren Kaliyev,</w:t>
            </w:r>
            <w:r>
              <w:br/>
            </w:r>
            <w:r>
              <w:rPr>
                <w:rFonts w:ascii="Times New Roman"/>
                <w:b w:val="false"/>
                <w:i w:val="false"/>
                <w:color w:val="000000"/>
                <w:sz w:val="20"/>
              </w:rPr>
              <w:t>
Ali Tor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Учебник</w:t>
            </w:r>
            <w:r>
              <w:br/>
            </w:r>
            <w:r>
              <w:rPr>
                <w:rFonts w:ascii="Times New Roman"/>
                <w:b w:val="false"/>
                <w:i w:val="false"/>
                <w:color w:val="000000"/>
                <w:sz w:val="20"/>
              </w:rPr>
              <w:t>
(Informatics Textbook)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Zhunusov,</w:t>
            </w:r>
            <w:r>
              <w:br/>
            </w:r>
            <w:r>
              <w:rPr>
                <w:rFonts w:ascii="Times New Roman"/>
                <w:b w:val="false"/>
                <w:i w:val="false"/>
                <w:color w:val="000000"/>
                <w:sz w:val="20"/>
              </w:rPr>
              <w:t xml:space="preserve">
E. Yerzhanov, </w:t>
            </w:r>
            <w:r>
              <w:br/>
            </w:r>
            <w:r>
              <w:rPr>
                <w:rFonts w:ascii="Times New Roman"/>
                <w:b w:val="false"/>
                <w:i w:val="false"/>
                <w:color w:val="000000"/>
                <w:sz w:val="20"/>
              </w:rPr>
              <w:t>
G. Alibekova,</w:t>
            </w:r>
            <w:r>
              <w:br/>
            </w:r>
            <w:r>
              <w:rPr>
                <w:rFonts w:ascii="Times New Roman"/>
                <w:b w:val="false"/>
                <w:i w:val="false"/>
                <w:color w:val="000000"/>
                <w:sz w:val="20"/>
              </w:rPr>
              <w:t>
I. Gesen,</w:t>
            </w:r>
            <w:r>
              <w:br/>
            </w:r>
            <w:r>
              <w:rPr>
                <w:rFonts w:ascii="Times New Roman"/>
                <w:b w:val="false"/>
                <w:i w:val="false"/>
                <w:color w:val="000000"/>
                <w:sz w:val="20"/>
              </w:rPr>
              <w:t xml:space="preserve">
N. Aidarbayev, </w:t>
            </w:r>
            <w:r>
              <w:br/>
            </w:r>
            <w:r>
              <w:rPr>
                <w:rFonts w:ascii="Times New Roman"/>
                <w:b w:val="false"/>
                <w:i w:val="false"/>
                <w:color w:val="000000"/>
                <w:sz w:val="20"/>
              </w:rPr>
              <w:t>
Y. Shaniyev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Астана-кітап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қоғамдық-гуманитарлық бағыт</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Class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Teacher`s Resource Pack &amp; Test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DVD Video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Aspect for Kazakhstan Grade 10 (Grammar Schools)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Digital Student`s Book Premium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KazakhstanGrade 10 (Humanities schools)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Annie Cornford, Frances Watkins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Teacher`s Book Premium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Anna Cole, </w:t>
            </w:r>
            <w:r>
              <w:br/>
            </w:r>
            <w:r>
              <w:rPr>
                <w:rFonts w:ascii="Times New Roman"/>
                <w:b w:val="false"/>
                <w:i w:val="false"/>
                <w:color w:val="000000"/>
                <w:sz w:val="20"/>
              </w:rPr>
              <w:t>
Ursula Mallows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(Humanities schools) Class CDs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 Andela Bury, Dyakina Elena,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O`Callaghan, Special advisor:</w:t>
            </w:r>
            <w:r>
              <w:br/>
            </w:r>
            <w:r>
              <w:rPr>
                <w:rFonts w:ascii="Times New Roman"/>
                <w:b w:val="false"/>
                <w:i w:val="false"/>
                <w:color w:val="000000"/>
                <w:sz w:val="20"/>
              </w:rPr>
              <w:t>
Andela Bury,</w:t>
            </w:r>
            <w:r>
              <w:br/>
            </w:r>
            <w:r>
              <w:rPr>
                <w:rFonts w:ascii="Times New Roman"/>
                <w:b w:val="false"/>
                <w:i w:val="false"/>
                <w:color w:val="000000"/>
                <w:sz w:val="20"/>
              </w:rPr>
              <w:t>
Dyakina Elena,</w:t>
            </w:r>
            <w:r>
              <w:br/>
            </w:r>
            <w:r>
              <w:rPr>
                <w:rFonts w:ascii="Times New Roman"/>
                <w:b w:val="false"/>
                <w:i w:val="false"/>
                <w:color w:val="000000"/>
                <w:sz w:val="20"/>
              </w:rPr>
              <w:t>
Yntyk Shayakhmetova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book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w:t>
            </w:r>
            <w:r>
              <w:br/>
            </w:r>
            <w:r>
              <w:rPr>
                <w:rFonts w:ascii="Times New Roman"/>
                <w:b w:val="false"/>
                <w:i w:val="false"/>
                <w:color w:val="000000"/>
                <w:sz w:val="20"/>
              </w:rPr>
              <w:t>
Special advisor:</w:t>
            </w:r>
            <w:r>
              <w:br/>
            </w:r>
            <w:r>
              <w:rPr>
                <w:rFonts w:ascii="Times New Roman"/>
                <w:b w:val="false"/>
                <w:i w:val="false"/>
                <w:color w:val="000000"/>
                <w:sz w:val="20"/>
              </w:rPr>
              <w:t>
Pat Doyle,</w:t>
            </w:r>
            <w:r>
              <w:br/>
            </w:r>
            <w:r>
              <w:rPr>
                <w:rFonts w:ascii="Times New Roman"/>
                <w:b w:val="false"/>
                <w:i w:val="false"/>
                <w:color w:val="000000"/>
                <w:sz w:val="20"/>
              </w:rPr>
              <w:t>
Zakhidam Dzhulai,</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w:t>
            </w:r>
            <w:r>
              <w:br/>
            </w:r>
            <w:r>
              <w:rPr>
                <w:rFonts w:ascii="Times New Roman"/>
                <w:b w:val="false"/>
                <w:i w:val="false"/>
                <w:color w:val="000000"/>
                <w:sz w:val="20"/>
              </w:rPr>
              <w:t>
Zakhidam Dzhulai,</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Tierney,</w:t>
            </w:r>
            <w:r>
              <w:br/>
            </w:r>
            <w:r>
              <w:rPr>
                <w:rFonts w:ascii="Times New Roman"/>
                <w:b w:val="false"/>
                <w:i w:val="false"/>
                <w:color w:val="000000"/>
                <w:sz w:val="20"/>
              </w:rPr>
              <w:t>
Special advisor:</w:t>
            </w:r>
            <w:r>
              <w:br/>
            </w:r>
            <w:r>
              <w:rPr>
                <w:rFonts w:ascii="Times New Roman"/>
                <w:b w:val="false"/>
                <w:i w:val="false"/>
                <w:color w:val="000000"/>
                <w:sz w:val="20"/>
              </w:rPr>
              <w:t>
Pat Doyle,</w:t>
            </w:r>
            <w:r>
              <w:br/>
            </w:r>
            <w:r>
              <w:rPr>
                <w:rFonts w:ascii="Times New Roman"/>
                <w:b w:val="false"/>
                <w:i w:val="false"/>
                <w:color w:val="000000"/>
                <w:sz w:val="20"/>
              </w:rPr>
              <w:t>
Zakhidam Dzhulai,</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(Grammar School)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(Grammar School)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Jim McCarthy,</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(Grammar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 Grade 10 (Science Schools)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Workbook &amp; Grammar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DVD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DVD Activity Book KEY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Class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Interactive Whiteboard Software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Teacher`s Resource Pack &amp; Test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 for KazakhstanGrade 10 (Science Schools) DVD Video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Bob Obee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Jessica Williams,</w:t>
            </w:r>
            <w:r>
              <w:br/>
            </w:r>
            <w:r>
              <w:rPr>
                <w:rFonts w:ascii="Times New Roman"/>
                <w:b w:val="false"/>
                <w:i w:val="false"/>
                <w:color w:val="000000"/>
                <w:sz w:val="20"/>
              </w:rPr>
              <w:t>
Chris Sowton,</w:t>
            </w:r>
            <w:r>
              <w:br/>
            </w:r>
            <w:r>
              <w:rPr>
                <w:rFonts w:ascii="Times New Roman"/>
                <w:b w:val="false"/>
                <w:i w:val="false"/>
                <w:color w:val="000000"/>
                <w:sz w:val="20"/>
              </w:rPr>
              <w:t>
Lewis Lansford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 инн-Cambridge University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Workbook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Jessica Williams, </w:t>
            </w:r>
            <w:r>
              <w:br/>
            </w:r>
            <w:r>
              <w:rPr>
                <w:rFonts w:ascii="Times New Roman"/>
                <w:b w:val="false"/>
                <w:i w:val="false"/>
                <w:color w:val="000000"/>
                <w:sz w:val="20"/>
              </w:rPr>
              <w:t>
Chris Sowton,</w:t>
            </w:r>
            <w:r>
              <w:br/>
            </w:r>
            <w:r>
              <w:rPr>
                <w:rFonts w:ascii="Times New Roman"/>
                <w:b w:val="false"/>
                <w:i w:val="false"/>
                <w:color w:val="000000"/>
                <w:sz w:val="20"/>
              </w:rPr>
              <w:t>
Lewis Lansford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Teacher`s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Lewis Lansford, </w:t>
            </w:r>
            <w:r>
              <w:br/>
            </w:r>
            <w:r>
              <w:rPr>
                <w:rFonts w:ascii="Times New Roman"/>
                <w:b w:val="false"/>
                <w:i w:val="false"/>
                <w:color w:val="000000"/>
                <w:sz w:val="20"/>
              </w:rPr>
              <w:t xml:space="preserve">
Robyn Brinks Lockwood, </w:t>
            </w:r>
            <w:r>
              <w:br/>
            </w:r>
            <w:r>
              <w:rPr>
                <w:rFonts w:ascii="Times New Roman"/>
                <w:b w:val="false"/>
                <w:i w:val="false"/>
                <w:color w:val="000000"/>
                <w:sz w:val="20"/>
              </w:rPr>
              <w:t>
Chris Sowton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Grade 10 (Sciences) Suplementary Materials for Teachers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Tutbayeva</w:t>
            </w:r>
            <w:r>
              <w:br/>
            </w:r>
            <w:r>
              <w:rPr>
                <w:rFonts w:ascii="Times New Roman"/>
                <w:b w:val="false"/>
                <w:i w:val="false"/>
                <w:color w:val="000000"/>
                <w:sz w:val="20"/>
              </w:rPr>
              <w:t>
R. Akysheva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Grade 10 (Sciences) Disc with Class Audio and Video materials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Lewis Lansford, </w:t>
            </w:r>
            <w:r>
              <w:br/>
            </w:r>
            <w:r>
              <w:rPr>
                <w:rFonts w:ascii="Times New Roman"/>
                <w:b w:val="false"/>
                <w:i w:val="false"/>
                <w:color w:val="000000"/>
                <w:sz w:val="20"/>
              </w:rPr>
              <w:t xml:space="preserve">
Robyn Brinks Lockwood, </w:t>
            </w:r>
            <w:r>
              <w:br/>
            </w:r>
            <w:r>
              <w:rPr>
                <w:rFonts w:ascii="Times New Roman"/>
                <w:b w:val="false"/>
                <w:i w:val="false"/>
                <w:color w:val="000000"/>
                <w:sz w:val="20"/>
              </w:rPr>
              <w:t>
Chris Sowton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Digital Student`s Book Premium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Spencer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 Science Schools)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Frances Treloar, </w:t>
            </w:r>
            <w:r>
              <w:br/>
            </w:r>
            <w:r>
              <w:rPr>
                <w:rFonts w:ascii="Times New Roman"/>
                <w:b w:val="false"/>
                <w:i w:val="false"/>
                <w:color w:val="000000"/>
                <w:sz w:val="20"/>
              </w:rPr>
              <w:t>
Gill Holley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KazakhstanGrade 10 (Science Schools) Teacher`s Book Premium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Anna Cole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Gateway for Kazakhstan Grade 10 (Science Schools) Class CDs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Student`s book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Special advisor: </w:t>
            </w:r>
            <w:r>
              <w:br/>
            </w:r>
            <w:r>
              <w:rPr>
                <w:rFonts w:ascii="Times New Roman"/>
                <w:b w:val="false"/>
                <w:i w:val="false"/>
                <w:color w:val="000000"/>
                <w:sz w:val="20"/>
              </w:rPr>
              <w:t xml:space="preserve">
Andela Bury, </w:t>
            </w:r>
            <w:r>
              <w:br/>
            </w:r>
            <w:r>
              <w:rPr>
                <w:rFonts w:ascii="Times New Roman"/>
                <w:b w:val="false"/>
                <w:i w:val="false"/>
                <w:color w:val="000000"/>
                <w:sz w:val="20"/>
              </w:rPr>
              <w:t xml:space="preserve">
Dyakina Elena, </w:t>
            </w:r>
            <w:r>
              <w:br/>
            </w:r>
            <w:r>
              <w:rPr>
                <w:rFonts w:ascii="Times New Roman"/>
                <w:b w:val="false"/>
                <w:i w:val="false"/>
                <w:color w:val="000000"/>
                <w:sz w:val="20"/>
              </w:rPr>
              <w:t xml:space="preserve">
Yntyk Shayakhmetova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Teacher`s book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O`Callaghan, Special advisor: </w:t>
            </w:r>
            <w:r>
              <w:br/>
            </w:r>
            <w:r>
              <w:rPr>
                <w:rFonts w:ascii="Times New Roman"/>
                <w:b w:val="false"/>
                <w:i w:val="false"/>
                <w:color w:val="000000"/>
                <w:sz w:val="20"/>
              </w:rPr>
              <w:t xml:space="preserve">
Andela Bury, </w:t>
            </w:r>
            <w:r>
              <w:br/>
            </w:r>
            <w:r>
              <w:rPr>
                <w:rFonts w:ascii="Times New Roman"/>
                <w:b w:val="false"/>
                <w:i w:val="false"/>
                <w:color w:val="000000"/>
                <w:sz w:val="20"/>
              </w:rPr>
              <w:t xml:space="preserve">
Dyakina Elena, </w:t>
            </w:r>
            <w:r>
              <w:br/>
            </w:r>
            <w:r>
              <w:rPr>
                <w:rFonts w:ascii="Times New Roman"/>
                <w:b w:val="false"/>
                <w:i w:val="false"/>
                <w:color w:val="000000"/>
                <w:sz w:val="20"/>
              </w:rPr>
              <w:t xml:space="preserve">
Yntyk Shayakhmetova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Grade 10 Digital Resources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w:t>
            </w:r>
            <w:r>
              <w:br/>
            </w:r>
            <w:r>
              <w:rPr>
                <w:rFonts w:ascii="Times New Roman"/>
                <w:b w:val="false"/>
                <w:i w:val="false"/>
                <w:color w:val="000000"/>
                <w:sz w:val="20"/>
              </w:rPr>
              <w:t xml:space="preserve">
Student`s book (Science Schools)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Special advisor:</w:t>
            </w:r>
            <w:r>
              <w:br/>
            </w:r>
            <w:r>
              <w:rPr>
                <w:rFonts w:ascii="Times New Roman"/>
                <w:b w:val="false"/>
                <w:i w:val="false"/>
                <w:color w:val="000000"/>
                <w:sz w:val="20"/>
              </w:rPr>
              <w:t>
Pat Doyle,</w:t>
            </w:r>
            <w:r>
              <w:br/>
            </w:r>
            <w:r>
              <w:rPr>
                <w:rFonts w:ascii="Times New Roman"/>
                <w:b w:val="false"/>
                <w:i w:val="false"/>
                <w:color w:val="000000"/>
                <w:sz w:val="20"/>
              </w:rPr>
              <w:t xml:space="preserve">
Zakhidam Julay,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Student`s Portfolio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xml:space="preserve">
Zakhidam Julay,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Teacher`s book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Tom Tierney, </w:t>
            </w:r>
            <w:r>
              <w:br/>
            </w:r>
            <w:r>
              <w:rPr>
                <w:rFonts w:ascii="Times New Roman"/>
                <w:b w:val="false"/>
                <w:i w:val="false"/>
                <w:color w:val="000000"/>
                <w:sz w:val="20"/>
              </w:rPr>
              <w:t>
Special advisor:</w:t>
            </w:r>
            <w:r>
              <w:br/>
            </w:r>
            <w:r>
              <w:rPr>
                <w:rFonts w:ascii="Times New Roman"/>
                <w:b w:val="false"/>
                <w:i w:val="false"/>
                <w:color w:val="000000"/>
                <w:sz w:val="20"/>
              </w:rPr>
              <w:t>
Pat Doyle,</w:t>
            </w:r>
            <w:r>
              <w:br/>
            </w:r>
            <w:r>
              <w:rPr>
                <w:rFonts w:ascii="Times New Roman"/>
                <w:b w:val="false"/>
                <w:i w:val="false"/>
                <w:color w:val="000000"/>
                <w:sz w:val="20"/>
              </w:rPr>
              <w:t xml:space="preserve">
Zakhidam Dzhulai, </w:t>
            </w:r>
            <w:r>
              <w:br/>
            </w:r>
            <w:r>
              <w:rPr>
                <w:rFonts w:ascii="Times New Roman"/>
                <w:b w:val="false"/>
                <w:i w:val="false"/>
                <w:color w:val="000000"/>
                <w:sz w:val="20"/>
              </w:rPr>
              <w:t>
Aizat Aimakhanova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Grade 10 Digital Resources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book (Science School)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Student`s Portfolio (Science School)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Teacher`s book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Jim McCarthy, </w:t>
            </w:r>
            <w:r>
              <w:br/>
            </w:r>
            <w:r>
              <w:rPr>
                <w:rFonts w:ascii="Times New Roman"/>
                <w:b w:val="false"/>
                <w:i w:val="false"/>
                <w:color w:val="000000"/>
                <w:sz w:val="20"/>
              </w:rPr>
              <w:t>
Terence White, Olga Polueva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Grade 10 Digital Resources (Science Schools)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in Mind 4 for Kazakhstan Student's Book. with DVD-ROM</w:t>
            </w:r>
            <w:r>
              <w:br/>
            </w:r>
            <w:r>
              <w:rPr>
                <w:rFonts w:ascii="Times New Roman"/>
                <w:b w:val="false"/>
                <w:i w:val="false"/>
                <w:color w:val="000000"/>
                <w:sz w:val="20"/>
              </w:rPr>
              <w:t>
Work Book.</w:t>
            </w:r>
            <w:r>
              <w:br/>
            </w:r>
            <w:r>
              <w:rPr>
                <w:rFonts w:ascii="Times New Roman"/>
                <w:b w:val="false"/>
                <w:i w:val="false"/>
                <w:color w:val="000000"/>
                <w:sz w:val="20"/>
              </w:rPr>
              <w:t>
Teacher's Resource Book</w:t>
            </w:r>
            <w:r>
              <w:br/>
            </w:r>
            <w:r>
              <w:rPr>
                <w:rFonts w:ascii="Times New Roman"/>
                <w:b w:val="false"/>
                <w:i w:val="false"/>
                <w:color w:val="000000"/>
                <w:sz w:val="20"/>
              </w:rPr>
              <w:t>
Audio CDs (3).</w:t>
            </w:r>
            <w:r>
              <w:br/>
            </w:r>
            <w:r>
              <w:rPr>
                <w:rFonts w:ascii="Times New Roman"/>
                <w:b w:val="false"/>
                <w:i w:val="false"/>
                <w:color w:val="000000"/>
                <w:sz w:val="20"/>
              </w:rPr>
              <w:t>
DVD.</w:t>
            </w:r>
            <w:r>
              <w:br/>
            </w:r>
            <w:r>
              <w:rPr>
                <w:rFonts w:ascii="Times New Roman"/>
                <w:b w:val="false"/>
                <w:i w:val="false"/>
                <w:color w:val="000000"/>
                <w:sz w:val="20"/>
              </w:rPr>
              <w:t>
Testmaker Audio CD/CD-ROM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Herbert Puchta/</w:t>
            </w:r>
            <w:r>
              <w:br/>
            </w:r>
            <w:r>
              <w:rPr>
                <w:rFonts w:ascii="Times New Roman"/>
                <w:b w:val="false"/>
                <w:i w:val="false"/>
                <w:color w:val="000000"/>
                <w:sz w:val="20"/>
              </w:rPr>
              <w:t xml:space="preserve">
 Jeff Stranks/ </w:t>
            </w:r>
            <w:r>
              <w:br/>
            </w:r>
            <w:r>
              <w:rPr>
                <w:rFonts w:ascii="Times New Roman"/>
                <w:b w:val="false"/>
                <w:i w:val="false"/>
                <w:color w:val="000000"/>
                <w:sz w:val="20"/>
              </w:rPr>
              <w:t xml:space="preserve">
 Richard Carter/ </w:t>
            </w:r>
            <w:r>
              <w:br/>
            </w:r>
            <w:r>
              <w:rPr>
                <w:rFonts w:ascii="Times New Roman"/>
                <w:b w:val="false"/>
                <w:i w:val="false"/>
                <w:color w:val="000000"/>
                <w:sz w:val="20"/>
              </w:rPr>
              <w:t xml:space="preserve">
 Peter Lewis-Jones/ </w:t>
            </w:r>
            <w:r>
              <w:br/>
            </w:r>
            <w:r>
              <w:rPr>
                <w:rFonts w:ascii="Times New Roman"/>
                <w:b w:val="false"/>
                <w:i w:val="false"/>
                <w:color w:val="000000"/>
                <w:sz w:val="20"/>
              </w:rPr>
              <w:t>
Natalya Mukhamedjanova / B. Berdimbetova</w:t>
            </w:r>
            <w:r>
              <w:br/>
            </w:r>
            <w:r>
              <w:rPr>
                <w:rFonts w:ascii="Times New Roman"/>
                <w:b w:val="false"/>
                <w:i w:val="false"/>
                <w:color w:val="000000"/>
                <w:sz w:val="20"/>
              </w:rPr>
              <w:t>
Sarah Ackroyd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Дәрислик </w:t>
            </w:r>
            <w:r>
              <w:br/>
            </w:r>
            <w:r>
              <w:rPr>
                <w:rFonts w:ascii="Times New Roman"/>
                <w:b w:val="false"/>
                <w:i w:val="false"/>
                <w:color w:val="000000"/>
                <w:sz w:val="20"/>
              </w:rPr>
              <w:t>
1-қисим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w:t>
            </w:r>
            <w:r>
              <w:br/>
            </w:r>
            <w:r>
              <w:rPr>
                <w:rFonts w:ascii="Times New Roman"/>
                <w:b w:val="false"/>
                <w:i w:val="false"/>
                <w:color w:val="000000"/>
                <w:sz w:val="20"/>
              </w:rPr>
              <w:t xml:space="preserve">
Г. Азнибақиева, </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Дәрислик </w:t>
            </w:r>
            <w:r>
              <w:br/>
            </w:r>
            <w:r>
              <w:rPr>
                <w:rFonts w:ascii="Times New Roman"/>
                <w:b w:val="false"/>
                <w:i w:val="false"/>
                <w:color w:val="000000"/>
                <w:sz w:val="20"/>
              </w:rPr>
              <w:t>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Баратов, </w:t>
            </w:r>
            <w:r>
              <w:br/>
            </w:r>
            <w:r>
              <w:rPr>
                <w:rFonts w:ascii="Times New Roman"/>
                <w:b w:val="false"/>
                <w:i w:val="false"/>
                <w:color w:val="000000"/>
                <w:sz w:val="20"/>
              </w:rPr>
              <w:t xml:space="preserve">
А. Арзиева, </w:t>
            </w:r>
            <w:r>
              <w:br/>
            </w:r>
            <w:r>
              <w:rPr>
                <w:rFonts w:ascii="Times New Roman"/>
                <w:b w:val="false"/>
                <w:i w:val="false"/>
                <w:color w:val="000000"/>
                <w:sz w:val="20"/>
              </w:rPr>
              <w:t xml:space="preserve">
С. Һошурова, </w:t>
            </w:r>
            <w:r>
              <w:br/>
            </w:r>
            <w:r>
              <w:rPr>
                <w:rFonts w:ascii="Times New Roman"/>
                <w:b w:val="false"/>
                <w:i w:val="false"/>
                <w:color w:val="000000"/>
                <w:sz w:val="20"/>
              </w:rPr>
              <w:t>
М. Бақиева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1-қисим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xml:space="preserve">
Г. Азнибақиева, </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Оқутуш методикиси 2-қисим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 1, 2, 3 һөсни хәт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Мәһәмдинов, Г. Азнибақиева,</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Сават ечиш. </w:t>
            </w:r>
            <w:r>
              <w:br/>
            </w:r>
            <w:r>
              <w:rPr>
                <w:rFonts w:ascii="Times New Roman"/>
                <w:b w:val="false"/>
                <w:i w:val="false"/>
                <w:color w:val="000000"/>
                <w:sz w:val="20"/>
              </w:rPr>
              <w:t xml:space="preserve">
2-қисим </w:t>
            </w:r>
            <w:r>
              <w:br/>
            </w:r>
            <w:r>
              <w:rPr>
                <w:rFonts w:ascii="Times New Roman"/>
                <w:b w:val="false"/>
                <w:i w:val="false"/>
                <w:color w:val="000000"/>
                <w:sz w:val="20"/>
              </w:rPr>
              <w:t>
№ 1-иш дәптири,</w:t>
            </w:r>
            <w:r>
              <w:br/>
            </w:r>
            <w:r>
              <w:rPr>
                <w:rFonts w:ascii="Times New Roman"/>
                <w:b w:val="false"/>
                <w:i w:val="false"/>
                <w:color w:val="000000"/>
                <w:sz w:val="20"/>
              </w:rPr>
              <w:t>
№ 2-иш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С. Һошурова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Дәрислик </w:t>
            </w:r>
            <w:r>
              <w:br/>
            </w:r>
            <w:r>
              <w:rPr>
                <w:rFonts w:ascii="Times New Roman"/>
                <w:b w:val="false"/>
                <w:i w:val="false"/>
                <w:color w:val="000000"/>
                <w:sz w:val="20"/>
              </w:rPr>
              <w:t>
1-бөлүм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Жакупова,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Уакбаева,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Дәрислик </w:t>
            </w:r>
            <w:r>
              <w:br/>
            </w:r>
            <w:r>
              <w:rPr>
                <w:rFonts w:ascii="Times New Roman"/>
                <w:b w:val="false"/>
                <w:i w:val="false"/>
                <w:color w:val="000000"/>
                <w:sz w:val="20"/>
              </w:rPr>
              <w:t>
2-бөлүм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Муқашева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1-бөлүм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Ә. Мәдхалықова, </w:t>
            </w:r>
            <w:r>
              <w:br/>
            </w:r>
            <w:r>
              <w:rPr>
                <w:rFonts w:ascii="Times New Roman"/>
                <w:b w:val="false"/>
                <w:i w:val="false"/>
                <w:color w:val="000000"/>
                <w:sz w:val="20"/>
              </w:rPr>
              <w:t xml:space="preserve">
Н. Иманбаева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Иш дәптири 2-бөлүм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И. Васева,</w:t>
            </w:r>
            <w:r>
              <w:br/>
            </w:r>
            <w:r>
              <w:rPr>
                <w:rFonts w:ascii="Times New Roman"/>
                <w:b w:val="false"/>
                <w:i w:val="false"/>
                <w:color w:val="000000"/>
                <w:sz w:val="20"/>
              </w:rPr>
              <w:t xml:space="preserve">
Ә. Жамиева, </w:t>
            </w:r>
            <w:r>
              <w:br/>
            </w:r>
            <w:r>
              <w:rPr>
                <w:rFonts w:ascii="Times New Roman"/>
                <w:b w:val="false"/>
                <w:i w:val="false"/>
                <w:color w:val="000000"/>
                <w:sz w:val="20"/>
              </w:rPr>
              <w:t>
М. Қусаинова, М.Тасболатова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И. Васева,</w:t>
            </w:r>
            <w:r>
              <w:br/>
            </w:r>
            <w:r>
              <w:rPr>
                <w:rFonts w:ascii="Times New Roman"/>
                <w:b w:val="false"/>
                <w:i w:val="false"/>
                <w:color w:val="000000"/>
                <w:sz w:val="20"/>
              </w:rPr>
              <w:t xml:space="preserve">
Ә. Жамиева, </w:t>
            </w:r>
            <w:r>
              <w:br/>
            </w:r>
            <w:r>
              <w:rPr>
                <w:rFonts w:ascii="Times New Roman"/>
                <w:b w:val="false"/>
                <w:i w:val="false"/>
                <w:color w:val="000000"/>
                <w:sz w:val="20"/>
              </w:rPr>
              <w:t xml:space="preserve">
М. Қусаинова, </w:t>
            </w:r>
            <w:r>
              <w:br/>
            </w:r>
            <w:r>
              <w:rPr>
                <w:rFonts w:ascii="Times New Roman"/>
                <w:b w:val="false"/>
                <w:i w:val="false"/>
                <w:color w:val="000000"/>
                <w:sz w:val="20"/>
              </w:rPr>
              <w:t>
М. Тасболатова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Сауқатова,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Е. Попова,</w:t>
            </w:r>
            <w:r>
              <w:br/>
            </w:r>
            <w:r>
              <w:rPr>
                <w:rFonts w:ascii="Times New Roman"/>
                <w:b w:val="false"/>
                <w:i w:val="false"/>
                <w:color w:val="000000"/>
                <w:sz w:val="20"/>
              </w:rPr>
              <w:t xml:space="preserve">
Ш. Сауқатова,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w:t>
            </w:r>
            <w:r>
              <w:br/>
            </w:r>
            <w:r>
              <w:rPr>
                <w:rFonts w:ascii="Times New Roman"/>
                <w:b w:val="false"/>
                <w:i w:val="false"/>
                <w:color w:val="000000"/>
                <w:sz w:val="20"/>
              </w:rPr>
              <w:t>
ДББҰ-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Методикилиқ қолланма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Л. Жетписбаева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xml:space="preserve">
С. Омарова, </w:t>
            </w:r>
            <w:r>
              <w:br/>
            </w:r>
            <w:r>
              <w:rPr>
                <w:rFonts w:ascii="Times New Roman"/>
                <w:b w:val="false"/>
                <w:i w:val="false"/>
                <w:color w:val="000000"/>
                <w:sz w:val="20"/>
              </w:rPr>
              <w:t xml:space="preserve">
Н. Рембакиева, </w:t>
            </w:r>
            <w:r>
              <w:br/>
            </w:r>
            <w:r>
              <w:rPr>
                <w:rFonts w:ascii="Times New Roman"/>
                <w:b w:val="false"/>
                <w:i w:val="false"/>
                <w:color w:val="000000"/>
                <w:sz w:val="20"/>
              </w:rPr>
              <w:t xml:space="preserve">
С. Ушурова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Оразалиева, </w:t>
            </w:r>
            <w:r>
              <w:br/>
            </w:r>
            <w:r>
              <w:rPr>
                <w:rFonts w:ascii="Times New Roman"/>
                <w:b w:val="false"/>
                <w:i w:val="false"/>
                <w:color w:val="000000"/>
                <w:sz w:val="20"/>
              </w:rPr>
              <w:t xml:space="preserve">
С. Омарова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 </w:t>
            </w:r>
            <w:r>
              <w:br/>
            </w:r>
            <w:r>
              <w:rPr>
                <w:rFonts w:ascii="Times New Roman"/>
                <w:b w:val="false"/>
                <w:i w:val="false"/>
                <w:color w:val="000000"/>
                <w:sz w:val="20"/>
              </w:rPr>
              <w:t xml:space="preserve">
М. Оразалиева, </w:t>
            </w:r>
            <w:r>
              <w:br/>
            </w:r>
            <w:r>
              <w:rPr>
                <w:rFonts w:ascii="Times New Roman"/>
                <w:b w:val="false"/>
                <w:i w:val="false"/>
                <w:color w:val="000000"/>
                <w:sz w:val="20"/>
              </w:rPr>
              <w:t xml:space="preserve">
Н. Рембакиева, </w:t>
            </w:r>
            <w:r>
              <w:br/>
            </w:r>
            <w:r>
              <w:rPr>
                <w:rFonts w:ascii="Times New Roman"/>
                <w:b w:val="false"/>
                <w:i w:val="false"/>
                <w:color w:val="000000"/>
                <w:sz w:val="20"/>
              </w:rPr>
              <w:t xml:space="preserve">
С. Ушурова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 1-иш дәптири,</w:t>
            </w:r>
            <w:r>
              <w:br/>
            </w:r>
            <w:r>
              <w:rPr>
                <w:rFonts w:ascii="Times New Roman"/>
                <w:b w:val="false"/>
                <w:i w:val="false"/>
                <w:color w:val="000000"/>
                <w:sz w:val="20"/>
              </w:rPr>
              <w:t>
№ 2-иш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xml:space="preserve">
Дәрислик. </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xml:space="preserve">
Оқутуш методикиси. </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 1, 2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Арзиева А.,</w:t>
            </w:r>
            <w:r>
              <w:br/>
            </w:r>
            <w:r>
              <w:rPr>
                <w:rFonts w:ascii="Times New Roman"/>
                <w:b w:val="false"/>
                <w:i w:val="false"/>
                <w:color w:val="000000"/>
                <w:sz w:val="20"/>
              </w:rPr>
              <w:t>
Қурбанова С., Ибрагимова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Диктантлар топлими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Әдәбий оқуш.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Махамдинов М., Садирова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Очкур Е.,</w:t>
            </w:r>
            <w:r>
              <w:br/>
            </w:r>
            <w:r>
              <w:rPr>
                <w:rFonts w:ascii="Times New Roman"/>
                <w:b w:val="false"/>
                <w:i w:val="false"/>
                <w:color w:val="000000"/>
                <w:sz w:val="20"/>
              </w:rPr>
              <w:t>
Ударцева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xml:space="preserve">
 Иш дәптири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Очкур Е., </w:t>
            </w:r>
            <w:r>
              <w:br/>
            </w:r>
            <w:r>
              <w:rPr>
                <w:rFonts w:ascii="Times New Roman"/>
                <w:b w:val="false"/>
                <w:i w:val="false"/>
                <w:color w:val="000000"/>
                <w:sz w:val="20"/>
              </w:rPr>
              <w:t>
Ударцева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
Дюжикова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тонуш. </w:t>
            </w:r>
            <w:r>
              <w:br/>
            </w:r>
            <w:r>
              <w:rPr>
                <w:rFonts w:ascii="Times New Roman"/>
                <w:b w:val="false"/>
                <w:i w:val="false"/>
                <w:color w:val="000000"/>
                <w:sz w:val="20"/>
              </w:rPr>
              <w:t xml:space="preserve">
 Иш дәптири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Толыбекова Ш., Головина Г.,</w:t>
            </w:r>
            <w:r>
              <w:br/>
            </w:r>
            <w:r>
              <w:rPr>
                <w:rFonts w:ascii="Times New Roman"/>
                <w:b w:val="false"/>
                <w:i w:val="false"/>
                <w:color w:val="000000"/>
                <w:sz w:val="20"/>
              </w:rPr>
              <w:t>
Дюжикова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 1, 2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 СD</w:t>
            </w:r>
            <w:r>
              <w:br/>
            </w:r>
            <w:r>
              <w:rPr>
                <w:rFonts w:ascii="Times New Roman"/>
                <w:b w:val="false"/>
                <w:i w:val="false"/>
                <w:color w:val="000000"/>
                <w:sz w:val="20"/>
              </w:rPr>
              <w:t>
Дәрислик. 1, 2, 3, 4 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Методикилиқ қурал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Иш дәптири. 1, 2, 3, 4 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Өзини-өзи тонуш.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Әкимбаева,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Р. Изғуттынова, </w:t>
            </w:r>
            <w:r>
              <w:br/>
            </w:r>
            <w:r>
              <w:rPr>
                <w:rFonts w:ascii="Times New Roman"/>
                <w:b w:val="false"/>
                <w:i w:val="false"/>
                <w:color w:val="000000"/>
                <w:sz w:val="20"/>
              </w:rPr>
              <w:t>
Г. Кошкеева,</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Т. Тоғжанов, </w:t>
            </w:r>
            <w:r>
              <w:br/>
            </w:r>
            <w:r>
              <w:rPr>
                <w:rFonts w:ascii="Times New Roman"/>
                <w:b w:val="false"/>
                <w:i w:val="false"/>
                <w:color w:val="000000"/>
                <w:sz w:val="20"/>
              </w:rPr>
              <w:t>
Н. Рембақиева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
Р. Илиева, </w:t>
            </w:r>
            <w:r>
              <w:br/>
            </w:r>
            <w:r>
              <w:rPr>
                <w:rFonts w:ascii="Times New Roman"/>
                <w:b w:val="false"/>
                <w:i w:val="false"/>
                <w:color w:val="000000"/>
                <w:sz w:val="20"/>
              </w:rPr>
              <w:t xml:space="preserve">
Г. Азнибақиева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xml:space="preserve">
Г. Азнибақиева, </w:t>
            </w:r>
            <w:r>
              <w:br/>
            </w:r>
            <w:r>
              <w:rPr>
                <w:rFonts w:ascii="Times New Roman"/>
                <w:b w:val="false"/>
                <w:i w:val="false"/>
                <w:color w:val="000000"/>
                <w:sz w:val="20"/>
              </w:rPr>
              <w:t xml:space="preserve">
Р. Илиева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Садирова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 1, 2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Арзиева, </w:t>
            </w:r>
            <w:r>
              <w:br/>
            </w:r>
            <w:r>
              <w:rPr>
                <w:rFonts w:ascii="Times New Roman"/>
                <w:b w:val="false"/>
                <w:i w:val="false"/>
                <w:color w:val="000000"/>
                <w:sz w:val="20"/>
              </w:rPr>
              <w:t>
Р. Илиева,</w:t>
            </w:r>
            <w:r>
              <w:br/>
            </w:r>
            <w:r>
              <w:rPr>
                <w:rFonts w:ascii="Times New Roman"/>
                <w:b w:val="false"/>
                <w:i w:val="false"/>
                <w:color w:val="000000"/>
                <w:sz w:val="20"/>
              </w:rPr>
              <w:t>
Г. Азнибақиева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Мәһәмдинов, </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xml:space="preserve">
А. Төлебиев, </w:t>
            </w:r>
            <w:r>
              <w:br/>
            </w:r>
            <w:r>
              <w:rPr>
                <w:rFonts w:ascii="Times New Roman"/>
                <w:b w:val="false"/>
                <w:i w:val="false"/>
                <w:color w:val="000000"/>
                <w:sz w:val="20"/>
              </w:rPr>
              <w:t xml:space="preserve">
Е. Дашкевич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 1, 2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Дәрислик + СD. </w:t>
            </w:r>
            <w:r>
              <w:br/>
            </w:r>
            <w:r>
              <w:rPr>
                <w:rFonts w:ascii="Times New Roman"/>
                <w:b w:val="false"/>
                <w:i w:val="false"/>
                <w:color w:val="000000"/>
                <w:sz w:val="20"/>
              </w:rPr>
              <w:t>
1, 2, 3, 4 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Мынжасарова, </w:t>
            </w:r>
            <w:r>
              <w:br/>
            </w:r>
            <w:r>
              <w:rPr>
                <w:rFonts w:ascii="Times New Roman"/>
                <w:b w:val="false"/>
                <w:i w:val="false"/>
                <w:color w:val="000000"/>
                <w:sz w:val="20"/>
              </w:rPr>
              <w:t xml:space="preserve">
Т. Лихобабенко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қурал. Электронлуқ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М. Мынжасарова, </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Иш дәптири. 1, 2, 3, 4 бөлүм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Кучербаева, </w:t>
            </w:r>
            <w:r>
              <w:br/>
            </w:r>
            <w:r>
              <w:rPr>
                <w:rFonts w:ascii="Times New Roman"/>
                <w:b w:val="false"/>
                <w:i w:val="false"/>
                <w:color w:val="000000"/>
                <w:sz w:val="20"/>
              </w:rPr>
              <w:t xml:space="preserve">
И. Темникова, </w:t>
            </w:r>
            <w:r>
              <w:br/>
            </w:r>
            <w:r>
              <w:rPr>
                <w:rFonts w:ascii="Times New Roman"/>
                <w:b w:val="false"/>
                <w:i w:val="false"/>
                <w:color w:val="000000"/>
                <w:sz w:val="20"/>
              </w:rPr>
              <w:t xml:space="preserve">
Г. Ташенова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xml:space="preserve">
С. Салиш, </w:t>
            </w:r>
            <w:r>
              <w:br/>
            </w:r>
            <w:r>
              <w:rPr>
                <w:rFonts w:ascii="Times New Roman"/>
                <w:b w:val="false"/>
                <w:i w:val="false"/>
                <w:color w:val="000000"/>
                <w:sz w:val="20"/>
              </w:rPr>
              <w:t xml:space="preserve">
В. Пугач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xml:space="preserve">
Т. Тоқжанов, </w:t>
            </w:r>
            <w:r>
              <w:br/>
            </w:r>
            <w:r>
              <w:rPr>
                <w:rFonts w:ascii="Times New Roman"/>
                <w:b w:val="false"/>
                <w:i w:val="false"/>
                <w:color w:val="000000"/>
                <w:sz w:val="20"/>
              </w:rPr>
              <w:t xml:space="preserve">
Ж. Махамбетова, </w:t>
            </w:r>
            <w:r>
              <w:br/>
            </w:r>
            <w:r>
              <w:rPr>
                <w:rFonts w:ascii="Times New Roman"/>
                <w:b w:val="false"/>
                <w:i w:val="false"/>
                <w:color w:val="000000"/>
                <w:sz w:val="20"/>
              </w:rPr>
              <w:t xml:space="preserve">
Д. Шарипов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 – коммуникациялик технологияләр.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xml:space="preserve">
Ү. Дилманова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 – коммуникациялик технологияләр.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 –ПВ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Ізғұттынова,</w:t>
            </w:r>
            <w:r>
              <w:br/>
            </w:r>
            <w:r>
              <w:rPr>
                <w:rFonts w:ascii="Times New Roman"/>
                <w:b w:val="false"/>
                <w:i w:val="false"/>
                <w:color w:val="000000"/>
                <w:sz w:val="20"/>
              </w:rPr>
              <w:t>
Р. Мұратханова,</w:t>
            </w:r>
            <w:r>
              <w:br/>
            </w:r>
            <w:r>
              <w:rPr>
                <w:rFonts w:ascii="Times New Roman"/>
                <w:b w:val="false"/>
                <w:i w:val="false"/>
                <w:color w:val="000000"/>
                <w:sz w:val="20"/>
              </w:rPr>
              <w:t xml:space="preserve">
А. Оралбекова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Р. Мұратханова,</w:t>
            </w:r>
            <w:r>
              <w:br/>
            </w:r>
            <w:r>
              <w:rPr>
                <w:rFonts w:ascii="Times New Roman"/>
                <w:b w:val="false"/>
                <w:i w:val="false"/>
                <w:color w:val="000000"/>
                <w:sz w:val="20"/>
              </w:rPr>
              <w:t xml:space="preserve">
Ә. Оралбекова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Оқуғучи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Ізғұттынова, </w:t>
            </w:r>
            <w:r>
              <w:br/>
            </w:r>
            <w:r>
              <w:rPr>
                <w:rFonts w:ascii="Times New Roman"/>
                <w:b w:val="false"/>
                <w:i w:val="false"/>
                <w:color w:val="000000"/>
                <w:sz w:val="20"/>
              </w:rPr>
              <w:t>
Р. Мұратханова,</w:t>
            </w:r>
            <w:r>
              <w:br/>
            </w:r>
            <w:r>
              <w:rPr>
                <w:rFonts w:ascii="Times New Roman"/>
                <w:b w:val="false"/>
                <w:i w:val="false"/>
                <w:color w:val="000000"/>
                <w:sz w:val="20"/>
              </w:rPr>
              <w:t>
Ә.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w:t>
            </w:r>
            <w:r>
              <w:br/>
            </w:r>
            <w:r>
              <w:rPr>
                <w:rFonts w:ascii="Times New Roman"/>
                <w:b w:val="false"/>
                <w:i w:val="false"/>
                <w:color w:val="000000"/>
                <w:sz w:val="20"/>
              </w:rPr>
              <w:t>
Г.Тохтахунова,</w:t>
            </w:r>
            <w:r>
              <w:br/>
            </w:r>
            <w:r>
              <w:rPr>
                <w:rFonts w:ascii="Times New Roman"/>
                <w:b w:val="false"/>
                <w:i w:val="false"/>
                <w:color w:val="000000"/>
                <w:sz w:val="20"/>
              </w:rPr>
              <w:t>
М.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Арзиева,</w:t>
            </w:r>
            <w:r>
              <w:br/>
            </w:r>
            <w:r>
              <w:rPr>
                <w:rFonts w:ascii="Times New Roman"/>
                <w:b w:val="false"/>
                <w:i w:val="false"/>
                <w:color w:val="000000"/>
                <w:sz w:val="20"/>
              </w:rPr>
              <w:t>
Г. Тохтахунова,</w:t>
            </w:r>
            <w:r>
              <w:br/>
            </w:r>
            <w:r>
              <w:rPr>
                <w:rFonts w:ascii="Times New Roman"/>
                <w:b w:val="false"/>
                <w:i w:val="false"/>
                <w:color w:val="000000"/>
                <w:sz w:val="20"/>
              </w:rPr>
              <w:t>
М.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Диктантлар топлими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Дәрислик.</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Оқутуш методикиси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Әдәбий оқуш.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Мәhәмдинов,</w:t>
            </w:r>
            <w:r>
              <w:br/>
            </w:r>
            <w:r>
              <w:rPr>
                <w:rFonts w:ascii="Times New Roman"/>
                <w:b w:val="false"/>
                <w:i w:val="false"/>
                <w:color w:val="000000"/>
                <w:sz w:val="20"/>
              </w:rPr>
              <w:t>
Г. 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Дәрислик.</w:t>
            </w:r>
            <w:r>
              <w:br/>
            </w:r>
            <w:r>
              <w:rPr>
                <w:rFonts w:ascii="Times New Roman"/>
                <w:b w:val="false"/>
                <w:i w:val="false"/>
                <w:color w:val="000000"/>
                <w:sz w:val="20"/>
              </w:rPr>
              <w:t>
1, 2, 3, 4-қисим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Л.Лебедева,</w:t>
            </w:r>
            <w:r>
              <w:br/>
            </w:r>
            <w:r>
              <w:rPr>
                <w:rFonts w:ascii="Times New Roman"/>
                <w:b w:val="false"/>
                <w:i w:val="false"/>
                <w:color w:val="000000"/>
                <w:sz w:val="20"/>
              </w:rPr>
              <w:t>
М. 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 1, 2, 3, 4 иш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Л.Лебедева,</w:t>
            </w:r>
            <w:r>
              <w:br/>
            </w:r>
            <w:r>
              <w:rPr>
                <w:rFonts w:ascii="Times New Roman"/>
                <w:b w:val="false"/>
                <w:i w:val="false"/>
                <w:color w:val="000000"/>
                <w:sz w:val="20"/>
              </w:rPr>
              <w:t>
М.Мыңжасарова,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Әхбаратлиқ-коммуникациялик технологияләр.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Г. Копеева,</w:t>
            </w:r>
            <w:r>
              <w:br/>
            </w:r>
            <w:r>
              <w:rPr>
                <w:rFonts w:ascii="Times New Roman"/>
                <w:b w:val="false"/>
                <w:i w:val="false"/>
                <w:color w:val="000000"/>
                <w:sz w:val="20"/>
              </w:rPr>
              <w:t>
А. Каптагаева,</w:t>
            </w:r>
            <w:r>
              <w:br/>
            </w:r>
            <w:r>
              <w:rPr>
                <w:rFonts w:ascii="Times New Roman"/>
                <w:b w:val="false"/>
                <w:i w:val="false"/>
                <w:color w:val="000000"/>
                <w:sz w:val="20"/>
              </w:rPr>
              <w:t>
А. Юсупова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Дәрислик.</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А.Жаманкулов,</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Тәбиәтшунаслиқ.</w:t>
            </w:r>
            <w:r>
              <w:br/>
            </w:r>
            <w:r>
              <w:rPr>
                <w:rFonts w:ascii="Times New Roman"/>
                <w:b w:val="false"/>
                <w:i w:val="false"/>
                <w:color w:val="000000"/>
                <w:sz w:val="20"/>
              </w:rPr>
              <w:t>
Иш дәптири.</w:t>
            </w:r>
            <w:r>
              <w:br/>
            </w:r>
            <w:r>
              <w:rPr>
                <w:rFonts w:ascii="Times New Roman"/>
                <w:b w:val="false"/>
                <w:i w:val="false"/>
                <w:color w:val="000000"/>
                <w:sz w:val="20"/>
              </w:rPr>
              <w:t>
1, 2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А.Жаманкулов,</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Әқлий мәктәплири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r>
              <w:br/>
            </w:r>
            <w:r>
              <w:rPr>
                <w:rFonts w:ascii="Times New Roman"/>
                <w:b w:val="false"/>
                <w:i w:val="false"/>
                <w:color w:val="000000"/>
                <w:sz w:val="20"/>
              </w:rPr>
              <w:t>
С. Салиш,</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Б.Сүлейменова,</w:t>
            </w:r>
            <w:r>
              <w:br/>
            </w:r>
            <w:r>
              <w:rPr>
                <w:rFonts w:ascii="Times New Roman"/>
                <w:b w:val="false"/>
                <w:i w:val="false"/>
                <w:color w:val="000000"/>
                <w:sz w:val="20"/>
              </w:rPr>
              <w:t>
Т. Тоқжанов,</w:t>
            </w:r>
            <w:r>
              <w:br/>
            </w:r>
            <w:r>
              <w:rPr>
                <w:rFonts w:ascii="Times New Roman"/>
                <w:b w:val="false"/>
                <w:i w:val="false"/>
                <w:color w:val="000000"/>
                <w:sz w:val="20"/>
              </w:rPr>
              <w:t>
Д.Шарипов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Ә. Төлебиев,</w:t>
            </w:r>
            <w:r>
              <w:br/>
            </w:r>
            <w:r>
              <w:rPr>
                <w:rFonts w:ascii="Times New Roman"/>
                <w:b w:val="false"/>
                <w:i w:val="false"/>
                <w:color w:val="000000"/>
                <w:sz w:val="20"/>
              </w:rPr>
              <w:t>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Муәллимгә беғишланған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Оқуғучи дәптири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Изғуттынова,</w:t>
            </w:r>
            <w:r>
              <w:br/>
            </w:r>
            <w:r>
              <w:rPr>
                <w:rFonts w:ascii="Times New Roman"/>
                <w:b w:val="false"/>
                <w:i w:val="false"/>
                <w:color w:val="000000"/>
                <w:sz w:val="20"/>
              </w:rPr>
              <w:t>
Ә. Оралбекова,</w:t>
            </w:r>
            <w:r>
              <w:br/>
            </w:r>
            <w:r>
              <w:rPr>
                <w:rFonts w:ascii="Times New Roman"/>
                <w:b w:val="false"/>
                <w:i w:val="false"/>
                <w:color w:val="000000"/>
                <w:sz w:val="20"/>
              </w:rPr>
              <w:t>
Қ.Тәттимбетова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Һивуллаева,</w:t>
            </w:r>
            <w:r>
              <w:br/>
            </w:r>
            <w:r>
              <w:rPr>
                <w:rFonts w:ascii="Times New Roman"/>
                <w:b w:val="false"/>
                <w:i w:val="false"/>
                <w:color w:val="000000"/>
                <w:sz w:val="20"/>
              </w:rPr>
              <w:t xml:space="preserve">
Ж. Сабитова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Ш. Баратова, </w:t>
            </w:r>
            <w:r>
              <w:br/>
            </w:r>
            <w:r>
              <w:rPr>
                <w:rFonts w:ascii="Times New Roman"/>
                <w:b w:val="false"/>
                <w:i w:val="false"/>
                <w:color w:val="000000"/>
                <w:sz w:val="20"/>
              </w:rPr>
              <w:t xml:space="preserve">
Р. Муһәммәтова, </w:t>
            </w:r>
            <w:r>
              <w:br/>
            </w:r>
            <w:r>
              <w:rPr>
                <w:rFonts w:ascii="Times New Roman"/>
                <w:b w:val="false"/>
                <w:i w:val="false"/>
                <w:color w:val="000000"/>
                <w:sz w:val="20"/>
              </w:rPr>
              <w:t>
Г. Тайирова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Әбилқасымова, </w:t>
            </w:r>
            <w:r>
              <w:br/>
            </w:r>
            <w:r>
              <w:rPr>
                <w:rFonts w:ascii="Times New Roman"/>
                <w:b w:val="false"/>
                <w:i w:val="false"/>
                <w:color w:val="000000"/>
                <w:sz w:val="20"/>
              </w:rPr>
              <w:t>
Т. Кучер,</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Әбдиманапов,</w:t>
            </w:r>
            <w:r>
              <w:br/>
            </w:r>
            <w:r>
              <w:rPr>
                <w:rFonts w:ascii="Times New Roman"/>
                <w:b w:val="false"/>
                <w:i w:val="false"/>
                <w:color w:val="000000"/>
                <w:sz w:val="20"/>
              </w:rPr>
              <w:t>
А. Әбилғазиев,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М. Ноғайбекова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Дүния йүзи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Төлебаев, </w:t>
            </w:r>
            <w:r>
              <w:br/>
            </w:r>
            <w:r>
              <w:rPr>
                <w:rFonts w:ascii="Times New Roman"/>
                <w:b w:val="false"/>
                <w:i w:val="false"/>
                <w:color w:val="000000"/>
                <w:sz w:val="20"/>
              </w:rPr>
              <w:t xml:space="preserve">
Л. Момынтаева, </w:t>
            </w:r>
            <w:r>
              <w:br/>
            </w:r>
            <w:r>
              <w:rPr>
                <w:rFonts w:ascii="Times New Roman"/>
                <w:b w:val="false"/>
                <w:i w:val="false"/>
                <w:color w:val="000000"/>
                <w:sz w:val="20"/>
              </w:rPr>
              <w:t>
Л. Төлбаева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Муәллим китави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Копеева, </w:t>
            </w:r>
            <w:r>
              <w:br/>
            </w:r>
            <w:r>
              <w:rPr>
                <w:rFonts w:ascii="Times New Roman"/>
                <w:b w:val="false"/>
                <w:i w:val="false"/>
                <w:color w:val="000000"/>
                <w:sz w:val="20"/>
              </w:rPr>
              <w:t>
У. Дилманова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xml:space="preserve">
Б. Алиев, </w:t>
            </w:r>
            <w:r>
              <w:br/>
            </w:r>
            <w:r>
              <w:rPr>
                <w:rFonts w:ascii="Times New Roman"/>
                <w:b w:val="false"/>
                <w:i w:val="false"/>
                <w:color w:val="000000"/>
                <w:sz w:val="20"/>
              </w:rPr>
              <w:t>
Г. Кошкеева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Изғуттынова, </w:t>
            </w:r>
            <w:r>
              <w:br/>
            </w:r>
            <w:r>
              <w:rPr>
                <w:rFonts w:ascii="Times New Roman"/>
                <w:b w:val="false"/>
                <w:i w:val="false"/>
                <w:color w:val="000000"/>
                <w:sz w:val="20"/>
              </w:rPr>
              <w:t xml:space="preserve">
Ә. Оралбекова, </w:t>
            </w:r>
            <w:r>
              <w:br/>
            </w:r>
            <w:r>
              <w:rPr>
                <w:rFonts w:ascii="Times New Roman"/>
                <w:b w:val="false"/>
                <w:i w:val="false"/>
                <w:color w:val="000000"/>
                <w:sz w:val="20"/>
              </w:rPr>
              <w:t>
Б. Алиев,</w:t>
            </w:r>
            <w:r>
              <w:br/>
            </w:r>
            <w:r>
              <w:rPr>
                <w:rFonts w:ascii="Times New Roman"/>
                <w:b w:val="false"/>
                <w:i w:val="false"/>
                <w:color w:val="000000"/>
                <w:sz w:val="20"/>
              </w:rPr>
              <w:t>
Г. Көшкеева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Т. Тоқжанов, </w:t>
            </w:r>
            <w:r>
              <w:br/>
            </w:r>
            <w:r>
              <w:rPr>
                <w:rFonts w:ascii="Times New Roman"/>
                <w:b w:val="false"/>
                <w:i w:val="false"/>
                <w:color w:val="000000"/>
                <w:sz w:val="20"/>
              </w:rPr>
              <w:t>
Д. Шәрипов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xml:space="preserve">
Қизлар үчүн нусха. Дәрислик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r>
              <w:br/>
            </w:r>
            <w:r>
              <w:rPr>
                <w:rFonts w:ascii="Times New Roman"/>
                <w:b w:val="false"/>
                <w:i w:val="false"/>
                <w:color w:val="000000"/>
                <w:sz w:val="20"/>
              </w:rPr>
              <w:t>
Н. Якупова,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Һевуллаева,</w:t>
            </w:r>
            <w:r>
              <w:br/>
            </w:r>
            <w:r>
              <w:rPr>
                <w:rFonts w:ascii="Times New Roman"/>
                <w:b w:val="false"/>
                <w:i w:val="false"/>
                <w:color w:val="000000"/>
                <w:sz w:val="20"/>
              </w:rPr>
              <w:t>
М. Мәһәмдинов,</w:t>
            </w:r>
            <w:r>
              <w:br/>
            </w:r>
            <w:r>
              <w:rPr>
                <w:rFonts w:ascii="Times New Roman"/>
                <w:b w:val="false"/>
                <w:i w:val="false"/>
                <w:color w:val="000000"/>
                <w:sz w:val="20"/>
              </w:rPr>
              <w:t>
Х. Ниязова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әдәбияти.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Йүсүпов,</w:t>
            </w:r>
            <w:r>
              <w:br/>
            </w:r>
            <w:r>
              <w:rPr>
                <w:rFonts w:ascii="Times New Roman"/>
                <w:b w:val="false"/>
                <w:i w:val="false"/>
                <w:color w:val="000000"/>
                <w:sz w:val="20"/>
              </w:rPr>
              <w:t xml:space="preserve">
Р. Идилова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Тәбиәтшунаслиқ.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Әбдиманапов, </w:t>
            </w:r>
            <w:r>
              <w:br/>
            </w:r>
            <w:r>
              <w:rPr>
                <w:rFonts w:ascii="Times New Roman"/>
                <w:b w:val="false"/>
                <w:i w:val="false"/>
                <w:color w:val="000000"/>
                <w:sz w:val="20"/>
              </w:rPr>
              <w:t>
С. Нуркенова,</w:t>
            </w:r>
            <w:r>
              <w:br/>
            </w:r>
            <w:r>
              <w:rPr>
                <w:rFonts w:ascii="Times New Roman"/>
                <w:b w:val="false"/>
                <w:i w:val="false"/>
                <w:color w:val="000000"/>
                <w:sz w:val="20"/>
              </w:rPr>
              <w:t>
А. Әбилғазиев,</w:t>
            </w:r>
            <w:r>
              <w:br/>
            </w:r>
            <w:r>
              <w:rPr>
                <w:rFonts w:ascii="Times New Roman"/>
                <w:b w:val="false"/>
                <w:i w:val="false"/>
                <w:color w:val="000000"/>
                <w:sz w:val="20"/>
              </w:rPr>
              <w:t xml:space="preserve">
Г. Ауезова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w:t>
            </w:r>
            <w:r>
              <w:br/>
            </w:r>
            <w:r>
              <w:rPr>
                <w:rFonts w:ascii="Times New Roman"/>
                <w:b w:val="false"/>
                <w:i w:val="false"/>
                <w:color w:val="000000"/>
                <w:sz w:val="20"/>
              </w:rPr>
              <w:t>
А. Тен,</w:t>
            </w:r>
            <w:r>
              <w:br/>
            </w:r>
            <w:r>
              <w:rPr>
                <w:rFonts w:ascii="Times New Roman"/>
                <w:b w:val="false"/>
                <w:i w:val="false"/>
                <w:color w:val="000000"/>
                <w:sz w:val="20"/>
              </w:rPr>
              <w:t>
Ө. Қыдырбек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(қизлар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И. Развенкова,</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для девочек)</w:t>
            </w:r>
            <w:r>
              <w:br/>
            </w:r>
            <w:r>
              <w:rPr>
                <w:rFonts w:ascii="Times New Roman"/>
                <w:b w:val="false"/>
                <w:i w:val="false"/>
                <w:color w:val="000000"/>
                <w:sz w:val="20"/>
              </w:rPr>
              <w:t>
(Бәдиий әмгәк.</w:t>
            </w:r>
            <w:r>
              <w:br/>
            </w:r>
            <w:r>
              <w:rPr>
                <w:rFonts w:ascii="Times New Roman"/>
                <w:b w:val="false"/>
                <w:i w:val="false"/>
                <w:color w:val="000000"/>
                <w:sz w:val="20"/>
              </w:rPr>
              <w:t>
Методикилиқ қолланма (қизлар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И. Развенкова,</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(оғуллар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xml:space="preserve">
Х. Танбаев, </w:t>
            </w:r>
            <w:r>
              <w:br/>
            </w:r>
            <w:r>
              <w:rPr>
                <w:rFonts w:ascii="Times New Roman"/>
                <w:b w:val="false"/>
                <w:i w:val="false"/>
                <w:color w:val="000000"/>
                <w:sz w:val="20"/>
              </w:rPr>
              <w:t>
Е. Велькер,</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r>
              <w:br/>
            </w:r>
            <w:r>
              <w:rPr>
                <w:rFonts w:ascii="Times New Roman"/>
                <w:b w:val="false"/>
                <w:i w:val="false"/>
                <w:color w:val="000000"/>
                <w:sz w:val="20"/>
              </w:rPr>
              <w:t>
(оғуллар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бөлүм.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Әбилқасимова, </w:t>
            </w:r>
            <w:r>
              <w:br/>
            </w:r>
            <w:r>
              <w:rPr>
                <w:rFonts w:ascii="Times New Roman"/>
                <w:b w:val="false"/>
                <w:i w:val="false"/>
                <w:color w:val="000000"/>
                <w:sz w:val="20"/>
              </w:rPr>
              <w:t>
Т. Кучер,</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xml:space="preserve">
М. Ноғайбаева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Көкебаева, </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Нұркеева, </w:t>
            </w:r>
            <w:r>
              <w:br/>
            </w:r>
            <w:r>
              <w:rPr>
                <w:rFonts w:ascii="Times New Roman"/>
                <w:b w:val="false"/>
                <w:i w:val="false"/>
                <w:color w:val="000000"/>
                <w:sz w:val="20"/>
              </w:rPr>
              <w:t xml:space="preserve">
Б. Әлиев, </w:t>
            </w:r>
            <w:r>
              <w:br/>
            </w:r>
            <w:r>
              <w:rPr>
                <w:rFonts w:ascii="Times New Roman"/>
                <w:b w:val="false"/>
                <w:i w:val="false"/>
                <w:color w:val="000000"/>
                <w:sz w:val="20"/>
              </w:rPr>
              <w:t xml:space="preserve">
Е. Бақаш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xml:space="preserve">
Б. Әлиев, </w:t>
            </w:r>
            <w:r>
              <w:br/>
            </w:r>
            <w:r>
              <w:rPr>
                <w:rFonts w:ascii="Times New Roman"/>
                <w:b w:val="false"/>
                <w:i w:val="false"/>
                <w:color w:val="000000"/>
                <w:sz w:val="20"/>
              </w:rPr>
              <w:t>
Е. Бакаш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xml:space="preserve">
Г. Дуганова, </w:t>
            </w:r>
            <w:r>
              <w:br/>
            </w:r>
            <w:r>
              <w:rPr>
                <w:rFonts w:ascii="Times New Roman"/>
                <w:b w:val="false"/>
                <w:i w:val="false"/>
                <w:color w:val="000000"/>
                <w:sz w:val="20"/>
              </w:rPr>
              <w:t>
А. Имиров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xml:space="preserve">
Г. Дуганова, </w:t>
            </w:r>
            <w:r>
              <w:br/>
            </w:r>
            <w:r>
              <w:rPr>
                <w:rFonts w:ascii="Times New Roman"/>
                <w:b w:val="false"/>
                <w:i w:val="false"/>
                <w:color w:val="000000"/>
                <w:sz w:val="20"/>
              </w:rPr>
              <w:t>
А. Имиров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Г.Садирова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Һәмраев, </w:t>
            </w:r>
            <w:r>
              <w:br/>
            </w:r>
            <w:r>
              <w:rPr>
                <w:rFonts w:ascii="Times New Roman"/>
                <w:b w:val="false"/>
                <w:i w:val="false"/>
                <w:color w:val="000000"/>
                <w:sz w:val="20"/>
              </w:rPr>
              <w:t xml:space="preserve">
Х. Ниязова, </w:t>
            </w:r>
            <w:r>
              <w:br/>
            </w:r>
            <w:r>
              <w:rPr>
                <w:rFonts w:ascii="Times New Roman"/>
                <w:b w:val="false"/>
                <w:i w:val="false"/>
                <w:color w:val="000000"/>
                <w:sz w:val="20"/>
              </w:rPr>
              <w:t>
Р. Һәмраева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xml:space="preserve">
Г. Садирова, </w:t>
            </w:r>
            <w:r>
              <w:br/>
            </w:r>
            <w:r>
              <w:rPr>
                <w:rFonts w:ascii="Times New Roman"/>
                <w:b w:val="false"/>
                <w:i w:val="false"/>
                <w:color w:val="000000"/>
                <w:sz w:val="20"/>
              </w:rPr>
              <w:t xml:space="preserve">
Г. Зилавдинова, </w:t>
            </w:r>
            <w:r>
              <w:br/>
            </w:r>
            <w:r>
              <w:rPr>
                <w:rFonts w:ascii="Times New Roman"/>
                <w:b w:val="false"/>
                <w:i w:val="false"/>
                <w:color w:val="000000"/>
                <w:sz w:val="20"/>
              </w:rPr>
              <w:t>
А. Абдримова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Тоқбергенова, </w:t>
            </w:r>
            <w:r>
              <w:br/>
            </w:r>
            <w:r>
              <w:rPr>
                <w:rFonts w:ascii="Times New Roman"/>
                <w:b w:val="false"/>
                <w:i w:val="false"/>
                <w:color w:val="000000"/>
                <w:sz w:val="20"/>
              </w:rPr>
              <w:t>
Б. Кронгарт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Т. Белоусова, </w:t>
            </w:r>
            <w:r>
              <w:br/>
            </w:r>
            <w:r>
              <w:rPr>
                <w:rFonts w:ascii="Times New Roman"/>
                <w:b w:val="false"/>
                <w:i w:val="false"/>
                <w:color w:val="000000"/>
                <w:sz w:val="20"/>
              </w:rPr>
              <w:t>
Қ. Аухадиева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Толыбекова,</w:t>
            </w:r>
            <w:r>
              <w:br/>
            </w:r>
            <w:r>
              <w:rPr>
                <w:rFonts w:ascii="Times New Roman"/>
                <w:b w:val="false"/>
                <w:i w:val="false"/>
                <w:color w:val="000000"/>
                <w:sz w:val="20"/>
              </w:rPr>
              <w:t xml:space="preserve">
Г. Головина, </w:t>
            </w:r>
            <w:r>
              <w:br/>
            </w:r>
            <w:r>
              <w:rPr>
                <w:rFonts w:ascii="Times New Roman"/>
                <w:b w:val="false"/>
                <w:i w:val="false"/>
                <w:color w:val="000000"/>
                <w:sz w:val="20"/>
              </w:rPr>
              <w:t>
С. Козина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Көкебаева,</w:t>
            </w:r>
            <w:r>
              <w:br/>
            </w:r>
            <w:r>
              <w:rPr>
                <w:rFonts w:ascii="Times New Roman"/>
                <w:b w:val="false"/>
                <w:i w:val="false"/>
                <w:color w:val="000000"/>
                <w:sz w:val="20"/>
              </w:rPr>
              <w:t xml:space="preserve">
Р. Мырзабекова, </w:t>
            </w:r>
            <w:r>
              <w:br/>
            </w:r>
            <w:r>
              <w:rPr>
                <w:rFonts w:ascii="Times New Roman"/>
                <w:b w:val="false"/>
                <w:i w:val="false"/>
                <w:color w:val="000000"/>
                <w:sz w:val="20"/>
              </w:rPr>
              <w:t>
Е. Қартабаева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Қизлар үчүн нусха.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w:t>
            </w:r>
            <w:r>
              <w:br/>
            </w:r>
            <w:r>
              <w:rPr>
                <w:rFonts w:ascii="Times New Roman"/>
                <w:b w:val="false"/>
                <w:i w:val="false"/>
                <w:color w:val="000000"/>
                <w:sz w:val="20"/>
              </w:rPr>
              <w:t>
Оғуллар үчүн нусха.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Әкимбаева,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Р. Муратханова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Әкимбаева,</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xml:space="preserve">
Р. Муратханова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Бакина,</w:t>
            </w:r>
            <w:r>
              <w:br/>
            </w:r>
            <w:r>
              <w:rPr>
                <w:rFonts w:ascii="Times New Roman"/>
                <w:b w:val="false"/>
                <w:i w:val="false"/>
                <w:color w:val="000000"/>
                <w:sz w:val="20"/>
              </w:rPr>
              <w:t>
Н. Жанақова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Д. Исабаева,</w:t>
            </w:r>
            <w:r>
              <w:br/>
            </w:r>
            <w:r>
              <w:rPr>
                <w:rFonts w:ascii="Times New Roman"/>
                <w:b w:val="false"/>
                <w:i w:val="false"/>
                <w:color w:val="000000"/>
                <w:sz w:val="20"/>
              </w:rPr>
              <w:t>
В. Сербин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Жумагулова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w:t>
            </w:r>
            <w:r>
              <w:br/>
            </w:r>
            <w:r>
              <w:rPr>
                <w:rFonts w:ascii="Times New Roman"/>
                <w:b w:val="false"/>
                <w:i w:val="false"/>
                <w:color w:val="000000"/>
                <w:sz w:val="20"/>
              </w:rPr>
              <w:t xml:space="preserve">
Р. Жумабаев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Шыныбеков, </w:t>
            </w:r>
            <w:r>
              <w:br/>
            </w:r>
            <w:r>
              <w:rPr>
                <w:rFonts w:ascii="Times New Roman"/>
                <w:b w:val="false"/>
                <w:i w:val="false"/>
                <w:color w:val="000000"/>
                <w:sz w:val="20"/>
              </w:rPr>
              <w:t>
Д. Шыныбеков,</w:t>
            </w:r>
            <w:r>
              <w:br/>
            </w:r>
            <w:r>
              <w:rPr>
                <w:rFonts w:ascii="Times New Roman"/>
                <w:b w:val="false"/>
                <w:i w:val="false"/>
                <w:color w:val="000000"/>
                <w:sz w:val="20"/>
              </w:rPr>
              <w:t xml:space="preserve">
Р. Жумабаев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Қабылдинов ,</w:t>
            </w:r>
            <w:r>
              <w:br/>
            </w:r>
            <w:r>
              <w:rPr>
                <w:rFonts w:ascii="Times New Roman"/>
                <w:b w:val="false"/>
                <w:i w:val="false"/>
                <w:color w:val="000000"/>
                <w:sz w:val="20"/>
              </w:rPr>
              <w:t>
Ж. Қалиев,</w:t>
            </w:r>
            <w:r>
              <w:br/>
            </w:r>
            <w:r>
              <w:rPr>
                <w:rFonts w:ascii="Times New Roman"/>
                <w:b w:val="false"/>
                <w:i w:val="false"/>
                <w:color w:val="000000"/>
                <w:sz w:val="20"/>
              </w:rPr>
              <w:t>
А. Бейсембаева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(қизлар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r>
              <w:br/>
            </w:r>
            <w:r>
              <w:rPr>
                <w:rFonts w:ascii="Times New Roman"/>
                <w:b w:val="false"/>
                <w:i w:val="false"/>
                <w:color w:val="000000"/>
                <w:sz w:val="20"/>
              </w:rPr>
              <w:t>
(қизлар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Дәрислик</w:t>
            </w:r>
            <w:r>
              <w:br/>
            </w:r>
            <w:r>
              <w:rPr>
                <w:rFonts w:ascii="Times New Roman"/>
                <w:b w:val="false"/>
                <w:i w:val="false"/>
                <w:color w:val="000000"/>
                <w:sz w:val="20"/>
              </w:rPr>
              <w:t>
(оғуллар үчүн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Бәдиий әмгәк. </w:t>
            </w:r>
            <w:r>
              <w:br/>
            </w:r>
            <w:r>
              <w:rPr>
                <w:rFonts w:ascii="Times New Roman"/>
                <w:b w:val="false"/>
                <w:i w:val="false"/>
                <w:color w:val="000000"/>
                <w:sz w:val="20"/>
              </w:rPr>
              <w:t>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Х. Танбаев,</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xml:space="preserve">
Г. Дуганова, </w:t>
            </w:r>
            <w:r>
              <w:br/>
            </w:r>
            <w:r>
              <w:rPr>
                <w:rFonts w:ascii="Times New Roman"/>
                <w:b w:val="false"/>
                <w:i w:val="false"/>
                <w:color w:val="000000"/>
                <w:sz w:val="20"/>
              </w:rPr>
              <w:t xml:space="preserve">
И. Имиров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Уйғур тили. Методикилиқ қолланма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Арзиев, </w:t>
            </w:r>
            <w:r>
              <w:br/>
            </w:r>
            <w:r>
              <w:rPr>
                <w:rFonts w:ascii="Times New Roman"/>
                <w:b w:val="false"/>
                <w:i w:val="false"/>
                <w:color w:val="000000"/>
                <w:sz w:val="20"/>
              </w:rPr>
              <w:t xml:space="preserve">
Г. Дуганова, </w:t>
            </w:r>
            <w:r>
              <w:br/>
            </w:r>
            <w:r>
              <w:rPr>
                <w:rFonts w:ascii="Times New Roman"/>
                <w:b w:val="false"/>
                <w:i w:val="false"/>
                <w:color w:val="000000"/>
                <w:sz w:val="20"/>
              </w:rPr>
              <w:t xml:space="preserve">
И. Имиров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Р. Муһәммәтова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Мәхсәтова, </w:t>
            </w:r>
            <w:r>
              <w:br/>
            </w:r>
            <w:r>
              <w:rPr>
                <w:rFonts w:ascii="Times New Roman"/>
                <w:b w:val="false"/>
                <w:i w:val="false"/>
                <w:color w:val="000000"/>
                <w:sz w:val="20"/>
              </w:rPr>
              <w:t xml:space="preserve">
М. Савутова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xml:space="preserve">
 Г. Тайирова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З. Жумағулова,</w:t>
            </w:r>
            <w:r>
              <w:br/>
            </w:r>
            <w:r>
              <w:rPr>
                <w:rFonts w:ascii="Times New Roman"/>
                <w:b w:val="false"/>
                <w:i w:val="false"/>
                <w:color w:val="000000"/>
                <w:sz w:val="20"/>
              </w:rPr>
              <w:t xml:space="preserve">
В. Корчевский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К. Аухадиева,</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Әбілмәжінова,</w:t>
            </w:r>
            <w:r>
              <w:br/>
            </w:r>
            <w:r>
              <w:rPr>
                <w:rFonts w:ascii="Times New Roman"/>
                <w:b w:val="false"/>
                <w:i w:val="false"/>
                <w:color w:val="000000"/>
                <w:sz w:val="20"/>
              </w:rPr>
              <w:t>
К. Каймулдинова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Қартаева, </w:t>
            </w:r>
            <w:r>
              <w:br/>
            </w:r>
            <w:r>
              <w:rPr>
                <w:rFonts w:ascii="Times New Roman"/>
                <w:b w:val="false"/>
                <w:i w:val="false"/>
                <w:color w:val="000000"/>
                <w:sz w:val="20"/>
              </w:rPr>
              <w:t xml:space="preserve">
М. Ноғайбаева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Мақашева, </w:t>
            </w:r>
            <w:r>
              <w:br/>
            </w:r>
            <w:r>
              <w:rPr>
                <w:rFonts w:ascii="Times New Roman"/>
                <w:b w:val="false"/>
                <w:i w:val="false"/>
                <w:color w:val="000000"/>
                <w:sz w:val="20"/>
              </w:rPr>
              <w:t xml:space="preserve">
К. Байзақова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Әлиев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Мұратханова </w:t>
            </w:r>
            <w:r>
              <w:br/>
            </w:r>
            <w:r>
              <w:rPr>
                <w:rFonts w:ascii="Times New Roman"/>
                <w:b w:val="false"/>
                <w:i w:val="false"/>
                <w:color w:val="000000"/>
                <w:sz w:val="20"/>
              </w:rPr>
              <w:t xml:space="preserve">
Р. Ізғұттынова </w:t>
            </w:r>
            <w:r>
              <w:br/>
            </w:r>
            <w:r>
              <w:rPr>
                <w:rFonts w:ascii="Times New Roman"/>
                <w:b w:val="false"/>
                <w:i w:val="false"/>
                <w:color w:val="000000"/>
                <w:sz w:val="20"/>
              </w:rPr>
              <w:t>
Б. Әлиев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Мухамбетжанова, А. Тен, </w:t>
            </w:r>
            <w:r>
              <w:br/>
            </w:r>
            <w:r>
              <w:rPr>
                <w:rFonts w:ascii="Times New Roman"/>
                <w:b w:val="false"/>
                <w:i w:val="false"/>
                <w:color w:val="000000"/>
                <w:sz w:val="20"/>
              </w:rPr>
              <w:t xml:space="preserve">
Н. Маликова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r>
              <w:br/>
            </w:r>
            <w:r>
              <w:rPr>
                <w:rFonts w:ascii="Times New Roman"/>
                <w:b w:val="false"/>
                <w:i w:val="false"/>
                <w:color w:val="000000"/>
                <w:sz w:val="20"/>
              </w:rPr>
              <w:t>
Х. 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Д.Рәйһанов,</w:t>
            </w:r>
            <w:r>
              <w:br/>
            </w:r>
            <w:r>
              <w:rPr>
                <w:rFonts w:ascii="Times New Roman"/>
                <w:b w:val="false"/>
                <w:i w:val="false"/>
                <w:color w:val="000000"/>
                <w:sz w:val="20"/>
              </w:rPr>
              <w:t>
Р. Исрайилова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Т. Садиров,</w:t>
            </w:r>
            <w:r>
              <w:br/>
            </w:r>
            <w:r>
              <w:rPr>
                <w:rFonts w:ascii="Times New Roman"/>
                <w:b w:val="false"/>
                <w:i w:val="false"/>
                <w:color w:val="000000"/>
                <w:sz w:val="20"/>
              </w:rPr>
              <w:t>
Р. Исрайилова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Д.Рәйһанов,</w:t>
            </w:r>
            <w:r>
              <w:br/>
            </w:r>
            <w:r>
              <w:rPr>
                <w:rFonts w:ascii="Times New Roman"/>
                <w:b w:val="false"/>
                <w:i w:val="false"/>
                <w:color w:val="000000"/>
                <w:sz w:val="20"/>
              </w:rPr>
              <w:t>
Т. Садиров,</w:t>
            </w:r>
            <w:r>
              <w:br/>
            </w:r>
            <w:r>
              <w:rPr>
                <w:rFonts w:ascii="Times New Roman"/>
                <w:b w:val="false"/>
                <w:i w:val="false"/>
                <w:color w:val="000000"/>
                <w:sz w:val="20"/>
              </w:rPr>
              <w:t>
Б. Ғожамбәрдиева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 Учебник.</w:t>
            </w:r>
            <w:r>
              <w:br/>
            </w:r>
            <w:r>
              <w:rPr>
                <w:rFonts w:ascii="Times New Roman"/>
                <w:b w:val="false"/>
                <w:i w:val="false"/>
                <w:color w:val="000000"/>
                <w:sz w:val="20"/>
              </w:rPr>
              <w:t>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Жанпейс,</w:t>
            </w:r>
            <w:r>
              <w:br/>
            </w:r>
            <w:r>
              <w:rPr>
                <w:rFonts w:ascii="Times New Roman"/>
                <w:b w:val="false"/>
                <w:i w:val="false"/>
                <w:color w:val="000000"/>
                <w:sz w:val="20"/>
              </w:rPr>
              <w:t>
А. Майбалаева,</w:t>
            </w:r>
            <w:r>
              <w:br/>
            </w:r>
            <w:r>
              <w:rPr>
                <w:rFonts w:ascii="Times New Roman"/>
                <w:b w:val="false"/>
                <w:i w:val="false"/>
                <w:color w:val="000000"/>
                <w:sz w:val="20"/>
              </w:rPr>
              <w:t>
Г. Атембаева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Шыныбеков,</w:t>
            </w:r>
            <w:r>
              <w:br/>
            </w:r>
            <w:r>
              <w:rPr>
                <w:rFonts w:ascii="Times New Roman"/>
                <w:b w:val="false"/>
                <w:i w:val="false"/>
                <w:color w:val="000000"/>
                <w:sz w:val="20"/>
              </w:rPr>
              <w:t>
Д. Шыныбеков,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К. Калымова,</w:t>
            </w:r>
            <w:r>
              <w:br/>
            </w:r>
            <w:r>
              <w:rPr>
                <w:rFonts w:ascii="Times New Roman"/>
                <w:b w:val="false"/>
                <w:i w:val="false"/>
                <w:color w:val="000000"/>
                <w:sz w:val="20"/>
              </w:rPr>
              <w:t>
Ж. Орынтаева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w:t>
            </w:r>
            <w:r>
              <w:br/>
            </w:r>
            <w:r>
              <w:rPr>
                <w:rFonts w:ascii="Times New Roman"/>
                <w:b w:val="false"/>
                <w:i w:val="false"/>
                <w:color w:val="000000"/>
                <w:sz w:val="20"/>
              </w:rPr>
              <w:t>
Қ. Сақариянова,</w:t>
            </w:r>
            <w:r>
              <w:br/>
            </w:r>
            <w:r>
              <w:rPr>
                <w:rFonts w:ascii="Times New Roman"/>
                <w:b w:val="false"/>
                <w:i w:val="false"/>
                <w:color w:val="000000"/>
                <w:sz w:val="20"/>
              </w:rPr>
              <w:t>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географияси. Дәрислик.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Егорина,</w:t>
            </w:r>
            <w:r>
              <w:br/>
            </w:r>
            <w:r>
              <w:rPr>
                <w:rFonts w:ascii="Times New Roman"/>
                <w:b w:val="false"/>
                <w:i w:val="false"/>
                <w:color w:val="000000"/>
                <w:sz w:val="20"/>
              </w:rPr>
              <w:t>
А. Усикова,</w:t>
            </w:r>
            <w:r>
              <w:br/>
            </w:r>
            <w:r>
              <w:rPr>
                <w:rFonts w:ascii="Times New Roman"/>
                <w:b w:val="false"/>
                <w:i w:val="false"/>
                <w:color w:val="000000"/>
                <w:sz w:val="20"/>
              </w:rPr>
              <w:t>
Г. Зәбенова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тарихи. Дәрислик. 1, 2-қисим,</w:t>
            </w:r>
            <w:r>
              <w:br/>
            </w:r>
            <w:r>
              <w:rPr>
                <w:rFonts w:ascii="Times New Roman"/>
                <w:b w:val="false"/>
                <w:i w:val="false"/>
                <w:color w:val="000000"/>
                <w:sz w:val="20"/>
              </w:rPr>
              <w:t>
8-9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Ускембаев,</w:t>
            </w:r>
            <w:r>
              <w:br/>
            </w:r>
            <w:r>
              <w:rPr>
                <w:rFonts w:ascii="Times New Roman"/>
                <w:b w:val="false"/>
                <w:i w:val="false"/>
                <w:color w:val="000000"/>
                <w:sz w:val="20"/>
              </w:rPr>
              <w:t>
З. Сактаганова,</w:t>
            </w:r>
            <w:r>
              <w:br/>
            </w:r>
            <w:r>
              <w:rPr>
                <w:rFonts w:ascii="Times New Roman"/>
                <w:b w:val="false"/>
                <w:i w:val="false"/>
                <w:color w:val="000000"/>
                <w:sz w:val="20"/>
              </w:rPr>
              <w:t>
Л. Зуева,</w:t>
            </w:r>
            <w:r>
              <w:br/>
            </w:r>
            <w:r>
              <w:rPr>
                <w:rFonts w:ascii="Times New Roman"/>
                <w:b w:val="false"/>
                <w:i w:val="false"/>
                <w:color w:val="000000"/>
                <w:sz w:val="20"/>
              </w:rPr>
              <w:t>
Г. Мухтарулы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2-қисим,</w:t>
            </w:r>
            <w:r>
              <w:br/>
            </w:r>
            <w:r>
              <w:rPr>
                <w:rFonts w:ascii="Times New Roman"/>
                <w:b w:val="false"/>
                <w:i w:val="false"/>
                <w:color w:val="000000"/>
                <w:sz w:val="20"/>
              </w:rPr>
              <w:t>
8-9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К. Моқашева,</w:t>
            </w:r>
            <w:r>
              <w:br/>
            </w:r>
            <w:r>
              <w:rPr>
                <w:rFonts w:ascii="Times New Roman"/>
                <w:b w:val="false"/>
                <w:i w:val="false"/>
                <w:color w:val="000000"/>
                <w:sz w:val="20"/>
              </w:rPr>
              <w:t>
Қ. Байзақова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Б. Алиев,</w:t>
            </w:r>
            <w:r>
              <w:br/>
            </w:r>
            <w:r>
              <w:rPr>
                <w:rFonts w:ascii="Times New Roman"/>
                <w:b w:val="false"/>
                <w:i w:val="false"/>
                <w:color w:val="000000"/>
                <w:sz w:val="20"/>
              </w:rPr>
              <w:t>
Р. Бердибаева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Өзини-өзи тонуш.</w:t>
            </w:r>
            <w:r>
              <w:br/>
            </w:r>
            <w:r>
              <w:rPr>
                <w:rFonts w:ascii="Times New Roman"/>
                <w:b w:val="false"/>
                <w:i w:val="false"/>
                <w:color w:val="000000"/>
                <w:sz w:val="20"/>
              </w:rPr>
              <w:t>
Муәллимгә беғишланған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Нуркеева,</w:t>
            </w:r>
            <w:r>
              <w:br/>
            </w:r>
            <w:r>
              <w:rPr>
                <w:rFonts w:ascii="Times New Roman"/>
                <w:b w:val="false"/>
                <w:i w:val="false"/>
                <w:color w:val="000000"/>
                <w:sz w:val="20"/>
              </w:rPr>
              <w:t>
Б. Алиев,</w:t>
            </w:r>
            <w:r>
              <w:br/>
            </w:r>
            <w:r>
              <w:rPr>
                <w:rFonts w:ascii="Times New Roman"/>
                <w:b w:val="false"/>
                <w:i w:val="false"/>
                <w:color w:val="000000"/>
                <w:sz w:val="20"/>
              </w:rPr>
              <w:t>
Р. Бердибаева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(қизлар үчүн нусха).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Бәдиий әмгәк. Умумий билим беридиған мәктәпниң 9-синип оқуғучилириға беғишланған дәрислик (оғуллар үчүн нусха).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Н. Тулеуов,</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Р. Илиева,</w:t>
            </w:r>
            <w:r>
              <w:br/>
            </w:r>
            <w:r>
              <w:rPr>
                <w:rFonts w:ascii="Times New Roman"/>
                <w:b w:val="false"/>
                <w:i w:val="false"/>
                <w:color w:val="000000"/>
                <w:sz w:val="20"/>
              </w:rPr>
              <w:t>
Д. Ивизова,</w:t>
            </w:r>
            <w:r>
              <w:br/>
            </w:r>
            <w:r>
              <w:rPr>
                <w:rFonts w:ascii="Times New Roman"/>
                <w:b w:val="false"/>
                <w:i w:val="false"/>
                <w:color w:val="000000"/>
                <w:sz w:val="20"/>
              </w:rPr>
              <w:t>
Б. Розиев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Г. Дуганова,</w:t>
            </w:r>
            <w:r>
              <w:br/>
            </w:r>
            <w:r>
              <w:rPr>
                <w:rFonts w:ascii="Times New Roman"/>
                <w:b w:val="false"/>
                <w:i w:val="false"/>
                <w:color w:val="000000"/>
                <w:sz w:val="20"/>
              </w:rPr>
              <w:t>
А. Имиров,</w:t>
            </w:r>
            <w:r>
              <w:br/>
            </w:r>
            <w:r>
              <w:rPr>
                <w:rFonts w:ascii="Times New Roman"/>
                <w:b w:val="false"/>
                <w:i w:val="false"/>
                <w:color w:val="000000"/>
                <w:sz w:val="20"/>
              </w:rPr>
              <w:t>
Х. 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Р.Муһәммәтов,</w:t>
            </w:r>
            <w:r>
              <w:br/>
            </w:r>
            <w:r>
              <w:rPr>
                <w:rFonts w:ascii="Times New Roman"/>
                <w:b w:val="false"/>
                <w:i w:val="false"/>
                <w:color w:val="000000"/>
                <w:sz w:val="20"/>
              </w:rPr>
              <w:t>
Г. Тайирова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М. Савутова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Мәхсәтова,</w:t>
            </w:r>
            <w:r>
              <w:br/>
            </w:r>
            <w:r>
              <w:rPr>
                <w:rFonts w:ascii="Times New Roman"/>
                <w:b w:val="false"/>
                <w:i w:val="false"/>
                <w:color w:val="000000"/>
                <w:sz w:val="20"/>
              </w:rPr>
              <w:t>
Р.Муһәммәтов,</w:t>
            </w:r>
            <w:r>
              <w:br/>
            </w:r>
            <w:r>
              <w:rPr>
                <w:rFonts w:ascii="Times New Roman"/>
                <w:b w:val="false"/>
                <w:i w:val="false"/>
                <w:color w:val="000000"/>
                <w:sz w:val="20"/>
              </w:rPr>
              <w:t>
Г. Тайирова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 1, 2 - 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w:t>
            </w:r>
            <w:r>
              <w:br/>
            </w:r>
            <w:r>
              <w:rPr>
                <w:rFonts w:ascii="Times New Roman"/>
                <w:b w:val="false"/>
                <w:i w:val="false"/>
                <w:color w:val="000000"/>
                <w:sz w:val="20"/>
              </w:rPr>
              <w:t>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А.Әбилқасимова,</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Н.Асанов,</w:t>
            </w:r>
            <w:r>
              <w:br/>
            </w:r>
            <w:r>
              <w:rPr>
                <w:rFonts w:ascii="Times New Roman"/>
                <w:b w:val="false"/>
                <w:i w:val="false"/>
                <w:color w:val="000000"/>
                <w:sz w:val="20"/>
              </w:rPr>
              <w:t>
А.Соловьева,</w:t>
            </w:r>
            <w:r>
              <w:br/>
            </w:r>
            <w:r>
              <w:rPr>
                <w:rFonts w:ascii="Times New Roman"/>
                <w:b w:val="false"/>
                <w:i w:val="false"/>
                <w:color w:val="000000"/>
                <w:sz w:val="20"/>
              </w:rPr>
              <w:t>
Б.Ибраимова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Абилмажинова,</w:t>
            </w:r>
            <w:r>
              <w:br/>
            </w:r>
            <w:r>
              <w:rPr>
                <w:rFonts w:ascii="Times New Roman"/>
                <w:b w:val="false"/>
                <w:i w:val="false"/>
                <w:color w:val="000000"/>
                <w:sz w:val="20"/>
              </w:rPr>
              <w:t>
А. Саипов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Х. Ниязова,</w:t>
            </w:r>
            <w:r>
              <w:br/>
            </w:r>
            <w:r>
              <w:rPr>
                <w:rFonts w:ascii="Times New Roman"/>
                <w:b w:val="false"/>
                <w:i w:val="false"/>
                <w:color w:val="000000"/>
                <w:sz w:val="20"/>
              </w:rPr>
              <w:t>
Б. Ғожамбәрдиева,</w:t>
            </w:r>
            <w:r>
              <w:br/>
            </w:r>
            <w:r>
              <w:rPr>
                <w:rFonts w:ascii="Times New Roman"/>
                <w:b w:val="false"/>
                <w:i w:val="false"/>
                <w:color w:val="000000"/>
                <w:sz w:val="20"/>
              </w:rPr>
              <w:t>
Н. Исмайилжанова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тили.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Арзиев,</w:t>
            </w:r>
            <w:r>
              <w:br/>
            </w:r>
            <w:r>
              <w:rPr>
                <w:rFonts w:ascii="Times New Roman"/>
                <w:b w:val="false"/>
                <w:i w:val="false"/>
                <w:color w:val="000000"/>
                <w:sz w:val="20"/>
              </w:rPr>
              <w:t>
Х. Ниязова,</w:t>
            </w:r>
            <w:r>
              <w:br/>
            </w:r>
            <w:r>
              <w:rPr>
                <w:rFonts w:ascii="Times New Roman"/>
                <w:b w:val="false"/>
                <w:i w:val="false"/>
                <w:color w:val="000000"/>
                <w:sz w:val="20"/>
              </w:rPr>
              <w:t>
Н.Исмайилжанова,</w:t>
            </w:r>
            <w:r>
              <w:br/>
            </w:r>
            <w:r>
              <w:rPr>
                <w:rFonts w:ascii="Times New Roman"/>
                <w:b w:val="false"/>
                <w:i w:val="false"/>
                <w:color w:val="000000"/>
                <w:sz w:val="20"/>
              </w:rPr>
              <w:t>
Х.Мәсимова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А.Һәмраев,</w:t>
            </w:r>
            <w:r>
              <w:br/>
            </w:r>
            <w:r>
              <w:rPr>
                <w:rFonts w:ascii="Times New Roman"/>
                <w:b w:val="false"/>
                <w:i w:val="false"/>
                <w:color w:val="000000"/>
                <w:sz w:val="20"/>
              </w:rPr>
              <w:t>
Ш. Аюпов,</w:t>
            </w:r>
            <w:r>
              <w:br/>
            </w:r>
            <w:r>
              <w:rPr>
                <w:rFonts w:ascii="Times New Roman"/>
                <w:b w:val="false"/>
                <w:i w:val="false"/>
                <w:color w:val="000000"/>
                <w:sz w:val="20"/>
              </w:rPr>
              <w:t>
Т. Нурахунов,</w:t>
            </w:r>
            <w:r>
              <w:br/>
            </w:r>
            <w:r>
              <w:rPr>
                <w:rFonts w:ascii="Times New Roman"/>
                <w:b w:val="false"/>
                <w:i w:val="false"/>
                <w:color w:val="000000"/>
                <w:sz w:val="20"/>
              </w:rPr>
              <w:t>
Х. Имирова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Методикилиқ қолланма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Һәмраев,</w:t>
            </w:r>
            <w:r>
              <w:br/>
            </w:r>
            <w:r>
              <w:rPr>
                <w:rFonts w:ascii="Times New Roman"/>
                <w:b w:val="false"/>
                <w:i w:val="false"/>
                <w:color w:val="000000"/>
                <w:sz w:val="20"/>
              </w:rPr>
              <w:t>
Х. Иминова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Уйғур әдәбияти.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Аюпов,</w:t>
            </w:r>
            <w:r>
              <w:br/>
            </w:r>
            <w:r>
              <w:rPr>
                <w:rFonts w:ascii="Times New Roman"/>
                <w:b w:val="false"/>
                <w:i w:val="false"/>
                <w:color w:val="000000"/>
                <w:sz w:val="20"/>
              </w:rPr>
              <w:t>
Т. Нурахунов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вә анализ башланмилири.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Әбилқасымова,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Н.Кольева,</w:t>
            </w:r>
            <w:r>
              <w:br/>
            </w:r>
            <w:r>
              <w:rPr>
                <w:rFonts w:ascii="Times New Roman"/>
                <w:b w:val="false"/>
                <w:i w:val="false"/>
                <w:color w:val="000000"/>
                <w:sz w:val="20"/>
              </w:rPr>
              <w:t>
Е.Шевчук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r>
              <w:br/>
            </w:r>
            <w:r>
              <w:rPr>
                <w:rFonts w:ascii="Times New Roman"/>
                <w:b w:val="false"/>
                <w:i w:val="false"/>
                <w:color w:val="000000"/>
                <w:sz w:val="20"/>
              </w:rPr>
              <w:t>
М. Нуртаева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 Дәрислик.</w:t>
            </w:r>
            <w:r>
              <w:br/>
            </w:r>
            <w:r>
              <w:rPr>
                <w:rFonts w:ascii="Times New Roman"/>
                <w:b w:val="false"/>
                <w:i w:val="false"/>
                <w:color w:val="000000"/>
                <w:sz w:val="20"/>
              </w:rPr>
              <w:t>
1, 2-қисим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Һоқуқ асаслири.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Косымова Г.,</w:t>
            </w:r>
            <w:r>
              <w:br/>
            </w:r>
            <w:r>
              <w:rPr>
                <w:rFonts w:ascii="Times New Roman"/>
                <w:b w:val="false"/>
                <w:i w:val="false"/>
                <w:color w:val="000000"/>
                <w:sz w:val="20"/>
              </w:rPr>
              <w:t>
Құлмағамбетова Б.,</w:t>
            </w:r>
            <w:r>
              <w:br/>
            </w:r>
            <w:r>
              <w:rPr>
                <w:rFonts w:ascii="Times New Roman"/>
                <w:b w:val="false"/>
                <w:i w:val="false"/>
                <w:color w:val="000000"/>
                <w:sz w:val="20"/>
              </w:rPr>
              <w:t>
Төребекова У.,</w:t>
            </w:r>
            <w:r>
              <w:br/>
            </w:r>
            <w:r>
              <w:rPr>
                <w:rFonts w:ascii="Times New Roman"/>
                <w:b w:val="false"/>
                <w:i w:val="false"/>
                <w:color w:val="000000"/>
                <w:sz w:val="20"/>
              </w:rPr>
              <w:t>
Ибраева Г.,</w:t>
            </w:r>
            <w:r>
              <w:br/>
            </w:r>
            <w:r>
              <w:rPr>
                <w:rFonts w:ascii="Times New Roman"/>
                <w:b w:val="false"/>
                <w:i w:val="false"/>
                <w:color w:val="000000"/>
                <w:sz w:val="20"/>
              </w:rPr>
              <w:t>
Шаханова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Баратов Ш.,</w:t>
            </w:r>
            <w:r>
              <w:br/>
            </w:r>
            <w:r>
              <w:rPr>
                <w:rFonts w:ascii="Times New Roman"/>
                <w:b w:val="false"/>
                <w:i w:val="false"/>
                <w:color w:val="000000"/>
                <w:sz w:val="20"/>
              </w:rPr>
              <w:t>
Махпиров В.,</w:t>
            </w:r>
            <w:r>
              <w:br/>
            </w:r>
            <w:r>
              <w:rPr>
                <w:rFonts w:ascii="Times New Roman"/>
                <w:b w:val="false"/>
                <w:i w:val="false"/>
                <w:color w:val="000000"/>
                <w:sz w:val="20"/>
              </w:rPr>
              <w:t>
Юнусова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Әдiстемелiк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Баратов Ш., </w:t>
            </w:r>
            <w:r>
              <w:br/>
            </w:r>
            <w:r>
              <w:rPr>
                <w:rFonts w:ascii="Times New Roman"/>
                <w:b w:val="false"/>
                <w:i w:val="false"/>
                <w:color w:val="000000"/>
                <w:sz w:val="20"/>
              </w:rPr>
              <w:t>
Юнусова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Дидактикалық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Юнусова М., Рәхмитуллаева Б., </w:t>
            </w:r>
            <w:r>
              <w:br/>
            </w:r>
            <w:r>
              <w:rPr>
                <w:rFonts w:ascii="Times New Roman"/>
                <w:b w:val="false"/>
                <w:i w:val="false"/>
                <w:color w:val="000000"/>
                <w:sz w:val="20"/>
              </w:rPr>
              <w:t xml:space="preserve">
Масимова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Жаттығулар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Рәхмитуллаева Б., Мәсимова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Шманова Н.,</w:t>
            </w:r>
            <w:r>
              <w:br/>
            </w:r>
            <w:r>
              <w:rPr>
                <w:rFonts w:ascii="Times New Roman"/>
                <w:b w:val="false"/>
                <w:i w:val="false"/>
                <w:color w:val="000000"/>
                <w:sz w:val="20"/>
              </w:rPr>
              <w:t xml:space="preserve">
Арзиева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xml:space="preserve">
 Асыл Ұ., </w:t>
            </w:r>
            <w:r>
              <w:br/>
            </w:r>
            <w:r>
              <w:rPr>
                <w:rFonts w:ascii="Times New Roman"/>
                <w:b w:val="false"/>
                <w:i w:val="false"/>
                <w:color w:val="000000"/>
                <w:sz w:val="20"/>
              </w:rPr>
              <w:t xml:space="preserve">
Әбдіғазиұлы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Исмаилов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Рахматуллаева Б., Илиева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Һашимова Г.,</w:t>
            </w:r>
            <w:r>
              <w:br/>
            </w:r>
            <w:r>
              <w:rPr>
                <w:rFonts w:ascii="Times New Roman"/>
                <w:b w:val="false"/>
                <w:i w:val="false"/>
                <w:color w:val="000000"/>
                <w:sz w:val="20"/>
              </w:rPr>
              <w:t>
Һашимова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Исмаилов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А., Куздибаева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К. Шойынбеков,</w:t>
            </w:r>
            <w:r>
              <w:br/>
            </w:r>
            <w:r>
              <w:rPr>
                <w:rFonts w:ascii="Times New Roman"/>
                <w:b w:val="false"/>
                <w:i w:val="false"/>
                <w:color w:val="000000"/>
                <w:sz w:val="20"/>
              </w:rPr>
              <w:t>
З. Жұмағұлова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Гусев, </w:t>
            </w:r>
            <w:r>
              <w:br/>
            </w:r>
            <w:r>
              <w:rPr>
                <w:rFonts w:ascii="Times New Roman"/>
                <w:b w:val="false"/>
                <w:i w:val="false"/>
                <w:color w:val="000000"/>
                <w:sz w:val="20"/>
              </w:rPr>
              <w:t xml:space="preserve">
Ж. Қайдасов, </w:t>
            </w:r>
            <w:r>
              <w:br/>
            </w:r>
            <w:r>
              <w:rPr>
                <w:rFonts w:ascii="Times New Roman"/>
                <w:b w:val="false"/>
                <w:i w:val="false"/>
                <w:color w:val="000000"/>
                <w:sz w:val="20"/>
              </w:rPr>
              <w:t xml:space="preserve">
Ә. Қағазбаева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Һазирқи дуния.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Увалиев Т.,</w:t>
            </w:r>
            <w:r>
              <w:br/>
            </w:r>
            <w:r>
              <w:rPr>
                <w:rFonts w:ascii="Times New Roman"/>
                <w:b w:val="false"/>
                <w:i w:val="false"/>
                <w:color w:val="000000"/>
                <w:sz w:val="20"/>
              </w:rPr>
              <w:t>
Ахметов Е.,</w:t>
            </w:r>
            <w:r>
              <w:br/>
            </w:r>
            <w:r>
              <w:rPr>
                <w:rFonts w:ascii="Times New Roman"/>
                <w:b w:val="false"/>
                <w:i w:val="false"/>
                <w:color w:val="000000"/>
                <w:sz w:val="20"/>
              </w:rPr>
              <w:t>
Ахметов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Сәтімбеков Р.,</w:t>
            </w:r>
            <w:r>
              <w:br/>
            </w:r>
            <w:r>
              <w:rPr>
                <w:rFonts w:ascii="Times New Roman"/>
                <w:b w:val="false"/>
                <w:i w:val="false"/>
                <w:color w:val="000000"/>
                <w:sz w:val="20"/>
              </w:rPr>
              <w:t>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Башарұлы Р., Байжасарова Ғ., Тоқбергенова 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Жұмаділова Р., Әлімжанова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Қойгелдиев М.,</w:t>
            </w:r>
            <w:r>
              <w:br/>
            </w:r>
            <w:r>
              <w:rPr>
                <w:rFonts w:ascii="Times New Roman"/>
                <w:b w:val="false"/>
                <w:i w:val="false"/>
                <w:color w:val="000000"/>
                <w:sz w:val="20"/>
              </w:rPr>
              <w:t>
Төлеубаев Ә.,</w:t>
            </w:r>
            <w:r>
              <w:br/>
            </w:r>
            <w:r>
              <w:rPr>
                <w:rFonts w:ascii="Times New Roman"/>
                <w:b w:val="false"/>
                <w:i w:val="false"/>
                <w:color w:val="000000"/>
                <w:sz w:val="20"/>
              </w:rPr>
              <w:t>
Қасымбаев Ж.,</w:t>
            </w:r>
            <w:r>
              <w:br/>
            </w:r>
            <w:r>
              <w:rPr>
                <w:rFonts w:ascii="Times New Roman"/>
                <w:b w:val="false"/>
                <w:i w:val="false"/>
                <w:color w:val="000000"/>
                <w:sz w:val="20"/>
              </w:rPr>
              <w:t>
Далаева Т.,</w:t>
            </w:r>
            <w:r>
              <w:br/>
            </w:r>
            <w:r>
              <w:rPr>
                <w:rFonts w:ascii="Times New Roman"/>
                <w:b w:val="false"/>
                <w:i w:val="false"/>
                <w:color w:val="000000"/>
                <w:sz w:val="20"/>
              </w:rPr>
              <w:t xml:space="preserve">
Қалиева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Дуния тарихи.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Садиқов Т.,</w:t>
            </w:r>
            <w:r>
              <w:br/>
            </w:r>
            <w:r>
              <w:rPr>
                <w:rFonts w:ascii="Times New Roman"/>
                <w:b w:val="false"/>
                <w:i w:val="false"/>
                <w:color w:val="000000"/>
                <w:sz w:val="20"/>
              </w:rPr>
              <w:t>
Кайирбекова Р.,</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Адәм. Жәмийәт. Һоқуқ.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Сәбит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Дюсебаев С., </w:t>
            </w:r>
            <w:r>
              <w:br/>
            </w:r>
            <w:r>
              <w:rPr>
                <w:rFonts w:ascii="Times New Roman"/>
                <w:b w:val="false"/>
                <w:i w:val="false"/>
                <w:color w:val="000000"/>
                <w:sz w:val="20"/>
              </w:rPr>
              <w:t xml:space="preserve">
Байтилеуова Г., </w:t>
            </w:r>
            <w:r>
              <w:br/>
            </w:r>
            <w:r>
              <w:rPr>
                <w:rFonts w:ascii="Times New Roman"/>
                <w:b w:val="false"/>
                <w:i w:val="false"/>
                <w:color w:val="000000"/>
                <w:sz w:val="20"/>
              </w:rPr>
              <w:t xml:space="preserve">
Жаппарова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Кибиров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тiлі. </w:t>
            </w:r>
            <w:r>
              <w:br/>
            </w:r>
            <w:r>
              <w:rPr>
                <w:rFonts w:ascii="Times New Roman"/>
                <w:b w:val="false"/>
                <w:i w:val="false"/>
                <w:color w:val="000000"/>
                <w:sz w:val="20"/>
              </w:rPr>
              <w:t xml:space="preserve">
 Әдiстемелік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Кибиров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тiлi.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Арзиева А., Саттарова Г., </w:t>
            </w:r>
            <w:r>
              <w:br/>
            </w:r>
            <w:r>
              <w:rPr>
                <w:rFonts w:ascii="Times New Roman"/>
                <w:b w:val="false"/>
                <w:i w:val="false"/>
                <w:color w:val="000000"/>
                <w:sz w:val="20"/>
              </w:rPr>
              <w:t>
Сабитова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тiлi. Жаттығулар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Рәхматуллаева Б., Молотова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w:t>
            </w:r>
            <w:r>
              <w:br/>
            </w:r>
            <w:r>
              <w:rPr>
                <w:rFonts w:ascii="Times New Roman"/>
                <w:b w:val="false"/>
                <w:i w:val="false"/>
                <w:color w:val="000000"/>
                <w:sz w:val="20"/>
              </w:rPr>
              <w:t>
Арзиева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xml:space="preserve">
Асыл Ұ., </w:t>
            </w:r>
            <w:r>
              <w:br/>
            </w:r>
            <w:r>
              <w:rPr>
                <w:rFonts w:ascii="Times New Roman"/>
                <w:b w:val="false"/>
                <w:i w:val="false"/>
                <w:color w:val="000000"/>
                <w:sz w:val="20"/>
              </w:rPr>
              <w:t>
Әбдіғазиұлы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П.,</w:t>
            </w:r>
            <w:r>
              <w:br/>
            </w:r>
            <w:r>
              <w:rPr>
                <w:rFonts w:ascii="Times New Roman"/>
                <w:b w:val="false"/>
                <w:i w:val="false"/>
                <w:color w:val="000000"/>
                <w:sz w:val="20"/>
              </w:rPr>
              <w:t>
Әршидинов Б.,</w:t>
            </w:r>
            <w:r>
              <w:br/>
            </w:r>
            <w:r>
              <w:rPr>
                <w:rFonts w:ascii="Times New Roman"/>
                <w:b w:val="false"/>
                <w:i w:val="false"/>
                <w:color w:val="000000"/>
                <w:sz w:val="20"/>
              </w:rPr>
              <w:t>
Әлаев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Әдiстемелiк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Әлаев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әдебиетi.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Кибиров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Ұйғыр әдебиетi.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Әршидинов Б.,</w:t>
            </w:r>
            <w:r>
              <w:br/>
            </w:r>
            <w:r>
              <w:rPr>
                <w:rFonts w:ascii="Times New Roman"/>
                <w:b w:val="false"/>
                <w:i w:val="false"/>
                <w:color w:val="000000"/>
                <w:sz w:val="20"/>
              </w:rPr>
              <w:t xml:space="preserve">
Сабитова П., </w:t>
            </w:r>
            <w:r>
              <w:br/>
            </w:r>
            <w:r>
              <w:rPr>
                <w:rFonts w:ascii="Times New Roman"/>
                <w:b w:val="false"/>
                <w:i w:val="false"/>
                <w:color w:val="000000"/>
                <w:sz w:val="20"/>
              </w:rPr>
              <w:t>
Әлаев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Кожакеева Ш., </w:t>
            </w:r>
            <w:r>
              <w:br/>
            </w:r>
            <w:r>
              <w:rPr>
                <w:rFonts w:ascii="Times New Roman"/>
                <w:b w:val="false"/>
                <w:i w:val="false"/>
                <w:color w:val="000000"/>
                <w:sz w:val="20"/>
              </w:rPr>
              <w:t>
Куздибаева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Корчевский В., </w:t>
            </w:r>
            <w:r>
              <w:br/>
            </w:r>
            <w:r>
              <w:rPr>
                <w:rFonts w:ascii="Times New Roman"/>
                <w:b w:val="false"/>
                <w:i w:val="false"/>
                <w:color w:val="000000"/>
                <w:sz w:val="20"/>
              </w:rPr>
              <w:t>
Абдиев А.,</w:t>
            </w:r>
            <w:r>
              <w:br/>
            </w:r>
            <w:r>
              <w:rPr>
                <w:rFonts w:ascii="Times New Roman"/>
                <w:b w:val="false"/>
                <w:i w:val="false"/>
                <w:color w:val="000000"/>
                <w:sz w:val="20"/>
              </w:rPr>
              <w:t>
Жұмағұлова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w:t>
            </w:r>
            <w:r>
              <w:br/>
            </w:r>
            <w:r>
              <w:rPr>
                <w:rFonts w:ascii="Times New Roman"/>
                <w:b w:val="false"/>
                <w:i w:val="false"/>
                <w:color w:val="000000"/>
                <w:sz w:val="20"/>
              </w:rPr>
              <w:t>
Қағазбаева Ә.</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Ә.,</w:t>
            </w:r>
            <w:r>
              <w:br/>
            </w:r>
            <w:r>
              <w:rPr>
                <w:rFonts w:ascii="Times New Roman"/>
                <w:b w:val="false"/>
                <w:i w:val="false"/>
                <w:color w:val="000000"/>
                <w:sz w:val="20"/>
              </w:rPr>
              <w:t>
Каймулдинова К.,</w:t>
            </w:r>
            <w:r>
              <w:br/>
            </w:r>
            <w:r>
              <w:rPr>
                <w:rFonts w:ascii="Times New Roman"/>
                <w:b w:val="false"/>
                <w:i w:val="false"/>
                <w:color w:val="000000"/>
                <w:sz w:val="20"/>
              </w:rPr>
              <w:t>
Әбилмажанова С.,</w:t>
            </w:r>
            <w:r>
              <w:br/>
            </w:r>
            <w:r>
              <w:rPr>
                <w:rFonts w:ascii="Times New Roman"/>
                <w:b w:val="false"/>
                <w:i w:val="false"/>
                <w:color w:val="000000"/>
                <w:sz w:val="20"/>
              </w:rPr>
              <w:t>
Достай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Сәтимбеков Р.,</w:t>
            </w:r>
            <w:r>
              <w:br/>
            </w:r>
            <w:r>
              <w:rPr>
                <w:rFonts w:ascii="Times New Roman"/>
                <w:b w:val="false"/>
                <w:i w:val="false"/>
                <w:color w:val="000000"/>
                <w:sz w:val="20"/>
              </w:rPr>
              <w:t>
Әлимкулова Р.,</w:t>
            </w:r>
            <w:r>
              <w:br/>
            </w:r>
            <w:r>
              <w:rPr>
                <w:rFonts w:ascii="Times New Roman"/>
                <w:b w:val="false"/>
                <w:i w:val="false"/>
                <w:color w:val="000000"/>
                <w:sz w:val="20"/>
              </w:rPr>
              <w:t>
Шилдебаев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w:t>
            </w:r>
            <w:r>
              <w:br/>
            </w:r>
            <w:r>
              <w:rPr>
                <w:rFonts w:ascii="Times New Roman"/>
                <w:b w:val="false"/>
                <w:i w:val="false"/>
                <w:color w:val="000000"/>
                <w:sz w:val="20"/>
              </w:rPr>
              <w:t>
Насохова Ш.,</w:t>
            </w:r>
            <w:r>
              <w:br/>
            </w:r>
            <w:r>
              <w:rPr>
                <w:rFonts w:ascii="Times New Roman"/>
                <w:b w:val="false"/>
                <w:i w:val="false"/>
                <w:color w:val="000000"/>
                <w:sz w:val="20"/>
              </w:rPr>
              <w:t>
Кронгарт Б.,</w:t>
            </w:r>
            <w:r>
              <w:br/>
            </w:r>
            <w:r>
              <w:rPr>
                <w:rFonts w:ascii="Times New Roman"/>
                <w:b w:val="false"/>
                <w:i w:val="false"/>
                <w:color w:val="000000"/>
                <w:sz w:val="20"/>
              </w:rPr>
              <w:t>
Кем В.,</w:t>
            </w:r>
            <w:r>
              <w:br/>
            </w:r>
            <w:r>
              <w:rPr>
                <w:rFonts w:ascii="Times New Roman"/>
                <w:b w:val="false"/>
                <w:i w:val="false"/>
                <w:color w:val="000000"/>
                <w:sz w:val="20"/>
              </w:rPr>
              <w:t>
Загайнова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Темирболатова Ә.,</w:t>
            </w:r>
            <w:r>
              <w:br/>
            </w:r>
            <w:r>
              <w:rPr>
                <w:rFonts w:ascii="Times New Roman"/>
                <w:b w:val="false"/>
                <w:i w:val="false"/>
                <w:color w:val="000000"/>
                <w:sz w:val="20"/>
              </w:rPr>
              <w:t>
Нурахметов Н.,</w:t>
            </w:r>
            <w:r>
              <w:br/>
            </w:r>
            <w:r>
              <w:rPr>
                <w:rFonts w:ascii="Times New Roman"/>
                <w:b w:val="false"/>
                <w:i w:val="false"/>
                <w:color w:val="000000"/>
                <w:sz w:val="20"/>
              </w:rPr>
              <w:t>
Жұмаділова Р., Әлімжанов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тарихи.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Турлығул Т.,</w:t>
            </w:r>
            <w:r>
              <w:br/>
            </w:r>
            <w:r>
              <w:rPr>
                <w:rFonts w:ascii="Times New Roman"/>
                <w:b w:val="false"/>
                <w:i w:val="false"/>
                <w:color w:val="000000"/>
                <w:sz w:val="20"/>
              </w:rPr>
              <w:t>
Жолдасбаев С.,</w:t>
            </w:r>
            <w:r>
              <w:br/>
            </w:r>
            <w:r>
              <w:rPr>
                <w:rFonts w:ascii="Times New Roman"/>
                <w:b w:val="false"/>
                <w:i w:val="false"/>
                <w:color w:val="000000"/>
                <w:sz w:val="20"/>
              </w:rPr>
              <w:t>
Қожакеева Л.,</w:t>
            </w:r>
            <w:r>
              <w:br/>
            </w:r>
            <w:r>
              <w:rPr>
                <w:rFonts w:ascii="Times New Roman"/>
                <w:b w:val="false"/>
                <w:i w:val="false"/>
                <w:color w:val="000000"/>
                <w:sz w:val="20"/>
              </w:rPr>
              <w:t>
Жусанбаева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Дуния тарихи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Каийрбекова Р.,</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Адәм. Жәмийәт. Һоқуқ.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Изотов М.,</w:t>
            </w:r>
            <w:r>
              <w:br/>
            </w:r>
            <w:r>
              <w:rPr>
                <w:rFonts w:ascii="Times New Roman"/>
                <w:b w:val="false"/>
                <w:i w:val="false"/>
                <w:color w:val="000000"/>
                <w:sz w:val="20"/>
              </w:rPr>
              <w:t>
Сәбит М.,</w:t>
            </w:r>
            <w:r>
              <w:br/>
            </w:r>
            <w:r>
              <w:rPr>
                <w:rFonts w:ascii="Times New Roman"/>
                <w:b w:val="false"/>
                <w:i w:val="false"/>
                <w:color w:val="000000"/>
                <w:sz w:val="20"/>
              </w:rPr>
              <w:t>
Дуланбаева Р.,</w:t>
            </w:r>
            <w:r>
              <w:br/>
            </w:r>
            <w:r>
              <w:rPr>
                <w:rFonts w:ascii="Times New Roman"/>
                <w:b w:val="false"/>
                <w:i w:val="false"/>
                <w:color w:val="000000"/>
                <w:sz w:val="20"/>
              </w:rPr>
              <w:t>
Ибраева А.,</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Дарслик.</w:t>
            </w:r>
            <w:r>
              <w:br/>
            </w:r>
            <w:r>
              <w:rPr>
                <w:rFonts w:ascii="Times New Roman"/>
                <w:b w:val="false"/>
                <w:i w:val="false"/>
                <w:color w:val="000000"/>
                <w:sz w:val="20"/>
              </w:rPr>
              <w:t>
1, 2, 3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w:t>
            </w:r>
            <w:r>
              <w:br/>
            </w:r>
            <w:r>
              <w:rPr>
                <w:rFonts w:ascii="Times New Roman"/>
                <w:b w:val="false"/>
                <w:i w:val="false"/>
                <w:color w:val="000000"/>
                <w:sz w:val="20"/>
              </w:rPr>
              <w:t>
Методик қулланма.</w:t>
            </w:r>
            <w:r>
              <w:br/>
            </w:r>
            <w:r>
              <w:rPr>
                <w:rFonts w:ascii="Times New Roman"/>
                <w:b w:val="false"/>
                <w:i w:val="false"/>
                <w:color w:val="000000"/>
                <w:sz w:val="20"/>
              </w:rPr>
              <w:t>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 таълими. </w:t>
            </w:r>
            <w:r>
              <w:br/>
            </w:r>
            <w:r>
              <w:rPr>
                <w:rFonts w:ascii="Times New Roman"/>
                <w:b w:val="false"/>
                <w:i w:val="false"/>
                <w:color w:val="000000"/>
                <w:sz w:val="20"/>
              </w:rPr>
              <w:t>
Хуснихат №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 таълими. 3-қисм. </w:t>
            </w:r>
            <w:r>
              <w:br/>
            </w:r>
            <w:r>
              <w:rPr>
                <w:rFonts w:ascii="Times New Roman"/>
                <w:b w:val="false"/>
                <w:i w:val="false"/>
                <w:color w:val="000000"/>
                <w:sz w:val="20"/>
              </w:rPr>
              <w:t>
Иш дафтари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xml:space="preserve">
М. Мусаева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 1 булим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Н. Орехова,</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 2 булим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Иш дафтари. </w:t>
            </w:r>
            <w:r>
              <w:br/>
            </w:r>
            <w:r>
              <w:rPr>
                <w:rFonts w:ascii="Times New Roman"/>
                <w:b w:val="false"/>
                <w:i w:val="false"/>
                <w:color w:val="000000"/>
                <w:sz w:val="20"/>
              </w:rPr>
              <w:t>
№ 1 булим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Ә. Мәдхалықова, </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Иш дафтари. </w:t>
            </w:r>
            <w:r>
              <w:br/>
            </w:r>
            <w:r>
              <w:rPr>
                <w:rFonts w:ascii="Times New Roman"/>
                <w:b w:val="false"/>
                <w:i w:val="false"/>
                <w:color w:val="000000"/>
                <w:sz w:val="20"/>
              </w:rPr>
              <w:t>
№ 2 булим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А. Мұқашева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xml:space="preserve">
М. Құсайынова, </w:t>
            </w:r>
            <w:r>
              <w:br/>
            </w:r>
            <w:r>
              <w:rPr>
                <w:rFonts w:ascii="Times New Roman"/>
                <w:b w:val="false"/>
                <w:i w:val="false"/>
                <w:color w:val="000000"/>
                <w:sz w:val="20"/>
              </w:rPr>
              <w:t>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 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Дунëтаниш.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А. Жакеева,</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Саукатова,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Дунëтаниш. </w:t>
            </w:r>
            <w:r>
              <w:br/>
            </w:r>
            <w:r>
              <w:rPr>
                <w:rFonts w:ascii="Times New Roman"/>
                <w:b w:val="false"/>
                <w:i w:val="false"/>
                <w:color w:val="000000"/>
                <w:sz w:val="20"/>
              </w:rPr>
              <w:t>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А. Жакеева,</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Саукатова, </w:t>
            </w:r>
            <w:r>
              <w:br/>
            </w:r>
            <w:r>
              <w:rPr>
                <w:rFonts w:ascii="Times New Roman"/>
                <w:b w:val="false"/>
                <w:i w:val="false"/>
                <w:color w:val="000000"/>
                <w:sz w:val="20"/>
              </w:rPr>
              <w:t xml:space="preserve">
 Ж. Сейтахметова, </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А. Сапарбаева,</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Уқитувчи учун услубий қулланма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xml:space="preserve">
Уқувчи дафтари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Оразалиева, С.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Мусиқа </w:t>
            </w:r>
            <w:r>
              <w:br/>
            </w:r>
            <w:r>
              <w:rPr>
                <w:rFonts w:ascii="Times New Roman"/>
                <w:b w:val="false"/>
                <w:i w:val="false"/>
                <w:color w:val="000000"/>
                <w:sz w:val="20"/>
              </w:rPr>
              <w:t>
Нота хрестоматияси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Тузувчи: </w:t>
            </w:r>
            <w:r>
              <w:br/>
            </w:r>
            <w:r>
              <w:rPr>
                <w:rFonts w:ascii="Times New Roman"/>
                <w:b w:val="false"/>
                <w:i w:val="false"/>
                <w:color w:val="000000"/>
                <w:sz w:val="20"/>
              </w:rPr>
              <w:t xml:space="preserve">
М. Оразалиева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Услубий қулланма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Иш дафтари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 1-бөлім,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Жұмыс дәптері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r>
              <w:br/>
            </w:r>
            <w:r>
              <w:rPr>
                <w:rFonts w:ascii="Times New Roman"/>
                <w:b w:val="false"/>
                <w:i w:val="false"/>
                <w:color w:val="000000"/>
                <w:sz w:val="20"/>
              </w:rPr>
              <w:t>
№ 1, 2, 3, 4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Минжасарова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3, 4</w:t>
            </w:r>
            <w:r>
              <w:br/>
            </w:r>
            <w:r>
              <w:rPr>
                <w:rFonts w:ascii="Times New Roman"/>
                <w:b w:val="false"/>
                <w:i w:val="false"/>
                <w:color w:val="000000"/>
                <w:sz w:val="20"/>
              </w:rPr>
              <w:t>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Акпаева, </w:t>
            </w:r>
            <w:r>
              <w:br/>
            </w:r>
            <w:r>
              <w:rPr>
                <w:rFonts w:ascii="Times New Roman"/>
                <w:b w:val="false"/>
                <w:i w:val="false"/>
                <w:color w:val="000000"/>
                <w:sz w:val="20"/>
              </w:rPr>
              <w:t xml:space="preserve">
Л. Лебедева, </w:t>
            </w:r>
            <w:r>
              <w:br/>
            </w:r>
            <w:r>
              <w:rPr>
                <w:rFonts w:ascii="Times New Roman"/>
                <w:b w:val="false"/>
                <w:i w:val="false"/>
                <w:color w:val="000000"/>
                <w:sz w:val="20"/>
              </w:rPr>
              <w:t>
М. Минжасарова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Зворыгина,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xml:space="preserve">
О. Лауто, </w:t>
            </w:r>
            <w:r>
              <w:br/>
            </w:r>
            <w:r>
              <w:rPr>
                <w:rFonts w:ascii="Times New Roman"/>
                <w:b w:val="false"/>
                <w:i w:val="false"/>
                <w:color w:val="000000"/>
                <w:sz w:val="20"/>
              </w:rPr>
              <w:t xml:space="preserve">
Т. Помогайко,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 1, 2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Зворыгина,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О. Лауто,</w:t>
            </w:r>
            <w:r>
              <w:br/>
            </w:r>
            <w:r>
              <w:rPr>
                <w:rFonts w:ascii="Times New Roman"/>
                <w:b w:val="false"/>
                <w:i w:val="false"/>
                <w:color w:val="000000"/>
                <w:sz w:val="20"/>
              </w:rPr>
              <w:t xml:space="preserve">
Т. Помогайко,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Турмалиев, </w:t>
            </w:r>
            <w:r>
              <w:br/>
            </w:r>
            <w:r>
              <w:rPr>
                <w:rFonts w:ascii="Times New Roman"/>
                <w:b w:val="false"/>
                <w:i w:val="false"/>
                <w:color w:val="000000"/>
                <w:sz w:val="20"/>
              </w:rPr>
              <w:t xml:space="preserve">
С. Салиш, </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Изғуттинова, </w:t>
            </w:r>
            <w:r>
              <w:br/>
            </w:r>
            <w:r>
              <w:rPr>
                <w:rFonts w:ascii="Times New Roman"/>
                <w:b w:val="false"/>
                <w:i w:val="false"/>
                <w:color w:val="000000"/>
                <w:sz w:val="20"/>
              </w:rPr>
              <w:t xml:space="preserve">
Г. Кошкеева, </w:t>
            </w:r>
            <w:r>
              <w:br/>
            </w:r>
            <w:r>
              <w:rPr>
                <w:rFonts w:ascii="Times New Roman"/>
                <w:b w:val="false"/>
                <w:i w:val="false"/>
                <w:color w:val="000000"/>
                <w:sz w:val="20"/>
              </w:rPr>
              <w:t xml:space="preserve">
Н. Оналбаева, </w:t>
            </w:r>
            <w:r>
              <w:br/>
            </w:r>
            <w:r>
              <w:rPr>
                <w:rFonts w:ascii="Times New Roman"/>
                <w:b w:val="false"/>
                <w:i w:val="false"/>
                <w:color w:val="000000"/>
                <w:sz w:val="20"/>
              </w:rPr>
              <w:t>
Б. Ахатова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Уз-узини англаш. </w:t>
            </w:r>
            <w:r>
              <w:br/>
            </w:r>
            <w:r>
              <w:rPr>
                <w:rFonts w:ascii="Times New Roman"/>
                <w:b w:val="false"/>
                <w:i w:val="false"/>
                <w:color w:val="000000"/>
                <w:sz w:val="20"/>
              </w:rPr>
              <w:t>
Укувчи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Муқажонова,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Ж. Акимбоева, </w:t>
            </w:r>
            <w:r>
              <w:br/>
            </w:r>
            <w:r>
              <w:rPr>
                <w:rFonts w:ascii="Times New Roman"/>
                <w:b w:val="false"/>
                <w:i w:val="false"/>
                <w:color w:val="000000"/>
                <w:sz w:val="20"/>
              </w:rPr>
              <w:t xml:space="preserve">
Р. Изғуттинова, </w:t>
            </w:r>
            <w:r>
              <w:br/>
            </w:r>
            <w:r>
              <w:rPr>
                <w:rFonts w:ascii="Times New Roman"/>
                <w:b w:val="false"/>
                <w:i w:val="false"/>
                <w:color w:val="000000"/>
                <w:sz w:val="20"/>
              </w:rPr>
              <w:t xml:space="preserve">
Н. Оналбоева, </w:t>
            </w:r>
            <w:r>
              <w:br/>
            </w:r>
            <w:r>
              <w:rPr>
                <w:rFonts w:ascii="Times New Roman"/>
                <w:b w:val="false"/>
                <w:i w:val="false"/>
                <w:color w:val="000000"/>
                <w:sz w:val="20"/>
              </w:rPr>
              <w:t>
Б. Ахатова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Т. Тоғжанов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Нота хрестоматияси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Тузувчилар: </w:t>
            </w:r>
            <w:r>
              <w:br/>
            </w:r>
            <w:r>
              <w:rPr>
                <w:rFonts w:ascii="Times New Roman"/>
                <w:b w:val="false"/>
                <w:i w:val="false"/>
                <w:color w:val="000000"/>
                <w:sz w:val="20"/>
              </w:rPr>
              <w:t xml:space="preserve">
Ш. Құлманова, </w:t>
            </w:r>
            <w:r>
              <w:br/>
            </w:r>
            <w:r>
              <w:rPr>
                <w:rFonts w:ascii="Times New Roman"/>
                <w:b w:val="false"/>
                <w:i w:val="false"/>
                <w:color w:val="000000"/>
                <w:sz w:val="20"/>
              </w:rPr>
              <w:t xml:space="preserve">
Б. Сүлейменова, </w:t>
            </w:r>
            <w:r>
              <w:br/>
            </w:r>
            <w:r>
              <w:rPr>
                <w:rFonts w:ascii="Times New Roman"/>
                <w:b w:val="false"/>
                <w:i w:val="false"/>
                <w:color w:val="000000"/>
                <w:sz w:val="20"/>
              </w:rPr>
              <w:t xml:space="preserve">
Н. Мирманов, </w:t>
            </w:r>
            <w:r>
              <w:br/>
            </w:r>
            <w:r>
              <w:rPr>
                <w:rFonts w:ascii="Times New Roman"/>
                <w:b w:val="false"/>
                <w:i w:val="false"/>
                <w:color w:val="000000"/>
                <w:sz w:val="20"/>
              </w:rPr>
              <w:t>
Ә. Бүшікова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 1, 2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қисм: </w:t>
            </w:r>
            <w:r>
              <w:br/>
            </w: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М. Мусаева</w:t>
            </w:r>
            <w:r>
              <w:br/>
            </w:r>
            <w:r>
              <w:rPr>
                <w:rFonts w:ascii="Times New Roman"/>
                <w:b w:val="false"/>
                <w:i w:val="false"/>
                <w:color w:val="000000"/>
                <w:sz w:val="20"/>
              </w:rPr>
              <w:t xml:space="preserve">
2 қисм: </w:t>
            </w:r>
            <w:r>
              <w:br/>
            </w:r>
            <w:r>
              <w:rPr>
                <w:rFonts w:ascii="Times New Roman"/>
                <w:b w:val="false"/>
                <w:i w:val="false"/>
                <w:color w:val="000000"/>
                <w:sz w:val="20"/>
              </w:rPr>
              <w:t xml:space="preserve">
З. Аташикова, </w:t>
            </w:r>
            <w:r>
              <w:br/>
            </w:r>
            <w:r>
              <w:rPr>
                <w:rFonts w:ascii="Times New Roman"/>
                <w:b w:val="false"/>
                <w:i w:val="false"/>
                <w:color w:val="000000"/>
                <w:sz w:val="20"/>
              </w:rPr>
              <w:t xml:space="preserve">
Н. Шамадиева, </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Иш дафтари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Шамадиева,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уқиш.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Адабий уқиш. </w:t>
            </w:r>
            <w:r>
              <w:br/>
            </w:r>
            <w:r>
              <w:rPr>
                <w:rFonts w:ascii="Times New Roman"/>
                <w:b w:val="false"/>
                <w:i w:val="false"/>
                <w:color w:val="000000"/>
                <w:sz w:val="20"/>
              </w:rPr>
              <w:t>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Мусаева, </w:t>
            </w:r>
            <w:r>
              <w:br/>
            </w:r>
            <w:r>
              <w:rPr>
                <w:rFonts w:ascii="Times New Roman"/>
                <w:b w:val="false"/>
                <w:i w:val="false"/>
                <w:color w:val="000000"/>
                <w:sz w:val="20"/>
              </w:rPr>
              <w:t xml:space="preserve">
З. Аташикова, </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Дарслик. </w:t>
            </w:r>
            <w:r>
              <w:br/>
            </w:r>
            <w:r>
              <w:rPr>
                <w:rFonts w:ascii="Times New Roman"/>
                <w:b w:val="false"/>
                <w:i w:val="false"/>
                <w:color w:val="000000"/>
                <w:sz w:val="20"/>
              </w:rPr>
              <w:t>
1, 2, 3, 4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Математика.Иш дафтари 1, 2, 3, 4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Мынжасарова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 коммуникацион технологиялари.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 коммуникацион технологиялари.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Кадыркулов,</w:t>
            </w:r>
            <w:r>
              <w:br/>
            </w:r>
            <w:r>
              <w:rPr>
                <w:rFonts w:ascii="Times New Roman"/>
                <w:b w:val="false"/>
                <w:i w:val="false"/>
                <w:color w:val="000000"/>
                <w:sz w:val="20"/>
              </w:rPr>
              <w:t>
А. Рыскулбекова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Кучербаева,</w:t>
            </w:r>
            <w:r>
              <w:br/>
            </w:r>
            <w:r>
              <w:rPr>
                <w:rFonts w:ascii="Times New Roman"/>
                <w:b w:val="false"/>
                <w:i w:val="false"/>
                <w:color w:val="000000"/>
                <w:sz w:val="20"/>
              </w:rPr>
              <w:t>
И. Темникова,</w:t>
            </w:r>
            <w:r>
              <w:br/>
            </w:r>
            <w:r>
              <w:rPr>
                <w:rFonts w:ascii="Times New Roman"/>
                <w:b w:val="false"/>
                <w:i w:val="false"/>
                <w:color w:val="000000"/>
                <w:sz w:val="20"/>
              </w:rPr>
              <w:t>
Г. Ташенова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Дунетаниш.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r>
              <w:br/>
            </w:r>
            <w:r>
              <w:rPr>
                <w:rFonts w:ascii="Times New Roman"/>
                <w:b w:val="false"/>
                <w:i w:val="false"/>
                <w:color w:val="000000"/>
                <w:sz w:val="20"/>
              </w:rPr>
              <w:t>
С. Салиш,</w:t>
            </w:r>
            <w:r>
              <w:br/>
            </w:r>
            <w:r>
              <w:rPr>
                <w:rFonts w:ascii="Times New Roman"/>
                <w:b w:val="false"/>
                <w:i w:val="false"/>
                <w:color w:val="000000"/>
                <w:sz w:val="20"/>
              </w:rPr>
              <w:t>
В. 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Бадий мехнат.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А. Тулебиев,</w:t>
            </w:r>
            <w:r>
              <w:br/>
            </w:r>
            <w:r>
              <w:rPr>
                <w:rFonts w:ascii="Times New Roman"/>
                <w:b w:val="false"/>
                <w:i w:val="false"/>
                <w:color w:val="000000"/>
                <w:sz w:val="20"/>
              </w:rPr>
              <w:t>
Н.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r>
              <w:br/>
            </w:r>
            <w:r>
              <w:rPr>
                <w:rFonts w:ascii="Times New Roman"/>
                <w:b w:val="false"/>
                <w:i w:val="false"/>
                <w:color w:val="000000"/>
                <w:sz w:val="20"/>
              </w:rPr>
              <w:t>
Т. Тоқжанов,</w:t>
            </w:r>
            <w:r>
              <w:br/>
            </w:r>
            <w:r>
              <w:rPr>
                <w:rFonts w:ascii="Times New Roman"/>
                <w:b w:val="false"/>
                <w:i w:val="false"/>
                <w:color w:val="000000"/>
                <w:sz w:val="20"/>
              </w:rPr>
              <w:t>
Ж. Махамбетова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Иш дафтари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Шамадиева,</w:t>
            </w:r>
            <w:r>
              <w:br/>
            </w:r>
            <w:r>
              <w:rPr>
                <w:rFonts w:ascii="Times New Roman"/>
                <w:b w:val="false"/>
                <w:i w:val="false"/>
                <w:color w:val="000000"/>
                <w:sz w:val="20"/>
              </w:rPr>
              <w:t>
З. Аташикова,</w:t>
            </w:r>
            <w:r>
              <w:br/>
            </w:r>
            <w:r>
              <w:rPr>
                <w:rFonts w:ascii="Times New Roman"/>
                <w:b w:val="false"/>
                <w:i w:val="false"/>
                <w:color w:val="000000"/>
                <w:sz w:val="20"/>
              </w:rPr>
              <w:t>
М. Мусаева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З. Аташикова,</w:t>
            </w:r>
            <w:r>
              <w:br/>
            </w:r>
            <w:r>
              <w:rPr>
                <w:rFonts w:ascii="Times New Roman"/>
                <w:b w:val="false"/>
                <w:i w:val="false"/>
                <w:color w:val="000000"/>
                <w:sz w:val="20"/>
              </w:rPr>
              <w:t>
Н. Шамадиева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Дарслик.</w:t>
            </w:r>
            <w:r>
              <w:br/>
            </w:r>
            <w:r>
              <w:rPr>
                <w:rFonts w:ascii="Times New Roman"/>
                <w:b w:val="false"/>
                <w:i w:val="false"/>
                <w:color w:val="000000"/>
                <w:sz w:val="20"/>
              </w:rPr>
              <w:t>
1, 2, 3, 4 қисмлар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r>
              <w:br/>
            </w:r>
            <w:r>
              <w:rPr>
                <w:rFonts w:ascii="Times New Roman"/>
                <w:b w:val="false"/>
                <w:i w:val="false"/>
                <w:color w:val="000000"/>
                <w:sz w:val="20"/>
              </w:rPr>
              <w:t>
М. Минжасарова,</w:t>
            </w:r>
            <w:r>
              <w:br/>
            </w:r>
            <w:r>
              <w:rPr>
                <w:rFonts w:ascii="Times New Roman"/>
                <w:b w:val="false"/>
                <w:i w:val="false"/>
                <w:color w:val="000000"/>
                <w:sz w:val="20"/>
              </w:rPr>
              <w:t>
Т. Лихобабенко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№1, 2, 3, 4 иш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Ахборот-коммуникацион технологиялари.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Кобдикова,</w:t>
            </w:r>
            <w:r>
              <w:br/>
            </w:r>
            <w:r>
              <w:rPr>
                <w:rFonts w:ascii="Times New Roman"/>
                <w:b w:val="false"/>
                <w:i w:val="false"/>
                <w:color w:val="000000"/>
                <w:sz w:val="20"/>
              </w:rPr>
              <w:t>
Г. Купеева,</w:t>
            </w:r>
            <w:r>
              <w:br/>
            </w:r>
            <w:r>
              <w:rPr>
                <w:rFonts w:ascii="Times New Roman"/>
                <w:b w:val="false"/>
                <w:i w:val="false"/>
                <w:color w:val="000000"/>
                <w:sz w:val="20"/>
              </w:rPr>
              <w:t>
А. Қаптағаева,</w:t>
            </w:r>
            <w:r>
              <w:br/>
            </w:r>
            <w:r>
              <w:rPr>
                <w:rFonts w:ascii="Times New Roman"/>
                <w:b w:val="false"/>
                <w:i w:val="false"/>
                <w:color w:val="000000"/>
                <w:sz w:val="20"/>
              </w:rPr>
              <w:t>
А. Юсупова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Бигазина,</w:t>
            </w:r>
            <w:r>
              <w:br/>
            </w:r>
            <w:r>
              <w:rPr>
                <w:rFonts w:ascii="Times New Roman"/>
                <w:b w:val="false"/>
                <w:i w:val="false"/>
                <w:color w:val="000000"/>
                <w:sz w:val="20"/>
              </w:rPr>
              <w:t>
А. Жаманкулова,</w:t>
            </w:r>
            <w:r>
              <w:br/>
            </w:r>
            <w:r>
              <w:rPr>
                <w:rFonts w:ascii="Times New Roman"/>
                <w:b w:val="false"/>
                <w:i w:val="false"/>
                <w:color w:val="000000"/>
                <w:sz w:val="20"/>
              </w:rPr>
              <w:t>
Э. Кажекенова,</w:t>
            </w:r>
            <w:r>
              <w:br/>
            </w:r>
            <w:r>
              <w:rPr>
                <w:rFonts w:ascii="Times New Roman"/>
                <w:b w:val="false"/>
                <w:i w:val="false"/>
                <w:color w:val="000000"/>
                <w:sz w:val="20"/>
              </w:rPr>
              <w:t>
Г. Тураканова,</w:t>
            </w:r>
            <w:r>
              <w:br/>
            </w:r>
            <w:r>
              <w:rPr>
                <w:rFonts w:ascii="Times New Roman"/>
                <w:b w:val="false"/>
                <w:i w:val="false"/>
                <w:color w:val="000000"/>
                <w:sz w:val="20"/>
              </w:rPr>
              <w:t>
М. Хонтай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Турмашева,</w:t>
            </w:r>
            <w:r>
              <w:br/>
            </w:r>
            <w:r>
              <w:rPr>
                <w:rFonts w:ascii="Times New Roman"/>
                <w:b w:val="false"/>
                <w:i w:val="false"/>
                <w:color w:val="000000"/>
                <w:sz w:val="20"/>
              </w:rPr>
              <w:t>
С. Салиш,</w:t>
            </w:r>
            <w:r>
              <w:br/>
            </w:r>
            <w:r>
              <w:rPr>
                <w:rFonts w:ascii="Times New Roman"/>
                <w:b w:val="false"/>
                <w:i w:val="false"/>
                <w:color w:val="000000"/>
                <w:sz w:val="20"/>
              </w:rPr>
              <w:t>
В.Пугач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Қулманова,</w:t>
            </w:r>
            <w:r>
              <w:br/>
            </w:r>
            <w:r>
              <w:rPr>
                <w:rFonts w:ascii="Times New Roman"/>
                <w:b w:val="false"/>
                <w:i w:val="false"/>
                <w:color w:val="000000"/>
                <w:sz w:val="20"/>
              </w:rPr>
              <w:t>
Б. Сулейменова,</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r>
              <w:br/>
            </w:r>
            <w:r>
              <w:rPr>
                <w:rFonts w:ascii="Times New Roman"/>
                <w:b w:val="false"/>
                <w:i w:val="false"/>
                <w:color w:val="000000"/>
                <w:sz w:val="20"/>
              </w:rPr>
              <w:t>
А. Тулебиев,</w:t>
            </w:r>
            <w:r>
              <w:br/>
            </w:r>
            <w:r>
              <w:rPr>
                <w:rFonts w:ascii="Times New Roman"/>
                <w:b w:val="false"/>
                <w:i w:val="false"/>
                <w:color w:val="000000"/>
                <w:sz w:val="20"/>
              </w:rPr>
              <w:t>
Е. Дашкевич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w:t>
            </w:r>
            <w:r>
              <w:br/>
            </w:r>
            <w:r>
              <w:rPr>
                <w:rFonts w:ascii="Times New Roman"/>
                <w:b w:val="false"/>
                <w:i w:val="false"/>
                <w:color w:val="000000"/>
                <w:sz w:val="20"/>
              </w:rPr>
              <w:t>
Уқувчи дафтари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Карабутова,</w:t>
            </w:r>
            <w:r>
              <w:br/>
            </w:r>
            <w:r>
              <w:rPr>
                <w:rFonts w:ascii="Times New Roman"/>
                <w:b w:val="false"/>
                <w:i w:val="false"/>
                <w:color w:val="000000"/>
                <w:sz w:val="20"/>
              </w:rPr>
              <w:t>
О. Ковригина,</w:t>
            </w:r>
            <w:r>
              <w:br/>
            </w:r>
            <w:r>
              <w:rPr>
                <w:rFonts w:ascii="Times New Roman"/>
                <w:b w:val="false"/>
                <w:i w:val="false"/>
                <w:color w:val="000000"/>
                <w:sz w:val="20"/>
              </w:rPr>
              <w:t>
О. Токовенко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Досметова, </w:t>
            </w:r>
            <w:r>
              <w:br/>
            </w:r>
            <w:r>
              <w:rPr>
                <w:rFonts w:ascii="Times New Roman"/>
                <w:b w:val="false"/>
                <w:i w:val="false"/>
                <w:color w:val="000000"/>
                <w:sz w:val="20"/>
              </w:rPr>
              <w:t xml:space="preserve">
Ш. Наралиева, </w:t>
            </w:r>
            <w:r>
              <w:br/>
            </w:r>
            <w:r>
              <w:rPr>
                <w:rFonts w:ascii="Times New Roman"/>
                <w:b w:val="false"/>
                <w:i w:val="false"/>
                <w:color w:val="000000"/>
                <w:sz w:val="20"/>
              </w:rPr>
              <w:t xml:space="preserve">
М. Абдураупова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Турдикулов, </w:t>
            </w:r>
            <w:r>
              <w:br/>
            </w:r>
            <w:r>
              <w:rPr>
                <w:rFonts w:ascii="Times New Roman"/>
                <w:b w:val="false"/>
                <w:i w:val="false"/>
                <w:color w:val="000000"/>
                <w:sz w:val="20"/>
              </w:rPr>
              <w:t xml:space="preserve">
Ш. Наралиева, </w:t>
            </w:r>
            <w:r>
              <w:br/>
            </w:r>
            <w:r>
              <w:rPr>
                <w:rFonts w:ascii="Times New Roman"/>
                <w:b w:val="false"/>
                <w:i w:val="false"/>
                <w:color w:val="000000"/>
                <w:sz w:val="20"/>
              </w:rPr>
              <w:t xml:space="preserve">
Н. Корганбаева, </w:t>
            </w:r>
            <w:r>
              <w:br/>
            </w:r>
            <w:r>
              <w:rPr>
                <w:rFonts w:ascii="Times New Roman"/>
                <w:b w:val="false"/>
                <w:i w:val="false"/>
                <w:color w:val="000000"/>
                <w:sz w:val="20"/>
              </w:rPr>
              <w:t xml:space="preserve">
Ш. Алиакбарова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Дарслик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Абилқосимова, </w:t>
            </w:r>
            <w:r>
              <w:br/>
            </w:r>
            <w:r>
              <w:rPr>
                <w:rFonts w:ascii="Times New Roman"/>
                <w:b w:val="false"/>
                <w:i w:val="false"/>
                <w:color w:val="000000"/>
                <w:sz w:val="20"/>
              </w:rPr>
              <w:t xml:space="preserve">
Т. Кучер, </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Көпеева, </w:t>
            </w:r>
            <w:r>
              <w:br/>
            </w:r>
            <w:r>
              <w:rPr>
                <w:rFonts w:ascii="Times New Roman"/>
                <w:b w:val="false"/>
                <w:i w:val="false"/>
                <w:color w:val="000000"/>
                <w:sz w:val="20"/>
              </w:rPr>
              <w:t>
У. Дилманова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Уқитувчи учун китоб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Көпеева,</w:t>
            </w:r>
            <w:r>
              <w:br/>
            </w:r>
            <w:r>
              <w:rPr>
                <w:rFonts w:ascii="Times New Roman"/>
                <w:b w:val="false"/>
                <w:i w:val="false"/>
                <w:color w:val="000000"/>
                <w:sz w:val="20"/>
              </w:rPr>
              <w:t>
У. Дилманова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Табиатшунослик.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О. Костюченко,</w:t>
            </w:r>
            <w:r>
              <w:br/>
            </w:r>
            <w:r>
              <w:rPr>
                <w:rFonts w:ascii="Times New Roman"/>
                <w:b w:val="false"/>
                <w:i w:val="false"/>
                <w:color w:val="000000"/>
                <w:sz w:val="20"/>
              </w:rPr>
              <w:t xml:space="preserve">
М. Ушакова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Умарбеков,</w:t>
            </w:r>
            <w:r>
              <w:br/>
            </w:r>
            <w:r>
              <w:rPr>
                <w:rFonts w:ascii="Times New Roman"/>
                <w:b w:val="false"/>
                <w:i w:val="false"/>
                <w:color w:val="000000"/>
                <w:sz w:val="20"/>
              </w:rPr>
              <w:t>
Г. Хабижонова,</w:t>
            </w:r>
            <w:r>
              <w:br/>
            </w:r>
            <w:r>
              <w:rPr>
                <w:rFonts w:ascii="Times New Roman"/>
                <w:b w:val="false"/>
                <w:i w:val="false"/>
                <w:color w:val="000000"/>
                <w:sz w:val="20"/>
              </w:rPr>
              <w:t>
Т. Қартаева,</w:t>
            </w:r>
            <w:r>
              <w:br/>
            </w:r>
            <w:r>
              <w:rPr>
                <w:rFonts w:ascii="Times New Roman"/>
                <w:b w:val="false"/>
                <w:i w:val="false"/>
                <w:color w:val="000000"/>
                <w:sz w:val="20"/>
              </w:rPr>
              <w:t>
М. Нуғойбоева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Жахон тарихи. </w:t>
            </w:r>
            <w:r>
              <w:br/>
            </w:r>
            <w:r>
              <w:rPr>
                <w:rFonts w:ascii="Times New Roman"/>
                <w:b w:val="false"/>
                <w:i w:val="false"/>
                <w:color w:val="000000"/>
                <w:sz w:val="20"/>
              </w:rPr>
              <w:t xml:space="preserve">
 Дарслик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Тулебаев, </w:t>
            </w:r>
            <w:r>
              <w:br/>
            </w:r>
            <w:r>
              <w:rPr>
                <w:rFonts w:ascii="Times New Roman"/>
                <w:b w:val="false"/>
                <w:i w:val="false"/>
                <w:color w:val="000000"/>
                <w:sz w:val="20"/>
              </w:rPr>
              <w:t xml:space="preserve">
Л. Момынтаева, </w:t>
            </w:r>
            <w:r>
              <w:br/>
            </w:r>
            <w:r>
              <w:rPr>
                <w:rFonts w:ascii="Times New Roman"/>
                <w:b w:val="false"/>
                <w:i w:val="false"/>
                <w:color w:val="000000"/>
                <w:sz w:val="20"/>
              </w:rPr>
              <w:t>
Л.Толбаева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Изғуттинова, </w:t>
            </w:r>
            <w:r>
              <w:br/>
            </w:r>
            <w:r>
              <w:rPr>
                <w:rFonts w:ascii="Times New Roman"/>
                <w:b w:val="false"/>
                <w:i w:val="false"/>
                <w:color w:val="000000"/>
                <w:sz w:val="20"/>
              </w:rPr>
              <w:t>
А. Оралбекова,</w:t>
            </w:r>
            <w:r>
              <w:br/>
            </w:r>
            <w:r>
              <w:rPr>
                <w:rFonts w:ascii="Times New Roman"/>
                <w:b w:val="false"/>
                <w:i w:val="false"/>
                <w:color w:val="000000"/>
                <w:sz w:val="20"/>
              </w:rPr>
              <w:t xml:space="preserve">
Б. Алиев, </w:t>
            </w:r>
            <w:r>
              <w:br/>
            </w:r>
            <w:r>
              <w:rPr>
                <w:rFonts w:ascii="Times New Roman"/>
                <w:b w:val="false"/>
                <w:i w:val="false"/>
                <w:color w:val="000000"/>
                <w:sz w:val="20"/>
              </w:rPr>
              <w:t>
Г. Кошкеева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Қулманова, </w:t>
            </w:r>
            <w:r>
              <w:br/>
            </w:r>
            <w:r>
              <w:rPr>
                <w:rFonts w:ascii="Times New Roman"/>
                <w:b w:val="false"/>
                <w:i w:val="false"/>
                <w:color w:val="000000"/>
                <w:sz w:val="20"/>
              </w:rPr>
              <w:t xml:space="preserve">
Б. Сулейменова, </w:t>
            </w:r>
            <w:r>
              <w:br/>
            </w:r>
            <w:r>
              <w:rPr>
                <w:rFonts w:ascii="Times New Roman"/>
                <w:b w:val="false"/>
                <w:i w:val="false"/>
                <w:color w:val="000000"/>
                <w:sz w:val="20"/>
              </w:rPr>
              <w:t>
Т. Тоғжанов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Н. Якупова,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Н. Досметова, </w:t>
            </w:r>
            <w:r>
              <w:br/>
            </w:r>
            <w:r>
              <w:rPr>
                <w:rFonts w:ascii="Times New Roman"/>
                <w:b w:val="false"/>
                <w:i w:val="false"/>
                <w:color w:val="000000"/>
                <w:sz w:val="20"/>
              </w:rPr>
              <w:t>
Ф.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Корганбаева,</w:t>
            </w:r>
            <w:r>
              <w:br/>
            </w:r>
            <w:r>
              <w:rPr>
                <w:rFonts w:ascii="Times New Roman"/>
                <w:b w:val="false"/>
                <w:i w:val="false"/>
                <w:color w:val="000000"/>
                <w:sz w:val="20"/>
              </w:rPr>
              <w:t>
Ш. Алиакбарова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xml:space="preserve">
 (Тузувчилар) </w:t>
            </w:r>
            <w:r>
              <w:br/>
            </w:r>
            <w:r>
              <w:rPr>
                <w:rFonts w:ascii="Times New Roman"/>
                <w:b w:val="false"/>
                <w:i w:val="false"/>
                <w:color w:val="000000"/>
                <w:sz w:val="20"/>
              </w:rPr>
              <w:t>
Б. Турдикулов,</w:t>
            </w:r>
            <w:r>
              <w:br/>
            </w:r>
            <w:r>
              <w:rPr>
                <w:rFonts w:ascii="Times New Roman"/>
                <w:b w:val="false"/>
                <w:i w:val="false"/>
                <w:color w:val="000000"/>
                <w:sz w:val="20"/>
              </w:rPr>
              <w:t>
З. Ташева,</w:t>
            </w:r>
            <w:r>
              <w:br/>
            </w:r>
            <w:r>
              <w:rPr>
                <w:rFonts w:ascii="Times New Roman"/>
                <w:b w:val="false"/>
                <w:i w:val="false"/>
                <w:color w:val="000000"/>
                <w:sz w:val="20"/>
              </w:rPr>
              <w:t>
А. Урмонова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xml:space="preserve">
Методик қулланма </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Е. Велькер,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О. Лосенко,</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Бадиий мехнат. </w:t>
            </w:r>
            <w:r>
              <w:br/>
            </w:r>
            <w:r>
              <w:rPr>
                <w:rFonts w:ascii="Times New Roman"/>
                <w:b w:val="false"/>
                <w:i w:val="false"/>
                <w:color w:val="000000"/>
                <w:sz w:val="20"/>
              </w:rPr>
              <w:t>
Методик қулланма</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Верховцева, </w:t>
            </w:r>
            <w:r>
              <w:br/>
            </w:r>
            <w:r>
              <w:rPr>
                <w:rFonts w:ascii="Times New Roman"/>
                <w:b w:val="false"/>
                <w:i w:val="false"/>
                <w:color w:val="000000"/>
                <w:sz w:val="20"/>
              </w:rPr>
              <w:t xml:space="preserve">
О. Костюченко, </w:t>
            </w:r>
            <w:r>
              <w:br/>
            </w:r>
            <w:r>
              <w:rPr>
                <w:rFonts w:ascii="Times New Roman"/>
                <w:b w:val="false"/>
                <w:i w:val="false"/>
                <w:color w:val="000000"/>
                <w:sz w:val="20"/>
              </w:rPr>
              <w:t>
В. Прахнау,</w:t>
            </w:r>
            <w:r>
              <w:br/>
            </w:r>
            <w:r>
              <w:rPr>
                <w:rFonts w:ascii="Times New Roman"/>
                <w:b w:val="false"/>
                <w:i w:val="false"/>
                <w:color w:val="000000"/>
                <w:sz w:val="20"/>
              </w:rPr>
              <w:t>
Г. Бойко,</w:t>
            </w:r>
            <w:r>
              <w:br/>
            </w:r>
            <w:r>
              <w:rPr>
                <w:rFonts w:ascii="Times New Roman"/>
                <w:b w:val="false"/>
                <w:i w:val="false"/>
                <w:color w:val="000000"/>
                <w:sz w:val="20"/>
              </w:rPr>
              <w:t>
С. Матвеева,</w:t>
            </w:r>
            <w:r>
              <w:br/>
            </w:r>
            <w:r>
              <w:rPr>
                <w:rFonts w:ascii="Times New Roman"/>
                <w:b w:val="false"/>
                <w:i w:val="false"/>
                <w:color w:val="000000"/>
                <w:sz w:val="20"/>
              </w:rPr>
              <w:t>
М. Мұсабаева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Мухамбетжанова,</w:t>
            </w:r>
            <w:r>
              <w:br/>
            </w:r>
            <w:r>
              <w:rPr>
                <w:rFonts w:ascii="Times New Roman"/>
                <w:b w:val="false"/>
                <w:i w:val="false"/>
                <w:color w:val="000000"/>
                <w:sz w:val="20"/>
              </w:rPr>
              <w:t>
А. Тен,</w:t>
            </w:r>
            <w:r>
              <w:br/>
            </w:r>
            <w:r>
              <w:rPr>
                <w:rFonts w:ascii="Times New Roman"/>
                <w:b w:val="false"/>
                <w:i w:val="false"/>
                <w:color w:val="000000"/>
                <w:sz w:val="20"/>
              </w:rPr>
              <w:t>
О. Кыдырбек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1, 2 қисм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Т. Кучер,</w:t>
            </w:r>
            <w:r>
              <w:br/>
            </w:r>
            <w:r>
              <w:rPr>
                <w:rFonts w:ascii="Times New Roman"/>
                <w:b w:val="false"/>
                <w:i w:val="false"/>
                <w:color w:val="000000"/>
                <w:sz w:val="20"/>
              </w:rPr>
              <w:t xml:space="preserve">
З. Жумағулова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Омарбеков,</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Картаева, </w:t>
            </w:r>
            <w:r>
              <w:br/>
            </w:r>
            <w:r>
              <w:rPr>
                <w:rFonts w:ascii="Times New Roman"/>
                <w:b w:val="false"/>
                <w:i w:val="false"/>
                <w:color w:val="000000"/>
                <w:sz w:val="20"/>
              </w:rPr>
              <w:t xml:space="preserve">
М. Ногайбаева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xml:space="preserve">
Р. Мирзабекова, </w:t>
            </w:r>
            <w:r>
              <w:br/>
            </w:r>
            <w:r>
              <w:rPr>
                <w:rFonts w:ascii="Times New Roman"/>
                <w:b w:val="false"/>
                <w:i w:val="false"/>
                <w:color w:val="000000"/>
                <w:sz w:val="20"/>
              </w:rPr>
              <w:t xml:space="preserve">
Е. Қартабоева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Уз-зини англаш. Дәрислик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Керимбаева С.,</w:t>
            </w:r>
            <w:r>
              <w:br/>
            </w:r>
            <w:r>
              <w:rPr>
                <w:rFonts w:ascii="Times New Roman"/>
                <w:b w:val="false"/>
                <w:i w:val="false"/>
                <w:color w:val="000000"/>
                <w:sz w:val="20"/>
              </w:rPr>
              <w:t>
Калиева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Услубий клланма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Калачева И.,</w:t>
            </w:r>
            <w:r>
              <w:br/>
            </w:r>
            <w:r>
              <w:rPr>
                <w:rFonts w:ascii="Times New Roman"/>
                <w:b w:val="false"/>
                <w:i w:val="false"/>
                <w:color w:val="000000"/>
                <w:sz w:val="20"/>
              </w:rPr>
              <w:t>
Керимбаева С.,</w:t>
            </w:r>
            <w:r>
              <w:br/>
            </w:r>
            <w:r>
              <w:rPr>
                <w:rFonts w:ascii="Times New Roman"/>
                <w:b w:val="false"/>
                <w:i w:val="false"/>
                <w:color w:val="000000"/>
                <w:sz w:val="20"/>
              </w:rPr>
              <w:t>
Калиева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Н. Досметова, </w:t>
            </w:r>
            <w:r>
              <w:br/>
            </w:r>
            <w:r>
              <w:rPr>
                <w:rFonts w:ascii="Times New Roman"/>
                <w:b w:val="false"/>
                <w:i w:val="false"/>
                <w:color w:val="000000"/>
                <w:sz w:val="20"/>
              </w:rPr>
              <w:t xml:space="preserve">
М. Абдураупова, </w:t>
            </w:r>
            <w:r>
              <w:br/>
            </w:r>
            <w:r>
              <w:rPr>
                <w:rFonts w:ascii="Times New Roman"/>
                <w:b w:val="false"/>
                <w:i w:val="false"/>
                <w:color w:val="000000"/>
                <w:sz w:val="20"/>
              </w:rPr>
              <w:t xml:space="preserve">
Н. Абдалиев, </w:t>
            </w:r>
            <w:r>
              <w:br/>
            </w:r>
            <w:r>
              <w:rPr>
                <w:rFonts w:ascii="Times New Roman"/>
                <w:b w:val="false"/>
                <w:i w:val="false"/>
                <w:color w:val="000000"/>
                <w:sz w:val="20"/>
              </w:rPr>
              <w:t xml:space="preserve">
М. Абдураупова, </w:t>
            </w:r>
            <w:r>
              <w:br/>
            </w:r>
            <w:r>
              <w:rPr>
                <w:rFonts w:ascii="Times New Roman"/>
                <w:b w:val="false"/>
                <w:i w:val="false"/>
                <w:color w:val="000000"/>
                <w:sz w:val="20"/>
              </w:rPr>
              <w:t xml:space="preserve">
Ф. Абдалиев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адабиети.</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xml:space="preserve">
Б. Турдикулов, </w:t>
            </w:r>
            <w:r>
              <w:br/>
            </w:r>
            <w:r>
              <w:rPr>
                <w:rFonts w:ascii="Times New Roman"/>
                <w:b w:val="false"/>
                <w:i w:val="false"/>
                <w:color w:val="000000"/>
                <w:sz w:val="20"/>
              </w:rPr>
              <w:t xml:space="preserve">
Н. Корганбаева, </w:t>
            </w:r>
            <w:r>
              <w:br/>
            </w:r>
            <w:r>
              <w:rPr>
                <w:rFonts w:ascii="Times New Roman"/>
                <w:b w:val="false"/>
                <w:i w:val="false"/>
                <w:color w:val="000000"/>
                <w:sz w:val="20"/>
              </w:rPr>
              <w:t xml:space="preserve">
Ш. Алиакбарова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Қадирқулов, </w:t>
            </w:r>
            <w:r>
              <w:br/>
            </w:r>
            <w:r>
              <w:rPr>
                <w:rFonts w:ascii="Times New Roman"/>
                <w:b w:val="false"/>
                <w:i w:val="false"/>
                <w:color w:val="000000"/>
                <w:sz w:val="20"/>
              </w:rPr>
              <w:t>
А. Рисқулбекова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Туқбергенова, </w:t>
            </w:r>
            <w:r>
              <w:br/>
            </w:r>
            <w:r>
              <w:rPr>
                <w:rFonts w:ascii="Times New Roman"/>
                <w:b w:val="false"/>
                <w:i w:val="false"/>
                <w:color w:val="000000"/>
                <w:sz w:val="20"/>
              </w:rPr>
              <w:t>
Б. Кронгарт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Киме.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Т. Белоусова, </w:t>
            </w:r>
            <w:r>
              <w:br/>
            </w:r>
            <w:r>
              <w:rPr>
                <w:rFonts w:ascii="Times New Roman"/>
                <w:b w:val="false"/>
                <w:i w:val="false"/>
                <w:color w:val="000000"/>
                <w:sz w:val="20"/>
              </w:rPr>
              <w:t>
Қ. Аухадиева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Очкур, </w:t>
            </w:r>
            <w:r>
              <w:br/>
            </w:r>
            <w:r>
              <w:rPr>
                <w:rFonts w:ascii="Times New Roman"/>
                <w:b w:val="false"/>
                <w:i w:val="false"/>
                <w:color w:val="000000"/>
                <w:sz w:val="20"/>
              </w:rPr>
              <w:t>
Ж. Қурманғалиева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Дарслик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Толыбекова, </w:t>
            </w:r>
            <w:r>
              <w:br/>
            </w:r>
            <w:r>
              <w:rPr>
                <w:rFonts w:ascii="Times New Roman"/>
                <w:b w:val="false"/>
                <w:i w:val="false"/>
                <w:color w:val="000000"/>
                <w:sz w:val="20"/>
              </w:rPr>
              <w:t xml:space="preserve">
Г. Головина, </w:t>
            </w:r>
            <w:r>
              <w:br/>
            </w:r>
            <w:r>
              <w:rPr>
                <w:rFonts w:ascii="Times New Roman"/>
                <w:b w:val="false"/>
                <w:i w:val="false"/>
                <w:color w:val="000000"/>
                <w:sz w:val="20"/>
              </w:rPr>
              <w:t>
С. Козина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Бакина, </w:t>
            </w:r>
            <w:r>
              <w:br/>
            </w:r>
            <w:r>
              <w:rPr>
                <w:rFonts w:ascii="Times New Roman"/>
                <w:b w:val="false"/>
                <w:i w:val="false"/>
                <w:color w:val="000000"/>
                <w:sz w:val="20"/>
              </w:rPr>
              <w:t>
Н. Жанакова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Жахон тарихи. Дарслик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Кукебоева, </w:t>
            </w:r>
            <w:r>
              <w:br/>
            </w:r>
            <w:r>
              <w:rPr>
                <w:rFonts w:ascii="Times New Roman"/>
                <w:b w:val="false"/>
                <w:i w:val="false"/>
                <w:color w:val="000000"/>
                <w:sz w:val="20"/>
              </w:rPr>
              <w:t xml:space="preserve">
Р. Мирзабекова, </w:t>
            </w:r>
            <w:r>
              <w:br/>
            </w:r>
            <w:r>
              <w:rPr>
                <w:rFonts w:ascii="Times New Roman"/>
                <w:b w:val="false"/>
                <w:i w:val="false"/>
                <w:color w:val="000000"/>
                <w:sz w:val="20"/>
              </w:rPr>
              <w:t>
Е. Қартабоева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Е. Бақаш, </w:t>
            </w:r>
            <w:r>
              <w:br/>
            </w:r>
            <w:r>
              <w:rPr>
                <w:rFonts w:ascii="Times New Roman"/>
                <w:b w:val="false"/>
                <w:i w:val="false"/>
                <w:color w:val="000000"/>
                <w:sz w:val="20"/>
              </w:rPr>
              <w:t xml:space="preserve">
С. Нуркеева, </w:t>
            </w:r>
            <w:r>
              <w:br/>
            </w:r>
            <w:r>
              <w:rPr>
                <w:rFonts w:ascii="Times New Roman"/>
                <w:b w:val="false"/>
                <w:i w:val="false"/>
                <w:color w:val="000000"/>
                <w:sz w:val="20"/>
              </w:rPr>
              <w:t xml:space="preserve">
Р. Муратханова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xml:space="preserve">
Х. Танбаев,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Методик қулланма</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И. Развенкова, </w:t>
            </w:r>
            <w:r>
              <w:br/>
            </w:r>
            <w:r>
              <w:rPr>
                <w:rFonts w:ascii="Times New Roman"/>
                <w:b w:val="false"/>
                <w:i w:val="false"/>
                <w:color w:val="000000"/>
                <w:sz w:val="20"/>
              </w:rPr>
              <w:t xml:space="preserve">
О. Лосенко, </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Абилкасимова,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Жумагулова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Туяков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тили.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Наралиева, </w:t>
            </w:r>
            <w:r>
              <w:br/>
            </w:r>
            <w:r>
              <w:rPr>
                <w:rFonts w:ascii="Times New Roman"/>
                <w:b w:val="false"/>
                <w:i w:val="false"/>
                <w:color w:val="000000"/>
                <w:sz w:val="20"/>
              </w:rPr>
              <w:t>
Н. Досметова,</w:t>
            </w:r>
            <w:r>
              <w:br/>
            </w:r>
            <w:r>
              <w:rPr>
                <w:rFonts w:ascii="Times New Roman"/>
                <w:b w:val="false"/>
                <w:i w:val="false"/>
                <w:color w:val="000000"/>
                <w:sz w:val="20"/>
              </w:rPr>
              <w:t>
Ш. Алиакбарова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xml:space="preserve">
Н. Корганбаева, </w:t>
            </w:r>
            <w:r>
              <w:br/>
            </w:r>
            <w:r>
              <w:rPr>
                <w:rFonts w:ascii="Times New Roman"/>
                <w:b w:val="false"/>
                <w:i w:val="false"/>
                <w:color w:val="000000"/>
                <w:sz w:val="20"/>
              </w:rPr>
              <w:t>
Ш. Алиакбарова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 адабиети. </w:t>
            </w:r>
            <w:r>
              <w:br/>
            </w:r>
            <w:r>
              <w:rPr>
                <w:rFonts w:ascii="Times New Roman"/>
                <w:b w:val="false"/>
                <w:i w:val="false"/>
                <w:color w:val="000000"/>
                <w:sz w:val="20"/>
              </w:rPr>
              <w:t>
Мажмуа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Составители: </w:t>
            </w:r>
            <w:r>
              <w:br/>
            </w:r>
            <w:r>
              <w:rPr>
                <w:rFonts w:ascii="Times New Roman"/>
                <w:b w:val="false"/>
                <w:i w:val="false"/>
                <w:color w:val="000000"/>
                <w:sz w:val="20"/>
              </w:rPr>
              <w:t xml:space="preserve">
(Тузувчилар) </w:t>
            </w:r>
            <w:r>
              <w:br/>
            </w:r>
            <w:r>
              <w:rPr>
                <w:rFonts w:ascii="Times New Roman"/>
                <w:b w:val="false"/>
                <w:i w:val="false"/>
                <w:color w:val="000000"/>
                <w:sz w:val="20"/>
              </w:rPr>
              <w:t xml:space="preserve">
Б. Турдиқулов, </w:t>
            </w:r>
            <w:r>
              <w:br/>
            </w:r>
            <w:r>
              <w:rPr>
                <w:rFonts w:ascii="Times New Roman"/>
                <w:b w:val="false"/>
                <w:i w:val="false"/>
                <w:color w:val="000000"/>
                <w:sz w:val="20"/>
              </w:rPr>
              <w:t>
З. Ташева,</w:t>
            </w:r>
            <w:r>
              <w:br/>
            </w:r>
            <w:r>
              <w:rPr>
                <w:rFonts w:ascii="Times New Roman"/>
                <w:b w:val="false"/>
                <w:i w:val="false"/>
                <w:color w:val="000000"/>
                <w:sz w:val="20"/>
              </w:rPr>
              <w:t>
Н.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 Дарслик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xml:space="preserve">
Х. Танбаев, </w:t>
            </w:r>
            <w:r>
              <w:br/>
            </w:r>
            <w:r>
              <w:rPr>
                <w:rFonts w:ascii="Times New Roman"/>
                <w:b w:val="false"/>
                <w:i w:val="false"/>
                <w:color w:val="000000"/>
                <w:sz w:val="20"/>
              </w:rPr>
              <w:t>
Е. Ермилова,</w:t>
            </w:r>
            <w:r>
              <w:br/>
            </w:r>
            <w:r>
              <w:rPr>
                <w:rFonts w:ascii="Times New Roman"/>
                <w:b w:val="false"/>
                <w:i w:val="false"/>
                <w:color w:val="000000"/>
                <w:sz w:val="20"/>
              </w:rPr>
              <w:t>
Е. Велькер,</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Методик қулланма</w:t>
            </w:r>
            <w:r>
              <w:br/>
            </w:r>
            <w:r>
              <w:rPr>
                <w:rFonts w:ascii="Times New Roman"/>
                <w:b w:val="false"/>
                <w:i w:val="false"/>
                <w:color w:val="000000"/>
                <w:sz w:val="20"/>
              </w:rPr>
              <w:t>
(уғил болалар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Чукалин, </w:t>
            </w:r>
            <w:r>
              <w:br/>
            </w:r>
            <w:r>
              <w:rPr>
                <w:rFonts w:ascii="Times New Roman"/>
                <w:b w:val="false"/>
                <w:i w:val="false"/>
                <w:color w:val="000000"/>
                <w:sz w:val="20"/>
              </w:rPr>
              <w:t>
Р. Яковлев,</w:t>
            </w:r>
            <w:r>
              <w:br/>
            </w:r>
            <w:r>
              <w:rPr>
                <w:rFonts w:ascii="Times New Roman"/>
                <w:b w:val="false"/>
                <w:i w:val="false"/>
                <w:color w:val="000000"/>
                <w:sz w:val="20"/>
              </w:rPr>
              <w:t>
Х. Танбаев,</w:t>
            </w:r>
            <w:r>
              <w:br/>
            </w:r>
            <w:r>
              <w:rPr>
                <w:rFonts w:ascii="Times New Roman"/>
                <w:b w:val="false"/>
                <w:i w:val="false"/>
                <w:color w:val="000000"/>
                <w:sz w:val="20"/>
              </w:rPr>
              <w:t>
Е. Ермилова,</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Дарслик</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Е. Велькер,</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мехнат.</w:t>
            </w:r>
            <w:r>
              <w:br/>
            </w:r>
            <w:r>
              <w:rPr>
                <w:rFonts w:ascii="Times New Roman"/>
                <w:b w:val="false"/>
                <w:i w:val="false"/>
                <w:color w:val="000000"/>
                <w:sz w:val="20"/>
              </w:rPr>
              <w:t xml:space="preserve">
 Методик қулланма </w:t>
            </w:r>
            <w:r>
              <w:br/>
            </w:r>
            <w:r>
              <w:rPr>
                <w:rFonts w:ascii="Times New Roman"/>
                <w:b w:val="false"/>
                <w:i w:val="false"/>
                <w:color w:val="000000"/>
                <w:sz w:val="20"/>
              </w:rPr>
              <w:t>
(қизлар учун нусха)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Алимсаева, </w:t>
            </w:r>
            <w:r>
              <w:br/>
            </w:r>
            <w:r>
              <w:rPr>
                <w:rFonts w:ascii="Times New Roman"/>
                <w:b w:val="false"/>
                <w:i w:val="false"/>
                <w:color w:val="000000"/>
                <w:sz w:val="20"/>
              </w:rPr>
              <w:t xml:space="preserve">
Е. Велькер, </w:t>
            </w:r>
            <w:r>
              <w:br/>
            </w:r>
            <w:r>
              <w:rPr>
                <w:rFonts w:ascii="Times New Roman"/>
                <w:b w:val="false"/>
                <w:i w:val="false"/>
                <w:color w:val="000000"/>
                <w:sz w:val="20"/>
              </w:rPr>
              <w:t xml:space="preserve">
О. Лосенко, </w:t>
            </w:r>
            <w:r>
              <w:br/>
            </w:r>
            <w:r>
              <w:rPr>
                <w:rFonts w:ascii="Times New Roman"/>
                <w:b w:val="false"/>
                <w:i w:val="false"/>
                <w:color w:val="000000"/>
                <w:sz w:val="20"/>
              </w:rPr>
              <w:t>
И. Развенкова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Қадырқұлов,</w:t>
            </w:r>
            <w:r>
              <w:br/>
            </w:r>
            <w:r>
              <w:rPr>
                <w:rFonts w:ascii="Times New Roman"/>
                <w:b w:val="false"/>
                <w:i w:val="false"/>
                <w:color w:val="000000"/>
                <w:sz w:val="20"/>
              </w:rPr>
              <w:t>
Г. Нұрмұханбетова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Каратабанов, </w:t>
            </w:r>
            <w:r>
              <w:br/>
            </w:r>
            <w:r>
              <w:rPr>
                <w:rFonts w:ascii="Times New Roman"/>
                <w:b w:val="false"/>
                <w:i w:val="false"/>
                <w:color w:val="000000"/>
                <w:sz w:val="20"/>
              </w:rPr>
              <w:t>
Г. Куанышева,</w:t>
            </w:r>
            <w:r>
              <w:br/>
            </w:r>
            <w:r>
              <w:rPr>
                <w:rFonts w:ascii="Times New Roman"/>
                <w:b w:val="false"/>
                <w:i w:val="false"/>
                <w:color w:val="000000"/>
                <w:sz w:val="20"/>
              </w:rPr>
              <w:t>
Ж. Байметова,</w:t>
            </w:r>
            <w:r>
              <w:br/>
            </w:r>
            <w:r>
              <w:rPr>
                <w:rFonts w:ascii="Times New Roman"/>
                <w:b w:val="false"/>
                <w:i w:val="false"/>
                <w:color w:val="000000"/>
                <w:sz w:val="20"/>
              </w:rPr>
              <w:t>
К. Джаналеева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Әбілқасымова, </w:t>
            </w:r>
            <w:r>
              <w:br/>
            </w:r>
            <w:r>
              <w:rPr>
                <w:rFonts w:ascii="Times New Roman"/>
                <w:b w:val="false"/>
                <w:i w:val="false"/>
                <w:color w:val="000000"/>
                <w:sz w:val="20"/>
              </w:rPr>
              <w:t xml:space="preserve">
Т. Кучер, </w:t>
            </w:r>
            <w:r>
              <w:br/>
            </w:r>
            <w:r>
              <w:rPr>
                <w:rFonts w:ascii="Times New Roman"/>
                <w:b w:val="false"/>
                <w:i w:val="false"/>
                <w:color w:val="000000"/>
                <w:sz w:val="20"/>
              </w:rPr>
              <w:t xml:space="preserve">
З. Жумагулова, </w:t>
            </w:r>
            <w:r>
              <w:br/>
            </w:r>
            <w:r>
              <w:rPr>
                <w:rFonts w:ascii="Times New Roman"/>
                <w:b w:val="false"/>
                <w:i w:val="false"/>
                <w:color w:val="000000"/>
                <w:sz w:val="20"/>
              </w:rPr>
              <w:t xml:space="preserve">
В. Корчевский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xml:space="preserve">
Е. Туяқов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Кронгарт, </w:t>
            </w:r>
            <w:r>
              <w:br/>
            </w:r>
            <w:r>
              <w:rPr>
                <w:rFonts w:ascii="Times New Roman"/>
                <w:b w:val="false"/>
                <w:i w:val="false"/>
                <w:color w:val="000000"/>
                <w:sz w:val="20"/>
              </w:rPr>
              <w:t xml:space="preserve">
Ш. Насохова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Оспанова, </w:t>
            </w:r>
            <w:r>
              <w:br/>
            </w:r>
            <w:r>
              <w:rPr>
                <w:rFonts w:ascii="Times New Roman"/>
                <w:b w:val="false"/>
                <w:i w:val="false"/>
                <w:color w:val="000000"/>
                <w:sz w:val="20"/>
              </w:rPr>
              <w:t xml:space="preserve">
К. Аухадиева, </w:t>
            </w:r>
            <w:r>
              <w:br/>
            </w:r>
            <w:r>
              <w:rPr>
                <w:rFonts w:ascii="Times New Roman"/>
                <w:b w:val="false"/>
                <w:i w:val="false"/>
                <w:color w:val="000000"/>
                <w:sz w:val="20"/>
              </w:rPr>
              <w:t xml:space="preserve">
Т. Белоусова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Омарбеков, </w:t>
            </w:r>
            <w:r>
              <w:br/>
            </w:r>
            <w:r>
              <w:rPr>
                <w:rFonts w:ascii="Times New Roman"/>
                <w:b w:val="false"/>
                <w:i w:val="false"/>
                <w:color w:val="000000"/>
                <w:sz w:val="20"/>
              </w:rPr>
              <w:t xml:space="preserve">
Г. Хабижанова, </w:t>
            </w:r>
            <w:r>
              <w:br/>
            </w:r>
            <w:r>
              <w:rPr>
                <w:rFonts w:ascii="Times New Roman"/>
                <w:b w:val="false"/>
                <w:i w:val="false"/>
                <w:color w:val="000000"/>
                <w:sz w:val="20"/>
              </w:rPr>
              <w:t xml:space="preserve">
Т. Картаева, </w:t>
            </w:r>
            <w:r>
              <w:br/>
            </w:r>
            <w:r>
              <w:rPr>
                <w:rFonts w:ascii="Times New Roman"/>
                <w:b w:val="false"/>
                <w:i w:val="false"/>
                <w:color w:val="000000"/>
                <w:sz w:val="20"/>
              </w:rPr>
              <w:t>
М. Ногайбаева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Алдабек, </w:t>
            </w:r>
            <w:r>
              <w:br/>
            </w:r>
            <w:r>
              <w:rPr>
                <w:rFonts w:ascii="Times New Roman"/>
                <w:b w:val="false"/>
                <w:i w:val="false"/>
                <w:color w:val="000000"/>
                <w:sz w:val="20"/>
              </w:rPr>
              <w:t xml:space="preserve">
К. Макашева, </w:t>
            </w:r>
            <w:r>
              <w:br/>
            </w:r>
            <w:r>
              <w:rPr>
                <w:rFonts w:ascii="Times New Roman"/>
                <w:b w:val="false"/>
                <w:i w:val="false"/>
                <w:color w:val="000000"/>
                <w:sz w:val="20"/>
              </w:rPr>
              <w:t xml:space="preserve">
К. Байзакова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Досметова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Корганбаева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w:t>
            </w:r>
            <w:r>
              <w:br/>
            </w:r>
            <w:r>
              <w:rPr>
                <w:rFonts w:ascii="Times New Roman"/>
                <w:b w:val="false"/>
                <w:i w:val="false"/>
                <w:color w:val="000000"/>
                <w:sz w:val="20"/>
              </w:rPr>
              <w:t>
Мажмуа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w:t>
            </w:r>
            <w:r>
              <w:br/>
            </w:r>
            <w:r>
              <w:rPr>
                <w:rFonts w:ascii="Times New Roman"/>
                <w:b w:val="false"/>
                <w:i w:val="false"/>
                <w:color w:val="000000"/>
                <w:sz w:val="20"/>
              </w:rPr>
              <w:t>
З. Ташева,</w:t>
            </w:r>
            <w:r>
              <w:br/>
            </w:r>
            <w:r>
              <w:rPr>
                <w:rFonts w:ascii="Times New Roman"/>
                <w:b w:val="false"/>
                <w:i w:val="false"/>
                <w:color w:val="000000"/>
                <w:sz w:val="20"/>
              </w:rPr>
              <w:t>
Н.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w:t>
            </w:r>
            <w:r>
              <w:br/>
            </w:r>
            <w:r>
              <w:rPr>
                <w:rFonts w:ascii="Times New Roman"/>
                <w:b w:val="false"/>
                <w:i w:val="false"/>
                <w:color w:val="000000"/>
                <w:sz w:val="20"/>
              </w:rPr>
              <w:t>
Д. Шинибеков,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Шинибеков,</w:t>
            </w:r>
            <w:r>
              <w:br/>
            </w:r>
            <w:r>
              <w:rPr>
                <w:rFonts w:ascii="Times New Roman"/>
                <w:b w:val="false"/>
                <w:i w:val="false"/>
                <w:color w:val="000000"/>
                <w:sz w:val="20"/>
              </w:rPr>
              <w:t>
Д. Шинибеков,</w:t>
            </w:r>
            <w:r>
              <w:br/>
            </w:r>
            <w:r>
              <w:rPr>
                <w:rFonts w:ascii="Times New Roman"/>
                <w:b w:val="false"/>
                <w:i w:val="false"/>
                <w:color w:val="000000"/>
                <w:sz w:val="20"/>
              </w:rPr>
              <w:t>
Р. Жумабаев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Салғараева,</w:t>
            </w:r>
            <w:r>
              <w:br/>
            </w:r>
            <w:r>
              <w:rPr>
                <w:rFonts w:ascii="Times New Roman"/>
                <w:b w:val="false"/>
                <w:i w:val="false"/>
                <w:color w:val="000000"/>
                <w:sz w:val="20"/>
              </w:rPr>
              <w:t>
К. Калымова,</w:t>
            </w:r>
            <w:r>
              <w:br/>
            </w:r>
            <w:r>
              <w:rPr>
                <w:rFonts w:ascii="Times New Roman"/>
                <w:b w:val="false"/>
                <w:i w:val="false"/>
                <w:color w:val="000000"/>
                <w:sz w:val="20"/>
              </w:rPr>
              <w:t>
Ж. Орынтаева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географияси. Дарслик.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Усиков,</w:t>
            </w:r>
            <w:r>
              <w:br/>
            </w:r>
            <w:r>
              <w:rPr>
                <w:rFonts w:ascii="Times New Roman"/>
                <w:b w:val="false"/>
                <w:i w:val="false"/>
                <w:color w:val="000000"/>
                <w:sz w:val="20"/>
              </w:rPr>
              <w:t>
А. Егорина,</w:t>
            </w:r>
            <w:r>
              <w:br/>
            </w:r>
            <w:r>
              <w:rPr>
                <w:rFonts w:ascii="Times New Roman"/>
                <w:b w:val="false"/>
                <w:i w:val="false"/>
                <w:color w:val="000000"/>
                <w:sz w:val="20"/>
              </w:rPr>
              <w:t>
А.Усикова,</w:t>
            </w:r>
            <w:r>
              <w:br/>
            </w:r>
            <w:r>
              <w:rPr>
                <w:rFonts w:ascii="Times New Roman"/>
                <w:b w:val="false"/>
                <w:i w:val="false"/>
                <w:color w:val="000000"/>
                <w:sz w:val="20"/>
              </w:rPr>
              <w:t>
Г. Забенова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Усманова,</w:t>
            </w:r>
            <w:r>
              <w:br/>
            </w:r>
            <w:r>
              <w:rPr>
                <w:rFonts w:ascii="Times New Roman"/>
                <w:b w:val="false"/>
                <w:i w:val="false"/>
                <w:color w:val="000000"/>
                <w:sz w:val="20"/>
              </w:rPr>
              <w:t>
Қ. Сақариянова,</w:t>
            </w:r>
            <w:r>
              <w:br/>
            </w:r>
            <w:r>
              <w:rPr>
                <w:rFonts w:ascii="Times New Roman"/>
                <w:b w:val="false"/>
                <w:i w:val="false"/>
                <w:color w:val="000000"/>
                <w:sz w:val="20"/>
              </w:rPr>
              <w:t>
Б. Сахариева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Қозоғистон тарихи. Дарслик. 1, 2 қисм, 8-9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Ускембаев,</w:t>
            </w:r>
            <w:r>
              <w:br/>
            </w:r>
            <w:r>
              <w:rPr>
                <w:rFonts w:ascii="Times New Roman"/>
                <w:b w:val="false"/>
                <w:i w:val="false"/>
                <w:color w:val="000000"/>
                <w:sz w:val="20"/>
              </w:rPr>
              <w:t>
З. Сактаганова,</w:t>
            </w:r>
            <w:r>
              <w:br/>
            </w:r>
            <w:r>
              <w:rPr>
                <w:rFonts w:ascii="Times New Roman"/>
                <w:b w:val="false"/>
                <w:i w:val="false"/>
                <w:color w:val="000000"/>
                <w:sz w:val="20"/>
              </w:rPr>
              <w:t>
Л. Зуева,</w:t>
            </w:r>
            <w:r>
              <w:br/>
            </w:r>
            <w:r>
              <w:rPr>
                <w:rFonts w:ascii="Times New Roman"/>
                <w:b w:val="false"/>
                <w:i w:val="false"/>
                <w:color w:val="000000"/>
                <w:sz w:val="20"/>
              </w:rPr>
              <w:t>
Ғ.Мухтарули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қисм, 8-9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Алдабек,</w:t>
            </w:r>
            <w:r>
              <w:br/>
            </w:r>
            <w:r>
              <w:rPr>
                <w:rFonts w:ascii="Times New Roman"/>
                <w:b w:val="false"/>
                <w:i w:val="false"/>
                <w:color w:val="000000"/>
                <w:sz w:val="20"/>
              </w:rPr>
              <w:t>
К. Моқашева,</w:t>
            </w:r>
            <w:r>
              <w:br/>
            </w:r>
            <w:r>
              <w:rPr>
                <w:rFonts w:ascii="Times New Roman"/>
                <w:b w:val="false"/>
                <w:i w:val="false"/>
                <w:color w:val="000000"/>
                <w:sz w:val="20"/>
              </w:rPr>
              <w:t>
Қ. Байзақова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w:t>
            </w:r>
            <w:r>
              <w:br/>
            </w:r>
            <w:r>
              <w:rPr>
                <w:rFonts w:ascii="Times New Roman"/>
                <w:b w:val="false"/>
                <w:i w:val="false"/>
                <w:color w:val="000000"/>
                <w:sz w:val="20"/>
              </w:rPr>
              <w:t>
Г. Калиева,</w:t>
            </w:r>
            <w:r>
              <w:br/>
            </w:r>
            <w:r>
              <w:rPr>
                <w:rFonts w:ascii="Times New Roman"/>
                <w:b w:val="false"/>
                <w:i w:val="false"/>
                <w:color w:val="000000"/>
                <w:sz w:val="20"/>
              </w:rPr>
              <w:t>
Т. Леканова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Уз-узини англаш. Уқитувчи учун услубий қӘлланма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Калачева,</w:t>
            </w:r>
            <w:r>
              <w:br/>
            </w:r>
            <w:r>
              <w:rPr>
                <w:rFonts w:ascii="Times New Roman"/>
                <w:b w:val="false"/>
                <w:i w:val="false"/>
                <w:color w:val="000000"/>
                <w:sz w:val="20"/>
              </w:rPr>
              <w:t>
Г. Калиева,</w:t>
            </w:r>
            <w:r>
              <w:br/>
            </w:r>
            <w:r>
              <w:rPr>
                <w:rFonts w:ascii="Times New Roman"/>
                <w:b w:val="false"/>
                <w:i w:val="false"/>
                <w:color w:val="000000"/>
                <w:sz w:val="20"/>
              </w:rPr>
              <w:t>
Т. Леканова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умумтаълим мактабларининг 9-синф Әқувчилари учун дарслик (қизлар учун нусха).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Алимсаева,</w:t>
            </w:r>
            <w:r>
              <w:br/>
            </w:r>
            <w:r>
              <w:rPr>
                <w:rFonts w:ascii="Times New Roman"/>
                <w:b w:val="false"/>
                <w:i w:val="false"/>
                <w:color w:val="000000"/>
                <w:sz w:val="20"/>
              </w:rPr>
              <w:t>
Е. Велькер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Бадиий ме?нат: умумтаълим мактабларининг 9-синф Әқувчилари учун дарслик (Әғил болалар учун нусха).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Чукалин,</w:t>
            </w:r>
            <w:r>
              <w:br/>
            </w:r>
            <w:r>
              <w:rPr>
                <w:rFonts w:ascii="Times New Roman"/>
                <w:b w:val="false"/>
                <w:i w:val="false"/>
                <w:color w:val="000000"/>
                <w:sz w:val="20"/>
              </w:rPr>
              <w:t>
Н. Тулеуов,</w:t>
            </w:r>
            <w:r>
              <w:br/>
            </w:r>
            <w:r>
              <w:rPr>
                <w:rFonts w:ascii="Times New Roman"/>
                <w:b w:val="false"/>
                <w:i w:val="false"/>
                <w:color w:val="000000"/>
                <w:sz w:val="20"/>
              </w:rPr>
              <w:t>
Х. Танбаев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Keleshek - 2030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Ф. 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З. Ташева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Абилқасимова,</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r>
              <w:br/>
            </w:r>
            <w:r>
              <w:rPr>
                <w:rFonts w:ascii="Times New Roman"/>
                <w:b w:val="false"/>
                <w:i w:val="false"/>
                <w:color w:val="000000"/>
                <w:sz w:val="20"/>
              </w:rPr>
              <w:t>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Асанов,</w:t>
            </w:r>
            <w:r>
              <w:br/>
            </w:r>
            <w:r>
              <w:rPr>
                <w:rFonts w:ascii="Times New Roman"/>
                <w:b w:val="false"/>
                <w:i w:val="false"/>
                <w:color w:val="000000"/>
                <w:sz w:val="20"/>
              </w:rPr>
              <w:t>
А. Соловьева,</w:t>
            </w:r>
            <w:r>
              <w:br/>
            </w:r>
            <w:r>
              <w:rPr>
                <w:rFonts w:ascii="Times New Roman"/>
                <w:b w:val="false"/>
                <w:i w:val="false"/>
                <w:color w:val="000000"/>
                <w:sz w:val="20"/>
              </w:rPr>
              <w:t>
Б.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Каймулдинова,</w:t>
            </w:r>
            <w:r>
              <w:br/>
            </w:r>
            <w:r>
              <w:rPr>
                <w:rFonts w:ascii="Times New Roman"/>
                <w:b w:val="false"/>
                <w:i w:val="false"/>
                <w:color w:val="000000"/>
                <w:sz w:val="20"/>
              </w:rPr>
              <w:t>
С. Абилмажинова,</w:t>
            </w:r>
            <w:r>
              <w:br/>
            </w:r>
            <w:r>
              <w:rPr>
                <w:rFonts w:ascii="Times New Roman"/>
                <w:b w:val="false"/>
                <w:i w:val="false"/>
                <w:color w:val="000000"/>
                <w:sz w:val="20"/>
              </w:rPr>
              <w:t>
А.Саипов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r>
              <w:br/>
            </w:r>
            <w:r>
              <w:rPr>
                <w:rFonts w:ascii="Times New Roman"/>
                <w:b w:val="false"/>
                <w:i w:val="false"/>
                <w:color w:val="000000"/>
                <w:sz w:val="20"/>
              </w:rPr>
              <w:t>
1, 2-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Наралиева,</w:t>
            </w:r>
            <w:r>
              <w:br/>
            </w:r>
            <w:r>
              <w:rPr>
                <w:rFonts w:ascii="Times New Roman"/>
                <w:b w:val="false"/>
                <w:i w:val="false"/>
                <w:color w:val="000000"/>
                <w:sz w:val="20"/>
              </w:rPr>
              <w:t>
Н. Корганбаева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адабиҰти.</w:t>
            </w:r>
            <w:r>
              <w:br/>
            </w:r>
            <w:r>
              <w:rPr>
                <w:rFonts w:ascii="Times New Roman"/>
                <w:b w:val="false"/>
                <w:i w:val="false"/>
                <w:color w:val="000000"/>
                <w:sz w:val="20"/>
              </w:rPr>
              <w:t>
Мажмуа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Турдиқулов,</w:t>
            </w:r>
            <w:r>
              <w:br/>
            </w:r>
            <w:r>
              <w:rPr>
                <w:rFonts w:ascii="Times New Roman"/>
                <w:b w:val="false"/>
                <w:i w:val="false"/>
                <w:color w:val="000000"/>
                <w:sz w:val="20"/>
              </w:rPr>
              <w:t>
З. Ташева,</w:t>
            </w:r>
            <w:r>
              <w:br/>
            </w:r>
            <w:r>
              <w:rPr>
                <w:rFonts w:ascii="Times New Roman"/>
                <w:b w:val="false"/>
                <w:i w:val="false"/>
                <w:color w:val="000000"/>
                <w:sz w:val="20"/>
              </w:rPr>
              <w:t>
Н.Абдалиев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ва анализ асослари. Дарслик.</w:t>
            </w:r>
            <w:r>
              <w:br/>
            </w:r>
            <w:r>
              <w:rPr>
                <w:rFonts w:ascii="Times New Roman"/>
                <w:b w:val="false"/>
                <w:i w:val="false"/>
                <w:color w:val="000000"/>
                <w:sz w:val="20"/>
              </w:rPr>
              <w:t>
1, 2 -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А.Абилқасимова,</w:t>
            </w:r>
            <w:r>
              <w:br/>
            </w:r>
            <w:r>
              <w:rPr>
                <w:rFonts w:ascii="Times New Roman"/>
                <w:b w:val="false"/>
                <w:i w:val="false"/>
                <w:color w:val="000000"/>
                <w:sz w:val="20"/>
              </w:rPr>
              <w:t>
Т. Кучер,</w:t>
            </w:r>
            <w:r>
              <w:br/>
            </w:r>
            <w:r>
              <w:rPr>
                <w:rFonts w:ascii="Times New Roman"/>
                <w:b w:val="false"/>
                <w:i w:val="false"/>
                <w:color w:val="000000"/>
                <w:sz w:val="20"/>
              </w:rPr>
              <w:t>
В. Корчевский,</w:t>
            </w:r>
            <w:r>
              <w:br/>
            </w:r>
            <w:r>
              <w:rPr>
                <w:rFonts w:ascii="Times New Roman"/>
                <w:b w:val="false"/>
                <w:i w:val="false"/>
                <w:color w:val="000000"/>
                <w:sz w:val="20"/>
              </w:rPr>
              <w:t>
З. Жумағулова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Смирнов,</w:t>
            </w:r>
            <w:r>
              <w:br/>
            </w:r>
            <w:r>
              <w:rPr>
                <w:rFonts w:ascii="Times New Roman"/>
                <w:b w:val="false"/>
                <w:i w:val="false"/>
                <w:color w:val="000000"/>
                <w:sz w:val="20"/>
              </w:rPr>
              <w:t>
Е. Тұяқов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Закирова,</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Кольева,</w:t>
            </w:r>
            <w:r>
              <w:br/>
            </w:r>
            <w:r>
              <w:rPr>
                <w:rFonts w:ascii="Times New Roman"/>
                <w:b w:val="false"/>
                <w:i w:val="false"/>
                <w:color w:val="000000"/>
                <w:sz w:val="20"/>
              </w:rPr>
              <w:t>
Е. Шевчук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Дарслик.</w:t>
            </w:r>
            <w:r>
              <w:br/>
            </w:r>
            <w:r>
              <w:rPr>
                <w:rFonts w:ascii="Times New Roman"/>
                <w:b w:val="false"/>
                <w:i w:val="false"/>
                <w:color w:val="000000"/>
                <w:sz w:val="20"/>
              </w:rPr>
              <w:t>
1, 2 -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Успанова,</w:t>
            </w:r>
            <w:r>
              <w:br/>
            </w:r>
            <w:r>
              <w:rPr>
                <w:rFonts w:ascii="Times New Roman"/>
                <w:b w:val="false"/>
                <w:i w:val="false"/>
                <w:color w:val="000000"/>
                <w:sz w:val="20"/>
              </w:rPr>
              <w:t>
Қ. Аухадиева,</w:t>
            </w:r>
            <w:r>
              <w:br/>
            </w:r>
            <w:r>
              <w:rPr>
                <w:rFonts w:ascii="Times New Roman"/>
                <w:b w:val="false"/>
                <w:i w:val="false"/>
                <w:color w:val="000000"/>
                <w:sz w:val="20"/>
              </w:rPr>
              <w:t>
Т. Белоусова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Дарслик.</w:t>
            </w:r>
            <w:r>
              <w:br/>
            </w:r>
            <w:r>
              <w:rPr>
                <w:rFonts w:ascii="Times New Roman"/>
                <w:b w:val="false"/>
                <w:i w:val="false"/>
                <w:color w:val="000000"/>
                <w:sz w:val="20"/>
              </w:rPr>
              <w:t>
1, 2 -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Очкур,</w:t>
            </w:r>
            <w:r>
              <w:br/>
            </w:r>
            <w:r>
              <w:rPr>
                <w:rFonts w:ascii="Times New Roman"/>
                <w:b w:val="false"/>
                <w:i w:val="false"/>
                <w:color w:val="000000"/>
                <w:sz w:val="20"/>
              </w:rPr>
              <w:t>
Ж. Қурманғалиева,</w:t>
            </w:r>
            <w:r>
              <w:br/>
            </w:r>
            <w:r>
              <w:rPr>
                <w:rFonts w:ascii="Times New Roman"/>
                <w:b w:val="false"/>
                <w:i w:val="false"/>
                <w:color w:val="000000"/>
                <w:sz w:val="20"/>
              </w:rPr>
              <w:t>
М. Нуртаева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Жахон тарихи. Дарслик.</w:t>
            </w:r>
            <w:r>
              <w:br/>
            </w:r>
            <w:r>
              <w:rPr>
                <w:rFonts w:ascii="Times New Roman"/>
                <w:b w:val="false"/>
                <w:i w:val="false"/>
                <w:color w:val="000000"/>
                <w:sz w:val="20"/>
              </w:rPr>
              <w:t>
1, 2 - қисм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Қайирбекова,</w:t>
            </w:r>
            <w:r>
              <w:br/>
            </w:r>
            <w:r>
              <w:rPr>
                <w:rFonts w:ascii="Times New Roman"/>
                <w:b w:val="false"/>
                <w:i w:val="false"/>
                <w:color w:val="000000"/>
                <w:sz w:val="20"/>
              </w:rPr>
              <w:t>
С. Тимченко,</w:t>
            </w:r>
            <w:r>
              <w:br/>
            </w:r>
            <w:r>
              <w:rPr>
                <w:rFonts w:ascii="Times New Roman"/>
                <w:b w:val="false"/>
                <w:i w:val="false"/>
                <w:color w:val="000000"/>
                <w:sz w:val="20"/>
              </w:rPr>
              <w:t>
З.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Хуқуқ асослари.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Есетова,</w:t>
            </w:r>
            <w:r>
              <w:br/>
            </w:r>
            <w:r>
              <w:rPr>
                <w:rFonts w:ascii="Times New Roman"/>
                <w:b w:val="false"/>
                <w:i w:val="false"/>
                <w:color w:val="000000"/>
                <w:sz w:val="20"/>
              </w:rPr>
              <w:t>
Г. Ищанова,</w:t>
            </w:r>
            <w:r>
              <w:br/>
            </w:r>
            <w:r>
              <w:rPr>
                <w:rFonts w:ascii="Times New Roman"/>
                <w:b w:val="false"/>
                <w:i w:val="false"/>
                <w:color w:val="000000"/>
                <w:sz w:val="20"/>
              </w:rPr>
              <w:t>
С. Гончаров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қоғамдық-гуманитарлық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Құлмағанбетова, </w:t>
            </w:r>
            <w:r>
              <w:br/>
            </w:r>
            <w:r>
              <w:rPr>
                <w:rFonts w:ascii="Times New Roman"/>
                <w:b w:val="false"/>
                <w:i w:val="false"/>
                <w:color w:val="000000"/>
                <w:sz w:val="20"/>
              </w:rPr>
              <w:t xml:space="preserve">
Г. Қосымова, </w:t>
            </w:r>
            <w:r>
              <w:br/>
            </w:r>
            <w:r>
              <w:rPr>
                <w:rFonts w:ascii="Times New Roman"/>
                <w:b w:val="false"/>
                <w:i w:val="false"/>
                <w:color w:val="000000"/>
                <w:sz w:val="20"/>
              </w:rPr>
              <w:t xml:space="preserve">
Г. Ибраева, </w:t>
            </w:r>
            <w:r>
              <w:br/>
            </w:r>
            <w:r>
              <w:rPr>
                <w:rFonts w:ascii="Times New Roman"/>
                <w:b w:val="false"/>
                <w:i w:val="false"/>
                <w:color w:val="000000"/>
                <w:sz w:val="20"/>
              </w:rPr>
              <w:t xml:space="preserve">
У. Торебекова, </w:t>
            </w:r>
            <w:r>
              <w:br/>
            </w:r>
            <w:r>
              <w:rPr>
                <w:rFonts w:ascii="Times New Roman"/>
                <w:b w:val="false"/>
                <w:i w:val="false"/>
                <w:color w:val="000000"/>
                <w:sz w:val="20"/>
              </w:rPr>
              <w:t xml:space="preserve">
Р. Шаханова, </w:t>
            </w:r>
            <w:r>
              <w:br/>
            </w:r>
            <w:r>
              <w:rPr>
                <w:rFonts w:ascii="Times New Roman"/>
                <w:b w:val="false"/>
                <w:i w:val="false"/>
                <w:color w:val="000000"/>
                <w:sz w:val="20"/>
              </w:rPr>
              <w:t>
Ұ. Асыл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 әдебиетi.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К.,</w:t>
            </w:r>
            <w:r>
              <w:br/>
            </w:r>
            <w:r>
              <w:rPr>
                <w:rFonts w:ascii="Times New Roman"/>
                <w:b w:val="false"/>
                <w:i w:val="false"/>
                <w:color w:val="000000"/>
                <w:sz w:val="20"/>
              </w:rPr>
              <w:t>
Норбаев Б.,</w:t>
            </w:r>
            <w:r>
              <w:br/>
            </w:r>
            <w:r>
              <w:rPr>
                <w:rFonts w:ascii="Times New Roman"/>
                <w:b w:val="false"/>
                <w:i w:val="false"/>
                <w:color w:val="000000"/>
                <w:sz w:val="20"/>
              </w:rPr>
              <w:t>
Туламетов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 Джамалдинов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 Куздибаева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және анализ бастамалары.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Шойынбеков К., </w:t>
            </w:r>
            <w:r>
              <w:br/>
            </w:r>
            <w:r>
              <w:rPr>
                <w:rFonts w:ascii="Times New Roman"/>
                <w:b w:val="false"/>
                <w:i w:val="false"/>
                <w:color w:val="000000"/>
                <w:sz w:val="20"/>
              </w:rPr>
              <w:t>
Жұмағұлова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 Қағазбаева Ә.</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дүние географиясы.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Увалиев Т., </w:t>
            </w:r>
            <w:r>
              <w:br/>
            </w:r>
            <w:r>
              <w:rPr>
                <w:rFonts w:ascii="Times New Roman"/>
                <w:b w:val="false"/>
                <w:i w:val="false"/>
                <w:color w:val="000000"/>
                <w:sz w:val="20"/>
              </w:rPr>
              <w:t xml:space="preserve">
Ахметов Е., </w:t>
            </w:r>
            <w:r>
              <w:br/>
            </w:r>
            <w:r>
              <w:rPr>
                <w:rFonts w:ascii="Times New Roman"/>
                <w:b w:val="false"/>
                <w:i w:val="false"/>
                <w:color w:val="000000"/>
                <w:sz w:val="20"/>
              </w:rPr>
              <w:t>
Ахметов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Сәтімбеков Р., Шілдебаев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Башарұлы Р., Байжасарова Г., </w:t>
            </w:r>
            <w:r>
              <w:br/>
            </w:r>
            <w:r>
              <w:rPr>
                <w:rFonts w:ascii="Times New Roman"/>
                <w:b w:val="false"/>
                <w:i w:val="false"/>
                <w:color w:val="000000"/>
                <w:sz w:val="20"/>
              </w:rPr>
              <w:t xml:space="preserve">
Тоқбергенова 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Жұмаділова Р., Әлімжанова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 С.,</w:t>
            </w:r>
            <w:r>
              <w:br/>
            </w:r>
            <w:r>
              <w:rPr>
                <w:rFonts w:ascii="Times New Roman"/>
                <w:b w:val="false"/>
                <w:i w:val="false"/>
                <w:color w:val="000000"/>
                <w:sz w:val="20"/>
              </w:rPr>
              <w:t>
Қайырбекова С.,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жаратылыстану-математикалық бағыт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Дюсебаев С.,</w:t>
            </w:r>
            <w:r>
              <w:br/>
            </w:r>
            <w:r>
              <w:rPr>
                <w:rFonts w:ascii="Times New Roman"/>
                <w:b w:val="false"/>
                <w:i w:val="false"/>
                <w:color w:val="000000"/>
                <w:sz w:val="20"/>
              </w:rPr>
              <w:t>
Байтілеуова Ғ.</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Жұмажанова Т.,</w:t>
            </w:r>
            <w:r>
              <w:br/>
            </w:r>
            <w:r>
              <w:rPr>
                <w:rFonts w:ascii="Times New Roman"/>
                <w:b w:val="false"/>
                <w:i w:val="false"/>
                <w:color w:val="000000"/>
                <w:sz w:val="20"/>
              </w:rPr>
              <w:t>
Асыл Ұ.,</w:t>
            </w:r>
            <w:r>
              <w:br/>
            </w:r>
            <w:r>
              <w:rPr>
                <w:rFonts w:ascii="Times New Roman"/>
                <w:b w:val="false"/>
                <w:i w:val="false"/>
                <w:color w:val="000000"/>
                <w:sz w:val="20"/>
              </w:rPr>
              <w:t>
Абдіғазиұлы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Өзбек тiлi.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Уринбаев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 әдебиетi.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Юлдашев Қ., Норбаев Б.,</w:t>
            </w:r>
            <w:r>
              <w:br/>
            </w:r>
            <w:r>
              <w:rPr>
                <w:rFonts w:ascii="Times New Roman"/>
                <w:b w:val="false"/>
                <w:i w:val="false"/>
                <w:color w:val="000000"/>
                <w:sz w:val="20"/>
              </w:rPr>
              <w:t>
Туламетов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Жаналина Л., Жамалдинов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Кожакеева Ш.,</w:t>
            </w:r>
            <w:r>
              <w:br/>
            </w:r>
            <w:r>
              <w:rPr>
                <w:rFonts w:ascii="Times New Roman"/>
                <w:b w:val="false"/>
                <w:i w:val="false"/>
                <w:color w:val="000000"/>
                <w:sz w:val="20"/>
              </w:rPr>
              <w:t>
Куздибаева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Әбілқасымова А., </w:t>
            </w:r>
            <w:r>
              <w:br/>
            </w:r>
            <w:r>
              <w:rPr>
                <w:rFonts w:ascii="Times New Roman"/>
                <w:b w:val="false"/>
                <w:i w:val="false"/>
                <w:color w:val="000000"/>
                <w:sz w:val="20"/>
              </w:rPr>
              <w:t>
Корчевский В., Абдиев А., Жұмағұлова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Гусев В., </w:t>
            </w:r>
            <w:r>
              <w:br/>
            </w:r>
            <w:r>
              <w:rPr>
                <w:rFonts w:ascii="Times New Roman"/>
                <w:b w:val="false"/>
                <w:i w:val="false"/>
                <w:color w:val="000000"/>
                <w:sz w:val="20"/>
              </w:rPr>
              <w:t>
Қайдасов Ж., Қағазбаева Ә.</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Дүние жүзіне аймақтық шолу.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Бейсенова Ә., </w:t>
            </w:r>
            <w:r>
              <w:br/>
            </w:r>
            <w:r>
              <w:rPr>
                <w:rFonts w:ascii="Times New Roman"/>
                <w:b w:val="false"/>
                <w:i w:val="false"/>
                <w:color w:val="000000"/>
                <w:sz w:val="20"/>
              </w:rPr>
              <w:t>
Каймулдинова К., Әбілмәжінова С., Достай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Сәтімбеков Р., Әлімқұлова Р., </w:t>
            </w:r>
            <w:r>
              <w:br/>
            </w:r>
            <w:r>
              <w:rPr>
                <w:rFonts w:ascii="Times New Roman"/>
                <w:b w:val="false"/>
                <w:i w:val="false"/>
                <w:color w:val="000000"/>
                <w:sz w:val="20"/>
              </w:rPr>
              <w:t>
Шілдебаев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Тұяқбаев С., Насохова Ш., Кронгарт Б., </w:t>
            </w:r>
            <w:r>
              <w:br/>
            </w:r>
            <w:r>
              <w:rPr>
                <w:rFonts w:ascii="Times New Roman"/>
                <w:b w:val="false"/>
                <w:i w:val="false"/>
                <w:color w:val="000000"/>
                <w:sz w:val="20"/>
              </w:rPr>
              <w:t xml:space="preserve">
Кем В., </w:t>
            </w:r>
            <w:r>
              <w:br/>
            </w:r>
            <w:r>
              <w:rPr>
                <w:rFonts w:ascii="Times New Roman"/>
                <w:b w:val="false"/>
                <w:i w:val="false"/>
                <w:color w:val="000000"/>
                <w:sz w:val="20"/>
              </w:rPr>
              <w:t>
Загайнова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Темірболатова Ә., Нұрахметов Н., Жұмаділова Р., Әлімжанова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Тұрлығұл Т., Жолдасбаев С., Кожакеева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Дүниежүзi тарихы.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Қайырбекова С.,</w:t>
            </w:r>
            <w:r>
              <w:br/>
            </w:r>
            <w:r>
              <w:rPr>
                <w:rFonts w:ascii="Times New Roman"/>
                <w:b w:val="false"/>
                <w:i w:val="false"/>
                <w:color w:val="000000"/>
                <w:sz w:val="20"/>
              </w:rPr>
              <w:t>
Тимченко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Изотов М., </w:t>
            </w:r>
            <w:r>
              <w:br/>
            </w:r>
            <w:r>
              <w:rPr>
                <w:rFonts w:ascii="Times New Roman"/>
                <w:b w:val="false"/>
                <w:i w:val="false"/>
                <w:color w:val="000000"/>
                <w:sz w:val="20"/>
              </w:rPr>
              <w:t>
Сәбит М.,</w:t>
            </w:r>
            <w:r>
              <w:br/>
            </w:r>
            <w:r>
              <w:rPr>
                <w:rFonts w:ascii="Times New Roman"/>
                <w:b w:val="false"/>
                <w:i w:val="false"/>
                <w:color w:val="000000"/>
                <w:sz w:val="20"/>
              </w:rPr>
              <w:t>
Дуланбаева Р., Ибраева А.,</w:t>
            </w:r>
            <w:r>
              <w:br/>
            </w:r>
            <w:r>
              <w:rPr>
                <w:rFonts w:ascii="Times New Roman"/>
                <w:b w:val="false"/>
                <w:i w:val="false"/>
                <w:color w:val="000000"/>
                <w:sz w:val="20"/>
              </w:rPr>
              <w:t>
Есетова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xml:space="preserve">
Г. Акрамова, </w:t>
            </w:r>
            <w:r>
              <w:br/>
            </w:r>
            <w:r>
              <w:rPr>
                <w:rFonts w:ascii="Times New Roman"/>
                <w:b w:val="false"/>
                <w:i w:val="false"/>
                <w:color w:val="000000"/>
                <w:sz w:val="20"/>
              </w:rPr>
              <w:t xml:space="preserve">
Ф. Алимжанова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Китоби дарсй.</w:t>
            </w:r>
            <w:r>
              <w:br/>
            </w:r>
            <w:r>
              <w:rPr>
                <w:rFonts w:ascii="Times New Roman"/>
                <w:b w:val="false"/>
                <w:i w:val="false"/>
                <w:color w:val="000000"/>
                <w:sz w:val="20"/>
              </w:rPr>
              <w:t>
Қисми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Михридинова, </w:t>
            </w:r>
            <w:r>
              <w:br/>
            </w:r>
            <w:r>
              <w:rPr>
                <w:rFonts w:ascii="Times New Roman"/>
                <w:b w:val="false"/>
                <w:i w:val="false"/>
                <w:color w:val="000000"/>
                <w:sz w:val="20"/>
              </w:rPr>
              <w:t xml:space="preserve">
Г. Акрамова, </w:t>
            </w:r>
            <w:r>
              <w:br/>
            </w:r>
            <w:r>
              <w:rPr>
                <w:rFonts w:ascii="Times New Roman"/>
                <w:b w:val="false"/>
                <w:i w:val="false"/>
                <w:color w:val="000000"/>
                <w:sz w:val="20"/>
              </w:rPr>
              <w:t xml:space="preserve">
Ф. Алимжанова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Саводомузи. </w:t>
            </w:r>
            <w:r>
              <w:br/>
            </w:r>
            <w:r>
              <w:rPr>
                <w:rFonts w:ascii="Times New Roman"/>
                <w:b w:val="false"/>
                <w:i w:val="false"/>
                <w:color w:val="000000"/>
                <w:sz w:val="20"/>
              </w:rPr>
              <w:t>
Китоби дарсй.</w:t>
            </w:r>
            <w:r>
              <w:br/>
            </w:r>
            <w:r>
              <w:rPr>
                <w:rFonts w:ascii="Times New Roman"/>
                <w:b w:val="false"/>
                <w:i w:val="false"/>
                <w:color w:val="000000"/>
                <w:sz w:val="20"/>
              </w:rPr>
              <w:t>
Қисми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Садирдинова, </w:t>
            </w:r>
            <w:r>
              <w:br/>
            </w:r>
            <w:r>
              <w:rPr>
                <w:rFonts w:ascii="Times New Roman"/>
                <w:b w:val="false"/>
                <w:i w:val="false"/>
                <w:color w:val="000000"/>
                <w:sz w:val="20"/>
              </w:rPr>
              <w:t xml:space="preserve">
Р. Хамитов, </w:t>
            </w:r>
            <w:r>
              <w:br/>
            </w:r>
            <w:r>
              <w:rPr>
                <w:rFonts w:ascii="Times New Roman"/>
                <w:b w:val="false"/>
                <w:i w:val="false"/>
                <w:color w:val="000000"/>
                <w:sz w:val="20"/>
              </w:rPr>
              <w:t xml:space="preserve">
М. Кариев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xml:space="preserve">
Н. Иманбаева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Китоби дарсй. </w:t>
            </w:r>
            <w:r>
              <w:br/>
            </w:r>
            <w:r>
              <w:rPr>
                <w:rFonts w:ascii="Times New Roman"/>
                <w:b w:val="false"/>
                <w:i w:val="false"/>
                <w:color w:val="000000"/>
                <w:sz w:val="20"/>
              </w:rPr>
              <w:t>
Қисми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Жақыпова, </w:t>
            </w:r>
            <w:r>
              <w:br/>
            </w:r>
            <w:r>
              <w:rPr>
                <w:rFonts w:ascii="Times New Roman"/>
                <w:b w:val="false"/>
                <w:i w:val="false"/>
                <w:color w:val="000000"/>
                <w:sz w:val="20"/>
              </w:rPr>
              <w:t xml:space="preserve">
Н. Орехова, </w:t>
            </w:r>
            <w:r>
              <w:br/>
            </w:r>
            <w:r>
              <w:rPr>
                <w:rFonts w:ascii="Times New Roman"/>
                <w:b w:val="false"/>
                <w:i w:val="false"/>
                <w:color w:val="000000"/>
                <w:sz w:val="20"/>
              </w:rPr>
              <w:t xml:space="preserve">
Н. Лебедева, </w:t>
            </w:r>
            <w:r>
              <w:br/>
            </w:r>
            <w:r>
              <w:rPr>
                <w:rFonts w:ascii="Times New Roman"/>
                <w:b w:val="false"/>
                <w:i w:val="false"/>
                <w:color w:val="000000"/>
                <w:sz w:val="20"/>
              </w:rPr>
              <w:t xml:space="preserve">
С. Уақбаева, </w:t>
            </w:r>
            <w:r>
              <w:br/>
            </w:r>
            <w:r>
              <w:rPr>
                <w:rFonts w:ascii="Times New Roman"/>
                <w:b w:val="false"/>
                <w:i w:val="false"/>
                <w:color w:val="000000"/>
                <w:sz w:val="20"/>
              </w:rPr>
              <w:t xml:space="preserve">
А. Мадхалыкова, </w:t>
            </w:r>
            <w:r>
              <w:br/>
            </w:r>
            <w:r>
              <w:rPr>
                <w:rFonts w:ascii="Times New Roman"/>
                <w:b w:val="false"/>
                <w:i w:val="false"/>
                <w:color w:val="000000"/>
                <w:sz w:val="20"/>
              </w:rPr>
              <w:t>
Н. Иманбаева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Оламшиноси. </w:t>
            </w:r>
            <w:r>
              <w:br/>
            </w:r>
            <w:r>
              <w:rPr>
                <w:rFonts w:ascii="Times New Roman"/>
                <w:b w:val="false"/>
                <w:i w:val="false"/>
                <w:color w:val="000000"/>
                <w:sz w:val="20"/>
              </w:rPr>
              <w:t>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Байтенова, </w:t>
            </w:r>
            <w:r>
              <w:br/>
            </w:r>
            <w:r>
              <w:rPr>
                <w:rFonts w:ascii="Times New Roman"/>
                <w:b w:val="false"/>
                <w:i w:val="false"/>
                <w:color w:val="000000"/>
                <w:sz w:val="20"/>
              </w:rPr>
              <w:t xml:space="preserve">
А. Жакеева, </w:t>
            </w:r>
            <w:r>
              <w:br/>
            </w:r>
            <w:r>
              <w:rPr>
                <w:rFonts w:ascii="Times New Roman"/>
                <w:b w:val="false"/>
                <w:i w:val="false"/>
                <w:color w:val="000000"/>
                <w:sz w:val="20"/>
              </w:rPr>
              <w:t xml:space="preserve">
Е. Попова, </w:t>
            </w:r>
            <w:r>
              <w:br/>
            </w:r>
            <w:r>
              <w:rPr>
                <w:rFonts w:ascii="Times New Roman"/>
                <w:b w:val="false"/>
                <w:i w:val="false"/>
                <w:color w:val="000000"/>
                <w:sz w:val="20"/>
              </w:rPr>
              <w:t xml:space="preserve">
Ш. Сауқатова, </w:t>
            </w:r>
            <w:r>
              <w:br/>
            </w:r>
            <w:r>
              <w:rPr>
                <w:rFonts w:ascii="Times New Roman"/>
                <w:b w:val="false"/>
                <w:i w:val="false"/>
                <w:color w:val="000000"/>
                <w:sz w:val="20"/>
              </w:rPr>
              <w:t>
Ж. Сейтахметова,</w:t>
            </w:r>
            <w:r>
              <w:br/>
            </w:r>
            <w:r>
              <w:rPr>
                <w:rFonts w:ascii="Times New Roman"/>
                <w:b w:val="false"/>
                <w:i w:val="false"/>
                <w:color w:val="000000"/>
                <w:sz w:val="20"/>
              </w:rPr>
              <w:t>
Л. Уфимцева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Табиатшиноси.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Кузнецова, </w:t>
            </w:r>
            <w:r>
              <w:br/>
            </w:r>
            <w:r>
              <w:rPr>
                <w:rFonts w:ascii="Times New Roman"/>
                <w:b w:val="false"/>
                <w:i w:val="false"/>
                <w:color w:val="000000"/>
                <w:sz w:val="20"/>
              </w:rPr>
              <w:t xml:space="preserve">
Д. Сапақов, </w:t>
            </w:r>
            <w:r>
              <w:br/>
            </w:r>
            <w:r>
              <w:rPr>
                <w:rFonts w:ascii="Times New Roman"/>
                <w:b w:val="false"/>
                <w:i w:val="false"/>
                <w:color w:val="000000"/>
                <w:sz w:val="20"/>
              </w:rPr>
              <w:t xml:space="preserve">
И. Васева, </w:t>
            </w:r>
            <w:r>
              <w:br/>
            </w:r>
            <w:r>
              <w:rPr>
                <w:rFonts w:ascii="Times New Roman"/>
                <w:b w:val="false"/>
                <w:i w:val="false"/>
                <w:color w:val="000000"/>
                <w:sz w:val="20"/>
              </w:rPr>
              <w:t xml:space="preserve">
А. Жамиева, </w:t>
            </w:r>
            <w:r>
              <w:br/>
            </w:r>
            <w:r>
              <w:rPr>
                <w:rFonts w:ascii="Times New Roman"/>
                <w:b w:val="false"/>
                <w:i w:val="false"/>
                <w:color w:val="000000"/>
                <w:sz w:val="20"/>
              </w:rPr>
              <w:t>
М. Құсайынова, М.Тасбулатова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"Назарбаев зияткерлік мектептері" ДББҰ</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Дафтари талаба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Худшиносй. </w:t>
            </w:r>
            <w:r>
              <w:br/>
            </w:r>
            <w:r>
              <w:rPr>
                <w:rFonts w:ascii="Times New Roman"/>
                <w:b w:val="false"/>
                <w:i w:val="false"/>
                <w:color w:val="000000"/>
                <w:sz w:val="20"/>
              </w:rPr>
              <w:t>
Дастури методй барои муаллим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Мукажанова, </w:t>
            </w:r>
            <w:r>
              <w:br/>
            </w:r>
            <w:r>
              <w:rPr>
                <w:rFonts w:ascii="Times New Roman"/>
                <w:b w:val="false"/>
                <w:i w:val="false"/>
                <w:color w:val="000000"/>
                <w:sz w:val="20"/>
              </w:rPr>
              <w:t xml:space="preserve">
Г. Омарова, </w:t>
            </w:r>
            <w:r>
              <w:br/>
            </w:r>
            <w:r>
              <w:rPr>
                <w:rFonts w:ascii="Times New Roman"/>
                <w:b w:val="false"/>
                <w:i w:val="false"/>
                <w:color w:val="000000"/>
                <w:sz w:val="20"/>
              </w:rPr>
              <w:t xml:space="preserve">
А. Сапарбаева, </w:t>
            </w:r>
            <w:r>
              <w:br/>
            </w:r>
            <w:r>
              <w:rPr>
                <w:rFonts w:ascii="Times New Roman"/>
                <w:b w:val="false"/>
                <w:i w:val="false"/>
                <w:color w:val="000000"/>
                <w:sz w:val="20"/>
              </w:rPr>
              <w:t xml:space="preserve">
С. Кедрук, </w:t>
            </w:r>
            <w:r>
              <w:br/>
            </w:r>
            <w:r>
              <w:rPr>
                <w:rFonts w:ascii="Times New Roman"/>
                <w:b w:val="false"/>
                <w:i w:val="false"/>
                <w:color w:val="000000"/>
                <w:sz w:val="20"/>
              </w:rPr>
              <w:t>
Е. Клевцова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Мусика. </w:t>
            </w:r>
            <w:r>
              <w:br/>
            </w:r>
            <w:r>
              <w:rPr>
                <w:rFonts w:ascii="Times New Roman"/>
                <w:b w:val="false"/>
                <w:i w:val="false"/>
                <w:color w:val="000000"/>
                <w:sz w:val="20"/>
              </w:rPr>
              <w:t>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Садовская, </w:t>
            </w:r>
            <w:r>
              <w:br/>
            </w:r>
            <w:r>
              <w:rPr>
                <w:rFonts w:ascii="Times New Roman"/>
                <w:b w:val="false"/>
                <w:i w:val="false"/>
                <w:color w:val="000000"/>
                <w:sz w:val="20"/>
              </w:rPr>
              <w:t xml:space="preserve">
М. Уразалиева, </w:t>
            </w:r>
            <w:r>
              <w:br/>
            </w:r>
            <w:r>
              <w:rPr>
                <w:rFonts w:ascii="Times New Roman"/>
                <w:b w:val="false"/>
                <w:i w:val="false"/>
                <w:color w:val="000000"/>
                <w:sz w:val="20"/>
              </w:rPr>
              <w:t xml:space="preserve">
Т. Плешакова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r>
              <w:br/>
            </w: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Китоби дарсий синфи 2 мактаби умумитаълимй </w:t>
            </w:r>
            <w:r>
              <w:br/>
            </w:r>
            <w:r>
              <w:rPr>
                <w:rFonts w:ascii="Times New Roman"/>
                <w:b w:val="false"/>
                <w:i w:val="false"/>
                <w:color w:val="000000"/>
                <w:sz w:val="20"/>
              </w:rPr>
              <w:t>
Қисми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Акпаева,</w:t>
            </w:r>
            <w:r>
              <w:br/>
            </w:r>
            <w:r>
              <w:rPr>
                <w:rFonts w:ascii="Times New Roman"/>
                <w:b w:val="false"/>
                <w:i w:val="false"/>
                <w:color w:val="000000"/>
                <w:sz w:val="20"/>
              </w:rPr>
              <w:t>
Л. Лебедева,</w:t>
            </w:r>
            <w:r>
              <w:br/>
            </w:r>
            <w:r>
              <w:rPr>
                <w:rFonts w:ascii="Times New Roman"/>
                <w:b w:val="false"/>
                <w:i w:val="false"/>
                <w:color w:val="000000"/>
                <w:sz w:val="20"/>
              </w:rPr>
              <w:t>
М. Минжасарова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Оламшиносй. Китоби дарсй барои синфхои 2 мактаби миенаи тахсилоти умуми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Турмалиев,</w:t>
            </w:r>
            <w:r>
              <w:br/>
            </w:r>
            <w:r>
              <w:rPr>
                <w:rFonts w:ascii="Times New Roman"/>
                <w:b w:val="false"/>
                <w:i w:val="false"/>
                <w:color w:val="000000"/>
                <w:sz w:val="20"/>
              </w:rPr>
              <w:t>
С. Салиш,</w:t>
            </w:r>
            <w:r>
              <w:br/>
            </w:r>
            <w:r>
              <w:rPr>
                <w:rFonts w:ascii="Times New Roman"/>
                <w:b w:val="false"/>
                <w:i w:val="false"/>
                <w:color w:val="000000"/>
                <w:sz w:val="20"/>
              </w:rPr>
              <w:t>
Т. Мирук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Мехнати бадей. Китоби дарси таълимоти умими барои синфи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Мусиқа. Китоби дарсй барои синфи 2 дар мактабхои тахсилоти умими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Құлманова,</w:t>
            </w:r>
            <w:r>
              <w:br/>
            </w:r>
            <w:r>
              <w:rPr>
                <w:rFonts w:ascii="Times New Roman"/>
                <w:b w:val="false"/>
                <w:i w:val="false"/>
                <w:color w:val="000000"/>
                <w:sz w:val="20"/>
              </w:rPr>
              <w:t>
Б. Сүлейменова,</w:t>
            </w:r>
            <w:r>
              <w:br/>
            </w:r>
            <w:r>
              <w:rPr>
                <w:rFonts w:ascii="Times New Roman"/>
                <w:b w:val="false"/>
                <w:i w:val="false"/>
                <w:color w:val="000000"/>
                <w:sz w:val="20"/>
              </w:rPr>
              <w:t>
Т. Тоқжанов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Забони точикй. </w:t>
            </w:r>
            <w:r>
              <w:br/>
            </w:r>
            <w:r>
              <w:rPr>
                <w:rFonts w:ascii="Times New Roman"/>
                <w:b w:val="false"/>
                <w:i w:val="false"/>
                <w:color w:val="000000"/>
                <w:sz w:val="20"/>
              </w:rPr>
              <w:t>
Китоби дарсй. 1, 2 қисми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Турсунбоева,</w:t>
            </w:r>
            <w:r>
              <w:br/>
            </w:r>
            <w:r>
              <w:rPr>
                <w:rFonts w:ascii="Times New Roman"/>
                <w:b w:val="false"/>
                <w:i w:val="false"/>
                <w:color w:val="000000"/>
                <w:sz w:val="20"/>
              </w:rPr>
              <w:t xml:space="preserve">
Г. Акрамова, </w:t>
            </w:r>
            <w:r>
              <w:br/>
            </w:r>
            <w:r>
              <w:rPr>
                <w:rFonts w:ascii="Times New Roman"/>
                <w:b w:val="false"/>
                <w:i w:val="false"/>
                <w:color w:val="000000"/>
                <w:sz w:val="20"/>
              </w:rPr>
              <w:t>
Г. Мирюсупова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Китоби хониш. </w:t>
            </w:r>
            <w:r>
              <w:br/>
            </w:r>
            <w:r>
              <w:rPr>
                <w:rFonts w:ascii="Times New Roman"/>
                <w:b w:val="false"/>
                <w:i w:val="false"/>
                <w:color w:val="000000"/>
                <w:sz w:val="20"/>
              </w:rPr>
              <w:t>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Мирзаюсупова, </w:t>
            </w:r>
            <w:r>
              <w:br/>
            </w:r>
            <w:r>
              <w:rPr>
                <w:rFonts w:ascii="Times New Roman"/>
                <w:b w:val="false"/>
                <w:i w:val="false"/>
                <w:color w:val="000000"/>
                <w:sz w:val="20"/>
              </w:rPr>
              <w:t>
Г. Абдураимова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Табиатшиносй. </w:t>
            </w:r>
            <w:r>
              <w:br/>
            </w:r>
            <w:r>
              <w:rPr>
                <w:rFonts w:ascii="Times New Roman"/>
                <w:b w:val="false"/>
                <w:i w:val="false"/>
                <w:color w:val="000000"/>
                <w:sz w:val="20"/>
              </w:rPr>
              <w:t>
Китоби дарсй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Болтушенко, </w:t>
            </w:r>
            <w:r>
              <w:br/>
            </w:r>
            <w:r>
              <w:rPr>
                <w:rFonts w:ascii="Times New Roman"/>
                <w:b w:val="false"/>
                <w:i w:val="false"/>
                <w:color w:val="000000"/>
                <w:sz w:val="20"/>
              </w:rPr>
              <w:t xml:space="preserve">
В. Зворигина, </w:t>
            </w:r>
            <w:r>
              <w:br/>
            </w:r>
            <w:r>
              <w:rPr>
                <w:rFonts w:ascii="Times New Roman"/>
                <w:b w:val="false"/>
                <w:i w:val="false"/>
                <w:color w:val="000000"/>
                <w:sz w:val="20"/>
              </w:rPr>
              <w:t xml:space="preserve">
Р. Избасарова, </w:t>
            </w:r>
            <w:r>
              <w:br/>
            </w:r>
            <w:r>
              <w:rPr>
                <w:rFonts w:ascii="Times New Roman"/>
                <w:b w:val="false"/>
                <w:i w:val="false"/>
                <w:color w:val="000000"/>
                <w:sz w:val="20"/>
              </w:rPr>
              <w:t xml:space="preserve">
О. Лауто, </w:t>
            </w:r>
            <w:r>
              <w:br/>
            </w:r>
            <w:r>
              <w:rPr>
                <w:rFonts w:ascii="Times New Roman"/>
                <w:b w:val="false"/>
                <w:i w:val="false"/>
                <w:color w:val="000000"/>
                <w:sz w:val="20"/>
              </w:rPr>
              <w:t>
Т. Помогайко,</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Боронов,</w:t>
            </w:r>
            <w:r>
              <w:br/>
            </w:r>
            <w:r>
              <w:rPr>
                <w:rFonts w:ascii="Times New Roman"/>
                <w:b w:val="false"/>
                <w:i w:val="false"/>
                <w:color w:val="000000"/>
                <w:sz w:val="20"/>
              </w:rPr>
              <w:t xml:space="preserve">
Б. Бойев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Ф. Алимжанова,</w:t>
            </w:r>
            <w:r>
              <w:br/>
            </w:r>
            <w:r>
              <w:rPr>
                <w:rFonts w:ascii="Times New Roman"/>
                <w:b w:val="false"/>
                <w:i w:val="false"/>
                <w:color w:val="000000"/>
                <w:sz w:val="20"/>
              </w:rPr>
              <w:t>
Х. Раимназаров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Акрамова,</w:t>
            </w:r>
            <w:r>
              <w:br/>
            </w:r>
            <w:r>
              <w:rPr>
                <w:rFonts w:ascii="Times New Roman"/>
                <w:b w:val="false"/>
                <w:i w:val="false"/>
                <w:color w:val="000000"/>
                <w:sz w:val="20"/>
              </w:rPr>
              <w:t>
Ф. Алимжанова,</w:t>
            </w:r>
            <w:r>
              <w:br/>
            </w:r>
            <w:r>
              <w:rPr>
                <w:rFonts w:ascii="Times New Roman"/>
                <w:b w:val="false"/>
                <w:i w:val="false"/>
                <w:color w:val="000000"/>
                <w:sz w:val="20"/>
              </w:rPr>
              <w:t>
Х. Раимназаров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Анвари,</w:t>
            </w:r>
            <w:r>
              <w:br/>
            </w:r>
            <w:r>
              <w:rPr>
                <w:rFonts w:ascii="Times New Roman"/>
                <w:b w:val="false"/>
                <w:i w:val="false"/>
                <w:color w:val="000000"/>
                <w:sz w:val="20"/>
              </w:rPr>
              <w:t xml:space="preserve">
А. Мирзоев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Хочаев,</w:t>
            </w:r>
            <w:r>
              <w:br/>
            </w:r>
            <w:r>
              <w:rPr>
                <w:rFonts w:ascii="Times New Roman"/>
                <w:b w:val="false"/>
                <w:i w:val="false"/>
                <w:color w:val="000000"/>
                <w:sz w:val="20"/>
              </w:rPr>
              <w:t>
А. Абдувалиев,</w:t>
            </w:r>
            <w:r>
              <w:br/>
            </w:r>
            <w:r>
              <w:rPr>
                <w:rFonts w:ascii="Times New Roman"/>
                <w:b w:val="false"/>
                <w:i w:val="false"/>
                <w:color w:val="000000"/>
                <w:sz w:val="20"/>
              </w:rPr>
              <w:t>
Н. Шарафиддинов</w:t>
            </w:r>
            <w:r>
              <w:br/>
            </w:r>
            <w:r>
              <w:rPr>
                <w:rFonts w:ascii="Times New Roman"/>
                <w:b w:val="false"/>
                <w:i w:val="false"/>
                <w:color w:val="000000"/>
                <w:sz w:val="20"/>
              </w:rPr>
              <w:t>
Б. Рахматов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 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Эсанбоева,</w:t>
            </w:r>
            <w:r>
              <w:br/>
            </w:r>
            <w:r>
              <w:rPr>
                <w:rFonts w:ascii="Times New Roman"/>
                <w:b w:val="false"/>
                <w:i w:val="false"/>
                <w:color w:val="000000"/>
                <w:sz w:val="20"/>
              </w:rPr>
              <w:t xml:space="preserve">
М. Хиқматов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точик.Дарслик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Хамитов,</w:t>
            </w:r>
            <w:r>
              <w:br/>
            </w:r>
            <w:r>
              <w:rPr>
                <w:rFonts w:ascii="Times New Roman"/>
                <w:b w:val="false"/>
                <w:i w:val="false"/>
                <w:color w:val="000000"/>
                <w:sz w:val="20"/>
              </w:rPr>
              <w:t>
Р. Садирдинова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Хочаев,</w:t>
            </w:r>
            <w:r>
              <w:br/>
            </w:r>
            <w:r>
              <w:rPr>
                <w:rFonts w:ascii="Times New Roman"/>
                <w:b w:val="false"/>
                <w:i w:val="false"/>
                <w:color w:val="000000"/>
                <w:sz w:val="20"/>
              </w:rPr>
              <w:t>
Ф. Зикриеев,</w:t>
            </w:r>
            <w:r>
              <w:br/>
            </w:r>
            <w:r>
              <w:rPr>
                <w:rFonts w:ascii="Times New Roman"/>
                <w:b w:val="false"/>
                <w:i w:val="false"/>
                <w:color w:val="000000"/>
                <w:sz w:val="20"/>
              </w:rPr>
              <w:t>
А. Муллохонов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Маони,</w:t>
            </w:r>
            <w:r>
              <w:br/>
            </w:r>
            <w:r>
              <w:rPr>
                <w:rFonts w:ascii="Times New Roman"/>
                <w:b w:val="false"/>
                <w:i w:val="false"/>
                <w:color w:val="000000"/>
                <w:sz w:val="20"/>
              </w:rPr>
              <w:t>
С. Давлатзода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Тоиров,</w:t>
            </w:r>
            <w:r>
              <w:br/>
            </w:r>
            <w:r>
              <w:rPr>
                <w:rFonts w:ascii="Times New Roman"/>
                <w:b w:val="false"/>
                <w:i w:val="false"/>
                <w:color w:val="000000"/>
                <w:sz w:val="20"/>
              </w:rPr>
              <w:t>
М. Солехов,</w:t>
            </w:r>
            <w:r>
              <w:br/>
            </w:r>
            <w:r>
              <w:rPr>
                <w:rFonts w:ascii="Times New Roman"/>
                <w:b w:val="false"/>
                <w:i w:val="false"/>
                <w:color w:val="000000"/>
                <w:sz w:val="20"/>
              </w:rPr>
              <w:t>
Р. Шарифов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Аминов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Забони точики.</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Камолиддинов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Адабиети точик.</w:t>
            </w:r>
            <w:r>
              <w:br/>
            </w:r>
            <w:r>
              <w:rPr>
                <w:rFonts w:ascii="Times New Roman"/>
                <w:b w:val="false"/>
                <w:i w:val="false"/>
                <w:color w:val="000000"/>
                <w:sz w:val="20"/>
              </w:rPr>
              <w:t xml:space="preserve">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Асозода,</w:t>
            </w:r>
            <w:r>
              <w:br/>
            </w:r>
            <w:r>
              <w:rPr>
                <w:rFonts w:ascii="Times New Roman"/>
                <w:b w:val="false"/>
                <w:i w:val="false"/>
                <w:color w:val="000000"/>
                <w:sz w:val="20"/>
              </w:rPr>
              <w:t xml:space="preserve">
А. Кучаров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Құралдар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"Л".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Логопедический альбом "Ж, Ш, Ч, Щ". Учебное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"З, С, Ц".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Логопедический альбом "Р".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 жүру ережесін білу - бәрімізге міндетті. (Мектепке дейінгі ересектер тобы мен бастауыш сынып жасындағы балаларға арналған)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дорожные знать каждому положено. (Для стар. дошк. и млад. школьников)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Гринцевич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патшалығы" "Сиқырлы әріптер мен сөздер әлемінде" кітабына қосымша-дәптер 4 жастан бастап 6 жасқа дейінгі балаларға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еліне саяхат" "Сиқырлы әріптер мен сөздер әлемінде" кітабына қосымша-дәптер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xml:space="preserve">
М. Абаева, </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"Әріп-дыбыстан сикырлы елі" "Сиқырлы әріптер мен сөздер әлемінде" кітабына қосымша-дәптер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("Сиқырлы пiшiндер мен сандар әлемiнде"кітабына қосымша-дәптер) "Волшебная математика" (Тетрадь-приложение к книге "В мире волшебных фигур и цифр")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Сәулебаева,</w:t>
            </w:r>
            <w:r>
              <w:br/>
            </w:r>
            <w:r>
              <w:rPr>
                <w:rFonts w:ascii="Times New Roman"/>
                <w:b w:val="false"/>
                <w:i w:val="false"/>
                <w:color w:val="000000"/>
                <w:sz w:val="20"/>
              </w:rPr>
              <w:t>
М. Абаева,</w:t>
            </w:r>
            <w:r>
              <w:br/>
            </w:r>
            <w:r>
              <w:rPr>
                <w:rFonts w:ascii="Times New Roman"/>
                <w:b w:val="false"/>
                <w:i w:val="false"/>
                <w:color w:val="000000"/>
                <w:sz w:val="20"/>
              </w:rPr>
              <w:t xml:space="preserve">
Л. Кирилинская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арналған.1-бөлім: "Геометриялық фигуралар және олардың көлемдері", "Қөлемдерді салыстыру", "Уақытты бағдарлау. "Страна волшебной математики" для детей от 5 до 6 (7) лет. Раздел 1: "Геометрические фигуры и их величина", "Сравнение величин", "Ориентирование во времени"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2-бөлім: "Мөлшер және есеп. Сан және цифр". "Страна волшебной математики" для детей от 5 до 6 (7) лет Раздел 2: "Количество и счет. Число и цифры"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5-тен 6 (7) жасқа дейінгі балаларға арналған. 3-бөлім: "Кеңістікте және қағаз парағында бағдарлай білу. Қолдың ұсақ қимылдарын дамыту". "Страна волшебной математики" для детей от 5 до 6 (7) лет Раздел 3: "Ориентирование в пространстве и на листе бумаги. Развитие мелкой моторики рук"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математика елі" 4 жастан бастап 5 жасқа дейінгі балаларға арналған "Страна волшебной математики". Дидактический материал для детей 4-5 лет (средняя группа) +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әріптер мен сөздер әлемінде" бірінші кітап + қосымша + CD + плакаттар комплекті,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Абаева,</w:t>
            </w:r>
            <w:r>
              <w:br/>
            </w:r>
            <w:r>
              <w:rPr>
                <w:rFonts w:ascii="Times New Roman"/>
                <w:b w:val="false"/>
                <w:i w:val="false"/>
                <w:color w:val="000000"/>
                <w:sz w:val="20"/>
              </w:rPr>
              <w:t xml:space="preserve">
Э. Қыдырова, </w:t>
            </w:r>
            <w:r>
              <w:br/>
            </w:r>
            <w:r>
              <w:rPr>
                <w:rFonts w:ascii="Times New Roman"/>
                <w:b w:val="false"/>
                <w:i w:val="false"/>
                <w:color w:val="000000"/>
                <w:sz w:val="20"/>
              </w:rPr>
              <w:t>
М. Сәтімбекова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Бастауыш сынып оқушыларына арналған қысқаша анықтамалық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Жоламанова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жазу үлгісі. Қосымша жұмыстарға арналған 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пәні бойынша тест тапсырмалары жинағы. 4-сынып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Ескендирова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жаңа энциклопедиясы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Аудармашы: </w:t>
            </w:r>
            <w:r>
              <w:br/>
            </w:r>
            <w:r>
              <w:rPr>
                <w:rFonts w:ascii="Times New Roman"/>
                <w:b w:val="false"/>
                <w:i w:val="false"/>
                <w:color w:val="000000"/>
                <w:sz w:val="20"/>
              </w:rPr>
              <w:t>
А. Ахметова,</w:t>
            </w:r>
            <w:r>
              <w:br/>
            </w:r>
            <w:r>
              <w:rPr>
                <w:rFonts w:ascii="Times New Roman"/>
                <w:b w:val="false"/>
                <w:i w:val="false"/>
                <w:color w:val="000000"/>
                <w:sz w:val="20"/>
              </w:rPr>
              <w:t xml:space="preserve">
А. Алдибаева, </w:t>
            </w:r>
            <w:r>
              <w:br/>
            </w:r>
            <w:r>
              <w:rPr>
                <w:rFonts w:ascii="Times New Roman"/>
                <w:b w:val="false"/>
                <w:i w:val="false"/>
                <w:color w:val="000000"/>
                <w:sz w:val="20"/>
              </w:rPr>
              <w:t xml:space="preserve">
Қ. Жорабеков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спорт жөнінде: ол жайында бәрін біл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Аудармашы: </w:t>
            </w:r>
            <w:r>
              <w:br/>
            </w:r>
            <w:r>
              <w:rPr>
                <w:rFonts w:ascii="Times New Roman"/>
                <w:b w:val="false"/>
                <w:i w:val="false"/>
                <w:color w:val="000000"/>
                <w:sz w:val="20"/>
              </w:rPr>
              <w:t>
Ж. Қажығалиева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 хрестоматиясы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r>
              <w:br/>
            </w:r>
            <w:r>
              <w:rPr>
                <w:rFonts w:ascii="Times New Roman"/>
                <w:b w:val="false"/>
                <w:i w:val="false"/>
                <w:color w:val="000000"/>
                <w:sz w:val="20"/>
              </w:rPr>
              <w:t>
Б. Иманбекова,</w:t>
            </w:r>
            <w:r>
              <w:br/>
            </w:r>
            <w:r>
              <w:rPr>
                <w:rFonts w:ascii="Times New Roman"/>
                <w:b w:val="false"/>
                <w:i w:val="false"/>
                <w:color w:val="000000"/>
                <w:sz w:val="20"/>
              </w:rPr>
              <w:t>
Ж. Жұмабаева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Кестелік көбейту және бөлу. Машықтандыру жаттығулары. 3-сынып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Красникова,</w:t>
            </w:r>
            <w:r>
              <w:br/>
            </w:r>
            <w:r>
              <w:rPr>
                <w:rFonts w:ascii="Times New Roman"/>
                <w:b w:val="false"/>
                <w:i w:val="false"/>
                <w:color w:val="000000"/>
                <w:sz w:val="20"/>
              </w:rPr>
              <w:t xml:space="preserve">
Н. Мухамадиева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Кескін карталар. 4-сынып </w:t>
            </w:r>
            <w:r>
              <w:br/>
            </w:r>
            <w:r>
              <w:rPr>
                <w:rFonts w:ascii="Times New Roman"/>
                <w:b w:val="false"/>
                <w:i w:val="false"/>
                <w:color w:val="000000"/>
                <w:sz w:val="20"/>
              </w:rPr>
              <w:t>
Познание мира. Контурные карты.</w:t>
            </w:r>
            <w:r>
              <w:br/>
            </w:r>
            <w:r>
              <w:rPr>
                <w:rFonts w:ascii="Times New Roman"/>
                <w:b w:val="false"/>
                <w:i w:val="false"/>
                <w:color w:val="000000"/>
                <w:sz w:val="20"/>
              </w:rPr>
              <w:t>
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r>
              <w:br/>
            </w:r>
            <w:r>
              <w:rPr>
                <w:rFonts w:ascii="Times New Roman"/>
                <w:b w:val="false"/>
                <w:i w:val="false"/>
                <w:color w:val="000000"/>
                <w:sz w:val="20"/>
              </w:rPr>
              <w:t>
(аударған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1-сынып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2-сынып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Атлас-хрестоматия. 4-сынып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 1, № 2. 1-сынып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психологиялық жұмыс дәптері. № 1, № 2.</w:t>
            </w:r>
            <w:r>
              <w:br/>
            </w:r>
            <w:r>
              <w:rPr>
                <w:rFonts w:ascii="Times New Roman"/>
                <w:b w:val="false"/>
                <w:i w:val="false"/>
                <w:color w:val="000000"/>
                <w:sz w:val="20"/>
              </w:rPr>
              <w:t xml:space="preserve">
 2-сынып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xml:space="preserve">
Д. Жансерикова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 1, № 2. </w:t>
            </w:r>
            <w:r>
              <w:br/>
            </w:r>
            <w:r>
              <w:rPr>
                <w:rFonts w:ascii="Times New Roman"/>
                <w:b w:val="false"/>
                <w:i w:val="false"/>
                <w:color w:val="000000"/>
                <w:sz w:val="20"/>
              </w:rPr>
              <w:t xml:space="preserve">
 3-сынып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психологиялық жұмыс дәптері. № 1, № 2. </w:t>
            </w:r>
            <w:r>
              <w:br/>
            </w:r>
            <w:r>
              <w:rPr>
                <w:rFonts w:ascii="Times New Roman"/>
                <w:b w:val="false"/>
                <w:i w:val="false"/>
                <w:color w:val="000000"/>
                <w:sz w:val="20"/>
              </w:rPr>
              <w:t xml:space="preserve">
 4-сынып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Әмірова,</w:t>
            </w:r>
            <w:r>
              <w:br/>
            </w:r>
            <w:r>
              <w:rPr>
                <w:rFonts w:ascii="Times New Roman"/>
                <w:b w:val="false"/>
                <w:i w:val="false"/>
                <w:color w:val="000000"/>
                <w:sz w:val="20"/>
              </w:rPr>
              <w:t>
С. Жантикеев,</w:t>
            </w:r>
            <w:r>
              <w:br/>
            </w:r>
            <w:r>
              <w:rPr>
                <w:rFonts w:ascii="Times New Roman"/>
                <w:b w:val="false"/>
                <w:i w:val="false"/>
                <w:color w:val="000000"/>
                <w:sz w:val="20"/>
              </w:rPr>
              <w:t xml:space="preserve">
Д. Жансерикова </w:t>
            </w:r>
            <w:r>
              <w:br/>
            </w:r>
            <w:r>
              <w:rPr>
                <w:rFonts w:ascii="Times New Roman"/>
                <w:b w:val="false"/>
                <w:i w:val="false"/>
                <w:color w:val="000000"/>
                <w:sz w:val="20"/>
              </w:rPr>
              <w:t xml:space="preserve">
және т.б.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Дидактикалық материалдар мен сабақ үлгілері </w:t>
            </w:r>
            <w:r>
              <w:br/>
            </w:r>
            <w:r>
              <w:rPr>
                <w:rFonts w:ascii="Times New Roman"/>
                <w:b w:val="false"/>
                <w:i w:val="false"/>
                <w:color w:val="000000"/>
                <w:sz w:val="20"/>
              </w:rPr>
              <w:t xml:space="preserve">
(2-4-сынып )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Базарбекова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программалау. Балаларға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дәптері № 1, № 2, № 3, № 4, № 5, № 6. </w:t>
            </w:r>
            <w:r>
              <w:br/>
            </w:r>
            <w:r>
              <w:rPr>
                <w:rFonts w:ascii="Times New Roman"/>
                <w:b w:val="false"/>
                <w:i w:val="false"/>
                <w:color w:val="000000"/>
                <w:sz w:val="20"/>
              </w:rPr>
              <w:t>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Нам, </w:t>
            </w:r>
            <w:r>
              <w:br/>
            </w:r>
            <w:r>
              <w:rPr>
                <w:rFonts w:ascii="Times New Roman"/>
                <w:b w:val="false"/>
                <w:i w:val="false"/>
                <w:color w:val="000000"/>
                <w:sz w:val="20"/>
              </w:rPr>
              <w:t>
А. Сапарғалиева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Әліппеге қосымша оқулық-дәптер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дәптері </w:t>
            </w:r>
            <w:r>
              <w:br/>
            </w:r>
            <w:r>
              <w:rPr>
                <w:rFonts w:ascii="Times New Roman"/>
                <w:b w:val="false"/>
                <w:i w:val="false"/>
                <w:color w:val="000000"/>
                <w:sz w:val="20"/>
              </w:rPr>
              <w:t>
№ 1, № 2, № 3.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Командир,</w:t>
            </w:r>
            <w:r>
              <w:br/>
            </w:r>
            <w:r>
              <w:rPr>
                <w:rFonts w:ascii="Times New Roman"/>
                <w:b w:val="false"/>
                <w:i w:val="false"/>
                <w:color w:val="000000"/>
                <w:sz w:val="20"/>
              </w:rPr>
              <w:t>
Г. Махметова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Математикалық жазу үлгісі. </w:t>
            </w:r>
            <w:r>
              <w:br/>
            </w:r>
            <w:r>
              <w:rPr>
                <w:rFonts w:ascii="Times New Roman"/>
                <w:b w:val="false"/>
                <w:i w:val="false"/>
                <w:color w:val="000000"/>
                <w:sz w:val="20"/>
              </w:rPr>
              <w:t xml:space="preserve">
 1-сынып оқушысына арналған алтын топтама.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Өзіндік және бақылау жұмыстары.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Ерешева,</w:t>
            </w:r>
            <w:r>
              <w:br/>
            </w:r>
            <w:r>
              <w:rPr>
                <w:rFonts w:ascii="Times New Roman"/>
                <w:b w:val="false"/>
                <w:i w:val="false"/>
                <w:color w:val="000000"/>
                <w:sz w:val="20"/>
              </w:rPr>
              <w:t>
Г. Сатыбалдиева,</w:t>
            </w:r>
            <w:r>
              <w:br/>
            </w:r>
            <w:r>
              <w:rPr>
                <w:rFonts w:ascii="Times New Roman"/>
                <w:b w:val="false"/>
                <w:i w:val="false"/>
                <w:color w:val="000000"/>
                <w:sz w:val="20"/>
              </w:rPr>
              <w:t>
Б. Асқарова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2-сынып (көмекші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Байжулданова</w:t>
            </w:r>
            <w:r>
              <w:br/>
            </w:r>
            <w:r>
              <w:rPr>
                <w:rFonts w:ascii="Times New Roman"/>
                <w:b w:val="false"/>
                <w:i w:val="false"/>
                <w:color w:val="000000"/>
                <w:sz w:val="20"/>
              </w:rPr>
              <w:t>
Г. Нуркенова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Өзіндік және бақылау жұмыстары. 2-сынып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Ерешева, </w:t>
            </w:r>
            <w:r>
              <w:br/>
            </w:r>
            <w:r>
              <w:rPr>
                <w:rFonts w:ascii="Times New Roman"/>
                <w:b w:val="false"/>
                <w:i w:val="false"/>
                <w:color w:val="000000"/>
                <w:sz w:val="20"/>
              </w:rPr>
              <w:t>
Г. Сәлімханова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 3- сынып (көмекші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Ошақбаева</w:t>
            </w:r>
            <w:r>
              <w:br/>
            </w:r>
            <w:r>
              <w:rPr>
                <w:rFonts w:ascii="Times New Roman"/>
                <w:b w:val="false"/>
                <w:i w:val="false"/>
                <w:color w:val="000000"/>
                <w:sz w:val="20"/>
              </w:rPr>
              <w:t>
А. Альмаганбетова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3-сынып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Ерешева,</w:t>
            </w:r>
            <w:r>
              <w:br/>
            </w:r>
            <w:r>
              <w:rPr>
                <w:rFonts w:ascii="Times New Roman"/>
                <w:b w:val="false"/>
                <w:i w:val="false"/>
                <w:color w:val="000000"/>
                <w:sz w:val="20"/>
              </w:rPr>
              <w:t xml:space="preserve">
С. Тілеубай, </w:t>
            </w:r>
            <w:r>
              <w:br/>
            </w:r>
            <w:r>
              <w:rPr>
                <w:rFonts w:ascii="Times New Roman"/>
                <w:b w:val="false"/>
                <w:i w:val="false"/>
                <w:color w:val="000000"/>
                <w:sz w:val="20"/>
              </w:rPr>
              <w:t xml:space="preserve">
С. Дулатова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Шығарма және мазмұндама жазып үйренеміз. Жұмыс дәптері. 4-сынып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Муфтибекова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Өзіндік және бақылау жұмыстары. </w:t>
            </w:r>
            <w:r>
              <w:br/>
            </w:r>
            <w:r>
              <w:rPr>
                <w:rFonts w:ascii="Times New Roman"/>
                <w:b w:val="false"/>
                <w:i w:val="false"/>
                <w:color w:val="000000"/>
                <w:sz w:val="20"/>
              </w:rPr>
              <w:t>
4-сынып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Ерешева, </w:t>
            </w:r>
            <w:r>
              <w:br/>
            </w:r>
            <w:r>
              <w:rPr>
                <w:rFonts w:ascii="Times New Roman"/>
                <w:b w:val="false"/>
                <w:i w:val="false"/>
                <w:color w:val="000000"/>
                <w:sz w:val="20"/>
              </w:rPr>
              <w:t xml:space="preserve">
А. Өтегенова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Бакка, </w:t>
            </w:r>
            <w:r>
              <w:br/>
            </w:r>
            <w:r>
              <w:rPr>
                <w:rFonts w:ascii="Times New Roman"/>
                <w:b w:val="false"/>
                <w:i w:val="false"/>
                <w:color w:val="000000"/>
                <w:sz w:val="20"/>
              </w:rPr>
              <w:t xml:space="preserve">
Т. Драшко, </w:t>
            </w:r>
            <w:r>
              <w:br/>
            </w: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Бакка, </w:t>
            </w:r>
            <w:r>
              <w:br/>
            </w:r>
            <w:r>
              <w:rPr>
                <w:rFonts w:ascii="Times New Roman"/>
                <w:b w:val="false"/>
                <w:i w:val="false"/>
                <w:color w:val="000000"/>
                <w:sz w:val="20"/>
              </w:rPr>
              <w:t xml:space="preserve">
Т. Драшко, </w:t>
            </w:r>
            <w:r>
              <w:br/>
            </w: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есептеу – машықтарын бекітуге арналған жаттығу дәптері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Бакка,</w:t>
            </w:r>
            <w:r>
              <w:br/>
            </w:r>
            <w:r>
              <w:rPr>
                <w:rFonts w:ascii="Times New Roman"/>
                <w:b w:val="false"/>
                <w:i w:val="false"/>
                <w:color w:val="000000"/>
                <w:sz w:val="20"/>
              </w:rPr>
              <w:t>
Т. Драшко,</w:t>
            </w:r>
            <w:r>
              <w:br/>
            </w: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есептеу – машықтарын бекітуге арналған жаттығу дәптері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Бакка, </w:t>
            </w:r>
            <w:r>
              <w:br/>
            </w:r>
            <w:r>
              <w:rPr>
                <w:rFonts w:ascii="Times New Roman"/>
                <w:b w:val="false"/>
                <w:i w:val="false"/>
                <w:color w:val="000000"/>
                <w:sz w:val="20"/>
              </w:rPr>
              <w:t xml:space="preserve">
Т. Драшко, </w:t>
            </w:r>
            <w:r>
              <w:br/>
            </w:r>
            <w:r>
              <w:rPr>
                <w:rFonts w:ascii="Times New Roman"/>
                <w:b w:val="false"/>
                <w:i w:val="false"/>
                <w:color w:val="000000"/>
                <w:sz w:val="20"/>
              </w:rPr>
              <w:t>
Б. Сейткужина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Бастауыш сынып оқушыларына арналған қысқаша анықтамалық. 1-4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тамақтану мектебі. Әдістемелік құрал.</w:t>
            </w:r>
            <w:r>
              <w:br/>
            </w:r>
            <w:r>
              <w:rPr>
                <w:rFonts w:ascii="Times New Roman"/>
                <w:b w:val="false"/>
                <w:i w:val="false"/>
                <w:color w:val="000000"/>
                <w:sz w:val="20"/>
              </w:rPr>
              <w:t>
2-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Иманғожина, </w:t>
            </w:r>
            <w:r>
              <w:br/>
            </w:r>
            <w:r>
              <w:rPr>
                <w:rFonts w:ascii="Times New Roman"/>
                <w:b w:val="false"/>
                <w:i w:val="false"/>
                <w:color w:val="000000"/>
                <w:sz w:val="20"/>
              </w:rPr>
              <w:t>
П. Каламыцин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тамақтану мектебі. Жұмыс дәптері. </w:t>
            </w:r>
            <w:r>
              <w:br/>
            </w:r>
            <w:r>
              <w:rPr>
                <w:rFonts w:ascii="Times New Roman"/>
                <w:b w:val="false"/>
                <w:i w:val="false"/>
                <w:color w:val="000000"/>
                <w:sz w:val="20"/>
              </w:rPr>
              <w:t>
2-сынып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Иманғожина,</w:t>
            </w:r>
            <w:r>
              <w:br/>
            </w:r>
            <w:r>
              <w:rPr>
                <w:rFonts w:ascii="Times New Roman"/>
                <w:b w:val="false"/>
                <w:i w:val="false"/>
                <w:color w:val="000000"/>
                <w:sz w:val="20"/>
              </w:rPr>
              <w:t>
П. Каламыцин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бастауыш сынып оқушыларына арналған қысқаша анықтамалық. 1-4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w:t>
            </w:r>
            <w:r>
              <w:br/>
            </w:r>
            <w:r>
              <w:rPr>
                <w:rFonts w:ascii="Times New Roman"/>
                <w:b w:val="false"/>
                <w:i w:val="false"/>
                <w:color w:val="000000"/>
                <w:sz w:val="20"/>
              </w:rPr>
              <w:t>
1-класс. Уровень А1, начинающий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Пропись.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 CD.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Хамраева Е.</w:t>
            </w:r>
            <w:r>
              <w:br/>
            </w:r>
            <w:r>
              <w:rPr>
                <w:rFonts w:ascii="Times New Roman"/>
                <w:b w:val="false"/>
                <w:i w:val="false"/>
                <w:color w:val="000000"/>
                <w:sz w:val="20"/>
              </w:rPr>
              <w:t>
Новосельцева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краткий справочник школьника. Русский язык. 1-4-классы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фонетика русского языка: Тетрадь для самостоятельного поиска и открытий. 2-класс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5-11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ҰБТ-ға дайындаламыз. І бөлім (фонетика, лексика, морфология)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Айнабек,</w:t>
            </w:r>
            <w:r>
              <w:br/>
            </w:r>
            <w:r>
              <w:rPr>
                <w:rFonts w:ascii="Times New Roman"/>
                <w:b w:val="false"/>
                <w:i w:val="false"/>
                <w:color w:val="000000"/>
                <w:sz w:val="20"/>
              </w:rPr>
              <w:t xml:space="preserve">
Т. Ганиев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ҰБТ-ға дайындаламыз. ІІ бөлім (Синтаксис, пунктуация, стилистика)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Айнабек,</w:t>
            </w:r>
            <w:r>
              <w:br/>
            </w:r>
            <w:r>
              <w:rPr>
                <w:rFonts w:ascii="Times New Roman"/>
                <w:b w:val="false"/>
                <w:i w:val="false"/>
                <w:color w:val="000000"/>
                <w:sz w:val="20"/>
              </w:rPr>
              <w:t xml:space="preserve">
Т. Ганиев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ҰБТ-ға арналған оқулық-тест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xml:space="preserve">
Қысқаша анықтама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Учебник-тест для подготовки к ЕНТ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Гумарова</w:t>
            </w:r>
            <w:r>
              <w:br/>
            </w:r>
            <w:r>
              <w:rPr>
                <w:rFonts w:ascii="Times New Roman"/>
                <w:b w:val="false"/>
                <w:i w:val="false"/>
                <w:color w:val="000000"/>
                <w:sz w:val="20"/>
              </w:rPr>
              <w:t xml:space="preserve">
Г. Рожко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Олимпиадаға дайындық есептер жинағы. </w:t>
            </w:r>
            <w:r>
              <w:br/>
            </w:r>
            <w:r>
              <w:rPr>
                <w:rFonts w:ascii="Times New Roman"/>
                <w:b w:val="false"/>
                <w:i w:val="false"/>
                <w:color w:val="000000"/>
                <w:sz w:val="20"/>
              </w:rPr>
              <w:t xml:space="preserve">
 5-6-сыныптар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Алдамуратова,</w:t>
            </w:r>
            <w:r>
              <w:br/>
            </w:r>
            <w:r>
              <w:rPr>
                <w:rFonts w:ascii="Times New Roman"/>
                <w:b w:val="false"/>
                <w:i w:val="false"/>
                <w:color w:val="000000"/>
                <w:sz w:val="20"/>
              </w:rPr>
              <w:t xml:space="preserve">
Т. Байшоланов, </w:t>
            </w:r>
            <w:r>
              <w:br/>
            </w:r>
            <w:r>
              <w:rPr>
                <w:rFonts w:ascii="Times New Roman"/>
                <w:b w:val="false"/>
                <w:i w:val="false"/>
                <w:color w:val="000000"/>
                <w:sz w:val="20"/>
              </w:rPr>
              <w:t xml:space="preserve">
Е. Байшоланов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Логикалық тапсырмалар.</w:t>
            </w:r>
            <w:r>
              <w:br/>
            </w:r>
            <w:r>
              <w:rPr>
                <w:rFonts w:ascii="Times New Roman"/>
                <w:b w:val="false"/>
                <w:i w:val="false"/>
                <w:color w:val="000000"/>
                <w:sz w:val="20"/>
              </w:rPr>
              <w:t xml:space="preserve">
5-6-сыныптар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Алдамуратова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Атлас. 7-сынып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Материктер мен мұхиттар географиясы. Атлас. </w:t>
            </w:r>
            <w:r>
              <w:br/>
            </w:r>
            <w:r>
              <w:rPr>
                <w:rFonts w:ascii="Times New Roman"/>
                <w:b w:val="false"/>
                <w:i w:val="false"/>
                <w:color w:val="000000"/>
                <w:sz w:val="20"/>
              </w:rPr>
              <w:t xml:space="preserve">
7-сынып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Рафикова, </w:t>
            </w:r>
            <w:r>
              <w:br/>
            </w:r>
            <w:r>
              <w:rPr>
                <w:rFonts w:ascii="Times New Roman"/>
                <w:b w:val="false"/>
                <w:i w:val="false"/>
                <w:color w:val="000000"/>
                <w:sz w:val="20"/>
              </w:rPr>
              <w:t>
Г. Головина</w:t>
            </w:r>
            <w:r>
              <w:br/>
            </w:r>
            <w:r>
              <w:rPr>
                <w:rFonts w:ascii="Times New Roman"/>
                <w:b w:val="false"/>
                <w:i w:val="false"/>
                <w:color w:val="000000"/>
                <w:sz w:val="20"/>
              </w:rPr>
              <w:t>
(аударған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физикалық географиясы. Атлас</w:t>
            </w:r>
            <w:r>
              <w:br/>
            </w:r>
            <w:r>
              <w:rPr>
                <w:rFonts w:ascii="Times New Roman"/>
                <w:b w:val="false"/>
                <w:i w:val="false"/>
                <w:color w:val="000000"/>
                <w:sz w:val="20"/>
              </w:rPr>
              <w:t xml:space="preserve">
8-сынып.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Рафикова </w:t>
            </w:r>
            <w:r>
              <w:br/>
            </w:r>
            <w:r>
              <w:rPr>
                <w:rFonts w:ascii="Times New Roman"/>
                <w:b w:val="false"/>
                <w:i w:val="false"/>
                <w:color w:val="000000"/>
                <w:sz w:val="20"/>
              </w:rPr>
              <w:t xml:space="preserve">
Г. Головина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физикалық географиясы. Кескін карталар. 8-сынып </w:t>
            </w:r>
            <w:r>
              <w:br/>
            </w:r>
            <w:r>
              <w:rPr>
                <w:rFonts w:ascii="Times New Roman"/>
                <w:b w:val="false"/>
                <w:i w:val="false"/>
                <w:color w:val="000000"/>
                <w:sz w:val="20"/>
              </w:rPr>
              <w:t>
Физическая география Казахстана Контурные карты.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Кругликова </w:t>
            </w:r>
            <w:r>
              <w:br/>
            </w:r>
            <w:r>
              <w:rPr>
                <w:rFonts w:ascii="Times New Roman"/>
                <w:b w:val="false"/>
                <w:i w:val="false"/>
                <w:color w:val="000000"/>
                <w:sz w:val="20"/>
              </w:rPr>
              <w:t>
(қазақша аударған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физикалық географиясы. Жұмыс дәптері (1, 2-бөлім). 8-сынып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Казановская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флорасының кереметтері. Чудеса флоры Казахстана. The Wonders of Kazakhstan’s Flora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Бобров,</w:t>
            </w:r>
            <w:r>
              <w:br/>
            </w:r>
            <w:r>
              <w:rPr>
                <w:rFonts w:ascii="Times New Roman"/>
                <w:b w:val="false"/>
                <w:i w:val="false"/>
                <w:color w:val="000000"/>
                <w:sz w:val="20"/>
              </w:rPr>
              <w:t>
Э. Кузьмин</w:t>
            </w:r>
            <w:r>
              <w:br/>
            </w:r>
            <w:r>
              <w:rPr>
                <w:rFonts w:ascii="Times New Roman"/>
                <w:b w:val="false"/>
                <w:i w:val="false"/>
                <w:color w:val="000000"/>
                <w:sz w:val="20"/>
              </w:rPr>
              <w:t>
Аударған:</w:t>
            </w:r>
            <w:r>
              <w:br/>
            </w:r>
            <w:r>
              <w:rPr>
                <w:rFonts w:ascii="Times New Roman"/>
                <w:b w:val="false"/>
                <w:i w:val="false"/>
                <w:color w:val="000000"/>
                <w:sz w:val="20"/>
              </w:rPr>
              <w:t xml:space="preserve">
Ә. Орынбаева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пәні бойынша тест тапсырмалары жинағы. 9-сынып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(мұғалімнің жұмыс дәптері). </w:t>
            </w:r>
            <w:r>
              <w:br/>
            </w:r>
            <w:r>
              <w:rPr>
                <w:rFonts w:ascii="Times New Roman"/>
                <w:b w:val="false"/>
                <w:i w:val="false"/>
                <w:color w:val="000000"/>
                <w:sz w:val="20"/>
              </w:rPr>
              <w:t xml:space="preserve">
7-сынып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Джумабеков,</w:t>
            </w:r>
            <w:r>
              <w:br/>
            </w:r>
            <w:r>
              <w:rPr>
                <w:rFonts w:ascii="Times New Roman"/>
                <w:b w:val="false"/>
                <w:i w:val="false"/>
                <w:color w:val="000000"/>
                <w:sz w:val="20"/>
              </w:rPr>
              <w:t>
Д. Амиргалиева,</w:t>
            </w:r>
            <w:r>
              <w:br/>
            </w:r>
            <w:r>
              <w:rPr>
                <w:rFonts w:ascii="Times New Roman"/>
                <w:b w:val="false"/>
                <w:i w:val="false"/>
                <w:color w:val="000000"/>
                <w:sz w:val="20"/>
              </w:rPr>
              <w:t xml:space="preserve">
А. Аренова, </w:t>
            </w:r>
            <w:r>
              <w:br/>
            </w:r>
            <w:r>
              <w:rPr>
                <w:rFonts w:ascii="Times New Roman"/>
                <w:b w:val="false"/>
                <w:i w:val="false"/>
                <w:color w:val="000000"/>
                <w:sz w:val="20"/>
              </w:rPr>
              <w:t xml:space="preserve">
Ж. Түйешиева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(мұғалімнің жұмыс дәптері).</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Джумабеков, </w:t>
            </w:r>
            <w:r>
              <w:br/>
            </w:r>
            <w:r>
              <w:rPr>
                <w:rFonts w:ascii="Times New Roman"/>
                <w:b w:val="false"/>
                <w:i w:val="false"/>
                <w:color w:val="000000"/>
                <w:sz w:val="20"/>
              </w:rPr>
              <w:t>
Д. Амиргалиева,</w:t>
            </w:r>
            <w:r>
              <w:br/>
            </w:r>
            <w:r>
              <w:rPr>
                <w:rFonts w:ascii="Times New Roman"/>
                <w:b w:val="false"/>
                <w:i w:val="false"/>
                <w:color w:val="000000"/>
                <w:sz w:val="20"/>
              </w:rPr>
              <w:t>
П. Байташева,</w:t>
            </w:r>
            <w:r>
              <w:br/>
            </w:r>
            <w:r>
              <w:rPr>
                <w:rFonts w:ascii="Times New Roman"/>
                <w:b w:val="false"/>
                <w:i w:val="false"/>
                <w:color w:val="000000"/>
                <w:sz w:val="20"/>
              </w:rPr>
              <w:t xml:space="preserve">
Ж. Абдилова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Зертханалық жұмыстар. Жұмыс дәптері. 8-сынып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Құрманғалиева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пәнінен көп нұсқалық өздік және бақылау жұмыстары. 9-11-сыныптар.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Мусабаева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ҰБТ-ға дайындаламыз. </w:t>
            </w:r>
            <w:r>
              <w:br/>
            </w:r>
            <w:r>
              <w:rPr>
                <w:rFonts w:ascii="Times New Roman"/>
                <w:b w:val="false"/>
                <w:i w:val="false"/>
                <w:color w:val="000000"/>
                <w:sz w:val="20"/>
              </w:rPr>
              <w:t xml:space="preserve">
6-11-сыныптар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Нұрмаханбетова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Қысқаша анықтама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Оспанкулова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сәйкестендіру тапсырмалары. </w:t>
            </w:r>
            <w:r>
              <w:br/>
            </w:r>
            <w:r>
              <w:rPr>
                <w:rFonts w:ascii="Times New Roman"/>
                <w:b w:val="false"/>
                <w:i w:val="false"/>
                <w:color w:val="000000"/>
                <w:sz w:val="20"/>
              </w:rPr>
              <w:t xml:space="preserve">
 6-11 -сыныптар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Калиханова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географияның терминдері мен ұғымдары</w:t>
            </w:r>
            <w:r>
              <w:br/>
            </w:r>
            <w:r>
              <w:rPr>
                <w:rFonts w:ascii="Times New Roman"/>
                <w:b w:val="false"/>
                <w:i w:val="false"/>
                <w:color w:val="000000"/>
                <w:sz w:val="20"/>
              </w:rPr>
              <w:t>
(Анықтамалық көмекші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Жанәділ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география.</w:t>
            </w:r>
            <w:r>
              <w:br/>
            </w:r>
            <w:r>
              <w:rPr>
                <w:rFonts w:ascii="Times New Roman"/>
                <w:b w:val="false"/>
                <w:i w:val="false"/>
                <w:color w:val="000000"/>
                <w:sz w:val="20"/>
              </w:rPr>
              <w:t>
Ғылыми-анықтамалық оқу құралы.</w:t>
            </w:r>
            <w:r>
              <w:br/>
            </w:r>
            <w:r>
              <w:rPr>
                <w:rFonts w:ascii="Times New Roman"/>
                <w:b w:val="false"/>
                <w:i w:val="false"/>
                <w:color w:val="000000"/>
                <w:sz w:val="20"/>
              </w:rPr>
              <w:t>
Жоғары оқу орнына түсуші талапкерлерге, жалпы білім беретін мектеп оқушылары мен мұғалімдеріне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Жанәділ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Тақырыптық тестер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Кумусбекова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 Практикалық тапсырмалар жинағы.</w:t>
            </w:r>
            <w:r>
              <w:br/>
            </w:r>
            <w:r>
              <w:rPr>
                <w:rFonts w:ascii="Times New Roman"/>
                <w:b w:val="false"/>
                <w:i w:val="false"/>
                <w:color w:val="000000"/>
                <w:sz w:val="20"/>
              </w:rPr>
              <w:t xml:space="preserve">
9-сынып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Құмаржанова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және әлеуметтік географиясы. Атлас.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Кругликова,</w:t>
            </w:r>
            <w:r>
              <w:br/>
            </w:r>
            <w:r>
              <w:rPr>
                <w:rFonts w:ascii="Times New Roman"/>
                <w:b w:val="false"/>
                <w:i w:val="false"/>
                <w:color w:val="000000"/>
                <w:sz w:val="20"/>
              </w:rPr>
              <w:t xml:space="preserve">
Л. Комарова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Сызбаларды рәсімдеудің ережелері. Проекциялау әдістері. </w:t>
            </w:r>
            <w:r>
              <w:br/>
            </w:r>
            <w:r>
              <w:rPr>
                <w:rFonts w:ascii="Times New Roman"/>
                <w:b w:val="false"/>
                <w:i w:val="false"/>
                <w:color w:val="000000"/>
                <w:sz w:val="20"/>
              </w:rPr>
              <w:t xml:space="preserve">
 Жұмыс дәптері 1-бөлім. </w:t>
            </w:r>
            <w:r>
              <w:br/>
            </w:r>
            <w:r>
              <w:rPr>
                <w:rFonts w:ascii="Times New Roman"/>
                <w:b w:val="false"/>
                <w:i w:val="false"/>
                <w:color w:val="000000"/>
                <w:sz w:val="20"/>
              </w:rPr>
              <w:t xml:space="preserve">
 9-сынып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Геометриялық денелердің және модельдердің проекциялары. Кескіндемелер: көріністер, тіліктер, қималар. Жұмыс дәптері 2-бөлім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Сызу.Кескіндер: көріністер, қималар, тіліктер. Біріктірулер. Құрастыру сызбалары. Жұмыс дәптері </w:t>
            </w:r>
            <w:r>
              <w:br/>
            </w:r>
            <w:r>
              <w:rPr>
                <w:rFonts w:ascii="Times New Roman"/>
                <w:b w:val="false"/>
                <w:i w:val="false"/>
                <w:color w:val="000000"/>
                <w:sz w:val="20"/>
              </w:rPr>
              <w:t xml:space="preserve">
 3-бөлім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Құрастыру сызбалары. Құрылыс және топография сызбаларының элементтері. Жұмыс дәптері 4-бөлім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Н. Приходчинко,</w:t>
            </w:r>
            <w:r>
              <w:br/>
            </w:r>
            <w:r>
              <w:rPr>
                <w:rFonts w:ascii="Times New Roman"/>
                <w:b w:val="false"/>
                <w:i w:val="false"/>
                <w:color w:val="000000"/>
                <w:sz w:val="20"/>
              </w:rPr>
              <w:t>
О. Шапкин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экономикалық және әлеуметтік географиясына арналған атлас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А. Темірбекова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Оқу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Садирбеков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қоңырау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Сақай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Диктанттар мен мазмұндамалар жинағы.</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xml:space="preserve">
Г. Смағұлова, </w:t>
            </w:r>
            <w:r>
              <w:br/>
            </w:r>
            <w:r>
              <w:rPr>
                <w:rFonts w:ascii="Times New Roman"/>
                <w:b w:val="false"/>
                <w:i w:val="false"/>
                <w:color w:val="000000"/>
                <w:sz w:val="20"/>
              </w:rPr>
              <w:t>
Г. Байғазиева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Дидактикалық материалдар.</w:t>
            </w:r>
            <w:r>
              <w:br/>
            </w:r>
            <w:r>
              <w:rPr>
                <w:rFonts w:ascii="Times New Roman"/>
                <w:b w:val="false"/>
                <w:i w:val="false"/>
                <w:color w:val="000000"/>
                <w:sz w:val="20"/>
              </w:rPr>
              <w:t xml:space="preserve">
7-сынып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Бақынов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Зертханалық жұмыстар.</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дүние жүзі тарихы. Атлас.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Дадабаева,</w:t>
            </w:r>
            <w:r>
              <w:br/>
            </w:r>
            <w:r>
              <w:rPr>
                <w:rFonts w:ascii="Times New Roman"/>
                <w:b w:val="false"/>
                <w:i w:val="false"/>
                <w:color w:val="000000"/>
                <w:sz w:val="20"/>
              </w:rPr>
              <w:t xml:space="preserve">
С. Кругликова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ғасырлардағы Қазақстан тарихы / История Казахстана в период средневековья. </w:t>
            </w:r>
            <w:r>
              <w:br/>
            </w:r>
            <w:r>
              <w:rPr>
                <w:rFonts w:ascii="Times New Roman"/>
                <w:b w:val="false"/>
                <w:i w:val="false"/>
                <w:color w:val="000000"/>
                <w:sz w:val="20"/>
              </w:rPr>
              <w:t>
Кескін карталар /Контурные карты. 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Оқулық 8 -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Ш. Нұрманбетова,</w:t>
            </w:r>
            <w:r>
              <w:br/>
            </w:r>
            <w:r>
              <w:rPr>
                <w:rFonts w:ascii="Times New Roman"/>
                <w:b w:val="false"/>
                <w:i w:val="false"/>
                <w:color w:val="000000"/>
                <w:sz w:val="20"/>
              </w:rPr>
              <w:t>
З. Искакова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Дидактикалық материалдар 8- 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Бақынов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r>
              <w:br/>
            </w:r>
            <w:r>
              <w:rPr>
                <w:rFonts w:ascii="Times New Roman"/>
                <w:b w:val="false"/>
                <w:i w:val="false"/>
                <w:color w:val="000000"/>
                <w:sz w:val="20"/>
              </w:rPr>
              <w:t xml:space="preserve">
Дидактикалық материал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Рафикова,</w:t>
            </w:r>
            <w:r>
              <w:br/>
            </w:r>
            <w:r>
              <w:rPr>
                <w:rFonts w:ascii="Times New Roman"/>
                <w:b w:val="false"/>
                <w:i w:val="false"/>
                <w:color w:val="000000"/>
                <w:sz w:val="20"/>
              </w:rPr>
              <w:t>
Г. Головина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ХҮІІІ-ХХ ғғ. басы. Кескін карталар/ История Казахстана. ХҮІІІ-начало ХХ века. </w:t>
            </w:r>
            <w:r>
              <w:br/>
            </w:r>
            <w:r>
              <w:rPr>
                <w:rFonts w:ascii="Times New Roman"/>
                <w:b w:val="false"/>
                <w:i w:val="false"/>
                <w:color w:val="000000"/>
                <w:sz w:val="20"/>
              </w:rPr>
              <w:t xml:space="preserve">
 Контурные карты.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ХҮІІІ - ХХ ғғ. басы. Атлас. 8-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Окунева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Правила и упражнения по орфографии и пунктуации. 8 - 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Бадамбаева Г., Тюлебаева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9 -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9 -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Зайырлылық және дінтану негіздері. Оқулық.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Кенжетаев, </w:t>
            </w:r>
            <w:r>
              <w:br/>
            </w:r>
            <w:r>
              <w:rPr>
                <w:rFonts w:ascii="Times New Roman"/>
                <w:b w:val="false"/>
                <w:i w:val="false"/>
                <w:color w:val="000000"/>
                <w:sz w:val="20"/>
              </w:rPr>
              <w:t xml:space="preserve">
Ә. Сайлыбаев, </w:t>
            </w:r>
            <w:r>
              <w:br/>
            </w:r>
            <w:r>
              <w:rPr>
                <w:rFonts w:ascii="Times New Roman"/>
                <w:b w:val="false"/>
                <w:i w:val="false"/>
                <w:color w:val="000000"/>
                <w:sz w:val="20"/>
              </w:rPr>
              <w:t>
Ө. Тұяқбаев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оқулығы бойынша жаттығулар 7, 8, 9 сыныпқа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Әмір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5-9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 5-7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5-7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Ұлылық өнегесі (деректі әңгіме, зерттеулер, суреттер).</w:t>
            </w:r>
            <w:r>
              <w:br/>
            </w:r>
            <w:r>
              <w:rPr>
                <w:rFonts w:ascii="Times New Roman"/>
                <w:b w:val="false"/>
                <w:i w:val="false"/>
                <w:color w:val="000000"/>
                <w:sz w:val="20"/>
              </w:rPr>
              <w:t>
көмекші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Саяхаттар және географиялық ашылулар. Қосымша оқу құралы. 8-11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Бірмағамбетов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r>
              <w:br/>
            </w:r>
            <w:r>
              <w:rPr>
                <w:rFonts w:ascii="Times New Roman"/>
                <w:b w:val="false"/>
                <w:i w:val="false"/>
                <w:color w:val="000000"/>
                <w:sz w:val="20"/>
              </w:rPr>
              <w:t>
Қайталауға арналған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Калымбетова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9-11 сынып оқушылары мен мұғалімдерге арналған қөмекші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Қиябаева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Таңдау курсына арналған оқулық. 10-11сынып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Мұғалім кітабы. </w:t>
            </w:r>
            <w:r>
              <w:br/>
            </w:r>
            <w:r>
              <w:rPr>
                <w:rFonts w:ascii="Times New Roman"/>
                <w:b w:val="false"/>
                <w:i w:val="false"/>
                <w:color w:val="000000"/>
                <w:sz w:val="20"/>
              </w:rPr>
              <w:t xml:space="preserve">
 10-11 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Зайкенова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r>
              <w:br/>
            </w:r>
            <w:r>
              <w:rPr>
                <w:rFonts w:ascii="Times New Roman"/>
                <w:b w:val="false"/>
                <w:i w:val="false"/>
                <w:color w:val="000000"/>
                <w:sz w:val="20"/>
              </w:rPr>
              <w:t>
10-11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Елікпаев, Б. Қапасова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Қайталауға арналған оқу құралы. </w:t>
            </w:r>
            <w:r>
              <w:br/>
            </w:r>
            <w:r>
              <w:rPr>
                <w:rFonts w:ascii="Times New Roman"/>
                <w:b w:val="false"/>
                <w:i w:val="false"/>
                <w:color w:val="000000"/>
                <w:sz w:val="20"/>
              </w:rPr>
              <w:t>
8-11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Медетов, </w:t>
            </w:r>
            <w:r>
              <w:br/>
            </w:r>
            <w:r>
              <w:rPr>
                <w:rFonts w:ascii="Times New Roman"/>
                <w:b w:val="false"/>
                <w:i w:val="false"/>
                <w:color w:val="000000"/>
                <w:sz w:val="20"/>
              </w:rPr>
              <w:t>
А. Аширова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Анықтамалық. ЖОО түсушілерге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Заяц, </w:t>
            </w:r>
            <w:r>
              <w:br/>
            </w:r>
            <w:r>
              <w:rPr>
                <w:rFonts w:ascii="Times New Roman"/>
                <w:b w:val="false"/>
                <w:i w:val="false"/>
                <w:color w:val="000000"/>
                <w:sz w:val="20"/>
              </w:rPr>
              <w:t xml:space="preserve">
В. Бутвиловский, </w:t>
            </w:r>
            <w:r>
              <w:br/>
            </w:r>
            <w:r>
              <w:rPr>
                <w:rFonts w:ascii="Times New Roman"/>
                <w:b w:val="false"/>
                <w:i w:val="false"/>
                <w:color w:val="000000"/>
                <w:sz w:val="20"/>
              </w:rPr>
              <w:t>
В. Давыдов, И. Рачковская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ережелері. </w:t>
            </w:r>
            <w:r>
              <w:br/>
            </w:r>
            <w:r>
              <w:rPr>
                <w:rFonts w:ascii="Times New Roman"/>
                <w:b w:val="false"/>
                <w:i w:val="false"/>
                <w:color w:val="000000"/>
                <w:sz w:val="20"/>
              </w:rPr>
              <w:t>
Жұмыс дәптері. 6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 баспасының авторлық тобы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Қайталауға арналған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Жүнісбеков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материал + тест тапсырмалары. ОЖСБ.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Анықтамалық. ЖОО түсушілерге арналған. 10-11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Новокрещенов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Сандық және алгебралық өрнектерді тепе-тең түрлендіру. </w:t>
            </w:r>
            <w:r>
              <w:br/>
            </w:r>
            <w:r>
              <w:rPr>
                <w:rFonts w:ascii="Times New Roman"/>
                <w:b w:val="false"/>
                <w:i w:val="false"/>
                <w:color w:val="000000"/>
                <w:sz w:val="20"/>
              </w:rPr>
              <w:t>
Мәтіндік есептер. Логикалық тапсырмалар. ҰБТ-ға дайындалуға арналған.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Стереометрия. </w:t>
            </w:r>
            <w:r>
              <w:br/>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Планиметрия. </w:t>
            </w:r>
            <w:r>
              <w:br/>
            </w:r>
            <w:r>
              <w:rPr>
                <w:rFonts w:ascii="Times New Roman"/>
                <w:b w:val="false"/>
                <w:i w:val="false"/>
                <w:color w:val="000000"/>
                <w:sz w:val="20"/>
              </w:rPr>
              <w:t xml:space="preserve">
ҰБТ-ға дайындалуға арналған. </w:t>
            </w:r>
            <w:r>
              <w:br/>
            </w:r>
            <w:r>
              <w:rPr>
                <w:rFonts w:ascii="Times New Roman"/>
                <w:b w:val="false"/>
                <w:i w:val="false"/>
                <w:color w:val="000000"/>
                <w:sz w:val="20"/>
              </w:rPr>
              <w:t>
11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Жумадилова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Анықтамалық материал + тест тапсырмалары. ОЖСБ.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Ермоленко, </w:t>
            </w:r>
            <w:r>
              <w:br/>
            </w:r>
            <w:r>
              <w:rPr>
                <w:rFonts w:ascii="Times New Roman"/>
                <w:b w:val="false"/>
                <w:i w:val="false"/>
                <w:color w:val="000000"/>
                <w:sz w:val="20"/>
              </w:rPr>
              <w:t>
Н. Фатеева,</w:t>
            </w:r>
            <w:r>
              <w:br/>
            </w:r>
            <w:r>
              <w:rPr>
                <w:rFonts w:ascii="Times New Roman"/>
                <w:b w:val="false"/>
                <w:i w:val="false"/>
                <w:color w:val="000000"/>
                <w:sz w:val="20"/>
              </w:rPr>
              <w:t xml:space="preserve">
Ш. Рахимова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Анықтамалық + тест тапсырмалары. ОЖСБ.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Исиргепов, </w:t>
            </w:r>
            <w:r>
              <w:br/>
            </w:r>
            <w:r>
              <w:rPr>
                <w:rFonts w:ascii="Times New Roman"/>
                <w:b w:val="false"/>
                <w:i w:val="false"/>
                <w:color w:val="000000"/>
                <w:sz w:val="20"/>
              </w:rPr>
              <w:t xml:space="preserve">
Е. Қалила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1914 жылдан қазіргі уақытқа дейін. І және ІІ бөлім.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Герке,</w:t>
            </w:r>
            <w:r>
              <w:br/>
            </w:r>
            <w:r>
              <w:rPr>
                <w:rFonts w:ascii="Times New Roman"/>
                <w:b w:val="false"/>
                <w:i w:val="false"/>
                <w:color w:val="000000"/>
                <w:sz w:val="20"/>
              </w:rPr>
              <w:t xml:space="preserve">
М. Дюжикова, </w:t>
            </w:r>
            <w:r>
              <w:br/>
            </w:r>
            <w:r>
              <w:rPr>
                <w:rFonts w:ascii="Times New Roman"/>
                <w:b w:val="false"/>
                <w:i w:val="false"/>
                <w:color w:val="000000"/>
                <w:sz w:val="20"/>
              </w:rPr>
              <w:t>
А. Изверова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Анықтамалық. ЖОО түсушілерге арналған. 11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Гришаева,</w:t>
            </w:r>
            <w:r>
              <w:br/>
            </w:r>
            <w:r>
              <w:rPr>
                <w:rFonts w:ascii="Times New Roman"/>
                <w:b w:val="false"/>
                <w:i w:val="false"/>
                <w:color w:val="000000"/>
                <w:sz w:val="20"/>
              </w:rPr>
              <w:t>
Ш. Бектасов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ордасы білімнің. Мектеп оқушыларына арналған әндер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Сақай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Оқу құралы 5-11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Тұрсынғалиева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терапия – ертегімен емдеу. Әдістемелік құрал 1-9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Қараева,</w:t>
            </w:r>
            <w:r>
              <w:br/>
            </w:r>
            <w:r>
              <w:rPr>
                <w:rFonts w:ascii="Times New Roman"/>
                <w:b w:val="false"/>
                <w:i w:val="false"/>
                <w:color w:val="000000"/>
                <w:sz w:val="20"/>
              </w:rPr>
              <w:t>
А. Байсейітова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курсының бағдарламасы. Программа факультативного или краеведческого курса по выбору "Алматыведение"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Ж.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курсына арналған әдістемелік құрал. Методическое пособие по курсу "Алматыведение"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"Алматытану" факультативтік немесе "Туған жер" өлкетану таңдау курсына арналған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Есназарова, </w:t>
            </w:r>
            <w:r>
              <w:br/>
            </w:r>
            <w:r>
              <w:rPr>
                <w:rFonts w:ascii="Times New Roman"/>
                <w:b w:val="false"/>
                <w:i w:val="false"/>
                <w:color w:val="000000"/>
                <w:sz w:val="20"/>
              </w:rPr>
              <w:t xml:space="preserve">
А.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тілдес елдер географиясы факультативтік немесе "Елтану" таңдау курсына арналған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r>
              <w:br/>
            </w:r>
            <w:r>
              <w:rPr>
                <w:rFonts w:ascii="Times New Roman"/>
                <w:b w:val="false"/>
                <w:i w:val="false"/>
                <w:color w:val="000000"/>
                <w:sz w:val="20"/>
              </w:rPr>
              <w:t xml:space="preserve">
А. Темірбеков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түрік тарихы (Ежелгі заманнан XV ғ. дейін) 8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Қыдырәлі,</w:t>
            </w:r>
            <w:r>
              <w:br/>
            </w:r>
            <w:r>
              <w:rPr>
                <w:rFonts w:ascii="Times New Roman"/>
                <w:b w:val="false"/>
                <w:i w:val="false"/>
                <w:color w:val="000000"/>
                <w:sz w:val="20"/>
              </w:rPr>
              <w:t>
Ғ. Бабаяров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Алматы қаласы.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xml:space="preserve">
К. Қамысбаева, </w:t>
            </w:r>
            <w:r>
              <w:br/>
            </w:r>
            <w:r>
              <w:rPr>
                <w:rFonts w:ascii="Times New Roman"/>
                <w:b w:val="false"/>
                <w:i w:val="false"/>
                <w:color w:val="000000"/>
                <w:sz w:val="20"/>
              </w:rPr>
              <w:t>
Г. Рыскелдиева, С. Темірбаева,</w:t>
            </w:r>
            <w:r>
              <w:br/>
            </w:r>
            <w:r>
              <w:rPr>
                <w:rFonts w:ascii="Times New Roman"/>
                <w:b w:val="false"/>
                <w:i w:val="false"/>
                <w:color w:val="000000"/>
                <w:sz w:val="20"/>
              </w:rPr>
              <w:t xml:space="preserve">
С. Семжанова, </w:t>
            </w:r>
            <w:r>
              <w:br/>
            </w:r>
            <w:r>
              <w:rPr>
                <w:rFonts w:ascii="Times New Roman"/>
                <w:b w:val="false"/>
                <w:i w:val="false"/>
                <w:color w:val="000000"/>
                <w:sz w:val="20"/>
              </w:rPr>
              <w:t xml:space="preserve">
А. Мақышева, </w:t>
            </w:r>
            <w:r>
              <w:br/>
            </w:r>
            <w:r>
              <w:rPr>
                <w:rFonts w:ascii="Times New Roman"/>
                <w:b w:val="false"/>
                <w:i w:val="false"/>
                <w:color w:val="000000"/>
                <w:sz w:val="20"/>
              </w:rPr>
              <w:t xml:space="preserve">
Ж. Маханбетова, </w:t>
            </w:r>
            <w:r>
              <w:br/>
            </w:r>
            <w:r>
              <w:rPr>
                <w:rFonts w:ascii="Times New Roman"/>
                <w:b w:val="false"/>
                <w:i w:val="false"/>
                <w:color w:val="000000"/>
                <w:sz w:val="20"/>
              </w:rPr>
              <w:t>
Н. Мұханбеталиева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Қызылорда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Сайлыбаев,</w:t>
            </w:r>
            <w:r>
              <w:br/>
            </w:r>
            <w:r>
              <w:rPr>
                <w:rFonts w:ascii="Times New Roman"/>
                <w:b w:val="false"/>
                <w:i w:val="false"/>
                <w:color w:val="000000"/>
                <w:sz w:val="20"/>
              </w:rPr>
              <w:t>
С. Асқаров жалпы редакциясын басқарғандар.</w:t>
            </w:r>
            <w:r>
              <w:br/>
            </w:r>
            <w:r>
              <w:rPr>
                <w:rFonts w:ascii="Times New Roman"/>
                <w:b w:val="false"/>
                <w:i w:val="false"/>
                <w:color w:val="000000"/>
                <w:sz w:val="20"/>
              </w:rPr>
              <w:t>
Авторлар тобы:</w:t>
            </w:r>
            <w:r>
              <w:br/>
            </w:r>
            <w:r>
              <w:rPr>
                <w:rFonts w:ascii="Times New Roman"/>
                <w:b w:val="false"/>
                <w:i w:val="false"/>
                <w:color w:val="000000"/>
                <w:sz w:val="20"/>
              </w:rPr>
              <w:t xml:space="preserve">
Т. Сәтбай, </w:t>
            </w:r>
            <w:r>
              <w:br/>
            </w:r>
            <w:r>
              <w:rPr>
                <w:rFonts w:ascii="Times New Roman"/>
                <w:b w:val="false"/>
                <w:i w:val="false"/>
                <w:color w:val="000000"/>
                <w:sz w:val="20"/>
              </w:rPr>
              <w:t xml:space="preserve">
А. Оразбақов, </w:t>
            </w:r>
            <w:r>
              <w:br/>
            </w:r>
            <w:r>
              <w:rPr>
                <w:rFonts w:ascii="Times New Roman"/>
                <w:b w:val="false"/>
                <w:i w:val="false"/>
                <w:color w:val="000000"/>
                <w:sz w:val="20"/>
              </w:rPr>
              <w:t xml:space="preserve">
С. Тайман, </w:t>
            </w:r>
            <w:r>
              <w:br/>
            </w:r>
            <w:r>
              <w:rPr>
                <w:rFonts w:ascii="Times New Roman"/>
                <w:b w:val="false"/>
                <w:i w:val="false"/>
                <w:color w:val="000000"/>
                <w:sz w:val="20"/>
              </w:rPr>
              <w:t xml:space="preserve">
Т. Жұмағұлова, </w:t>
            </w:r>
            <w:r>
              <w:br/>
            </w:r>
            <w:r>
              <w:rPr>
                <w:rFonts w:ascii="Times New Roman"/>
                <w:b w:val="false"/>
                <w:i w:val="false"/>
                <w:color w:val="000000"/>
                <w:sz w:val="20"/>
              </w:rPr>
              <w:t xml:space="preserve">
А. Смағұл, </w:t>
            </w:r>
            <w:r>
              <w:br/>
            </w:r>
            <w:r>
              <w:rPr>
                <w:rFonts w:ascii="Times New Roman"/>
                <w:b w:val="false"/>
                <w:i w:val="false"/>
                <w:color w:val="000000"/>
                <w:sz w:val="20"/>
              </w:rPr>
              <w:t xml:space="preserve">
Ғ. Тұяқбаев, </w:t>
            </w:r>
            <w:r>
              <w:br/>
            </w:r>
            <w:r>
              <w:rPr>
                <w:rFonts w:ascii="Times New Roman"/>
                <w:b w:val="false"/>
                <w:i w:val="false"/>
                <w:color w:val="000000"/>
                <w:sz w:val="20"/>
              </w:rPr>
              <w:t xml:space="preserve">
Г. Кенжалиева, </w:t>
            </w:r>
            <w:r>
              <w:br/>
            </w:r>
            <w:r>
              <w:rPr>
                <w:rFonts w:ascii="Times New Roman"/>
                <w:b w:val="false"/>
                <w:i w:val="false"/>
                <w:color w:val="000000"/>
                <w:sz w:val="20"/>
              </w:rPr>
              <w:t>
С. Қарапаев,</w:t>
            </w:r>
            <w:r>
              <w:br/>
            </w:r>
            <w:r>
              <w:rPr>
                <w:rFonts w:ascii="Times New Roman"/>
                <w:b w:val="false"/>
                <w:i w:val="false"/>
                <w:color w:val="000000"/>
                <w:sz w:val="20"/>
              </w:rPr>
              <w:t xml:space="preserve">
Р. Құрманбаев, </w:t>
            </w:r>
            <w:r>
              <w:br/>
            </w:r>
            <w:r>
              <w:rPr>
                <w:rFonts w:ascii="Times New Roman"/>
                <w:b w:val="false"/>
                <w:i w:val="false"/>
                <w:color w:val="000000"/>
                <w:sz w:val="20"/>
              </w:rPr>
              <w:t xml:space="preserve">
О. Айдаров, </w:t>
            </w:r>
            <w:r>
              <w:br/>
            </w:r>
            <w:r>
              <w:rPr>
                <w:rFonts w:ascii="Times New Roman"/>
                <w:b w:val="false"/>
                <w:i w:val="false"/>
                <w:color w:val="000000"/>
                <w:sz w:val="20"/>
              </w:rPr>
              <w:t xml:space="preserve">
К. Аплатинова, </w:t>
            </w:r>
            <w:r>
              <w:br/>
            </w:r>
            <w:r>
              <w:rPr>
                <w:rFonts w:ascii="Times New Roman"/>
                <w:b w:val="false"/>
                <w:i w:val="false"/>
                <w:color w:val="000000"/>
                <w:sz w:val="20"/>
              </w:rPr>
              <w:t>
Г. Өтегенова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Павлодар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Нухұлы,</w:t>
            </w:r>
            <w:r>
              <w:br/>
            </w:r>
            <w:r>
              <w:rPr>
                <w:rFonts w:ascii="Times New Roman"/>
                <w:b w:val="false"/>
                <w:i w:val="false"/>
                <w:color w:val="000000"/>
                <w:sz w:val="20"/>
              </w:rPr>
              <w:t>
М. Алинова,</w:t>
            </w:r>
            <w:r>
              <w:br/>
            </w:r>
            <w:r>
              <w:rPr>
                <w:rFonts w:ascii="Times New Roman"/>
                <w:b w:val="false"/>
                <w:i w:val="false"/>
                <w:color w:val="000000"/>
                <w:sz w:val="20"/>
              </w:rPr>
              <w:t>
З. Сабданбекова,</w:t>
            </w:r>
            <w:r>
              <w:br/>
            </w:r>
            <w:r>
              <w:rPr>
                <w:rFonts w:ascii="Times New Roman"/>
                <w:b w:val="false"/>
                <w:i w:val="false"/>
                <w:color w:val="000000"/>
                <w:sz w:val="20"/>
              </w:rPr>
              <w:t xml:space="preserve">
А. Сыздықова, </w:t>
            </w:r>
            <w:r>
              <w:br/>
            </w:r>
            <w:r>
              <w:rPr>
                <w:rFonts w:ascii="Times New Roman"/>
                <w:b w:val="false"/>
                <w:i w:val="false"/>
                <w:color w:val="000000"/>
                <w:sz w:val="20"/>
              </w:rPr>
              <w:t>
Б. Аушахманова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Батыс Қазақстан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Жақсығалиев,</w:t>
            </w:r>
            <w:r>
              <w:br/>
            </w:r>
            <w:r>
              <w:rPr>
                <w:rFonts w:ascii="Times New Roman"/>
                <w:b w:val="false"/>
                <w:i w:val="false"/>
                <w:color w:val="000000"/>
                <w:sz w:val="20"/>
              </w:rPr>
              <w:t xml:space="preserve">
Д. Шакаева, </w:t>
            </w:r>
            <w:r>
              <w:br/>
            </w:r>
            <w:r>
              <w:rPr>
                <w:rFonts w:ascii="Times New Roman"/>
                <w:b w:val="false"/>
                <w:i w:val="false"/>
                <w:color w:val="000000"/>
                <w:sz w:val="20"/>
              </w:rPr>
              <w:t xml:space="preserve">
Ж. Хамзин, </w:t>
            </w:r>
            <w:r>
              <w:br/>
            </w:r>
            <w:r>
              <w:rPr>
                <w:rFonts w:ascii="Times New Roman"/>
                <w:b w:val="false"/>
                <w:i w:val="false"/>
                <w:color w:val="000000"/>
                <w:sz w:val="20"/>
              </w:rPr>
              <w:t>
А. Заиров,</w:t>
            </w:r>
            <w:r>
              <w:br/>
            </w:r>
            <w:r>
              <w:rPr>
                <w:rFonts w:ascii="Times New Roman"/>
                <w:b w:val="false"/>
                <w:i w:val="false"/>
                <w:color w:val="000000"/>
                <w:sz w:val="20"/>
              </w:rPr>
              <w:t xml:space="preserve">
Г. Утепова, </w:t>
            </w:r>
            <w:r>
              <w:br/>
            </w:r>
            <w:r>
              <w:rPr>
                <w:rFonts w:ascii="Times New Roman"/>
                <w:b w:val="false"/>
                <w:i w:val="false"/>
                <w:color w:val="000000"/>
                <w:sz w:val="20"/>
              </w:rPr>
              <w:t xml:space="preserve">
Л. Литовкина, </w:t>
            </w:r>
            <w:r>
              <w:br/>
            </w:r>
            <w:r>
              <w:rPr>
                <w:rFonts w:ascii="Times New Roman"/>
                <w:b w:val="false"/>
                <w:i w:val="false"/>
                <w:color w:val="000000"/>
                <w:sz w:val="20"/>
              </w:rPr>
              <w:t>
А. Магзумова,</w:t>
            </w:r>
            <w:r>
              <w:br/>
            </w:r>
            <w:r>
              <w:rPr>
                <w:rFonts w:ascii="Times New Roman"/>
                <w:b w:val="false"/>
                <w:i w:val="false"/>
                <w:color w:val="000000"/>
                <w:sz w:val="20"/>
              </w:rPr>
              <w:t xml:space="preserve">
Р. Жумагазиева, </w:t>
            </w:r>
            <w:r>
              <w:br/>
            </w:r>
            <w:r>
              <w:rPr>
                <w:rFonts w:ascii="Times New Roman"/>
                <w:b w:val="false"/>
                <w:i w:val="false"/>
                <w:color w:val="000000"/>
                <w:sz w:val="20"/>
              </w:rPr>
              <w:t xml:space="preserve">
Г. Таскарина, </w:t>
            </w:r>
            <w:r>
              <w:br/>
            </w:r>
            <w:r>
              <w:rPr>
                <w:rFonts w:ascii="Times New Roman"/>
                <w:b w:val="false"/>
                <w:i w:val="false"/>
                <w:color w:val="000000"/>
                <w:sz w:val="20"/>
              </w:rPr>
              <w:t xml:space="preserve">
Г. Ташаева, </w:t>
            </w:r>
            <w:r>
              <w:br/>
            </w:r>
            <w:r>
              <w:rPr>
                <w:rFonts w:ascii="Times New Roman"/>
                <w:b w:val="false"/>
                <w:i w:val="false"/>
                <w:color w:val="000000"/>
                <w:sz w:val="20"/>
              </w:rPr>
              <w:t xml:space="preserve">
Н. Ахатова, </w:t>
            </w:r>
            <w:r>
              <w:br/>
            </w:r>
            <w:r>
              <w:rPr>
                <w:rFonts w:ascii="Times New Roman"/>
                <w:b w:val="false"/>
                <w:i w:val="false"/>
                <w:color w:val="000000"/>
                <w:sz w:val="20"/>
              </w:rPr>
              <w:t xml:space="preserve">
Ж. Куспанова, </w:t>
            </w:r>
            <w:r>
              <w:br/>
            </w:r>
            <w:r>
              <w:rPr>
                <w:rFonts w:ascii="Times New Roman"/>
                <w:b w:val="false"/>
                <w:i w:val="false"/>
                <w:color w:val="000000"/>
                <w:sz w:val="20"/>
              </w:rPr>
              <w:t xml:space="preserve">
Т. Терещенко, </w:t>
            </w:r>
            <w:r>
              <w:br/>
            </w:r>
            <w:r>
              <w:rPr>
                <w:rFonts w:ascii="Times New Roman"/>
                <w:b w:val="false"/>
                <w:i w:val="false"/>
                <w:color w:val="000000"/>
                <w:sz w:val="20"/>
              </w:rPr>
              <w:t xml:space="preserve">
А. Тургумбаев, </w:t>
            </w:r>
            <w:r>
              <w:br/>
            </w:r>
            <w:r>
              <w:rPr>
                <w:rFonts w:ascii="Times New Roman"/>
                <w:b w:val="false"/>
                <w:i w:val="false"/>
                <w:color w:val="000000"/>
                <w:sz w:val="20"/>
              </w:rPr>
              <w:t xml:space="preserve">
А. Сидарова, </w:t>
            </w:r>
            <w:r>
              <w:br/>
            </w:r>
            <w:r>
              <w:rPr>
                <w:rFonts w:ascii="Times New Roman"/>
                <w:b w:val="false"/>
                <w:i w:val="false"/>
                <w:color w:val="000000"/>
                <w:sz w:val="20"/>
              </w:rPr>
              <w:t xml:space="preserve">
Г. Каирлиева, </w:t>
            </w:r>
            <w:r>
              <w:br/>
            </w:r>
            <w:r>
              <w:rPr>
                <w:rFonts w:ascii="Times New Roman"/>
                <w:b w:val="false"/>
                <w:i w:val="false"/>
                <w:color w:val="000000"/>
                <w:sz w:val="20"/>
              </w:rPr>
              <w:t xml:space="preserve">
О. Галкина, </w:t>
            </w:r>
            <w:r>
              <w:br/>
            </w:r>
            <w:r>
              <w:rPr>
                <w:rFonts w:ascii="Times New Roman"/>
                <w:b w:val="false"/>
                <w:i w:val="false"/>
                <w:color w:val="000000"/>
                <w:sz w:val="20"/>
              </w:rPr>
              <w:t>
Е. Нұрымбетов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xml:space="preserve">
Ақмола облысы. </w:t>
            </w:r>
            <w:r>
              <w:br/>
            </w:r>
            <w:r>
              <w:rPr>
                <w:rFonts w:ascii="Times New Roman"/>
                <w:b w:val="false"/>
                <w:i w:val="false"/>
                <w:color w:val="000000"/>
                <w:sz w:val="20"/>
              </w:rPr>
              <w:t>
І бөлім 5-сынып,</w:t>
            </w:r>
            <w:r>
              <w:br/>
            </w:r>
            <w:r>
              <w:rPr>
                <w:rFonts w:ascii="Times New Roman"/>
                <w:b w:val="false"/>
                <w:i w:val="false"/>
                <w:color w:val="000000"/>
                <w:sz w:val="20"/>
              </w:rPr>
              <w:t>
ІІ бөлім 6-сынып,</w:t>
            </w:r>
            <w:r>
              <w:br/>
            </w:r>
            <w:r>
              <w:rPr>
                <w:rFonts w:ascii="Times New Roman"/>
                <w:b w:val="false"/>
                <w:i w:val="false"/>
                <w:color w:val="000000"/>
                <w:sz w:val="20"/>
              </w:rPr>
              <w:t>
ІІІ бөлім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Кунанбаева, </w:t>
            </w:r>
            <w:r>
              <w:br/>
            </w:r>
            <w:r>
              <w:rPr>
                <w:rFonts w:ascii="Times New Roman"/>
                <w:b w:val="false"/>
                <w:i w:val="false"/>
                <w:color w:val="000000"/>
                <w:sz w:val="20"/>
              </w:rPr>
              <w:t xml:space="preserve">
Ш. Бектасов, </w:t>
            </w:r>
            <w:r>
              <w:br/>
            </w:r>
            <w:r>
              <w:rPr>
                <w:rFonts w:ascii="Times New Roman"/>
                <w:b w:val="false"/>
                <w:i w:val="false"/>
                <w:color w:val="000000"/>
                <w:sz w:val="20"/>
              </w:rPr>
              <w:t xml:space="preserve">
И. Плачинта, </w:t>
            </w:r>
            <w:r>
              <w:br/>
            </w:r>
            <w:r>
              <w:rPr>
                <w:rFonts w:ascii="Times New Roman"/>
                <w:b w:val="false"/>
                <w:i w:val="false"/>
                <w:color w:val="000000"/>
                <w:sz w:val="20"/>
              </w:rPr>
              <w:t xml:space="preserve">
А. Ахетова, </w:t>
            </w:r>
            <w:r>
              <w:br/>
            </w:r>
            <w:r>
              <w:rPr>
                <w:rFonts w:ascii="Times New Roman"/>
                <w:b w:val="false"/>
                <w:i w:val="false"/>
                <w:color w:val="000000"/>
                <w:sz w:val="20"/>
              </w:rPr>
              <w:t>
Н. Ахат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Қостанай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Мұқашева,</w:t>
            </w:r>
            <w:r>
              <w:br/>
            </w:r>
            <w:r>
              <w:rPr>
                <w:rFonts w:ascii="Times New Roman"/>
                <w:b w:val="false"/>
                <w:i w:val="false"/>
                <w:color w:val="000000"/>
                <w:sz w:val="20"/>
              </w:rPr>
              <w:t>
А. Қиныбаева,</w:t>
            </w:r>
            <w:r>
              <w:br/>
            </w:r>
            <w:r>
              <w:rPr>
                <w:rFonts w:ascii="Times New Roman"/>
                <w:b w:val="false"/>
                <w:i w:val="false"/>
                <w:color w:val="000000"/>
                <w:sz w:val="20"/>
              </w:rPr>
              <w:t>
Ж. Ташетованың жалпы редакциясымен.</w:t>
            </w:r>
            <w:r>
              <w:br/>
            </w:r>
            <w:r>
              <w:rPr>
                <w:rFonts w:ascii="Times New Roman"/>
                <w:b w:val="false"/>
                <w:i w:val="false"/>
                <w:color w:val="000000"/>
                <w:sz w:val="20"/>
              </w:rPr>
              <w:t xml:space="preserve">
Құрастырғандар: </w:t>
            </w:r>
            <w:r>
              <w:br/>
            </w:r>
            <w:r>
              <w:rPr>
                <w:rFonts w:ascii="Times New Roman"/>
                <w:b w:val="false"/>
                <w:i w:val="false"/>
                <w:color w:val="000000"/>
                <w:sz w:val="20"/>
              </w:rPr>
              <w:t xml:space="preserve">
И. Михалькова, </w:t>
            </w:r>
            <w:r>
              <w:br/>
            </w:r>
            <w:r>
              <w:rPr>
                <w:rFonts w:ascii="Times New Roman"/>
                <w:b w:val="false"/>
                <w:i w:val="false"/>
                <w:color w:val="000000"/>
                <w:sz w:val="20"/>
              </w:rPr>
              <w:t xml:space="preserve">
И. Кривоносова, </w:t>
            </w:r>
            <w:r>
              <w:br/>
            </w:r>
            <w:r>
              <w:rPr>
                <w:rFonts w:ascii="Times New Roman"/>
                <w:b w:val="false"/>
                <w:i w:val="false"/>
                <w:color w:val="000000"/>
                <w:sz w:val="20"/>
              </w:rPr>
              <w:t xml:space="preserve">
М. Испамбетов, </w:t>
            </w:r>
            <w:r>
              <w:br/>
            </w:r>
            <w:r>
              <w:rPr>
                <w:rFonts w:ascii="Times New Roman"/>
                <w:b w:val="false"/>
                <w:i w:val="false"/>
                <w:color w:val="000000"/>
                <w:sz w:val="20"/>
              </w:rPr>
              <w:t xml:space="preserve">
Е. Купеев, </w:t>
            </w:r>
            <w:r>
              <w:br/>
            </w:r>
            <w:r>
              <w:rPr>
                <w:rFonts w:ascii="Times New Roman"/>
                <w:b w:val="false"/>
                <w:i w:val="false"/>
                <w:color w:val="000000"/>
                <w:sz w:val="20"/>
              </w:rPr>
              <w:t xml:space="preserve">
М. Нюнюкова, </w:t>
            </w:r>
            <w:r>
              <w:br/>
            </w:r>
            <w:r>
              <w:rPr>
                <w:rFonts w:ascii="Times New Roman"/>
                <w:b w:val="false"/>
                <w:i w:val="false"/>
                <w:color w:val="000000"/>
                <w:sz w:val="20"/>
              </w:rPr>
              <w:t xml:space="preserve">
К. Искиндирова, </w:t>
            </w:r>
            <w:r>
              <w:br/>
            </w:r>
            <w:r>
              <w:rPr>
                <w:rFonts w:ascii="Times New Roman"/>
                <w:b w:val="false"/>
                <w:i w:val="false"/>
                <w:color w:val="000000"/>
                <w:sz w:val="20"/>
              </w:rPr>
              <w:t xml:space="preserve">
Г. Касымова, </w:t>
            </w:r>
            <w:r>
              <w:br/>
            </w:r>
            <w:r>
              <w:rPr>
                <w:rFonts w:ascii="Times New Roman"/>
                <w:b w:val="false"/>
                <w:i w:val="false"/>
                <w:color w:val="000000"/>
                <w:sz w:val="20"/>
              </w:rPr>
              <w:t xml:space="preserve">
Г. Байкенова, </w:t>
            </w:r>
            <w:r>
              <w:br/>
            </w:r>
            <w:r>
              <w:rPr>
                <w:rFonts w:ascii="Times New Roman"/>
                <w:b w:val="false"/>
                <w:i w:val="false"/>
                <w:color w:val="000000"/>
                <w:sz w:val="20"/>
              </w:rPr>
              <w:t xml:space="preserve">
А. Суебаева, </w:t>
            </w:r>
            <w:r>
              <w:br/>
            </w:r>
            <w:r>
              <w:rPr>
                <w:rFonts w:ascii="Times New Roman"/>
                <w:b w:val="false"/>
                <w:i w:val="false"/>
                <w:color w:val="000000"/>
                <w:sz w:val="20"/>
              </w:rPr>
              <w:t xml:space="preserve">
Т. Титова, </w:t>
            </w:r>
            <w:r>
              <w:br/>
            </w:r>
            <w:r>
              <w:rPr>
                <w:rFonts w:ascii="Times New Roman"/>
                <w:b w:val="false"/>
                <w:i w:val="false"/>
                <w:color w:val="000000"/>
                <w:sz w:val="20"/>
              </w:rPr>
              <w:t xml:space="preserve">
Н. Дегтярева, </w:t>
            </w:r>
            <w:r>
              <w:br/>
            </w:r>
            <w:r>
              <w:rPr>
                <w:rFonts w:ascii="Times New Roman"/>
                <w:b w:val="false"/>
                <w:i w:val="false"/>
                <w:color w:val="000000"/>
                <w:sz w:val="20"/>
              </w:rPr>
              <w:t xml:space="preserve">
Г. Туякбаева, </w:t>
            </w:r>
            <w:r>
              <w:br/>
            </w:r>
            <w:r>
              <w:rPr>
                <w:rFonts w:ascii="Times New Roman"/>
                <w:b w:val="false"/>
                <w:i w:val="false"/>
                <w:color w:val="000000"/>
                <w:sz w:val="20"/>
              </w:rPr>
              <w:t>
Г. 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Маңғыстау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Озғанбаев,</w:t>
            </w:r>
            <w:r>
              <w:br/>
            </w:r>
            <w:r>
              <w:rPr>
                <w:rFonts w:ascii="Times New Roman"/>
                <w:b w:val="false"/>
                <w:i w:val="false"/>
                <w:color w:val="000000"/>
                <w:sz w:val="20"/>
              </w:rPr>
              <w:t>
Т. Жұмалиева,</w:t>
            </w:r>
            <w:r>
              <w:br/>
            </w:r>
            <w:r>
              <w:rPr>
                <w:rFonts w:ascii="Times New Roman"/>
                <w:b w:val="false"/>
                <w:i w:val="false"/>
                <w:color w:val="000000"/>
                <w:sz w:val="20"/>
              </w:rPr>
              <w:t>
М. Қосымбай,</w:t>
            </w:r>
            <w:r>
              <w:br/>
            </w:r>
            <w:r>
              <w:rPr>
                <w:rFonts w:ascii="Times New Roman"/>
                <w:b w:val="false"/>
                <w:i w:val="false"/>
                <w:color w:val="000000"/>
                <w:sz w:val="20"/>
              </w:rPr>
              <w:t>
Б. Айманов,</w:t>
            </w:r>
            <w:r>
              <w:br/>
            </w:r>
            <w:r>
              <w:rPr>
                <w:rFonts w:ascii="Times New Roman"/>
                <w:b w:val="false"/>
                <w:i w:val="false"/>
                <w:color w:val="000000"/>
                <w:sz w:val="20"/>
              </w:rPr>
              <w:t>
Р. Атақаева,</w:t>
            </w:r>
            <w:r>
              <w:br/>
            </w:r>
            <w:r>
              <w:rPr>
                <w:rFonts w:ascii="Times New Roman"/>
                <w:b w:val="false"/>
                <w:i w:val="false"/>
                <w:color w:val="000000"/>
                <w:sz w:val="20"/>
              </w:rPr>
              <w:t>
Д. Бегейбай,</w:t>
            </w:r>
            <w:r>
              <w:br/>
            </w:r>
            <w:r>
              <w:rPr>
                <w:rFonts w:ascii="Times New Roman"/>
                <w:b w:val="false"/>
                <w:i w:val="false"/>
                <w:color w:val="000000"/>
                <w:sz w:val="20"/>
              </w:rPr>
              <w:t>
А. Еділхан,</w:t>
            </w:r>
            <w:r>
              <w:br/>
            </w:r>
            <w:r>
              <w:rPr>
                <w:rFonts w:ascii="Times New Roman"/>
                <w:b w:val="false"/>
                <w:i w:val="false"/>
                <w:color w:val="000000"/>
                <w:sz w:val="20"/>
              </w:rPr>
              <w:t xml:space="preserve">
А. Жаңбыршы, </w:t>
            </w:r>
            <w:r>
              <w:br/>
            </w:r>
            <w:r>
              <w:rPr>
                <w:rFonts w:ascii="Times New Roman"/>
                <w:b w:val="false"/>
                <w:i w:val="false"/>
                <w:color w:val="000000"/>
                <w:sz w:val="20"/>
              </w:rPr>
              <w:t>
Ж. Жеткізген,</w:t>
            </w:r>
            <w:r>
              <w:br/>
            </w:r>
            <w:r>
              <w:rPr>
                <w:rFonts w:ascii="Times New Roman"/>
                <w:b w:val="false"/>
                <w:i w:val="false"/>
                <w:color w:val="000000"/>
                <w:sz w:val="20"/>
              </w:rPr>
              <w:t xml:space="preserve">
О. Көшбайұлы, </w:t>
            </w:r>
            <w:r>
              <w:br/>
            </w:r>
            <w:r>
              <w:rPr>
                <w:rFonts w:ascii="Times New Roman"/>
                <w:b w:val="false"/>
                <w:i w:val="false"/>
                <w:color w:val="000000"/>
                <w:sz w:val="20"/>
              </w:rPr>
              <w:t>
Ж. Нұрмаханова,</w:t>
            </w:r>
            <w:r>
              <w:br/>
            </w:r>
            <w:r>
              <w:rPr>
                <w:rFonts w:ascii="Times New Roman"/>
                <w:b w:val="false"/>
                <w:i w:val="false"/>
                <w:color w:val="000000"/>
                <w:sz w:val="20"/>
              </w:rPr>
              <w:t>
О. Табылдиева,</w:t>
            </w:r>
            <w:r>
              <w:br/>
            </w:r>
            <w:r>
              <w:rPr>
                <w:rFonts w:ascii="Times New Roman"/>
                <w:b w:val="false"/>
                <w:i w:val="false"/>
                <w:color w:val="000000"/>
                <w:sz w:val="20"/>
              </w:rPr>
              <w:t>
А. Тулегалиев,</w:t>
            </w:r>
            <w:r>
              <w:br/>
            </w:r>
            <w:r>
              <w:rPr>
                <w:rFonts w:ascii="Times New Roman"/>
                <w:b w:val="false"/>
                <w:i w:val="false"/>
                <w:color w:val="000000"/>
                <w:sz w:val="20"/>
              </w:rPr>
              <w:t xml:space="preserve">
К. Ыбырайұлы, </w:t>
            </w:r>
            <w:r>
              <w:br/>
            </w:r>
            <w:r>
              <w:rPr>
                <w:rFonts w:ascii="Times New Roman"/>
                <w:b w:val="false"/>
                <w:i w:val="false"/>
                <w:color w:val="000000"/>
                <w:sz w:val="20"/>
              </w:rPr>
              <w:t>
Ы. Имамбаева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Атырау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Кабекенов, </w:t>
            </w:r>
            <w:r>
              <w:br/>
            </w:r>
            <w:r>
              <w:rPr>
                <w:rFonts w:ascii="Times New Roman"/>
                <w:b w:val="false"/>
                <w:i w:val="false"/>
                <w:color w:val="000000"/>
                <w:sz w:val="20"/>
              </w:rPr>
              <w:t xml:space="preserve">
О. Биманова, </w:t>
            </w:r>
            <w:r>
              <w:br/>
            </w:r>
            <w:r>
              <w:rPr>
                <w:rFonts w:ascii="Times New Roman"/>
                <w:b w:val="false"/>
                <w:i w:val="false"/>
                <w:color w:val="000000"/>
                <w:sz w:val="20"/>
              </w:rPr>
              <w:t xml:space="preserve">
С. Кузбулова, </w:t>
            </w:r>
            <w:r>
              <w:br/>
            </w:r>
            <w:r>
              <w:rPr>
                <w:rFonts w:ascii="Times New Roman"/>
                <w:b w:val="false"/>
                <w:i w:val="false"/>
                <w:color w:val="000000"/>
                <w:sz w:val="20"/>
              </w:rPr>
              <w:t>
Б. Кыдырова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Алматы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Кабдұлова, </w:t>
            </w:r>
            <w:r>
              <w:br/>
            </w:r>
            <w:r>
              <w:rPr>
                <w:rFonts w:ascii="Times New Roman"/>
                <w:b w:val="false"/>
                <w:i w:val="false"/>
                <w:color w:val="000000"/>
                <w:sz w:val="20"/>
              </w:rPr>
              <w:t xml:space="preserve">
Э. Досаева, </w:t>
            </w:r>
            <w:r>
              <w:br/>
            </w:r>
            <w:r>
              <w:rPr>
                <w:rFonts w:ascii="Times New Roman"/>
                <w:b w:val="false"/>
                <w:i w:val="false"/>
                <w:color w:val="000000"/>
                <w:sz w:val="20"/>
              </w:rPr>
              <w:t xml:space="preserve">
Ә. Әуезова, </w:t>
            </w:r>
            <w:r>
              <w:br/>
            </w:r>
            <w:r>
              <w:rPr>
                <w:rFonts w:ascii="Times New Roman"/>
                <w:b w:val="false"/>
                <w:i w:val="false"/>
                <w:color w:val="000000"/>
                <w:sz w:val="20"/>
              </w:rPr>
              <w:t>
Ж. Дихамбаева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Қарағанды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Бейсенбекова, </w:t>
            </w:r>
            <w:r>
              <w:br/>
            </w:r>
            <w:r>
              <w:rPr>
                <w:rFonts w:ascii="Times New Roman"/>
                <w:b w:val="false"/>
                <w:i w:val="false"/>
                <w:color w:val="000000"/>
                <w:sz w:val="20"/>
              </w:rPr>
              <w:t xml:space="preserve">
Л. Шотбакова, </w:t>
            </w:r>
            <w:r>
              <w:br/>
            </w:r>
            <w:r>
              <w:rPr>
                <w:rFonts w:ascii="Times New Roman"/>
                <w:b w:val="false"/>
                <w:i w:val="false"/>
                <w:color w:val="000000"/>
                <w:sz w:val="20"/>
              </w:rPr>
              <w:t xml:space="preserve">
Г. Смагулова, </w:t>
            </w:r>
            <w:r>
              <w:br/>
            </w:r>
            <w:r>
              <w:rPr>
                <w:rFonts w:ascii="Times New Roman"/>
                <w:b w:val="false"/>
                <w:i w:val="false"/>
                <w:color w:val="000000"/>
                <w:sz w:val="20"/>
              </w:rPr>
              <w:t>
Б. Абдикерова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Ақтөбе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Бекназаров, </w:t>
            </w:r>
            <w:r>
              <w:br/>
            </w:r>
            <w:r>
              <w:rPr>
                <w:rFonts w:ascii="Times New Roman"/>
                <w:b w:val="false"/>
                <w:i w:val="false"/>
                <w:color w:val="000000"/>
                <w:sz w:val="20"/>
              </w:rPr>
              <w:t xml:space="preserve">
А. Аман, </w:t>
            </w:r>
            <w:r>
              <w:br/>
            </w:r>
            <w:r>
              <w:rPr>
                <w:rFonts w:ascii="Times New Roman"/>
                <w:b w:val="false"/>
                <w:i w:val="false"/>
                <w:color w:val="000000"/>
                <w:sz w:val="20"/>
              </w:rPr>
              <w:t xml:space="preserve">
О. Идирисова, </w:t>
            </w:r>
            <w:r>
              <w:br/>
            </w:r>
            <w:r>
              <w:rPr>
                <w:rFonts w:ascii="Times New Roman"/>
                <w:b w:val="false"/>
                <w:i w:val="false"/>
                <w:color w:val="000000"/>
                <w:sz w:val="20"/>
              </w:rPr>
              <w:t xml:space="preserve">
Ж. Танымкулова, </w:t>
            </w:r>
            <w:r>
              <w:br/>
            </w:r>
            <w:r>
              <w:rPr>
                <w:rFonts w:ascii="Times New Roman"/>
                <w:b w:val="false"/>
                <w:i w:val="false"/>
                <w:color w:val="000000"/>
                <w:sz w:val="20"/>
              </w:rPr>
              <w:t xml:space="preserve">
Ж. Мектепова, </w:t>
            </w:r>
            <w:r>
              <w:br/>
            </w:r>
            <w:r>
              <w:rPr>
                <w:rFonts w:ascii="Times New Roman"/>
                <w:b w:val="false"/>
                <w:i w:val="false"/>
                <w:color w:val="000000"/>
                <w:sz w:val="20"/>
              </w:rPr>
              <w:t xml:space="preserve">
К. Смадияр, </w:t>
            </w:r>
            <w:r>
              <w:br/>
            </w:r>
            <w:r>
              <w:rPr>
                <w:rFonts w:ascii="Times New Roman"/>
                <w:b w:val="false"/>
                <w:i w:val="false"/>
                <w:color w:val="000000"/>
                <w:sz w:val="20"/>
              </w:rPr>
              <w:t xml:space="preserve">
А. Кайбалдина, </w:t>
            </w:r>
            <w:r>
              <w:br/>
            </w:r>
            <w:r>
              <w:rPr>
                <w:rFonts w:ascii="Times New Roman"/>
                <w:b w:val="false"/>
                <w:i w:val="false"/>
                <w:color w:val="000000"/>
                <w:sz w:val="20"/>
              </w:rPr>
              <w:t>
М. Нурбаева,</w:t>
            </w:r>
            <w:r>
              <w:br/>
            </w:r>
            <w:r>
              <w:rPr>
                <w:rFonts w:ascii="Times New Roman"/>
                <w:b w:val="false"/>
                <w:i w:val="false"/>
                <w:color w:val="000000"/>
                <w:sz w:val="20"/>
              </w:rPr>
              <w:t>
Л. Уразбаева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Шығыс Қазақстан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Әубәкірова,</w:t>
            </w:r>
            <w:r>
              <w:br/>
            </w:r>
            <w:r>
              <w:rPr>
                <w:rFonts w:ascii="Times New Roman"/>
                <w:b w:val="false"/>
                <w:i w:val="false"/>
                <w:color w:val="000000"/>
                <w:sz w:val="20"/>
              </w:rPr>
              <w:t xml:space="preserve">
А. Жанбосынова, </w:t>
            </w:r>
            <w:r>
              <w:br/>
            </w:r>
            <w:r>
              <w:rPr>
                <w:rFonts w:ascii="Times New Roman"/>
                <w:b w:val="false"/>
                <w:i w:val="false"/>
                <w:color w:val="000000"/>
                <w:sz w:val="20"/>
              </w:rPr>
              <w:t xml:space="preserve">
Э. Столярова, </w:t>
            </w:r>
            <w:r>
              <w:br/>
            </w:r>
            <w:r>
              <w:rPr>
                <w:rFonts w:ascii="Times New Roman"/>
                <w:b w:val="false"/>
                <w:i w:val="false"/>
                <w:color w:val="000000"/>
                <w:sz w:val="20"/>
              </w:rPr>
              <w:t xml:space="preserve">
Е. Савчук, </w:t>
            </w:r>
            <w:r>
              <w:br/>
            </w:r>
            <w:r>
              <w:rPr>
                <w:rFonts w:ascii="Times New Roman"/>
                <w:b w:val="false"/>
                <w:i w:val="false"/>
                <w:color w:val="000000"/>
                <w:sz w:val="20"/>
              </w:rPr>
              <w:t xml:space="preserve">
Қ. Жириндинова, </w:t>
            </w:r>
            <w:r>
              <w:br/>
            </w:r>
            <w:r>
              <w:rPr>
                <w:rFonts w:ascii="Times New Roman"/>
                <w:b w:val="false"/>
                <w:i w:val="false"/>
                <w:color w:val="000000"/>
                <w:sz w:val="20"/>
              </w:rPr>
              <w:t xml:space="preserve">
Ә. Әубәкірова, </w:t>
            </w:r>
            <w:r>
              <w:br/>
            </w:r>
            <w:r>
              <w:rPr>
                <w:rFonts w:ascii="Times New Roman"/>
                <w:b w:val="false"/>
                <w:i w:val="false"/>
                <w:color w:val="000000"/>
                <w:sz w:val="20"/>
              </w:rPr>
              <w:t xml:space="preserve">
А. Цыганов, </w:t>
            </w:r>
            <w:r>
              <w:br/>
            </w:r>
            <w:r>
              <w:rPr>
                <w:rFonts w:ascii="Times New Roman"/>
                <w:b w:val="false"/>
                <w:i w:val="false"/>
                <w:color w:val="000000"/>
                <w:sz w:val="20"/>
              </w:rPr>
              <w:t>
Е. Зинченко,</w:t>
            </w:r>
            <w:r>
              <w:br/>
            </w:r>
            <w:r>
              <w:rPr>
                <w:rFonts w:ascii="Times New Roman"/>
                <w:b w:val="false"/>
                <w:i w:val="false"/>
                <w:color w:val="000000"/>
                <w:sz w:val="20"/>
              </w:rPr>
              <w:t xml:space="preserve">
Қ. Құнафина, </w:t>
            </w:r>
            <w:r>
              <w:br/>
            </w:r>
            <w:r>
              <w:rPr>
                <w:rFonts w:ascii="Times New Roman"/>
                <w:b w:val="false"/>
                <w:i w:val="false"/>
                <w:color w:val="000000"/>
                <w:sz w:val="20"/>
              </w:rPr>
              <w:t xml:space="preserve">
З. Есембаева,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Б.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Жамбыл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Тажибаев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Солтүстік Қазақстан облысы.</w:t>
            </w:r>
            <w:r>
              <w:br/>
            </w:r>
            <w:r>
              <w:rPr>
                <w:rFonts w:ascii="Times New Roman"/>
                <w:b w:val="false"/>
                <w:i w:val="false"/>
                <w:color w:val="000000"/>
                <w:sz w:val="20"/>
              </w:rPr>
              <w:t>
5 –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Ибраева,</w:t>
            </w:r>
            <w:r>
              <w:br/>
            </w:r>
            <w:r>
              <w:rPr>
                <w:rFonts w:ascii="Times New Roman"/>
                <w:b w:val="false"/>
                <w:i w:val="false"/>
                <w:color w:val="000000"/>
                <w:sz w:val="20"/>
              </w:rPr>
              <w:t>
С. Мәлікова,</w:t>
            </w:r>
            <w:r>
              <w:br/>
            </w:r>
            <w:r>
              <w:rPr>
                <w:rFonts w:ascii="Times New Roman"/>
                <w:b w:val="false"/>
                <w:i w:val="false"/>
                <w:color w:val="000000"/>
                <w:sz w:val="20"/>
              </w:rPr>
              <w:t>
З. Тайшыбай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Астана қаласы.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Жақыпов,</w:t>
            </w:r>
            <w:r>
              <w:br/>
            </w:r>
            <w:r>
              <w:rPr>
                <w:rFonts w:ascii="Times New Roman"/>
                <w:b w:val="false"/>
                <w:i w:val="false"/>
                <w:color w:val="000000"/>
                <w:sz w:val="20"/>
              </w:rPr>
              <w:t xml:space="preserve">
Ж. Нұрмұхаметова, </w:t>
            </w:r>
            <w:r>
              <w:br/>
            </w:r>
            <w:r>
              <w:rPr>
                <w:rFonts w:ascii="Times New Roman"/>
                <w:b w:val="false"/>
                <w:i w:val="false"/>
                <w:color w:val="000000"/>
                <w:sz w:val="20"/>
              </w:rPr>
              <w:t xml:space="preserve">
Ж. Қалмырзаева, </w:t>
            </w:r>
            <w:r>
              <w:br/>
            </w:r>
            <w:r>
              <w:rPr>
                <w:rFonts w:ascii="Times New Roman"/>
                <w:b w:val="false"/>
                <w:i w:val="false"/>
                <w:color w:val="000000"/>
                <w:sz w:val="20"/>
              </w:rPr>
              <w:t xml:space="preserve">
Н. Әлқожаева, </w:t>
            </w:r>
            <w:r>
              <w:br/>
            </w:r>
            <w:r>
              <w:rPr>
                <w:rFonts w:ascii="Times New Roman"/>
                <w:b w:val="false"/>
                <w:i w:val="false"/>
                <w:color w:val="000000"/>
                <w:sz w:val="20"/>
              </w:rPr>
              <w:t xml:space="preserve">
А. Жаңатуғанова, </w:t>
            </w:r>
            <w:r>
              <w:br/>
            </w:r>
            <w:r>
              <w:rPr>
                <w:rFonts w:ascii="Times New Roman"/>
                <w:b w:val="false"/>
                <w:i w:val="false"/>
                <w:color w:val="000000"/>
                <w:sz w:val="20"/>
              </w:rPr>
              <w:t>
Л. Шоразова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Өлкетану. </w:t>
            </w:r>
            <w:r>
              <w:br/>
            </w:r>
            <w:r>
              <w:rPr>
                <w:rFonts w:ascii="Times New Roman"/>
                <w:b w:val="false"/>
                <w:i w:val="false"/>
                <w:color w:val="000000"/>
                <w:sz w:val="20"/>
              </w:rPr>
              <w:t>
Оңтүстік Қазақстан облысы.</w:t>
            </w:r>
            <w:r>
              <w:br/>
            </w:r>
            <w:r>
              <w:rPr>
                <w:rFonts w:ascii="Times New Roman"/>
                <w:b w:val="false"/>
                <w:i w:val="false"/>
                <w:color w:val="000000"/>
                <w:sz w:val="20"/>
              </w:rPr>
              <w:t>
5, 6, 7-сыныптар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Шыныбекұлы, </w:t>
            </w:r>
            <w:r>
              <w:br/>
            </w:r>
            <w:r>
              <w:rPr>
                <w:rFonts w:ascii="Times New Roman"/>
                <w:b w:val="false"/>
                <w:i w:val="false"/>
                <w:color w:val="000000"/>
                <w:sz w:val="20"/>
              </w:rPr>
              <w:t xml:space="preserve">
Б. Бейсетаева, </w:t>
            </w:r>
            <w:r>
              <w:br/>
            </w:r>
            <w:r>
              <w:rPr>
                <w:rFonts w:ascii="Times New Roman"/>
                <w:b w:val="false"/>
                <w:i w:val="false"/>
                <w:color w:val="000000"/>
                <w:sz w:val="20"/>
              </w:rPr>
              <w:t>
К. Сейлбекова,</w:t>
            </w:r>
            <w:r>
              <w:br/>
            </w:r>
            <w:r>
              <w:rPr>
                <w:rFonts w:ascii="Times New Roman"/>
                <w:b w:val="false"/>
                <w:i w:val="false"/>
                <w:color w:val="000000"/>
                <w:sz w:val="20"/>
              </w:rPr>
              <w:t xml:space="preserve">
Ж. Ширманова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Өлкетану.</w:t>
            </w:r>
            <w:r>
              <w:br/>
            </w:r>
            <w:r>
              <w:rPr>
                <w:rFonts w:ascii="Times New Roman"/>
                <w:b w:val="false"/>
                <w:i w:val="false"/>
                <w:color w:val="000000"/>
                <w:sz w:val="20"/>
              </w:rPr>
              <w:t>
Хрестоматия.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Байпаков,</w:t>
            </w:r>
            <w:r>
              <w:br/>
            </w:r>
            <w:r>
              <w:rPr>
                <w:rFonts w:ascii="Times New Roman"/>
                <w:b w:val="false"/>
                <w:i w:val="false"/>
                <w:color w:val="000000"/>
                <w:sz w:val="20"/>
              </w:rPr>
              <w:t xml:space="preserve">
З. Қабылдинов, </w:t>
            </w:r>
            <w:r>
              <w:br/>
            </w:r>
            <w:r>
              <w:rPr>
                <w:rFonts w:ascii="Times New Roman"/>
                <w:b w:val="false"/>
                <w:i w:val="false"/>
                <w:color w:val="000000"/>
                <w:sz w:val="20"/>
              </w:rPr>
              <w:t xml:space="preserve">
Г. Кан, </w:t>
            </w:r>
            <w:r>
              <w:br/>
            </w:r>
            <w:r>
              <w:rPr>
                <w:rFonts w:ascii="Times New Roman"/>
                <w:b w:val="false"/>
                <w:i w:val="false"/>
                <w:color w:val="000000"/>
                <w:sz w:val="20"/>
              </w:rPr>
              <w:t xml:space="preserve">
С. Қорабай, </w:t>
            </w:r>
            <w:r>
              <w:br/>
            </w:r>
            <w:r>
              <w:rPr>
                <w:rFonts w:ascii="Times New Roman"/>
                <w:b w:val="false"/>
                <w:i w:val="false"/>
                <w:color w:val="000000"/>
                <w:sz w:val="20"/>
              </w:rPr>
              <w:t xml:space="preserve">
Б. Әбдіғалиев, </w:t>
            </w:r>
            <w:r>
              <w:br/>
            </w:r>
            <w:r>
              <w:rPr>
                <w:rFonts w:ascii="Times New Roman"/>
                <w:b w:val="false"/>
                <w:i w:val="false"/>
                <w:color w:val="000000"/>
                <w:sz w:val="20"/>
              </w:rPr>
              <w:t xml:space="preserve">
А. Сужикова, </w:t>
            </w:r>
            <w:r>
              <w:br/>
            </w:r>
            <w:r>
              <w:rPr>
                <w:rFonts w:ascii="Times New Roman"/>
                <w:b w:val="false"/>
                <w:i w:val="false"/>
                <w:color w:val="000000"/>
                <w:sz w:val="20"/>
              </w:rPr>
              <w:t xml:space="preserve">
Ө. Әбдішүкірұлы, </w:t>
            </w:r>
            <w:r>
              <w:br/>
            </w:r>
            <w:r>
              <w:rPr>
                <w:rFonts w:ascii="Times New Roman"/>
                <w:b w:val="false"/>
                <w:i w:val="false"/>
                <w:color w:val="000000"/>
                <w:sz w:val="20"/>
              </w:rPr>
              <w:t xml:space="preserve">
А. Диденко, </w:t>
            </w:r>
            <w:r>
              <w:br/>
            </w:r>
            <w:r>
              <w:rPr>
                <w:rFonts w:ascii="Times New Roman"/>
                <w:b w:val="false"/>
                <w:i w:val="false"/>
                <w:color w:val="000000"/>
                <w:sz w:val="20"/>
              </w:rPr>
              <w:t xml:space="preserve">
О. Мазбаев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Оқулық</w:t>
            </w:r>
            <w:r>
              <w:br/>
            </w:r>
            <w:r>
              <w:rPr>
                <w:rFonts w:ascii="Times New Roman"/>
                <w:b w:val="false"/>
                <w:i w:val="false"/>
                <w:color w:val="000000"/>
                <w:sz w:val="20"/>
              </w:rPr>
              <w:t>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Мұғалім кітабы </w:t>
            </w:r>
            <w:r>
              <w:br/>
            </w:r>
            <w:r>
              <w:rPr>
                <w:rFonts w:ascii="Times New Roman"/>
                <w:b w:val="false"/>
                <w:i w:val="false"/>
                <w:color w:val="000000"/>
                <w:sz w:val="20"/>
              </w:rPr>
              <w:t>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Жалпы білім беретін мектептің 9-сыныбына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Жалпы білім беретін мектептің 9-сынып мұғалімдеріне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xml:space="preserve">
Г. Құнафина, </w:t>
            </w:r>
            <w:r>
              <w:br/>
            </w:r>
            <w:r>
              <w:rPr>
                <w:rFonts w:ascii="Times New Roman"/>
                <w:b w:val="false"/>
                <w:i w:val="false"/>
                <w:color w:val="000000"/>
                <w:sz w:val="20"/>
              </w:rPr>
              <w:t>
Ж. Нұрлыбаева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Абайтану. Оқулық. </w:t>
            </w:r>
            <w:r>
              <w:br/>
            </w:r>
            <w:r>
              <w:rPr>
                <w:rFonts w:ascii="Times New Roman"/>
                <w:b w:val="false"/>
                <w:i w:val="false"/>
                <w:color w:val="000000"/>
                <w:sz w:val="20"/>
              </w:rPr>
              <w:t>
10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Мұғалім кітабы. 10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тәрбие мен оқыту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Числа от 0 до 10. Индивидуальные карточки. Учебное пособие для детей старше 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интегрированное учебное пособие для дошкольного обучения детей 5-6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Грамотей. Развитие речи и обучение грамоте. Методические рекомендации с примерным планированием занятий для дошкольного обучения детей 5-6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Учебное пособие для дошкольного обучения детей 5-6 лет". В двух частях.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Математика с элементами логики и информатики: Методические рекомендации с примерным планированием занятий для дошкольного обучения детей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"Волшебная страна буквозвукия". Тетрадь-приложение к книге "В мире волшебных букв и слов"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волшебной стране буквозвукии". Тетрадь-приложение к книге "В мире волшебных букв и слов"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 Гетманова В,.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Азбуки". Тетрадь-приложение к книге "В мире волшебных букв и слов"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Сәулебаева А,</w:t>
            </w:r>
            <w:r>
              <w:br/>
            </w:r>
            <w:r>
              <w:rPr>
                <w:rFonts w:ascii="Times New Roman"/>
                <w:b w:val="false"/>
                <w:i w:val="false"/>
                <w:color w:val="000000"/>
                <w:sz w:val="20"/>
              </w:rPr>
              <w:t xml:space="preserve">
Абаева М., Кирилинская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Книжки-малышки для детей от 2 до 7 лет. Приложение к "Королевству 3-х языков"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Иркегулова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волшебных букв и слов" + приложение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Сатимбекова М., Кирилинская Л.,</w:t>
            </w:r>
            <w:r>
              <w:br/>
            </w:r>
            <w:r>
              <w:rPr>
                <w:rFonts w:ascii="Times New Roman"/>
                <w:b w:val="false"/>
                <w:i w:val="false"/>
                <w:color w:val="000000"/>
                <w:sz w:val="20"/>
              </w:rPr>
              <w:t>
Саулебаева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Занимательная грамматика. </w:t>
            </w:r>
            <w:r>
              <w:br/>
            </w:r>
            <w:r>
              <w:rPr>
                <w:rFonts w:ascii="Times New Roman"/>
                <w:b w:val="false"/>
                <w:i w:val="false"/>
                <w:color w:val="000000"/>
                <w:sz w:val="20"/>
              </w:rPr>
              <w:t xml:space="preserve">
 2-класс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Клыпа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Таблицы и справочные материалы (электронный вариант). </w:t>
            </w:r>
            <w:r>
              <w:br/>
            </w:r>
            <w:r>
              <w:rPr>
                <w:rFonts w:ascii="Times New Roman"/>
                <w:b w:val="false"/>
                <w:i w:val="false"/>
                <w:color w:val="000000"/>
                <w:sz w:val="20"/>
              </w:rPr>
              <w:t xml:space="preserve">
 3-4-класс.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Практическое пособие для учащихся начальных-классов, учителей, родителей, репетиторов.</w:t>
            </w:r>
            <w:r>
              <w:br/>
            </w:r>
            <w:r>
              <w:rPr>
                <w:rFonts w:ascii="Times New Roman"/>
                <w:b w:val="false"/>
                <w:i w:val="false"/>
                <w:color w:val="000000"/>
                <w:sz w:val="20"/>
              </w:rPr>
              <w:t xml:space="preserve">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проверочных работ.1-4-классы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Сильбаева М., Жанадилова В., Шуканова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Атлас-хрестоматия.</w:t>
            </w:r>
            <w:r>
              <w:br/>
            </w:r>
            <w:r>
              <w:rPr>
                <w:rFonts w:ascii="Times New Roman"/>
                <w:b w:val="false"/>
                <w:i w:val="false"/>
                <w:color w:val="000000"/>
                <w:sz w:val="20"/>
              </w:rPr>
              <w:t xml:space="preserve">
 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xml:space="preserve">
Атлас-хрестоматия. </w:t>
            </w:r>
            <w:r>
              <w:br/>
            </w:r>
            <w:r>
              <w:rPr>
                <w:rFonts w:ascii="Times New Roman"/>
                <w:b w:val="false"/>
                <w:i w:val="false"/>
                <w:color w:val="000000"/>
                <w:sz w:val="20"/>
              </w:rPr>
              <w:t xml:space="preserve">
 3-класс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r>
              <w:br/>
            </w:r>
            <w:r>
              <w:rPr>
                <w:rFonts w:ascii="Times New Roman"/>
                <w:b w:val="false"/>
                <w:i w:val="false"/>
                <w:color w:val="000000"/>
                <w:sz w:val="20"/>
              </w:rPr>
              <w:t>
Атлас - хрестоматия.</w:t>
            </w:r>
            <w:r>
              <w:br/>
            </w:r>
            <w:r>
              <w:rPr>
                <w:rFonts w:ascii="Times New Roman"/>
                <w:b w:val="false"/>
                <w:i w:val="false"/>
                <w:color w:val="000000"/>
                <w:sz w:val="20"/>
              </w:rPr>
              <w:t xml:space="preserve">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Табличное умножение и деление. Тренажерные упражнения. 3-класс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Красникова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Табличное умножение и деление. Задачи и творческие упражнения. </w:t>
            </w:r>
            <w:r>
              <w:br/>
            </w:r>
            <w:r>
              <w:rPr>
                <w:rFonts w:ascii="Times New Roman"/>
                <w:b w:val="false"/>
                <w:i w:val="false"/>
                <w:color w:val="000000"/>
                <w:sz w:val="20"/>
              </w:rPr>
              <w:t xml:space="preserve">
 3-класс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Красникова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Компьютерное программирование. </w:t>
            </w:r>
            <w:r>
              <w:br/>
            </w:r>
            <w:r>
              <w:rPr>
                <w:rFonts w:ascii="Times New Roman"/>
                <w:b w:val="false"/>
                <w:i w:val="false"/>
                <w:color w:val="000000"/>
                <w:sz w:val="20"/>
              </w:rPr>
              <w:t>
Для детей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Кэрол Вордерманн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дополнительный материал для развития логического и критического мышления. </w:t>
            </w:r>
            <w:r>
              <w:br/>
            </w:r>
            <w:r>
              <w:rPr>
                <w:rFonts w:ascii="Times New Roman"/>
                <w:b w:val="false"/>
                <w:i w:val="false"/>
                <w:color w:val="000000"/>
                <w:sz w:val="20"/>
              </w:rPr>
              <w:t>
1 часть.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Рабочая тетрадь № 1 для развития логического и критического мышления.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Оралова Н., </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 цыпленка: тетрадь № 1, № 2, № 3 к букварю.</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читать и писать. 1, 2 часть. Азбука-тетрадь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В.,</w:t>
            </w:r>
            <w:r>
              <w:br/>
            </w: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Уравнения. Золотая серия первоклассника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Задачи. Золотая серия первоклассника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Математическая пропись. Золотая серия первоклассника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грамота: индивидуальные карточки. Рабочая тетрадь. 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Школа здорового питания. Методическое пособие. </w:t>
            </w:r>
            <w:r>
              <w:br/>
            </w:r>
            <w:r>
              <w:rPr>
                <w:rFonts w:ascii="Times New Roman"/>
                <w:b w:val="false"/>
                <w:i w:val="false"/>
                <w:color w:val="000000"/>
                <w:sz w:val="20"/>
              </w:rPr>
              <w:t>
2-класс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Имангожина О., Каламыцин 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здорового питания. Рабочая тетрадь. 2-класс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Имангожина О., Каламыцин 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Нестле Фуд Қазақстан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2-класс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3-класс.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Воротынцева Т., </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Уроки развития речи.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Уроки развития речи.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Глазырина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для-классов коррекционно-развивающего обучения в общеобразовательных школах.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Воротынцева Т.,</w:t>
            </w:r>
            <w:r>
              <w:br/>
            </w:r>
            <w:r>
              <w:rPr>
                <w:rFonts w:ascii="Times New Roman"/>
                <w:b w:val="false"/>
                <w:i w:val="false"/>
                <w:color w:val="000000"/>
                <w:sz w:val="20"/>
              </w:rPr>
              <w:t xml:space="preserve">
Гаража С., </w:t>
            </w:r>
            <w:r>
              <w:br/>
            </w:r>
            <w:r>
              <w:rPr>
                <w:rFonts w:ascii="Times New Roman"/>
                <w:b w:val="false"/>
                <w:i w:val="false"/>
                <w:color w:val="000000"/>
                <w:sz w:val="20"/>
              </w:rPr>
              <w:t>
Сидорова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Современный краткий справочник школьника. Познание мира. 1-4-классы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картинах. Дидактические карточки. Набор № 1 - Гласные буквы А, О в двусложных словах (20 штук). Дидактический материал. 1-4-класс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2 - Гласные буквы А, О в трехсложных словах (40 штук). Дидактический материал. 1-4-класс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3 - Гласные буквы Е, И в двусложных словах (20 штук). Дидактический материал. 1-4-класс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Словарные слова в картинках. Дидактические карточки. Набор № 4 - Гласные буквы Е, И в трехсложных словах (20 штук). Дидактический материал. 1-4-класс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"Ойлан, есепте, сана"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көлеміндегі сандарды қосу және азайту. "Жұм-жұм" ойыны. Дидактикалық карточкалар / "Сложение и вычитание чисел в пределах 10. Игра "Молчанка". Дидактические карточки. </w:t>
            </w:r>
            <w:r>
              <w:br/>
            </w:r>
            <w:r>
              <w:rPr>
                <w:rFonts w:ascii="Times New Roman"/>
                <w:b w:val="false"/>
                <w:i w:val="false"/>
                <w:color w:val="000000"/>
                <w:sz w:val="20"/>
              </w:rPr>
              <w:t xml:space="preserve">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(аударған Г. Мурзагалиева)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қосу және азайту / "Сложение и вычитание чисел в пределах 20". Дидактические карточки.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(аударған Г. Мурзагалиева)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ондық бірлік арқылы қосу және азайту. "Жұм-жұм" ойыны. Дидактикалық карточкалар / "Сложение и вычитание чисел в пределах 20 без перехода через десяток. Игра "Молчанка". Дидактические карточки.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(аударған Г. Мурзагалиева)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ондық бірлікке өтпей қосу және азайту. "Жұм-жұм" ойыны. Дидактикалық карточкалар / "Сложение и вычитание чисел в пределах 20 с перехода через десяток. Игра "Молчанка". Дидактические карточки. </w:t>
            </w:r>
            <w:r>
              <w:br/>
            </w:r>
            <w:r>
              <w:rPr>
                <w:rFonts w:ascii="Times New Roman"/>
                <w:b w:val="false"/>
                <w:i w:val="false"/>
                <w:color w:val="000000"/>
                <w:sz w:val="20"/>
              </w:rPr>
              <w:t xml:space="preserve">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(аударған Г. Мурзагалиева)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көлеміндегі сандарды тура және кері санау. Тілетін дидактикалық карточкалар / "Прямой и обратный счет в пределах 20". Разрезные дидактические карточки.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r>
              <w:br/>
            </w:r>
            <w:r>
              <w:rPr>
                <w:rFonts w:ascii="Times New Roman"/>
                <w:b w:val="false"/>
                <w:i w:val="false"/>
                <w:color w:val="000000"/>
                <w:sz w:val="20"/>
              </w:rPr>
              <w:t>
(аударған Г. Мурзагалиева)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писать красиво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Сейткужина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произведений казахстанских авторов для начальных-классов. </w:t>
            </w:r>
            <w:r>
              <w:br/>
            </w:r>
            <w:r>
              <w:rPr>
                <w:rFonts w:ascii="Times New Roman"/>
                <w:b w:val="false"/>
                <w:i w:val="false"/>
                <w:color w:val="000000"/>
                <w:sz w:val="20"/>
              </w:rPr>
              <w:t>
2-4-классы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Горбунова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 1, № 2, № 3 по математике.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Бочарова С., Горбунова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Тетрадь-тренажер для закрепления вычислительных навыков. 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Тетрадь-тренажер для закрепления вычислительных навыков.</w:t>
            </w:r>
            <w:r>
              <w:br/>
            </w:r>
            <w:r>
              <w:rPr>
                <w:rFonts w:ascii="Times New Roman"/>
                <w:b w:val="false"/>
                <w:i w:val="false"/>
                <w:color w:val="000000"/>
                <w:sz w:val="20"/>
              </w:rPr>
              <w:t xml:space="preserve">
 2-класс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Тетрадь-тренажер для закрепления вычислительных навыков.</w:t>
            </w:r>
            <w:r>
              <w:br/>
            </w:r>
            <w:r>
              <w:rPr>
                <w:rFonts w:ascii="Times New Roman"/>
                <w:b w:val="false"/>
                <w:i w:val="false"/>
                <w:color w:val="000000"/>
                <w:sz w:val="20"/>
              </w:rPr>
              <w:t xml:space="preserve">
 3-класс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Тетрадь-тренажер для закрепления вычислительных навыков. </w:t>
            </w:r>
            <w:r>
              <w:br/>
            </w:r>
            <w:r>
              <w:rPr>
                <w:rFonts w:ascii="Times New Roman"/>
                <w:b w:val="false"/>
                <w:i w:val="false"/>
                <w:color w:val="000000"/>
                <w:sz w:val="20"/>
              </w:rPr>
              <w:t xml:space="preserve">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Бакка И., </w:t>
            </w:r>
            <w:r>
              <w:br/>
            </w:r>
            <w:r>
              <w:rPr>
                <w:rFonts w:ascii="Times New Roman"/>
                <w:b w:val="false"/>
                <w:i w:val="false"/>
                <w:color w:val="000000"/>
                <w:sz w:val="20"/>
              </w:rPr>
              <w:t>
Драшко Т., Сейткужина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тестовых заданий по математике. 1-4-классы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Линник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тестовых заданий по познанию мира. Начальная школа.</w:t>
            </w:r>
            <w:r>
              <w:br/>
            </w:r>
            <w:r>
              <w:rPr>
                <w:rFonts w:ascii="Times New Roman"/>
                <w:b w:val="false"/>
                <w:i w:val="false"/>
                <w:color w:val="000000"/>
                <w:sz w:val="20"/>
              </w:rPr>
              <w:t xml:space="preserve">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Легенькова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5-11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Учебник-тест для подготовки к ЕНТ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Оқу құралы. Тілдарын А1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"Тілдарын" тілдерді оқыту инновациялық технологияларының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Әдістемелік нұсқау. Тілдарын А1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r>
              <w:br/>
            </w:r>
            <w:r>
              <w:rPr>
                <w:rFonts w:ascii="Times New Roman"/>
                <w:b w:val="false"/>
                <w:i w:val="false"/>
                <w:color w:val="000000"/>
                <w:sz w:val="20"/>
              </w:rPr>
              <w:t xml:space="preserve">
Тілдарын А1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xml:space="preserve">
Қ. Мұтанова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 құралы.</w:t>
            </w:r>
            <w:r>
              <w:br/>
            </w:r>
            <w:r>
              <w:rPr>
                <w:rFonts w:ascii="Times New Roman"/>
                <w:b w:val="false"/>
                <w:i w:val="false"/>
                <w:color w:val="000000"/>
                <w:sz w:val="20"/>
              </w:rPr>
              <w:t xml:space="preserve">
Тілдарын А2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Әдістемелік нұсқау. </w:t>
            </w:r>
            <w:r>
              <w:br/>
            </w:r>
            <w:r>
              <w:rPr>
                <w:rFonts w:ascii="Times New Roman"/>
                <w:b w:val="false"/>
                <w:i w:val="false"/>
                <w:color w:val="000000"/>
                <w:sz w:val="20"/>
              </w:rPr>
              <w:t xml:space="preserve">
Тілдарын А2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r>
              <w:br/>
            </w:r>
            <w:r>
              <w:rPr>
                <w:rFonts w:ascii="Times New Roman"/>
                <w:b w:val="false"/>
                <w:i w:val="false"/>
                <w:color w:val="000000"/>
                <w:sz w:val="20"/>
              </w:rPr>
              <w:t xml:space="preserve">
Тілдарын А2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Жапарова,</w:t>
            </w:r>
            <w:r>
              <w:br/>
            </w:r>
            <w:r>
              <w:rPr>
                <w:rFonts w:ascii="Times New Roman"/>
                <w:b w:val="false"/>
                <w:i w:val="false"/>
                <w:color w:val="000000"/>
                <w:sz w:val="20"/>
              </w:rPr>
              <w:t>
С. Жұманова,</w:t>
            </w:r>
            <w:r>
              <w:br/>
            </w:r>
            <w:r>
              <w:rPr>
                <w:rFonts w:ascii="Times New Roman"/>
                <w:b w:val="false"/>
                <w:i w:val="false"/>
                <w:color w:val="000000"/>
                <w:sz w:val="20"/>
              </w:rPr>
              <w:t>
Қ. Сейсембекова,</w:t>
            </w:r>
            <w:r>
              <w:br/>
            </w:r>
            <w:r>
              <w:rPr>
                <w:rFonts w:ascii="Times New Roman"/>
                <w:b w:val="false"/>
                <w:i w:val="false"/>
                <w:color w:val="000000"/>
                <w:sz w:val="20"/>
              </w:rPr>
              <w:t xml:space="preserve">
О. Бабажанова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"Тілдарын" тілдерді оқыту инновациялық технологияларыныңорталығы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5-класс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w:t>
            </w:r>
            <w:r>
              <w:br/>
            </w:r>
            <w:r>
              <w:rPr>
                <w:rFonts w:ascii="Times New Roman"/>
                <w:b w:val="false"/>
                <w:i w:val="false"/>
                <w:color w:val="000000"/>
                <w:sz w:val="20"/>
              </w:rPr>
              <w:t xml:space="preserve">
Параскун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6-класс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Вьюшкова Е., Параскун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Жаттығу кітабы. </w:t>
            </w:r>
            <w:r>
              <w:br/>
            </w:r>
            <w:r>
              <w:rPr>
                <w:rFonts w:ascii="Times New Roman"/>
                <w:b w:val="false"/>
                <w:i w:val="false"/>
                <w:color w:val="000000"/>
                <w:sz w:val="20"/>
              </w:rPr>
              <w:t xml:space="preserve">
6-сынып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Анықтамалық. </w:t>
            </w:r>
            <w:r>
              <w:br/>
            </w:r>
            <w:r>
              <w:rPr>
                <w:rFonts w:ascii="Times New Roman"/>
                <w:b w:val="false"/>
                <w:i w:val="false"/>
                <w:color w:val="000000"/>
                <w:sz w:val="20"/>
              </w:rPr>
              <w:t xml:space="preserve">
ЖОО түсушілерге арналған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Жоламанова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Сборник задач для подготовки к олимпиадам.</w:t>
            </w:r>
            <w:r>
              <w:br/>
            </w:r>
            <w:r>
              <w:rPr>
                <w:rFonts w:ascii="Times New Roman"/>
                <w:b w:val="false"/>
                <w:i w:val="false"/>
                <w:color w:val="000000"/>
                <w:sz w:val="20"/>
              </w:rPr>
              <w:t xml:space="preserve">
5-6-классы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r>
              <w:br/>
            </w:r>
            <w:r>
              <w:rPr>
                <w:rFonts w:ascii="Times New Roman"/>
                <w:b w:val="false"/>
                <w:i w:val="false"/>
                <w:color w:val="000000"/>
                <w:sz w:val="20"/>
              </w:rPr>
              <w:t xml:space="preserve">
Байшоланов Т., </w:t>
            </w:r>
            <w:r>
              <w:br/>
            </w:r>
            <w:r>
              <w:rPr>
                <w:rFonts w:ascii="Times New Roman"/>
                <w:b w:val="false"/>
                <w:i w:val="false"/>
                <w:color w:val="000000"/>
                <w:sz w:val="20"/>
              </w:rPr>
              <w:t>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Логические задачи.</w:t>
            </w:r>
            <w:r>
              <w:br/>
            </w:r>
            <w:r>
              <w:rPr>
                <w:rFonts w:ascii="Times New Roman"/>
                <w:b w:val="false"/>
                <w:i w:val="false"/>
                <w:color w:val="000000"/>
                <w:sz w:val="20"/>
              </w:rPr>
              <w:t>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xml:space="preserve">
Сборник практических и контрольных заданий. Методическое пособие. </w:t>
            </w:r>
            <w:r>
              <w:br/>
            </w:r>
            <w:r>
              <w:rPr>
                <w:rFonts w:ascii="Times New Roman"/>
                <w:b w:val="false"/>
                <w:i w:val="false"/>
                <w:color w:val="000000"/>
                <w:sz w:val="20"/>
              </w:rPr>
              <w:t xml:space="preserve">
 5-класс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Бухтоярова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r>
              <w:br/>
            </w:r>
            <w:r>
              <w:rPr>
                <w:rFonts w:ascii="Times New Roman"/>
                <w:b w:val="false"/>
                <w:i w:val="false"/>
                <w:color w:val="000000"/>
                <w:sz w:val="20"/>
              </w:rPr>
              <w:t>
Сборник практических и контрольных заданий.</w:t>
            </w:r>
            <w:r>
              <w:br/>
            </w:r>
            <w:r>
              <w:rPr>
                <w:rFonts w:ascii="Times New Roman"/>
                <w:b w:val="false"/>
                <w:i w:val="false"/>
                <w:color w:val="000000"/>
                <w:sz w:val="20"/>
              </w:rPr>
              <w:t xml:space="preserve">
Методическое пособие. </w:t>
            </w:r>
            <w:r>
              <w:br/>
            </w:r>
            <w:r>
              <w:rPr>
                <w:rFonts w:ascii="Times New Roman"/>
                <w:b w:val="false"/>
                <w:i w:val="false"/>
                <w:color w:val="000000"/>
                <w:sz w:val="20"/>
              </w:rPr>
              <w:t xml:space="preserve">
6-класс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Бухтоярова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Тетрадь с заданиями для индивидуальной работы учащегося. </w:t>
            </w:r>
            <w:r>
              <w:br/>
            </w:r>
            <w:r>
              <w:rPr>
                <w:rFonts w:ascii="Times New Roman"/>
                <w:b w:val="false"/>
                <w:i w:val="false"/>
                <w:color w:val="000000"/>
                <w:sz w:val="20"/>
              </w:rPr>
              <w:t xml:space="preserve">
1, 2 часть. </w:t>
            </w:r>
            <w:r>
              <w:br/>
            </w:r>
            <w:r>
              <w:rPr>
                <w:rFonts w:ascii="Times New Roman"/>
                <w:b w:val="false"/>
                <w:i w:val="false"/>
                <w:color w:val="000000"/>
                <w:sz w:val="20"/>
              </w:rPr>
              <w:t xml:space="preserve">
6-класс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xml:space="preserve">
5-класс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география.</w:t>
            </w:r>
            <w:r>
              <w:br/>
            </w:r>
            <w:r>
              <w:rPr>
                <w:rFonts w:ascii="Times New Roman"/>
                <w:b w:val="false"/>
                <w:i w:val="false"/>
                <w:color w:val="000000"/>
                <w:sz w:val="20"/>
              </w:rPr>
              <w:t xml:space="preserve">
Начальный курс. Атлас. </w:t>
            </w:r>
            <w:r>
              <w:br/>
            </w:r>
            <w:r>
              <w:rPr>
                <w:rFonts w:ascii="Times New Roman"/>
                <w:b w:val="false"/>
                <w:i w:val="false"/>
                <w:color w:val="000000"/>
                <w:sz w:val="20"/>
              </w:rPr>
              <w:t xml:space="preserve">
6-класс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Кругликова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география. </w:t>
            </w:r>
            <w:r>
              <w:br/>
            </w:r>
            <w:r>
              <w:rPr>
                <w:rFonts w:ascii="Times New Roman"/>
                <w:b w:val="false"/>
                <w:i w:val="false"/>
                <w:color w:val="000000"/>
                <w:sz w:val="20"/>
              </w:rPr>
              <w:t xml:space="preserve">
Начальный курс. </w:t>
            </w:r>
            <w:r>
              <w:br/>
            </w:r>
            <w:r>
              <w:rPr>
                <w:rFonts w:ascii="Times New Roman"/>
                <w:b w:val="false"/>
                <w:i w:val="false"/>
                <w:color w:val="000000"/>
                <w:sz w:val="20"/>
              </w:rPr>
              <w:t>
Тетрадь с заданиями для индивидуальной работы.</w:t>
            </w:r>
            <w:r>
              <w:br/>
            </w:r>
            <w:r>
              <w:rPr>
                <w:rFonts w:ascii="Times New Roman"/>
                <w:b w:val="false"/>
                <w:i w:val="false"/>
                <w:color w:val="000000"/>
                <w:sz w:val="20"/>
              </w:rPr>
              <w:t xml:space="preserve">
1, 2 часть. 6-класс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материков и океанов. Атлас.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Головина Г.,</w:t>
            </w:r>
            <w:r>
              <w:br/>
            </w:r>
            <w:r>
              <w:rPr>
                <w:rFonts w:ascii="Times New Roman"/>
                <w:b w:val="false"/>
                <w:i w:val="false"/>
                <w:color w:val="000000"/>
                <w:sz w:val="20"/>
              </w:rPr>
              <w:t xml:space="preserve">
Рафикова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география Казахстана. Атлас.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Рафикова Ш.,</w:t>
            </w:r>
            <w:r>
              <w:br/>
            </w:r>
            <w:r>
              <w:rPr>
                <w:rFonts w:ascii="Times New Roman"/>
                <w:b w:val="false"/>
                <w:i w:val="false"/>
                <w:color w:val="000000"/>
                <w:sz w:val="20"/>
              </w:rPr>
              <w:t xml:space="preserve">
Головина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Лабораторные работы. </w:t>
            </w:r>
            <w:r>
              <w:br/>
            </w:r>
            <w:r>
              <w:rPr>
                <w:rFonts w:ascii="Times New Roman"/>
                <w:b w:val="false"/>
                <w:i w:val="false"/>
                <w:color w:val="000000"/>
                <w:sz w:val="20"/>
              </w:rPr>
              <w:t xml:space="preserve">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в период средневековья. Атлас. </w:t>
            </w:r>
            <w:r>
              <w:br/>
            </w:r>
            <w:r>
              <w:rPr>
                <w:rFonts w:ascii="Times New Roman"/>
                <w:b w:val="false"/>
                <w:i w:val="false"/>
                <w:color w:val="000000"/>
                <w:sz w:val="20"/>
              </w:rPr>
              <w:t xml:space="preserve">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и социальная география Республики Казахстан.</w:t>
            </w:r>
            <w:r>
              <w:br/>
            </w:r>
            <w:r>
              <w:rPr>
                <w:rFonts w:ascii="Times New Roman"/>
                <w:b w:val="false"/>
                <w:i w:val="false"/>
                <w:color w:val="000000"/>
                <w:sz w:val="20"/>
              </w:rPr>
              <w:t xml:space="preserve">
Атлас.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Тестовый тематический контроль. Методическое пособие.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ХІХ века в вопросах, заданиях и тестах. Учебное пособие.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Пушкин. Лирика Биография. Критика и комментарии. Стихотворения в переводе. Темы и планы сочинений + СD. 5-9-классы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Грибоедов "Горе от ума". Биография. Критика и комментарии. Темы и планы сочинений +СD.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Хохлова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Сборник тестовых заданий.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начало ХХ века-настоящее время. Атлас.</w:t>
            </w:r>
            <w:r>
              <w:br/>
            </w:r>
            <w:r>
              <w:rPr>
                <w:rFonts w:ascii="Times New Roman"/>
                <w:b w:val="false"/>
                <w:i w:val="false"/>
                <w:color w:val="000000"/>
                <w:sz w:val="20"/>
              </w:rPr>
              <w:t xml:space="preserve">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 О.</w:t>
            </w:r>
            <w:r>
              <w:br/>
            </w:r>
            <w:r>
              <w:rPr>
                <w:rFonts w:ascii="Times New Roman"/>
                <w:b w:val="false"/>
                <w:i w:val="false"/>
                <w:color w:val="000000"/>
                <w:sz w:val="20"/>
              </w:rPr>
              <w:t>
Кругликова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r>
              <w:br/>
            </w:r>
            <w:r>
              <w:rPr>
                <w:rFonts w:ascii="Times New Roman"/>
                <w:b w:val="false"/>
                <w:i w:val="false"/>
                <w:color w:val="000000"/>
                <w:sz w:val="20"/>
              </w:rPr>
              <w:t>
Сборник практических заданий.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Сборник диктантов для проведения письменного экзамена за курс основной средней школы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 Иттерова И., Зейнелова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Лабораторные работы. ЕМН. 11-класс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Лабораторный практикум. </w:t>
            </w:r>
            <w:r>
              <w:br/>
            </w:r>
            <w:r>
              <w:rPr>
                <w:rFonts w:ascii="Times New Roman"/>
                <w:b w:val="false"/>
                <w:i w:val="false"/>
                <w:color w:val="000000"/>
                <w:sz w:val="20"/>
              </w:rPr>
              <w:t xml:space="preserve">
10-класс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Лабораторные опыты. </w:t>
            </w:r>
            <w:r>
              <w:br/>
            </w:r>
            <w:r>
              <w:rPr>
                <w:rFonts w:ascii="Times New Roman"/>
                <w:b w:val="false"/>
                <w:i w:val="false"/>
                <w:color w:val="000000"/>
                <w:sz w:val="20"/>
              </w:rPr>
              <w:t xml:space="preserve">
10-класс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Словарь-справочник географических понятий и терминов. 10-класс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Абдиманапов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Тестовый тематический контроль.</w:t>
            </w:r>
            <w:r>
              <w:br/>
            </w:r>
            <w:r>
              <w:rPr>
                <w:rFonts w:ascii="Times New Roman"/>
                <w:b w:val="false"/>
                <w:i w:val="false"/>
                <w:color w:val="000000"/>
                <w:sz w:val="20"/>
              </w:rPr>
              <w:t>
Учебно-методическое пособие.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ХІХ века в вопросах, заданиях и тестах Учебное пособие. </w:t>
            </w:r>
            <w:r>
              <w:br/>
            </w:r>
            <w:r>
              <w:rPr>
                <w:rFonts w:ascii="Times New Roman"/>
                <w:b w:val="false"/>
                <w:i w:val="false"/>
                <w:color w:val="000000"/>
                <w:sz w:val="20"/>
              </w:rPr>
              <w:t>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Иттерова И.,</w:t>
            </w:r>
            <w:r>
              <w:br/>
            </w:r>
            <w:r>
              <w:rPr>
                <w:rFonts w:ascii="Times New Roman"/>
                <w:b w:val="false"/>
                <w:i w:val="false"/>
                <w:color w:val="000000"/>
                <w:sz w:val="20"/>
              </w:rPr>
              <w:t>
Локтионова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ХХ века в вопросах, заданиях и тестах Учебное пособие.</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Локтионова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Справочник в таблицах и схемах. </w:t>
            </w:r>
            <w:r>
              <w:br/>
            </w:r>
            <w:r>
              <w:rPr>
                <w:rFonts w:ascii="Times New Roman"/>
                <w:b w:val="false"/>
                <w:i w:val="false"/>
                <w:color w:val="000000"/>
                <w:sz w:val="20"/>
              </w:rPr>
              <w:t>
5-11-классы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Хохлова И., </w:t>
            </w:r>
            <w:r>
              <w:br/>
            </w:r>
            <w:r>
              <w:rPr>
                <w:rFonts w:ascii="Times New Roman"/>
                <w:b w:val="false"/>
                <w:i w:val="false"/>
                <w:color w:val="000000"/>
                <w:sz w:val="20"/>
              </w:rPr>
              <w:t>
Москалева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Лабораторный практикум. Рабочая тетрадь. 11-класс. ЕМН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Лабораторные опыты. Рабочая тетрадь.</w:t>
            </w:r>
            <w:r>
              <w:br/>
            </w:r>
            <w:r>
              <w:rPr>
                <w:rFonts w:ascii="Times New Roman"/>
                <w:b w:val="false"/>
                <w:i w:val="false"/>
                <w:color w:val="000000"/>
                <w:sz w:val="20"/>
              </w:rPr>
              <w:t xml:space="preserve">
11-класс. ЕМН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Торшина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r>
              <w:br/>
            </w:r>
            <w:r>
              <w:rPr>
                <w:rFonts w:ascii="Times New Roman"/>
                <w:b w:val="false"/>
                <w:i w:val="false"/>
                <w:color w:val="000000"/>
                <w:sz w:val="20"/>
              </w:rPr>
              <w:t xml:space="preserve">
Справочник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проведения письменного экзамена по математике за курс общей средней школы (ОГН).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Егоркина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заданий для проведения письменного экзамена по математике за курс основной средней школы.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Данилюк С., Грибиниченко В., Лукьянова Е.,</w:t>
            </w:r>
            <w:r>
              <w:br/>
            </w:r>
            <w:r>
              <w:rPr>
                <w:rFonts w:ascii="Times New Roman"/>
                <w:b w:val="false"/>
                <w:i w:val="false"/>
                <w:color w:val="000000"/>
                <w:sz w:val="20"/>
              </w:rPr>
              <w:t>
Хамзина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Контрольные работы. 9-11-класс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Филимонова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Справочник с решениями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тюркоязычных стран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Есназарова Ұ., </w:t>
            </w:r>
            <w:r>
              <w:br/>
            </w:r>
            <w:r>
              <w:rPr>
                <w:rFonts w:ascii="Times New Roman"/>
                <w:b w:val="false"/>
                <w:i w:val="false"/>
                <w:color w:val="000000"/>
                <w:sz w:val="20"/>
              </w:rPr>
              <w:t>
Темірбекова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Рассказы по истории Казахстана. </w:t>
            </w:r>
            <w:r>
              <w:br/>
            </w:r>
            <w:r>
              <w:rPr>
                <w:rFonts w:ascii="Times New Roman"/>
                <w:b w:val="false"/>
                <w:i w:val="false"/>
                <w:color w:val="000000"/>
                <w:sz w:val="20"/>
              </w:rPr>
              <w:t>
Книга для дополнительного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Региональный обзор мира. Атлас. </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Рафикова Ш.</w:t>
            </w:r>
            <w:r>
              <w:br/>
            </w:r>
            <w:r>
              <w:rPr>
                <w:rFonts w:ascii="Times New Roman"/>
                <w:b w:val="false"/>
                <w:i w:val="false"/>
                <w:color w:val="000000"/>
                <w:sz w:val="20"/>
              </w:rPr>
              <w:t>
Головина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Региональныйобзор мира. 11-класс. ЕМН.</w:t>
            </w:r>
            <w:r>
              <w:br/>
            </w:r>
            <w:r>
              <w:rPr>
                <w:rFonts w:ascii="Times New Roman"/>
                <w:b w:val="false"/>
                <w:i w:val="false"/>
                <w:color w:val="000000"/>
                <w:sz w:val="20"/>
              </w:rPr>
              <w:t xml:space="preserve">
Практические работы. </w:t>
            </w:r>
            <w:r>
              <w:br/>
            </w:r>
            <w:r>
              <w:rPr>
                <w:rFonts w:ascii="Times New Roman"/>
                <w:b w:val="false"/>
                <w:i w:val="false"/>
                <w:color w:val="000000"/>
                <w:sz w:val="20"/>
              </w:rPr>
              <w:t>
География дүниежүзі елдеріне аймақтық шолу. Сарамандық жұмыстар. ЖМБ</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Полулях Л.</w:t>
            </w:r>
            <w:r>
              <w:br/>
            </w:r>
            <w:r>
              <w:rPr>
                <w:rFonts w:ascii="Times New Roman"/>
                <w:b w:val="false"/>
                <w:i w:val="false"/>
                <w:color w:val="000000"/>
                <w:sz w:val="20"/>
              </w:rPr>
              <w:t>
Перевод: Жакияновой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Тетрадь для лабораторных работ.</w:t>
            </w:r>
            <w:r>
              <w:br/>
            </w:r>
            <w:r>
              <w:rPr>
                <w:rFonts w:ascii="Times New Roman"/>
                <w:b w:val="false"/>
                <w:i w:val="false"/>
                <w:color w:val="000000"/>
                <w:sz w:val="20"/>
              </w:rPr>
              <w:t xml:space="preserve">
11-класс. ОГН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xml:space="preserve">
Аширов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Тетрадь для лабораторных работ. 11-класс. ЕМН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 Н., </w:t>
            </w:r>
            <w:r>
              <w:br/>
            </w:r>
            <w:r>
              <w:rPr>
                <w:rFonts w:ascii="Times New Roman"/>
                <w:b w:val="false"/>
                <w:i w:val="false"/>
                <w:color w:val="000000"/>
                <w:sz w:val="20"/>
              </w:rPr>
              <w:t xml:space="preserve">
Аширов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технологических карт. Технология обработки древесины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w:t>
            </w:r>
            <w:r>
              <w:br/>
            </w:r>
            <w:r>
              <w:rPr>
                <w:rFonts w:ascii="Times New Roman"/>
                <w:b w:val="false"/>
                <w:i w:val="false"/>
                <w:color w:val="000000"/>
                <w:sz w:val="20"/>
              </w:rPr>
              <w:t xml:space="preserve">
Учебное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Садирбеков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Каспий аймағы. CD /</w:t>
            </w:r>
            <w:r>
              <w:br/>
            </w:r>
            <w:r>
              <w:rPr>
                <w:rFonts w:ascii="Times New Roman"/>
                <w:b w:val="false"/>
                <w:i w:val="false"/>
                <w:color w:val="000000"/>
                <w:sz w:val="20"/>
              </w:rPr>
              <w:t xml:space="preserve">
Каспийский регион Казахстана.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Құрастырған: </w:t>
            </w:r>
            <w:r>
              <w:br/>
            </w:r>
            <w:r>
              <w:rPr>
                <w:rFonts w:ascii="Times New Roman"/>
                <w:b w:val="false"/>
                <w:i w:val="false"/>
                <w:color w:val="000000"/>
                <w:sz w:val="20"/>
              </w:rPr>
              <w:t>
И. Игнатович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Региональный экологический центр Центральной Азии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в таблицах, тестах, заданиях и ответах. Общая физическая география. УМК.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География материков и океанов.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Дидактический материал.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Башарулы Р.,</w:t>
            </w:r>
            <w:r>
              <w:br/>
            </w:r>
            <w:r>
              <w:rPr>
                <w:rFonts w:ascii="Times New Roman"/>
                <w:b w:val="false"/>
                <w:i w:val="false"/>
                <w:color w:val="000000"/>
                <w:sz w:val="20"/>
              </w:rPr>
              <w:t>
Бакынов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средних веков. Атлас.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Дадабаева Г.,</w:t>
            </w:r>
            <w:r>
              <w:br/>
            </w:r>
            <w:r>
              <w:rPr>
                <w:rFonts w:ascii="Times New Roman"/>
                <w:b w:val="false"/>
                <w:i w:val="false"/>
                <w:color w:val="000000"/>
                <w:sz w:val="20"/>
              </w:rPr>
              <w:t>
Кругликова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Физическая география Казахстана. 8-класс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ХҮІІІ-начало ХХ века. Атлас.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Лабораторные работы.</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Экономическая и социальная география Казахстана.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текущего и итогового контроля знаний учащихся по химии.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Викулова Г.</w:t>
            </w:r>
            <w:r>
              <w:br/>
            </w:r>
            <w:r>
              <w:rPr>
                <w:rFonts w:ascii="Times New Roman"/>
                <w:b w:val="false"/>
                <w:i w:val="false"/>
                <w:color w:val="000000"/>
                <w:sz w:val="20"/>
              </w:rPr>
              <w:t xml:space="preserve">
 Меркушева Н., </w:t>
            </w:r>
            <w:r>
              <w:br/>
            </w:r>
            <w:r>
              <w:rPr>
                <w:rFonts w:ascii="Times New Roman"/>
                <w:b w:val="false"/>
                <w:i w:val="false"/>
                <w:color w:val="000000"/>
                <w:sz w:val="20"/>
              </w:rPr>
              <w:t xml:space="preserve">
 ОсиповаТ.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Решебник к заданиям для текущего и итогового контроля знаний учащихся по химии.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Айдина И.,</w:t>
            </w:r>
            <w:r>
              <w:br/>
            </w:r>
            <w:r>
              <w:rPr>
                <w:rFonts w:ascii="Times New Roman"/>
                <w:b w:val="false"/>
                <w:i w:val="false"/>
                <w:color w:val="000000"/>
                <w:sz w:val="20"/>
              </w:rPr>
              <w:t>
Викулова Г.</w:t>
            </w:r>
            <w:r>
              <w:br/>
            </w:r>
            <w:r>
              <w:rPr>
                <w:rFonts w:ascii="Times New Roman"/>
                <w:b w:val="false"/>
                <w:i w:val="false"/>
                <w:color w:val="000000"/>
                <w:sz w:val="20"/>
              </w:rPr>
              <w:t xml:space="preserve">
Меркушева Н., </w:t>
            </w:r>
            <w:r>
              <w:br/>
            </w:r>
            <w:r>
              <w:rPr>
                <w:rFonts w:ascii="Times New Roman"/>
                <w:b w:val="false"/>
                <w:i w:val="false"/>
                <w:color w:val="000000"/>
                <w:sz w:val="20"/>
              </w:rPr>
              <w:t>
ОсиповаТ.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уровневых заданий по русскому языку.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Валова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основы религиоведения.</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Кенжетаев Д., </w:t>
            </w:r>
            <w:r>
              <w:br/>
            </w:r>
            <w:r>
              <w:rPr>
                <w:rFonts w:ascii="Times New Roman"/>
                <w:b w:val="false"/>
                <w:i w:val="false"/>
                <w:color w:val="000000"/>
                <w:sz w:val="20"/>
              </w:rPr>
              <w:t>
Сайлыбаев А.,</w:t>
            </w:r>
            <w:r>
              <w:br/>
            </w:r>
            <w:r>
              <w:rPr>
                <w:rFonts w:ascii="Times New Roman"/>
                <w:b w:val="false"/>
                <w:i w:val="false"/>
                <w:color w:val="000000"/>
                <w:sz w:val="20"/>
              </w:rPr>
              <w:t>
Новикова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контрольных работ по математике. </w:t>
            </w:r>
            <w:r>
              <w:br/>
            </w:r>
            <w:r>
              <w:rPr>
                <w:rFonts w:ascii="Times New Roman"/>
                <w:b w:val="false"/>
                <w:i w:val="false"/>
                <w:color w:val="000000"/>
                <w:sz w:val="20"/>
              </w:rPr>
              <w:t>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Хованова А., </w:t>
            </w:r>
            <w:r>
              <w:br/>
            </w:r>
            <w:r>
              <w:rPr>
                <w:rFonts w:ascii="Times New Roman"/>
                <w:b w:val="false"/>
                <w:i w:val="false"/>
                <w:color w:val="000000"/>
                <w:sz w:val="20"/>
              </w:rPr>
              <w:t xml:space="preserve">
Довгаленко И., </w:t>
            </w:r>
            <w:r>
              <w:br/>
            </w:r>
            <w:r>
              <w:rPr>
                <w:rFonts w:ascii="Times New Roman"/>
                <w:b w:val="false"/>
                <w:i w:val="false"/>
                <w:color w:val="000000"/>
                <w:sz w:val="20"/>
              </w:rPr>
              <w:t>
Демиденко И.,</w:t>
            </w:r>
            <w:r>
              <w:br/>
            </w:r>
            <w:r>
              <w:rPr>
                <w:rFonts w:ascii="Times New Roman"/>
                <w:b w:val="false"/>
                <w:i w:val="false"/>
                <w:color w:val="000000"/>
                <w:sz w:val="20"/>
              </w:rPr>
              <w:t>
Дроздова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контрольных работ по алгебре и началам анализа. </w:t>
            </w:r>
            <w:r>
              <w:br/>
            </w:r>
            <w:r>
              <w:rPr>
                <w:rFonts w:ascii="Times New Roman"/>
                <w:b w:val="false"/>
                <w:i w:val="false"/>
                <w:color w:val="000000"/>
                <w:sz w:val="20"/>
              </w:rPr>
              <w:t>
10-11-классы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Хованова А., Довгаленко И., Демиденко И.,</w:t>
            </w:r>
            <w:r>
              <w:br/>
            </w:r>
            <w:r>
              <w:rPr>
                <w:rFonts w:ascii="Times New Roman"/>
                <w:b w:val="false"/>
                <w:i w:val="false"/>
                <w:color w:val="000000"/>
                <w:sz w:val="20"/>
              </w:rPr>
              <w:t>
Дроздова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Дидактикалық материалдар. Для лицеев и гимназий с русским языком обучения. </w:t>
            </w:r>
            <w:r>
              <w:br/>
            </w:r>
            <w:r>
              <w:rPr>
                <w:rFonts w:ascii="Times New Roman"/>
                <w:b w:val="false"/>
                <w:i w:val="false"/>
                <w:color w:val="000000"/>
                <w:sz w:val="20"/>
              </w:rPr>
              <w:t xml:space="preserve">
 9-11-классы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Общий обзор мира. 10-класс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в таблицах, тестах, заданиях и ответах. Региональный обзор мира. 11-класс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Справочник для школьников и абитуриентов. </w:t>
            </w:r>
            <w:r>
              <w:br/>
            </w:r>
            <w:r>
              <w:rPr>
                <w:rFonts w:ascii="Times New Roman"/>
                <w:b w:val="false"/>
                <w:i w:val="false"/>
                <w:color w:val="000000"/>
                <w:sz w:val="20"/>
              </w:rPr>
              <w:t>
5-11-классы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Л., Пипченко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Волшебное путешествие в страну Знаний (Морфология, орфография, синтаксис и пунктуация)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диктантов и изложений.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Дидактические материалы.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Сборник диктантов и изложений.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Серикпаева И., Сапарбаева А. </w:t>
            </w:r>
            <w:r>
              <w:br/>
            </w:r>
            <w:r>
              <w:rPr>
                <w:rFonts w:ascii="Times New Roman"/>
                <w:b w:val="false"/>
                <w:i w:val="false"/>
                <w:color w:val="000000"/>
                <w:sz w:val="20"/>
              </w:rPr>
              <w:t>
Белбеуова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Дидактические материалы.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Серикпаева И., Сапарбаева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Қайталауға арналған оқу құралы. </w:t>
            </w:r>
            <w:r>
              <w:br/>
            </w:r>
            <w:r>
              <w:rPr>
                <w:rFonts w:ascii="Times New Roman"/>
                <w:b w:val="false"/>
                <w:i w:val="false"/>
                <w:color w:val="000000"/>
                <w:sz w:val="20"/>
              </w:rPr>
              <w:t>
I бөлім. (5-9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Матин,</w:t>
            </w:r>
            <w:r>
              <w:br/>
            </w:r>
            <w:r>
              <w:rPr>
                <w:rFonts w:ascii="Times New Roman"/>
                <w:b w:val="false"/>
                <w:i w:val="false"/>
                <w:color w:val="000000"/>
                <w:sz w:val="20"/>
              </w:rPr>
              <w:t xml:space="preserve">
Э. Ибраева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Қайталауға арналған оқу құралы. </w:t>
            </w:r>
            <w:r>
              <w:br/>
            </w:r>
            <w:r>
              <w:rPr>
                <w:rFonts w:ascii="Times New Roman"/>
                <w:b w:val="false"/>
                <w:i w:val="false"/>
                <w:color w:val="000000"/>
                <w:sz w:val="20"/>
              </w:rPr>
              <w:t>
2 бөлім (10-11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Матин,</w:t>
            </w:r>
            <w:r>
              <w:br/>
            </w:r>
            <w:r>
              <w:rPr>
                <w:rFonts w:ascii="Times New Roman"/>
                <w:b w:val="false"/>
                <w:i w:val="false"/>
                <w:color w:val="000000"/>
                <w:sz w:val="20"/>
              </w:rPr>
              <w:t xml:space="preserve">
Э. Ибраева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Зайырлылык және дінтану негіздері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Ғ.,</w:t>
            </w:r>
            <w:r>
              <w:br/>
            </w:r>
            <w:r>
              <w:rPr>
                <w:rFonts w:ascii="Times New Roman"/>
                <w:b w:val="false"/>
                <w:i w:val="false"/>
                <w:color w:val="000000"/>
                <w:sz w:val="20"/>
              </w:rPr>
              <w:t>
Смагулов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 и основы религиоведения. Учебник.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 Г.,</w:t>
            </w:r>
            <w:r>
              <w:br/>
            </w:r>
            <w:r>
              <w:rPr>
                <w:rFonts w:ascii="Times New Roman"/>
                <w:b w:val="false"/>
                <w:i w:val="false"/>
                <w:color w:val="000000"/>
                <w:sz w:val="20"/>
              </w:rPr>
              <w:t>
Абуов А.,</w:t>
            </w:r>
            <w:r>
              <w:br/>
            </w:r>
            <w:r>
              <w:rPr>
                <w:rFonts w:ascii="Times New Roman"/>
                <w:b w:val="false"/>
                <w:i w:val="false"/>
                <w:color w:val="000000"/>
                <w:sz w:val="20"/>
              </w:rPr>
              <w:t>
Смагулов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дорожного движения. Рабочая тетрадь.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Shell Kazakhstan Development B.V.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Shell Kazakhstan Development B.V.</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Справочник + тестовые задания. ВОУД.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Жоламанова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русскому языку для учащихся 9-11 кл., готовящихся к единому национальному тестированию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таблицы, схемы, упражнения. Для поступающих в вузы.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Долбик Е., </w:t>
            </w:r>
            <w:r>
              <w:br/>
            </w:r>
            <w:r>
              <w:rPr>
                <w:rFonts w:ascii="Times New Roman"/>
                <w:b w:val="false"/>
                <w:i w:val="false"/>
                <w:color w:val="000000"/>
                <w:sz w:val="20"/>
              </w:rPr>
              <w:t xml:space="preserve">
Леонович В., </w:t>
            </w:r>
            <w:r>
              <w:br/>
            </w:r>
            <w:r>
              <w:rPr>
                <w:rFonts w:ascii="Times New Roman"/>
                <w:b w:val="false"/>
                <w:i w:val="false"/>
                <w:color w:val="000000"/>
                <w:sz w:val="20"/>
              </w:rPr>
              <w:t>
Саникович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Справочный материал + тестовые задания. ВОУД.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Тождественные преобразования числовых и алгебраических выражений. Текстовые задачи. Логические задания. Для подготовки к ЕНТ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Стереометрия. Для подготовки к ЕНТ.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 Планиметрия. Для подготовки к ЕНТ.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Жумадилова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Справочный материал + тестовые задания. ВОУД.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Ермоленко О.,</w:t>
            </w:r>
            <w:r>
              <w:br/>
            </w:r>
            <w:r>
              <w:rPr>
                <w:rFonts w:ascii="Times New Roman"/>
                <w:b w:val="false"/>
                <w:i w:val="false"/>
                <w:color w:val="000000"/>
                <w:sz w:val="20"/>
              </w:rPr>
              <w:t>
Фатеева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Справочный материал + тестовые задания. ВОУД.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Балсарин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 1914 г. по настоящее время. І и ІІ части. 9 кл.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Герке С.,</w:t>
            </w:r>
            <w:r>
              <w:br/>
            </w:r>
            <w:r>
              <w:rPr>
                <w:rFonts w:ascii="Times New Roman"/>
                <w:b w:val="false"/>
                <w:i w:val="false"/>
                <w:color w:val="000000"/>
                <w:sz w:val="20"/>
              </w:rPr>
              <w:t>
Дюжикова М.,</w:t>
            </w:r>
            <w:r>
              <w:br/>
            </w:r>
            <w:r>
              <w:rPr>
                <w:rFonts w:ascii="Times New Roman"/>
                <w:b w:val="false"/>
                <w:i w:val="false"/>
                <w:color w:val="000000"/>
                <w:sz w:val="20"/>
              </w:rPr>
              <w:t>
Изверова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&amp;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 Справочный материал + тестовые задания. ВОУД.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Учебное пособие 5-11-классы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Румянцева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Алматыведение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 Темирбеков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Алматыведение.</w:t>
            </w:r>
            <w:r>
              <w:br/>
            </w:r>
            <w:r>
              <w:rPr>
                <w:rFonts w:ascii="Times New Roman"/>
                <w:b w:val="false"/>
                <w:i w:val="false"/>
                <w:color w:val="000000"/>
                <w:sz w:val="20"/>
              </w:rPr>
              <w:t>
Рабочая тетрадь для факультативного или краеведческого курса по выбору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тюркоязычных стран.</w:t>
            </w:r>
            <w:r>
              <w:br/>
            </w:r>
            <w:r>
              <w:rPr>
                <w:rFonts w:ascii="Times New Roman"/>
                <w:b w:val="false"/>
                <w:i w:val="false"/>
                <w:color w:val="000000"/>
                <w:sz w:val="20"/>
              </w:rPr>
              <w:t>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r>
              <w:br/>
            </w:r>
            <w:r>
              <w:rPr>
                <w:rFonts w:ascii="Times New Roman"/>
                <w:b w:val="false"/>
                <w:i w:val="false"/>
                <w:color w:val="000000"/>
                <w:sz w:val="20"/>
              </w:rPr>
              <w:t xml:space="preserve">
Темирбеков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город Алматы.</w:t>
            </w:r>
            <w:r>
              <w:br/>
            </w:r>
            <w:r>
              <w:rPr>
                <w:rFonts w:ascii="Times New Roman"/>
                <w:b w:val="false"/>
                <w:i w:val="false"/>
                <w:color w:val="000000"/>
                <w:sz w:val="20"/>
              </w:rPr>
              <w:t xml:space="preserve">
 5, 6, 7-классы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Дикань М.,</w:t>
            </w:r>
            <w:r>
              <w:br/>
            </w:r>
            <w:r>
              <w:rPr>
                <w:rFonts w:ascii="Times New Roman"/>
                <w:b w:val="false"/>
                <w:i w:val="false"/>
                <w:color w:val="000000"/>
                <w:sz w:val="20"/>
              </w:rPr>
              <w:t>
Темурбаева С.,</w:t>
            </w:r>
            <w:r>
              <w:br/>
            </w:r>
            <w:r>
              <w:rPr>
                <w:rFonts w:ascii="Times New Roman"/>
                <w:b w:val="false"/>
                <w:i w:val="false"/>
                <w:color w:val="000000"/>
                <w:sz w:val="20"/>
              </w:rPr>
              <w:t>
Рыскелдиева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Павлодарская область.</w:t>
            </w:r>
            <w:r>
              <w:br/>
            </w:r>
            <w:r>
              <w:rPr>
                <w:rFonts w:ascii="Times New Roman"/>
                <w:b w:val="false"/>
                <w:i w:val="false"/>
                <w:color w:val="000000"/>
                <w:sz w:val="20"/>
              </w:rPr>
              <w:t>
5 –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Нухулы А., </w:t>
            </w:r>
            <w:r>
              <w:br/>
            </w:r>
            <w:r>
              <w:rPr>
                <w:rFonts w:ascii="Times New Roman"/>
                <w:b w:val="false"/>
                <w:i w:val="false"/>
                <w:color w:val="000000"/>
                <w:sz w:val="20"/>
              </w:rPr>
              <w:t xml:space="preserve">
Алинова М., Сабданбекова З., </w:t>
            </w:r>
            <w:r>
              <w:br/>
            </w:r>
            <w:r>
              <w:rPr>
                <w:rFonts w:ascii="Times New Roman"/>
                <w:b w:val="false"/>
                <w:i w:val="false"/>
                <w:color w:val="000000"/>
                <w:sz w:val="20"/>
              </w:rPr>
              <w:t xml:space="preserve">
Сыздыкова А., </w:t>
            </w:r>
            <w:r>
              <w:br/>
            </w:r>
            <w:r>
              <w:rPr>
                <w:rFonts w:ascii="Times New Roman"/>
                <w:b w:val="false"/>
                <w:i w:val="false"/>
                <w:color w:val="000000"/>
                <w:sz w:val="20"/>
              </w:rPr>
              <w:t xml:space="preserve">
Аушахманова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Западно-Казахстанская область.</w:t>
            </w:r>
            <w:r>
              <w:br/>
            </w:r>
            <w:r>
              <w:rPr>
                <w:rFonts w:ascii="Times New Roman"/>
                <w:b w:val="false"/>
                <w:i w:val="false"/>
                <w:color w:val="000000"/>
                <w:sz w:val="20"/>
              </w:rPr>
              <w:t>
5 –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Жаксыгалиев Ж., Шакаева Д., </w:t>
            </w:r>
            <w:r>
              <w:br/>
            </w:r>
            <w:r>
              <w:rPr>
                <w:rFonts w:ascii="Times New Roman"/>
                <w:b w:val="false"/>
                <w:i w:val="false"/>
                <w:color w:val="000000"/>
                <w:sz w:val="20"/>
              </w:rPr>
              <w:t xml:space="preserve">
 Хамзин Ж., </w:t>
            </w:r>
            <w:r>
              <w:br/>
            </w:r>
            <w:r>
              <w:rPr>
                <w:rFonts w:ascii="Times New Roman"/>
                <w:b w:val="false"/>
                <w:i w:val="false"/>
                <w:color w:val="000000"/>
                <w:sz w:val="20"/>
              </w:rPr>
              <w:t>
Заиров А.,</w:t>
            </w:r>
            <w:r>
              <w:br/>
            </w:r>
            <w:r>
              <w:rPr>
                <w:rFonts w:ascii="Times New Roman"/>
                <w:b w:val="false"/>
                <w:i w:val="false"/>
                <w:color w:val="000000"/>
                <w:sz w:val="20"/>
              </w:rPr>
              <w:t xml:space="preserve">
Утепова Г., </w:t>
            </w:r>
            <w:r>
              <w:br/>
            </w:r>
            <w:r>
              <w:rPr>
                <w:rFonts w:ascii="Times New Roman"/>
                <w:b w:val="false"/>
                <w:i w:val="false"/>
                <w:color w:val="000000"/>
                <w:sz w:val="20"/>
              </w:rPr>
              <w:t xml:space="preserve">
Литовкина Л., </w:t>
            </w:r>
            <w:r>
              <w:br/>
            </w:r>
            <w:r>
              <w:rPr>
                <w:rFonts w:ascii="Times New Roman"/>
                <w:b w:val="false"/>
                <w:i w:val="false"/>
                <w:color w:val="000000"/>
                <w:sz w:val="20"/>
              </w:rPr>
              <w:t>
Магзумова А.,</w:t>
            </w:r>
            <w:r>
              <w:br/>
            </w:r>
            <w:r>
              <w:rPr>
                <w:rFonts w:ascii="Times New Roman"/>
                <w:b w:val="false"/>
                <w:i w:val="false"/>
                <w:color w:val="000000"/>
                <w:sz w:val="20"/>
              </w:rPr>
              <w:t xml:space="preserve">
Жумагазиева Р., Таскарина Г., </w:t>
            </w:r>
            <w:r>
              <w:br/>
            </w:r>
            <w:r>
              <w:rPr>
                <w:rFonts w:ascii="Times New Roman"/>
                <w:b w:val="false"/>
                <w:i w:val="false"/>
                <w:color w:val="000000"/>
                <w:sz w:val="20"/>
              </w:rPr>
              <w:t xml:space="preserve">
Ташаева Г., </w:t>
            </w:r>
            <w:r>
              <w:br/>
            </w:r>
            <w:r>
              <w:rPr>
                <w:rFonts w:ascii="Times New Roman"/>
                <w:b w:val="false"/>
                <w:i w:val="false"/>
                <w:color w:val="000000"/>
                <w:sz w:val="20"/>
              </w:rPr>
              <w:t xml:space="preserve">
Ахатова Н., </w:t>
            </w:r>
            <w:r>
              <w:br/>
            </w:r>
            <w:r>
              <w:rPr>
                <w:rFonts w:ascii="Times New Roman"/>
                <w:b w:val="false"/>
                <w:i w:val="false"/>
                <w:color w:val="000000"/>
                <w:sz w:val="20"/>
              </w:rPr>
              <w:t xml:space="preserve">
Куспанова Ж., Терещенко Т., Тургумбаев А., Сидарова А., </w:t>
            </w:r>
            <w:r>
              <w:br/>
            </w:r>
            <w:r>
              <w:rPr>
                <w:rFonts w:ascii="Times New Roman"/>
                <w:b w:val="false"/>
                <w:i w:val="false"/>
                <w:color w:val="000000"/>
                <w:sz w:val="20"/>
              </w:rPr>
              <w:t xml:space="preserve">
Каирлиева Г., </w:t>
            </w:r>
            <w:r>
              <w:br/>
            </w:r>
            <w:r>
              <w:rPr>
                <w:rFonts w:ascii="Times New Roman"/>
                <w:b w:val="false"/>
                <w:i w:val="false"/>
                <w:color w:val="000000"/>
                <w:sz w:val="20"/>
              </w:rPr>
              <w:t>
Галкина О., Нурымбетов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w:t>
            </w:r>
            <w:r>
              <w:br/>
            </w:r>
            <w:r>
              <w:rPr>
                <w:rFonts w:ascii="Times New Roman"/>
                <w:b w:val="false"/>
                <w:i w:val="false"/>
                <w:color w:val="000000"/>
                <w:sz w:val="20"/>
              </w:rPr>
              <w:t>
Акмолинская область. Часть І. 5-класс,</w:t>
            </w:r>
            <w:r>
              <w:br/>
            </w:r>
            <w:r>
              <w:rPr>
                <w:rFonts w:ascii="Times New Roman"/>
                <w:b w:val="false"/>
                <w:i w:val="false"/>
                <w:color w:val="000000"/>
                <w:sz w:val="20"/>
              </w:rPr>
              <w:t>
Часть ІІ. 6-класс,</w:t>
            </w:r>
            <w:r>
              <w:br/>
            </w:r>
            <w:r>
              <w:rPr>
                <w:rFonts w:ascii="Times New Roman"/>
                <w:b w:val="false"/>
                <w:i w:val="false"/>
                <w:color w:val="000000"/>
                <w:sz w:val="20"/>
              </w:rPr>
              <w:t>
Часть ІІІ.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Кунанбаева А., </w:t>
            </w:r>
            <w:r>
              <w:br/>
            </w:r>
            <w:r>
              <w:rPr>
                <w:rFonts w:ascii="Times New Roman"/>
                <w:b w:val="false"/>
                <w:i w:val="false"/>
                <w:color w:val="000000"/>
                <w:sz w:val="20"/>
              </w:rPr>
              <w:t xml:space="preserve">
Бектасов Ш., </w:t>
            </w:r>
            <w:r>
              <w:br/>
            </w:r>
            <w:r>
              <w:rPr>
                <w:rFonts w:ascii="Times New Roman"/>
                <w:b w:val="false"/>
                <w:i w:val="false"/>
                <w:color w:val="000000"/>
                <w:sz w:val="20"/>
              </w:rPr>
              <w:t xml:space="preserve">
Плачинта И., </w:t>
            </w:r>
            <w:r>
              <w:br/>
            </w:r>
            <w:r>
              <w:rPr>
                <w:rFonts w:ascii="Times New Roman"/>
                <w:b w:val="false"/>
                <w:i w:val="false"/>
                <w:color w:val="000000"/>
                <w:sz w:val="20"/>
              </w:rPr>
              <w:t xml:space="preserve">
Ахетова А., </w:t>
            </w:r>
            <w:r>
              <w:br/>
            </w:r>
            <w:r>
              <w:rPr>
                <w:rFonts w:ascii="Times New Roman"/>
                <w:b w:val="false"/>
                <w:i w:val="false"/>
                <w:color w:val="000000"/>
                <w:sz w:val="20"/>
              </w:rPr>
              <w:t>
Ахат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Костанайская область.</w:t>
            </w:r>
            <w:r>
              <w:br/>
            </w:r>
            <w:r>
              <w:rPr>
                <w:rFonts w:ascii="Times New Roman"/>
                <w:b w:val="false"/>
                <w:i w:val="false"/>
                <w:color w:val="000000"/>
                <w:sz w:val="20"/>
              </w:rPr>
              <w:t>
5 –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редакция:</w:t>
            </w:r>
            <w:r>
              <w:br/>
            </w:r>
            <w:r>
              <w:rPr>
                <w:rFonts w:ascii="Times New Roman"/>
                <w:b w:val="false"/>
                <w:i w:val="false"/>
                <w:color w:val="000000"/>
                <w:sz w:val="20"/>
              </w:rPr>
              <w:t>
Мукашева С., Киныбаева А., Ташетова Ж.</w:t>
            </w:r>
            <w:r>
              <w:br/>
            </w:r>
            <w:r>
              <w:rPr>
                <w:rFonts w:ascii="Times New Roman"/>
                <w:b w:val="false"/>
                <w:i w:val="false"/>
                <w:color w:val="000000"/>
                <w:sz w:val="20"/>
              </w:rPr>
              <w:t xml:space="preserve">
Составители: </w:t>
            </w:r>
            <w:r>
              <w:br/>
            </w:r>
            <w:r>
              <w:rPr>
                <w:rFonts w:ascii="Times New Roman"/>
                <w:b w:val="false"/>
                <w:i w:val="false"/>
                <w:color w:val="000000"/>
                <w:sz w:val="20"/>
              </w:rPr>
              <w:t xml:space="preserve">
Михалькова И., Кривоносова И., Испамбетов М., </w:t>
            </w:r>
            <w:r>
              <w:br/>
            </w:r>
            <w:r>
              <w:rPr>
                <w:rFonts w:ascii="Times New Roman"/>
                <w:b w:val="false"/>
                <w:i w:val="false"/>
                <w:color w:val="000000"/>
                <w:sz w:val="20"/>
              </w:rPr>
              <w:t xml:space="preserve">
Купеев Е., </w:t>
            </w:r>
            <w:r>
              <w:br/>
            </w:r>
            <w:r>
              <w:rPr>
                <w:rFonts w:ascii="Times New Roman"/>
                <w:b w:val="false"/>
                <w:i w:val="false"/>
                <w:color w:val="000000"/>
                <w:sz w:val="20"/>
              </w:rPr>
              <w:t xml:space="preserve">
Нюнюкова М., Искиндирова К., Касымова Г., </w:t>
            </w:r>
            <w:r>
              <w:br/>
            </w:r>
            <w:r>
              <w:rPr>
                <w:rFonts w:ascii="Times New Roman"/>
                <w:b w:val="false"/>
                <w:i w:val="false"/>
                <w:color w:val="000000"/>
                <w:sz w:val="20"/>
              </w:rPr>
              <w:t xml:space="preserve">
Байкенова Г., </w:t>
            </w:r>
            <w:r>
              <w:br/>
            </w:r>
            <w:r>
              <w:rPr>
                <w:rFonts w:ascii="Times New Roman"/>
                <w:b w:val="false"/>
                <w:i w:val="false"/>
                <w:color w:val="000000"/>
                <w:sz w:val="20"/>
              </w:rPr>
              <w:t xml:space="preserve">
Суебаева А., </w:t>
            </w:r>
            <w:r>
              <w:br/>
            </w:r>
            <w:r>
              <w:rPr>
                <w:rFonts w:ascii="Times New Roman"/>
                <w:b w:val="false"/>
                <w:i w:val="false"/>
                <w:color w:val="000000"/>
                <w:sz w:val="20"/>
              </w:rPr>
              <w:t xml:space="preserve">
Титова Т., </w:t>
            </w:r>
            <w:r>
              <w:br/>
            </w:r>
            <w:r>
              <w:rPr>
                <w:rFonts w:ascii="Times New Roman"/>
                <w:b w:val="false"/>
                <w:i w:val="false"/>
                <w:color w:val="000000"/>
                <w:sz w:val="20"/>
              </w:rPr>
              <w:t xml:space="preserve">
Дегтярева Н., </w:t>
            </w:r>
            <w:r>
              <w:br/>
            </w:r>
            <w:r>
              <w:rPr>
                <w:rFonts w:ascii="Times New Roman"/>
                <w:b w:val="false"/>
                <w:i w:val="false"/>
                <w:color w:val="000000"/>
                <w:sz w:val="20"/>
              </w:rPr>
              <w:t xml:space="preserve">
Туякбаева Г., </w:t>
            </w:r>
            <w:r>
              <w:br/>
            </w:r>
            <w:r>
              <w:rPr>
                <w:rFonts w:ascii="Times New Roman"/>
                <w:b w:val="false"/>
                <w:i w:val="false"/>
                <w:color w:val="000000"/>
                <w:sz w:val="20"/>
              </w:rPr>
              <w:t>
Рахимова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Алматинская область.</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Кабдулова А.,</w:t>
            </w:r>
            <w:r>
              <w:br/>
            </w:r>
            <w:r>
              <w:rPr>
                <w:rFonts w:ascii="Times New Roman"/>
                <w:b w:val="false"/>
                <w:i w:val="false"/>
                <w:color w:val="000000"/>
                <w:sz w:val="20"/>
              </w:rPr>
              <w:t>
Досаева Э.,</w:t>
            </w:r>
            <w:r>
              <w:br/>
            </w:r>
            <w:r>
              <w:rPr>
                <w:rFonts w:ascii="Times New Roman"/>
                <w:b w:val="false"/>
                <w:i w:val="false"/>
                <w:color w:val="000000"/>
                <w:sz w:val="20"/>
              </w:rPr>
              <w:t>
Ауэзова А.,</w:t>
            </w:r>
            <w:r>
              <w:br/>
            </w:r>
            <w:r>
              <w:rPr>
                <w:rFonts w:ascii="Times New Roman"/>
                <w:b w:val="false"/>
                <w:i w:val="false"/>
                <w:color w:val="000000"/>
                <w:sz w:val="20"/>
              </w:rPr>
              <w:t>
Дихамбаева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Карагандинская область.</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Бейсенбекова Н., Шотбакова Л., </w:t>
            </w:r>
            <w:r>
              <w:br/>
            </w:r>
            <w:r>
              <w:rPr>
                <w:rFonts w:ascii="Times New Roman"/>
                <w:b w:val="false"/>
                <w:i w:val="false"/>
                <w:color w:val="000000"/>
                <w:sz w:val="20"/>
              </w:rPr>
              <w:t xml:space="preserve">
Тулеуова Б., </w:t>
            </w:r>
            <w:r>
              <w:br/>
            </w:r>
            <w:r>
              <w:rPr>
                <w:rFonts w:ascii="Times New Roman"/>
                <w:b w:val="false"/>
                <w:i w:val="false"/>
                <w:color w:val="000000"/>
                <w:sz w:val="20"/>
              </w:rPr>
              <w:t>
Кожахметова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Актюбинская область.</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Турмашева Б., Турдалина Ж., Идрешева Г., </w:t>
            </w:r>
            <w:r>
              <w:br/>
            </w:r>
            <w:r>
              <w:rPr>
                <w:rFonts w:ascii="Times New Roman"/>
                <w:b w:val="false"/>
                <w:i w:val="false"/>
                <w:color w:val="000000"/>
                <w:sz w:val="20"/>
              </w:rPr>
              <w:t xml:space="preserve">
Власенко В., </w:t>
            </w:r>
            <w:r>
              <w:br/>
            </w:r>
            <w:r>
              <w:rPr>
                <w:rFonts w:ascii="Times New Roman"/>
                <w:b w:val="false"/>
                <w:i w:val="false"/>
                <w:color w:val="000000"/>
                <w:sz w:val="20"/>
              </w:rPr>
              <w:t>
Буденко Т.,</w:t>
            </w:r>
            <w:r>
              <w:br/>
            </w:r>
            <w:r>
              <w:rPr>
                <w:rFonts w:ascii="Times New Roman"/>
                <w:b w:val="false"/>
                <w:i w:val="false"/>
                <w:color w:val="000000"/>
                <w:sz w:val="20"/>
              </w:rPr>
              <w:t xml:space="preserve">
Далишова К., </w:t>
            </w:r>
            <w:r>
              <w:br/>
            </w:r>
            <w:r>
              <w:rPr>
                <w:rFonts w:ascii="Times New Roman"/>
                <w:b w:val="false"/>
                <w:i w:val="false"/>
                <w:color w:val="000000"/>
                <w:sz w:val="20"/>
              </w:rPr>
              <w:t xml:space="preserve">
Мухина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Восточно-Казахстанская область.</w:t>
            </w:r>
            <w:r>
              <w:br/>
            </w:r>
            <w:r>
              <w:rPr>
                <w:rFonts w:ascii="Times New Roman"/>
                <w:b w:val="false"/>
                <w:i w:val="false"/>
                <w:color w:val="000000"/>
                <w:sz w:val="20"/>
              </w:rPr>
              <w:t>
5 –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Ж.,</w:t>
            </w:r>
            <w:r>
              <w:br/>
            </w:r>
            <w:r>
              <w:rPr>
                <w:rFonts w:ascii="Times New Roman"/>
                <w:b w:val="false"/>
                <w:i w:val="false"/>
                <w:color w:val="000000"/>
                <w:sz w:val="20"/>
              </w:rPr>
              <w:t xml:space="preserve">
Жанбосинова А., </w:t>
            </w:r>
            <w:r>
              <w:br/>
            </w:r>
            <w:r>
              <w:rPr>
                <w:rFonts w:ascii="Times New Roman"/>
                <w:b w:val="false"/>
                <w:i w:val="false"/>
                <w:color w:val="000000"/>
                <w:sz w:val="20"/>
              </w:rPr>
              <w:t xml:space="preserve">
Столярова Э., </w:t>
            </w:r>
            <w:r>
              <w:br/>
            </w:r>
            <w:r>
              <w:rPr>
                <w:rFonts w:ascii="Times New Roman"/>
                <w:b w:val="false"/>
                <w:i w:val="false"/>
                <w:color w:val="000000"/>
                <w:sz w:val="20"/>
              </w:rPr>
              <w:t xml:space="preserve">
Савчук Е., </w:t>
            </w:r>
            <w:r>
              <w:br/>
            </w:r>
            <w:r>
              <w:rPr>
                <w:rFonts w:ascii="Times New Roman"/>
                <w:b w:val="false"/>
                <w:i w:val="false"/>
                <w:color w:val="000000"/>
                <w:sz w:val="20"/>
              </w:rPr>
              <w:t xml:space="preserve">
Жириндинова К., </w:t>
            </w:r>
            <w:r>
              <w:br/>
            </w:r>
            <w:r>
              <w:rPr>
                <w:rFonts w:ascii="Times New Roman"/>
                <w:b w:val="false"/>
                <w:i w:val="false"/>
                <w:color w:val="000000"/>
                <w:sz w:val="20"/>
              </w:rPr>
              <w:t xml:space="preserve">
Аубакирова А., </w:t>
            </w:r>
            <w:r>
              <w:br/>
            </w:r>
            <w:r>
              <w:rPr>
                <w:rFonts w:ascii="Times New Roman"/>
                <w:b w:val="false"/>
                <w:i w:val="false"/>
                <w:color w:val="000000"/>
                <w:sz w:val="20"/>
              </w:rPr>
              <w:t xml:space="preserve">
Цыганов А., </w:t>
            </w:r>
            <w:r>
              <w:br/>
            </w:r>
            <w:r>
              <w:rPr>
                <w:rFonts w:ascii="Times New Roman"/>
                <w:b w:val="false"/>
                <w:i w:val="false"/>
                <w:color w:val="000000"/>
                <w:sz w:val="20"/>
              </w:rPr>
              <w:t>
Зинченко Е.,</w:t>
            </w:r>
            <w:r>
              <w:br/>
            </w:r>
            <w:r>
              <w:rPr>
                <w:rFonts w:ascii="Times New Roman"/>
                <w:b w:val="false"/>
                <w:i w:val="false"/>
                <w:color w:val="000000"/>
                <w:sz w:val="20"/>
              </w:rPr>
              <w:t xml:space="preserve">
Кунафина К., </w:t>
            </w:r>
            <w:r>
              <w:br/>
            </w:r>
            <w:r>
              <w:rPr>
                <w:rFonts w:ascii="Times New Roman"/>
                <w:b w:val="false"/>
                <w:i w:val="false"/>
                <w:color w:val="000000"/>
                <w:sz w:val="20"/>
              </w:rPr>
              <w:t xml:space="preserve">
Есембаева З., </w:t>
            </w:r>
            <w:r>
              <w:br/>
            </w:r>
            <w:r>
              <w:rPr>
                <w:rFonts w:ascii="Times New Roman"/>
                <w:b w:val="false"/>
                <w:i w:val="false"/>
                <w:color w:val="000000"/>
                <w:sz w:val="20"/>
              </w:rPr>
              <w:t xml:space="preserve">
Жундибаева А., </w:t>
            </w:r>
            <w:r>
              <w:br/>
            </w:r>
            <w:r>
              <w:rPr>
                <w:rFonts w:ascii="Times New Roman"/>
                <w:b w:val="false"/>
                <w:i w:val="false"/>
                <w:color w:val="000000"/>
                <w:sz w:val="20"/>
              </w:rPr>
              <w:t>
Муканов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Жамбылская область.</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xml:space="preserve">
Дикань М., </w:t>
            </w:r>
            <w:r>
              <w:br/>
            </w:r>
            <w:r>
              <w:rPr>
                <w:rFonts w:ascii="Times New Roman"/>
                <w:b w:val="false"/>
                <w:i w:val="false"/>
                <w:color w:val="000000"/>
                <w:sz w:val="20"/>
              </w:rPr>
              <w:t>
Тажибаев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Северо-Казахстанская область.</w:t>
            </w:r>
            <w:r>
              <w:br/>
            </w:r>
            <w:r>
              <w:rPr>
                <w:rFonts w:ascii="Times New Roman"/>
                <w:b w:val="false"/>
                <w:i w:val="false"/>
                <w:color w:val="000000"/>
                <w:sz w:val="20"/>
              </w:rPr>
              <w:t>
5 –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Ибраева А., </w:t>
            </w:r>
            <w:r>
              <w:br/>
            </w:r>
            <w:r>
              <w:rPr>
                <w:rFonts w:ascii="Times New Roman"/>
                <w:b w:val="false"/>
                <w:i w:val="false"/>
                <w:color w:val="000000"/>
                <w:sz w:val="20"/>
              </w:rPr>
              <w:t xml:space="preserve">
Маликова С., </w:t>
            </w:r>
            <w:r>
              <w:br/>
            </w:r>
            <w:r>
              <w:rPr>
                <w:rFonts w:ascii="Times New Roman"/>
                <w:b w:val="false"/>
                <w:i w:val="false"/>
                <w:color w:val="000000"/>
                <w:sz w:val="20"/>
              </w:rPr>
              <w:t xml:space="preserve">
Тайшыбай 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город Астана.</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r>
              <w:br/>
            </w:r>
            <w:r>
              <w:rPr>
                <w:rFonts w:ascii="Times New Roman"/>
                <w:b w:val="false"/>
                <w:i w:val="false"/>
                <w:color w:val="000000"/>
                <w:sz w:val="20"/>
              </w:rPr>
              <w:t>
Дикань М.,</w:t>
            </w:r>
            <w:r>
              <w:br/>
            </w:r>
            <w:r>
              <w:rPr>
                <w:rFonts w:ascii="Times New Roman"/>
                <w:b w:val="false"/>
                <w:i w:val="false"/>
                <w:color w:val="000000"/>
                <w:sz w:val="20"/>
              </w:rPr>
              <w:t>
Халмурзаева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Краеведение. </w:t>
            </w:r>
            <w:r>
              <w:br/>
            </w:r>
            <w:r>
              <w:rPr>
                <w:rFonts w:ascii="Times New Roman"/>
                <w:b w:val="false"/>
                <w:i w:val="false"/>
                <w:color w:val="000000"/>
                <w:sz w:val="20"/>
              </w:rPr>
              <w:t>
Южно-Казахстанская область.</w:t>
            </w:r>
            <w:r>
              <w:br/>
            </w:r>
            <w:r>
              <w:rPr>
                <w:rFonts w:ascii="Times New Roman"/>
                <w:b w:val="false"/>
                <w:i w:val="false"/>
                <w:color w:val="000000"/>
                <w:sz w:val="20"/>
              </w:rPr>
              <w:t>
5, 6, 7-классы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Шыныбекулы О.,</w:t>
            </w:r>
            <w:r>
              <w:br/>
            </w:r>
            <w:r>
              <w:rPr>
                <w:rFonts w:ascii="Times New Roman"/>
                <w:b w:val="false"/>
                <w:i w:val="false"/>
                <w:color w:val="000000"/>
                <w:sz w:val="20"/>
              </w:rPr>
              <w:t>
Бейсетаева Б.,</w:t>
            </w:r>
            <w:r>
              <w:br/>
            </w:r>
            <w:r>
              <w:rPr>
                <w:rFonts w:ascii="Times New Roman"/>
                <w:b w:val="false"/>
                <w:i w:val="false"/>
                <w:color w:val="000000"/>
                <w:sz w:val="20"/>
              </w:rPr>
              <w:t>
Сейлбекова К.,</w:t>
            </w:r>
            <w:r>
              <w:br/>
            </w:r>
            <w:r>
              <w:rPr>
                <w:rFonts w:ascii="Times New Roman"/>
                <w:b w:val="false"/>
                <w:i w:val="false"/>
                <w:color w:val="000000"/>
                <w:sz w:val="20"/>
              </w:rPr>
              <w:t>
Ширманова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Краеведение. Хрестоматия.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Кабульдинов З., </w:t>
            </w:r>
            <w:r>
              <w:br/>
            </w:r>
            <w:r>
              <w:rPr>
                <w:rFonts w:ascii="Times New Roman"/>
                <w:b w:val="false"/>
                <w:i w:val="false"/>
                <w:color w:val="000000"/>
                <w:sz w:val="20"/>
              </w:rPr>
              <w:t xml:space="preserve">
Кан Г., </w:t>
            </w:r>
            <w:r>
              <w:br/>
            </w:r>
            <w:r>
              <w:rPr>
                <w:rFonts w:ascii="Times New Roman"/>
                <w:b w:val="false"/>
                <w:i w:val="false"/>
                <w:color w:val="000000"/>
                <w:sz w:val="20"/>
              </w:rPr>
              <w:t xml:space="preserve">
Корабаев С., </w:t>
            </w:r>
            <w:r>
              <w:br/>
            </w:r>
            <w:r>
              <w:rPr>
                <w:rFonts w:ascii="Times New Roman"/>
                <w:b w:val="false"/>
                <w:i w:val="false"/>
                <w:color w:val="000000"/>
                <w:sz w:val="20"/>
              </w:rPr>
              <w:t xml:space="preserve">
Абдигалиев Б., </w:t>
            </w:r>
            <w:r>
              <w:br/>
            </w:r>
            <w:r>
              <w:rPr>
                <w:rFonts w:ascii="Times New Roman"/>
                <w:b w:val="false"/>
                <w:i w:val="false"/>
                <w:color w:val="000000"/>
                <w:sz w:val="20"/>
              </w:rPr>
              <w:t xml:space="preserve">
Сужикова А., Абдишукурулы О., Диденко А., </w:t>
            </w:r>
            <w:r>
              <w:br/>
            </w:r>
            <w:r>
              <w:rPr>
                <w:rFonts w:ascii="Times New Roman"/>
                <w:b w:val="false"/>
                <w:i w:val="false"/>
                <w:color w:val="000000"/>
                <w:sz w:val="20"/>
              </w:rPr>
              <w:t>
Мазбаев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Оқыту өзбек тілінде 1-4-сыныптар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Жамловчи бахолаш буйича топшириқлар туплами,</w:t>
            </w:r>
            <w:r>
              <w:br/>
            </w:r>
            <w:r>
              <w:rPr>
                <w:rFonts w:ascii="Times New Roman"/>
                <w:b w:val="false"/>
                <w:i w:val="false"/>
                <w:color w:val="000000"/>
                <w:sz w:val="20"/>
              </w:rPr>
              <w:t>
2-синф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Н. Шамадиева,</w:t>
            </w:r>
            <w:r>
              <w:br/>
            </w:r>
            <w:r>
              <w:rPr>
                <w:rFonts w:ascii="Times New Roman"/>
                <w:b w:val="false"/>
                <w:i w:val="false"/>
                <w:color w:val="000000"/>
                <w:sz w:val="20"/>
              </w:rPr>
              <w:t>
З. 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 тили. Жамловчи бахолаш буйича топшириқлар туплами,</w:t>
            </w:r>
            <w:r>
              <w:br/>
            </w:r>
            <w:r>
              <w:rPr>
                <w:rFonts w:ascii="Times New Roman"/>
                <w:b w:val="false"/>
                <w:i w:val="false"/>
                <w:color w:val="000000"/>
                <w:sz w:val="20"/>
              </w:rPr>
              <w:t>
3-синф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Н. Шамадиева,</w:t>
            </w:r>
            <w:r>
              <w:br/>
            </w:r>
            <w:r>
              <w:rPr>
                <w:rFonts w:ascii="Times New Roman"/>
                <w:b w:val="false"/>
                <w:i w:val="false"/>
                <w:color w:val="000000"/>
                <w:sz w:val="20"/>
              </w:rPr>
              <w:t>
З. 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Жамловчи бахолаш буйича топшириқлар туплами,</w:t>
            </w:r>
            <w:r>
              <w:br/>
            </w:r>
            <w:r>
              <w:rPr>
                <w:rFonts w:ascii="Times New Roman"/>
                <w:b w:val="false"/>
                <w:i w:val="false"/>
                <w:color w:val="000000"/>
                <w:sz w:val="20"/>
              </w:rPr>
              <w:t>
2-синф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Н. Шамадиева,</w:t>
            </w:r>
            <w:r>
              <w:br/>
            </w:r>
            <w:r>
              <w:rPr>
                <w:rFonts w:ascii="Times New Roman"/>
                <w:b w:val="false"/>
                <w:i w:val="false"/>
                <w:color w:val="000000"/>
                <w:sz w:val="20"/>
              </w:rPr>
              <w:t>
З. 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Адабий уқиш. Жамловчи бахолаш буйича топшириқлар туплами,</w:t>
            </w:r>
            <w:r>
              <w:br/>
            </w:r>
            <w:r>
              <w:rPr>
                <w:rFonts w:ascii="Times New Roman"/>
                <w:b w:val="false"/>
                <w:i w:val="false"/>
                <w:color w:val="000000"/>
                <w:sz w:val="20"/>
              </w:rPr>
              <w:t>
3-синф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Мусаева,</w:t>
            </w:r>
            <w:r>
              <w:br/>
            </w:r>
            <w:r>
              <w:rPr>
                <w:rFonts w:ascii="Times New Roman"/>
                <w:b w:val="false"/>
                <w:i w:val="false"/>
                <w:color w:val="000000"/>
                <w:sz w:val="20"/>
              </w:rPr>
              <w:t>
Н. Шамадиева,</w:t>
            </w:r>
            <w:r>
              <w:br/>
            </w:r>
            <w:r>
              <w:rPr>
                <w:rFonts w:ascii="Times New Roman"/>
                <w:b w:val="false"/>
                <w:i w:val="false"/>
                <w:color w:val="000000"/>
                <w:sz w:val="20"/>
              </w:rPr>
              <w:t>
З. Аташикова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Савод таълими. Жамловчи бахолаш буйича топшириқлар туплами,</w:t>
            </w:r>
            <w:r>
              <w:br/>
            </w:r>
            <w:r>
              <w:rPr>
                <w:rFonts w:ascii="Times New Roman"/>
                <w:b w:val="false"/>
                <w:i w:val="false"/>
                <w:color w:val="000000"/>
                <w:sz w:val="20"/>
              </w:rPr>
              <w:t>
1-синф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Х. Турсуметова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1-синф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2-синф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Х. Арзикулова,</w:t>
            </w:r>
            <w:r>
              <w:br/>
            </w:r>
            <w:r>
              <w:rPr>
                <w:rFonts w:ascii="Times New Roman"/>
                <w:b w:val="false"/>
                <w:i w:val="false"/>
                <w:color w:val="000000"/>
                <w:sz w:val="20"/>
              </w:rPr>
              <w:t>
Д. Ахмадниязова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Жамловчи бахолаш буйича топшириқлар туплами,</w:t>
            </w:r>
            <w:r>
              <w:br/>
            </w:r>
            <w:r>
              <w:rPr>
                <w:rFonts w:ascii="Times New Roman"/>
                <w:b w:val="false"/>
                <w:i w:val="false"/>
                <w:color w:val="000000"/>
                <w:sz w:val="20"/>
              </w:rPr>
              <w:t>
3-синф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Ахматниязова,</w:t>
            </w:r>
            <w:r>
              <w:br/>
            </w:r>
            <w:r>
              <w:rPr>
                <w:rFonts w:ascii="Times New Roman"/>
                <w:b w:val="false"/>
                <w:i w:val="false"/>
                <w:color w:val="000000"/>
                <w:sz w:val="20"/>
              </w:rPr>
              <w:t>
Ф. Эшанкулова,</w:t>
            </w:r>
            <w:r>
              <w:br/>
            </w:r>
            <w:r>
              <w:rPr>
                <w:rFonts w:ascii="Times New Roman"/>
                <w:b w:val="false"/>
                <w:i w:val="false"/>
                <w:color w:val="000000"/>
                <w:sz w:val="20"/>
              </w:rPr>
              <w:t>
Х. Арзикулова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1-синф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М. Кошанова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2-синф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Д. Ахматниязова,</w:t>
            </w:r>
            <w:r>
              <w:br/>
            </w:r>
            <w:r>
              <w:rPr>
                <w:rFonts w:ascii="Times New Roman"/>
                <w:b w:val="false"/>
                <w:i w:val="false"/>
                <w:color w:val="000000"/>
                <w:sz w:val="20"/>
              </w:rPr>
              <w:t>
С. Шукурова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ДунҰтаниш. Жамловчи бахолаш буйича топшириқлар туплами,</w:t>
            </w:r>
            <w:r>
              <w:br/>
            </w:r>
            <w:r>
              <w:rPr>
                <w:rFonts w:ascii="Times New Roman"/>
                <w:b w:val="false"/>
                <w:i w:val="false"/>
                <w:color w:val="000000"/>
                <w:sz w:val="20"/>
              </w:rPr>
              <w:t>
3-синф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 М. Кошанова, Д. Нишанбаева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1-синф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М. 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2-синф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М. 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Табиатшунослик. Жамловчи бахолаш буйича топшириқлар туплами, 3-синф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Акрамова,</w:t>
            </w:r>
            <w:r>
              <w:br/>
            </w:r>
            <w:r>
              <w:rPr>
                <w:rFonts w:ascii="Times New Roman"/>
                <w:b w:val="false"/>
                <w:i w:val="false"/>
                <w:color w:val="000000"/>
                <w:sz w:val="20"/>
              </w:rPr>
              <w:t>
М. Рахматуллаева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"CMART-P" ЖШС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 электрондық басылымдар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6 жасқа дейін – мектепалды даярлық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Жолдан өту. </w:t>
            </w:r>
            <w:r>
              <w:br/>
            </w:r>
            <w:r>
              <w:rPr>
                <w:rFonts w:ascii="Times New Roman"/>
                <w:b w:val="false"/>
                <w:i w:val="false"/>
                <w:color w:val="000000"/>
                <w:sz w:val="20"/>
              </w:rPr>
              <w:t>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Үйдегі және көшедегі қауіпсіздік. </w:t>
            </w:r>
            <w:r>
              <w:br/>
            </w:r>
            <w:r>
              <w:rPr>
                <w:rFonts w:ascii="Times New Roman"/>
                <w:b w:val="false"/>
                <w:i w:val="false"/>
                <w:color w:val="000000"/>
                <w:sz w:val="20"/>
              </w:rPr>
              <w:t>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Тәрбиелі болу керек. </w:t>
            </w:r>
            <w:r>
              <w:br/>
            </w:r>
            <w:r>
              <w:rPr>
                <w:rFonts w:ascii="Times New Roman"/>
                <w:b w:val="false"/>
                <w:i w:val="false"/>
                <w:color w:val="000000"/>
                <w:sz w:val="20"/>
              </w:rPr>
              <w:t>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айтысы. </w:t>
            </w:r>
            <w:r>
              <w:br/>
            </w:r>
            <w:r>
              <w:rPr>
                <w:rFonts w:ascii="Times New Roman"/>
                <w:b w:val="false"/>
                <w:i w:val="false"/>
                <w:color w:val="000000"/>
                <w:sz w:val="20"/>
              </w:rPr>
              <w:t>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Ермухамбетова,</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Кім күштілеу? </w:t>
            </w:r>
            <w:r>
              <w:br/>
            </w:r>
            <w:r>
              <w:rPr>
                <w:rFonts w:ascii="Times New Roman"/>
                <w:b w:val="false"/>
                <w:i w:val="false"/>
                <w:color w:val="000000"/>
                <w:sz w:val="20"/>
              </w:rPr>
              <w:t>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Өрмекші, құмырысқа және қарлығаш.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қай кезде болады?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Аққайыңның шырыны неге тәтті?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Піл мен маймыл.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Ермухамбетова, </w:t>
            </w:r>
            <w:r>
              <w:br/>
            </w:r>
            <w:r>
              <w:rPr>
                <w:rFonts w:ascii="Times New Roman"/>
                <w:b w:val="false"/>
                <w:i w:val="false"/>
                <w:color w:val="000000"/>
                <w:sz w:val="20"/>
              </w:rPr>
              <w:t>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мерекесі. Компьютерлік ойын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Ермухамбетова, А. Исабекова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xml:space="preserve">
Көктем (6 мультимедиалық цифрлық білім беру кешені): </w:t>
            </w:r>
            <w:r>
              <w:br/>
            </w:r>
            <w:r>
              <w:rPr>
                <w:rFonts w:ascii="Times New Roman"/>
                <w:b w:val="false"/>
                <w:i w:val="false"/>
                <w:color w:val="000000"/>
                <w:sz w:val="20"/>
              </w:rPr>
              <w:t xml:space="preserve">
Жаттығулар: Есту арқылы қабылдау және есту-моторлы координациясы; Есту-көру моторлы координациясы; Математикалық дағдылар; Кеңістіктік қабылдау; Ойлау дағдылары; Әлеуметтік дағдылар.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Тәй-тәй.</w:t>
            </w:r>
            <w:r>
              <w:br/>
            </w:r>
            <w:r>
              <w:rPr>
                <w:rFonts w:ascii="Times New Roman"/>
                <w:b w:val="false"/>
                <w:i w:val="false"/>
                <w:color w:val="000000"/>
                <w:sz w:val="20"/>
              </w:rPr>
              <w:t xml:space="preserve">
Жаз (3 мультимедиалық цифрлық білім беру кешені): </w:t>
            </w:r>
            <w:r>
              <w:br/>
            </w:r>
            <w:r>
              <w:rPr>
                <w:rFonts w:ascii="Times New Roman"/>
                <w:b w:val="false"/>
                <w:i w:val="false"/>
                <w:color w:val="000000"/>
                <w:sz w:val="20"/>
              </w:rPr>
              <w:t xml:space="preserve">
Жаттығулар: Есту арқылы қабылдау және есту-моторлы координациясы; Қосымша материалдар: Жазғы демалыс қорабы; Өсімдіктер кітабы.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xml:space="preserve">
Күз (7 мультимедиалық цифрлық білім беру кешені): </w:t>
            </w:r>
            <w:r>
              <w:br/>
            </w:r>
            <w:r>
              <w:rPr>
                <w:rFonts w:ascii="Times New Roman"/>
                <w:b w:val="false"/>
                <w:i w:val="false"/>
                <w:color w:val="000000"/>
                <w:sz w:val="20"/>
              </w:rPr>
              <w:t xml:space="preserve">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Ойлау дағдылары; Қосымша материалдар: Күз альбомы; Менің кітабым; Фотосурет жиектемесі.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Тәй-тәй. </w:t>
            </w:r>
            <w:r>
              <w:br/>
            </w:r>
            <w:r>
              <w:rPr>
                <w:rFonts w:ascii="Times New Roman"/>
                <w:b w:val="false"/>
                <w:i w:val="false"/>
                <w:color w:val="000000"/>
                <w:sz w:val="20"/>
              </w:rPr>
              <w:t xml:space="preserve">
Қыс (12 мультимедиалық цифрлық білім беру кешені): </w:t>
            </w:r>
            <w:r>
              <w:br/>
            </w:r>
            <w:r>
              <w:rPr>
                <w:rFonts w:ascii="Times New Roman"/>
                <w:b w:val="false"/>
                <w:i w:val="false"/>
                <w:color w:val="000000"/>
                <w:sz w:val="20"/>
              </w:rPr>
              <w:t xml:space="preserve">
Жаттығулар: Себеп-салдар байланысын орнату дағдылары; Көру арқылы қабылдау және көру-моторлы координациясы; Есту арқылы қабылдау және есту-моторлы координациясы; Графомоторикалық дағдылар; Табиғатпен танысу; Кеңістіктік қабылдау; Ойлау дағдылары; Әлеуметтік дағдылар; Қосымша материалдар: Айтылым; Қосымша тапсырмалар; Тақпақтар; Сурет-жұмбақтар.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Сөз ойындары. Жаттығулар. </w:t>
            </w:r>
            <w:r>
              <w:br/>
            </w:r>
            <w:r>
              <w:rPr>
                <w:rFonts w:ascii="Times New Roman"/>
                <w:b w:val="false"/>
                <w:i w:val="false"/>
                <w:color w:val="000000"/>
                <w:sz w:val="20"/>
              </w:rPr>
              <w:t xml:space="preserve">
Тілді дамыту: Иллюстрациялық диктант (мультимедиалық цифрлық білім беру кешені)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Электрондық дидактикалық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А. Исабекова,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И. Досанов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Электрондық дидактикалық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А. Исабекова,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Д. Спирикова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пазлдар. </w:t>
            </w:r>
            <w:r>
              <w:br/>
            </w:r>
            <w:r>
              <w:rPr>
                <w:rFonts w:ascii="Times New Roman"/>
                <w:b w:val="false"/>
                <w:i w:val="false"/>
                <w:color w:val="000000"/>
                <w:sz w:val="20"/>
              </w:rPr>
              <w:t>
Электрондық дидактикалық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А. Исабекова,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И. Досанов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бояу. </w:t>
            </w:r>
            <w:r>
              <w:br/>
            </w:r>
            <w:r>
              <w:rPr>
                <w:rFonts w:ascii="Times New Roman"/>
                <w:b w:val="false"/>
                <w:i w:val="false"/>
                <w:color w:val="000000"/>
                <w:sz w:val="20"/>
              </w:rPr>
              <w:t>
Электрондық дидактикалық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А. Исабекова,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И. Досанов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Жұмбақтар. </w:t>
            </w:r>
            <w:r>
              <w:br/>
            </w:r>
            <w:r>
              <w:rPr>
                <w:rFonts w:ascii="Times New Roman"/>
                <w:b w:val="false"/>
                <w:i w:val="false"/>
                <w:color w:val="000000"/>
                <w:sz w:val="20"/>
              </w:rPr>
              <w:t>
Электрондық дидактикалық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А. Исабекова,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Д. Спирикова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Сөйлейтін суреттер. </w:t>
            </w:r>
            <w:r>
              <w:br/>
            </w:r>
            <w:r>
              <w:rPr>
                <w:rFonts w:ascii="Times New Roman"/>
                <w:b w:val="false"/>
                <w:i w:val="false"/>
                <w:color w:val="000000"/>
                <w:sz w:val="20"/>
              </w:rPr>
              <w:t xml:space="preserve">
Жаттығулар (14 цифрлық білім беру ресурсы): </w:t>
            </w:r>
            <w:r>
              <w:br/>
            </w:r>
            <w:r>
              <w:rPr>
                <w:rFonts w:ascii="Times New Roman"/>
                <w:b w:val="false"/>
                <w:i w:val="false"/>
                <w:color w:val="000000"/>
                <w:sz w:val="20"/>
              </w:rPr>
              <w:t xml:space="preserve">
Сөздер, дыбыстар және еліктеуіш сөздер: </w:t>
            </w:r>
            <w:r>
              <w:br/>
            </w:r>
            <w:r>
              <w:rPr>
                <w:rFonts w:ascii="Times New Roman"/>
                <w:b w:val="false"/>
                <w:i w:val="false"/>
                <w:color w:val="000000"/>
                <w:sz w:val="20"/>
              </w:rPr>
              <w:t xml:space="preserve">
Хайуанаттар бағындағы жануарлар; Орман мекендеушілері; Үй жануарлары; Музыкалық аспаптар; Көлік түрлері; Тұрмыстық заттар; Табиғат дыбыстары; Түстер; Кеңістіктік қабылдау; Антонимдер; Бөгде ғаламшарлықтар Жерде. </w:t>
            </w:r>
            <w:r>
              <w:br/>
            </w:r>
            <w:r>
              <w:rPr>
                <w:rFonts w:ascii="Times New Roman"/>
                <w:b w:val="false"/>
                <w:i w:val="false"/>
                <w:color w:val="000000"/>
                <w:sz w:val="20"/>
              </w:rPr>
              <w:t xml:space="preserve">
Ойындар мен жаттығулар: Есту қабілетін дамытатын жұмбақтар; Ойындар; Тақпақтар.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Логоритмика. Жаттығулар (29 цифрлық білім беру ресурсы): </w:t>
            </w:r>
            <w:r>
              <w:br/>
            </w:r>
            <w:r>
              <w:rPr>
                <w:rFonts w:ascii="Times New Roman"/>
                <w:b w:val="false"/>
                <w:i w:val="false"/>
                <w:color w:val="000000"/>
                <w:sz w:val="20"/>
              </w:rPr>
              <w:t xml:space="preserve">
Локомоторлы жаттығулар: </w:t>
            </w:r>
            <w:r>
              <w:br/>
            </w:r>
            <w:r>
              <w:rPr>
                <w:rFonts w:ascii="Times New Roman"/>
                <w:b w:val="false"/>
                <w:i w:val="false"/>
                <w:color w:val="000000"/>
                <w:sz w:val="20"/>
              </w:rPr>
              <w:t xml:space="preserve">
Локомоторлы қозғалыстар - Жүру және жүгіру; Секіруге және қарғуға арналған жаттығулар; Моторлы координацияға арналған жаттығулар. </w:t>
            </w:r>
            <w:r>
              <w:br/>
            </w:r>
            <w:r>
              <w:rPr>
                <w:rFonts w:ascii="Times New Roman"/>
                <w:b w:val="false"/>
                <w:i w:val="false"/>
                <w:color w:val="000000"/>
                <w:sz w:val="20"/>
              </w:rPr>
              <w:t xml:space="preserve">
Есту жаттығулары: </w:t>
            </w:r>
            <w:r>
              <w:br/>
            </w:r>
            <w:r>
              <w:rPr>
                <w:rFonts w:ascii="Times New Roman"/>
                <w:b w:val="false"/>
                <w:i w:val="false"/>
                <w:color w:val="000000"/>
                <w:sz w:val="20"/>
              </w:rPr>
              <w:t xml:space="preserve">
Жиіліктің әртүрлілігі; Ырғақтың әртүрлілігі; Дыбыс тембрінің әртүрлілігі; Дыбыс динамикасының әртүрлілігі; Екпіннің әртүрлілігі; Артикуляцияның әртүрлілігі; Әуеннің әртүрлілігі. </w:t>
            </w:r>
            <w:r>
              <w:br/>
            </w:r>
            <w:r>
              <w:rPr>
                <w:rFonts w:ascii="Times New Roman"/>
                <w:b w:val="false"/>
                <w:i w:val="false"/>
                <w:color w:val="000000"/>
                <w:sz w:val="20"/>
              </w:rPr>
              <w:t xml:space="preserve">
Ауызша және сазды жаттығулар: </w:t>
            </w:r>
            <w:r>
              <w:br/>
            </w:r>
            <w:r>
              <w:rPr>
                <w:rFonts w:ascii="Times New Roman"/>
                <w:b w:val="false"/>
                <w:i w:val="false"/>
                <w:color w:val="000000"/>
                <w:sz w:val="20"/>
              </w:rPr>
              <w:t xml:space="preserve">
Ойыншық қонжық; Бесік жыры; Кішкентай жануарлар; Апта күндері; Әңгіме; Әже; Су дыбыстары; Дауыстар; Есімдер; Барыстың тышқандары; Жүрегім; Қуыршақтар кеші; Менің әкем; Пысықай мысық; Қолдар мен аяқтар.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Виртуалды пернетақта; Әуен жазу құралы; До мажор гаммасы; Созылыңқылық.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дайындық. Жаттығулар (30 цифрлық білім беру ресурсы): </w:t>
            </w:r>
            <w:r>
              <w:br/>
            </w:r>
            <w:r>
              <w:rPr>
                <w:rFonts w:ascii="Times New Roman"/>
                <w:b w:val="false"/>
                <w:i w:val="false"/>
                <w:color w:val="000000"/>
                <w:sz w:val="20"/>
              </w:rPr>
              <w:t xml:space="preserve">
Бағалау: Сөйлеу дамуын бағалау; Есту және лингвистикалық дағдыларды бағалау; Жалпы моторикалық дағдыларды бағалау; Ұсақ моторика мен қол еңбегін бағалау; Көру арқылы сараптау мен жинақтау дағдыларды бағалау; Сол жақ пен оң жақтың басымдығын бағалау; Денені және кеңістікті бағдарлау дағдыларын бағалау; Ұғымдар мен математикалық дағдыларды бағалау; Эмоциялық және әлеуметтік дағдыларды бағалау. </w:t>
            </w:r>
            <w:r>
              <w:br/>
            </w:r>
            <w:r>
              <w:rPr>
                <w:rFonts w:ascii="Times New Roman"/>
                <w:b w:val="false"/>
                <w:i w:val="false"/>
                <w:color w:val="000000"/>
                <w:sz w:val="20"/>
              </w:rPr>
              <w:t xml:space="preserve">
Лингвистикалық және есту дағдылары: </w:t>
            </w:r>
            <w:r>
              <w:br/>
            </w:r>
            <w:r>
              <w:rPr>
                <w:rFonts w:ascii="Times New Roman"/>
                <w:b w:val="false"/>
                <w:i w:val="false"/>
                <w:color w:val="000000"/>
                <w:sz w:val="20"/>
              </w:rPr>
              <w:t xml:space="preserve">
Тілді жете түсіну; Есту есі және себеп-салдар байланысы; Сөйлемдерді саралау; Сөздерді саралау; Есту есі және сезімталдық; Ырғақты жаттығулар; Сөздерді тіркестіру; Есту арқылы қабылдау және есту-көру координациясы; Артикуляция. </w:t>
            </w:r>
            <w:r>
              <w:br/>
            </w:r>
            <w:r>
              <w:rPr>
                <w:rFonts w:ascii="Times New Roman"/>
                <w:b w:val="false"/>
                <w:i w:val="false"/>
                <w:color w:val="000000"/>
                <w:sz w:val="20"/>
              </w:rPr>
              <w:t xml:space="preserve">
Моторикалық дағдылар: Жалпы және ұсақ моторика. </w:t>
            </w:r>
            <w:r>
              <w:br/>
            </w:r>
            <w:r>
              <w:rPr>
                <w:rFonts w:ascii="Times New Roman"/>
                <w:b w:val="false"/>
                <w:i w:val="false"/>
                <w:color w:val="000000"/>
                <w:sz w:val="20"/>
              </w:rPr>
              <w:t xml:space="preserve">
Көру арқылы қабылдау: Көру арқылы қабылдау; Көру есі; Түсініктердің жіктелуі; Кеңістіктік қабылдау; Көру моторикасы және есту-көру моторикалық координациясы. </w:t>
            </w:r>
            <w:r>
              <w:br/>
            </w:r>
            <w:r>
              <w:rPr>
                <w:rFonts w:ascii="Times New Roman"/>
                <w:b w:val="false"/>
                <w:i w:val="false"/>
                <w:color w:val="000000"/>
                <w:sz w:val="20"/>
              </w:rPr>
              <w:t xml:space="preserve">
Математикалық дағдылар: Денені және кеңістікті бағдарлау; Өлшемдер – көлем, ұзындық, биіктік; Уақытты қабылдау; Геометриялық фигуралар; Сұрыптау, жіктеу, топтау; Санау (1-10).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xml:space="preserve">
1-деңгей. </w:t>
            </w:r>
            <w:r>
              <w:br/>
            </w:r>
            <w:r>
              <w:rPr>
                <w:rFonts w:ascii="Times New Roman"/>
                <w:b w:val="false"/>
                <w:i w:val="false"/>
                <w:color w:val="000000"/>
                <w:sz w:val="20"/>
              </w:rPr>
              <w:t>
Виртуалдық тренажер. 1-2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А. Тажигулова,</w:t>
            </w:r>
            <w:r>
              <w:br/>
            </w:r>
            <w:r>
              <w:rPr>
                <w:rFonts w:ascii="Times New Roman"/>
                <w:b w:val="false"/>
                <w:i w:val="false"/>
                <w:color w:val="000000"/>
                <w:sz w:val="20"/>
              </w:rPr>
              <w:t>
С. Сергазина,</w:t>
            </w:r>
            <w:r>
              <w:br/>
            </w:r>
            <w:r>
              <w:rPr>
                <w:rFonts w:ascii="Times New Roman"/>
                <w:b w:val="false"/>
                <w:i w:val="false"/>
                <w:color w:val="000000"/>
                <w:sz w:val="20"/>
              </w:rPr>
              <w:t xml:space="preserve">
Қ. Ораз, </w:t>
            </w:r>
            <w:r>
              <w:br/>
            </w:r>
            <w:r>
              <w:rPr>
                <w:rFonts w:ascii="Times New Roman"/>
                <w:b w:val="false"/>
                <w:i w:val="false"/>
                <w:color w:val="000000"/>
                <w:sz w:val="20"/>
              </w:rPr>
              <w:t>
Н. Сауркен,</w:t>
            </w:r>
            <w:r>
              <w:br/>
            </w:r>
            <w:r>
              <w:rPr>
                <w:rFonts w:ascii="Times New Roman"/>
                <w:b w:val="false"/>
                <w:i w:val="false"/>
                <w:color w:val="000000"/>
                <w:sz w:val="20"/>
              </w:rPr>
              <w:t xml:space="preserve">
Б. Толеуов, </w:t>
            </w:r>
            <w:r>
              <w:br/>
            </w:r>
            <w:r>
              <w:rPr>
                <w:rFonts w:ascii="Times New Roman"/>
                <w:b w:val="false"/>
                <w:i w:val="false"/>
                <w:color w:val="000000"/>
                <w:sz w:val="20"/>
              </w:rPr>
              <w:t xml:space="preserve">
А. Куморбекова, </w:t>
            </w:r>
            <w:r>
              <w:br/>
            </w:r>
            <w:r>
              <w:rPr>
                <w:rFonts w:ascii="Times New Roman"/>
                <w:b w:val="false"/>
                <w:i w:val="false"/>
                <w:color w:val="000000"/>
                <w:sz w:val="20"/>
              </w:rPr>
              <w:t>
Г.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жылдам оқу және есте сақтау қабілетін дамыту. </w:t>
            </w:r>
            <w:r>
              <w:br/>
            </w:r>
            <w:r>
              <w:rPr>
                <w:rFonts w:ascii="Times New Roman"/>
                <w:b w:val="false"/>
                <w:i w:val="false"/>
                <w:color w:val="000000"/>
                <w:sz w:val="20"/>
              </w:rPr>
              <w:t xml:space="preserve">
2-деңгей. </w:t>
            </w:r>
            <w:r>
              <w:br/>
            </w:r>
            <w:r>
              <w:rPr>
                <w:rFonts w:ascii="Times New Roman"/>
                <w:b w:val="false"/>
                <w:i w:val="false"/>
                <w:color w:val="000000"/>
                <w:sz w:val="20"/>
              </w:rPr>
              <w:t>
Виртуалдық тренажер.</w:t>
            </w:r>
            <w:r>
              <w:br/>
            </w:r>
            <w:r>
              <w:rPr>
                <w:rFonts w:ascii="Times New Roman"/>
                <w:b w:val="false"/>
                <w:i w:val="false"/>
                <w:color w:val="000000"/>
                <w:sz w:val="20"/>
              </w:rPr>
              <w:t>
3-сынып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А. Тажигулова,</w:t>
            </w:r>
            <w:r>
              <w:br/>
            </w:r>
            <w:r>
              <w:rPr>
                <w:rFonts w:ascii="Times New Roman"/>
                <w:b w:val="false"/>
                <w:i w:val="false"/>
                <w:color w:val="000000"/>
                <w:sz w:val="20"/>
              </w:rPr>
              <w:t>
С. Сергазина,</w:t>
            </w:r>
            <w:r>
              <w:br/>
            </w:r>
            <w:r>
              <w:rPr>
                <w:rFonts w:ascii="Times New Roman"/>
                <w:b w:val="false"/>
                <w:i w:val="false"/>
                <w:color w:val="000000"/>
                <w:sz w:val="20"/>
              </w:rPr>
              <w:t xml:space="preserve">
Қ. Ораз, </w:t>
            </w:r>
            <w:r>
              <w:br/>
            </w:r>
            <w:r>
              <w:rPr>
                <w:rFonts w:ascii="Times New Roman"/>
                <w:b w:val="false"/>
                <w:i w:val="false"/>
                <w:color w:val="000000"/>
                <w:sz w:val="20"/>
              </w:rPr>
              <w:t>
Н. Сауркен,</w:t>
            </w:r>
            <w:r>
              <w:br/>
            </w:r>
            <w:r>
              <w:rPr>
                <w:rFonts w:ascii="Times New Roman"/>
                <w:b w:val="false"/>
                <w:i w:val="false"/>
                <w:color w:val="000000"/>
                <w:sz w:val="20"/>
              </w:rPr>
              <w:t xml:space="preserve">
Б. Толеуов, </w:t>
            </w:r>
            <w:r>
              <w:br/>
            </w:r>
            <w:r>
              <w:rPr>
                <w:rFonts w:ascii="Times New Roman"/>
                <w:b w:val="false"/>
                <w:i w:val="false"/>
                <w:color w:val="000000"/>
                <w:sz w:val="20"/>
              </w:rPr>
              <w:t xml:space="preserve">
А. Куморбекова, </w:t>
            </w:r>
            <w:r>
              <w:br/>
            </w:r>
            <w:r>
              <w:rPr>
                <w:rFonts w:ascii="Times New Roman"/>
                <w:b w:val="false"/>
                <w:i w:val="false"/>
                <w:color w:val="000000"/>
                <w:sz w:val="20"/>
              </w:rPr>
              <w:t>
Г. Омарова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ақпараттандыру педагогикалық технология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Cөз (12 цифрлық білім беру ресурсы): </w:t>
            </w:r>
            <w:r>
              <w:br/>
            </w:r>
            <w:r>
              <w:rPr>
                <w:rFonts w:ascii="Times New Roman"/>
                <w:b w:val="false"/>
                <w:i w:val="false"/>
                <w:color w:val="000000"/>
                <w:sz w:val="20"/>
              </w:rPr>
              <w:t xml:space="preserve">
Түбір мен қосымша; Жұрнақ пен жалғау; Өзара мәндес, мағыналас сөздер; Әртүрлі мағыналы сөздер; Сөз тіркесі; Көп мағыналы сөздер; Біріккен сөздер; Қысқарған сөздер; Қос сөздер; Тұрақты тіркестер; Қарама-қарсы мағыналы сөздер; Күрделі сөздер.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Сөйлем (7 цифрлық білім беру ресурсы): </w:t>
            </w:r>
            <w:r>
              <w:br/>
            </w:r>
            <w:r>
              <w:rPr>
                <w:rFonts w:ascii="Times New Roman"/>
                <w:b w:val="false"/>
                <w:i w:val="false"/>
                <w:color w:val="000000"/>
                <w:sz w:val="20"/>
              </w:rPr>
              <w:t xml:space="preserve">
Сөйлем мүшелері; Жалаң және жайылма сөйлем; Қыстырма сөздер; Сөйлемнің дара және күрделі мүшелері; Тыныс белгілері; Бірыңғай мүшелер; Құрмалас сөйлем.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Сөз таптары (22 цифрлық білім беру ресурсы): </w:t>
            </w:r>
            <w:r>
              <w:br/>
            </w:r>
            <w:r>
              <w:rPr>
                <w:rFonts w:ascii="Times New Roman"/>
                <w:b w:val="false"/>
                <w:i w:val="false"/>
                <w:color w:val="000000"/>
                <w:sz w:val="20"/>
              </w:rPr>
              <w:t xml:space="preserve">
Негізгі және туынды етістіктер; Дара және күрделі етістіктер; Шылаулар мен шылау тұлғалас қосымшалар; Есімдік; Жіктеу есімдіктері, олардың септелуі; Зат есімнің септелуі; Негізгі және туынды зат есім; Зат есімнің тәуелденуі; Дара және күрделі сан есім; Зат есімнің жекеше және көпше түрі; Жалпы есім және Жалқы есім; Сан есім; Сын есім; Болымды және болымсыз етістіктер; Етістіктің шақтары; Үстеу; Зат есімнің жіктелуі; Дара және күрделі сын есімдер; Одағай сөздер; Қарсы мәндес сын есім; Етістіктің жіктелуі; Шылау. </w:t>
            </w:r>
            <w:r>
              <w:br/>
            </w:r>
            <w:r>
              <w:rPr>
                <w:rFonts w:ascii="Times New Roman"/>
                <w:b w:val="false"/>
                <w:i w:val="false"/>
                <w:color w:val="000000"/>
                <w:sz w:val="20"/>
              </w:rPr>
              <w:t xml:space="preserve">
1-4-сыныптар. </w:t>
            </w:r>
            <w:r>
              <w:br/>
            </w:r>
            <w:r>
              <w:rPr>
                <w:rFonts w:ascii="Times New Roman"/>
                <w:b w:val="false"/>
                <w:i w:val="false"/>
                <w:color w:val="000000"/>
                <w:sz w:val="20"/>
              </w:rPr>
              <w:t xml:space="preserve">
www.imektep.kz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Мәтін (6 цифрлық білім беру ресурсы): </w:t>
            </w:r>
            <w:r>
              <w:br/>
            </w:r>
            <w:r>
              <w:rPr>
                <w:rFonts w:ascii="Times New Roman"/>
                <w:b w:val="false"/>
                <w:i w:val="false"/>
                <w:color w:val="000000"/>
                <w:sz w:val="20"/>
              </w:rPr>
              <w:t xml:space="preserve">
Сипаттау мәтіні; Әңгімелеу мәтіні; Пайымдау мәтіні; Мәтін, оның түрлері, құрылымы; Мәтіннің жоспары; Хат жазып үйрену.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Ақын-жазушылар (10 цифрлық білім беру ресурсы): </w:t>
            </w:r>
            <w:r>
              <w:br/>
            </w:r>
            <w:r>
              <w:rPr>
                <w:rFonts w:ascii="Times New Roman"/>
                <w:b w:val="false"/>
                <w:i w:val="false"/>
                <w:color w:val="000000"/>
                <w:sz w:val="20"/>
              </w:rPr>
              <w:t xml:space="preserve">
Ыбырай Алтынсарин; Қадыр Мырза Әлі; Жамбыл Жабаев; Мұхтар Әуезов; Бауыржан Момышұлы; Төлеген Айбергенов; Шоқан Уәлиханов; Абай Құнанбайұлы; Мұқағали Мақатаев; Бердібек Соқбақпаев.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ауыз әдебиеті. Жұмбақтар (цифрлық білім беру ресурсы).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жұмыс (5 цифрлық білім беру ресурсы): Өлең жазу; Мазмұндама жазу; Сурет бойынша әңгіме жазу; Тірек сөздер бойынша әңгіме жазу; Өз ойын білдіру.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А. Нуржанова,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Ш. Абдуманапов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2-сынып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Нурманалиева,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3-сынып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Мультимедиалық оқыту бағдарламасы. </w:t>
            </w:r>
            <w:r>
              <w:br/>
            </w:r>
            <w:r>
              <w:rPr>
                <w:rFonts w:ascii="Times New Roman"/>
                <w:b w:val="false"/>
                <w:i w:val="false"/>
                <w:color w:val="000000"/>
                <w:sz w:val="20"/>
              </w:rPr>
              <w:t>
4-сынып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xml:space="preserve">
М. Нуржанова, </w:t>
            </w:r>
            <w:r>
              <w:br/>
            </w:r>
            <w:r>
              <w:rPr>
                <w:rFonts w:ascii="Times New Roman"/>
                <w:b w:val="false"/>
                <w:i w:val="false"/>
                <w:color w:val="000000"/>
                <w:sz w:val="20"/>
              </w:rPr>
              <w:t xml:space="preserve">
М. Амиржанова, </w:t>
            </w:r>
            <w:r>
              <w:br/>
            </w:r>
            <w:r>
              <w:rPr>
                <w:rFonts w:ascii="Times New Roman"/>
                <w:b w:val="false"/>
                <w:i w:val="false"/>
                <w:color w:val="000000"/>
                <w:sz w:val="20"/>
              </w:rPr>
              <w:t xml:space="preserve">
А. Исаханова, </w:t>
            </w:r>
            <w:r>
              <w:br/>
            </w:r>
            <w:r>
              <w:rPr>
                <w:rFonts w:ascii="Times New Roman"/>
                <w:b w:val="false"/>
                <w:i w:val="false"/>
                <w:color w:val="000000"/>
                <w:sz w:val="20"/>
              </w:rPr>
              <w:t xml:space="preserve">
Ш. Абдуманапов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Курманалина, </w:t>
            </w:r>
            <w:r>
              <w:br/>
            </w:r>
            <w:r>
              <w:rPr>
                <w:rFonts w:ascii="Times New Roman"/>
                <w:b w:val="false"/>
                <w:i w:val="false"/>
                <w:color w:val="000000"/>
                <w:sz w:val="20"/>
              </w:rPr>
              <w:t xml:space="preserve">
А. Сагидуллина, </w:t>
            </w:r>
            <w:r>
              <w:br/>
            </w:r>
            <w:r>
              <w:rPr>
                <w:rFonts w:ascii="Times New Roman"/>
                <w:b w:val="false"/>
                <w:i w:val="false"/>
                <w:color w:val="000000"/>
                <w:sz w:val="20"/>
              </w:rPr>
              <w:t xml:space="preserve">
Г. Ермуханова,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Л. Шарабко, </w:t>
            </w:r>
            <w:r>
              <w:br/>
            </w:r>
            <w:r>
              <w:rPr>
                <w:rFonts w:ascii="Times New Roman"/>
                <w:b w:val="false"/>
                <w:i w:val="false"/>
                <w:color w:val="000000"/>
                <w:sz w:val="20"/>
              </w:rPr>
              <w:t>
Ж.Мукашев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Қосу және азайту. Өрнек және теңдік (цифрлық білім беру ресурсы).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Көбейту және бөлу (3 цифрлық білім беру ресурсы): Бөлу; Көбейту; Бөлу мен көбейтудің өзара байланысы.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Фигуралар (7 цифрлық білім беру ресурсы): Фигуралар; Аудан; Уақыт өлшем бірліктері; Ұзындық өлшем бірліктері; Масса бірліктері; Периметр; Дене көлемі, көлемнің өлшем бірліктері.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Бөлшектер (2 цифрлық білім беру ресурсы): Үлестер; Санның үлесін табу және үлесі бойынша санды табу.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Табиғат (6 цифрлық білім беру ресурсы): Көкжиек тұстары; Табиғаттағы су айналымы; Жыл мезгілдері; Таулы жер өсімдіктері мен жануарлары; Қала мен ауыл; Пайдалы қазбалар.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Өсімдіктер (4 цифрлық білім беру ресурсы): Өсімдік түрлері; Өсімдік мүшелері; Көгөніс; Өсімдіктердің көбеюі.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Жануарлар (6 цифрлық білім беру ресурсы): Құстар; Сүтқоректілер; Бауырымен жорғалаушылар; Қосмекенділер; Бунақденелілер; Балықтар.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r>
              <w:br/>
            </w:r>
            <w:r>
              <w:rPr>
                <w:rFonts w:ascii="Times New Roman"/>
                <w:b w:val="false"/>
                <w:i w:val="false"/>
                <w:color w:val="000000"/>
                <w:sz w:val="20"/>
              </w:rPr>
              <w:t xml:space="preserve">
Ғарыш (5 цифрлық білім беру ресурсы): Ай; Күн; Ғарыш; Глобус; Жер.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r>
              <w:br/>
            </w:r>
            <w:r>
              <w:rPr>
                <w:rFonts w:ascii="Times New Roman"/>
                <w:b w:val="false"/>
                <w:i w:val="false"/>
                <w:color w:val="000000"/>
                <w:sz w:val="20"/>
              </w:rPr>
              <w:t>
Мультимедиалық оқыту бағдарламасы.</w:t>
            </w:r>
            <w:r>
              <w:br/>
            </w:r>
            <w:r>
              <w:rPr>
                <w:rFonts w:ascii="Times New Roman"/>
                <w:b w:val="false"/>
                <w:i w:val="false"/>
                <w:color w:val="000000"/>
                <w:sz w:val="20"/>
              </w:rPr>
              <w:t>
3-сынып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Бактыбаев, </w:t>
            </w:r>
            <w:r>
              <w:br/>
            </w:r>
            <w:r>
              <w:rPr>
                <w:rFonts w:ascii="Times New Roman"/>
                <w:b w:val="false"/>
                <w:i w:val="false"/>
                <w:color w:val="000000"/>
                <w:sz w:val="20"/>
              </w:rPr>
              <w:t xml:space="preserve">
Е. Чимирис, </w:t>
            </w:r>
            <w:r>
              <w:br/>
            </w:r>
            <w:r>
              <w:rPr>
                <w:rFonts w:ascii="Times New Roman"/>
                <w:b w:val="false"/>
                <w:i w:val="false"/>
                <w:color w:val="000000"/>
                <w:sz w:val="20"/>
              </w:rPr>
              <w:t xml:space="preserve">
А. Көккозова,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А. Тажигулова,</w:t>
            </w:r>
            <w:r>
              <w:br/>
            </w:r>
            <w:r>
              <w:rPr>
                <w:rFonts w:ascii="Times New Roman"/>
                <w:b w:val="false"/>
                <w:i w:val="false"/>
                <w:color w:val="000000"/>
                <w:sz w:val="20"/>
              </w:rPr>
              <w:t xml:space="preserve">
Л. Пентина, </w:t>
            </w:r>
            <w:r>
              <w:br/>
            </w:r>
            <w:r>
              <w:rPr>
                <w:rFonts w:ascii="Times New Roman"/>
                <w:b w:val="false"/>
                <w:i w:val="false"/>
                <w:color w:val="000000"/>
                <w:sz w:val="20"/>
              </w:rPr>
              <w:t xml:space="preserve">
Д. Оралбекова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Мультимедиалық оқыту бағдарламасы. </w:t>
            </w:r>
            <w:r>
              <w:br/>
            </w:r>
            <w:r>
              <w:rPr>
                <w:rFonts w:ascii="Times New Roman"/>
                <w:b w:val="false"/>
                <w:i w:val="false"/>
                <w:color w:val="000000"/>
                <w:sz w:val="20"/>
              </w:rPr>
              <w:t>
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Сысоева, </w:t>
            </w:r>
            <w:r>
              <w:br/>
            </w:r>
            <w:r>
              <w:rPr>
                <w:rFonts w:ascii="Times New Roman"/>
                <w:b w:val="false"/>
                <w:i w:val="false"/>
                <w:color w:val="000000"/>
                <w:sz w:val="20"/>
              </w:rPr>
              <w:t xml:space="preserve">
С. Жубакова, </w:t>
            </w:r>
            <w:r>
              <w:br/>
            </w:r>
            <w:r>
              <w:rPr>
                <w:rFonts w:ascii="Times New Roman"/>
                <w:b w:val="false"/>
                <w:i w:val="false"/>
                <w:color w:val="000000"/>
                <w:sz w:val="20"/>
              </w:rPr>
              <w:t xml:space="preserve">
Ж. Молдагалиева, </w:t>
            </w:r>
            <w:r>
              <w:br/>
            </w:r>
            <w:r>
              <w:rPr>
                <w:rFonts w:ascii="Times New Roman"/>
                <w:b w:val="false"/>
                <w:i w:val="false"/>
                <w:color w:val="000000"/>
                <w:sz w:val="20"/>
              </w:rPr>
              <w:t xml:space="preserve">
М. Бурыкина,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Г. Рамазанова, </w:t>
            </w:r>
            <w:r>
              <w:br/>
            </w:r>
            <w:r>
              <w:rPr>
                <w:rFonts w:ascii="Times New Roman"/>
                <w:b w:val="false"/>
                <w:i w:val="false"/>
                <w:color w:val="000000"/>
                <w:sz w:val="20"/>
              </w:rPr>
              <w:t xml:space="preserve">
Н. Бахар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Композиция (2 цифрлық білім беру ресурсы): </w:t>
            </w:r>
            <w:r>
              <w:br/>
            </w:r>
            <w:r>
              <w:rPr>
                <w:rFonts w:ascii="Times New Roman"/>
                <w:b w:val="false"/>
                <w:i w:val="false"/>
                <w:color w:val="000000"/>
                <w:sz w:val="20"/>
              </w:rPr>
              <w:t xml:space="preserve">
Композиция; Композицияда қозғалысты бейнелеу тәсілдері.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Бейнелеу өнерінің жанрлары (2 цифрлық білім беру ресурсы): Пропорция; Иллюстрация.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Сәулет өнері және суретшілер (4 цифрлық білім беру ресурсы): Сәулет өнері; Сәулет ескерткіштері; Шетел суретшілері; Әбілхан Қастеев.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еңбек. Техникалық және көркем еңбек </w:t>
            </w:r>
            <w:r>
              <w:br/>
            </w:r>
            <w:r>
              <w:rPr>
                <w:rFonts w:ascii="Times New Roman"/>
                <w:b w:val="false"/>
                <w:i w:val="false"/>
                <w:color w:val="000000"/>
                <w:sz w:val="20"/>
              </w:rPr>
              <w:t xml:space="preserve">
(3 цифрлық білім беру ресурсы): Аппликация; Дизайн; Құрақ құрау. </w:t>
            </w:r>
            <w:r>
              <w:br/>
            </w:r>
            <w:r>
              <w:rPr>
                <w:rFonts w:ascii="Times New Roman"/>
                <w:b w:val="false"/>
                <w:i w:val="false"/>
                <w:color w:val="000000"/>
                <w:sz w:val="20"/>
              </w:rPr>
              <w:t>
1-4-сыныптар.</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Композиторлар мен музыканттар (2 цифрлық білім беру ресурсы): Вольфганг Амадей Моцарт; Петр Ильич Чайковский. </w:t>
            </w:r>
            <w:r>
              <w:br/>
            </w:r>
            <w:r>
              <w:rPr>
                <w:rFonts w:ascii="Times New Roman"/>
                <w:b w:val="false"/>
                <w:i w:val="false"/>
                <w:color w:val="000000"/>
                <w:sz w:val="20"/>
              </w:rPr>
              <w:t xml:space="preserve">
1-4-сыныптар. </w:t>
            </w:r>
            <w:r>
              <w:br/>
            </w:r>
            <w:r>
              <w:rPr>
                <w:rFonts w:ascii="Times New Roman"/>
                <w:b w:val="false"/>
                <w:i w:val="false"/>
                <w:color w:val="000000"/>
                <w:sz w:val="20"/>
              </w:rPr>
              <w:t>
www.imektep.kz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және жалпы орта білім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6-сынып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Ашенова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Ашенова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Аудиовизуалды жинақ (150 сабақ). </w:t>
            </w:r>
            <w:r>
              <w:br/>
            </w:r>
            <w:r>
              <w:rPr>
                <w:rFonts w:ascii="Times New Roman"/>
                <w:b w:val="false"/>
                <w:i w:val="false"/>
                <w:color w:val="000000"/>
                <w:sz w:val="20"/>
              </w:rPr>
              <w:t>
5-11-сыныптар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Аманжолова, </w:t>
            </w:r>
            <w:r>
              <w:br/>
            </w:r>
            <w:r>
              <w:rPr>
                <w:rFonts w:ascii="Times New Roman"/>
                <w:b w:val="false"/>
                <w:i w:val="false"/>
                <w:color w:val="000000"/>
                <w:sz w:val="20"/>
              </w:rPr>
              <w:t xml:space="preserve">
Ж. Рахмани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чего существует язык? </w:t>
            </w:r>
            <w:r>
              <w:br/>
            </w:r>
            <w:r>
              <w:rPr>
                <w:rFonts w:ascii="Times New Roman"/>
                <w:b w:val="false"/>
                <w:i w:val="false"/>
                <w:color w:val="000000"/>
                <w:sz w:val="20"/>
              </w:rPr>
              <w:t xml:space="preserve">
Электронное дидактическое пособие. </w:t>
            </w:r>
            <w:r>
              <w:br/>
            </w:r>
            <w:r>
              <w:rPr>
                <w:rFonts w:ascii="Times New Roman"/>
                <w:b w:val="false"/>
                <w:i w:val="false"/>
                <w:color w:val="000000"/>
                <w:sz w:val="20"/>
              </w:rPr>
              <w:t>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по родному краю. Электронное дидактическое пособие.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Знакомимся с искусством. </w:t>
            </w:r>
            <w:r>
              <w:br/>
            </w:r>
            <w:r>
              <w:rPr>
                <w:rFonts w:ascii="Times New Roman"/>
                <w:b w:val="false"/>
                <w:i w:val="false"/>
                <w:color w:val="000000"/>
                <w:sz w:val="20"/>
              </w:rPr>
              <w:t>
Электронное дидактическое пособие.</w:t>
            </w:r>
            <w:r>
              <w:br/>
            </w:r>
            <w:r>
              <w:rPr>
                <w:rFonts w:ascii="Times New Roman"/>
                <w:b w:val="false"/>
                <w:i w:val="false"/>
                <w:color w:val="000000"/>
                <w:sz w:val="20"/>
              </w:rPr>
              <w:t>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года. </w:t>
            </w:r>
            <w:r>
              <w:br/>
            </w:r>
            <w:r>
              <w:rPr>
                <w:rFonts w:ascii="Times New Roman"/>
                <w:b w:val="false"/>
                <w:i w:val="false"/>
                <w:color w:val="000000"/>
                <w:sz w:val="20"/>
              </w:rPr>
              <w:t>
Электронное дидактическое пособие.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Книга – источник знаний. </w:t>
            </w:r>
            <w:r>
              <w:br/>
            </w:r>
            <w:r>
              <w:rPr>
                <w:rFonts w:ascii="Times New Roman"/>
                <w:b w:val="false"/>
                <w:i w:val="false"/>
                <w:color w:val="000000"/>
                <w:sz w:val="20"/>
              </w:rPr>
              <w:t>
Электронное дидактическое пособие.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Города Казахстана. </w:t>
            </w:r>
            <w:r>
              <w:br/>
            </w:r>
            <w:r>
              <w:rPr>
                <w:rFonts w:ascii="Times New Roman"/>
                <w:b w:val="false"/>
                <w:i w:val="false"/>
                <w:color w:val="000000"/>
                <w:sz w:val="20"/>
              </w:rPr>
              <w:t>
Электронное дидактическое пособие. 5-6-классы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Захаркина М.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Реки Казахстана. Сложные предложения, союзные сложные предложения.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Кондубаева М., </w:t>
            </w:r>
            <w:r>
              <w:br/>
            </w:r>
            <w:r>
              <w:rPr>
                <w:rFonts w:ascii="Times New Roman"/>
                <w:b w:val="false"/>
                <w:i w:val="false"/>
                <w:color w:val="000000"/>
                <w:sz w:val="20"/>
              </w:rPr>
              <w:t>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России (Второстепенные члены предложения: дополнение, определение; существительные и прилагательные в роли второстепенных членов предложения в речи).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склонности, увлечения, интересы человека. (Лексика и фразеология (омонимы, синонимы, антонимы и фразеологизмы).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Правильная речь – признак культуры (Личные и притяжательные местоимения, возвратное местоимение "себя").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(Глагол, время, число и спряжение глаголов, совершенный и несовершенный вид глагола, наклонения глаголов, действительные и страдательные причастия).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Обычаи, праздники (Однородные члены предложения, обобщающие слова при однородных членах и постановка знаков препинания при них). Электронное дидактическое пособие.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Животный и растительный мир Казахстана</w:t>
            </w:r>
            <w:r>
              <w:br/>
            </w:r>
            <w:r>
              <w:rPr>
                <w:rFonts w:ascii="Times New Roman"/>
                <w:b w:val="false"/>
                <w:i w:val="false"/>
                <w:color w:val="000000"/>
                <w:sz w:val="20"/>
              </w:rPr>
              <w:t>
(Имя числительное, употребление и правописание числительных). Электронное дидактическое пособие.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Мункеева Г.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 кормилица (Стилистика). Электронное дидактическое пособие.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Декоративное прикладное искусство (Предложение. Главные члены предложения). Электронное дидактическое пособие.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Золотое кольцо России (Обращения, вводные слова в предложении). Электронное дидактическое пособие.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Мункеева Г.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 языке и речи. Сложное предложение (Способы образования сложных предложений. Основные виды сложных предложений). Электронное дидактическое пособие.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Нравственные ценности человека (Служебные части речи. Междометия). Электронное дидактическое пособие.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театра (Сложноподчиненные предложения с придаточными определительными). Электронное дидактическое пособие.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писателя как итог великого труда души (Сложносочиненное предложение. Сочинительные союзы как средства связи частей сложносочиненного предложения). Электронное дидактическое пособие.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Кондубаева М., Шманова Н.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Сборник аудиовизуальных материалов (168 уроков). </w:t>
            </w:r>
            <w:r>
              <w:br/>
            </w:r>
            <w:r>
              <w:rPr>
                <w:rFonts w:ascii="Times New Roman"/>
                <w:b w:val="false"/>
                <w:i w:val="false"/>
                <w:color w:val="000000"/>
                <w:sz w:val="20"/>
              </w:rPr>
              <w:t>
5-9-классы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Алгебра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5-сынып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Шәкілікова,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А. Берикканова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Мультимедиалық оқыту бағдарламасы. </w:t>
            </w:r>
            <w:r>
              <w:br/>
            </w:r>
            <w:r>
              <w:rPr>
                <w:rFonts w:ascii="Times New Roman"/>
                <w:b w:val="false"/>
                <w:i w:val="false"/>
                <w:color w:val="000000"/>
                <w:sz w:val="20"/>
              </w:rPr>
              <w:t>
6-сынып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С. Абдильданова, </w:t>
            </w:r>
            <w:r>
              <w:br/>
            </w:r>
            <w:r>
              <w:rPr>
                <w:rFonts w:ascii="Times New Roman"/>
                <w:b w:val="false"/>
                <w:i w:val="false"/>
                <w:color w:val="000000"/>
                <w:sz w:val="20"/>
              </w:rPr>
              <w:t xml:space="preserve">
А. Рамазанова,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Иванова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Е. Берикканов, </w:t>
            </w:r>
            <w:r>
              <w:br/>
            </w:r>
            <w:r>
              <w:rPr>
                <w:rFonts w:ascii="Times New Roman"/>
                <w:b w:val="false"/>
                <w:i w:val="false"/>
                <w:color w:val="000000"/>
                <w:sz w:val="20"/>
              </w:rPr>
              <w:t>
Р. Берикканов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C. Соколова, </w:t>
            </w:r>
            <w:r>
              <w:br/>
            </w:r>
            <w:r>
              <w:rPr>
                <w:rFonts w:ascii="Times New Roman"/>
                <w:b w:val="false"/>
                <w:i w:val="false"/>
                <w:color w:val="000000"/>
                <w:sz w:val="20"/>
              </w:rPr>
              <w:t xml:space="preserve">
Е. Берикканов, </w:t>
            </w:r>
            <w:r>
              <w:br/>
            </w:r>
            <w:r>
              <w:rPr>
                <w:rFonts w:ascii="Times New Roman"/>
                <w:b w:val="false"/>
                <w:i w:val="false"/>
                <w:color w:val="000000"/>
                <w:sz w:val="20"/>
              </w:rPr>
              <w:t>
О. Рахметова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Мультимедиалық оқыту бағдарламасы.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Баймуханов,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М. Демегенова,</w:t>
            </w:r>
            <w:r>
              <w:br/>
            </w:r>
            <w:r>
              <w:rPr>
                <w:rFonts w:ascii="Times New Roman"/>
                <w:b w:val="false"/>
                <w:i w:val="false"/>
                <w:color w:val="000000"/>
                <w:sz w:val="20"/>
              </w:rPr>
              <w:t>
О. Рахметова,</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Н. Абдил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А. Рамазанова </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ақпараттандырудың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Мультимедиалық оқыту бағдарламасы.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Баймұқанов, </w:t>
            </w:r>
            <w:r>
              <w:br/>
            </w:r>
            <w:r>
              <w:rPr>
                <w:rFonts w:ascii="Times New Roman"/>
                <w:b w:val="false"/>
                <w:i w:val="false"/>
                <w:color w:val="000000"/>
                <w:sz w:val="20"/>
              </w:rPr>
              <w:t xml:space="preserve">
Е. Берикканов, </w:t>
            </w:r>
            <w:r>
              <w:br/>
            </w:r>
            <w:r>
              <w:rPr>
                <w:rFonts w:ascii="Times New Roman"/>
                <w:b w:val="false"/>
                <w:i w:val="false"/>
                <w:color w:val="000000"/>
                <w:sz w:val="20"/>
              </w:rPr>
              <w:t xml:space="preserve">
С. Берикканова, </w:t>
            </w:r>
            <w:r>
              <w:br/>
            </w:r>
            <w:r>
              <w:rPr>
                <w:rFonts w:ascii="Times New Roman"/>
                <w:b w:val="false"/>
                <w:i w:val="false"/>
                <w:color w:val="000000"/>
                <w:sz w:val="20"/>
              </w:rPr>
              <w:t xml:space="preserve">
М. Дауленова, </w:t>
            </w:r>
            <w:r>
              <w:br/>
            </w:r>
            <w:r>
              <w:rPr>
                <w:rFonts w:ascii="Times New Roman"/>
                <w:b w:val="false"/>
                <w:i w:val="false"/>
                <w:color w:val="000000"/>
                <w:sz w:val="20"/>
              </w:rPr>
              <w:t xml:space="preserve">
А. Ахметова,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Р. Худайбергенов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ақпараттандыру педагогикалық технологиялар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Векторларды қосу.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5-11-сыныптар.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Түзу теңдеуі.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Бөлшектерге кіріспе. Электрондық симулятор.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Бөлшектерді салыстыру. Электрондық симулятор. </w:t>
            </w:r>
            <w:r>
              <w:br/>
            </w:r>
            <w:r>
              <w:rPr>
                <w:rFonts w:ascii="Times New Roman"/>
                <w:b w:val="false"/>
                <w:i w:val="false"/>
                <w:color w:val="000000"/>
                <w:sz w:val="20"/>
              </w:rPr>
              <w:t xml:space="preserve">
5-11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"Plinko" ойынының ықтималдығы.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Квадраттық функцияның графигі.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Нүктелер арқылы функция графигін салу. Электрондық симулятор. </w:t>
            </w:r>
            <w:r>
              <w:br/>
            </w:r>
            <w:r>
              <w:rPr>
                <w:rFonts w:ascii="Times New Roman"/>
                <w:b w:val="false"/>
                <w:i w:val="false"/>
                <w:color w:val="000000"/>
                <w:sz w:val="20"/>
              </w:rPr>
              <w:t>
5-11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туындысы мен интегралының графигі.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Натурал сандар (9 цифрлық білім беру ресурсы): Бастауыш сыныпта өткен материалдарды қайталау; Натурал сандардың бөлгіштері мен еселіктері; 2, 5 және 10 сандарына бөлінгіштік белгілері; 9-ға және 3-ке бөлінгіштік белгілері; Жай сандар, құрама сандар. Эратосфен елегі; Құрама сандарды жай көбейткіштерге жіктеу; Ең үлкен ортақ бөлгіш. Өзара жай сандар; Ең кіші ортақ еселік; Математикалық өрнектер. </w:t>
            </w:r>
            <w:r>
              <w:br/>
            </w:r>
            <w:r>
              <w:rPr>
                <w:rFonts w:ascii="Times New Roman"/>
                <w:b w:val="false"/>
                <w:i w:val="false"/>
                <w:color w:val="000000"/>
                <w:sz w:val="20"/>
              </w:rPr>
              <w:t xml:space="preserve">
5-11-сыныптар.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Бүтін сандар (5 цифрлық білім беру ресурсы): </w:t>
            </w:r>
            <w:r>
              <w:br/>
            </w:r>
            <w:r>
              <w:rPr>
                <w:rFonts w:ascii="Times New Roman"/>
                <w:b w:val="false"/>
                <w:i w:val="false"/>
                <w:color w:val="000000"/>
                <w:sz w:val="20"/>
              </w:rPr>
              <w:t xml:space="preserve">
Бүтін сандар; Жақшаларды ашу; Санның модулі; Бүтін сандарды қалдықпен бөлу. Евклид алгоритмі; Теңдеу. </w:t>
            </w:r>
            <w:r>
              <w:br/>
            </w:r>
            <w:r>
              <w:rPr>
                <w:rFonts w:ascii="Times New Roman"/>
                <w:b w:val="false"/>
                <w:i w:val="false"/>
                <w:color w:val="000000"/>
                <w:sz w:val="20"/>
              </w:rPr>
              <w:t>
5-11-сыныптар.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Теңдеулер мен теңсіздіктер (3 цифрлық білім беру ресурсы): Көпмүшелердің түбірлерін табу; Квадрат теңдеулер және оның түбірлері; Виет теоремасы. </w:t>
            </w:r>
            <w:r>
              <w:br/>
            </w:r>
            <w:r>
              <w:rPr>
                <w:rFonts w:ascii="Times New Roman"/>
                <w:b w:val="false"/>
                <w:i w:val="false"/>
                <w:color w:val="000000"/>
                <w:sz w:val="20"/>
              </w:rPr>
              <w:t xml:space="preserve">
7-9-сыныптар.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 функциялар. </w:t>
            </w:r>
            <w:r>
              <w:br/>
            </w:r>
            <w:r>
              <w:rPr>
                <w:rFonts w:ascii="Times New Roman"/>
                <w:b w:val="false"/>
                <w:i w:val="false"/>
                <w:color w:val="000000"/>
                <w:sz w:val="20"/>
              </w:rPr>
              <w:t xml:space="preserve">
Рационал теңсіздіктерді шешу әдістері (цифрлық білім беру ресурсы). </w:t>
            </w:r>
            <w:r>
              <w:br/>
            </w:r>
            <w:r>
              <w:rPr>
                <w:rFonts w:ascii="Times New Roman"/>
                <w:b w:val="false"/>
                <w:i w:val="false"/>
                <w:color w:val="000000"/>
                <w:sz w:val="20"/>
              </w:rPr>
              <w:t xml:space="preserve">
7-9-сыныптар.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Иррационал функциялар. </w:t>
            </w:r>
            <w:r>
              <w:br/>
            </w:r>
            <w:r>
              <w:rPr>
                <w:rFonts w:ascii="Times New Roman"/>
                <w:b w:val="false"/>
                <w:i w:val="false"/>
                <w:color w:val="000000"/>
                <w:sz w:val="20"/>
              </w:rPr>
              <w:t xml:space="preserve">
Иррационал өрнектерді теңбе-тең түрлендіру (цифрлық білім беру ресурсы). </w:t>
            </w:r>
            <w:r>
              <w:br/>
            </w:r>
            <w:r>
              <w:rPr>
                <w:rFonts w:ascii="Times New Roman"/>
                <w:b w:val="false"/>
                <w:i w:val="false"/>
                <w:color w:val="000000"/>
                <w:sz w:val="20"/>
              </w:rPr>
              <w:t>
7-9-сыныптар.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Тригонометрия. </w:t>
            </w:r>
            <w:r>
              <w:br/>
            </w:r>
            <w:r>
              <w:rPr>
                <w:rFonts w:ascii="Times New Roman"/>
                <w:b w:val="false"/>
                <w:i w:val="false"/>
                <w:color w:val="000000"/>
                <w:sz w:val="20"/>
              </w:rPr>
              <w:t xml:space="preserve">
Тригонометриялық функциялардың негізгі қасиеттері мен графиктері (цифрлық білім беру ресурсы). </w:t>
            </w:r>
            <w:r>
              <w:br/>
            </w:r>
            <w:r>
              <w:rPr>
                <w:rFonts w:ascii="Times New Roman"/>
                <w:b w:val="false"/>
                <w:i w:val="false"/>
                <w:color w:val="000000"/>
                <w:sz w:val="20"/>
              </w:rPr>
              <w:t xml:space="preserve">
7-9-сыныптар.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Мәселе есептер. Пропорционал тәуелділікке байланысты есептер (цифрлық білім беру ресурсы). </w:t>
            </w:r>
            <w:r>
              <w:br/>
            </w:r>
            <w:r>
              <w:rPr>
                <w:rFonts w:ascii="Times New Roman"/>
                <w:b w:val="false"/>
                <w:i w:val="false"/>
                <w:color w:val="000000"/>
                <w:sz w:val="20"/>
              </w:rPr>
              <w:t xml:space="preserve">
7-9-сыныптар.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Комбинаторика. Ықтималдықтар теориясының элементтері (8 цифрлық білім беру ресурсы): Ықтималдықтар теориясы мен математикалық статистиканың негізгі ұғымдары; Ықтималдықтың түрлері. Ықтималдықты табу тәсілдері; Кездейсоқ оқиғаның жиілігі; Орналастырулар, алмастырулар және терулер; Ньютон биномы; Комбинаторика формулаларының ықтималдықтар теориясында қолданылуы; Геометриялық ықтималдық; Статистикалық мәліметтердің сандық сипаттамалары.</w:t>
            </w:r>
            <w:r>
              <w:br/>
            </w:r>
            <w:r>
              <w:rPr>
                <w:rFonts w:ascii="Times New Roman"/>
                <w:b w:val="false"/>
                <w:i w:val="false"/>
                <w:color w:val="000000"/>
                <w:sz w:val="20"/>
              </w:rPr>
              <w:t>
7-9-сыныптар.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бастамалары. </w:t>
            </w:r>
            <w:r>
              <w:br/>
            </w:r>
            <w:r>
              <w:rPr>
                <w:rFonts w:ascii="Times New Roman"/>
                <w:b w:val="false"/>
                <w:i w:val="false"/>
                <w:color w:val="000000"/>
                <w:sz w:val="20"/>
              </w:rPr>
              <w:t xml:space="preserve">
Функция ұғымы және оның берілу тәсілдері (13 цифрлық білім беру ресурсы): Функция және оның қасиеттері; Жұп және тақ функциялар; Периодтық функциялар; Асимптоталар; Функция графигін салу; Қарапайым функциялар және олардың графиктері; y=vx функциясы және оның графигі; Квадраттық функция және оның графигі; Бөлшек-сызықтық функцияның графигі; Модуль таңбасы бар функциялар графигі; Дәрежелік функция және оның қасиеттері; Көрсеткіштік функция, оның қасиеттері және графигі; Логарифмдік функция. Логарифмдік функцияның графигі және қасиеттері. </w:t>
            </w:r>
            <w:r>
              <w:br/>
            </w:r>
            <w:r>
              <w:rPr>
                <w:rFonts w:ascii="Times New Roman"/>
                <w:b w:val="false"/>
                <w:i w:val="false"/>
                <w:color w:val="000000"/>
                <w:sz w:val="20"/>
              </w:rPr>
              <w:t xml:space="preserve">
10-11-сыныптар.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шегі, функция үзіліссіздігі (2 цифрлық білім беру ресурсы): Функция шегі. Функция шегін есептеу; Нүктедегі функция үзіліссіздігі. </w:t>
            </w:r>
            <w:r>
              <w:br/>
            </w:r>
            <w:r>
              <w:rPr>
                <w:rFonts w:ascii="Times New Roman"/>
                <w:b w:val="false"/>
                <w:i w:val="false"/>
                <w:color w:val="000000"/>
                <w:sz w:val="20"/>
              </w:rPr>
              <w:t xml:space="preserve">
10-11-сыныптар.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және оның қолданылуы (6 цифрлық білім беру ресурсы): Туындыны табу ережелері; Туындының физикалық және геометриялық мағынасы. Функцияның графигіне жүргізілген жанама; Функцияның өсу және кему белгілері; Сындық нүктелер. Функцияның кстремумдері; Функцияны туындының көмегімен зерттеу және графигін салу; Функцияның ең үлкен және ең кіші мәндері. </w:t>
            </w:r>
            <w:r>
              <w:br/>
            </w:r>
            <w:r>
              <w:rPr>
                <w:rFonts w:ascii="Times New Roman"/>
                <w:b w:val="false"/>
                <w:i w:val="false"/>
                <w:color w:val="000000"/>
                <w:sz w:val="20"/>
              </w:rPr>
              <w:t xml:space="preserve">
10-11-сыныптар.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функция және интеграл (6 цифрлық білім беру ресурсы): Анықталмаған интеграл; Кейбір функциялардың анықталмаған интегралы; Қисық сызықты трапецияның ауданы Анықталған интеграл. Ньютон-Лейбниц формуласы; Фигуралар аудандарын есептеу; Денелердің көлемдерін есептеу. </w:t>
            </w:r>
            <w:r>
              <w:br/>
            </w:r>
            <w:r>
              <w:rPr>
                <w:rFonts w:ascii="Times New Roman"/>
                <w:b w:val="false"/>
                <w:i w:val="false"/>
                <w:color w:val="000000"/>
                <w:sz w:val="20"/>
              </w:rPr>
              <w:t xml:space="preserve">
10-11-сыныптар.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Көрсеткіштік және логарифмдік функциялар (5 цифрлық білім беру ресурсы): Санның логарифмі. Логарифмнің қасиеттері; Логарифмдік өрнектерді түрлендіру; Логарифмдік теңдеулерді шешу әдістері;Логарифмдік теңсіздіктерді шешу әдістері; Көрсеткіштік және логарифмдік теңдеулер; жүйелерін шешу әдістері. </w:t>
            </w:r>
            <w:r>
              <w:br/>
            </w:r>
            <w:r>
              <w:rPr>
                <w:rFonts w:ascii="Times New Roman"/>
                <w:b w:val="false"/>
                <w:i w:val="false"/>
                <w:color w:val="000000"/>
                <w:sz w:val="20"/>
              </w:rPr>
              <w:t>
10-11-сыныптар.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Айналу денелері. Сфера. Шар (цифрлық білім беру ресурсы). </w:t>
            </w:r>
            <w:r>
              <w:br/>
            </w:r>
            <w:r>
              <w:rPr>
                <w:rFonts w:ascii="Times New Roman"/>
                <w:b w:val="false"/>
                <w:i w:val="false"/>
                <w:color w:val="000000"/>
                <w:sz w:val="20"/>
              </w:rPr>
              <w:t xml:space="preserve">
7-11-сыныптар.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Кайдасов, </w:t>
            </w:r>
            <w:r>
              <w:br/>
            </w:r>
            <w:r>
              <w:rPr>
                <w:rFonts w:ascii="Times New Roman"/>
                <w:b w:val="false"/>
                <w:i w:val="false"/>
                <w:color w:val="000000"/>
                <w:sz w:val="20"/>
              </w:rPr>
              <w:t xml:space="preserve">
К. Сеитова,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А. Баекенов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Электрондық жаттықтырғыш.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Колубекова, </w:t>
            </w:r>
            <w:r>
              <w:br/>
            </w:r>
            <w:r>
              <w:rPr>
                <w:rFonts w:ascii="Times New Roman"/>
                <w:b w:val="false"/>
                <w:i w:val="false"/>
                <w:color w:val="000000"/>
                <w:sz w:val="20"/>
              </w:rPr>
              <w:t xml:space="preserve">
С. Алибеков, </w:t>
            </w:r>
            <w:r>
              <w:br/>
            </w:r>
            <w:r>
              <w:rPr>
                <w:rFonts w:ascii="Times New Roman"/>
                <w:b w:val="false"/>
                <w:i w:val="false"/>
                <w:color w:val="000000"/>
                <w:sz w:val="20"/>
              </w:rPr>
              <w:t>
А. Казаков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Жануарлар. </w:t>
            </w:r>
            <w:r>
              <w:br/>
            </w:r>
            <w:r>
              <w:rPr>
                <w:rFonts w:ascii="Times New Roman"/>
                <w:b w:val="false"/>
                <w:i w:val="false"/>
                <w:color w:val="000000"/>
                <w:sz w:val="20"/>
              </w:rPr>
              <w:t xml:space="preserve">
Электрондық интерактивті көрнекі оқу құралы.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Тимоханов</w:t>
            </w:r>
            <w:r>
              <w:br/>
            </w:r>
            <w:r>
              <w:rPr>
                <w:rFonts w:ascii="Times New Roman"/>
                <w:b w:val="false"/>
                <w:i w:val="false"/>
                <w:color w:val="000000"/>
                <w:sz w:val="20"/>
              </w:rPr>
              <w:t>
Е. Очкур</w:t>
            </w:r>
            <w:r>
              <w:br/>
            </w:r>
            <w:r>
              <w:rPr>
                <w:rFonts w:ascii="Times New Roman"/>
                <w:b w:val="false"/>
                <w:i w:val="false"/>
                <w:color w:val="000000"/>
                <w:sz w:val="20"/>
              </w:rPr>
              <w:t>
Л. Аманжолова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Адаптация және эволюция. </w:t>
            </w:r>
            <w:r>
              <w:br/>
            </w:r>
            <w:r>
              <w:rPr>
                <w:rFonts w:ascii="Times New Roman"/>
                <w:b w:val="false"/>
                <w:i w:val="false"/>
                <w:color w:val="000000"/>
                <w:sz w:val="20"/>
              </w:rPr>
              <w:t xml:space="preserve">
Адаптация (7-цифрлық білім беру ресурсы): </w:t>
            </w:r>
            <w:r>
              <w:br/>
            </w:r>
            <w:r>
              <w:rPr>
                <w:rFonts w:ascii="Times New Roman"/>
                <w:b w:val="false"/>
                <w:i w:val="false"/>
                <w:color w:val="000000"/>
                <w:sz w:val="20"/>
              </w:rPr>
              <w:t xml:space="preserve">
Адаптация; Өзгергіштік; Тірі ағзалардың-классификациясы; Аяздағы тіршілік; Ыстық шөлдегі тіршілік; Жыртқыш пен жемтік; Жыныстық сұрыпталу. </w:t>
            </w:r>
            <w:r>
              <w:br/>
            </w:r>
            <w:r>
              <w:rPr>
                <w:rFonts w:ascii="Times New Roman"/>
                <w:b w:val="false"/>
                <w:i w:val="false"/>
                <w:color w:val="000000"/>
                <w:sz w:val="20"/>
              </w:rPr>
              <w:t xml:space="preserve">
6-11 сыныптар. </w:t>
            </w:r>
            <w:r>
              <w:br/>
            </w:r>
            <w:r>
              <w:rPr>
                <w:rFonts w:ascii="Times New Roman"/>
                <w:b w:val="false"/>
                <w:i w:val="false"/>
                <w:color w:val="000000"/>
                <w:sz w:val="20"/>
              </w:rPr>
              <w:t>
www.twig-bilim.kz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Мультимедиалық электрондық оқу құралы.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Соловьева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Нургалиев, </w:t>
            </w:r>
            <w:r>
              <w:br/>
            </w:r>
            <w:r>
              <w:rPr>
                <w:rFonts w:ascii="Times New Roman"/>
                <w:b w:val="false"/>
                <w:i w:val="false"/>
                <w:color w:val="000000"/>
                <w:sz w:val="20"/>
              </w:rPr>
              <w:t xml:space="preserve">
А. Искакова, </w:t>
            </w:r>
            <w:r>
              <w:br/>
            </w:r>
            <w:r>
              <w:rPr>
                <w:rFonts w:ascii="Times New Roman"/>
                <w:b w:val="false"/>
                <w:i w:val="false"/>
                <w:color w:val="000000"/>
                <w:sz w:val="20"/>
              </w:rPr>
              <w:t xml:space="preserve">
К. Мадиярова, </w:t>
            </w:r>
            <w:r>
              <w:br/>
            </w:r>
            <w:r>
              <w:rPr>
                <w:rFonts w:ascii="Times New Roman"/>
                <w:b w:val="false"/>
                <w:i w:val="false"/>
                <w:color w:val="000000"/>
                <w:sz w:val="20"/>
              </w:rPr>
              <w:t xml:space="preserve">
А. Көкебаева, </w:t>
            </w:r>
            <w:r>
              <w:br/>
            </w:r>
            <w:r>
              <w:rPr>
                <w:rFonts w:ascii="Times New Roman"/>
                <w:b w:val="false"/>
                <w:i w:val="false"/>
                <w:color w:val="000000"/>
                <w:sz w:val="20"/>
              </w:rPr>
              <w:t xml:space="preserve">
А. Қозыбай, </w:t>
            </w:r>
            <w:r>
              <w:br/>
            </w:r>
            <w:r>
              <w:rPr>
                <w:rFonts w:ascii="Times New Roman"/>
                <w:b w:val="false"/>
                <w:i w:val="false"/>
                <w:color w:val="000000"/>
                <w:sz w:val="20"/>
              </w:rPr>
              <w:t xml:space="preserve">
Г. Нұрғалиева, </w:t>
            </w:r>
            <w:r>
              <w:br/>
            </w:r>
            <w:r>
              <w:rPr>
                <w:rFonts w:ascii="Times New Roman"/>
                <w:b w:val="false"/>
                <w:i w:val="false"/>
                <w:color w:val="000000"/>
                <w:sz w:val="20"/>
              </w:rPr>
              <w:t xml:space="preserve">
Ә. Тәжіғұлова, </w:t>
            </w:r>
            <w:r>
              <w:br/>
            </w:r>
            <w:r>
              <w:rPr>
                <w:rFonts w:ascii="Times New Roman"/>
                <w:b w:val="false"/>
                <w:i w:val="false"/>
                <w:color w:val="000000"/>
                <w:sz w:val="20"/>
              </w:rPr>
              <w:t xml:space="preserve">
Н. Рисмагамбетова, </w:t>
            </w:r>
            <w:r>
              <w:br/>
            </w:r>
            <w:r>
              <w:rPr>
                <w:rFonts w:ascii="Times New Roman"/>
                <w:b w:val="false"/>
                <w:i w:val="false"/>
                <w:color w:val="000000"/>
                <w:sz w:val="20"/>
              </w:rPr>
              <w:t xml:space="preserve">
А. Тәжіғулова, </w:t>
            </w:r>
            <w:r>
              <w:br/>
            </w:r>
            <w:r>
              <w:rPr>
                <w:rFonts w:ascii="Times New Roman"/>
                <w:b w:val="false"/>
                <w:i w:val="false"/>
                <w:color w:val="000000"/>
                <w:sz w:val="20"/>
              </w:rPr>
              <w:t>
А. Туякбасарова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Физика негіздері (45 цифрлық білім беру ресурсы):</w:t>
            </w:r>
            <w:r>
              <w:br/>
            </w:r>
            <w:r>
              <w:rPr>
                <w:rFonts w:ascii="Times New Roman"/>
                <w:b w:val="false"/>
                <w:i w:val="false"/>
                <w:color w:val="000000"/>
                <w:sz w:val="20"/>
              </w:rPr>
              <w:t xml:space="preserve">
Кіріспе: Физика - табиғат туралы ғылым. Физика және техника. Зат: Атомдар мен молекулалар. Заттардың құрылысы; Заттың күйлері; Газ; Сұйықтық; Қатты дене. Қозғалыс: Механикалық қозғалыс. Санақ жүйесі. Қозғалыстың салыстырмалылығы; Материалдық нүкте. Қозғалыс траекториясы; Жол және орын ауыстыру; Бірқалыпты қозғалыс; Бірқалыпты айнымалы қозғалыс; Инерция; Жылдамдық. </w:t>
            </w:r>
            <w:r>
              <w:br/>
            </w:r>
            <w:r>
              <w:rPr>
                <w:rFonts w:ascii="Times New Roman"/>
                <w:b w:val="false"/>
                <w:i w:val="false"/>
                <w:color w:val="000000"/>
                <w:sz w:val="20"/>
              </w:rPr>
              <w:t xml:space="preserve">
Масса және күш: Денелердің өзара әрекеттесуі; Дененің массасы. Зат тығыздығы; Күш; Күшті өлшеу. Динамометр; Денеге әсер ететін күштерді қосу; Тартылыс құбылысы. Ауырлық күші; Салмақ; Үйкеліс күші; Ауа кедергісі; Реакция күші. </w:t>
            </w:r>
            <w:r>
              <w:br/>
            </w:r>
            <w:r>
              <w:rPr>
                <w:rFonts w:ascii="Times New Roman"/>
                <w:b w:val="false"/>
                <w:i w:val="false"/>
                <w:color w:val="000000"/>
                <w:sz w:val="20"/>
              </w:rPr>
              <w:t xml:space="preserve">
Қысым: Қатынас ыдыстар; Атмосфералық қысым; Қысымды өлшеу. Торричели тәжірибесі; Архимед күші; Денелердің жүзу шарттары. </w:t>
            </w:r>
            <w:r>
              <w:br/>
            </w:r>
            <w:r>
              <w:rPr>
                <w:rFonts w:ascii="Times New Roman"/>
                <w:b w:val="false"/>
                <w:i w:val="false"/>
                <w:color w:val="000000"/>
                <w:sz w:val="20"/>
              </w:rPr>
              <w:t xml:space="preserve">
Энергия: Жұмыс; Энергия. Потенциалдық энергия; Энергияның түрленуі; Күш моменті; Тепе-теңдік күйі. Ауырлық центрі; Иінтіректер мен блоктар; Қуат. </w:t>
            </w:r>
            <w:r>
              <w:br/>
            </w:r>
            <w:r>
              <w:rPr>
                <w:rFonts w:ascii="Times New Roman"/>
                <w:b w:val="false"/>
                <w:i w:val="false"/>
                <w:color w:val="000000"/>
                <w:sz w:val="20"/>
              </w:rPr>
              <w:t>
Электродинамика негізі: Денелердің зарядталуы; Конденсаторлар; Электр тогы; Өткізгіштер; Магнит өрісі; Қуат көзі; Диод; Транзистор; Электр энергиясының тасымалы; Электромагниттер.</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Механика (28 цифрлық білім беру ресурсы):</w:t>
            </w:r>
            <w:r>
              <w:br/>
            </w:r>
            <w:r>
              <w:rPr>
                <w:rFonts w:ascii="Times New Roman"/>
                <w:b w:val="false"/>
                <w:i w:val="false"/>
                <w:color w:val="000000"/>
                <w:sz w:val="20"/>
              </w:rPr>
              <w:t>
Динамика:</w:t>
            </w:r>
            <w:r>
              <w:br/>
            </w:r>
            <w:r>
              <w:rPr>
                <w:rFonts w:ascii="Times New Roman"/>
                <w:b w:val="false"/>
                <w:i w:val="false"/>
                <w:color w:val="000000"/>
                <w:sz w:val="20"/>
              </w:rPr>
              <w:t xml:space="preserve">
Денелердің өзара әрекеттесуі; Дененің массасы; Зат тығыздығы; Күш; Үйкеліс күші; Ауа кедергісі; Денеге әсер ететін күштерді қосу; Тепе-теңдік күйі. Ауырлық центрі; Ньютонның бірінші заңы; Бүкіләлемдік тартылыс. Тартылыс күші; Ғарыштағы қозғалыс; Құрылыстағы күш моменті; Импульс моменті; Энергия. Жұмыс; Ішкі энергия; Кинетикалық және потенциалдық энергия; Соқтығыс кезінде импульс пен энергияның сақталу заңы; Жай механизмдер; Қуат; Айналмалы қозғалыс үшін Ньютонның екінші заңы; Импульс. Ньютонның екінші заңы; Айналмалы қозғалыстың энергиясы; Центрге тартқыш және центрден тепкіш күш; Гравитациялық өрістегі дененің потенциалдық энергиясы. </w:t>
            </w:r>
            <w:r>
              <w:br/>
            </w:r>
            <w:r>
              <w:rPr>
                <w:rFonts w:ascii="Times New Roman"/>
                <w:b w:val="false"/>
                <w:i w:val="false"/>
                <w:color w:val="000000"/>
                <w:sz w:val="20"/>
              </w:rPr>
              <w:t xml:space="preserve">
Салыстырмалылық теориясы: Уақыт және арақашықтық. </w:t>
            </w:r>
            <w:r>
              <w:br/>
            </w:r>
            <w:r>
              <w:rPr>
                <w:rFonts w:ascii="Times New Roman"/>
                <w:b w:val="false"/>
                <w:i w:val="false"/>
                <w:color w:val="000000"/>
                <w:sz w:val="20"/>
              </w:rPr>
              <w:t xml:space="preserve">
Тербелістер: Тербелмелі қозғалыс. Механикалық тербелістер; Математикалық маятник. </w:t>
            </w:r>
            <w:r>
              <w:br/>
            </w:r>
            <w:r>
              <w:rPr>
                <w:rFonts w:ascii="Times New Roman"/>
                <w:b w:val="false"/>
                <w:i w:val="false"/>
                <w:color w:val="000000"/>
                <w:sz w:val="20"/>
              </w:rPr>
              <w:t xml:space="preserve">
Толқындар: Дыбыс. </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Молекулалық физика (21 цифрлық білім беру ресурсы): </w:t>
            </w:r>
            <w:r>
              <w:br/>
            </w:r>
            <w:r>
              <w:rPr>
                <w:rFonts w:ascii="Times New Roman"/>
                <w:b w:val="false"/>
                <w:i w:val="false"/>
                <w:color w:val="000000"/>
                <w:sz w:val="20"/>
              </w:rPr>
              <w:t xml:space="preserve">
Молекулалық-кинетикалық теория негіздері (МКТ): Идеал газ; Молекулалық-кинетикалық теорияның негізгі теңдігі. </w:t>
            </w:r>
            <w:r>
              <w:br/>
            </w:r>
            <w:r>
              <w:rPr>
                <w:rFonts w:ascii="Times New Roman"/>
                <w:b w:val="false"/>
                <w:i w:val="false"/>
                <w:color w:val="000000"/>
                <w:sz w:val="20"/>
              </w:rPr>
              <w:t xml:space="preserve">
Термодинамика: Ішкі энергия; Термодинамиканың бірінші заңы; Жылусыйымдылық; Жылу көздері; Жылу алмасу; Изопроцестер; Адиабаталық процесс; Термодинамиканың екінші заңы; Жылу қозғалтқыштары. Карно циклі. </w:t>
            </w:r>
            <w:r>
              <w:br/>
            </w:r>
            <w:r>
              <w:rPr>
                <w:rFonts w:ascii="Times New Roman"/>
                <w:b w:val="false"/>
                <w:i w:val="false"/>
                <w:color w:val="000000"/>
                <w:sz w:val="20"/>
              </w:rPr>
              <w:t>
Газ, сұйықтық және қатты дененің қасиеттері: Булану және конденсация; Балқу және қатаю; Фазалық ауысулар; Cұйықтықтың беттік керілуі; Жұғу. Капиллярлық құбылыстар; Будың қасиеттері. Заттың кризистік күйі; Ауа ылғалдылығы; Тұтқырлық. Ішкі үйкеліс; Бернулли заңы; Кристалдар және аморфты денелер.</w:t>
            </w:r>
            <w:r>
              <w:br/>
            </w:r>
            <w:r>
              <w:rPr>
                <w:rFonts w:ascii="Times New Roman"/>
                <w:b w:val="false"/>
                <w:i w:val="false"/>
                <w:color w:val="000000"/>
                <w:sz w:val="20"/>
              </w:rPr>
              <w:t>
7-11-сыныптар.</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Электродинамика (56 цифрлық білім беру ресурсы): </w:t>
            </w:r>
            <w:r>
              <w:br/>
            </w:r>
            <w:r>
              <w:rPr>
                <w:rFonts w:ascii="Times New Roman"/>
                <w:b w:val="false"/>
                <w:i w:val="false"/>
                <w:color w:val="000000"/>
                <w:sz w:val="20"/>
              </w:rPr>
              <w:t xml:space="preserve">
Электростатика: Электр заряды. Кулон заңы; Электр өрісі; Электр өрісінің потенциалы; Электр өрісіндегі күш жұмысы; Электростатикалық өрістегі өткізгіштер; Электрсыйымдылық; Конденсаторлар; Электр тогының қолданылуы. </w:t>
            </w:r>
            <w:r>
              <w:br/>
            </w:r>
            <w:r>
              <w:rPr>
                <w:rFonts w:ascii="Times New Roman"/>
                <w:b w:val="false"/>
                <w:i w:val="false"/>
                <w:color w:val="000000"/>
                <w:sz w:val="20"/>
              </w:rPr>
              <w:t xml:space="preserve">
Тұрақты электр тогы: Электр тогы; Ток көздері; Өткізгіш кедергісі. Тізбек бөлігіне арналған Ом заңы; Электр тізбегіндегі өткізгіштер; Электр қозғаушы күш. Толық тізбек үшін Ом заңы; Токтың жұмысы мен қуаты; Электр энергиясының тасымалы; Электр энергиясы және оны үнемдеудің жолдары; Электр энергиясының тасымалы 2; Токтың жұмысы мен қуаты 2; Тізбек үшін Кирхгоф ережесі. </w:t>
            </w:r>
            <w:r>
              <w:br/>
            </w:r>
            <w:r>
              <w:rPr>
                <w:rFonts w:ascii="Times New Roman"/>
                <w:b w:val="false"/>
                <w:i w:val="false"/>
                <w:color w:val="000000"/>
                <w:sz w:val="20"/>
              </w:rPr>
              <w:t xml:space="preserve">
Магнит өрісі: Магнит өрісі; Өткізгіштер тудыратын магнит өрісі; Ампер күші. Оң қол ережесі; Магнит ағыны; Сол қол ережесі. Зарядталған бөлшектердің магнит өрісіндегі қозғалысы; Электромагниттік күштердің қолданысы. </w:t>
            </w:r>
            <w:r>
              <w:br/>
            </w:r>
            <w:r>
              <w:rPr>
                <w:rFonts w:ascii="Times New Roman"/>
                <w:b w:val="false"/>
                <w:i w:val="false"/>
                <w:color w:val="000000"/>
                <w:sz w:val="20"/>
              </w:rPr>
              <w:t xml:space="preserve">
Электромагниттік индукция: Электромагниттік индукция құбылысы; Өздік индукция; Индукция. </w:t>
            </w:r>
            <w:r>
              <w:br/>
            </w:r>
            <w:r>
              <w:rPr>
                <w:rFonts w:ascii="Times New Roman"/>
                <w:b w:val="false"/>
                <w:i w:val="false"/>
                <w:color w:val="000000"/>
                <w:sz w:val="20"/>
              </w:rPr>
              <w:t xml:space="preserve">
Айнымалы ток: Айнымалы ток. Генератор; Айнымалы токтың толық тізбегіне арналған Ом заңы; Электр тізбегіндегі кернеу және ток; Айнымалы ток тізбегіндегі қуат; Tрансформатор; Электр тогының қолданысы. </w:t>
            </w:r>
            <w:r>
              <w:br/>
            </w:r>
            <w:r>
              <w:rPr>
                <w:rFonts w:ascii="Times New Roman"/>
                <w:b w:val="false"/>
                <w:i w:val="false"/>
                <w:color w:val="000000"/>
                <w:sz w:val="20"/>
              </w:rPr>
              <w:t xml:space="preserve">
Әртүрлі ортадағы электр тогы: Жарық және ток; Электролиттердегі электр тогы; Газдағы электр тогы; Жартылай өткізгіштер. </w:t>
            </w:r>
            <w:r>
              <w:br/>
            </w:r>
            <w:r>
              <w:rPr>
                <w:rFonts w:ascii="Times New Roman"/>
                <w:b w:val="false"/>
                <w:i w:val="false"/>
                <w:color w:val="000000"/>
                <w:sz w:val="20"/>
              </w:rPr>
              <w:t xml:space="preserve">
Электромагниттік толқындар: Электромагниттік толқындар; Дифракция және интерференция; Поляризация; Электромагниттік толқындарының шкаласы; Жоғарыжиілікті толқындардың биологиялық әсері және олардан қорғану; Электромагниттік толқындардың қолданылуы. </w:t>
            </w:r>
            <w:r>
              <w:br/>
            </w:r>
            <w:r>
              <w:rPr>
                <w:rFonts w:ascii="Times New Roman"/>
                <w:b w:val="false"/>
                <w:i w:val="false"/>
                <w:color w:val="000000"/>
                <w:sz w:val="20"/>
              </w:rPr>
              <w:t xml:space="preserve">
Электромагниттік тербелістер: Тербелмелі контурдағы электромагниттік тербелістер; Еркін электромагниттік тербелістер; Механикалық және электромагниттік тербелістер арасындағы ұқсастық; Еріксіз тербелістер. Автотербелістер. </w:t>
            </w:r>
            <w:r>
              <w:br/>
            </w:r>
            <w:r>
              <w:rPr>
                <w:rFonts w:ascii="Times New Roman"/>
                <w:b w:val="false"/>
                <w:i w:val="false"/>
                <w:color w:val="000000"/>
                <w:sz w:val="20"/>
              </w:rPr>
              <w:t>
Оптика: Жарықтың таралуы. Ферм принципі; Жарықтың шағылуы; Жарықтың сынуы; Айналар; Линзалар; Оптикалық құралдар; Оптикалық құрал – көз; Жарық дисперсиясы.</w:t>
            </w:r>
            <w:r>
              <w:br/>
            </w:r>
            <w:r>
              <w:rPr>
                <w:rFonts w:ascii="Times New Roman"/>
                <w:b w:val="false"/>
                <w:i w:val="false"/>
                <w:color w:val="000000"/>
                <w:sz w:val="20"/>
              </w:rPr>
              <w:t xml:space="preserve">
7-11-сыныптар.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Кванттық физика (15 цифрлық білім беру ресурсы): </w:t>
            </w:r>
            <w:r>
              <w:br/>
            </w:r>
            <w:r>
              <w:rPr>
                <w:rFonts w:ascii="Times New Roman"/>
                <w:b w:val="false"/>
                <w:i w:val="false"/>
                <w:color w:val="000000"/>
                <w:sz w:val="20"/>
              </w:rPr>
              <w:t xml:space="preserve">
Жарық кванты: Жылулық сәулелену. Стефан-Больцман заңы; Люминесценция; Фотоэффект. Фотон. Фотон энергиясы; Рентгендік сәулелену. </w:t>
            </w:r>
            <w:r>
              <w:br/>
            </w:r>
            <w:r>
              <w:rPr>
                <w:rFonts w:ascii="Times New Roman"/>
                <w:b w:val="false"/>
                <w:i w:val="false"/>
                <w:color w:val="000000"/>
                <w:sz w:val="20"/>
              </w:rPr>
              <w:t xml:space="preserve">
Атомдық физика: Томсонның және Резерфордтың атом моделі; Бор постулаттары; Лазерлер және оның қолданылуы; Де-Бройль толқындары. </w:t>
            </w:r>
            <w:r>
              <w:br/>
            </w:r>
            <w:r>
              <w:rPr>
                <w:rFonts w:ascii="Times New Roman"/>
                <w:b w:val="false"/>
                <w:i w:val="false"/>
                <w:color w:val="000000"/>
                <w:sz w:val="20"/>
              </w:rPr>
              <w:t>
Атом ядросының физикасы: Атом ядросы. Ядроның нуклондық моделі; Ядроның байланыс энергиясы. Ядро массасының ақауы; Радиоактивтілік; Радиоакттивті ыдырау заңы; Ядролық реакциялар. Тізбекті реакциялар; Термоядролық реакциялар. Ауыр ядролардың бөлінуі; Радиоактивті сәулелердің биологиялық әсері. Радиациядан қорғану.</w:t>
            </w:r>
            <w:r>
              <w:br/>
            </w:r>
            <w:r>
              <w:rPr>
                <w:rFonts w:ascii="Times New Roman"/>
                <w:b w:val="false"/>
                <w:i w:val="false"/>
                <w:color w:val="000000"/>
                <w:sz w:val="20"/>
              </w:rPr>
              <w:t xml:space="preserve">
7-11-сыныптар.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Электрондық оқу құралы.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Сакарьянова </w:t>
            </w:r>
            <w:r>
              <w:br/>
            </w:r>
            <w:r>
              <w:rPr>
                <w:rFonts w:ascii="Times New Roman"/>
                <w:b w:val="false"/>
                <w:i w:val="false"/>
                <w:color w:val="000000"/>
                <w:sz w:val="20"/>
              </w:rPr>
              <w:t xml:space="preserve">
М. Усманова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Мультимедиалық оқыту бағдарламасы.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Дәулетияр, </w:t>
            </w:r>
            <w:r>
              <w:br/>
            </w:r>
            <w:r>
              <w:rPr>
                <w:rFonts w:ascii="Times New Roman"/>
                <w:b w:val="false"/>
                <w:i w:val="false"/>
                <w:color w:val="000000"/>
                <w:sz w:val="20"/>
              </w:rPr>
              <w:t xml:space="preserve">
С. Каумбаев,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Арыстанова,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А. Баекенов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Джусубалиева, </w:t>
            </w:r>
            <w:r>
              <w:br/>
            </w:r>
            <w:r>
              <w:rPr>
                <w:rFonts w:ascii="Times New Roman"/>
                <w:b w:val="false"/>
                <w:i w:val="false"/>
                <w:color w:val="000000"/>
                <w:sz w:val="20"/>
              </w:rPr>
              <w:t xml:space="preserve">
Т. Сыдықбекова, </w:t>
            </w:r>
            <w:r>
              <w:br/>
            </w:r>
            <w:r>
              <w:rPr>
                <w:rFonts w:ascii="Times New Roman"/>
                <w:b w:val="false"/>
                <w:i w:val="false"/>
                <w:color w:val="000000"/>
                <w:sz w:val="20"/>
              </w:rPr>
              <w:t xml:space="preserve">
Ж. Хамзина, </w:t>
            </w:r>
            <w:r>
              <w:br/>
            </w:r>
            <w:r>
              <w:rPr>
                <w:rFonts w:ascii="Times New Roman"/>
                <w:b w:val="false"/>
                <w:i w:val="false"/>
                <w:color w:val="000000"/>
                <w:sz w:val="20"/>
              </w:rPr>
              <w:t xml:space="preserve">
К. Әлімжанова, </w:t>
            </w:r>
            <w:r>
              <w:br/>
            </w:r>
            <w:r>
              <w:rPr>
                <w:rFonts w:ascii="Times New Roman"/>
                <w:b w:val="false"/>
                <w:i w:val="false"/>
                <w:color w:val="000000"/>
                <w:sz w:val="20"/>
              </w:rPr>
              <w:t xml:space="preserve">
Э. Торгаева,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Л. Пентина, </w:t>
            </w:r>
            <w:r>
              <w:br/>
            </w:r>
            <w:r>
              <w:rPr>
                <w:rFonts w:ascii="Times New Roman"/>
                <w:b w:val="false"/>
                <w:i w:val="false"/>
                <w:color w:val="000000"/>
                <w:sz w:val="20"/>
              </w:rPr>
              <w:t xml:space="preserve">
А. Тажигулова, </w:t>
            </w:r>
            <w:r>
              <w:br/>
            </w:r>
            <w:r>
              <w:rPr>
                <w:rFonts w:ascii="Times New Roman"/>
                <w:b w:val="false"/>
                <w:i w:val="false"/>
                <w:color w:val="000000"/>
                <w:sz w:val="20"/>
              </w:rPr>
              <w:t>
Д. Оралбекова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10-сынып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Торгаева, </w:t>
            </w:r>
            <w:r>
              <w:br/>
            </w:r>
            <w:r>
              <w:rPr>
                <w:rFonts w:ascii="Times New Roman"/>
                <w:b w:val="false"/>
                <w:i w:val="false"/>
                <w:color w:val="000000"/>
                <w:sz w:val="20"/>
              </w:rPr>
              <w:t>
Ж. Шуленбаева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Жакирова, </w:t>
            </w:r>
            <w:r>
              <w:br/>
            </w:r>
            <w:r>
              <w:rPr>
                <w:rFonts w:ascii="Times New Roman"/>
                <w:b w:val="false"/>
                <w:i w:val="false"/>
                <w:color w:val="000000"/>
                <w:sz w:val="20"/>
              </w:rPr>
              <w:t>
И. Жандосова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Аудиовизуалды жинақ (79 сабақ). </w:t>
            </w:r>
            <w:r>
              <w:br/>
            </w:r>
            <w:r>
              <w:rPr>
                <w:rFonts w:ascii="Times New Roman"/>
                <w:b w:val="false"/>
                <w:i w:val="false"/>
                <w:color w:val="000000"/>
                <w:sz w:val="20"/>
              </w:rPr>
              <w:t>
8-11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Темирбулатова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Қышқылды-негізді ерітінді.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8-11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Теңдестірілген химиялық теңдеулер.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Бугер-Ламберт-Бер заңы.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Молекулалардың пайда болуы.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Изотоптар және атомдық салмақ.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Ядроның бөлінуі.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Реакциялар және жылдамдықтар.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Тұздар және олардың ерігіштігі.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рН-шкаласы.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өнімдер және қалдықтар.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8-11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Қайтымды реакциялар.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8-11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пен тұздың ертіндісі.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8-11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Заттың агрегаттық күйлері: негіздері.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атомының моделі.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8-11 сыныптар.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Молекула полярлығы. </w:t>
            </w:r>
            <w:r>
              <w:br/>
            </w:r>
            <w:r>
              <w:rPr>
                <w:rFonts w:ascii="Times New Roman"/>
                <w:b w:val="false"/>
                <w:i w:val="false"/>
                <w:color w:val="000000"/>
                <w:sz w:val="20"/>
              </w:rPr>
              <w:t xml:space="preserve">
Электрондық симулятор. </w:t>
            </w:r>
            <w:r>
              <w:br/>
            </w:r>
            <w:r>
              <w:rPr>
                <w:rFonts w:ascii="Times New Roman"/>
                <w:b w:val="false"/>
                <w:i w:val="false"/>
                <w:color w:val="000000"/>
                <w:sz w:val="20"/>
              </w:rPr>
              <w:t xml:space="preserve">
8-11 сыныптар.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Атомдар мен байланыстар. Атомдар (9-цифрлық білім беру ресурсы): </w:t>
            </w:r>
            <w:r>
              <w:br/>
            </w:r>
            <w:r>
              <w:rPr>
                <w:rFonts w:ascii="Times New Roman"/>
                <w:b w:val="false"/>
                <w:i w:val="false"/>
                <w:color w:val="000000"/>
                <w:sz w:val="20"/>
              </w:rPr>
              <w:t>
Атом деген не?; Атомның құрылысы: Электрондық қабаттар; Жалынның түстері мен отшашулар; Жалынның түстері мен спектоскропия; Электрондардың атомдарда таралуы және қозғалуы; Ауыр су; Атомның ашылуы;</w:t>
            </w:r>
            <w:r>
              <w:br/>
            </w:r>
            <w:r>
              <w:rPr>
                <w:rFonts w:ascii="Times New Roman"/>
                <w:b w:val="false"/>
                <w:i w:val="false"/>
                <w:color w:val="000000"/>
                <w:sz w:val="20"/>
              </w:rPr>
              <w:t>
Деректер: Атомның өлшемі; Деректер: Атомның құрылысы.</w:t>
            </w:r>
            <w:r>
              <w:br/>
            </w:r>
            <w:r>
              <w:rPr>
                <w:rFonts w:ascii="Times New Roman"/>
                <w:b w:val="false"/>
                <w:i w:val="false"/>
                <w:color w:val="000000"/>
                <w:sz w:val="20"/>
              </w:rPr>
              <w:t>
7-11 сыныптар.</w:t>
            </w:r>
            <w:r>
              <w:br/>
            </w:r>
            <w:r>
              <w:rPr>
                <w:rFonts w:ascii="Times New Roman"/>
                <w:b w:val="false"/>
                <w:i w:val="false"/>
                <w:color w:val="000000"/>
                <w:sz w:val="20"/>
              </w:rPr>
              <w:t>
www.twig-bilim.kz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6-сынып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Асанбекова, </w:t>
            </w:r>
            <w:r>
              <w:br/>
            </w:r>
            <w:r>
              <w:rPr>
                <w:rFonts w:ascii="Times New Roman"/>
                <w:b w:val="false"/>
                <w:i w:val="false"/>
                <w:color w:val="000000"/>
                <w:sz w:val="20"/>
              </w:rPr>
              <w:t>
Н. Милованова</w:t>
            </w:r>
            <w:r>
              <w:br/>
            </w:r>
            <w:r>
              <w:rPr>
                <w:rFonts w:ascii="Times New Roman"/>
                <w:b w:val="false"/>
                <w:i w:val="false"/>
                <w:color w:val="000000"/>
                <w:sz w:val="20"/>
              </w:rPr>
              <w:t>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Мультимедиалық оқыту бағдарламасы. </w:t>
            </w:r>
            <w:r>
              <w:br/>
            </w:r>
            <w:r>
              <w:rPr>
                <w:rFonts w:ascii="Times New Roman"/>
                <w:b w:val="false"/>
                <w:i w:val="false"/>
                <w:color w:val="000000"/>
                <w:sz w:val="20"/>
              </w:rPr>
              <w:t>
6-сынып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Козганбаева,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xml:space="preserve">
Д. Нукеров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ғасырлар тарихы. </w:t>
            </w:r>
            <w:r>
              <w:br/>
            </w:r>
            <w:r>
              <w:rPr>
                <w:rFonts w:ascii="Times New Roman"/>
                <w:b w:val="false"/>
                <w:i w:val="false"/>
                <w:color w:val="000000"/>
                <w:sz w:val="20"/>
              </w:rPr>
              <w:t xml:space="preserve">
Электрондық оқу құралы.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Турмашева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тарихы. Мультимедиалық оқыту бағдарламасы.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Асанбекова,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xml:space="preserve">
Д. Нукеров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Мультимедиалық оқыту бағдарламасы.</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Асанбекова,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Д.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Мультимедиалық оқыту бағдарламасы. </w:t>
            </w:r>
            <w:r>
              <w:br/>
            </w:r>
            <w:r>
              <w:rPr>
                <w:rFonts w:ascii="Times New Roman"/>
                <w:b w:val="false"/>
                <w:i w:val="false"/>
                <w:color w:val="000000"/>
                <w:sz w:val="20"/>
              </w:rPr>
              <w:t>
9-сынып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Асанбекова, </w:t>
            </w:r>
            <w:r>
              <w:br/>
            </w:r>
            <w:r>
              <w:rPr>
                <w:rFonts w:ascii="Times New Roman"/>
                <w:b w:val="false"/>
                <w:i w:val="false"/>
                <w:color w:val="000000"/>
                <w:sz w:val="20"/>
              </w:rPr>
              <w:t xml:space="preserve">
Г. Даулетбаева, </w:t>
            </w:r>
            <w:r>
              <w:br/>
            </w:r>
            <w:r>
              <w:rPr>
                <w:rFonts w:ascii="Times New Roman"/>
                <w:b w:val="false"/>
                <w:i w:val="false"/>
                <w:color w:val="000000"/>
                <w:sz w:val="20"/>
              </w:rPr>
              <w:t xml:space="preserve">
Г. Нургалиева, </w:t>
            </w:r>
            <w:r>
              <w:br/>
            </w:r>
            <w:r>
              <w:rPr>
                <w:rFonts w:ascii="Times New Roman"/>
                <w:b w:val="false"/>
                <w:i w:val="false"/>
                <w:color w:val="000000"/>
                <w:sz w:val="20"/>
              </w:rPr>
              <w:t xml:space="preserve">
А. Тажигулова, </w:t>
            </w:r>
            <w:r>
              <w:br/>
            </w:r>
            <w:r>
              <w:rPr>
                <w:rFonts w:ascii="Times New Roman"/>
                <w:b w:val="false"/>
                <w:i w:val="false"/>
                <w:color w:val="000000"/>
                <w:sz w:val="20"/>
              </w:rPr>
              <w:t xml:space="preserve">
Р. Далбаева, </w:t>
            </w:r>
            <w:r>
              <w:br/>
            </w:r>
            <w:r>
              <w:rPr>
                <w:rFonts w:ascii="Times New Roman"/>
                <w:b w:val="false"/>
                <w:i w:val="false"/>
                <w:color w:val="000000"/>
                <w:sz w:val="20"/>
              </w:rPr>
              <w:t>
Д.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Дүниежүзі тарихы. </w:t>
            </w:r>
            <w:r>
              <w:br/>
            </w:r>
            <w:r>
              <w:rPr>
                <w:rFonts w:ascii="Times New Roman"/>
                <w:b w:val="false"/>
                <w:i w:val="false"/>
                <w:color w:val="000000"/>
                <w:sz w:val="20"/>
              </w:rPr>
              <w:t xml:space="preserve">
Электрондық оқулық. </w:t>
            </w:r>
            <w:r>
              <w:br/>
            </w:r>
            <w:r>
              <w:rPr>
                <w:rFonts w:ascii="Times New Roman"/>
                <w:b w:val="false"/>
                <w:i w:val="false"/>
                <w:color w:val="000000"/>
                <w:sz w:val="20"/>
              </w:rPr>
              <w:t>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Мажитов, </w:t>
            </w:r>
            <w:r>
              <w:br/>
            </w:r>
            <w:r>
              <w:rPr>
                <w:rFonts w:ascii="Times New Roman"/>
                <w:b w:val="false"/>
                <w:i w:val="false"/>
                <w:color w:val="000000"/>
                <w:sz w:val="20"/>
              </w:rPr>
              <w:t xml:space="preserve">
Г. Асанбекова </w:t>
            </w:r>
            <w:r>
              <w:br/>
            </w:r>
            <w:r>
              <w:rPr>
                <w:rFonts w:ascii="Times New Roman"/>
                <w:b w:val="false"/>
                <w:i w:val="false"/>
                <w:color w:val="000000"/>
                <w:sz w:val="20"/>
              </w:rPr>
              <w:t>
Г. Нургалиева,</w:t>
            </w:r>
            <w:r>
              <w:br/>
            </w:r>
            <w:r>
              <w:rPr>
                <w:rFonts w:ascii="Times New Roman"/>
                <w:b w:val="false"/>
                <w:i w:val="false"/>
                <w:color w:val="000000"/>
                <w:sz w:val="20"/>
              </w:rPr>
              <w:t>
А. Тажигулова,</w:t>
            </w:r>
            <w:r>
              <w:br/>
            </w:r>
            <w:r>
              <w:rPr>
                <w:rFonts w:ascii="Times New Roman"/>
                <w:b w:val="false"/>
                <w:i w:val="false"/>
                <w:color w:val="000000"/>
                <w:sz w:val="20"/>
              </w:rPr>
              <w:t xml:space="preserve">
Р. Далбаева, </w:t>
            </w:r>
            <w:r>
              <w:br/>
            </w:r>
            <w:r>
              <w:rPr>
                <w:rFonts w:ascii="Times New Roman"/>
                <w:b w:val="false"/>
                <w:i w:val="false"/>
                <w:color w:val="000000"/>
                <w:sz w:val="20"/>
              </w:rPr>
              <w:t>
Д. Нукеров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ақпараттандыру орталығы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Өзін-өзі тану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Мультимедиалық электрондық оқулық. </w:t>
            </w:r>
            <w:r>
              <w:br/>
            </w:r>
            <w:r>
              <w:rPr>
                <w:rFonts w:ascii="Times New Roman"/>
                <w:b w:val="false"/>
                <w:i w:val="false"/>
                <w:color w:val="000000"/>
                <w:sz w:val="20"/>
              </w:rPr>
              <w:t>
3-сынып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r>
              <w:br/>
            </w:r>
            <w:r>
              <w:rPr>
                <w:rFonts w:ascii="Times New Roman"/>
                <w:b w:val="false"/>
                <w:i w:val="false"/>
                <w:color w:val="000000"/>
                <w:sz w:val="20"/>
              </w:rPr>
              <w:t xml:space="preserve">
Л. Джубатова </w:t>
            </w:r>
            <w:r>
              <w:br/>
            </w:r>
            <w:r>
              <w:rPr>
                <w:rFonts w:ascii="Times New Roman"/>
                <w:b w:val="false"/>
                <w:i w:val="false"/>
                <w:color w:val="000000"/>
                <w:sz w:val="20"/>
              </w:rPr>
              <w:t xml:space="preserve">
А. Сейтақов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Мультимедиалық электрондық оқулық. </w:t>
            </w:r>
            <w:r>
              <w:br/>
            </w:r>
            <w:r>
              <w:rPr>
                <w:rFonts w:ascii="Times New Roman"/>
                <w:b w:val="false"/>
                <w:i w:val="false"/>
                <w:color w:val="000000"/>
                <w:sz w:val="20"/>
              </w:rPr>
              <w:t>
7-сынып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тану. </w:t>
            </w:r>
            <w:r>
              <w:br/>
            </w:r>
            <w:r>
              <w:rPr>
                <w:rFonts w:ascii="Times New Roman"/>
                <w:b w:val="false"/>
                <w:i w:val="false"/>
                <w:color w:val="000000"/>
                <w:sz w:val="20"/>
              </w:rPr>
              <w:t xml:space="preserve">
Мультимедиалық электрондық оқулық. </w:t>
            </w:r>
            <w:r>
              <w:br/>
            </w:r>
            <w:r>
              <w:rPr>
                <w:rFonts w:ascii="Times New Roman"/>
                <w:b w:val="false"/>
                <w:i w:val="false"/>
                <w:color w:val="000000"/>
                <w:sz w:val="20"/>
              </w:rPr>
              <w:t>
8-сынып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Акимбаева </w:t>
            </w:r>
            <w:r>
              <w:br/>
            </w:r>
            <w:r>
              <w:rPr>
                <w:rFonts w:ascii="Times New Roman"/>
                <w:b w:val="false"/>
                <w:i w:val="false"/>
                <w:color w:val="000000"/>
                <w:sz w:val="20"/>
              </w:rPr>
              <w:t xml:space="preserve">
Р. Изгуттынова </w:t>
            </w:r>
            <w:r>
              <w:br/>
            </w:r>
            <w:r>
              <w:rPr>
                <w:rFonts w:ascii="Times New Roman"/>
                <w:b w:val="false"/>
                <w:i w:val="false"/>
                <w:color w:val="000000"/>
                <w:sz w:val="20"/>
              </w:rPr>
              <w:t xml:space="preserve">
Ж. Кажыгалиева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ҰҒПББСО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Алғашқы әскери және технологиялық дайындық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1-бөлім</w:t>
            </w:r>
            <w:r>
              <w:br/>
            </w:r>
            <w:r>
              <w:rPr>
                <w:rFonts w:ascii="Times New Roman"/>
                <w:b w:val="false"/>
                <w:i w:val="false"/>
                <w:color w:val="000000"/>
                <w:sz w:val="20"/>
              </w:rPr>
              <w:t xml:space="preserve">
Алғашқы әскери және технологиялық дайындық. Оқу-далалық (лагерьлік) жиындар. </w:t>
            </w:r>
            <w:r>
              <w:br/>
            </w:r>
            <w:r>
              <w:rPr>
                <w:rFonts w:ascii="Times New Roman"/>
                <w:b w:val="false"/>
                <w:i w:val="false"/>
                <w:color w:val="000000"/>
                <w:sz w:val="20"/>
              </w:rPr>
              <w:t xml:space="preserve">
2-бөлім. Электрондық оқулық. 10-сынып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Рыспаев,</w:t>
            </w:r>
            <w:r>
              <w:br/>
            </w:r>
            <w:r>
              <w:rPr>
                <w:rFonts w:ascii="Times New Roman"/>
                <w:b w:val="false"/>
                <w:i w:val="false"/>
                <w:color w:val="000000"/>
                <w:sz w:val="20"/>
              </w:rPr>
              <w:t>
Е. Адельбаев,</w:t>
            </w:r>
            <w:r>
              <w:br/>
            </w:r>
            <w:r>
              <w:rPr>
                <w:rFonts w:ascii="Times New Roman"/>
                <w:b w:val="false"/>
                <w:i w:val="false"/>
                <w:color w:val="000000"/>
                <w:sz w:val="20"/>
              </w:rPr>
              <w:t xml:space="preserve">
Н. Асилов, </w:t>
            </w:r>
            <w:r>
              <w:br/>
            </w:r>
            <w:r>
              <w:rPr>
                <w:rFonts w:ascii="Times New Roman"/>
                <w:b w:val="false"/>
                <w:i w:val="false"/>
                <w:color w:val="000000"/>
                <w:sz w:val="20"/>
              </w:rPr>
              <w:t xml:space="preserve">
А. Рихтер, </w:t>
            </w:r>
            <w:r>
              <w:br/>
            </w:r>
            <w:r>
              <w:rPr>
                <w:rFonts w:ascii="Times New Roman"/>
                <w:b w:val="false"/>
                <w:i w:val="false"/>
                <w:color w:val="000000"/>
                <w:sz w:val="20"/>
              </w:rPr>
              <w:t xml:space="preserve">
А. Ерекешев, </w:t>
            </w:r>
            <w:r>
              <w:br/>
            </w:r>
            <w:r>
              <w:rPr>
                <w:rFonts w:ascii="Times New Roman"/>
                <w:b w:val="false"/>
                <w:i w:val="false"/>
                <w:color w:val="000000"/>
                <w:sz w:val="20"/>
              </w:rPr>
              <w:t xml:space="preserve">
А. Усербаев, </w:t>
            </w:r>
            <w:r>
              <w:br/>
            </w:r>
            <w:r>
              <w:rPr>
                <w:rFonts w:ascii="Times New Roman"/>
                <w:b w:val="false"/>
                <w:i w:val="false"/>
                <w:color w:val="000000"/>
                <w:sz w:val="20"/>
              </w:rPr>
              <w:t xml:space="preserve">
Ж. Саткулов, </w:t>
            </w:r>
            <w:r>
              <w:br/>
            </w:r>
            <w:r>
              <w:rPr>
                <w:rFonts w:ascii="Times New Roman"/>
                <w:b w:val="false"/>
                <w:i w:val="false"/>
                <w:color w:val="000000"/>
                <w:sz w:val="20"/>
              </w:rPr>
              <w:t xml:space="preserve">
С. Куптилеуова, </w:t>
            </w:r>
            <w:r>
              <w:br/>
            </w:r>
            <w:r>
              <w:rPr>
                <w:rFonts w:ascii="Times New Roman"/>
                <w:b w:val="false"/>
                <w:i w:val="false"/>
                <w:color w:val="000000"/>
                <w:sz w:val="20"/>
              </w:rPr>
              <w:t>
О. Лосенко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әскери дайындық. Электрондық оқулық. </w:t>
            </w:r>
            <w:r>
              <w:br/>
            </w:r>
            <w:r>
              <w:rPr>
                <w:rFonts w:ascii="Times New Roman"/>
                <w:b w:val="false"/>
                <w:i w:val="false"/>
                <w:color w:val="000000"/>
                <w:sz w:val="20"/>
              </w:rPr>
              <w:t>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Крюков,</w:t>
            </w:r>
            <w:r>
              <w:br/>
            </w:r>
            <w:r>
              <w:rPr>
                <w:rFonts w:ascii="Times New Roman"/>
                <w:b w:val="false"/>
                <w:i w:val="false"/>
                <w:color w:val="000000"/>
                <w:sz w:val="20"/>
              </w:rPr>
              <w:t>
Г. Нургалиева,</w:t>
            </w:r>
            <w:r>
              <w:br/>
            </w:r>
            <w:r>
              <w:rPr>
                <w:rFonts w:ascii="Times New Roman"/>
                <w:b w:val="false"/>
                <w:i w:val="false"/>
                <w:color w:val="000000"/>
                <w:sz w:val="20"/>
              </w:rPr>
              <w:t>
А. Тажигулова,</w:t>
            </w:r>
            <w:r>
              <w:br/>
            </w:r>
            <w:r>
              <w:rPr>
                <w:rFonts w:ascii="Times New Roman"/>
                <w:b w:val="false"/>
                <w:i w:val="false"/>
                <w:color w:val="000000"/>
                <w:sz w:val="20"/>
              </w:rPr>
              <w:t xml:space="preserve">
Л. Пентина, </w:t>
            </w:r>
            <w:r>
              <w:br/>
            </w:r>
            <w:r>
              <w:rPr>
                <w:rFonts w:ascii="Times New Roman"/>
                <w:b w:val="false"/>
                <w:i w:val="false"/>
                <w:color w:val="000000"/>
                <w:sz w:val="20"/>
              </w:rPr>
              <w:t>
Г. Еспаева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беру технологиялары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Қосымша әдебиеттер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қазақ үй. </w:t>
            </w:r>
            <w:r>
              <w:br/>
            </w:r>
            <w:r>
              <w:rPr>
                <w:rFonts w:ascii="Times New Roman"/>
                <w:b w:val="false"/>
                <w:i w:val="false"/>
                <w:color w:val="000000"/>
                <w:sz w:val="20"/>
              </w:rPr>
              <w:t xml:space="preserve">
Аудиожинақ (1135 шығарма). </w:t>
            </w:r>
            <w:r>
              <w:br/>
            </w:r>
            <w:r>
              <w:rPr>
                <w:rFonts w:ascii="Times New Roman"/>
                <w:b w:val="false"/>
                <w:i w:val="false"/>
                <w:color w:val="000000"/>
                <w:sz w:val="20"/>
              </w:rPr>
              <w:t>
Мектепке дейінгі және мектеп жасындағы оқушыларға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Қызырбекұлы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Ұлас-Электрон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жастан 6 жасқа дейін – мектепалды даярлық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Перейти дорогу. </w:t>
            </w:r>
            <w:r>
              <w:br/>
            </w:r>
            <w:r>
              <w:rPr>
                <w:rFonts w:ascii="Times New Roman"/>
                <w:b w:val="false"/>
                <w:i w:val="false"/>
                <w:color w:val="000000"/>
                <w:sz w:val="20"/>
              </w:rPr>
              <w:t xml:space="preserve">
Компьютерная игра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Домашняя и уличная безопасность.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воспитанным.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 животных.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Кто сильнее?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Паук, Муравей и ласточка.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Когда это бывает?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Слон и обезьяна.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Праздник Наурыз.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Почему у Березки сок сладкий? </w:t>
            </w:r>
            <w:r>
              <w:br/>
            </w:r>
            <w:r>
              <w:rPr>
                <w:rFonts w:ascii="Times New Roman"/>
                <w:b w:val="false"/>
                <w:i w:val="false"/>
                <w:color w:val="000000"/>
                <w:sz w:val="20"/>
              </w:rPr>
              <w:t>
Компьютерная игра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Ермухамбетова Ж., </w:t>
            </w:r>
            <w:r>
              <w:br/>
            </w:r>
            <w:r>
              <w:rPr>
                <w:rFonts w:ascii="Times New Roman"/>
                <w:b w:val="false"/>
                <w:i w:val="false"/>
                <w:color w:val="000000"/>
                <w:sz w:val="20"/>
              </w:rPr>
              <w:t>
Исабекова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xml:space="preserve">
Весна (5 мультимедийных цифровых образовательных комплексов): Упражнения: Слуховое восприятие и слухо-моторная координация; Слухо-зрительно-моторная координация; Знакомство с природой; Пространственное восприятие; Навыки мышления. www.bilimland.kz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xml:space="preserve">
Лето (6 мультимедийных цифровых образовательных комплексов): Упражнения: Визуальное восприятие и зрительно-моторная координация; Навыки мышления. </w:t>
            </w:r>
            <w:r>
              <w:br/>
            </w:r>
            <w:r>
              <w:rPr>
                <w:rFonts w:ascii="Times New Roman"/>
                <w:b w:val="false"/>
                <w:i w:val="false"/>
                <w:color w:val="000000"/>
                <w:sz w:val="20"/>
              </w:rPr>
              <w:t xml:space="preserve">
Дополнительные материалы: Коробка с лета; Замок из песка; Книга растений; Мои летние каникулы.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xml:space="preserve">
Осень (6 мультимедийных цифровых образовательных комплексов): Упражнения: Слуховое восприятие и слухо-моторная координация; Слухо-зрительно-моторная координация. </w:t>
            </w:r>
            <w:r>
              <w:br/>
            </w:r>
            <w:r>
              <w:rPr>
                <w:rFonts w:ascii="Times New Roman"/>
                <w:b w:val="false"/>
                <w:i w:val="false"/>
                <w:color w:val="000000"/>
                <w:sz w:val="20"/>
              </w:rPr>
              <w:t>
Дополнительные материалы: Осенний альбом; Моя книга; Рамка для фотографии; Игра для тренировки памяти.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шагом. </w:t>
            </w:r>
            <w:r>
              <w:br/>
            </w:r>
            <w:r>
              <w:rPr>
                <w:rFonts w:ascii="Times New Roman"/>
                <w:b w:val="false"/>
                <w:i w:val="false"/>
                <w:color w:val="000000"/>
                <w:sz w:val="20"/>
              </w:rPr>
              <w:t xml:space="preserve">
Зима (6 мультимедийных цифровых образовательных комплексов): Упражнения: Визуальное восприятие и зрительно-моторная координация; Слуховое восприятие и слухо-моторная координация; Навыки мышления. </w:t>
            </w:r>
            <w:r>
              <w:br/>
            </w:r>
            <w:r>
              <w:rPr>
                <w:rFonts w:ascii="Times New Roman"/>
                <w:b w:val="false"/>
                <w:i w:val="false"/>
                <w:color w:val="000000"/>
                <w:sz w:val="20"/>
              </w:rPr>
              <w:t xml:space="preserve">
Дополнительные материалы: Произношение; Дополнительные материалы; Картинка-загадки.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Электронное дидактическое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Элементарные математические представления. </w:t>
            </w:r>
            <w:r>
              <w:br/>
            </w:r>
            <w:r>
              <w:rPr>
                <w:rFonts w:ascii="Times New Roman"/>
                <w:b w:val="false"/>
                <w:i w:val="false"/>
                <w:color w:val="000000"/>
                <w:sz w:val="20"/>
              </w:rPr>
              <w:t>
Электронное дидактическое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пазлы.</w:t>
            </w:r>
            <w:r>
              <w:br/>
            </w:r>
            <w:r>
              <w:rPr>
                <w:rFonts w:ascii="Times New Roman"/>
                <w:b w:val="false"/>
                <w:i w:val="false"/>
                <w:color w:val="000000"/>
                <w:sz w:val="20"/>
              </w:rPr>
              <w:t>
Электронное дидактическое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раскраска. </w:t>
            </w:r>
            <w:r>
              <w:br/>
            </w:r>
            <w:r>
              <w:rPr>
                <w:rFonts w:ascii="Times New Roman"/>
                <w:b w:val="false"/>
                <w:i w:val="false"/>
                <w:color w:val="000000"/>
                <w:sz w:val="20"/>
              </w:rPr>
              <w:t>
Электронное дидактическое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Досанов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Загадки. </w:t>
            </w:r>
            <w:r>
              <w:br/>
            </w:r>
            <w:r>
              <w:rPr>
                <w:rFonts w:ascii="Times New Roman"/>
                <w:b w:val="false"/>
                <w:i w:val="false"/>
                <w:color w:val="000000"/>
                <w:sz w:val="20"/>
              </w:rPr>
              <w:t>
Электронное дидактическое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Бактыбаев Ж., Исабекова А., Нургалиева Г., Тажигулова А., Арыстанова А., Спирикова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Говорящие картинки. </w:t>
            </w:r>
            <w:r>
              <w:br/>
            </w:r>
            <w:r>
              <w:rPr>
                <w:rFonts w:ascii="Times New Roman"/>
                <w:b w:val="false"/>
                <w:i w:val="false"/>
                <w:color w:val="000000"/>
                <w:sz w:val="20"/>
              </w:rPr>
              <w:t xml:space="preserve">
Упражнения (14 цифровых образовательных ресурсов): </w:t>
            </w:r>
            <w:r>
              <w:br/>
            </w:r>
            <w:r>
              <w:rPr>
                <w:rFonts w:ascii="Times New Roman"/>
                <w:b w:val="false"/>
                <w:i w:val="false"/>
                <w:color w:val="000000"/>
                <w:sz w:val="20"/>
              </w:rPr>
              <w:t xml:space="preserve">
Слова, звуки и звуко-подражательные слова: </w:t>
            </w:r>
            <w:r>
              <w:br/>
            </w:r>
            <w:r>
              <w:rPr>
                <w:rFonts w:ascii="Times New Roman"/>
                <w:b w:val="false"/>
                <w:i w:val="false"/>
                <w:color w:val="000000"/>
                <w:sz w:val="20"/>
              </w:rPr>
              <w:t xml:space="preserve">
Животные в зоопарке; Обитатели леса; Домашние животные; Музыкальные инструменты; Виды транспорта; Предметы быта; Звуки природы; Цвета; Пространственное восприятие; Антонимы; Пришельцы на планете Земля. </w:t>
            </w:r>
            <w:r>
              <w:br/>
            </w:r>
            <w:r>
              <w:rPr>
                <w:rFonts w:ascii="Times New Roman"/>
                <w:b w:val="false"/>
                <w:i w:val="false"/>
                <w:color w:val="000000"/>
                <w:sz w:val="20"/>
              </w:rPr>
              <w:t>
Игры и упражнения: Слуховые загадки; Игры; Стихотворения.</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Логоритмика. Упражнения (29 цифровых образовательных ресурсов): </w:t>
            </w:r>
            <w:r>
              <w:br/>
            </w:r>
            <w:r>
              <w:rPr>
                <w:rFonts w:ascii="Times New Roman"/>
                <w:b w:val="false"/>
                <w:i w:val="false"/>
                <w:color w:val="000000"/>
                <w:sz w:val="20"/>
              </w:rPr>
              <w:t xml:space="preserve">
Локомоторные упражнения: Локомоторные движения – ходьба и бег; Прыжковые упражнения; Упражнения для развития моторной координации. </w:t>
            </w:r>
            <w:r>
              <w:br/>
            </w:r>
            <w:r>
              <w:rPr>
                <w:rFonts w:ascii="Times New Roman"/>
                <w:b w:val="false"/>
                <w:i w:val="false"/>
                <w:color w:val="000000"/>
                <w:sz w:val="20"/>
              </w:rPr>
              <w:t xml:space="preserve">
Упражнения для развития слуха: Разнообразие частоты; Разнообразие ритма; Разнообразие тембра; Разнообразие динамики; Разнообразие акцента; Разнообразие артикуляции; Разнообразие мелодики. </w:t>
            </w:r>
            <w:r>
              <w:br/>
            </w:r>
            <w:r>
              <w:rPr>
                <w:rFonts w:ascii="Times New Roman"/>
                <w:b w:val="false"/>
                <w:i w:val="false"/>
                <w:color w:val="000000"/>
                <w:sz w:val="20"/>
              </w:rPr>
              <w:t xml:space="preserve">
Речевые и музыкальные упражнения: Плюшевый мишка; Колыбельная; Маленькие животные; Дни недели; Беседа; Бабуля; Звуки воды; Голоса; Имена; Мыши Барсика; Мое сердце; Танцевальный вечер кукол; Мой папа; Кошка Мурка; Ноги и руки. </w:t>
            </w:r>
            <w:r>
              <w:br/>
            </w:r>
            <w:r>
              <w:rPr>
                <w:rFonts w:ascii="Times New Roman"/>
                <w:b w:val="false"/>
                <w:i w:val="false"/>
                <w:color w:val="000000"/>
                <w:sz w:val="20"/>
              </w:rPr>
              <w:t>
Инструменты: Виртуальная клавиатура; Сочинитель музыки; Гамма до мажор; Длительность.</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 школе. Упражнения (30 цифровых образовательных ресурсов): </w:t>
            </w:r>
            <w:r>
              <w:br/>
            </w:r>
            <w:r>
              <w:rPr>
                <w:rFonts w:ascii="Times New Roman"/>
                <w:b w:val="false"/>
                <w:i w:val="false"/>
                <w:color w:val="000000"/>
                <w:sz w:val="20"/>
              </w:rPr>
              <w:t xml:space="preserve">
Оценка: Оценка речевого развития; Оценка слуховых и речевых навыков; Оценка крупных моторных навыков; Оценка мелкой моторики и навыков ручного труда; Оценка навыков зрительного анализа и синтеза; Оценка латерального доминирования; Оценка навыков телесной и пространственной ориентации; Оценка понятий и математических навыков. Оценка эмоциональных и социальных навыков. </w:t>
            </w:r>
            <w:r>
              <w:br/>
            </w:r>
            <w:r>
              <w:rPr>
                <w:rFonts w:ascii="Times New Roman"/>
                <w:b w:val="false"/>
                <w:i w:val="false"/>
                <w:color w:val="000000"/>
                <w:sz w:val="20"/>
              </w:rPr>
              <w:t>
Слуховые и языковые навыки: Знание языка; Слуховая память и причинно-следственные связи; Сегментация предложения (анализ); Сегментация слова (анализ); Слуховая память и чувствительность; Упражнения по ритмике; Слияние слова (синтез); Слуховое восприятие и слухо-зрительная координация; Артикуляция.</w:t>
            </w:r>
            <w:r>
              <w:br/>
            </w:r>
            <w:r>
              <w:rPr>
                <w:rFonts w:ascii="Times New Roman"/>
                <w:b w:val="false"/>
                <w:i w:val="false"/>
                <w:color w:val="000000"/>
                <w:sz w:val="20"/>
              </w:rPr>
              <w:t xml:space="preserve">
Моторные навыки: Крупная и мелкая моторика. </w:t>
            </w:r>
            <w:r>
              <w:br/>
            </w:r>
            <w:r>
              <w:rPr>
                <w:rFonts w:ascii="Times New Roman"/>
                <w:b w:val="false"/>
                <w:i w:val="false"/>
                <w:color w:val="000000"/>
                <w:sz w:val="20"/>
              </w:rPr>
              <w:t>
Визуальное восприятие: Визуальное восприятие; Зрительная память;-классификация понятий; Пространственное восприятие; Зрительно-моторная и слухо-зрительно-моторная координация.</w:t>
            </w:r>
            <w:r>
              <w:br/>
            </w:r>
            <w:r>
              <w:rPr>
                <w:rFonts w:ascii="Times New Roman"/>
                <w:b w:val="false"/>
                <w:i w:val="false"/>
                <w:color w:val="000000"/>
                <w:sz w:val="20"/>
              </w:rPr>
              <w:t xml:space="preserve">
Математические навыки: Тело и ориентация в пространстве; Измерения - размер, длина, высота; Восприятие времени; Геометрические фигуры; Сортировка,-классификация и категоризация; Счет (1-10).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Бастауыш білім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Мультимедийная обучающая программа. </w:t>
            </w:r>
            <w:r>
              <w:br/>
            </w:r>
            <w:r>
              <w:rPr>
                <w:rFonts w:ascii="Times New Roman"/>
                <w:b w:val="false"/>
                <w:i w:val="false"/>
                <w:color w:val="000000"/>
                <w:sz w:val="20"/>
              </w:rPr>
              <w:t>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Кутольвас Т.,</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Шарабко Л., </w:t>
            </w:r>
            <w:r>
              <w:br/>
            </w:r>
            <w:r>
              <w:rPr>
                <w:rFonts w:ascii="Times New Roman"/>
                <w:b w:val="false"/>
                <w:i w:val="false"/>
                <w:color w:val="000000"/>
                <w:sz w:val="20"/>
              </w:rPr>
              <w:t>
Тажигулова А.,</w:t>
            </w:r>
            <w:r>
              <w:br/>
            </w:r>
            <w:r>
              <w:rPr>
                <w:rFonts w:ascii="Times New Roman"/>
                <w:b w:val="false"/>
                <w:i w:val="false"/>
                <w:color w:val="000000"/>
                <w:sz w:val="20"/>
              </w:rPr>
              <w:t>
Давидзон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Новые образовательные технологии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xml:space="preserve">
1 уровень. </w:t>
            </w:r>
            <w:r>
              <w:br/>
            </w:r>
            <w:r>
              <w:rPr>
                <w:rFonts w:ascii="Times New Roman"/>
                <w:b w:val="false"/>
                <w:i w:val="false"/>
                <w:color w:val="000000"/>
                <w:sz w:val="20"/>
              </w:rPr>
              <w:t>
Виртуальный тренажер.</w:t>
            </w:r>
            <w:r>
              <w:br/>
            </w:r>
            <w:r>
              <w:rPr>
                <w:rFonts w:ascii="Times New Roman"/>
                <w:b w:val="false"/>
                <w:i w:val="false"/>
                <w:color w:val="000000"/>
                <w:sz w:val="20"/>
              </w:rPr>
              <w:t>
1-2-класс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 О.,</w:t>
            </w:r>
            <w:r>
              <w:br/>
            </w:r>
            <w:r>
              <w:rPr>
                <w:rFonts w:ascii="Times New Roman"/>
                <w:b w:val="false"/>
                <w:i w:val="false"/>
                <w:color w:val="000000"/>
                <w:sz w:val="20"/>
              </w:rPr>
              <w:t>
Нургалиева Г., Тажигулова А.,</w:t>
            </w:r>
            <w:r>
              <w:br/>
            </w:r>
            <w:r>
              <w:rPr>
                <w:rFonts w:ascii="Times New Roman"/>
                <w:b w:val="false"/>
                <w:i w:val="false"/>
                <w:color w:val="000000"/>
                <w:sz w:val="20"/>
              </w:rPr>
              <w:t>
Сергазина С.,</w:t>
            </w:r>
            <w:r>
              <w:br/>
            </w:r>
            <w:r>
              <w:rPr>
                <w:rFonts w:ascii="Times New Roman"/>
                <w:b w:val="false"/>
                <w:i w:val="false"/>
                <w:color w:val="000000"/>
                <w:sz w:val="20"/>
              </w:rPr>
              <w:t>
Ораз Қ.,</w:t>
            </w:r>
            <w:r>
              <w:br/>
            </w:r>
            <w:r>
              <w:rPr>
                <w:rFonts w:ascii="Times New Roman"/>
                <w:b w:val="false"/>
                <w:i w:val="false"/>
                <w:color w:val="000000"/>
                <w:sz w:val="20"/>
              </w:rPr>
              <w:t>
Сауркен Н.,</w:t>
            </w:r>
            <w:r>
              <w:br/>
            </w:r>
            <w:r>
              <w:rPr>
                <w:rFonts w:ascii="Times New Roman"/>
                <w:b w:val="false"/>
                <w:i w:val="false"/>
                <w:color w:val="000000"/>
                <w:sz w:val="20"/>
              </w:rPr>
              <w:t xml:space="preserve">
Худайбергенов Р., </w:t>
            </w:r>
            <w:r>
              <w:br/>
            </w:r>
            <w:r>
              <w:rPr>
                <w:rFonts w:ascii="Times New Roman"/>
                <w:b w:val="false"/>
                <w:i w:val="false"/>
                <w:color w:val="000000"/>
                <w:sz w:val="20"/>
              </w:rPr>
              <w:t>
Левченко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Детское скорочтение и развитие памяти. </w:t>
            </w:r>
            <w:r>
              <w:br/>
            </w:r>
            <w:r>
              <w:rPr>
                <w:rFonts w:ascii="Times New Roman"/>
                <w:b w:val="false"/>
                <w:i w:val="false"/>
                <w:color w:val="000000"/>
                <w:sz w:val="20"/>
              </w:rPr>
              <w:t xml:space="preserve">
2 уровень. </w:t>
            </w:r>
            <w:r>
              <w:br/>
            </w:r>
            <w:r>
              <w:rPr>
                <w:rFonts w:ascii="Times New Roman"/>
                <w:b w:val="false"/>
                <w:i w:val="false"/>
                <w:color w:val="000000"/>
                <w:sz w:val="20"/>
              </w:rPr>
              <w:t xml:space="preserve">
Виртуальный тренажер. </w:t>
            </w:r>
            <w:r>
              <w:br/>
            </w:r>
            <w:r>
              <w:rPr>
                <w:rFonts w:ascii="Times New Roman"/>
                <w:b w:val="false"/>
                <w:i w:val="false"/>
                <w:color w:val="000000"/>
                <w:sz w:val="20"/>
              </w:rPr>
              <w:t>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Сысоева О.,</w:t>
            </w:r>
            <w:r>
              <w:br/>
            </w:r>
            <w:r>
              <w:rPr>
                <w:rFonts w:ascii="Times New Roman"/>
                <w:b w:val="false"/>
                <w:i w:val="false"/>
                <w:color w:val="000000"/>
                <w:sz w:val="20"/>
              </w:rPr>
              <w:t>
Нургалиева Г., Тажигулова А.,</w:t>
            </w:r>
            <w:r>
              <w:br/>
            </w:r>
            <w:r>
              <w:rPr>
                <w:rFonts w:ascii="Times New Roman"/>
                <w:b w:val="false"/>
                <w:i w:val="false"/>
                <w:color w:val="000000"/>
                <w:sz w:val="20"/>
              </w:rPr>
              <w:t>
Сергазина С.,</w:t>
            </w:r>
            <w:r>
              <w:br/>
            </w:r>
            <w:r>
              <w:rPr>
                <w:rFonts w:ascii="Times New Roman"/>
                <w:b w:val="false"/>
                <w:i w:val="false"/>
                <w:color w:val="000000"/>
                <w:sz w:val="20"/>
              </w:rPr>
              <w:t>
Ораз Қ.,</w:t>
            </w:r>
            <w:r>
              <w:br/>
            </w:r>
            <w:r>
              <w:rPr>
                <w:rFonts w:ascii="Times New Roman"/>
                <w:b w:val="false"/>
                <w:i w:val="false"/>
                <w:color w:val="000000"/>
                <w:sz w:val="20"/>
              </w:rPr>
              <w:t>
Сауркен Н.,</w:t>
            </w:r>
            <w:r>
              <w:br/>
            </w:r>
            <w:r>
              <w:rPr>
                <w:rFonts w:ascii="Times New Roman"/>
                <w:b w:val="false"/>
                <w:i w:val="false"/>
                <w:color w:val="000000"/>
                <w:sz w:val="20"/>
              </w:rPr>
              <w:t xml:space="preserve">
Худайбергенов Р., </w:t>
            </w:r>
            <w:r>
              <w:br/>
            </w:r>
            <w:r>
              <w:rPr>
                <w:rFonts w:ascii="Times New Roman"/>
                <w:b w:val="false"/>
                <w:i w:val="false"/>
                <w:color w:val="000000"/>
                <w:sz w:val="20"/>
              </w:rPr>
              <w:t>
Левченко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1-тоқсан (в школах с неказахским языком обучения). </w:t>
            </w:r>
            <w:r>
              <w:br/>
            </w:r>
            <w:r>
              <w:rPr>
                <w:rFonts w:ascii="Times New Roman"/>
                <w:b w:val="false"/>
                <w:i w:val="false"/>
                <w:color w:val="000000"/>
                <w:sz w:val="20"/>
              </w:rPr>
              <w:t>
Мультимедийная обучающая программа.</w:t>
            </w:r>
            <w:r>
              <w:br/>
            </w:r>
            <w:r>
              <w:rPr>
                <w:rFonts w:ascii="Times New Roman"/>
                <w:b w:val="false"/>
                <w:i w:val="false"/>
                <w:color w:val="000000"/>
                <w:sz w:val="20"/>
              </w:rPr>
              <w:t>
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Жумажанова Т., Өтепова Ж., Нургалиева Г., Тажигулова А., Сапаров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Нуржанова М.,</w:t>
            </w:r>
            <w:r>
              <w:br/>
            </w:r>
            <w:r>
              <w:rPr>
                <w:rFonts w:ascii="Times New Roman"/>
                <w:b w:val="false"/>
                <w:i w:val="false"/>
                <w:color w:val="000000"/>
                <w:sz w:val="20"/>
              </w:rPr>
              <w:t xml:space="preserve">
Нуржанова А., </w:t>
            </w:r>
            <w:r>
              <w:br/>
            </w:r>
            <w:r>
              <w:rPr>
                <w:rFonts w:ascii="Times New Roman"/>
                <w:b w:val="false"/>
                <w:i w:val="false"/>
                <w:color w:val="000000"/>
                <w:sz w:val="20"/>
              </w:rPr>
              <w:t>
Исаханова А.,</w:t>
            </w:r>
            <w:r>
              <w:br/>
            </w:r>
            <w:r>
              <w:rPr>
                <w:rFonts w:ascii="Times New Roman"/>
                <w:b w:val="false"/>
                <w:i w:val="false"/>
                <w:color w:val="000000"/>
                <w:sz w:val="20"/>
              </w:rPr>
              <w:t>
Сяйлев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2-класс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Нуржанова М.,</w:t>
            </w:r>
            <w:r>
              <w:br/>
            </w:r>
            <w:r>
              <w:rPr>
                <w:rFonts w:ascii="Times New Roman"/>
                <w:b w:val="false"/>
                <w:i w:val="false"/>
                <w:color w:val="000000"/>
                <w:sz w:val="20"/>
              </w:rPr>
              <w:t xml:space="preserve">
Нуржанова А., </w:t>
            </w:r>
            <w:r>
              <w:br/>
            </w:r>
            <w:r>
              <w:rPr>
                <w:rFonts w:ascii="Times New Roman"/>
                <w:b w:val="false"/>
                <w:i w:val="false"/>
                <w:color w:val="000000"/>
                <w:sz w:val="20"/>
              </w:rPr>
              <w:t>
Исаханова А.,</w:t>
            </w:r>
            <w:r>
              <w:br/>
            </w:r>
            <w:r>
              <w:rPr>
                <w:rFonts w:ascii="Times New Roman"/>
                <w:b w:val="false"/>
                <w:i w:val="false"/>
                <w:color w:val="000000"/>
                <w:sz w:val="20"/>
              </w:rPr>
              <w:t>
Сяйлев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xml:space="preserve">
Нуржанова М., </w:t>
            </w:r>
            <w:r>
              <w:br/>
            </w:r>
            <w:r>
              <w:rPr>
                <w:rFonts w:ascii="Times New Roman"/>
                <w:b w:val="false"/>
                <w:i w:val="false"/>
                <w:color w:val="000000"/>
                <w:sz w:val="20"/>
              </w:rPr>
              <w:t>
Амиржанова М.,</w:t>
            </w:r>
            <w:r>
              <w:br/>
            </w:r>
            <w:r>
              <w:rPr>
                <w:rFonts w:ascii="Times New Roman"/>
                <w:b w:val="false"/>
                <w:i w:val="false"/>
                <w:color w:val="000000"/>
                <w:sz w:val="20"/>
              </w:rPr>
              <w:t xml:space="preserve">
Исаханова А., </w:t>
            </w:r>
            <w:r>
              <w:br/>
            </w:r>
            <w:r>
              <w:rPr>
                <w:rFonts w:ascii="Times New Roman"/>
                <w:b w:val="false"/>
                <w:i w:val="false"/>
                <w:color w:val="000000"/>
                <w:sz w:val="20"/>
              </w:rPr>
              <w:t>
Сяйлев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Мультимедийная обучающая программа. </w:t>
            </w:r>
            <w:r>
              <w:br/>
            </w:r>
            <w:r>
              <w:rPr>
                <w:rFonts w:ascii="Times New Roman"/>
                <w:b w:val="false"/>
                <w:i w:val="false"/>
                <w:color w:val="000000"/>
                <w:sz w:val="20"/>
              </w:rPr>
              <w:t>
4-класс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Нургалиева Г., </w:t>
            </w:r>
            <w:r>
              <w:br/>
            </w:r>
            <w:r>
              <w:rPr>
                <w:rFonts w:ascii="Times New Roman"/>
                <w:b w:val="false"/>
                <w:i w:val="false"/>
                <w:color w:val="000000"/>
                <w:sz w:val="20"/>
              </w:rPr>
              <w:t>
Нуржанова М.,</w:t>
            </w:r>
            <w:r>
              <w:br/>
            </w:r>
            <w:r>
              <w:rPr>
                <w:rFonts w:ascii="Times New Roman"/>
                <w:b w:val="false"/>
                <w:i w:val="false"/>
                <w:color w:val="000000"/>
                <w:sz w:val="20"/>
              </w:rPr>
              <w:t xml:space="preserve">
Амиржанова М., </w:t>
            </w:r>
            <w:r>
              <w:br/>
            </w:r>
            <w:r>
              <w:rPr>
                <w:rFonts w:ascii="Times New Roman"/>
                <w:b w:val="false"/>
                <w:i w:val="false"/>
                <w:color w:val="000000"/>
                <w:sz w:val="20"/>
              </w:rPr>
              <w:t xml:space="preserve">
Саутов Ф., </w:t>
            </w:r>
            <w:r>
              <w:br/>
            </w:r>
            <w:r>
              <w:rPr>
                <w:rFonts w:ascii="Times New Roman"/>
                <w:b w:val="false"/>
                <w:i w:val="false"/>
                <w:color w:val="000000"/>
                <w:sz w:val="20"/>
              </w:rPr>
              <w:t>
Сяйлев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Электронный учебник.</w:t>
            </w:r>
            <w:r>
              <w:br/>
            </w:r>
            <w:r>
              <w:rPr>
                <w:rFonts w:ascii="Times New Roman"/>
                <w:b w:val="false"/>
                <w:i w:val="false"/>
                <w:color w:val="000000"/>
                <w:sz w:val="20"/>
              </w:rPr>
              <w:t>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Курманалина Ш., Кутольвас Т., </w:t>
            </w:r>
            <w:r>
              <w:br/>
            </w:r>
            <w:r>
              <w:rPr>
                <w:rFonts w:ascii="Times New Roman"/>
                <w:b w:val="false"/>
                <w:i w:val="false"/>
                <w:color w:val="000000"/>
                <w:sz w:val="20"/>
              </w:rPr>
              <w:t xml:space="preserve">
Сысоева О., </w:t>
            </w:r>
            <w:r>
              <w:br/>
            </w:r>
            <w:r>
              <w:rPr>
                <w:rFonts w:ascii="Times New Roman"/>
                <w:b w:val="false"/>
                <w:i w:val="false"/>
                <w:color w:val="000000"/>
                <w:sz w:val="20"/>
              </w:rPr>
              <w:t xml:space="preserve">
Нургалиева Г., Тажигулова А., </w:t>
            </w:r>
            <w:r>
              <w:br/>
            </w:r>
            <w:r>
              <w:rPr>
                <w:rFonts w:ascii="Times New Roman"/>
                <w:b w:val="false"/>
                <w:i w:val="false"/>
                <w:color w:val="000000"/>
                <w:sz w:val="20"/>
              </w:rPr>
              <w:t xml:space="preserve">
Шарабко Л., </w:t>
            </w:r>
            <w:r>
              <w:br/>
            </w:r>
            <w:r>
              <w:rPr>
                <w:rFonts w:ascii="Times New Roman"/>
                <w:b w:val="false"/>
                <w:i w:val="false"/>
                <w:color w:val="000000"/>
                <w:sz w:val="20"/>
              </w:rPr>
              <w:t>
Мукашев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Курманалина Ш.,</w:t>
            </w:r>
            <w:r>
              <w:br/>
            </w:r>
            <w:r>
              <w:rPr>
                <w:rFonts w:ascii="Times New Roman"/>
                <w:b w:val="false"/>
                <w:i w:val="false"/>
                <w:color w:val="000000"/>
                <w:sz w:val="20"/>
              </w:rPr>
              <w:t xml:space="preserve">
Кутольвас Т.,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Сысоева О., </w:t>
            </w:r>
            <w:r>
              <w:br/>
            </w:r>
            <w:r>
              <w:rPr>
                <w:rFonts w:ascii="Times New Roman"/>
                <w:b w:val="false"/>
                <w:i w:val="false"/>
                <w:color w:val="000000"/>
                <w:sz w:val="20"/>
              </w:rPr>
              <w:t xml:space="preserve">
Нургалиева Г., </w:t>
            </w:r>
            <w:r>
              <w:br/>
            </w:r>
            <w:r>
              <w:rPr>
                <w:rFonts w:ascii="Times New Roman"/>
                <w:b w:val="false"/>
                <w:i w:val="false"/>
                <w:color w:val="000000"/>
                <w:sz w:val="20"/>
              </w:rPr>
              <w:t>
Иванова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Курманалина Ш., </w:t>
            </w:r>
            <w:r>
              <w:br/>
            </w:r>
            <w:r>
              <w:rPr>
                <w:rFonts w:ascii="Times New Roman"/>
                <w:b w:val="false"/>
                <w:i w:val="false"/>
                <w:color w:val="000000"/>
                <w:sz w:val="20"/>
              </w:rPr>
              <w:t xml:space="preserve">
Кожибаева А., Берикканова С.,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Нургалиева Г., </w:t>
            </w:r>
            <w:r>
              <w:br/>
            </w:r>
            <w:r>
              <w:rPr>
                <w:rFonts w:ascii="Times New Roman"/>
                <w:b w:val="false"/>
                <w:i w:val="false"/>
                <w:color w:val="000000"/>
                <w:sz w:val="20"/>
              </w:rPr>
              <w:t>
Худайбергенов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Познание мира.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Бактыбаев Ж., </w:t>
            </w:r>
            <w:r>
              <w:br/>
            </w:r>
            <w:r>
              <w:rPr>
                <w:rFonts w:ascii="Times New Roman"/>
                <w:b w:val="false"/>
                <w:i w:val="false"/>
                <w:color w:val="000000"/>
                <w:sz w:val="20"/>
              </w:rPr>
              <w:t xml:space="preserve">
Абросимова И., </w:t>
            </w:r>
            <w:r>
              <w:br/>
            </w:r>
            <w:r>
              <w:rPr>
                <w:rFonts w:ascii="Times New Roman"/>
                <w:b w:val="false"/>
                <w:i w:val="false"/>
                <w:color w:val="000000"/>
                <w:sz w:val="20"/>
              </w:rPr>
              <w:t>
Дубикина И.,</w:t>
            </w:r>
            <w:r>
              <w:br/>
            </w:r>
            <w:r>
              <w:rPr>
                <w:rFonts w:ascii="Times New Roman"/>
                <w:b w:val="false"/>
                <w:i w:val="false"/>
                <w:color w:val="000000"/>
                <w:sz w:val="20"/>
              </w:rPr>
              <w:t xml:space="preserve">
Криворучко И., </w:t>
            </w:r>
            <w:r>
              <w:br/>
            </w:r>
            <w:r>
              <w:rPr>
                <w:rFonts w:ascii="Times New Roman"/>
                <w:b w:val="false"/>
                <w:i w:val="false"/>
                <w:color w:val="000000"/>
                <w:sz w:val="20"/>
              </w:rPr>
              <w:t xml:space="preserve">
Левченко Т., </w:t>
            </w:r>
            <w:r>
              <w:br/>
            </w:r>
            <w:r>
              <w:rPr>
                <w:rFonts w:ascii="Times New Roman"/>
                <w:b w:val="false"/>
                <w:i w:val="false"/>
                <w:color w:val="000000"/>
                <w:sz w:val="20"/>
              </w:rPr>
              <w:t xml:space="preserve">
Нургалиева Г., </w:t>
            </w:r>
            <w:r>
              <w:br/>
            </w:r>
            <w:r>
              <w:rPr>
                <w:rFonts w:ascii="Times New Roman"/>
                <w:b w:val="false"/>
                <w:i w:val="false"/>
                <w:color w:val="000000"/>
                <w:sz w:val="20"/>
              </w:rPr>
              <w:t>
Тажигулова А.,</w:t>
            </w:r>
            <w:r>
              <w:br/>
            </w:r>
            <w:r>
              <w:rPr>
                <w:rFonts w:ascii="Times New Roman"/>
                <w:b w:val="false"/>
                <w:i w:val="false"/>
                <w:color w:val="000000"/>
                <w:sz w:val="20"/>
              </w:rPr>
              <w:t xml:space="preserve">
Пентина Л., </w:t>
            </w:r>
            <w:r>
              <w:br/>
            </w:r>
            <w:r>
              <w:rPr>
                <w:rFonts w:ascii="Times New Roman"/>
                <w:b w:val="false"/>
                <w:i w:val="false"/>
                <w:color w:val="000000"/>
                <w:sz w:val="20"/>
              </w:rPr>
              <w:t>
Оралбекова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центр информатизации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Сысоева О., </w:t>
            </w:r>
            <w:r>
              <w:br/>
            </w:r>
            <w:r>
              <w:rPr>
                <w:rFonts w:ascii="Times New Roman"/>
                <w:b w:val="false"/>
                <w:i w:val="false"/>
                <w:color w:val="000000"/>
                <w:sz w:val="20"/>
              </w:rPr>
              <w:t xml:space="preserve">
Кальченко Т., </w:t>
            </w:r>
            <w:r>
              <w:br/>
            </w:r>
            <w:r>
              <w:rPr>
                <w:rFonts w:ascii="Times New Roman"/>
                <w:b w:val="false"/>
                <w:i w:val="false"/>
                <w:color w:val="000000"/>
                <w:sz w:val="20"/>
              </w:rPr>
              <w:t xml:space="preserve">
Ершова Т., </w:t>
            </w:r>
            <w:r>
              <w:br/>
            </w:r>
            <w:r>
              <w:rPr>
                <w:rFonts w:ascii="Times New Roman"/>
                <w:b w:val="false"/>
                <w:i w:val="false"/>
                <w:color w:val="000000"/>
                <w:sz w:val="20"/>
              </w:rPr>
              <w:t xml:space="preserve">
Кудашова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Рамазанова Г., </w:t>
            </w:r>
            <w:r>
              <w:br/>
            </w:r>
            <w:r>
              <w:rPr>
                <w:rFonts w:ascii="Times New Roman"/>
                <w:b w:val="false"/>
                <w:i w:val="false"/>
                <w:color w:val="000000"/>
                <w:sz w:val="20"/>
              </w:rPr>
              <w:t>
Сауркен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Электронный учебник.</w:t>
            </w:r>
            <w:r>
              <w:br/>
            </w:r>
            <w:r>
              <w:rPr>
                <w:rFonts w:ascii="Times New Roman"/>
                <w:b w:val="false"/>
                <w:i w:val="false"/>
                <w:color w:val="000000"/>
                <w:sz w:val="20"/>
              </w:rPr>
              <w:t xml:space="preserve">
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Жубакова С., </w:t>
            </w:r>
            <w:r>
              <w:br/>
            </w:r>
            <w:r>
              <w:rPr>
                <w:rFonts w:ascii="Times New Roman"/>
                <w:b w:val="false"/>
                <w:i w:val="false"/>
                <w:color w:val="000000"/>
                <w:sz w:val="20"/>
              </w:rPr>
              <w:t xml:space="preserve">
Сысоева О., </w:t>
            </w:r>
            <w:r>
              <w:br/>
            </w:r>
            <w:r>
              <w:rPr>
                <w:rFonts w:ascii="Times New Roman"/>
                <w:b w:val="false"/>
                <w:i w:val="false"/>
                <w:color w:val="000000"/>
                <w:sz w:val="20"/>
              </w:rPr>
              <w:t xml:space="preserve">
Кальченко Т., </w:t>
            </w:r>
            <w:r>
              <w:br/>
            </w:r>
            <w:r>
              <w:rPr>
                <w:rFonts w:ascii="Times New Roman"/>
                <w:b w:val="false"/>
                <w:i w:val="false"/>
                <w:color w:val="000000"/>
                <w:sz w:val="20"/>
              </w:rPr>
              <w:t xml:space="preserve">
Ершова Т., </w:t>
            </w:r>
            <w:r>
              <w:br/>
            </w:r>
            <w:r>
              <w:rPr>
                <w:rFonts w:ascii="Times New Roman"/>
                <w:b w:val="false"/>
                <w:i w:val="false"/>
                <w:color w:val="000000"/>
                <w:sz w:val="20"/>
              </w:rPr>
              <w:t>
Нургалиева Г., Тажигулова А., Рамазанова Г.,</w:t>
            </w:r>
            <w:r>
              <w:br/>
            </w:r>
            <w:r>
              <w:rPr>
                <w:rFonts w:ascii="Times New Roman"/>
                <w:b w:val="false"/>
                <w:i w:val="false"/>
                <w:color w:val="000000"/>
                <w:sz w:val="20"/>
              </w:rPr>
              <w:t>
Мукашев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және жалпы орта білім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Жанпейс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Цифровой образовательный ресурс.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Капенова Ж.,</w:t>
            </w:r>
            <w:r>
              <w:br/>
            </w:r>
            <w:r>
              <w:rPr>
                <w:rFonts w:ascii="Times New Roman"/>
                <w:b w:val="false"/>
                <w:i w:val="false"/>
                <w:color w:val="000000"/>
                <w:sz w:val="20"/>
              </w:rPr>
              <w:t>
Мирошникова Н.,</w:t>
            </w:r>
            <w:r>
              <w:br/>
            </w:r>
            <w:r>
              <w:rPr>
                <w:rFonts w:ascii="Times New Roman"/>
                <w:b w:val="false"/>
                <w:i w:val="false"/>
                <w:color w:val="000000"/>
                <w:sz w:val="20"/>
              </w:rPr>
              <w:t>
Сурмий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Орыс әдебиеті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xml:space="preserve">
5-класс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Шарабко Л., </w:t>
            </w:r>
            <w:r>
              <w:br/>
            </w:r>
            <w:r>
              <w:rPr>
                <w:rFonts w:ascii="Times New Roman"/>
                <w:b w:val="false"/>
                <w:i w:val="false"/>
                <w:color w:val="000000"/>
                <w:sz w:val="20"/>
              </w:rPr>
              <w:t xml:space="preserve">
Мункеева Г., </w:t>
            </w:r>
            <w:r>
              <w:br/>
            </w:r>
            <w:r>
              <w:rPr>
                <w:rFonts w:ascii="Times New Roman"/>
                <w:b w:val="false"/>
                <w:i w:val="false"/>
                <w:color w:val="000000"/>
                <w:sz w:val="20"/>
              </w:rPr>
              <w:t>
Хабло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словесность. </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Рыгалова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Шарабко Л., </w:t>
            </w:r>
            <w:r>
              <w:br/>
            </w:r>
            <w:r>
              <w:rPr>
                <w:rFonts w:ascii="Times New Roman"/>
                <w:b w:val="false"/>
                <w:i w:val="false"/>
                <w:color w:val="000000"/>
                <w:sz w:val="20"/>
              </w:rPr>
              <w:t xml:space="preserve">
Мункеева Г., </w:t>
            </w:r>
            <w:r>
              <w:br/>
            </w:r>
            <w:r>
              <w:rPr>
                <w:rFonts w:ascii="Times New Roman"/>
                <w:b w:val="false"/>
                <w:i w:val="false"/>
                <w:color w:val="000000"/>
                <w:sz w:val="20"/>
              </w:rPr>
              <w:t>
Хабло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Сонурова М., </w:t>
            </w:r>
            <w:r>
              <w:br/>
            </w:r>
            <w:r>
              <w:rPr>
                <w:rFonts w:ascii="Times New Roman"/>
                <w:b w:val="false"/>
                <w:i w:val="false"/>
                <w:color w:val="000000"/>
                <w:sz w:val="20"/>
              </w:rPr>
              <w:t>
Малаева Г.,</w:t>
            </w:r>
            <w:r>
              <w:br/>
            </w:r>
            <w:r>
              <w:rPr>
                <w:rFonts w:ascii="Times New Roman"/>
                <w:b w:val="false"/>
                <w:i w:val="false"/>
                <w:color w:val="000000"/>
                <w:sz w:val="20"/>
              </w:rPr>
              <w:t xml:space="preserve">
Мащенских Е.,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Пентина Л., Тажигулова А., </w:t>
            </w:r>
            <w:r>
              <w:br/>
            </w:r>
            <w:r>
              <w:rPr>
                <w:rFonts w:ascii="Times New Roman"/>
                <w:b w:val="false"/>
                <w:i w:val="false"/>
                <w:color w:val="000000"/>
                <w:sz w:val="20"/>
              </w:rPr>
              <w:t>
Иванова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Мащенских Е., </w:t>
            </w:r>
            <w:r>
              <w:br/>
            </w:r>
            <w:r>
              <w:rPr>
                <w:rFonts w:ascii="Times New Roman"/>
                <w:b w:val="false"/>
                <w:i w:val="false"/>
                <w:color w:val="000000"/>
                <w:sz w:val="20"/>
              </w:rPr>
              <w:t xml:space="preserve">
Бормотова Т., </w:t>
            </w:r>
            <w:r>
              <w:br/>
            </w:r>
            <w:r>
              <w:rPr>
                <w:rFonts w:ascii="Times New Roman"/>
                <w:b w:val="false"/>
                <w:i w:val="false"/>
                <w:color w:val="000000"/>
                <w:sz w:val="20"/>
              </w:rPr>
              <w:t xml:space="preserve">
Жунусова Г. и др.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Мультимедийная обучающая программа.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Кулешова Т., </w:t>
            </w:r>
            <w:r>
              <w:br/>
            </w:r>
            <w:r>
              <w:rPr>
                <w:rFonts w:ascii="Times New Roman"/>
                <w:b w:val="false"/>
                <w:i w:val="false"/>
                <w:color w:val="000000"/>
                <w:sz w:val="20"/>
              </w:rPr>
              <w:t>
Мащенских Е.,</w:t>
            </w:r>
            <w:r>
              <w:br/>
            </w:r>
            <w:r>
              <w:rPr>
                <w:rFonts w:ascii="Times New Roman"/>
                <w:b w:val="false"/>
                <w:i w:val="false"/>
                <w:color w:val="000000"/>
                <w:sz w:val="20"/>
              </w:rPr>
              <w:t xml:space="preserve">
Тажигулова А., </w:t>
            </w:r>
            <w:r>
              <w:br/>
            </w:r>
            <w:r>
              <w:rPr>
                <w:rFonts w:ascii="Times New Roman"/>
                <w:b w:val="false"/>
                <w:i w:val="false"/>
                <w:color w:val="000000"/>
                <w:sz w:val="20"/>
              </w:rPr>
              <w:t>
Арыстанова А.,</w:t>
            </w:r>
            <w:r>
              <w:br/>
            </w:r>
            <w:r>
              <w:rPr>
                <w:rFonts w:ascii="Times New Roman"/>
                <w:b w:val="false"/>
                <w:i w:val="false"/>
                <w:color w:val="000000"/>
                <w:sz w:val="20"/>
              </w:rPr>
              <w:t xml:space="preserve">
Тажигулова А., </w:t>
            </w:r>
            <w:r>
              <w:br/>
            </w:r>
            <w:r>
              <w:rPr>
                <w:rFonts w:ascii="Times New Roman"/>
                <w:b w:val="false"/>
                <w:i w:val="false"/>
                <w:color w:val="000000"/>
                <w:sz w:val="20"/>
              </w:rPr>
              <w:t>
Оралбекова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xml:space="preserve">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Самойленко Н., </w:t>
            </w:r>
            <w:r>
              <w:br/>
            </w:r>
            <w:r>
              <w:rPr>
                <w:rFonts w:ascii="Times New Roman"/>
                <w:b w:val="false"/>
                <w:i w:val="false"/>
                <w:color w:val="000000"/>
                <w:sz w:val="20"/>
              </w:rPr>
              <w:t>
Жунусова Г.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Русская литература.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Самойленко Н., </w:t>
            </w:r>
            <w:r>
              <w:br/>
            </w:r>
            <w:r>
              <w:rPr>
                <w:rFonts w:ascii="Times New Roman"/>
                <w:b w:val="false"/>
                <w:i w:val="false"/>
                <w:color w:val="000000"/>
                <w:sz w:val="20"/>
              </w:rPr>
              <w:t xml:space="preserve">
Хабло Л.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Пентина Л., </w:t>
            </w:r>
            <w:r>
              <w:br/>
            </w:r>
            <w:r>
              <w:rPr>
                <w:rFonts w:ascii="Times New Roman"/>
                <w:b w:val="false"/>
                <w:i w:val="false"/>
                <w:color w:val="000000"/>
                <w:sz w:val="20"/>
              </w:rPr>
              <w:t xml:space="preserve">
Шарабко Л., </w:t>
            </w:r>
            <w:r>
              <w:br/>
            </w:r>
            <w:r>
              <w:rPr>
                <w:rFonts w:ascii="Times New Roman"/>
                <w:b w:val="false"/>
                <w:i w:val="false"/>
                <w:color w:val="000000"/>
                <w:sz w:val="20"/>
              </w:rPr>
              <w:t>
Девидзон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Ағылшын тілі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English-Russian Smart Dictionary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Iren Glad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Pilgrim education ltd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Математика. Алгебра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Чакликова С., </w:t>
            </w:r>
            <w:r>
              <w:br/>
            </w:r>
            <w:r>
              <w:rPr>
                <w:rFonts w:ascii="Times New Roman"/>
                <w:b w:val="false"/>
                <w:i w:val="false"/>
                <w:color w:val="000000"/>
                <w:sz w:val="20"/>
              </w:rPr>
              <w:t xml:space="preserve">
Рахимова У., </w:t>
            </w:r>
            <w:r>
              <w:br/>
            </w:r>
            <w:r>
              <w:rPr>
                <w:rFonts w:ascii="Times New Roman"/>
                <w:b w:val="false"/>
                <w:i w:val="false"/>
                <w:color w:val="000000"/>
                <w:sz w:val="20"/>
              </w:rPr>
              <w:t xml:space="preserve">
Берикканова С., </w:t>
            </w:r>
            <w:r>
              <w:br/>
            </w:r>
            <w:r>
              <w:rPr>
                <w:rFonts w:ascii="Times New Roman"/>
                <w:b w:val="false"/>
                <w:i w:val="false"/>
                <w:color w:val="000000"/>
                <w:sz w:val="20"/>
              </w:rPr>
              <w:t>
Рамазанова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Баймуханов Б., </w:t>
            </w:r>
            <w:r>
              <w:br/>
            </w:r>
            <w:r>
              <w:rPr>
                <w:rFonts w:ascii="Times New Roman"/>
                <w:b w:val="false"/>
                <w:i w:val="false"/>
                <w:color w:val="000000"/>
                <w:sz w:val="20"/>
              </w:rPr>
              <w:t xml:space="preserve">
Берикканова С., </w:t>
            </w:r>
            <w:r>
              <w:br/>
            </w:r>
            <w:r>
              <w:rPr>
                <w:rFonts w:ascii="Times New Roman"/>
                <w:b w:val="false"/>
                <w:i w:val="false"/>
                <w:color w:val="000000"/>
                <w:sz w:val="20"/>
              </w:rPr>
              <w:t xml:space="preserve">
Соколова С., </w:t>
            </w:r>
            <w:r>
              <w:br/>
            </w:r>
            <w:r>
              <w:rPr>
                <w:rFonts w:ascii="Times New Roman"/>
                <w:b w:val="false"/>
                <w:i w:val="false"/>
                <w:color w:val="000000"/>
                <w:sz w:val="20"/>
              </w:rPr>
              <w:t xml:space="preserve">
Айтпаева С., </w:t>
            </w:r>
            <w:r>
              <w:br/>
            </w:r>
            <w:r>
              <w:rPr>
                <w:rFonts w:ascii="Times New Roman"/>
                <w:b w:val="false"/>
                <w:i w:val="false"/>
                <w:color w:val="000000"/>
                <w:sz w:val="20"/>
              </w:rPr>
              <w:t xml:space="preserve">
Нургалиева Г., </w:t>
            </w:r>
            <w:r>
              <w:br/>
            </w:r>
            <w:r>
              <w:rPr>
                <w:rFonts w:ascii="Times New Roman"/>
                <w:b w:val="false"/>
                <w:i w:val="false"/>
                <w:color w:val="000000"/>
                <w:sz w:val="20"/>
              </w:rPr>
              <w:t>
Ниязбек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Баймуханов Б., </w:t>
            </w:r>
            <w:r>
              <w:br/>
            </w:r>
            <w:r>
              <w:rPr>
                <w:rFonts w:ascii="Times New Roman"/>
                <w:b w:val="false"/>
                <w:i w:val="false"/>
                <w:color w:val="000000"/>
                <w:sz w:val="20"/>
              </w:rPr>
              <w:t xml:space="preserve">
Берикканова С., </w:t>
            </w:r>
            <w:r>
              <w:br/>
            </w:r>
            <w:r>
              <w:rPr>
                <w:rFonts w:ascii="Times New Roman"/>
                <w:b w:val="false"/>
                <w:i w:val="false"/>
                <w:color w:val="000000"/>
                <w:sz w:val="20"/>
              </w:rPr>
              <w:t>
Рамазанова А.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Баймуханов Б., Берикканова С., Рамазанова А., Нургалиева Г., Тажигулова А., Худайбергенов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педагогических технологий информатизации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Уравнение прямой.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Сложение векторов.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дроби.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Сравнение дробей.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Вероятность в игре "Plinko".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квадратичной функции.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графика функции по точкам.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производной и интеграла функции.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5-11-классы.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Арифметика. </w:t>
            </w:r>
            <w:r>
              <w:br/>
            </w:r>
            <w:r>
              <w:rPr>
                <w:rFonts w:ascii="Times New Roman"/>
                <w:b w:val="false"/>
                <w:i w:val="false"/>
                <w:color w:val="000000"/>
                <w:sz w:val="20"/>
              </w:rPr>
              <w:t xml:space="preserve">
Натуральные числа (10 цифровых образовательных ресурсов): Повторение пройденного материала в начальных-классах; Делители и кратные натуральных чисел; Основные свойства делимости; Признаки делимости на 2, на 5 и на 10; Признаки делимости на 3, на 9; Простые числа, составные числа. Решето Эратосфена; Разложение составных чисел на простые множители; Наибольший общий делитель. Взаимно простые числа; Наименьшее общее кратное; Алгебраические выражения. </w:t>
            </w:r>
            <w:r>
              <w:br/>
            </w:r>
            <w:r>
              <w:rPr>
                <w:rFonts w:ascii="Times New Roman"/>
                <w:b w:val="false"/>
                <w:i w:val="false"/>
                <w:color w:val="000000"/>
                <w:sz w:val="20"/>
              </w:rPr>
              <w:t>
5-11-классы.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Целые числа (5 цифровых образовательных ресурсов): Целые числа (чет, нечет, отр); Раскрытие скобок; Модуль числа; Деление целых чисел с остатком. Теорема Евклида; Уравнение.</w:t>
            </w:r>
            <w:r>
              <w:br/>
            </w:r>
            <w:r>
              <w:rPr>
                <w:rFonts w:ascii="Times New Roman"/>
                <w:b w:val="false"/>
                <w:i w:val="false"/>
                <w:color w:val="000000"/>
                <w:sz w:val="20"/>
              </w:rPr>
              <w:t>
5-11-классы.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Рациональные числа (15 цифровых образовательных ресурсов): Отношения; Масштаб; Основное свойство обыкновенной дроби; Правильные и неправильные обыкновенные дроби. Смешанные числа; Приведение обыкновенных дробей к общему знаменателю; Сравнение обыкновенных дробей и смешанных чисел; Сложение и вычитание обыкновенных дробей и смешанных чисел; Умножение и деление обыкновенных дробей и смешанных чисел; Нахождение дроби от числа и числа по его дроби; Аликвотные дроби; Десятичные дроби. Перевод десятичной дроби в обыкновенную дробь; Сравнение десятичных дробей; Умножение и деление десятичных дробей; Приблеженные значения чисел. Округление чисел; Среднее арифметическое нескольких чисел, размах, мода. </w:t>
            </w:r>
            <w:r>
              <w:br/>
            </w:r>
            <w:r>
              <w:rPr>
                <w:rFonts w:ascii="Times New Roman"/>
                <w:b w:val="false"/>
                <w:i w:val="false"/>
                <w:color w:val="000000"/>
                <w:sz w:val="20"/>
              </w:rPr>
              <w:t>
5-11-классы.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r>
              <w:br/>
            </w:r>
            <w:r>
              <w:rPr>
                <w:rFonts w:ascii="Times New Roman"/>
                <w:b w:val="false"/>
                <w:i w:val="false"/>
                <w:color w:val="000000"/>
                <w:sz w:val="20"/>
              </w:rPr>
              <w:t>
Действительные числа. Иррациональные числа. Множество действительных чисел (цифровой образовательный ресурс).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Уравнения и неравенства (2 цифровых образовательных ресурсов): Теорема Виета; Графический способ решения уравнений и систем уравнений с двумя переменными.</w:t>
            </w:r>
            <w:r>
              <w:br/>
            </w:r>
            <w:r>
              <w:rPr>
                <w:rFonts w:ascii="Times New Roman"/>
                <w:b w:val="false"/>
                <w:i w:val="false"/>
                <w:color w:val="000000"/>
                <w:sz w:val="20"/>
              </w:rPr>
              <w:t>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Тригонометрия. Уравнения, содержащие обратные тригонометрические функции (цифровой образовательный ресурс).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прогрессия. Сумма бесконечно убывающей геометрической прогрессии (цифровой образовательный ресурс).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логики. Метод математической индукции (цифровой образовательный ресурс).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Текстовые задачи (4 цифровых образовательных ресурсов): Задачи на работу и производительность труда; Задачи на проценты; Задачи на сплавы, растворы и смеси; Задачи на пропорциональное деление и числовые зависимости. </w:t>
            </w:r>
            <w:r>
              <w:br/>
            </w:r>
            <w:r>
              <w:rPr>
                <w:rFonts w:ascii="Times New Roman"/>
                <w:b w:val="false"/>
                <w:i w:val="false"/>
                <w:color w:val="000000"/>
                <w:sz w:val="20"/>
              </w:rPr>
              <w:t>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Комбинаторика. Элементы теории вероятностей (10 цифровых образовательных ресурсов): Основные понятия теории вероятностей и математической статистики; Виды вероятностей. Способы нахождения вероятности; Частота случайного события; Размещения. Сочетания. Перестановки; Перестановки и сочетания с заданным числом повторений; Бином Ньютона; Вычисление вероятностей событий с помощью формул комбинаторики; Геометрическая вероятность; Вычисление вероятностей сложных событий; Числовые характеристики статистических данных.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Начала анализа. Функция и способы ее задания (10 цифровых образовательных ресурсов): Функция и ее свойства; Четные и нечетные функции; Периодические функции; Асимптоты; Элементарные функции и их графики; Построение графиков функций; Функция y=vx и ее график; Степенная функция и ее свойства; Логарифмическая функция. График и свойства логарифмической функции; Предел функции. </w:t>
            </w:r>
            <w:r>
              <w:br/>
            </w:r>
            <w:r>
              <w:rPr>
                <w:rFonts w:ascii="Times New Roman"/>
                <w:b w:val="false"/>
                <w:i w:val="false"/>
                <w:color w:val="000000"/>
                <w:sz w:val="20"/>
              </w:rPr>
              <w:t>
10-11-классы.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Производная и ее применения (5 цифровых образовательных ресурсов): Правила вычисления производных; Физический и геометрический смысл производной. Касательная к графику функции; Признаки возрастания и убывания функции; Критические точки и экстремумы функции; Наибольшее и наименьшее значения функций. </w:t>
            </w:r>
            <w:r>
              <w:br/>
            </w:r>
            <w:r>
              <w:rPr>
                <w:rFonts w:ascii="Times New Roman"/>
                <w:b w:val="false"/>
                <w:i w:val="false"/>
                <w:color w:val="000000"/>
                <w:sz w:val="20"/>
              </w:rPr>
              <w:t>
10-11-классы.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Первообразная и интеграл (3 цифровых образовательных ресурсов): Неопределенный интеграл некоторых функции; Площадь криволинейной трапеции; Определенный интеграл. Формула Ньютона-Лейбница. </w:t>
            </w:r>
            <w:r>
              <w:br/>
            </w:r>
            <w:r>
              <w:rPr>
                <w:rFonts w:ascii="Times New Roman"/>
                <w:b w:val="false"/>
                <w:i w:val="false"/>
                <w:color w:val="000000"/>
                <w:sz w:val="20"/>
              </w:rPr>
              <w:t>
10-11-классы.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Геометрия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Кайдасов Ж.,</w:t>
            </w:r>
            <w:r>
              <w:br/>
            </w:r>
            <w:r>
              <w:rPr>
                <w:rFonts w:ascii="Times New Roman"/>
                <w:b w:val="false"/>
                <w:i w:val="false"/>
                <w:color w:val="000000"/>
                <w:sz w:val="20"/>
              </w:rPr>
              <w:t>
Козтаева К.,</w:t>
            </w:r>
            <w:r>
              <w:br/>
            </w:r>
            <w:r>
              <w:rPr>
                <w:rFonts w:ascii="Times New Roman"/>
                <w:b w:val="false"/>
                <w:i w:val="false"/>
                <w:color w:val="000000"/>
                <w:sz w:val="20"/>
              </w:rPr>
              <w:t>
Нургалиева Г.,</w:t>
            </w:r>
            <w:r>
              <w:br/>
            </w:r>
            <w:r>
              <w:rPr>
                <w:rFonts w:ascii="Times New Roman"/>
                <w:b w:val="false"/>
                <w:i w:val="false"/>
                <w:color w:val="000000"/>
                <w:sz w:val="20"/>
              </w:rPr>
              <w:t>
Тажигулова А.,</w:t>
            </w:r>
            <w:r>
              <w:br/>
            </w:r>
            <w:r>
              <w:rPr>
                <w:rFonts w:ascii="Times New Roman"/>
                <w:b w:val="false"/>
                <w:i w:val="false"/>
                <w:color w:val="000000"/>
                <w:sz w:val="20"/>
              </w:rPr>
              <w:t>
Арыстанова А.,</w:t>
            </w:r>
            <w:r>
              <w:br/>
            </w:r>
            <w:r>
              <w:rPr>
                <w:rFonts w:ascii="Times New Roman"/>
                <w:b w:val="false"/>
                <w:i w:val="false"/>
                <w:color w:val="000000"/>
                <w:sz w:val="20"/>
              </w:rPr>
              <w:t>
Тажигулова А.,</w:t>
            </w:r>
            <w:r>
              <w:br/>
            </w:r>
            <w:r>
              <w:rPr>
                <w:rFonts w:ascii="Times New Roman"/>
                <w:b w:val="false"/>
                <w:i w:val="false"/>
                <w:color w:val="000000"/>
                <w:sz w:val="20"/>
              </w:rPr>
              <w:t>
Баекенов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Геометрия. </w:t>
            </w:r>
            <w:r>
              <w:br/>
            </w:r>
            <w:r>
              <w:rPr>
                <w:rFonts w:ascii="Times New Roman"/>
                <w:b w:val="false"/>
                <w:i w:val="false"/>
                <w:color w:val="000000"/>
                <w:sz w:val="20"/>
              </w:rPr>
              <w:t xml:space="preserve">
Электронный тренажер.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Колубекова О., </w:t>
            </w:r>
            <w:r>
              <w:br/>
            </w:r>
            <w:r>
              <w:rPr>
                <w:rFonts w:ascii="Times New Roman"/>
                <w:b w:val="false"/>
                <w:i w:val="false"/>
                <w:color w:val="000000"/>
                <w:sz w:val="20"/>
              </w:rPr>
              <w:t xml:space="preserve">
Алибеков С., </w:t>
            </w:r>
            <w:r>
              <w:br/>
            </w:r>
            <w:r>
              <w:rPr>
                <w:rFonts w:ascii="Times New Roman"/>
                <w:b w:val="false"/>
                <w:i w:val="false"/>
                <w:color w:val="000000"/>
                <w:sz w:val="20"/>
              </w:rPr>
              <w:t>
Казаков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Планиметрия. </w:t>
            </w:r>
            <w:r>
              <w:br/>
            </w:r>
            <w:r>
              <w:rPr>
                <w:rFonts w:ascii="Times New Roman"/>
                <w:b w:val="false"/>
                <w:i w:val="false"/>
                <w:color w:val="000000"/>
                <w:sz w:val="20"/>
              </w:rPr>
              <w:t>
Понятие площади плоской фигуры. Площадь треугольника (цифровой образовательный ресурс). 7-9-классы.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Стереометрия (3 цифровых образовательных ресурсов): Параллельный перенос в пространстве; Правильные многогранники; Вращение фигур вокруг оси. </w:t>
            </w:r>
            <w:r>
              <w:br/>
            </w:r>
            <w:r>
              <w:rPr>
                <w:rFonts w:ascii="Times New Roman"/>
                <w:b w:val="false"/>
                <w:i w:val="false"/>
                <w:color w:val="000000"/>
                <w:sz w:val="20"/>
              </w:rPr>
              <w:t>
10-11-классы.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w:t>
            </w:r>
            <w:r>
              <w:br/>
            </w:r>
            <w:r>
              <w:rPr>
                <w:rFonts w:ascii="Times New Roman"/>
                <w:b w:val="false"/>
                <w:i w:val="false"/>
                <w:color w:val="000000"/>
                <w:sz w:val="20"/>
              </w:rPr>
              <w:t xml:space="preserve">
9-класс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Демидова Л., </w:t>
            </w:r>
            <w:r>
              <w:br/>
            </w:r>
            <w:r>
              <w:rPr>
                <w:rFonts w:ascii="Times New Roman"/>
                <w:b w:val="false"/>
                <w:i w:val="false"/>
                <w:color w:val="000000"/>
                <w:sz w:val="20"/>
              </w:rPr>
              <w:t xml:space="preserve">
Мадьярова Г., </w:t>
            </w:r>
            <w:r>
              <w:br/>
            </w:r>
            <w:r>
              <w:rPr>
                <w:rFonts w:ascii="Times New Roman"/>
                <w:b w:val="false"/>
                <w:i w:val="false"/>
                <w:color w:val="000000"/>
                <w:sz w:val="20"/>
              </w:rPr>
              <w:t>
Пак Л.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Жаксыбаева Н.Н., Удачина К.В., </w:t>
            </w:r>
            <w:r>
              <w:br/>
            </w:r>
            <w:r>
              <w:rPr>
                <w:rFonts w:ascii="Times New Roman"/>
                <w:b w:val="false"/>
                <w:i w:val="false"/>
                <w:color w:val="000000"/>
                <w:sz w:val="20"/>
              </w:rPr>
              <w:t>
Альжанова Г.М.,</w:t>
            </w:r>
            <w:r>
              <w:br/>
            </w:r>
            <w:r>
              <w:rPr>
                <w:rFonts w:ascii="Times New Roman"/>
                <w:b w:val="false"/>
                <w:i w:val="false"/>
                <w:color w:val="000000"/>
                <w:sz w:val="20"/>
              </w:rPr>
              <w:t>
Нургалиева Г.К., Тажигулова А.И., Арыстанова А.Ж., Баекенов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Животные. Интерактивное наглядное учебное пособие. </w:t>
            </w:r>
            <w:r>
              <w:br/>
            </w:r>
            <w:r>
              <w:rPr>
                <w:rFonts w:ascii="Times New Roman"/>
                <w:b w:val="false"/>
                <w:i w:val="false"/>
                <w:color w:val="000000"/>
                <w:sz w:val="20"/>
              </w:rPr>
              <w:t>
7-класс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Тимоханов В., </w:t>
            </w:r>
            <w:r>
              <w:br/>
            </w:r>
            <w:r>
              <w:rPr>
                <w:rFonts w:ascii="Times New Roman"/>
                <w:b w:val="false"/>
                <w:i w:val="false"/>
                <w:color w:val="000000"/>
                <w:sz w:val="20"/>
              </w:rPr>
              <w:t>
Очкур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Мультимедийное электронное учебное пособие.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Соловьева 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Шахова Л., </w:t>
            </w:r>
            <w:r>
              <w:br/>
            </w:r>
            <w:r>
              <w:rPr>
                <w:rFonts w:ascii="Times New Roman"/>
                <w:b w:val="false"/>
                <w:i w:val="false"/>
                <w:color w:val="000000"/>
                <w:sz w:val="20"/>
              </w:rPr>
              <w:t xml:space="preserve">
Беспалько О. и др.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r>
              <w:br/>
            </w:r>
            <w:r>
              <w:rPr>
                <w:rFonts w:ascii="Times New Roman"/>
                <w:b w:val="false"/>
                <w:i w:val="false"/>
                <w:color w:val="000000"/>
                <w:sz w:val="20"/>
              </w:rPr>
              <w:t>
Электронный учебник.</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Антошина Н. Нургалиева Г.,</w:t>
            </w:r>
            <w:r>
              <w:br/>
            </w:r>
            <w:r>
              <w:rPr>
                <w:rFonts w:ascii="Times New Roman"/>
                <w:b w:val="false"/>
                <w:i w:val="false"/>
                <w:color w:val="000000"/>
                <w:sz w:val="20"/>
              </w:rPr>
              <w:t>
Тажигулова А.,</w:t>
            </w:r>
            <w:r>
              <w:br/>
            </w:r>
            <w:r>
              <w:rPr>
                <w:rFonts w:ascii="Times New Roman"/>
                <w:b w:val="false"/>
                <w:i w:val="false"/>
                <w:color w:val="000000"/>
                <w:sz w:val="20"/>
              </w:rPr>
              <w:t>
Арыстанова А.,</w:t>
            </w:r>
            <w:r>
              <w:br/>
            </w:r>
            <w:r>
              <w:rPr>
                <w:rFonts w:ascii="Times New Roman"/>
                <w:b w:val="false"/>
                <w:i w:val="false"/>
                <w:color w:val="000000"/>
                <w:sz w:val="20"/>
              </w:rPr>
              <w:t>
Пентина Л.,</w:t>
            </w:r>
            <w:r>
              <w:br/>
            </w:r>
            <w:r>
              <w:rPr>
                <w:rFonts w:ascii="Times New Roman"/>
                <w:b w:val="false"/>
                <w:i w:val="false"/>
                <w:color w:val="000000"/>
                <w:sz w:val="20"/>
              </w:rPr>
              <w:t>
Долженко М.,</w:t>
            </w:r>
            <w:r>
              <w:br/>
            </w:r>
            <w:r>
              <w:rPr>
                <w:rFonts w:ascii="Times New Roman"/>
                <w:b w:val="false"/>
                <w:i w:val="false"/>
                <w:color w:val="000000"/>
                <w:sz w:val="20"/>
              </w:rPr>
              <w:t>
Маукенов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Адаптация и эволюция. Адаптация (7 цифровых образовательных ресурсов): Адаптация; Изменчивость;-классификация живых организмов; Жизнь на морозе; Жизнь животных в жарких пустынях; Хищник и жертва; Половой отбор. </w:t>
            </w:r>
            <w:r>
              <w:br/>
            </w:r>
            <w:r>
              <w:rPr>
                <w:rFonts w:ascii="Times New Roman"/>
                <w:b w:val="false"/>
                <w:i w:val="false"/>
                <w:color w:val="000000"/>
                <w:sz w:val="20"/>
              </w:rPr>
              <w:t xml:space="preserve">
6-11-классы. </w:t>
            </w:r>
            <w:r>
              <w:br/>
            </w:r>
            <w:r>
              <w:rPr>
                <w:rFonts w:ascii="Times New Roman"/>
                <w:b w:val="false"/>
                <w:i w:val="false"/>
                <w:color w:val="000000"/>
                <w:sz w:val="20"/>
              </w:rPr>
              <w:t>
www.twig-bilim.kz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Нургалиев Т., </w:t>
            </w:r>
            <w:r>
              <w:br/>
            </w:r>
            <w:r>
              <w:rPr>
                <w:rFonts w:ascii="Times New Roman"/>
                <w:b w:val="false"/>
                <w:i w:val="false"/>
                <w:color w:val="000000"/>
                <w:sz w:val="20"/>
              </w:rPr>
              <w:t xml:space="preserve">
Искакова А., Мадиярова К., </w:t>
            </w:r>
            <w:r>
              <w:br/>
            </w:r>
            <w:r>
              <w:rPr>
                <w:rFonts w:ascii="Times New Roman"/>
                <w:b w:val="false"/>
                <w:i w:val="false"/>
                <w:color w:val="000000"/>
                <w:sz w:val="20"/>
              </w:rPr>
              <w:t xml:space="preserve">
Козыбай А., Нургалиева Г., Тажигулова А., Рисмагамбетова Н., </w:t>
            </w:r>
            <w:r>
              <w:br/>
            </w:r>
            <w:r>
              <w:rPr>
                <w:rFonts w:ascii="Times New Roman"/>
                <w:b w:val="false"/>
                <w:i w:val="false"/>
                <w:color w:val="000000"/>
                <w:sz w:val="20"/>
              </w:rPr>
              <w:t>
Тажигулова А., Туякбасарова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Основы физики (28 цифровых образовательных ресурсов):</w:t>
            </w:r>
            <w:r>
              <w:br/>
            </w:r>
            <w:r>
              <w:rPr>
                <w:rFonts w:ascii="Times New Roman"/>
                <w:b w:val="false"/>
                <w:i w:val="false"/>
                <w:color w:val="000000"/>
                <w:sz w:val="20"/>
              </w:rPr>
              <w:t xml:space="preserve">
Введение: Физика - наука о природе. Физика и техника; Физические величины. Единицы их измерения. </w:t>
            </w:r>
            <w:r>
              <w:br/>
            </w:r>
            <w:r>
              <w:rPr>
                <w:rFonts w:ascii="Times New Roman"/>
                <w:b w:val="false"/>
                <w:i w:val="false"/>
                <w:color w:val="000000"/>
                <w:sz w:val="20"/>
              </w:rPr>
              <w:t xml:space="preserve">
Вещества: Атомы и молекулы. Строение веществ; Движение молекул. Диффузия; Состояния вещества; Газ; Жидкость; Твердое тело. </w:t>
            </w:r>
            <w:r>
              <w:br/>
            </w:r>
            <w:r>
              <w:rPr>
                <w:rFonts w:ascii="Times New Roman"/>
                <w:b w:val="false"/>
                <w:i w:val="false"/>
                <w:color w:val="000000"/>
                <w:sz w:val="20"/>
              </w:rPr>
              <w:t xml:space="preserve">
Движение: Механическое движение. Система отсчета. Относительность движения; Равномерное движение; Равномерно переменное движение; Инерция; Скорость. </w:t>
            </w:r>
            <w:r>
              <w:br/>
            </w:r>
            <w:r>
              <w:rPr>
                <w:rFonts w:ascii="Times New Roman"/>
                <w:b w:val="false"/>
                <w:i w:val="false"/>
                <w:color w:val="000000"/>
                <w:sz w:val="20"/>
              </w:rPr>
              <w:t xml:space="preserve">
Масса и сила: Взаимодействие тел; Масса тела. Плотность вещества; Сила; Измерение силы. Динамометр; Сложение сил, действующих на тело; Явление тяготения. Сила тяжести; Вес тела; Сила трения; Сопротивление воздуха; Сила реакции. </w:t>
            </w:r>
            <w:r>
              <w:br/>
            </w:r>
            <w:r>
              <w:rPr>
                <w:rFonts w:ascii="Times New Roman"/>
                <w:b w:val="false"/>
                <w:i w:val="false"/>
                <w:color w:val="000000"/>
                <w:sz w:val="20"/>
              </w:rPr>
              <w:t xml:space="preserve">
Давление: Измерение давления. Опыт Торричели; Плавание тел. </w:t>
            </w:r>
            <w:r>
              <w:br/>
            </w:r>
            <w:r>
              <w:rPr>
                <w:rFonts w:ascii="Times New Roman"/>
                <w:b w:val="false"/>
                <w:i w:val="false"/>
                <w:color w:val="000000"/>
                <w:sz w:val="20"/>
              </w:rPr>
              <w:t xml:space="preserve">
Энергия: Энергия. Потенциальная энергия; Момент силы. </w:t>
            </w:r>
            <w:r>
              <w:br/>
            </w:r>
            <w:r>
              <w:rPr>
                <w:rFonts w:ascii="Times New Roman"/>
                <w:b w:val="false"/>
                <w:i w:val="false"/>
                <w:color w:val="000000"/>
                <w:sz w:val="20"/>
              </w:rPr>
              <w:t xml:space="preserve">
Основы электродинамики: Передача электрической энергии. </w:t>
            </w:r>
            <w:r>
              <w:br/>
            </w:r>
            <w:r>
              <w:rPr>
                <w:rFonts w:ascii="Times New Roman"/>
                <w:b w:val="false"/>
                <w:i w:val="false"/>
                <w:color w:val="000000"/>
                <w:sz w:val="20"/>
              </w:rPr>
              <w:t>
7-11-классы.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Механика (50 цифровых образовательных ресурсов):</w:t>
            </w:r>
            <w:r>
              <w:br/>
            </w:r>
            <w:r>
              <w:rPr>
                <w:rFonts w:ascii="Times New Roman"/>
                <w:b w:val="false"/>
                <w:i w:val="false"/>
                <w:color w:val="000000"/>
                <w:sz w:val="20"/>
              </w:rPr>
              <w:t xml:space="preserve">
Кинематика: Описание движения с помощью векторов; Равномерное движение; Ускоренное движение; Криволинейное движение; Ускорение свободного падения; Движение тела, брошенного горизонтально; Движение тела, брошенного под углом к горизонту; Угловая скорость и угловое ускорение. </w:t>
            </w:r>
            <w:r>
              <w:br/>
            </w:r>
            <w:r>
              <w:rPr>
                <w:rFonts w:ascii="Times New Roman"/>
                <w:b w:val="false"/>
                <w:i w:val="false"/>
                <w:color w:val="000000"/>
                <w:sz w:val="20"/>
              </w:rPr>
              <w:t xml:space="preserve">
Динамика: Взаимодействие тел; Масса тела; Плотность вещества; Сила; Сила трения; Сопротивление воздуха; Сложение сил, действующих на тело; Равновесие. Центр тяжести; Первый закон Ньютона; Всемирное тяготение. Гравитационная сила; Движение в космосе; Момент силы в строительстве; Импульс тела. Закон сохранения импульса; Энергия. Работа; Внутренняя энергия; Кинетическая и потенциальная энергии; Закон сохранения импульса и энергии при столкновении; Простые механизмы; Мощность; Второй закон Ньютона для вращательного движения; Динамика вращательного движения; Энергия вращательного движения; Центростремительная и центробежная сила; Потенциальная энергия тела в гравитационном поле. </w:t>
            </w:r>
            <w:r>
              <w:br/>
            </w:r>
            <w:r>
              <w:rPr>
                <w:rFonts w:ascii="Times New Roman"/>
                <w:b w:val="false"/>
                <w:i w:val="false"/>
                <w:color w:val="000000"/>
                <w:sz w:val="20"/>
              </w:rPr>
              <w:t xml:space="preserve">
Теория относительности: Скорость света; Время и расстояние; Масса и энергия; Общая теория относительности. </w:t>
            </w:r>
            <w:r>
              <w:br/>
            </w:r>
            <w:r>
              <w:rPr>
                <w:rFonts w:ascii="Times New Roman"/>
                <w:b w:val="false"/>
                <w:i w:val="false"/>
                <w:color w:val="000000"/>
                <w:sz w:val="20"/>
              </w:rPr>
              <w:t xml:space="preserve">
Механические колебания: Колебательное движение. Механические колебания; Пружинный и математический маятники; Энергия механических колебаний; Свободные, затухающие и вынужденные колебания. Резонанс. </w:t>
            </w:r>
            <w:r>
              <w:br/>
            </w:r>
            <w:r>
              <w:rPr>
                <w:rFonts w:ascii="Times New Roman"/>
                <w:b w:val="false"/>
                <w:i w:val="false"/>
                <w:color w:val="000000"/>
                <w:sz w:val="20"/>
              </w:rPr>
              <w:t xml:space="preserve">
Упругие волны: Волновое движение; Звук; Интерференция звуковых волн; Звуковые колебания; Отражение волн; Свойства электромагнитных волн. Преломление волн; Ультразвук и инфразвук; Дифракция и интерференция волн; Эффект Доплера; Интенсивность волны. </w:t>
            </w:r>
            <w:r>
              <w:br/>
            </w:r>
            <w:r>
              <w:rPr>
                <w:rFonts w:ascii="Times New Roman"/>
                <w:b w:val="false"/>
                <w:i w:val="false"/>
                <w:color w:val="000000"/>
                <w:sz w:val="20"/>
              </w:rPr>
              <w:t>
7-11-классы.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Молекулярная физика (21 цифровых образовательных ресурсов): </w:t>
            </w:r>
            <w:r>
              <w:br/>
            </w:r>
            <w:r>
              <w:rPr>
                <w:rFonts w:ascii="Times New Roman"/>
                <w:b w:val="false"/>
                <w:i w:val="false"/>
                <w:color w:val="000000"/>
                <w:sz w:val="20"/>
              </w:rPr>
              <w:t xml:space="preserve">
Основы молекулярно-кинетической теории (МКТ): Идеальный газ; Основное уравнение молекулярно-кинетической теории. </w:t>
            </w:r>
            <w:r>
              <w:br/>
            </w:r>
            <w:r>
              <w:rPr>
                <w:rFonts w:ascii="Times New Roman"/>
                <w:b w:val="false"/>
                <w:i w:val="false"/>
                <w:color w:val="000000"/>
                <w:sz w:val="20"/>
              </w:rPr>
              <w:t xml:space="preserve">
Термодинамика: Внутренняя энергия; Первый закон термодинамики; Теплоемкость; Источники тепла; Теплообмен; Изопроцессы; Адиабатный процесс; Второй закон термодинамики; Тепловые двигатели. Цикл Карно. </w:t>
            </w:r>
            <w:r>
              <w:br/>
            </w:r>
            <w:r>
              <w:rPr>
                <w:rFonts w:ascii="Times New Roman"/>
                <w:b w:val="false"/>
                <w:i w:val="false"/>
                <w:color w:val="000000"/>
                <w:sz w:val="20"/>
              </w:rPr>
              <w:t>
Свойства газов, жидкостей и твердых тел: Парообразование и конденсация; Плавление и кристаллизация; Фазовые переходы; Поверхностное натяжение жидкости; Смачивание. Капиллярные явления; Свойство паров. Критические состояние вещества; Влажность воздуха. Психрометры; Вязкость. Внутреннее трение; Уравнение Бернулли; Кристаллические и аморфные тела.</w:t>
            </w:r>
            <w:r>
              <w:br/>
            </w:r>
            <w:r>
              <w:rPr>
                <w:rFonts w:ascii="Times New Roman"/>
                <w:b w:val="false"/>
                <w:i w:val="false"/>
                <w:color w:val="000000"/>
                <w:sz w:val="20"/>
              </w:rPr>
              <w:t>
7-11-классы.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Электродинамика (50 цифровых образовательных ресурсов): </w:t>
            </w:r>
            <w:r>
              <w:br/>
            </w:r>
            <w:r>
              <w:rPr>
                <w:rFonts w:ascii="Times New Roman"/>
                <w:b w:val="false"/>
                <w:i w:val="false"/>
                <w:color w:val="000000"/>
                <w:sz w:val="20"/>
              </w:rPr>
              <w:t xml:space="preserve">
Электростатика: Электрический заряд. Закон Кулона; Электрическое поле; Потенциал электрического поля; Работа сил электрического поля; Проводники в электростатическом поле; Электроемкость; Конденсаторы; Применение электричества и его угрозы. </w:t>
            </w:r>
            <w:r>
              <w:br/>
            </w:r>
            <w:r>
              <w:rPr>
                <w:rFonts w:ascii="Times New Roman"/>
                <w:b w:val="false"/>
                <w:i w:val="false"/>
                <w:color w:val="000000"/>
                <w:sz w:val="20"/>
              </w:rPr>
              <w:t xml:space="preserve">
Постоянный электрический ток: Электрический ток. Сила тока; Источники тока; Сопротивление проводника. Закон Ома для участка цепи; Проводники в электрической цепи; Электродвижущая сила. Закон Ома для полной цепи; Работа и мощность тока; Передача электрической энергии; Электрическая энергия и методы энергосбережения; Передача электрической энергии 2; Работа и мощность тока 2; Правила Кирхгофа для контура с током. </w:t>
            </w:r>
            <w:r>
              <w:br/>
            </w:r>
            <w:r>
              <w:rPr>
                <w:rFonts w:ascii="Times New Roman"/>
                <w:b w:val="false"/>
                <w:i w:val="false"/>
                <w:color w:val="000000"/>
                <w:sz w:val="20"/>
              </w:rPr>
              <w:t xml:space="preserve">
Магнитное поле: Магнитное поле; Магнитное поле вокруг проводов; Сила Ампера. Правило правой руки; Магнитный поток; Правило левой руки. Движение заряженных частиц в магнитном поле; Применение электромагнитных сил. </w:t>
            </w:r>
            <w:r>
              <w:br/>
            </w:r>
            <w:r>
              <w:rPr>
                <w:rFonts w:ascii="Times New Roman"/>
                <w:b w:val="false"/>
                <w:i w:val="false"/>
                <w:color w:val="000000"/>
                <w:sz w:val="20"/>
              </w:rPr>
              <w:t xml:space="preserve">
Электромагнитная индукция: Явление электромагнитной индукции. </w:t>
            </w:r>
            <w:r>
              <w:br/>
            </w:r>
            <w:r>
              <w:rPr>
                <w:rFonts w:ascii="Times New Roman"/>
                <w:b w:val="false"/>
                <w:i w:val="false"/>
                <w:color w:val="000000"/>
                <w:sz w:val="20"/>
              </w:rPr>
              <w:t xml:space="preserve">
Переменный электрический ток: Переменный ток и его источники. Генератор; Применение электрического тока. </w:t>
            </w:r>
            <w:r>
              <w:br/>
            </w:r>
            <w:r>
              <w:rPr>
                <w:rFonts w:ascii="Times New Roman"/>
                <w:b w:val="false"/>
                <w:i w:val="false"/>
                <w:color w:val="000000"/>
                <w:sz w:val="20"/>
              </w:rPr>
              <w:t xml:space="preserve">
Электрический ток в различных средах: Электрический ток в металлах; Свет и ток; Электрический ток в электролитах; Электрический ток в газах; Полупроводники. </w:t>
            </w:r>
            <w:r>
              <w:br/>
            </w:r>
            <w:r>
              <w:rPr>
                <w:rFonts w:ascii="Times New Roman"/>
                <w:b w:val="false"/>
                <w:i w:val="false"/>
                <w:color w:val="000000"/>
                <w:sz w:val="20"/>
              </w:rPr>
              <w:t xml:space="preserve">
Электромагнитные волны: Электромагнитные волны; Дифракция и интерференция; Поляризация; Шкала электромагнитных волн; Биологическое действие высокочастотных волн и защита от них; Применение электромагнитных волн. </w:t>
            </w:r>
            <w:r>
              <w:br/>
            </w:r>
            <w:r>
              <w:rPr>
                <w:rFonts w:ascii="Times New Roman"/>
                <w:b w:val="false"/>
                <w:i w:val="false"/>
                <w:color w:val="000000"/>
                <w:sz w:val="20"/>
              </w:rPr>
              <w:t xml:space="preserve">
Электромагнитные колебания: Электромагнитные колебания в колебательном контуре; Свободные электромагнитные колебания; Вынужденные колебания. Автоколебания. </w:t>
            </w:r>
            <w:r>
              <w:br/>
            </w:r>
            <w:r>
              <w:rPr>
                <w:rFonts w:ascii="Times New Roman"/>
                <w:b w:val="false"/>
                <w:i w:val="false"/>
                <w:color w:val="000000"/>
                <w:sz w:val="20"/>
              </w:rPr>
              <w:t>
Оптика: Распространение света. Принцип Ферма; Отражение света; Преломление света; Природа света. Зеркала плоские и сферические; Линзы; Оптические приборы; Глаза как оптический прибор; Дисперсия света.</w:t>
            </w:r>
            <w:r>
              <w:br/>
            </w:r>
            <w:r>
              <w:rPr>
                <w:rFonts w:ascii="Times New Roman"/>
                <w:b w:val="false"/>
                <w:i w:val="false"/>
                <w:color w:val="000000"/>
                <w:sz w:val="20"/>
              </w:rPr>
              <w:t>
7-11-классы.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r>
              <w:br/>
            </w:r>
            <w:r>
              <w:rPr>
                <w:rFonts w:ascii="Times New Roman"/>
                <w:b w:val="false"/>
                <w:i w:val="false"/>
                <w:color w:val="000000"/>
                <w:sz w:val="20"/>
              </w:rPr>
              <w:t xml:space="preserve">
Квантовая физика (15 цифровых образовательных ресурсов): </w:t>
            </w:r>
            <w:r>
              <w:br/>
            </w:r>
            <w:r>
              <w:rPr>
                <w:rFonts w:ascii="Times New Roman"/>
                <w:b w:val="false"/>
                <w:i w:val="false"/>
                <w:color w:val="000000"/>
                <w:sz w:val="20"/>
              </w:rPr>
              <w:t xml:space="preserve">
Световые кванты: Тепловое излучение. Закон Стефана – Больцмана; Люминесценция; Фотоэффект. Фотон. Энергия фотона; Рентгеновское излучение. Атомная физика: Модели атома Томсона и Резерфорда; Постулаты Бора; Лазеры, их применение; Волны де-Бройля. </w:t>
            </w:r>
            <w:r>
              <w:br/>
            </w:r>
            <w:r>
              <w:rPr>
                <w:rFonts w:ascii="Times New Roman"/>
                <w:b w:val="false"/>
                <w:i w:val="false"/>
                <w:color w:val="000000"/>
                <w:sz w:val="20"/>
              </w:rPr>
              <w:t>
Физика атомного ядра: Атомное ядро. Нуклонная модель ядра; Энергия связи ядра. Дефект массы ядра; Явление радиоактивности; Закон радиоактивного распада; Ядерные реакции. Цепная реакция; Термоядерные реакции. Деление тяжелых ядер; Биологическое действие радиоактивных излучений. Защита от радиации.</w:t>
            </w:r>
            <w:r>
              <w:br/>
            </w:r>
            <w:r>
              <w:rPr>
                <w:rFonts w:ascii="Times New Roman"/>
                <w:b w:val="false"/>
                <w:i w:val="false"/>
                <w:color w:val="000000"/>
                <w:sz w:val="20"/>
              </w:rPr>
              <w:t>
7-11-классы.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Электронное учебное пособие.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Сакарьянова К. </w:t>
            </w:r>
            <w:r>
              <w:br/>
            </w:r>
            <w:r>
              <w:rPr>
                <w:rFonts w:ascii="Times New Roman"/>
                <w:b w:val="false"/>
                <w:i w:val="false"/>
                <w:color w:val="000000"/>
                <w:sz w:val="20"/>
              </w:rPr>
              <w:t xml:space="preserve">
Усманова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Мультимедийная обучающая программа.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Торгаева Э.,</w:t>
            </w:r>
            <w:r>
              <w:br/>
            </w:r>
            <w:r>
              <w:rPr>
                <w:rFonts w:ascii="Times New Roman"/>
                <w:b w:val="false"/>
                <w:i w:val="false"/>
                <w:color w:val="000000"/>
                <w:sz w:val="20"/>
              </w:rPr>
              <w:t>
Казачок О.,</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Арыстанова А., </w:t>
            </w:r>
            <w:r>
              <w:br/>
            </w:r>
            <w:r>
              <w:rPr>
                <w:rFonts w:ascii="Times New Roman"/>
                <w:b w:val="false"/>
                <w:i w:val="false"/>
                <w:color w:val="000000"/>
                <w:sz w:val="20"/>
              </w:rPr>
              <w:t xml:space="preserve">
Тажигулова А., </w:t>
            </w:r>
            <w:r>
              <w:br/>
            </w:r>
            <w:r>
              <w:rPr>
                <w:rFonts w:ascii="Times New Roman"/>
                <w:b w:val="false"/>
                <w:i w:val="false"/>
                <w:color w:val="000000"/>
                <w:sz w:val="20"/>
              </w:rPr>
              <w:t>
Баекенов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Джусубалиева Д., Шамганова Т., Бредихина Т., </w:t>
            </w:r>
            <w:r>
              <w:br/>
            </w:r>
            <w:r>
              <w:rPr>
                <w:rFonts w:ascii="Times New Roman"/>
                <w:b w:val="false"/>
                <w:i w:val="false"/>
                <w:color w:val="000000"/>
                <w:sz w:val="20"/>
              </w:rPr>
              <w:t>
Торгаева Э., Алимжанова К., Нургалиева Г., Тажигулова А., Пентина Л., Тажигулова А., Оралбекова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образовательные технологии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Торгаева Э., </w:t>
            </w:r>
            <w:r>
              <w:br/>
            </w:r>
            <w:r>
              <w:rPr>
                <w:rFonts w:ascii="Times New Roman"/>
                <w:b w:val="false"/>
                <w:i w:val="false"/>
                <w:color w:val="000000"/>
                <w:sz w:val="20"/>
              </w:rPr>
              <w:t>
Шуленбаева Ж.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Жакирова Н., </w:t>
            </w:r>
            <w:r>
              <w:br/>
            </w:r>
            <w:r>
              <w:rPr>
                <w:rFonts w:ascii="Times New Roman"/>
                <w:b w:val="false"/>
                <w:i w:val="false"/>
                <w:color w:val="000000"/>
                <w:sz w:val="20"/>
              </w:rPr>
              <w:t xml:space="preserve">
Жандосова И. и др.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r>
              <w:br/>
            </w:r>
            <w:r>
              <w:rPr>
                <w:rFonts w:ascii="Times New Roman"/>
                <w:b w:val="false"/>
                <w:i w:val="false"/>
                <w:color w:val="000000"/>
                <w:sz w:val="20"/>
              </w:rPr>
              <w:t xml:space="preserve">
Аудиовизуальный сборник (7 уроков). </w:t>
            </w:r>
            <w:r>
              <w:br/>
            </w:r>
            <w:r>
              <w:rPr>
                <w:rFonts w:ascii="Times New Roman"/>
                <w:b w:val="false"/>
                <w:i w:val="false"/>
                <w:color w:val="000000"/>
                <w:sz w:val="20"/>
              </w:rPr>
              <w:t>
8-11-классы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UPartners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Кислотно-основные растворы.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Сбалансированные химические уравнения.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Закон Бугера-Ламберта-Бера.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молекулы.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Изотопы и атомная масса.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Ядерное деление.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реакции. Электронный симулятор. 8-11-классы.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Соли и растворимость.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Реагенты, продукты и оставшиеся компоненты.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Обратимые реакции.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сахара и соли.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Агрегатное состояние вещества: основы.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 атома водорода.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Полярность молекулы.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Шкала рН. </w:t>
            </w:r>
            <w:r>
              <w:br/>
            </w:r>
            <w:r>
              <w:rPr>
                <w:rFonts w:ascii="Times New Roman"/>
                <w:b w:val="false"/>
                <w:i w:val="false"/>
                <w:color w:val="000000"/>
                <w:sz w:val="20"/>
              </w:rPr>
              <w:t xml:space="preserve">
Электронный симулятор. </w:t>
            </w:r>
            <w:r>
              <w:br/>
            </w:r>
            <w:r>
              <w:rPr>
                <w:rFonts w:ascii="Times New Roman"/>
                <w:b w:val="false"/>
                <w:i w:val="false"/>
                <w:color w:val="000000"/>
                <w:sz w:val="20"/>
              </w:rPr>
              <w:t xml:space="preserve">
8-11-классы.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Атомы и связи. </w:t>
            </w:r>
            <w:r>
              <w:br/>
            </w:r>
            <w:r>
              <w:rPr>
                <w:rFonts w:ascii="Times New Roman"/>
                <w:b w:val="false"/>
                <w:i w:val="false"/>
                <w:color w:val="000000"/>
                <w:sz w:val="20"/>
              </w:rPr>
              <w:t xml:space="preserve">
Атомы (9 цифровых образовательных ресурсов): </w:t>
            </w:r>
            <w:r>
              <w:br/>
            </w:r>
            <w:r>
              <w:rPr>
                <w:rFonts w:ascii="Times New Roman"/>
                <w:b w:val="false"/>
                <w:i w:val="false"/>
                <w:color w:val="000000"/>
                <w:sz w:val="20"/>
              </w:rPr>
              <w:t>
Что такое атом?; Структура атома: Электронные оболочки; Цвета пламени и фейерверки; Цвета пламени и спектроскопия; Распределение и движение электронов в атомах; Тяжелая вода; Открытие атома; Факты: Размеры атома; Факты: Структура атома.</w:t>
            </w:r>
            <w:r>
              <w:br/>
            </w:r>
            <w:r>
              <w:rPr>
                <w:rFonts w:ascii="Times New Roman"/>
                <w:b w:val="false"/>
                <w:i w:val="false"/>
                <w:color w:val="000000"/>
                <w:sz w:val="20"/>
              </w:rPr>
              <w:t xml:space="preserve">
6-11-классы. </w:t>
            </w:r>
            <w:r>
              <w:br/>
            </w:r>
            <w:r>
              <w:rPr>
                <w:rFonts w:ascii="Times New Roman"/>
                <w:b w:val="false"/>
                <w:i w:val="false"/>
                <w:color w:val="000000"/>
                <w:sz w:val="20"/>
              </w:rPr>
              <w:t>
www.twig-bilim.kz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Тарих</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6-класс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С.,</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Тажигулова А.,</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Мультимедийная обучающая программа.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Мультимедийная обучающая программа.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xml:space="preserve">
Милованова Н., </w:t>
            </w:r>
            <w:r>
              <w:br/>
            </w:r>
            <w:r>
              <w:rPr>
                <w:rFonts w:ascii="Times New Roman"/>
                <w:b w:val="false"/>
                <w:i w:val="false"/>
                <w:color w:val="000000"/>
                <w:sz w:val="20"/>
              </w:rPr>
              <w:t xml:space="preserve">
Нургалиева Г., </w:t>
            </w:r>
            <w:r>
              <w:br/>
            </w:r>
            <w:r>
              <w:rPr>
                <w:rFonts w:ascii="Times New Roman"/>
                <w:b w:val="false"/>
                <w:i w:val="false"/>
                <w:color w:val="000000"/>
                <w:sz w:val="20"/>
              </w:rPr>
              <w:t xml:space="preserve">
Тажигулова А., </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11-класс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Мажитов С., </w:t>
            </w:r>
            <w:r>
              <w:br/>
            </w:r>
            <w:r>
              <w:rPr>
                <w:rFonts w:ascii="Times New Roman"/>
                <w:b w:val="false"/>
                <w:i w:val="false"/>
                <w:color w:val="000000"/>
                <w:sz w:val="20"/>
              </w:rPr>
              <w:t xml:space="preserve">
Милованова Н., </w:t>
            </w:r>
            <w:r>
              <w:br/>
            </w:r>
            <w:r>
              <w:rPr>
                <w:rFonts w:ascii="Times New Roman"/>
                <w:b w:val="false"/>
                <w:i w:val="false"/>
                <w:color w:val="000000"/>
                <w:sz w:val="20"/>
              </w:rPr>
              <w:t>
Нургалиева Г.,</w:t>
            </w:r>
            <w:r>
              <w:br/>
            </w:r>
            <w:r>
              <w:rPr>
                <w:rFonts w:ascii="Times New Roman"/>
                <w:b w:val="false"/>
                <w:i w:val="false"/>
                <w:color w:val="000000"/>
                <w:sz w:val="20"/>
              </w:rPr>
              <w:t>
Тажигулова А.,</w:t>
            </w:r>
            <w:r>
              <w:br/>
            </w:r>
            <w:r>
              <w:rPr>
                <w:rFonts w:ascii="Times New Roman"/>
                <w:b w:val="false"/>
                <w:i w:val="false"/>
                <w:color w:val="000000"/>
                <w:sz w:val="20"/>
              </w:rPr>
              <w:t xml:space="preserve">
Далбаева Р., </w:t>
            </w:r>
            <w:r>
              <w:br/>
            </w:r>
            <w:r>
              <w:rPr>
                <w:rFonts w:ascii="Times New Roman"/>
                <w:b w:val="false"/>
                <w:i w:val="false"/>
                <w:color w:val="000000"/>
                <w:sz w:val="20"/>
              </w:rPr>
              <w:t>
Нукеров Д.,</w:t>
            </w:r>
            <w:r>
              <w:br/>
            </w:r>
            <w:r>
              <w:rPr>
                <w:rFonts w:ascii="Times New Roman"/>
                <w:b w:val="false"/>
                <w:i w:val="false"/>
                <w:color w:val="000000"/>
                <w:sz w:val="20"/>
              </w:rPr>
              <w:t>
Қалыбаев Ә.,</w:t>
            </w:r>
            <w:r>
              <w:br/>
            </w:r>
            <w:r>
              <w:rPr>
                <w:rFonts w:ascii="Times New Roman"/>
                <w:b w:val="false"/>
                <w:i w:val="false"/>
                <w:color w:val="000000"/>
                <w:sz w:val="20"/>
              </w:rPr>
              <w:t>
Ерсинқызы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Өзін-өзі тану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3-класс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xml:space="preserve">
Сапарбаева А. </w:t>
            </w:r>
            <w:r>
              <w:br/>
            </w:r>
            <w:r>
              <w:rPr>
                <w:rFonts w:ascii="Times New Roman"/>
                <w:b w:val="false"/>
                <w:i w:val="false"/>
                <w:color w:val="000000"/>
                <w:sz w:val="20"/>
              </w:rPr>
              <w:t xml:space="preserve">
Джубатова Л. </w:t>
            </w:r>
            <w:r>
              <w:br/>
            </w:r>
            <w:r>
              <w:rPr>
                <w:rFonts w:ascii="Times New Roman"/>
                <w:b w:val="false"/>
                <w:i w:val="false"/>
                <w:color w:val="000000"/>
                <w:sz w:val="20"/>
              </w:rPr>
              <w:t xml:space="preserve">
Кудышева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xml:space="preserve">
7-класс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Керимбаева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Самопознание. </w:t>
            </w:r>
            <w:r>
              <w:br/>
            </w:r>
            <w:r>
              <w:rPr>
                <w:rFonts w:ascii="Times New Roman"/>
                <w:b w:val="false"/>
                <w:i w:val="false"/>
                <w:color w:val="000000"/>
                <w:sz w:val="20"/>
              </w:rPr>
              <w:t xml:space="preserve">
Мультимедийный электронный учебник. </w:t>
            </w:r>
            <w:r>
              <w:br/>
            </w:r>
            <w:r>
              <w:rPr>
                <w:rFonts w:ascii="Times New Roman"/>
                <w:b w:val="false"/>
                <w:i w:val="false"/>
                <w:color w:val="000000"/>
                <w:sz w:val="20"/>
              </w:rPr>
              <w:t>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Калачева И. </w:t>
            </w:r>
            <w:r>
              <w:br/>
            </w:r>
            <w:r>
              <w:rPr>
                <w:rFonts w:ascii="Times New Roman"/>
                <w:b w:val="false"/>
                <w:i w:val="false"/>
                <w:color w:val="000000"/>
                <w:sz w:val="20"/>
              </w:rPr>
              <w:t>
Сапарбаева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научно-практический, образовательный и оздоровительный центр "Бөбек"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Сызу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Есумхан Ы., </w:t>
            </w:r>
            <w:r>
              <w:br/>
            </w:r>
            <w:r>
              <w:rPr>
                <w:rFonts w:ascii="Times New Roman"/>
                <w:b w:val="false"/>
                <w:i w:val="false"/>
                <w:color w:val="000000"/>
                <w:sz w:val="20"/>
              </w:rPr>
              <w:t xml:space="preserve">
Наби И., </w:t>
            </w:r>
            <w:r>
              <w:br/>
            </w:r>
            <w:r>
              <w:rPr>
                <w:rFonts w:ascii="Times New Roman"/>
                <w:b w:val="false"/>
                <w:i w:val="false"/>
                <w:color w:val="000000"/>
                <w:sz w:val="20"/>
              </w:rPr>
              <w:t xml:space="preserve">
Ибишев У., </w:t>
            </w:r>
            <w:r>
              <w:br/>
            </w:r>
            <w:r>
              <w:rPr>
                <w:rFonts w:ascii="Times New Roman"/>
                <w:b w:val="false"/>
                <w:i w:val="false"/>
                <w:color w:val="000000"/>
                <w:sz w:val="20"/>
              </w:rPr>
              <w:t xml:space="preserve">
Сырлыбаев М., </w:t>
            </w:r>
            <w:r>
              <w:br/>
            </w:r>
            <w:r>
              <w:rPr>
                <w:rFonts w:ascii="Times New Roman"/>
                <w:b w:val="false"/>
                <w:i w:val="false"/>
                <w:color w:val="000000"/>
                <w:sz w:val="20"/>
              </w:rPr>
              <w:t>
Баймбетова К.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Алғашқы әскери және технологиялық дайындық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Часть 1.</w:t>
            </w:r>
            <w:r>
              <w:br/>
            </w:r>
            <w:r>
              <w:rPr>
                <w:rFonts w:ascii="Times New Roman"/>
                <w:b w:val="false"/>
                <w:i w:val="false"/>
                <w:color w:val="000000"/>
                <w:sz w:val="20"/>
              </w:rPr>
              <w:t>
Начальная военная и технологическая подготовка. Учебно-полевые (лагерные) сборы. Часть 2. Электронный учебник. 10 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Рыспаев А.,</w:t>
            </w:r>
            <w:r>
              <w:br/>
            </w:r>
            <w:r>
              <w:rPr>
                <w:rFonts w:ascii="Times New Roman"/>
                <w:b w:val="false"/>
                <w:i w:val="false"/>
                <w:color w:val="000000"/>
                <w:sz w:val="20"/>
              </w:rPr>
              <w:t xml:space="preserve">
Адельбаев Е., </w:t>
            </w:r>
            <w:r>
              <w:br/>
            </w:r>
            <w:r>
              <w:rPr>
                <w:rFonts w:ascii="Times New Roman"/>
                <w:b w:val="false"/>
                <w:i w:val="false"/>
                <w:color w:val="000000"/>
                <w:sz w:val="20"/>
              </w:rPr>
              <w:t xml:space="preserve">
Асилов Н., </w:t>
            </w:r>
            <w:r>
              <w:br/>
            </w:r>
            <w:r>
              <w:rPr>
                <w:rFonts w:ascii="Times New Roman"/>
                <w:b w:val="false"/>
                <w:i w:val="false"/>
                <w:color w:val="000000"/>
                <w:sz w:val="20"/>
              </w:rPr>
              <w:t xml:space="preserve">
Рихтер А., </w:t>
            </w:r>
            <w:r>
              <w:br/>
            </w:r>
            <w:r>
              <w:rPr>
                <w:rFonts w:ascii="Times New Roman"/>
                <w:b w:val="false"/>
                <w:i w:val="false"/>
                <w:color w:val="000000"/>
                <w:sz w:val="20"/>
              </w:rPr>
              <w:t>
Ерекешев А.,</w:t>
            </w:r>
            <w:r>
              <w:br/>
            </w:r>
            <w:r>
              <w:rPr>
                <w:rFonts w:ascii="Times New Roman"/>
                <w:b w:val="false"/>
                <w:i w:val="false"/>
                <w:color w:val="000000"/>
                <w:sz w:val="20"/>
              </w:rPr>
              <w:t>
Усербаев А.,</w:t>
            </w:r>
            <w:r>
              <w:br/>
            </w:r>
            <w:r>
              <w:rPr>
                <w:rFonts w:ascii="Times New Roman"/>
                <w:b w:val="false"/>
                <w:i w:val="false"/>
                <w:color w:val="000000"/>
                <w:sz w:val="20"/>
              </w:rPr>
              <w:t>
Саткулов Ж.,</w:t>
            </w:r>
            <w:r>
              <w:br/>
            </w:r>
            <w:r>
              <w:rPr>
                <w:rFonts w:ascii="Times New Roman"/>
                <w:b w:val="false"/>
                <w:i w:val="false"/>
                <w:color w:val="000000"/>
                <w:sz w:val="20"/>
              </w:rPr>
              <w:t xml:space="preserve">
Куптилеуова С., </w:t>
            </w:r>
            <w:r>
              <w:br/>
            </w:r>
            <w:r>
              <w:rPr>
                <w:rFonts w:ascii="Times New Roman"/>
                <w:b w:val="false"/>
                <w:i w:val="false"/>
                <w:color w:val="000000"/>
                <w:sz w:val="20"/>
              </w:rPr>
              <w:t>
Лосенко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Начальная военная подготовка. </w:t>
            </w:r>
            <w:r>
              <w:br/>
            </w:r>
            <w:r>
              <w:rPr>
                <w:rFonts w:ascii="Times New Roman"/>
                <w:b w:val="false"/>
                <w:i w:val="false"/>
                <w:color w:val="000000"/>
                <w:sz w:val="20"/>
              </w:rPr>
              <w:t xml:space="preserve">
Электронный учебник. </w:t>
            </w:r>
            <w:r>
              <w:br/>
            </w:r>
            <w:r>
              <w:rPr>
                <w:rFonts w:ascii="Times New Roman"/>
                <w:b w:val="false"/>
                <w:i w:val="false"/>
                <w:color w:val="000000"/>
                <w:sz w:val="20"/>
              </w:rPr>
              <w:t xml:space="preserve">
11-класс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Крюков В., </w:t>
            </w:r>
            <w:r>
              <w:br/>
            </w:r>
            <w:r>
              <w:rPr>
                <w:rFonts w:ascii="Times New Roman"/>
                <w:b w:val="false"/>
                <w:i w:val="false"/>
                <w:color w:val="000000"/>
                <w:sz w:val="20"/>
              </w:rPr>
              <w:t>
Тажигулов Е.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информатизации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Ағылшын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Бастауыш білім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Ағылшын тілі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Interactive Course. YEAR 1 (28 мультимедийных комплексов/digital educational resources): </w:t>
            </w:r>
            <w:r>
              <w:br/>
            </w:r>
            <w:r>
              <w:rPr>
                <w:rFonts w:ascii="Times New Roman"/>
                <w:b w:val="false"/>
                <w:i w:val="false"/>
                <w:color w:val="000000"/>
                <w:sz w:val="20"/>
              </w:rPr>
              <w:t xml:space="preserve">
Hello! Good morning! Her name’s Lucy, Hello, Alex!, Nice to meet you!, Can you spell it?, This is my friend, Kim, Are you Pat?, I’m in class 1, I’m six years old, Ten fat sausages, I'm from England, Where are you from?, Are you from America?, Are you from planet Z?, Pens over here!, What's this in English?, This is my bag, Is this your book?, Tidy up the classroom!, Poor Robot!, Open your book, please!, Teddy says stand up!, Is the computer pink?, This isn’t my pencil case, Where’s my teddy?, He's under the chair, Are you happy, happy, happy?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Interactive Course. YEAR 2 (21 мультимедийных комплексов/ digital educational resources):</w:t>
            </w:r>
            <w:r>
              <w:br/>
            </w:r>
            <w:r>
              <w:rPr>
                <w:rFonts w:ascii="Times New Roman"/>
                <w:b w:val="false"/>
                <w:i w:val="false"/>
                <w:color w:val="000000"/>
                <w:sz w:val="20"/>
              </w:rPr>
              <w:t xml:space="preserve">
This is my new class, P is for pencil!, This is me!, Where’s my coat?, She is dancing!, This is my face!, It's a face!, I'm sitting next to my brother, Tell me about your family, Head, shoulders, knees and toes, This is my home, It hasn't got a garden, Tell me about your home, Where’s the bed?, In my bedroom there’s a green carpet, There's a green carpet, It's purple and yellow, Do you like lions?, I like cats, What’s your favourite animal?, I like butterflies. www.bilimland.kz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 Interactive Course. YEAR 3 (32 мультимедийных комплексов/ digital educational resources):</w:t>
            </w:r>
            <w:r>
              <w:br/>
            </w:r>
            <w:r>
              <w:rPr>
                <w:rFonts w:ascii="Times New Roman"/>
                <w:b w:val="false"/>
                <w:i w:val="false"/>
                <w:color w:val="000000"/>
                <w:sz w:val="20"/>
              </w:rPr>
              <w:t>
I play tennis, What sport do you like?, The days of the week, I can spell the days!, I can count to twenty!, What’s the time?, It's ten o'clock, Happy Birthday!, Would you like some birthday cake?, Let’s take a photo!, Kim makes a carrot cake, Birthday song, Fruit, Do you like oranges?, Would you like an apple?, What’s for dinner?, Do you like vegetables?, What would you like to drink?, At the beach, Is that your sister?, Whose glasses are these?, Where's the frog?, It's a tiger!, Look at the giraffe, Has it got big ears?, Can you see him?, It's got very small ears, Read me a story, This is a story about flying kites, What happens at the end?, What a funny story!, Storytime.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Pocket Park for Tiny.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Visit to the Zoo. </w:t>
            </w:r>
            <w:r>
              <w:br/>
            </w:r>
            <w:r>
              <w:rPr>
                <w:rFonts w:ascii="Times New Roman"/>
                <w:b w:val="false"/>
                <w:i w:val="false"/>
                <w:color w:val="000000"/>
                <w:sz w:val="20"/>
              </w:rPr>
              <w:t xml:space="preserve">
e-learning resource. </w:t>
            </w:r>
            <w:r>
              <w:br/>
            </w:r>
            <w:r>
              <w:rPr>
                <w:rFonts w:ascii="Times New Roman"/>
                <w:b w:val="false"/>
                <w:i w:val="false"/>
                <w:color w:val="000000"/>
                <w:sz w:val="20"/>
              </w:rPr>
              <w:t>
4 class.</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Amazing Beaches.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Basketball.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Bigger Than a Monster Truck.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Birds.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Cinderello.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Golf.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Healthy Me.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Hibernation.</w:t>
            </w:r>
            <w:r>
              <w:br/>
            </w:r>
            <w:r>
              <w:rPr>
                <w:rFonts w:ascii="Times New Roman"/>
                <w:b w:val="false"/>
                <w:i w:val="false"/>
                <w:color w:val="000000"/>
                <w:sz w:val="20"/>
              </w:rPr>
              <w:t>
e-learning resource.</w:t>
            </w:r>
            <w:r>
              <w:br/>
            </w:r>
            <w:r>
              <w:rPr>
                <w:rFonts w:ascii="Times New Roman"/>
                <w:b w:val="false"/>
                <w:i w:val="false"/>
                <w:color w:val="000000"/>
                <w:sz w:val="20"/>
              </w:rPr>
              <w:t>
4 class.</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Hockey.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Goodall.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Karate.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Komodo Dragons: Giant Reptiles.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Life at the Pond.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Monster Snow Day.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Monster Soccer.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Brain.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Lungs.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Muscles.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Skin.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Stomach.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Owls Overhead.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Roadside Oddities.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Ruby Bridges.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Slow and Slower.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Tian Tian, a Giant Panda.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Turkeys in the Trees.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Whale Sharks: Giant Fish.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William Shakespeare.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Rainbow of Food.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Trip to Rio.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 Skeletons.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Argentina.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Baseball.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Being Bilingual.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Brazil.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 You Say Pterodactyl?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Canada.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Cricket.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Egypt.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Firefighters.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Garrett Morgan and the Traffic Signal.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Going to the Art Museum.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Guess That President.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Ichiro Suzuki.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Incredible Places to Stay.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Lacrosse.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Mexico.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Monkey and Crocodile.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Heart.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Uncle Is a Firefighter.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Twelve.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Ocean Animals.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Ostriches: Giant Birds.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Picture Day.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Rent a Llama.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Riding With Rosa Parks.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Safe Biking with Dad.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Sharks.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Sugar, Sugar, Everywhere.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Cinnamon Bun Mystery.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Creature Constitution.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Disappearing Moon.</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Other Book of World Records.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Princess and the Pea.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Ship of Shapes.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Story of the Statue.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Thanksgiving the Jacks Built.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Thanksgiving the Other Jacks Built.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Tornadoes.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Uzzle, The Football Star.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Want to Be a Beaver?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Welcome, Carlos!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What Pet Should You Get?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When Bad Things Happen.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Where's the Joey?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Whose Tracks Are These?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Why Do Leaves Change Color?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Why I'm Late Today.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Wiggly Worms.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Wonders of Nature.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All About Kites.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Animals, Animals.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Anna and the Magic Coat.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Blackbeard the Pirate.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Brainstorm Bear.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Cinderella.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Día de los Muertos.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Different.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Earth's Water.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Extreme Animals.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Fishing in the Rain.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Flying Kites.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France.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Friends Around the World.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Gorillas.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Grounded to Earth.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How Glooskap Found Summer.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How Zebras Got Their Stripes.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Fly Hot-Air Balloons.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Love City Parks.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 Like To Be.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 Allergic to Peanuts.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It's About Time.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Jack-o'-Lanterns.</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Jackie Robinson. </w:t>
            </w:r>
            <w:r>
              <w:br/>
            </w:r>
            <w:r>
              <w:rPr>
                <w:rFonts w:ascii="Times New Roman"/>
                <w:b w:val="false"/>
                <w:i w:val="false"/>
                <w:color w:val="000000"/>
                <w:sz w:val="20"/>
              </w:rPr>
              <w:t>
e-learning resource.</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Japan.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Leap Year Birthday.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Model Rockets.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Nature Stinks!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Planet, New School.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Playing It Safe.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Russia.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Ships and Boats.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Sled Dogs to the Rescue.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Slithery and Slimy.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Soccer Is a Kick!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South Korea.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Spain. </w:t>
            </w:r>
            <w:r>
              <w:br/>
            </w:r>
            <w:r>
              <w:rPr>
                <w:rFonts w:ascii="Times New Roman"/>
                <w:b w:val="false"/>
                <w:i w:val="false"/>
                <w:color w:val="000000"/>
                <w:sz w:val="20"/>
              </w:rPr>
              <w:t>
e-learning resource.</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Strange Plants.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Summer Olympics Events.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Grand Canyon.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Mighty Mississippi.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What Lives in This Hole?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Where We Get Energy.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Yellowstone: A Place of Wild Wonders. </w:t>
            </w:r>
            <w:r>
              <w:br/>
            </w:r>
            <w:r>
              <w:rPr>
                <w:rFonts w:ascii="Times New Roman"/>
                <w:b w:val="false"/>
                <w:i w:val="false"/>
                <w:color w:val="000000"/>
                <w:sz w:val="20"/>
              </w:rPr>
              <w:t xml:space="preserve">
e-learning resource. </w:t>
            </w:r>
            <w:r>
              <w:br/>
            </w:r>
            <w:r>
              <w:rPr>
                <w:rFonts w:ascii="Times New Roman"/>
                <w:b w:val="false"/>
                <w:i w:val="false"/>
                <w:color w:val="000000"/>
                <w:sz w:val="20"/>
              </w:rPr>
              <w:t xml:space="preserve">
4 class. </w:t>
            </w:r>
            <w:r>
              <w:br/>
            </w:r>
            <w:r>
              <w:rPr>
                <w:rFonts w:ascii="Times New Roman"/>
                <w:b w:val="false"/>
                <w:i w:val="false"/>
                <w:color w:val="000000"/>
                <w:sz w:val="20"/>
              </w:rPr>
              <w:t>
www.learninga-z.com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A-Z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Interactive Course. Year 4 (81-digital educational resources): </w:t>
            </w:r>
            <w:r>
              <w:br/>
            </w:r>
            <w:r>
              <w:rPr>
                <w:rFonts w:ascii="Times New Roman"/>
                <w:b w:val="false"/>
                <w:i w:val="false"/>
                <w:color w:val="000000"/>
                <w:sz w:val="20"/>
              </w:rPr>
              <w:t>
You start!; How often do you go to the park?; Tell me… ; What do you do?; How much cake is there?; How much lunch?; Let's go shopping!; Can I help you?; How many would you like?; I'd like six eggs; I’d like four ice creams, please; Are you hungry?; I'd like some pasta, please; What would you like to drink?; In a café; I'd like some soup!; It's time to get up!; It’s time for…; What time does the lesson start?; I play football in the afternoon; How's it going in New York?; This is my pet; What's the rabbit doing?; The kittens are sleeping in a box; We have lots of pets; I eat vegetables every day; It's raining; Today it's sunny; Is it cloudy?; There's snow in the north; Today's weather; There's snow on the mountains; It's hot in the jungle; Is there a rainbow in the sky?; There are mountains in the north; I can see a monster; What's in the town?; Where's the train station?; The bank is opposite the cinema; The playground is behind the classrooms; Two big cities; Upstairs, downstairs; Toys are on the first floor; Where are the books?; One hundred toys; Three funny fish; Look out, it's a shark!; What do pandas eat?; Lions eat meat; Robot at the zoo; Run, quick, quick, quick!; Rabbits hop quickly; The quiet mouse runs quickly; Lucy's lizard; My family; I was at home yesterday; We were in the garden; Who was in the park yesterday?; It was an exciting weekend; There's a lot of rain in the rainforest; Where was the bird?; Was it sunny yesterday?; The weather around the world; Rain, rain, go away; Once upon a time; The pirate sailed to an island; He wanted the treasure; Did the pirate look at the map?; The fairy godmother gave her a new dress; She lost her shoe; Can you say it?;</w:t>
            </w:r>
            <w:r>
              <w:br/>
            </w:r>
            <w:r>
              <w:rPr>
                <w:rFonts w:ascii="Times New Roman"/>
                <w:b w:val="false"/>
                <w:i w:val="false"/>
                <w:color w:val="000000"/>
                <w:sz w:val="20"/>
              </w:rPr>
              <w:t xml:space="preserve">
Test A; Test B; Test C; Test D; Test E; Test F; Test G; Test H; Test I; Test J.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Interactive Course. Year 5 (65- digital educational resources): </w:t>
            </w:r>
            <w:r>
              <w:br/>
            </w:r>
            <w:r>
              <w:rPr>
                <w:rFonts w:ascii="Times New Roman"/>
                <w:b w:val="false"/>
                <w:i w:val="false"/>
                <w:color w:val="000000"/>
                <w:sz w:val="20"/>
              </w:rPr>
              <w:t>
My holiday; Where did you go on holiday?; We didn't see a shark; I have a funny story!; Yesterday was not a good day!; Were you at school yesterday?; Where were you in the afternoon?; Where were you this morning?; I walked into a wall!; Where did you go on holiday; Mrs Black?; Are you happy?; They're both older than Jill; Is football easier than hockey?; Basketball is more exciting than football; An elephant is bigger than me; It's quiet in here; Lucy is the oldest in the class; I'm better at running than swimming;</w:t>
            </w:r>
            <w:r>
              <w:br/>
            </w:r>
            <w:r>
              <w:rPr>
                <w:rFonts w:ascii="Times New Roman"/>
                <w:b w:val="false"/>
                <w:i w:val="false"/>
                <w:color w:val="000000"/>
                <w:sz w:val="20"/>
              </w:rPr>
              <w:t xml:space="preserve">
My favourite activities; I like toast; An email to a friend; What's the matter?; I've got a cold; Are you feeling better?; What's his job?; Why don't we go swimming?; Can you make your bed?; Where can I ride my bike?; Do I need a helmet?; Can you come to my party?; Dear friend …; You must do your homework; Can I sit near the window?; Don't touch!; You mustn't eat in your tent; We mustn't ride our bikes; Let's go for a run; I had a fantastic week!; Yesterday was my birthday; What would you like to wear?; I've got a pet; Look at the clown; I think he's very funny; Did you enjoy the film?; Why didn't you do your homework?; Please work quickly; Elephants walk slowly; Today I'm talking about lions; Picnic time; I'd like some apples, please; Did you enjoy the picnic?; What did you like best?; Did it have a happy ending?; I'd like a sausage sandwich; We had a good year!; </w:t>
            </w:r>
            <w:r>
              <w:br/>
            </w:r>
            <w:r>
              <w:rPr>
                <w:rFonts w:ascii="Times New Roman"/>
                <w:b w:val="false"/>
                <w:i w:val="false"/>
                <w:color w:val="000000"/>
                <w:sz w:val="20"/>
              </w:rPr>
              <w:t xml:space="preserve">
Test A; Test B; Test C; Test D; Test E; Test F; Test G; Test H; Test I; Test J.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Interactive Course. Year 6 (78- digital educational resources): </w:t>
            </w:r>
            <w:r>
              <w:br/>
            </w:r>
            <w:r>
              <w:rPr>
                <w:rFonts w:ascii="Times New Roman"/>
                <w:b w:val="false"/>
                <w:i w:val="false"/>
                <w:color w:val="000000"/>
                <w:sz w:val="20"/>
              </w:rPr>
              <w:t>
20, 30, 40…; How many cakes have we got?; Where are the sheep?; Can I give the horse an apple?; What can I give the cows?; What a nice farm!; 22, 33, 44…?; I went to Old Farm; I sent you a text; What was the weather like?; Was it sunny in the west?; It was a rainy day; She's my dad's older sister; What's your aunt like?; He's my mum's younger brother; Now he looks like a pirate!; What does she look like?; She's got curly black hair; This woman is tall and thin; This is my aunt; What's your father's job?; Where does she work?; What does the farmer have to do?; She works in a hospital; I don't have to go to school today; I'm a robot; She doesn't have to work outside; I like my job; Do you have to go to school?; I don't have to work this evening; It's got four legs and it hops; I think it's a mouse because it's got big ears; She brings them food when they're hungry; The panda eats a lot of leaves; Sometimes there are spiders on the ground; This is what the lion eats; That's the forest where the parrot lives; First I went to the rainforest; First I saw a lion; It's the biggest tiger in the world; How does he go to work?; It's quicker by car; The train is more difficult than the bus; Which are better?; Planes or trains?; I like walking to school; Sailing's more exciting than walking; My car is better than your dad's car; You can see the city by bus; Do you like driving?; London's better than New York; What shall we buy her?; What do you want to do?; I want to buy my mum a present; What do you need for school?; What do we need to buy?; We went to the supermarket to buy some food; I bought some chocolate, eggs and sugar to make a cake; Here's the birthday card for Lucy; I went to the market to buy a banana; It's very easy to make; What's your address?; This is the DVD which my friend gave me; This is the girl who cleaned houses; Many kings and queens lived here; Where's the library?; There's a clock on the wall; Which is your favourite thing?; Lucy's favourite things; Am I in the garden?; What's your bedroom like?; Happy camping!; I had to give the penguins some fish; Let's make a bird bath; What shall we do for our next show?; Test B; Test C; Test D; Test E; Test F.</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Interactive Exercises. Elementary level. Grammar (24-digital educational resources): </w:t>
            </w:r>
            <w:r>
              <w:br/>
            </w:r>
            <w:r>
              <w:rPr>
                <w:rFonts w:ascii="Times New Roman"/>
                <w:b w:val="false"/>
                <w:i w:val="false"/>
                <w:color w:val="000000"/>
                <w:sz w:val="20"/>
              </w:rPr>
              <w:t xml:space="preserve">
Present perfect- negatives; Present perfect- just, already, yet; Past simple vs. present perfect; Short forms; Wh- interrogatives; Modal verbs- can, could; Modal verbs- must, mustn’t, needn’t; Modal verbs- should, ought to; Have to; Would like; Personal pronouns; Possessive adjectives; Possessive pronouns; Reflexive pronouns; Demonstrative pronouns; Saxon genitive; Short questions and answers; Indefinite and definite article; Countable and uncountable nouns; </w:t>
            </w:r>
            <w:r>
              <w:br/>
            </w:r>
            <w:r>
              <w:rPr>
                <w:rFonts w:ascii="Times New Roman"/>
                <w:b w:val="false"/>
                <w:i w:val="false"/>
                <w:color w:val="000000"/>
                <w:sz w:val="20"/>
              </w:rPr>
              <w:t xml:space="preserve">
Countable and uncountable nouns- some, any; Expressions of quantity- much, many, etc; Expressions of quantity; Comparative and superlative adjectives; Nothing, no one, not + anybody/anyone.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Elementary level. Listening (12-digital educational resources): </w:t>
            </w:r>
            <w:r>
              <w:br/>
            </w:r>
            <w:r>
              <w:rPr>
                <w:rFonts w:ascii="Times New Roman"/>
                <w:b w:val="false"/>
                <w:i w:val="false"/>
                <w:color w:val="000000"/>
                <w:sz w:val="20"/>
              </w:rPr>
              <w:t xml:space="preserve">
My friends; Favourites; Men at work; The future is in our hands; Healthy body, healthy mind; Travelling; Student life; Sporting life; Getting there; Money must be funny; Daylight robbery; Around the world.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Elementary level. Vocabulary (16- digital educational resources): </w:t>
            </w:r>
            <w:r>
              <w:br/>
            </w:r>
            <w:r>
              <w:rPr>
                <w:rFonts w:ascii="Times New Roman"/>
                <w:b w:val="false"/>
                <w:i w:val="false"/>
                <w:color w:val="000000"/>
                <w:sz w:val="20"/>
              </w:rPr>
              <w:t xml:space="preserve">
Body; City; Clothes; Describing people; Describing things; Family; Food and drink; Free time; Home; Jobs; Miscellaneous; Nature; Numbers; School; Sport; Weather. </w:t>
            </w:r>
            <w:r>
              <w:br/>
            </w:r>
            <w:r>
              <w:rPr>
                <w:rFonts w:ascii="Times New Roman"/>
                <w:b w:val="false"/>
                <w:i w:val="false"/>
                <w:color w:val="000000"/>
                <w:sz w:val="20"/>
              </w:rPr>
              <w:t>
4-6 classes.</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Intermediate level. Grammar (26- digital educational resources): </w:t>
            </w:r>
            <w:r>
              <w:br/>
            </w:r>
            <w:r>
              <w:rPr>
                <w:rFonts w:ascii="Times New Roman"/>
                <w:b w:val="false"/>
                <w:i w:val="false"/>
                <w:color w:val="000000"/>
                <w:sz w:val="20"/>
              </w:rPr>
              <w:t xml:space="preserve">
Present simple tense; Present time state and event verbs; Present simple vs. present continuous; Reported speech commands and requests; Reported speech questions; Wishes about the past; Passive present perfect, future simple; Passive present continuous, be going to; Passive sentences with and without an agent; Expressions have sth done, make sb do sth; Modal verbs for ability and permission; Modal verbs for possibility or uncertainty; Modal verbs for obligation; Modal verbs for impossibility or certainty; Modal verbs for advice and opinion; Defining relative clauses; Non-defining relative clauses; Combining sentences; Subject and object questions; Tag questions; Time expressions and prepositions; Dates; Indefinite article; Definite article; Adjectives ending in -ed and –ing; Adjectives and word order.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Intermediate level. Listening (18- digital educational resources): </w:t>
            </w:r>
            <w:r>
              <w:br/>
            </w:r>
            <w:r>
              <w:rPr>
                <w:rFonts w:ascii="Times New Roman"/>
                <w:b w:val="false"/>
                <w:i w:val="false"/>
                <w:color w:val="000000"/>
                <w:sz w:val="20"/>
              </w:rPr>
              <w:t xml:space="preserve">
In the spotlight; Raising children; Corporate life; Digital worlds; Travel broadens the mind; Ancient discoveries; E-learning; Elections; Job satisfaction; If it was not for medicine; What a wedding!; Environment; Cuisine; In court; Zoo; City or country; Sport and safety; Books.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Intermediate level. Vocabulary (14- digital educational resources): </w:t>
            </w:r>
            <w:r>
              <w:br/>
            </w:r>
            <w:r>
              <w:rPr>
                <w:rFonts w:ascii="Times New Roman"/>
                <w:b w:val="false"/>
                <w:i w:val="false"/>
                <w:color w:val="000000"/>
                <w:sz w:val="20"/>
              </w:rPr>
              <w:t xml:space="preserve">
Business; Cuisine; Culture and Entertainment; Education; Employment; Environment; Government; </w:t>
            </w:r>
            <w:r>
              <w:br/>
            </w:r>
            <w:r>
              <w:rPr>
                <w:rFonts w:ascii="Times New Roman"/>
                <w:b w:val="false"/>
                <w:i w:val="false"/>
                <w:color w:val="000000"/>
                <w:sz w:val="20"/>
              </w:rPr>
              <w:t xml:space="preserve">
Law; Medicine; Now and the past; People and lifestyle; Plants and animals; Science and computers; Tourism.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Advanced level. Grammar </w:t>
            </w:r>
            <w:r>
              <w:br/>
            </w:r>
            <w:r>
              <w:rPr>
                <w:rFonts w:ascii="Times New Roman"/>
                <w:b w:val="false"/>
                <w:i w:val="false"/>
                <w:color w:val="000000"/>
                <w:sz w:val="20"/>
              </w:rPr>
              <w:t xml:space="preserve">
(21- digital educational resources): </w:t>
            </w:r>
            <w:r>
              <w:br/>
            </w:r>
            <w:r>
              <w:rPr>
                <w:rFonts w:ascii="Times New Roman"/>
                <w:b w:val="false"/>
                <w:i w:val="false"/>
                <w:color w:val="000000"/>
                <w:sz w:val="20"/>
              </w:rPr>
              <w:t xml:space="preserve">
Ways of talking about the future; Conditionals – consolidation; Only if, even if; unless and other expresssions; Conditional sentences – tenses; Other types of conditional and if sentences; Adjectives and adverbs; Gradable and ungradable adjectives; Affixes; Used to – expressions; Past perfect and past perfect continuous; Continuous aspect; Passive structures; Modal verbs in the past; Verbs followed by infinitives; Verbs followed by -ing form; Verbs, nouns and adjectives followed by prepositions; Comparisons and similarities; </w:t>
            </w:r>
            <w:r>
              <w:br/>
            </w:r>
            <w:r>
              <w:rPr>
                <w:rFonts w:ascii="Times New Roman"/>
                <w:b w:val="false"/>
                <w:i w:val="false"/>
                <w:color w:val="000000"/>
                <w:sz w:val="20"/>
              </w:rPr>
              <w:t xml:space="preserve">
Relative clauses; Participle and to-infinitive clauses; Reported speech; Clauses of purpose and result.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Advanced level. Vocabulary (18- digital educational resources): </w:t>
            </w:r>
            <w:r>
              <w:br/>
            </w:r>
            <w:r>
              <w:rPr>
                <w:rFonts w:ascii="Times New Roman"/>
                <w:b w:val="false"/>
                <w:i w:val="false"/>
                <w:color w:val="000000"/>
                <w:sz w:val="20"/>
              </w:rPr>
              <w:t xml:space="preserve">
Assorted vocabulary; Business and the economy; Character and features; Earth and life sciences; General adjectives; Housing and architecture; Idioms and expressions; Industry, machines and technology; Leisure and culture; People, customs and relationships; Phrasal verbs; Physical sciences, space and maths; Sounds; Things your body does; Values and attitudes; Verbs relating to events; Verbs relating to people; War, crime and civil disorder. </w:t>
            </w:r>
            <w:r>
              <w:br/>
            </w:r>
            <w:r>
              <w:rPr>
                <w:rFonts w:ascii="Times New Roman"/>
                <w:b w:val="false"/>
                <w:i w:val="false"/>
                <w:color w:val="000000"/>
                <w:sz w:val="20"/>
              </w:rPr>
              <w:t xml:space="preserve">
4-6 classes. </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орта және жалпы орта білім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Fundamentals of physics (51 digital educational resources):</w:t>
            </w:r>
            <w:r>
              <w:br/>
            </w:r>
            <w:r>
              <w:rPr>
                <w:rFonts w:ascii="Times New Roman"/>
                <w:b w:val="false"/>
                <w:i w:val="false"/>
                <w:color w:val="000000"/>
                <w:sz w:val="20"/>
              </w:rPr>
              <w:t xml:space="preserve">
Introduction: Physics - science of nature. Physics and technology; Physical quantities. Units of measurement. </w:t>
            </w:r>
            <w:r>
              <w:br/>
            </w:r>
            <w:r>
              <w:rPr>
                <w:rFonts w:ascii="Times New Roman"/>
                <w:b w:val="false"/>
                <w:i w:val="false"/>
                <w:color w:val="000000"/>
                <w:sz w:val="20"/>
              </w:rPr>
              <w:t xml:space="preserve">
Matter: Atoms and molecules. Structure of matter; The movement of molecules. Diffusion; States of matter; Gas; Liquid; Solid. </w:t>
            </w:r>
            <w:r>
              <w:br/>
            </w:r>
            <w:r>
              <w:rPr>
                <w:rFonts w:ascii="Times New Roman"/>
                <w:b w:val="false"/>
                <w:i w:val="false"/>
                <w:color w:val="000000"/>
                <w:sz w:val="20"/>
              </w:rPr>
              <w:t xml:space="preserve">
Motion: Mechanical movement. Frame of reference. Relativity of motion; Material point. Trajectory; A path of motion and displacement;Uniform motion;Uniformly variable motion; Inertia. </w:t>
            </w:r>
            <w:r>
              <w:br/>
            </w:r>
            <w:r>
              <w:rPr>
                <w:rFonts w:ascii="Times New Roman"/>
                <w:b w:val="false"/>
                <w:i w:val="false"/>
                <w:color w:val="000000"/>
                <w:sz w:val="20"/>
              </w:rPr>
              <w:t xml:space="preserve">
Velocity Mass and Force: Interactions of bodies; The mass of an object. The density of matter; Force; Hooke's Law. Young's Modulus; Measurement of the force. Dynamometr; Addition of forces acting on the body; Gravity. Force of gravity; Weight; Friction; Air resistance; The force of reaction. </w:t>
            </w:r>
            <w:r>
              <w:br/>
            </w:r>
            <w:r>
              <w:rPr>
                <w:rFonts w:ascii="Times New Roman"/>
                <w:b w:val="false"/>
                <w:i w:val="false"/>
                <w:color w:val="000000"/>
                <w:sz w:val="20"/>
              </w:rPr>
              <w:t xml:space="preserve">
Pressure: Pressure; Pressure liquids. Pascal's Law; Combined vessels; Atmospheric pressure; The measurement of pressure. Torricelli's experiment; Buoyant force; Floating bodies. </w:t>
            </w:r>
            <w:r>
              <w:br/>
            </w:r>
            <w:r>
              <w:rPr>
                <w:rFonts w:ascii="Times New Roman"/>
                <w:b w:val="false"/>
                <w:i w:val="false"/>
                <w:color w:val="000000"/>
                <w:sz w:val="20"/>
              </w:rPr>
              <w:t xml:space="preserve">
Energy: Work; Potential energy; Kinetic energy; Energy conversions; Moment of force; Equilibrium. Centre of gravity; Levers and pulleys; Power. </w:t>
            </w:r>
            <w:r>
              <w:br/>
            </w:r>
            <w:r>
              <w:rPr>
                <w:rFonts w:ascii="Times New Roman"/>
                <w:b w:val="false"/>
                <w:i w:val="false"/>
                <w:color w:val="000000"/>
                <w:sz w:val="20"/>
              </w:rPr>
              <w:t>
Fundamentals of electrodynamics: Charging objects; Capacitors; Electric current; Resistors; Magnetic field; Power supply units and rectifiers; Diode; Transistor; Transfer of electrical energy; Electromagnets.</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Physics. </w:t>
            </w:r>
            <w:r>
              <w:br/>
            </w:r>
            <w:r>
              <w:rPr>
                <w:rFonts w:ascii="Times New Roman"/>
                <w:b w:val="false"/>
                <w:i w:val="false"/>
                <w:color w:val="000000"/>
                <w:sz w:val="20"/>
              </w:rPr>
              <w:t xml:space="preserve">
Mechanics (50 digital educational resources): Kinematics: Description of motion using vectors; Uniform motion; Accelerating motion; Curvilinear motion; Gravitational acceleration; Horizontal projectile motion; Projectile motion at an angle; Angular velocity. Angular acceleration. </w:t>
            </w:r>
            <w:r>
              <w:br/>
            </w:r>
            <w:r>
              <w:rPr>
                <w:rFonts w:ascii="Times New Roman"/>
                <w:b w:val="false"/>
                <w:i w:val="false"/>
                <w:color w:val="000000"/>
                <w:sz w:val="20"/>
              </w:rPr>
              <w:t xml:space="preserve">
Dynamics: Interactions; The mass of an object; Density of matter; Force; Force of friction; Air drag; Addition of forces acting on the body; Equilibrium. Centre of gravity; Newton's first law; World gravitation. Gravitational force; The movement in space; Moments of forces in constructions; Momentum; Energy. Work; Internal energy; Potential energy and kinetic energy; The law of conservation of momentum and energy in collision; Simple machines; Power; Newton's second law for rotational motion; Newton's second law in the form of a momentum for rotational motion; Energy of rotational motion; Centripetal and centrifugal force; Potential energy of a body in a gravitational field; Potential energy of a body in a gravitational field. </w:t>
            </w:r>
            <w:r>
              <w:br/>
            </w:r>
            <w:r>
              <w:rPr>
                <w:rFonts w:ascii="Times New Roman"/>
                <w:b w:val="false"/>
                <w:i w:val="false"/>
                <w:color w:val="000000"/>
                <w:sz w:val="20"/>
              </w:rPr>
              <w:t xml:space="preserve">
Theory of relativity: Time and distance; Time and distance; Mass and energy; General theory of relativity. </w:t>
            </w:r>
            <w:r>
              <w:br/>
            </w:r>
            <w:r>
              <w:rPr>
                <w:rFonts w:ascii="Times New Roman"/>
                <w:b w:val="false"/>
                <w:i w:val="false"/>
                <w:color w:val="000000"/>
                <w:sz w:val="20"/>
              </w:rPr>
              <w:t xml:space="preserve">
Oscillations: Oscillating motion. Mechanical oscillations; Energy of oscillations; Free, damped and forced oscillations. Resonance. </w:t>
            </w:r>
            <w:r>
              <w:br/>
            </w:r>
            <w:r>
              <w:rPr>
                <w:rFonts w:ascii="Times New Roman"/>
                <w:b w:val="false"/>
                <w:i w:val="false"/>
                <w:color w:val="000000"/>
                <w:sz w:val="20"/>
              </w:rPr>
              <w:t>
Mechanical oscillations: Wave motion; Sound; Interference of sound waves; Sounds in music; Reflection of waves; Refraction of waves; Infrasound and ultrasound; Diffraction and interference of waves; Doppler's effect; Intensity of the waves; Intensity of the waves.</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xml:space="preserve">
Molecular physics (21 digital educational resources): </w:t>
            </w:r>
            <w:r>
              <w:br/>
            </w:r>
            <w:r>
              <w:rPr>
                <w:rFonts w:ascii="Times New Roman"/>
                <w:b w:val="false"/>
                <w:i w:val="false"/>
                <w:color w:val="000000"/>
                <w:sz w:val="20"/>
              </w:rPr>
              <w:t xml:space="preserve">
Molecular-kinetic theory fundamentals: Ideal gas; The basic equation of the molecular-kinetic theory. </w:t>
            </w:r>
            <w:r>
              <w:br/>
            </w:r>
            <w:r>
              <w:rPr>
                <w:rFonts w:ascii="Times New Roman"/>
                <w:b w:val="false"/>
                <w:i w:val="false"/>
                <w:color w:val="000000"/>
                <w:sz w:val="20"/>
              </w:rPr>
              <w:t xml:space="preserve">
Thermodynamics: Internal energy; The first law of thermodynamics; Heat сapacity; Heat sources; Heat transfer; Isoprocesses; Adiabatic process; The second law of thermodynamics; Heat engines. Carnot Cycle. </w:t>
            </w:r>
            <w:r>
              <w:br/>
            </w:r>
            <w:r>
              <w:rPr>
                <w:rFonts w:ascii="Times New Roman"/>
                <w:b w:val="false"/>
                <w:i w:val="false"/>
                <w:color w:val="000000"/>
                <w:sz w:val="20"/>
              </w:rPr>
              <w:t>
The properties of gases, liquids and solids: Evaporation and condensation; Melting and freezing; Phase changes; The surface tension of liquids; Wetting. Capillarity; Properties of vapors. The critical state of matter; Air humidity; Viscosity. Internal friction; Bernoulli's principle; Crystals and amorphous bodies.</w:t>
            </w:r>
            <w:r>
              <w:br/>
            </w:r>
            <w:r>
              <w:rPr>
                <w:rFonts w:ascii="Times New Roman"/>
                <w:b w:val="false"/>
                <w:i w:val="false"/>
                <w:color w:val="000000"/>
                <w:sz w:val="20"/>
              </w:rPr>
              <w:t>
7-11 classes.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xml:space="preserve">
Electrodynamics (42 digital educational resources): </w:t>
            </w:r>
            <w:r>
              <w:br/>
            </w:r>
            <w:r>
              <w:rPr>
                <w:rFonts w:ascii="Times New Roman"/>
                <w:b w:val="false"/>
                <w:i w:val="false"/>
                <w:color w:val="000000"/>
                <w:sz w:val="20"/>
              </w:rPr>
              <w:t xml:space="preserve">
Electrostatics: Electric charge. Coulomb`s law; The electric field; The electric field potential; The work done by the electric field; Conductors in electric field; Capacitance; Capacitors;The application of an electric current. </w:t>
            </w:r>
            <w:r>
              <w:br/>
            </w:r>
            <w:r>
              <w:rPr>
                <w:rFonts w:ascii="Times New Roman"/>
                <w:b w:val="false"/>
                <w:i w:val="false"/>
                <w:color w:val="000000"/>
                <w:sz w:val="20"/>
              </w:rPr>
              <w:t xml:space="preserve">
Electric current: Electric current; Current sources; Conductor resistance. Ohm's law for subcircuit; Resistors; The electromotive force. Ohm's Law for a whole circuit; Work and power of current; Transfer of electrical energy; Electric energy and methods of energy saving; Transmission of electrical energy 2; Work and power of current 2; Kirchhoff's law for circuit. </w:t>
            </w:r>
            <w:r>
              <w:br/>
            </w:r>
            <w:r>
              <w:rPr>
                <w:rFonts w:ascii="Times New Roman"/>
                <w:b w:val="false"/>
                <w:i w:val="false"/>
                <w:color w:val="000000"/>
                <w:sz w:val="20"/>
              </w:rPr>
              <w:t xml:space="preserve">
Magnetic field: Magnetic field; The magnetic field around current-carrying wires; Ampere force. Right-hand rule; The magnetic flux; Left hand rule. Motion of charged particles in a magnetic field; The application of electromagnetic forces. </w:t>
            </w:r>
            <w:r>
              <w:br/>
            </w:r>
            <w:r>
              <w:rPr>
                <w:rFonts w:ascii="Times New Roman"/>
                <w:b w:val="false"/>
                <w:i w:val="false"/>
                <w:color w:val="000000"/>
                <w:sz w:val="20"/>
              </w:rPr>
              <w:t xml:space="preserve">
Alternating current: Transformer; The application of an electric current. </w:t>
            </w:r>
            <w:r>
              <w:br/>
            </w:r>
            <w:r>
              <w:rPr>
                <w:rFonts w:ascii="Times New Roman"/>
                <w:b w:val="false"/>
                <w:i w:val="false"/>
                <w:color w:val="000000"/>
                <w:sz w:val="20"/>
              </w:rPr>
              <w:t xml:space="preserve">
Electric current in different spaces: Light and current. </w:t>
            </w:r>
            <w:r>
              <w:br/>
            </w:r>
            <w:r>
              <w:rPr>
                <w:rFonts w:ascii="Times New Roman"/>
                <w:b w:val="false"/>
                <w:i w:val="false"/>
                <w:color w:val="000000"/>
                <w:sz w:val="20"/>
              </w:rPr>
              <w:t xml:space="preserve">
Electromagnetic waves: Diffraction and interference; Range of electromagnetic waves; Biological effects of high-frequency waves and protection from them. </w:t>
            </w:r>
            <w:r>
              <w:br/>
            </w:r>
            <w:r>
              <w:rPr>
                <w:rFonts w:ascii="Times New Roman"/>
                <w:b w:val="false"/>
                <w:i w:val="false"/>
                <w:color w:val="000000"/>
                <w:sz w:val="20"/>
              </w:rPr>
              <w:t xml:space="preserve">
Electromagnetic osсillations: Free electromagnetic oscillations; The analogy between mechanical and electromagnetic waves; Forced oscillations. Self-oscillations. </w:t>
            </w:r>
            <w:r>
              <w:br/>
            </w:r>
            <w:r>
              <w:rPr>
                <w:rFonts w:ascii="Times New Roman"/>
                <w:b w:val="false"/>
                <w:i w:val="false"/>
                <w:color w:val="000000"/>
                <w:sz w:val="20"/>
              </w:rPr>
              <w:t>
Optics: Spread of light. Fermat's principle; Reflection of light; Refraction of light; Mirrors; Lens; Optical instruments; Eye as optical instrument; Dispersion of light.</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w:t>
            </w:r>
            <w:r>
              <w:br/>
            </w:r>
            <w:r>
              <w:rPr>
                <w:rFonts w:ascii="Times New Roman"/>
                <w:b w:val="false"/>
                <w:i w:val="false"/>
                <w:color w:val="000000"/>
                <w:sz w:val="20"/>
              </w:rPr>
              <w:t xml:space="preserve">
Quantum physics (15 digital educational resources): </w:t>
            </w:r>
            <w:r>
              <w:br/>
            </w:r>
            <w:r>
              <w:rPr>
                <w:rFonts w:ascii="Times New Roman"/>
                <w:b w:val="false"/>
                <w:i w:val="false"/>
                <w:color w:val="000000"/>
                <w:sz w:val="20"/>
              </w:rPr>
              <w:t xml:space="preserve">
Light quanta: Thermal radiation. Stefan – Boltzmann Law; Luminescence; The photoelectric effect. Photon. The photon energy; X-ray emission. </w:t>
            </w:r>
            <w:r>
              <w:br/>
            </w:r>
            <w:r>
              <w:rPr>
                <w:rFonts w:ascii="Times New Roman"/>
                <w:b w:val="false"/>
                <w:i w:val="false"/>
                <w:color w:val="000000"/>
                <w:sz w:val="20"/>
              </w:rPr>
              <w:t xml:space="preserve">
Atomic physics: Thomson's and Rutherford's atomic model; Bohr's postulates; Lasers and their application; De Broglie waves. </w:t>
            </w:r>
            <w:r>
              <w:br/>
            </w:r>
            <w:r>
              <w:rPr>
                <w:rFonts w:ascii="Times New Roman"/>
                <w:b w:val="false"/>
                <w:i w:val="false"/>
                <w:color w:val="000000"/>
                <w:sz w:val="20"/>
              </w:rPr>
              <w:t>
Physics of atomic nuclei: The atomic nucleus. Nucleon models; Nuclear binding energy. Nuclear mass excess; Phenomenon of radioactivity;The law of radioactive decay; Nuclear reactions. Chain reaction; Thermonuclear reactions. Fission of heavy nucleus; Biological effects of radioactive radiation. Radiation protection.</w:t>
            </w:r>
            <w:r>
              <w:br/>
            </w:r>
            <w:r>
              <w:rPr>
                <w:rFonts w:ascii="Times New Roman"/>
                <w:b w:val="false"/>
                <w:i w:val="false"/>
                <w:color w:val="000000"/>
                <w:sz w:val="20"/>
              </w:rPr>
              <w:t>
7-11 classes.</w:t>
            </w:r>
            <w:r>
              <w:br/>
            </w:r>
            <w:r>
              <w:rPr>
                <w:rFonts w:ascii="Times New Roman"/>
                <w:b w:val="false"/>
                <w:i w:val="false"/>
                <w:color w:val="000000"/>
                <w:sz w:val="20"/>
              </w:rPr>
              <w:t>
www.bilimland.kz</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Bilim Media Group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Animals. </w:t>
            </w:r>
            <w:r>
              <w:br/>
            </w:r>
            <w:r>
              <w:rPr>
                <w:rFonts w:ascii="Times New Roman"/>
                <w:b w:val="false"/>
                <w:i w:val="false"/>
                <w:color w:val="000000"/>
                <w:sz w:val="20"/>
              </w:rPr>
              <w:t xml:space="preserve">
Interactive style training manual. </w:t>
            </w:r>
            <w:r>
              <w:br/>
            </w:r>
            <w:r>
              <w:rPr>
                <w:rFonts w:ascii="Times New Roman"/>
                <w:b w:val="false"/>
                <w:i w:val="false"/>
                <w:color w:val="000000"/>
                <w:sz w:val="20"/>
              </w:rPr>
              <w:t>
7 class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Тимоханов В., </w:t>
            </w:r>
            <w:r>
              <w:br/>
            </w:r>
            <w:r>
              <w:rPr>
                <w:rFonts w:ascii="Times New Roman"/>
                <w:b w:val="false"/>
                <w:i w:val="false"/>
                <w:color w:val="000000"/>
                <w:sz w:val="20"/>
              </w:rPr>
              <w:t xml:space="preserve">
Очкур Е., </w:t>
            </w:r>
            <w:r>
              <w:br/>
            </w:r>
            <w:r>
              <w:rPr>
                <w:rFonts w:ascii="Times New Roman"/>
                <w:b w:val="false"/>
                <w:i w:val="false"/>
                <w:color w:val="000000"/>
                <w:sz w:val="20"/>
              </w:rPr>
              <w:t>
Аманжолова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Тәрбие мен оқыту қазақ тілінде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Ерте жас тобы (1-2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С. Сыпало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С. Сыпало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А. Садыкова,</w:t>
            </w:r>
            <w:r>
              <w:br/>
            </w:r>
            <w:r>
              <w:rPr>
                <w:rFonts w:ascii="Times New Roman"/>
                <w:b w:val="false"/>
                <w:i w:val="false"/>
                <w:color w:val="000000"/>
                <w:sz w:val="20"/>
              </w:rPr>
              <w:t>
А. Арыкпанова,</w:t>
            </w:r>
            <w:r>
              <w:br/>
            </w:r>
            <w:r>
              <w:rPr>
                <w:rFonts w:ascii="Times New Roman"/>
                <w:b w:val="false"/>
                <w:i w:val="false"/>
                <w:color w:val="000000"/>
                <w:sz w:val="20"/>
              </w:rPr>
              <w:t>
М. Байтемирова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А. Садыкова,</w:t>
            </w:r>
            <w:r>
              <w:br/>
            </w:r>
            <w:r>
              <w:rPr>
                <w:rFonts w:ascii="Times New Roman"/>
                <w:b w:val="false"/>
                <w:i w:val="false"/>
                <w:color w:val="000000"/>
                <w:sz w:val="20"/>
              </w:rPr>
              <w:t>
А. Арыкпанова,</w:t>
            </w:r>
            <w:r>
              <w:br/>
            </w:r>
            <w:r>
              <w:rPr>
                <w:rFonts w:ascii="Times New Roman"/>
                <w:b w:val="false"/>
                <w:i w:val="false"/>
                <w:color w:val="000000"/>
                <w:sz w:val="20"/>
              </w:rPr>
              <w:t>
М. Байтемирова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Арман-ПВ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 кіші топ (2-3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Смаилова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Смаилова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Хрестоматия (2-5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Қ. Тұрғынбаева,</w:t>
            </w:r>
            <w:r>
              <w:br/>
            </w:r>
            <w:r>
              <w:rPr>
                <w:rFonts w:ascii="Times New Roman"/>
                <w:b w:val="false"/>
                <w:i w:val="false"/>
                <w:color w:val="000000"/>
                <w:sz w:val="20"/>
              </w:rPr>
              <w:t xml:space="preserve">
Д. Орумбаева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Виноградова, </w:t>
            </w:r>
            <w:r>
              <w:br/>
            </w:r>
            <w:r>
              <w:rPr>
                <w:rFonts w:ascii="Times New Roman"/>
                <w:b w:val="false"/>
                <w:i w:val="false"/>
                <w:color w:val="000000"/>
                <w:sz w:val="20"/>
              </w:rPr>
              <w:t>
А. Байрова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xml:space="preserve">
Г. Белгібаева, </w:t>
            </w:r>
            <w:r>
              <w:br/>
            </w:r>
            <w:r>
              <w:rPr>
                <w:rFonts w:ascii="Times New Roman"/>
                <w:b w:val="false"/>
                <w:i w:val="false"/>
                <w:color w:val="000000"/>
                <w:sz w:val="20"/>
              </w:rPr>
              <w:t>
А. Шамилова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xml:space="preserve">
Т. Шумаева, </w:t>
            </w:r>
            <w:r>
              <w:br/>
            </w:r>
            <w:r>
              <w:rPr>
                <w:rFonts w:ascii="Times New Roman"/>
                <w:b w:val="false"/>
                <w:i w:val="false"/>
                <w:color w:val="000000"/>
                <w:sz w:val="20"/>
              </w:rPr>
              <w:t>
Г. Бектұрова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Орумбаева, </w:t>
            </w:r>
            <w:r>
              <w:br/>
            </w:r>
            <w:r>
              <w:rPr>
                <w:rFonts w:ascii="Times New Roman"/>
                <w:b w:val="false"/>
                <w:i w:val="false"/>
                <w:color w:val="000000"/>
                <w:sz w:val="20"/>
              </w:rPr>
              <w:t>
С. Аршимбаева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Тургумбаева,</w:t>
            </w:r>
            <w:r>
              <w:br/>
            </w:r>
            <w:r>
              <w:rPr>
                <w:rFonts w:ascii="Times New Roman"/>
                <w:b w:val="false"/>
                <w:i w:val="false"/>
                <w:color w:val="000000"/>
                <w:sz w:val="20"/>
              </w:rPr>
              <w:t>
С. Жекенова,</w:t>
            </w:r>
            <w:r>
              <w:br/>
            </w:r>
            <w:r>
              <w:rPr>
                <w:rFonts w:ascii="Times New Roman"/>
                <w:b w:val="false"/>
                <w:i w:val="false"/>
                <w:color w:val="000000"/>
                <w:sz w:val="20"/>
              </w:rPr>
              <w:t>
Д. Орумбаева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А. Садыкова,</w:t>
            </w:r>
            <w:r>
              <w:br/>
            </w:r>
            <w:r>
              <w:rPr>
                <w:rFonts w:ascii="Times New Roman"/>
                <w:b w:val="false"/>
                <w:i w:val="false"/>
                <w:color w:val="000000"/>
                <w:sz w:val="20"/>
              </w:rPr>
              <w:t>
А. Арыкпанова,</w:t>
            </w:r>
            <w:r>
              <w:br/>
            </w:r>
            <w:r>
              <w:rPr>
                <w:rFonts w:ascii="Times New Roman"/>
                <w:b w:val="false"/>
                <w:i w:val="false"/>
                <w:color w:val="000000"/>
                <w:sz w:val="20"/>
              </w:rPr>
              <w:t>
М. Байтемирова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А. Садыкова,</w:t>
            </w:r>
            <w:r>
              <w:br/>
            </w:r>
            <w:r>
              <w:rPr>
                <w:rFonts w:ascii="Times New Roman"/>
                <w:b w:val="false"/>
                <w:i w:val="false"/>
                <w:color w:val="000000"/>
                <w:sz w:val="20"/>
              </w:rPr>
              <w:t>
А. Арыкпанова,</w:t>
            </w:r>
            <w:r>
              <w:br/>
            </w:r>
            <w:r>
              <w:rPr>
                <w:rFonts w:ascii="Times New Roman"/>
                <w:b w:val="false"/>
                <w:i w:val="false"/>
                <w:color w:val="000000"/>
                <w:sz w:val="20"/>
              </w:rPr>
              <w:t>
М. Байтемирова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Байдилова,</w:t>
            </w:r>
            <w:r>
              <w:br/>
            </w:r>
            <w:r>
              <w:rPr>
                <w:rFonts w:ascii="Times New Roman"/>
                <w:b w:val="false"/>
                <w:i w:val="false"/>
                <w:color w:val="000000"/>
                <w:sz w:val="20"/>
              </w:rPr>
              <w:t>
А. Садыкова,</w:t>
            </w:r>
            <w:r>
              <w:br/>
            </w:r>
            <w:r>
              <w:rPr>
                <w:rFonts w:ascii="Times New Roman"/>
                <w:b w:val="false"/>
                <w:i w:val="false"/>
                <w:color w:val="000000"/>
                <w:sz w:val="20"/>
              </w:rPr>
              <w:t>
А. Арыкпанова,</w:t>
            </w:r>
            <w:r>
              <w:br/>
            </w:r>
            <w:r>
              <w:rPr>
                <w:rFonts w:ascii="Times New Roman"/>
                <w:b w:val="false"/>
                <w:i w:val="false"/>
                <w:color w:val="000000"/>
                <w:sz w:val="20"/>
              </w:rPr>
              <w:t>
М. Байтемирова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 кіші топ (3-4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Ничепай,</w:t>
            </w:r>
            <w:r>
              <w:br/>
            </w: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Демонстрациялық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Жұмаханова, </w:t>
            </w:r>
            <w:r>
              <w:br/>
            </w:r>
            <w:r>
              <w:rPr>
                <w:rFonts w:ascii="Times New Roman"/>
                <w:b w:val="false"/>
                <w:i w:val="false"/>
                <w:color w:val="000000"/>
                <w:sz w:val="20"/>
              </w:rPr>
              <w:t>
М. Доскеева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Доскеева,</w:t>
            </w:r>
            <w:r>
              <w:br/>
            </w:r>
            <w:r>
              <w:rPr>
                <w:rFonts w:ascii="Times New Roman"/>
                <w:b w:val="false"/>
                <w:i w:val="false"/>
                <w:color w:val="000000"/>
                <w:sz w:val="20"/>
              </w:rPr>
              <w:t>
А. Жұмаханова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К. Тұрғынбаева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Сөйлеуді дамыту.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во второй младшей группе дошкольных организаций с казахским языком воспитания и обучения. К учебно-методическому комплексу “Говорим на русском языке”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Начинаем говорить. Рабочая тетрадь для детей второй младшей группы с казахским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Мұқанова, </w:t>
            </w:r>
            <w:r>
              <w:br/>
            </w:r>
            <w:r>
              <w:rPr>
                <w:rFonts w:ascii="Times New Roman"/>
                <w:b w:val="false"/>
                <w:i w:val="false"/>
                <w:color w:val="000000"/>
                <w:sz w:val="20"/>
              </w:rPr>
              <w:t>
А. Пірмағамбетова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Б. Кенжембетова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Бияхметова, </w:t>
            </w:r>
            <w:r>
              <w:br/>
            </w:r>
            <w:r>
              <w:rPr>
                <w:rFonts w:ascii="Times New Roman"/>
                <w:b w:val="false"/>
                <w:i w:val="false"/>
                <w:color w:val="000000"/>
                <w:sz w:val="20"/>
              </w:rPr>
              <w:t>
Ұ.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Омарбекова,</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Қойбағарова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Қоңыратбай, </w:t>
            </w:r>
            <w:r>
              <w:br/>
            </w: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Дидактикалық ойындар (3-6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Сарыбаева,</w:t>
            </w:r>
            <w:r>
              <w:br/>
            </w:r>
            <w:r>
              <w:rPr>
                <w:rFonts w:ascii="Times New Roman"/>
                <w:b w:val="false"/>
                <w:i w:val="false"/>
                <w:color w:val="000000"/>
                <w:sz w:val="20"/>
              </w:rPr>
              <w:t>
Г. Абдрахманова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 (электронды нұсқа)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Игнатенко, </w:t>
            </w:r>
            <w:r>
              <w:br/>
            </w:r>
            <w:r>
              <w:rPr>
                <w:rFonts w:ascii="Times New Roman"/>
                <w:b w:val="false"/>
                <w:i w:val="false"/>
                <w:color w:val="000000"/>
                <w:sz w:val="20"/>
              </w:rPr>
              <w:t>
Д. Ильясова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К. Алимбетова,</w:t>
            </w:r>
            <w:r>
              <w:br/>
            </w:r>
            <w:r>
              <w:rPr>
                <w:rFonts w:ascii="Times New Roman"/>
                <w:b w:val="false"/>
                <w:i w:val="false"/>
                <w:color w:val="000000"/>
                <w:sz w:val="20"/>
              </w:rPr>
              <w:t>
Б. Кожанова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Г. 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Ж. Жолдагулова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А.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А.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А. Ибрагимова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Ортаңғы топ (4-5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Ділмағамбетова, </w:t>
            </w:r>
            <w:r>
              <w:br/>
            </w:r>
            <w:r>
              <w:rPr>
                <w:rFonts w:ascii="Times New Roman"/>
                <w:b w:val="false"/>
                <w:i w:val="false"/>
                <w:color w:val="000000"/>
                <w:sz w:val="20"/>
              </w:rPr>
              <w:t xml:space="preserve">
М. Сулейменова, </w:t>
            </w:r>
            <w:r>
              <w:br/>
            </w:r>
            <w:r>
              <w:rPr>
                <w:rFonts w:ascii="Times New Roman"/>
                <w:b w:val="false"/>
                <w:i w:val="false"/>
                <w:color w:val="000000"/>
                <w:sz w:val="20"/>
              </w:rPr>
              <w:t>
А. Наурызбаева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Жекенова, </w:t>
            </w:r>
            <w:r>
              <w:br/>
            </w:r>
            <w:r>
              <w:rPr>
                <w:rFonts w:ascii="Times New Roman"/>
                <w:b w:val="false"/>
                <w:i w:val="false"/>
                <w:color w:val="000000"/>
                <w:sz w:val="20"/>
              </w:rPr>
              <w:t>
Қ. Тұрғынбаева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Тұрғынбаева, </w:t>
            </w:r>
            <w:r>
              <w:br/>
            </w:r>
            <w:r>
              <w:rPr>
                <w:rFonts w:ascii="Times New Roman"/>
                <w:b w:val="false"/>
                <w:i w:val="false"/>
                <w:color w:val="000000"/>
                <w:sz w:val="20"/>
              </w:rPr>
              <w:t>
С. Жекенова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Абдрахимова, </w:t>
            </w:r>
            <w:r>
              <w:br/>
            </w:r>
            <w:r>
              <w:rPr>
                <w:rFonts w:ascii="Times New Roman"/>
                <w:b w:val="false"/>
                <w:i w:val="false"/>
                <w:color w:val="000000"/>
                <w:sz w:val="20"/>
              </w:rPr>
              <w:t>
К. Беркінғалиева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Сөйлеуді дамыту.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Рахымбаева,</w:t>
            </w:r>
            <w:r>
              <w:br/>
            </w:r>
            <w:r>
              <w:rPr>
                <w:rFonts w:ascii="Times New Roman"/>
                <w:b w:val="false"/>
                <w:i w:val="false"/>
                <w:color w:val="000000"/>
                <w:sz w:val="20"/>
              </w:rPr>
              <w:t>
Ә. Мұратханова,</w:t>
            </w:r>
            <w:r>
              <w:br/>
            </w:r>
            <w:r>
              <w:rPr>
                <w:rFonts w:ascii="Times New Roman"/>
                <w:b w:val="false"/>
                <w:i w:val="false"/>
                <w:color w:val="000000"/>
                <w:sz w:val="20"/>
              </w:rPr>
              <w:t>
Г. Жақанова,</w:t>
            </w:r>
            <w:r>
              <w:br/>
            </w:r>
            <w:r>
              <w:rPr>
                <w:rFonts w:ascii="Times New Roman"/>
                <w:b w:val="false"/>
                <w:i w:val="false"/>
                <w:color w:val="000000"/>
                <w:sz w:val="20"/>
              </w:rPr>
              <w:t>
Ә. Нұралина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Хоцян Е., </w:t>
            </w:r>
            <w:r>
              <w:br/>
            </w: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средней группе дошкольных организаций с казахским языком воспитания и обучения. К учебно-методическому комплексу "Говорим на русском языке"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Изучаем русский язык. Рабочая тетрадь для детей средней группы с казахским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xml:space="preserve">
Садык А., </w:t>
            </w:r>
            <w:r>
              <w:br/>
            </w:r>
            <w:r>
              <w:rPr>
                <w:rFonts w:ascii="Times New Roman"/>
                <w:b w:val="false"/>
                <w:i w:val="false"/>
                <w:color w:val="000000"/>
                <w:sz w:val="20"/>
              </w:rPr>
              <w:t>
Доманова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Қ. Құлпейісова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Қ. Құлпейісова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А. Әлімбаева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w:t>
            </w:r>
            <w:r>
              <w:br/>
            </w:r>
            <w:r>
              <w:rPr>
                <w:rFonts w:ascii="Times New Roman"/>
                <w:b w:val="false"/>
                <w:i w:val="false"/>
                <w:color w:val="000000"/>
                <w:sz w:val="20"/>
              </w:rPr>
              <w:t xml:space="preserve">
Ә. Әділбайқызы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Жұмыс дәптері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Пузик, </w:t>
            </w:r>
            <w:r>
              <w:br/>
            </w:r>
            <w:r>
              <w:rPr>
                <w:rFonts w:ascii="Times New Roman"/>
                <w:b w:val="false"/>
                <w:i w:val="false"/>
                <w:color w:val="000000"/>
                <w:sz w:val="20"/>
              </w:rPr>
              <w:t>
С. Неверова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Темірболат,</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Байғұлбекова, </w:t>
            </w:r>
            <w:r>
              <w:br/>
            </w:r>
            <w:r>
              <w:rPr>
                <w:rFonts w:ascii="Times New Roman"/>
                <w:b w:val="false"/>
                <w:i w:val="false"/>
                <w:color w:val="000000"/>
                <w:sz w:val="20"/>
              </w:rPr>
              <w:t>
А. Шәкірова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Г. Бектұрова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Шумаева,</w:t>
            </w:r>
            <w:r>
              <w:br/>
            </w:r>
            <w:r>
              <w:rPr>
                <w:rFonts w:ascii="Times New Roman"/>
                <w:b w:val="false"/>
                <w:i w:val="false"/>
                <w:color w:val="000000"/>
                <w:sz w:val="20"/>
              </w:rPr>
              <w:t>
Ф. Омарбекова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Т. Шумаева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Әкімбаева, </w:t>
            </w:r>
            <w:r>
              <w:br/>
            </w:r>
            <w:r>
              <w:rPr>
                <w:rFonts w:ascii="Times New Roman"/>
                <w:b w:val="false"/>
                <w:i w:val="false"/>
                <w:color w:val="000000"/>
                <w:sz w:val="20"/>
              </w:rPr>
              <w:t>
А. Батырбаева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r>
              <w:br/>
            </w:r>
            <w:r>
              <w:rPr>
                <w:rFonts w:ascii="Times New Roman"/>
                <w:b w:val="false"/>
                <w:i w:val="false"/>
                <w:color w:val="000000"/>
                <w:sz w:val="20"/>
              </w:rPr>
              <w:t>
М. 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К. Алимбетова,</w:t>
            </w:r>
            <w:r>
              <w:br/>
            </w:r>
            <w:r>
              <w:rPr>
                <w:rFonts w:ascii="Times New Roman"/>
                <w:b w:val="false"/>
                <w:i w:val="false"/>
                <w:color w:val="000000"/>
                <w:sz w:val="20"/>
              </w:rPr>
              <w:t>
Б. Кожанова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Ж. Каримова,</w:t>
            </w:r>
            <w:r>
              <w:br/>
            </w:r>
            <w:r>
              <w:rPr>
                <w:rFonts w:ascii="Times New Roman"/>
                <w:b w:val="false"/>
                <w:i w:val="false"/>
                <w:color w:val="000000"/>
                <w:sz w:val="20"/>
              </w:rPr>
              <w:t>
Г. Шапатова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r>
              <w:br/>
            </w:r>
            <w:r>
              <w:rPr>
                <w:rFonts w:ascii="Times New Roman"/>
                <w:b w:val="false"/>
                <w:i w:val="false"/>
                <w:color w:val="000000"/>
                <w:sz w:val="20"/>
              </w:rPr>
              <w:t>
К. Атыманова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xml:space="preserve">
А. Стыбаева, </w:t>
            </w:r>
            <w:r>
              <w:br/>
            </w:r>
            <w:r>
              <w:rPr>
                <w:rFonts w:ascii="Times New Roman"/>
                <w:b w:val="false"/>
                <w:i w:val="false"/>
                <w:color w:val="000000"/>
                <w:sz w:val="20"/>
              </w:rPr>
              <w:t>
К. Атыманова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xml:space="preserve">
А. Стыбаева, </w:t>
            </w:r>
            <w:r>
              <w:br/>
            </w:r>
            <w:r>
              <w:rPr>
                <w:rFonts w:ascii="Times New Roman"/>
                <w:b w:val="false"/>
                <w:i w:val="false"/>
                <w:color w:val="000000"/>
                <w:sz w:val="20"/>
              </w:rPr>
              <w:t>
К. Атыманова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xml:space="preserve">
А. Стыбаева, </w:t>
            </w:r>
            <w:r>
              <w:br/>
            </w:r>
            <w:r>
              <w:rPr>
                <w:rFonts w:ascii="Times New Roman"/>
                <w:b w:val="false"/>
                <w:i w:val="false"/>
                <w:color w:val="000000"/>
                <w:sz w:val="20"/>
              </w:rPr>
              <w:t>
Ш. Тұрдалиева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xml:space="preserve">
А. Стыбаева, </w:t>
            </w:r>
            <w:r>
              <w:br/>
            </w:r>
            <w:r>
              <w:rPr>
                <w:rFonts w:ascii="Times New Roman"/>
                <w:b w:val="false"/>
                <w:i w:val="false"/>
                <w:color w:val="000000"/>
                <w:sz w:val="20"/>
              </w:rPr>
              <w:t>
Ш. Тұрдалиева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Ересектер тобы (5-6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Әліппе 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Қасымбекова,</w:t>
            </w:r>
            <w:r>
              <w:br/>
            </w:r>
            <w:r>
              <w:rPr>
                <w:rFonts w:ascii="Times New Roman"/>
                <w:b w:val="false"/>
                <w:i w:val="false"/>
                <w:color w:val="000000"/>
                <w:sz w:val="20"/>
              </w:rPr>
              <w:t xml:space="preserve">
Ғ. Кулджина,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Әмірова, </w:t>
            </w:r>
            <w:r>
              <w:br/>
            </w:r>
            <w:r>
              <w:rPr>
                <w:rFonts w:ascii="Times New Roman"/>
                <w:b w:val="false"/>
                <w:i w:val="false"/>
                <w:color w:val="000000"/>
                <w:sz w:val="20"/>
              </w:rPr>
              <w:t>
К. Анартаева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Қ. Үкібас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Добрынина Г., </w:t>
            </w:r>
            <w:r>
              <w:br/>
            </w:r>
            <w:r>
              <w:rPr>
                <w:rFonts w:ascii="Times New Roman"/>
                <w:b w:val="false"/>
                <w:i w:val="false"/>
                <w:color w:val="000000"/>
                <w:sz w:val="20"/>
              </w:rPr>
              <w:t>
Криушова Е.,</w:t>
            </w:r>
            <w:r>
              <w:br/>
            </w:r>
            <w:r>
              <w:rPr>
                <w:rFonts w:ascii="Times New Roman"/>
                <w:b w:val="false"/>
                <w:i w:val="false"/>
                <w:color w:val="000000"/>
                <w:sz w:val="20"/>
              </w:rPr>
              <w:t>
Хоцян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Методические рекомендации по проведению ОУД в старшей группе дошкольных организаций с казахским языком воспитания и обучения. К учебно-методическому комплексу "Говорим на русском языке"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xml:space="preserve">
А. Садык, </w:t>
            </w:r>
            <w:r>
              <w:br/>
            </w:r>
            <w:r>
              <w:rPr>
                <w:rFonts w:ascii="Times New Roman"/>
                <w:b w:val="false"/>
                <w:i w:val="false"/>
                <w:color w:val="000000"/>
                <w:sz w:val="20"/>
              </w:rPr>
              <w:t>
Н. Доманова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Методическое пособие для учителей дошкольных организаций с казахским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Говорим на русском языке. Рабочая тетрадь для детей старшей группы с казахским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 Б., </w:t>
            </w:r>
            <w:r>
              <w:br/>
            </w:r>
            <w:r>
              <w:rPr>
                <w:rFonts w:ascii="Times New Roman"/>
                <w:b w:val="false"/>
                <w:i w:val="false"/>
                <w:color w:val="000000"/>
                <w:sz w:val="20"/>
              </w:rPr>
              <w:t xml:space="preserve">
Садык А., </w:t>
            </w:r>
            <w:r>
              <w:br/>
            </w:r>
            <w:r>
              <w:rPr>
                <w:rFonts w:ascii="Times New Roman"/>
                <w:b w:val="false"/>
                <w:i w:val="false"/>
                <w:color w:val="000000"/>
                <w:sz w:val="20"/>
              </w:rPr>
              <w:t>
Доманова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Рахимжанова, </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Әліппе-дәптер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(English)</w:t>
            </w:r>
            <w:r>
              <w:br/>
            </w:r>
            <w:r>
              <w:rPr>
                <w:rFonts w:ascii="Times New Roman"/>
                <w:b w:val="false"/>
                <w:i w:val="false"/>
                <w:color w:val="000000"/>
                <w:sz w:val="20"/>
              </w:rPr>
              <w:t>
Үлестірмелі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Рахимжанова,</w:t>
            </w:r>
            <w:r>
              <w:br/>
            </w:r>
            <w:r>
              <w:rPr>
                <w:rFonts w:ascii="Times New Roman"/>
                <w:b w:val="false"/>
                <w:i w:val="false"/>
                <w:color w:val="000000"/>
                <w:sz w:val="20"/>
              </w:rPr>
              <w:t>
А. Волкова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А. Есенсариева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А. Ғазизбек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С. Аскатова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 </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xml:space="preserve">
 № 1, 2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Шығармашылық.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альбомы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альбомы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Г. Абдрахимова,</w:t>
            </w:r>
            <w:r>
              <w:br/>
            </w:r>
            <w:r>
              <w:rPr>
                <w:rFonts w:ascii="Times New Roman"/>
                <w:b w:val="false"/>
                <w:i w:val="false"/>
                <w:color w:val="000000"/>
                <w:sz w:val="20"/>
              </w:rPr>
              <w:t>
К. Беркінғалиева,</w:t>
            </w:r>
            <w:r>
              <w:br/>
            </w:r>
            <w:r>
              <w:rPr>
                <w:rFonts w:ascii="Times New Roman"/>
                <w:b w:val="false"/>
                <w:i w:val="false"/>
                <w:color w:val="000000"/>
                <w:sz w:val="20"/>
              </w:rPr>
              <w:t>
А. Ахантаева,</w:t>
            </w:r>
            <w:r>
              <w:br/>
            </w:r>
            <w:r>
              <w:rPr>
                <w:rFonts w:ascii="Times New Roman"/>
                <w:b w:val="false"/>
                <w:i w:val="false"/>
                <w:color w:val="000000"/>
                <w:sz w:val="20"/>
              </w:rPr>
              <w:t>
А. Шаих</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Нұрманова,</w:t>
            </w:r>
            <w:r>
              <w:br/>
            </w:r>
            <w:r>
              <w:rPr>
                <w:rFonts w:ascii="Times New Roman"/>
                <w:b w:val="false"/>
                <w:i w:val="false"/>
                <w:color w:val="000000"/>
                <w:sz w:val="20"/>
              </w:rPr>
              <w:t>
Г. Абдрахимова,</w:t>
            </w:r>
            <w:r>
              <w:br/>
            </w:r>
            <w:r>
              <w:rPr>
                <w:rFonts w:ascii="Times New Roman"/>
                <w:b w:val="false"/>
                <w:i w:val="false"/>
                <w:color w:val="000000"/>
                <w:sz w:val="20"/>
              </w:rPr>
              <w:t>
К. Беркінғалиева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Беркінғалиева, </w:t>
            </w:r>
            <w:r>
              <w:br/>
            </w:r>
            <w:r>
              <w:rPr>
                <w:rFonts w:ascii="Times New Roman"/>
                <w:b w:val="false"/>
                <w:i w:val="false"/>
                <w:color w:val="000000"/>
                <w:sz w:val="20"/>
              </w:rPr>
              <w:t>
Р. Ахметова,</w:t>
            </w:r>
            <w:r>
              <w:br/>
            </w:r>
            <w:r>
              <w:rPr>
                <w:rFonts w:ascii="Times New Roman"/>
                <w:b w:val="false"/>
                <w:i w:val="false"/>
                <w:color w:val="000000"/>
                <w:sz w:val="20"/>
              </w:rPr>
              <w:t>
А. Баймұратова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Тобықбаева,</w:t>
            </w:r>
            <w:r>
              <w:br/>
            </w:r>
            <w:r>
              <w:rPr>
                <w:rFonts w:ascii="Times New Roman"/>
                <w:b w:val="false"/>
                <w:i w:val="false"/>
                <w:color w:val="000000"/>
                <w:sz w:val="20"/>
              </w:rPr>
              <w:t>
Б. Қасымова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r>
              <w:br/>
            </w:r>
            <w:r>
              <w:rPr>
                <w:rFonts w:ascii="Times New Roman"/>
                <w:b w:val="false"/>
                <w:i w:val="false"/>
                <w:color w:val="000000"/>
                <w:sz w:val="20"/>
              </w:rPr>
              <w:t>
М. Нұрманова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таныстыру.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w:t>
            </w:r>
            <w:r>
              <w:br/>
            </w: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Борисова,</w:t>
            </w:r>
            <w:r>
              <w:br/>
            </w: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r>
              <w:br/>
            </w:r>
            <w:r>
              <w:rPr>
                <w:rFonts w:ascii="Times New Roman"/>
                <w:b w:val="false"/>
                <w:i w:val="false"/>
                <w:color w:val="000000"/>
                <w:sz w:val="20"/>
              </w:rPr>
              <w:t>
Т. Яндулова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Темірболат, </w:t>
            </w:r>
            <w:r>
              <w:br/>
            </w:r>
            <w:r>
              <w:rPr>
                <w:rFonts w:ascii="Times New Roman"/>
                <w:b w:val="false"/>
                <w:i w:val="false"/>
                <w:color w:val="000000"/>
                <w:sz w:val="20"/>
              </w:rPr>
              <w:t>
Ә. Әділбайқызы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Қ. Қойбағарова,</w:t>
            </w:r>
            <w:r>
              <w:br/>
            </w:r>
            <w:r>
              <w:rPr>
                <w:rFonts w:ascii="Times New Roman"/>
                <w:b w:val="false"/>
                <w:i w:val="false"/>
                <w:color w:val="000000"/>
                <w:sz w:val="20"/>
              </w:rPr>
              <w:t>
Н. Жабықбаева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Жұмабекова, </w:t>
            </w:r>
            <w:r>
              <w:br/>
            </w:r>
            <w:r>
              <w:rPr>
                <w:rFonts w:ascii="Times New Roman"/>
                <w:b w:val="false"/>
                <w:i w:val="false"/>
                <w:color w:val="000000"/>
                <w:sz w:val="20"/>
              </w:rPr>
              <w:t>
Қ. Қойбағарова,</w:t>
            </w:r>
            <w:r>
              <w:br/>
            </w:r>
            <w:r>
              <w:rPr>
                <w:rFonts w:ascii="Times New Roman"/>
                <w:b w:val="false"/>
                <w:i w:val="false"/>
                <w:color w:val="000000"/>
                <w:sz w:val="20"/>
              </w:rPr>
              <w:t>
Н. Жабықбаева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Таутанова, </w:t>
            </w:r>
            <w:r>
              <w:br/>
            </w:r>
            <w:r>
              <w:rPr>
                <w:rFonts w:ascii="Times New Roman"/>
                <w:b w:val="false"/>
                <w:i w:val="false"/>
                <w:color w:val="000000"/>
                <w:sz w:val="20"/>
              </w:rPr>
              <w:t>
А. Бүрлібаева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Нүсіпәлиева, </w:t>
            </w:r>
            <w:r>
              <w:br/>
            </w:r>
            <w:r>
              <w:rPr>
                <w:rFonts w:ascii="Times New Roman"/>
                <w:b w:val="false"/>
                <w:i w:val="false"/>
                <w:color w:val="000000"/>
                <w:sz w:val="20"/>
              </w:rPr>
              <w:t>
К. Күлпейісова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Экология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Экология негіздері.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Сағиева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У.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У.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Атыманова, </w:t>
            </w:r>
            <w:r>
              <w:br/>
            </w:r>
            <w:r>
              <w:rPr>
                <w:rFonts w:ascii="Times New Roman"/>
                <w:b w:val="false"/>
                <w:i w:val="false"/>
                <w:color w:val="000000"/>
                <w:sz w:val="20"/>
              </w:rPr>
              <w:t xml:space="preserve">
Ж. Каримова, </w:t>
            </w:r>
            <w:r>
              <w:br/>
            </w:r>
            <w:r>
              <w:rPr>
                <w:rFonts w:ascii="Times New Roman"/>
                <w:b w:val="false"/>
                <w:i w:val="false"/>
                <w:color w:val="000000"/>
                <w:sz w:val="20"/>
              </w:rPr>
              <w:t>
М. Сейтказина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Shuǵylakitap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r>
              <w:br/>
            </w:r>
            <w:r>
              <w:rPr>
                <w:rFonts w:ascii="Times New Roman"/>
                <w:b w:val="false"/>
                <w:i w:val="false"/>
                <w:color w:val="000000"/>
                <w:sz w:val="20"/>
              </w:rPr>
              <w:t>
Е. Рябова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Дәптер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Бултекова,</w:t>
            </w:r>
            <w:r>
              <w:br/>
            </w:r>
            <w:r>
              <w:rPr>
                <w:rFonts w:ascii="Times New Roman"/>
                <w:b w:val="false"/>
                <w:i w:val="false"/>
                <w:color w:val="000000"/>
                <w:sz w:val="20"/>
              </w:rPr>
              <w:t>
Е. Рябова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r>
              <w:br/>
            </w:r>
            <w:r>
              <w:rPr>
                <w:rFonts w:ascii="Times New Roman"/>
                <w:b w:val="false"/>
                <w:i w:val="false"/>
                <w:color w:val="000000"/>
                <w:sz w:val="20"/>
              </w:rPr>
              <w:t>
Көрнекі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Бултекова, </w:t>
            </w:r>
            <w:r>
              <w:br/>
            </w:r>
            <w:r>
              <w:rPr>
                <w:rFonts w:ascii="Times New Roman"/>
                <w:b w:val="false"/>
                <w:i w:val="false"/>
                <w:color w:val="000000"/>
                <w:sz w:val="20"/>
              </w:rPr>
              <w:t>
Е. Рябова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w:t>
            </w:r>
            <w:r>
              <w:br/>
            </w:r>
            <w:r>
              <w:rPr>
                <w:rFonts w:ascii="Times New Roman"/>
                <w:b w:val="false"/>
                <w:i w:val="false"/>
                <w:color w:val="000000"/>
                <w:sz w:val="20"/>
              </w:rPr>
              <w:t>
А. Стамбекова,</w:t>
            </w:r>
            <w:r>
              <w:br/>
            </w:r>
            <w:r>
              <w:rPr>
                <w:rFonts w:ascii="Times New Roman"/>
                <w:b w:val="false"/>
                <w:i w:val="false"/>
                <w:color w:val="000000"/>
                <w:sz w:val="20"/>
              </w:rPr>
              <w:t>
Ж. Асанханова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Дәптер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Каримова,</w:t>
            </w:r>
            <w:r>
              <w:br/>
            </w:r>
            <w:r>
              <w:rPr>
                <w:rFonts w:ascii="Times New Roman"/>
                <w:b w:val="false"/>
                <w:i w:val="false"/>
                <w:color w:val="000000"/>
                <w:sz w:val="20"/>
              </w:rPr>
              <w:t>
А. Стамбекова,</w:t>
            </w:r>
            <w:r>
              <w:br/>
            </w:r>
            <w:r>
              <w:rPr>
                <w:rFonts w:ascii="Times New Roman"/>
                <w:b w:val="false"/>
                <w:i w:val="false"/>
                <w:color w:val="000000"/>
                <w:sz w:val="20"/>
              </w:rPr>
              <w:t>
Ж. Асанханова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r>
              <w:br/>
            </w:r>
            <w:r>
              <w:rPr>
                <w:rFonts w:ascii="Times New Roman"/>
                <w:b w:val="false"/>
                <w:i w:val="false"/>
                <w:color w:val="000000"/>
                <w:sz w:val="20"/>
              </w:rPr>
              <w:t>
Альбом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r>
              <w:br/>
            </w:r>
            <w:r>
              <w:rPr>
                <w:rFonts w:ascii="Times New Roman"/>
                <w:b w:val="false"/>
                <w:i w:val="false"/>
                <w:color w:val="000000"/>
                <w:sz w:val="20"/>
              </w:rPr>
              <w:t>
Н. Приходченко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Альбом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Шапкина,</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Уайдуллақызы, </w:t>
            </w:r>
            <w:r>
              <w:br/>
            </w:r>
            <w:r>
              <w:rPr>
                <w:rFonts w:ascii="Times New Roman"/>
                <w:b w:val="false"/>
                <w:i w:val="false"/>
                <w:color w:val="000000"/>
                <w:sz w:val="20"/>
              </w:rPr>
              <w:t>
Г. Омарова,</w:t>
            </w:r>
            <w:r>
              <w:br/>
            </w:r>
            <w:r>
              <w:rPr>
                <w:rFonts w:ascii="Times New Roman"/>
                <w:b w:val="false"/>
                <w:i w:val="false"/>
                <w:color w:val="000000"/>
                <w:sz w:val="20"/>
              </w:rPr>
              <w:t>
М. Грушина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Грушина, </w:t>
            </w:r>
            <w:r>
              <w:br/>
            </w:r>
            <w:r>
              <w:rPr>
                <w:rFonts w:ascii="Times New Roman"/>
                <w:b w:val="false"/>
                <w:i w:val="false"/>
                <w:color w:val="000000"/>
                <w:sz w:val="20"/>
              </w:rPr>
              <w:t>
Э. Уайдуллақызы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 білім беру ұйымындағы мектепалды даярлық сыныбы (6-7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 1, 2 әліппе-дәптер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Нота хрестоматиясы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 Ф. Қоңыратбай,</w:t>
            </w:r>
            <w:r>
              <w:br/>
            </w:r>
            <w:r>
              <w:rPr>
                <w:rFonts w:ascii="Times New Roman"/>
                <w:b w:val="false"/>
                <w:i w:val="false"/>
                <w:color w:val="000000"/>
                <w:sz w:val="20"/>
              </w:rPr>
              <w:t xml:space="preserve">
Т. Сарыбаева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Попова,</w:t>
            </w:r>
            <w:r>
              <w:br/>
            </w:r>
            <w:r>
              <w:rPr>
                <w:rFonts w:ascii="Times New Roman"/>
                <w:b w:val="false"/>
                <w:i w:val="false"/>
                <w:color w:val="000000"/>
                <w:sz w:val="20"/>
              </w:rPr>
              <w:t xml:space="preserve">
В. Прахнау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xml:space="preserve">
№ 1, 2 әліппе-альбом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Попова,</w:t>
            </w:r>
            <w:r>
              <w:br/>
            </w:r>
            <w:r>
              <w:rPr>
                <w:rFonts w:ascii="Times New Roman"/>
                <w:b w:val="false"/>
                <w:i w:val="false"/>
                <w:color w:val="000000"/>
                <w:sz w:val="20"/>
              </w:rPr>
              <w:t xml:space="preserve">
В. Прахнау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xml:space="preserve">
Әдістемелік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Тарасова,</w:t>
            </w:r>
            <w:r>
              <w:br/>
            </w:r>
            <w:r>
              <w:rPr>
                <w:rFonts w:ascii="Times New Roman"/>
                <w:b w:val="false"/>
                <w:i w:val="false"/>
                <w:color w:val="000000"/>
                <w:sz w:val="20"/>
              </w:rPr>
              <w:t>
Н. Заметайло,</w:t>
            </w:r>
            <w:r>
              <w:br/>
            </w:r>
            <w:r>
              <w:rPr>
                <w:rFonts w:ascii="Times New Roman"/>
                <w:b w:val="false"/>
                <w:i w:val="false"/>
                <w:color w:val="000000"/>
                <w:sz w:val="20"/>
              </w:rPr>
              <w:t xml:space="preserve">
А. Григорова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xml:space="preserve">
Әліппе-альбом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Тарасова,</w:t>
            </w:r>
            <w:r>
              <w:br/>
            </w:r>
            <w:r>
              <w:rPr>
                <w:rFonts w:ascii="Times New Roman"/>
                <w:b w:val="false"/>
                <w:i w:val="false"/>
                <w:color w:val="000000"/>
                <w:sz w:val="20"/>
              </w:rPr>
              <w:t>
Н. Заметайло,</w:t>
            </w:r>
            <w:r>
              <w:br/>
            </w:r>
            <w:r>
              <w:rPr>
                <w:rFonts w:ascii="Times New Roman"/>
                <w:b w:val="false"/>
                <w:i w:val="false"/>
                <w:color w:val="000000"/>
                <w:sz w:val="20"/>
              </w:rPr>
              <w:t xml:space="preserve">
А. Григорова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Бритвина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Әліппе-альбом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Бритвина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Ж. Омарова,</w:t>
            </w:r>
            <w:r>
              <w:br/>
            </w:r>
            <w:r>
              <w:rPr>
                <w:rFonts w:ascii="Times New Roman"/>
                <w:b w:val="false"/>
                <w:i w:val="false"/>
                <w:color w:val="000000"/>
                <w:sz w:val="20"/>
              </w:rPr>
              <w:t>
Г. Рахатбаева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және көркем әдебиет.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Оспанова, </w:t>
            </w:r>
            <w:r>
              <w:br/>
            </w:r>
            <w:r>
              <w:rPr>
                <w:rFonts w:ascii="Times New Roman"/>
                <w:b w:val="false"/>
                <w:i w:val="false"/>
                <w:color w:val="000000"/>
                <w:sz w:val="20"/>
              </w:rPr>
              <w:t>
С. Асқатова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А. Қалықова, Г. Молдабаева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w:t>
            </w:r>
            <w:r>
              <w:br/>
            </w:r>
            <w:r>
              <w:rPr>
                <w:rFonts w:ascii="Times New Roman"/>
                <w:b w:val="false"/>
                <w:i w:val="false"/>
                <w:color w:val="000000"/>
                <w:sz w:val="20"/>
              </w:rPr>
              <w:t xml:space="preserve">
Әліппе-дәптер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Тұрсынбаева, </w:t>
            </w:r>
            <w:r>
              <w:br/>
            </w:r>
            <w:r>
              <w:rPr>
                <w:rFonts w:ascii="Times New Roman"/>
                <w:b w:val="false"/>
                <w:i w:val="false"/>
                <w:color w:val="000000"/>
                <w:sz w:val="20"/>
              </w:rPr>
              <w:t>
А. Халықова,</w:t>
            </w:r>
            <w:r>
              <w:br/>
            </w:r>
            <w:r>
              <w:rPr>
                <w:rFonts w:ascii="Times New Roman"/>
                <w:b w:val="false"/>
                <w:i w:val="false"/>
                <w:color w:val="000000"/>
                <w:sz w:val="20"/>
              </w:rPr>
              <w:t>
Г. Молдабаева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xml:space="preserve">
К. Жұмаділдаева, </w:t>
            </w:r>
            <w:r>
              <w:br/>
            </w:r>
            <w:r>
              <w:rPr>
                <w:rFonts w:ascii="Times New Roman"/>
                <w:b w:val="false"/>
                <w:i w:val="false"/>
                <w:color w:val="000000"/>
                <w:sz w:val="20"/>
              </w:rPr>
              <w:t xml:space="preserve">
А .Есенсариева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 Ахметова, </w:t>
            </w:r>
            <w:r>
              <w:br/>
            </w:r>
            <w:r>
              <w:rPr>
                <w:rFonts w:ascii="Times New Roman"/>
                <w:b w:val="false"/>
                <w:i w:val="false"/>
                <w:color w:val="000000"/>
                <w:sz w:val="20"/>
              </w:rPr>
              <w:t xml:space="preserve">
Қ. Құлпейісова, </w:t>
            </w:r>
            <w:r>
              <w:br/>
            </w:r>
            <w:r>
              <w:rPr>
                <w:rFonts w:ascii="Times New Roman"/>
                <w:b w:val="false"/>
                <w:i w:val="false"/>
                <w:color w:val="000000"/>
                <w:sz w:val="20"/>
              </w:rPr>
              <w:t>
К. Жұмаділдаева,</w:t>
            </w:r>
            <w:r>
              <w:br/>
            </w:r>
            <w:r>
              <w:rPr>
                <w:rFonts w:ascii="Times New Roman"/>
                <w:b w:val="false"/>
                <w:i w:val="false"/>
                <w:color w:val="000000"/>
                <w:sz w:val="20"/>
              </w:rPr>
              <w:t xml:space="preserve">
А. Есенсариева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w:t>
            </w:r>
            <w:r>
              <w:br/>
            </w:r>
            <w:r>
              <w:rPr>
                <w:rFonts w:ascii="Times New Roman"/>
                <w:b w:val="false"/>
                <w:i w:val="false"/>
                <w:color w:val="000000"/>
                <w:sz w:val="20"/>
              </w:rPr>
              <w:t>
К. Анартаева,</w:t>
            </w:r>
            <w:r>
              <w:br/>
            </w:r>
            <w:r>
              <w:rPr>
                <w:rFonts w:ascii="Times New Roman"/>
                <w:b w:val="false"/>
                <w:i w:val="false"/>
                <w:color w:val="000000"/>
                <w:sz w:val="20"/>
              </w:rPr>
              <w:t>
Г. Кубекова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xml:space="preserve">
Әліппе-дәптер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Әмірова,</w:t>
            </w:r>
            <w:r>
              <w:br/>
            </w:r>
            <w:r>
              <w:rPr>
                <w:rFonts w:ascii="Times New Roman"/>
                <w:b w:val="false"/>
                <w:i w:val="false"/>
                <w:color w:val="000000"/>
                <w:sz w:val="20"/>
              </w:rPr>
              <w:t>
К. Анартаева,</w:t>
            </w:r>
            <w:r>
              <w:br/>
            </w:r>
            <w:r>
              <w:rPr>
                <w:rFonts w:ascii="Times New Roman"/>
                <w:b w:val="false"/>
                <w:i w:val="false"/>
                <w:color w:val="000000"/>
                <w:sz w:val="20"/>
              </w:rPr>
              <w:t>
Г. Кубекова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Бельгибаева, </w:t>
            </w:r>
            <w:r>
              <w:br/>
            </w:r>
            <w:r>
              <w:rPr>
                <w:rFonts w:ascii="Times New Roman"/>
                <w:b w:val="false"/>
                <w:i w:val="false"/>
                <w:color w:val="000000"/>
                <w:sz w:val="20"/>
              </w:rPr>
              <w:t xml:space="preserve">
У. Бозжигитова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xml:space="preserve">
№ 1, 2 әліппе-дәптер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Жиенбаева, </w:t>
            </w:r>
            <w:r>
              <w:br/>
            </w:r>
            <w:r>
              <w:rPr>
                <w:rFonts w:ascii="Times New Roman"/>
                <w:b w:val="false"/>
                <w:i w:val="false"/>
                <w:color w:val="000000"/>
                <w:sz w:val="20"/>
              </w:rPr>
              <w:t>
З. Муфтибекова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Добрынина,</w:t>
            </w:r>
            <w:r>
              <w:br/>
            </w:r>
            <w:r>
              <w:rPr>
                <w:rFonts w:ascii="Times New Roman"/>
                <w:b w:val="false"/>
                <w:i w:val="false"/>
                <w:color w:val="000000"/>
                <w:sz w:val="20"/>
              </w:rPr>
              <w:t>
Е. Криушова,</w:t>
            </w:r>
            <w:r>
              <w:br/>
            </w:r>
            <w:r>
              <w:rPr>
                <w:rFonts w:ascii="Times New Roman"/>
                <w:b w:val="false"/>
                <w:i w:val="false"/>
                <w:color w:val="000000"/>
                <w:sz w:val="20"/>
              </w:rPr>
              <w:t xml:space="preserve">
Е. Хоцян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Азбука-тетрадь № 1, 2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Добрынина,</w:t>
            </w:r>
            <w:r>
              <w:br/>
            </w:r>
            <w:r>
              <w:rPr>
                <w:rFonts w:ascii="Times New Roman"/>
                <w:b w:val="false"/>
                <w:i w:val="false"/>
                <w:color w:val="000000"/>
                <w:sz w:val="20"/>
              </w:rPr>
              <w:t>
Е. Криушова,</w:t>
            </w:r>
            <w:r>
              <w:br/>
            </w:r>
            <w:r>
              <w:rPr>
                <w:rFonts w:ascii="Times New Roman"/>
                <w:b w:val="false"/>
                <w:i w:val="false"/>
                <w:color w:val="000000"/>
                <w:sz w:val="20"/>
              </w:rPr>
              <w:t>
Е. Хоцян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Қиялбекова,</w:t>
            </w:r>
            <w:r>
              <w:br/>
            </w:r>
            <w:r>
              <w:rPr>
                <w:rFonts w:ascii="Times New Roman"/>
                <w:b w:val="false"/>
                <w:i w:val="false"/>
                <w:color w:val="000000"/>
                <w:sz w:val="20"/>
              </w:rPr>
              <w:t xml:space="preserve">
Г.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Қиялбекова,</w:t>
            </w:r>
            <w:r>
              <w:br/>
            </w:r>
            <w:r>
              <w:rPr>
                <w:rFonts w:ascii="Times New Roman"/>
                <w:b w:val="false"/>
                <w:i w:val="false"/>
                <w:color w:val="000000"/>
                <w:sz w:val="20"/>
              </w:rPr>
              <w:t xml:space="preserve">
Г. Құрманғалиева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r>
              <w:br/>
            </w:r>
            <w:r>
              <w:rPr>
                <w:rFonts w:ascii="Times New Roman"/>
                <w:b w:val="false"/>
                <w:i w:val="false"/>
                <w:color w:val="000000"/>
                <w:sz w:val="20"/>
              </w:rPr>
              <w:t xml:space="preserve">
Әдістемелік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Юркова, </w:t>
            </w:r>
            <w:r>
              <w:br/>
            </w:r>
            <w:r>
              <w:rPr>
                <w:rFonts w:ascii="Times New Roman"/>
                <w:b w:val="false"/>
                <w:i w:val="false"/>
                <w:color w:val="000000"/>
                <w:sz w:val="20"/>
              </w:rPr>
              <w:t xml:space="preserve">
Н. Пермякова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 – құлық негіздері.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Нүсіпбекова,</w:t>
            </w:r>
            <w:r>
              <w:br/>
            </w:r>
            <w:r>
              <w:rPr>
                <w:rFonts w:ascii="Times New Roman"/>
                <w:b w:val="false"/>
                <w:i w:val="false"/>
                <w:color w:val="000000"/>
                <w:sz w:val="20"/>
              </w:rPr>
              <w:t>
С. Сейілғазинова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 – құлық негіздері.</w:t>
            </w:r>
            <w:r>
              <w:br/>
            </w:r>
            <w:r>
              <w:rPr>
                <w:rFonts w:ascii="Times New Roman"/>
                <w:b w:val="false"/>
                <w:i w:val="false"/>
                <w:color w:val="000000"/>
                <w:sz w:val="20"/>
              </w:rPr>
              <w:t xml:space="preserve">
Әліппе-дәптер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Нүсіпбекова, </w:t>
            </w:r>
            <w:r>
              <w:br/>
            </w:r>
            <w:r>
              <w:rPr>
                <w:rFonts w:ascii="Times New Roman"/>
                <w:b w:val="false"/>
                <w:i w:val="false"/>
                <w:color w:val="000000"/>
                <w:sz w:val="20"/>
              </w:rPr>
              <w:t xml:space="preserve">
С. Сейілғазинова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Қараева, </w:t>
            </w:r>
            <w:r>
              <w:br/>
            </w:r>
            <w:r>
              <w:rPr>
                <w:rFonts w:ascii="Times New Roman"/>
                <w:b w:val="false"/>
                <w:i w:val="false"/>
                <w:color w:val="000000"/>
                <w:sz w:val="20"/>
              </w:rPr>
              <w:t>
Л. Жанбосынова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Музыкалық-дидактикалық ойындар.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Корчевская,</w:t>
            </w:r>
            <w:r>
              <w:br/>
            </w:r>
            <w:r>
              <w:rPr>
                <w:rFonts w:ascii="Times New Roman"/>
                <w:b w:val="false"/>
                <w:i w:val="false"/>
                <w:color w:val="000000"/>
                <w:sz w:val="20"/>
              </w:rPr>
              <w:t>
Т. Гончарова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Корчевская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r>
              <w:br/>
            </w:r>
            <w:r>
              <w:rPr>
                <w:rFonts w:ascii="Times New Roman"/>
                <w:b w:val="false"/>
                <w:i w:val="false"/>
                <w:color w:val="000000"/>
                <w:sz w:val="20"/>
              </w:rPr>
              <w:t>
О. Борисова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математикалық ұғымдарды қалыптастыру.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Дрыгина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Дрыгина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Л. Лебедева,</w:t>
            </w:r>
            <w:r>
              <w:br/>
            </w:r>
            <w:r>
              <w:rPr>
                <w:rFonts w:ascii="Times New Roman"/>
                <w:b w:val="false"/>
                <w:i w:val="false"/>
                <w:color w:val="000000"/>
                <w:sz w:val="20"/>
              </w:rPr>
              <w:t xml:space="preserve">
Ж. Өтемісова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w:t>
            </w:r>
            <w:r>
              <w:br/>
            </w:r>
            <w:r>
              <w:rPr>
                <w:rFonts w:ascii="Times New Roman"/>
                <w:b w:val="false"/>
                <w:i w:val="false"/>
                <w:color w:val="000000"/>
                <w:sz w:val="20"/>
              </w:rPr>
              <w:t>
№ 1, 2 әліппе-дәптер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математиқалық ұғымдарды қалыптастыру.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Ақпаева,</w:t>
            </w:r>
            <w:r>
              <w:br/>
            </w:r>
            <w:r>
              <w:rPr>
                <w:rFonts w:ascii="Times New Roman"/>
                <w:b w:val="false"/>
                <w:i w:val="false"/>
                <w:color w:val="000000"/>
                <w:sz w:val="20"/>
              </w:rPr>
              <w:t xml:space="preserve">
Л. Лебедева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xml:space="preserve">
Әдістемелік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xml:space="preserve">
А. Ойшыбаева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Жұмабекова,</w:t>
            </w:r>
            <w:r>
              <w:br/>
            </w:r>
            <w:r>
              <w:rPr>
                <w:rFonts w:ascii="Times New Roman"/>
                <w:b w:val="false"/>
                <w:i w:val="false"/>
                <w:color w:val="000000"/>
                <w:sz w:val="20"/>
              </w:rPr>
              <w:t>
А. Ойшыбаева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Манкеш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 мінез-құлық негіздері.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Шелипова,</w:t>
            </w:r>
            <w:r>
              <w:br/>
            </w:r>
            <w:r>
              <w:rPr>
                <w:rFonts w:ascii="Times New Roman"/>
                <w:b w:val="false"/>
                <w:i w:val="false"/>
                <w:color w:val="000000"/>
                <w:sz w:val="20"/>
              </w:rPr>
              <w:t>
В. Жукова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Ж. Төлеубекова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Ималова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Аскатова,</w:t>
            </w:r>
            <w:r>
              <w:br/>
            </w:r>
            <w:r>
              <w:rPr>
                <w:rFonts w:ascii="Times New Roman"/>
                <w:b w:val="false"/>
                <w:i w:val="false"/>
                <w:color w:val="000000"/>
                <w:sz w:val="20"/>
              </w:rPr>
              <w:t>
С. Джамбулатова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Сапарғалиева, </w:t>
            </w:r>
            <w:r>
              <w:br/>
            </w:r>
            <w:r>
              <w:rPr>
                <w:rFonts w:ascii="Times New Roman"/>
                <w:b w:val="false"/>
                <w:i w:val="false"/>
                <w:color w:val="000000"/>
                <w:sz w:val="20"/>
              </w:rPr>
              <w:t>
Н. Нам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Абдрахимова, </w:t>
            </w:r>
            <w:r>
              <w:br/>
            </w:r>
            <w:r>
              <w:rPr>
                <w:rFonts w:ascii="Times New Roman"/>
                <w:b w:val="false"/>
                <w:i w:val="false"/>
                <w:color w:val="000000"/>
                <w:sz w:val="20"/>
              </w:rPr>
              <w:t>
Н. Борисова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Қанайбекова, </w:t>
            </w:r>
            <w:r>
              <w:br/>
            </w:r>
            <w:r>
              <w:rPr>
                <w:rFonts w:ascii="Times New Roman"/>
                <w:b w:val="false"/>
                <w:i w:val="false"/>
                <w:color w:val="000000"/>
                <w:sz w:val="20"/>
              </w:rPr>
              <w:t xml:space="preserve">
Н. Сатпаева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Дәптер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Қанайбекова,</w:t>
            </w:r>
            <w:r>
              <w:br/>
            </w:r>
            <w:r>
              <w:rPr>
                <w:rFonts w:ascii="Times New Roman"/>
                <w:b w:val="false"/>
                <w:i w:val="false"/>
                <w:color w:val="000000"/>
                <w:sz w:val="20"/>
              </w:rPr>
              <w:t xml:space="preserve">
Н. Сатпаева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Әубакірова,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Н. Приходченко,</w:t>
            </w:r>
            <w:r>
              <w:br/>
            </w:r>
            <w:r>
              <w:rPr>
                <w:rFonts w:ascii="Times New Roman"/>
                <w:b w:val="false"/>
                <w:i w:val="false"/>
                <w:color w:val="000000"/>
                <w:sz w:val="20"/>
              </w:rPr>
              <w:t xml:space="preserve">
Т. Комельяго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 </w:t>
            </w:r>
            <w:r>
              <w:br/>
            </w:r>
            <w:r>
              <w:rPr>
                <w:rFonts w:ascii="Times New Roman"/>
                <w:b w:val="false"/>
                <w:i w:val="false"/>
                <w:color w:val="000000"/>
                <w:sz w:val="20"/>
              </w:rPr>
              <w:t xml:space="preserve">
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xml:space="preserve">
Т. Комельяго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Грушина, </w:t>
            </w:r>
            <w:r>
              <w:br/>
            </w:r>
            <w:r>
              <w:rPr>
                <w:rFonts w:ascii="Times New Roman"/>
                <w:b w:val="false"/>
                <w:i w:val="false"/>
                <w:color w:val="000000"/>
                <w:sz w:val="20"/>
              </w:rPr>
              <w:t xml:space="preserve">
Р. Каримова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xml:space="preserve">
А. Стамбекова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Н. Приходченко,</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салу. </w:t>
            </w:r>
            <w:r>
              <w:br/>
            </w:r>
            <w:r>
              <w:rPr>
                <w:rFonts w:ascii="Times New Roman"/>
                <w:b w:val="false"/>
                <w:i w:val="false"/>
                <w:color w:val="000000"/>
                <w:sz w:val="20"/>
              </w:rPr>
              <w:t xml:space="preserve">
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Н. Приходченко,</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r>
              <w:br/>
            </w:r>
            <w:r>
              <w:rPr>
                <w:rFonts w:ascii="Times New Roman"/>
                <w:b w:val="false"/>
                <w:i w:val="false"/>
                <w:color w:val="000000"/>
                <w:sz w:val="20"/>
              </w:rPr>
              <w:t>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Н. Приходченко,</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Альбом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Шапкина, </w:t>
            </w:r>
            <w:r>
              <w:br/>
            </w:r>
            <w:r>
              <w:rPr>
                <w:rFonts w:ascii="Times New Roman"/>
                <w:b w:val="false"/>
                <w:i w:val="false"/>
                <w:color w:val="000000"/>
                <w:sz w:val="20"/>
              </w:rPr>
              <w:t>
О. Шапкин,</w:t>
            </w:r>
            <w:r>
              <w:br/>
            </w:r>
            <w:r>
              <w:rPr>
                <w:rFonts w:ascii="Times New Roman"/>
                <w:b w:val="false"/>
                <w:i w:val="false"/>
                <w:color w:val="000000"/>
                <w:sz w:val="20"/>
              </w:rPr>
              <w:t>
Т. Комельяго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Муликова,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Нота хрестоматиясы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Еңсебаева,</w:t>
            </w:r>
            <w:r>
              <w:br/>
            </w:r>
            <w:r>
              <w:rPr>
                <w:rFonts w:ascii="Times New Roman"/>
                <w:b w:val="false"/>
                <w:i w:val="false"/>
                <w:color w:val="000000"/>
                <w:sz w:val="20"/>
              </w:rPr>
              <w:t>
Ж. Муликова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Грушина, </w:t>
            </w:r>
            <w:r>
              <w:br/>
            </w:r>
            <w:r>
              <w:rPr>
                <w:rFonts w:ascii="Times New Roman"/>
                <w:b w:val="false"/>
                <w:i w:val="false"/>
                <w:color w:val="000000"/>
                <w:sz w:val="20"/>
              </w:rPr>
              <w:t xml:space="preserve">
Г. Омарова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негіздері. </w:t>
            </w:r>
            <w:r>
              <w:br/>
            </w:r>
            <w:r>
              <w:rPr>
                <w:rFonts w:ascii="Times New Roman"/>
                <w:b w:val="false"/>
                <w:i w:val="false"/>
                <w:color w:val="000000"/>
                <w:sz w:val="20"/>
              </w:rPr>
              <w:t>
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Грушина,</w:t>
            </w:r>
            <w:r>
              <w:br/>
            </w:r>
            <w:r>
              <w:rPr>
                <w:rFonts w:ascii="Times New Roman"/>
                <w:b w:val="false"/>
                <w:i w:val="false"/>
                <w:color w:val="000000"/>
                <w:sz w:val="20"/>
              </w:rPr>
              <w:t xml:space="preserve">
Э. Уайдуллақызы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r>
              <w:br/>
            </w:r>
            <w:r>
              <w:rPr>
                <w:rFonts w:ascii="Times New Roman"/>
                <w:b w:val="false"/>
                <w:i w:val="false"/>
                <w:color w:val="000000"/>
                <w:sz w:val="20"/>
              </w:rPr>
              <w:t>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Жүндібаева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Жүндібаева,</w:t>
            </w:r>
            <w:r>
              <w:br/>
            </w:r>
            <w:r>
              <w:rPr>
                <w:rFonts w:ascii="Times New Roman"/>
                <w:b w:val="false"/>
                <w:i w:val="false"/>
                <w:color w:val="000000"/>
                <w:sz w:val="20"/>
              </w:rPr>
              <w:t xml:space="preserve">
А. Қабыланбекова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Ималова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Қосымша әдебиет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Туған күн. Шығармашылыққа арналған жиынтық. 1-ші баспалдақ.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 қазақ тіліне аударған</w:t>
            </w:r>
            <w:r>
              <w:br/>
            </w:r>
            <w:r>
              <w:rPr>
                <w:rFonts w:ascii="Times New Roman"/>
                <w:b w:val="false"/>
                <w:i w:val="false"/>
                <w:color w:val="000000"/>
                <w:sz w:val="20"/>
              </w:rPr>
              <w:t>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ұйымның бірінші кіші тобында оқу-тәрбие үрдісін жүзеге асыру бойынша. Әдістемелік ұсынымдар. (2-3 жас)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Мектепке дейінгі ұйымдарда бірінші кіші топтардағы балаларға арналған көркем әдебиет шығармалары. (2-3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балақай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Мельникова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SanSam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мүмкіндіктері шектеулі балаларға арналған балабақшада қазақ тілін оқытып үйрету сабақтарының үлгілері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Нұрбекова, </w:t>
            </w:r>
            <w:r>
              <w:br/>
            </w:r>
            <w:r>
              <w:rPr>
                <w:rFonts w:ascii="Times New Roman"/>
                <w:b w:val="false"/>
                <w:i w:val="false"/>
                <w:color w:val="000000"/>
                <w:sz w:val="20"/>
              </w:rPr>
              <w:t>
Т. Құдайберген,</w:t>
            </w:r>
            <w:r>
              <w:br/>
            </w:r>
            <w:r>
              <w:rPr>
                <w:rFonts w:ascii="Times New Roman"/>
                <w:b w:val="false"/>
                <w:i w:val="false"/>
                <w:color w:val="000000"/>
                <w:sz w:val="20"/>
              </w:rPr>
              <w:t xml:space="preserve">
Ж. Оралбаева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палитрам. Моя первая палитра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Воротникова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баламен жеке жұмыс дәптері. 2-сәбилер тобы (3-4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баламен жеке жұмыс дәптері. Ортаңғы тобы (4-5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Логопедтің баламен жеке жұмыс дәптері. Ересектер тобы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Қожахметова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айтуға үйретудің әдістері мен тәсілдері (жеке даралап оқыту).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Аитова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ұйымды басқару жүйесі.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xml:space="preserve">
Л. Култаева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 іс-әрекетіндегі жоба әдісін қолдану.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xml:space="preserve">
К. Жолдыбаева, </w:t>
            </w:r>
            <w:r>
              <w:br/>
            </w:r>
            <w:r>
              <w:rPr>
                <w:rFonts w:ascii="Times New Roman"/>
                <w:b w:val="false"/>
                <w:i w:val="false"/>
                <w:color w:val="000000"/>
                <w:sz w:val="20"/>
              </w:rPr>
              <w:t>
С. Биртаева,</w:t>
            </w:r>
            <w:r>
              <w:br/>
            </w:r>
            <w:r>
              <w:rPr>
                <w:rFonts w:ascii="Times New Roman"/>
                <w:b w:val="false"/>
                <w:i w:val="false"/>
                <w:color w:val="000000"/>
                <w:sz w:val="20"/>
              </w:rPr>
              <w:t xml:space="preserve">
Т. Копанова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 әдістемелік жұмысты ұйымдастыру.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НұрБолашақ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(4-5 жас)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(5-7 жас)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Кененбаева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Дүкенбай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 жасына дейінгі балаларды қазақ тілінде оқыту ерекшеліктері. Әдістемелік нұсқаулығы (3-4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Логиканы дамытамыз (3-5 жасқа дейінгі балаларға арналған)</w:t>
            </w:r>
            <w:r>
              <w:br/>
            </w:r>
            <w:r>
              <w:rPr>
                <w:rFonts w:ascii="Times New Roman"/>
                <w:b w:val="false"/>
                <w:i w:val="false"/>
                <w:color w:val="000000"/>
                <w:sz w:val="20"/>
              </w:rPr>
              <w:t>
Жұмыс дәптері</w:t>
            </w:r>
            <w:r>
              <w:br/>
            </w:r>
            <w:r>
              <w:rPr>
                <w:rFonts w:ascii="Times New Roman"/>
                <w:b w:val="false"/>
                <w:i w:val="false"/>
                <w:color w:val="000000"/>
                <w:sz w:val="20"/>
              </w:rPr>
              <w:t>
"Боямақ" жұмыс дәптері</w:t>
            </w:r>
            <w:r>
              <w:br/>
            </w:r>
            <w:r>
              <w:rPr>
                <w:rFonts w:ascii="Times New Roman"/>
                <w:b w:val="false"/>
                <w:i w:val="false"/>
                <w:color w:val="000000"/>
                <w:sz w:val="20"/>
              </w:rPr>
              <w:t xml:space="preserve">
 Әдістемелік құрал </w:t>
            </w:r>
            <w:r>
              <w:br/>
            </w:r>
            <w:r>
              <w:rPr>
                <w:rFonts w:ascii="Times New Roman"/>
                <w:b w:val="false"/>
                <w:i w:val="false"/>
                <w:color w:val="000000"/>
                <w:sz w:val="20"/>
              </w:rPr>
              <w:t>
+ DVD дискісі -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Болманов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trade</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алғашқы әліппем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Қуырмаш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Таңғажайып алаңқай. Табиғат бояулары. Шығармашылыққа арналған жиынтық. </w:t>
            </w:r>
            <w:r>
              <w:br/>
            </w:r>
            <w:r>
              <w:rPr>
                <w:rFonts w:ascii="Times New Roman"/>
                <w:b w:val="false"/>
                <w:i w:val="false"/>
                <w:color w:val="000000"/>
                <w:sz w:val="20"/>
              </w:rPr>
              <w:t>
2-ші баспалдақ. Дидактикалық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 аударған Б. Омар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Таңғажайып алаңқай. Көңілді цирк. Шығармашылыққа арналған жиынтық. 3-ші баспалдақ.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аударған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және үйде сурет салу, мүсіндеу, аппликация жасау. "Шығармашылық" білім беру саласы. 5 жастан бастап 6 (7) жасқа дейінгі балалармен ұйымдасқан оқу ісін жүргізу бойынша әдістемелік нұсқаулар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Қыдырова, </w:t>
            </w:r>
            <w:r>
              <w:br/>
            </w:r>
            <w:r>
              <w:rPr>
                <w:rFonts w:ascii="Times New Roman"/>
                <w:b w:val="false"/>
                <w:i w:val="false"/>
                <w:color w:val="000000"/>
                <w:sz w:val="20"/>
              </w:rPr>
              <w:t>
С. Мадалиева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r>
              <w:br/>
            </w:r>
            <w:r>
              <w:rPr>
                <w:rFonts w:ascii="Times New Roman"/>
                <w:b w:val="false"/>
                <w:i w:val="false"/>
                <w:color w:val="000000"/>
                <w:sz w:val="20"/>
              </w:rPr>
              <w:t>
Хрестоматия.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Кунусова, </w:t>
            </w:r>
            <w:r>
              <w:br/>
            </w:r>
            <w:r>
              <w:rPr>
                <w:rFonts w:ascii="Times New Roman"/>
                <w:b w:val="false"/>
                <w:i w:val="false"/>
                <w:color w:val="000000"/>
                <w:sz w:val="20"/>
              </w:rPr>
              <w:t xml:space="preserve">
Р. Абдрахманова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Балапанның дәптері. Математикалық жазу – 5-7 жасқа дейінгі балаларға.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 (аударған</w:t>
            </w:r>
            <w:r>
              <w:br/>
            </w:r>
            <w:r>
              <w:rPr>
                <w:rFonts w:ascii="Times New Roman"/>
                <w:b w:val="false"/>
                <w:i w:val="false"/>
                <w:color w:val="000000"/>
                <w:sz w:val="20"/>
              </w:rPr>
              <w:t>
С. Иманқұлова)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оқу және жазу. 2 бөлімді. </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Қошым-Ноғай, </w:t>
            </w:r>
            <w:r>
              <w:br/>
            </w: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"Жақында мектепке барамын"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дағдылар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 пен уақыт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дамыту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Б. Омар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Балаңыз мектепке дайын ба? (жапсырмалары бар)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экологиялық әліппе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Бейсенова,</w:t>
            </w:r>
            <w:r>
              <w:br/>
            </w:r>
            <w:r>
              <w:rPr>
                <w:rFonts w:ascii="Times New Roman"/>
                <w:b w:val="false"/>
                <w:i w:val="false"/>
                <w:color w:val="000000"/>
                <w:sz w:val="20"/>
              </w:rPr>
              <w:t>
Ә. Назарбаева,</w:t>
            </w:r>
            <w:r>
              <w:br/>
            </w:r>
            <w:r>
              <w:rPr>
                <w:rFonts w:ascii="Times New Roman"/>
                <w:b w:val="false"/>
                <w:i w:val="false"/>
                <w:color w:val="000000"/>
                <w:sz w:val="20"/>
              </w:rPr>
              <w:t>
Г. Сабденалиева,</w:t>
            </w:r>
            <w:r>
              <w:br/>
            </w:r>
            <w:r>
              <w:rPr>
                <w:rFonts w:ascii="Times New Roman"/>
                <w:b w:val="false"/>
                <w:i w:val="false"/>
                <w:color w:val="000000"/>
                <w:sz w:val="20"/>
              </w:rPr>
              <w:t>
Г. Жандосова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және тіл жаттығулары. Дидактикалық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Оқылық та, тоқылық! Жылдам оқуға жаттығу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Тез санайықшы! Тез есептеуге жаттықтыру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әліппе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Кузнецова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әлемді танимын Мамандықтар.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айналадағы табиғат. Экологиялық білім негіздерін беруге бағытталған оқу-тәрбиелік іс-шаралары кешені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Еликова, </w:t>
            </w:r>
            <w:r>
              <w:br/>
            </w:r>
            <w:r>
              <w:rPr>
                <w:rFonts w:ascii="Times New Roman"/>
                <w:b w:val="false"/>
                <w:i w:val="false"/>
                <w:color w:val="000000"/>
                <w:sz w:val="20"/>
              </w:rPr>
              <w:t xml:space="preserve">
О. Вязовая, </w:t>
            </w:r>
            <w:r>
              <w:br/>
            </w:r>
            <w:r>
              <w:rPr>
                <w:rFonts w:ascii="Times New Roman"/>
                <w:b w:val="false"/>
                <w:i w:val="false"/>
                <w:color w:val="000000"/>
                <w:sz w:val="20"/>
              </w:rPr>
              <w:t>
Е. Москаленко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"Ш, Ж, Ч, Щ"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Логопедиялық альбом "С, З, 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Тулегенова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сөйлеу тілі дамымаған балаларға арналған диагностикалық тексеру альбомы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Г. Ермекбаева, </w:t>
            </w:r>
            <w:r>
              <w:br/>
            </w:r>
            <w:r>
              <w:rPr>
                <w:rFonts w:ascii="Times New Roman"/>
                <w:b w:val="false"/>
                <w:i w:val="false"/>
                <w:color w:val="000000"/>
                <w:sz w:val="20"/>
              </w:rPr>
              <w:t xml:space="preserve">
С. Бегешова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сөйлеу тілі дамымаған балаларға арналған диагностикалық тексеру альбомына әдістемелік ұсыныстар 3-6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Ахметова, </w:t>
            </w:r>
            <w:r>
              <w:br/>
            </w: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Г. Ермекбаева, </w:t>
            </w:r>
            <w:r>
              <w:br/>
            </w:r>
            <w:r>
              <w:rPr>
                <w:rFonts w:ascii="Times New Roman"/>
                <w:b w:val="false"/>
                <w:i w:val="false"/>
                <w:color w:val="000000"/>
                <w:sz w:val="20"/>
              </w:rPr>
              <w:t>
С. Бегешова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балаларды жол жүру ережелерімен таныстыру.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Хусайнова, </w:t>
            </w:r>
            <w:r>
              <w:br/>
            </w:r>
            <w:r>
              <w:rPr>
                <w:rFonts w:ascii="Times New Roman"/>
                <w:b w:val="false"/>
                <w:i w:val="false"/>
                <w:color w:val="000000"/>
                <w:sz w:val="20"/>
              </w:rPr>
              <w:t xml:space="preserve">
М.Таттымбетова, </w:t>
            </w:r>
            <w:r>
              <w:br/>
            </w:r>
            <w:r>
              <w:rPr>
                <w:rFonts w:ascii="Times New Roman"/>
                <w:b w:val="false"/>
                <w:i w:val="false"/>
                <w:color w:val="000000"/>
                <w:sz w:val="20"/>
              </w:rPr>
              <w:t xml:space="preserve">
С. Алтаева, </w:t>
            </w:r>
            <w:r>
              <w:br/>
            </w:r>
            <w:r>
              <w:rPr>
                <w:rFonts w:ascii="Times New Roman"/>
                <w:b w:val="false"/>
                <w:i w:val="false"/>
                <w:color w:val="000000"/>
                <w:sz w:val="20"/>
              </w:rPr>
              <w:t xml:space="preserve">
Б. Нуржанова, </w:t>
            </w:r>
            <w:r>
              <w:br/>
            </w:r>
            <w:r>
              <w:rPr>
                <w:rFonts w:ascii="Times New Roman"/>
                <w:b w:val="false"/>
                <w:i w:val="false"/>
                <w:color w:val="000000"/>
                <w:sz w:val="20"/>
              </w:rPr>
              <w:t xml:space="preserve">
А. Терентьева, </w:t>
            </w:r>
            <w:r>
              <w:br/>
            </w:r>
            <w:r>
              <w:rPr>
                <w:rFonts w:ascii="Times New Roman"/>
                <w:b w:val="false"/>
                <w:i w:val="false"/>
                <w:color w:val="000000"/>
                <w:sz w:val="20"/>
              </w:rPr>
              <w:t xml:space="preserve">
Н. Тыряткина, </w:t>
            </w:r>
            <w:r>
              <w:br/>
            </w:r>
            <w:r>
              <w:rPr>
                <w:rFonts w:ascii="Times New Roman"/>
                <w:b w:val="false"/>
                <w:i w:val="false"/>
                <w:color w:val="000000"/>
                <w:sz w:val="20"/>
              </w:rPr>
              <w:t xml:space="preserve">
Б. Самекина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жасына дейінгі балалардың қауіпсіздік тәртібі негіздері.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Грабова, </w:t>
            </w:r>
            <w:r>
              <w:br/>
            </w:r>
            <w:r>
              <w:rPr>
                <w:rFonts w:ascii="Times New Roman"/>
                <w:b w:val="false"/>
                <w:i w:val="false"/>
                <w:color w:val="000000"/>
                <w:sz w:val="20"/>
              </w:rPr>
              <w:t xml:space="preserve">
Ш. Арынбаева, </w:t>
            </w:r>
            <w:r>
              <w:br/>
            </w:r>
            <w:r>
              <w:rPr>
                <w:rFonts w:ascii="Times New Roman"/>
                <w:b w:val="false"/>
                <w:i w:val="false"/>
                <w:color w:val="000000"/>
                <w:sz w:val="20"/>
              </w:rPr>
              <w:t xml:space="preserve">
Ж. Искакова, </w:t>
            </w:r>
            <w:r>
              <w:br/>
            </w:r>
            <w:r>
              <w:rPr>
                <w:rFonts w:ascii="Times New Roman"/>
                <w:b w:val="false"/>
                <w:i w:val="false"/>
                <w:color w:val="000000"/>
                <w:sz w:val="20"/>
              </w:rPr>
              <w:t xml:space="preserve">
А. Сүлейменова, </w:t>
            </w:r>
            <w:r>
              <w:br/>
            </w:r>
            <w:r>
              <w:rPr>
                <w:rFonts w:ascii="Times New Roman"/>
                <w:b w:val="false"/>
                <w:i w:val="false"/>
                <w:color w:val="000000"/>
                <w:sz w:val="20"/>
              </w:rPr>
              <w:t xml:space="preserve">
Г. Беспалова, </w:t>
            </w:r>
            <w:r>
              <w:br/>
            </w:r>
            <w:r>
              <w:rPr>
                <w:rFonts w:ascii="Times New Roman"/>
                <w:b w:val="false"/>
                <w:i w:val="false"/>
                <w:color w:val="000000"/>
                <w:sz w:val="20"/>
              </w:rPr>
              <w:t xml:space="preserve">
А. Дешко, </w:t>
            </w:r>
            <w:r>
              <w:br/>
            </w:r>
            <w:r>
              <w:rPr>
                <w:rFonts w:ascii="Times New Roman"/>
                <w:b w:val="false"/>
                <w:i w:val="false"/>
                <w:color w:val="000000"/>
                <w:sz w:val="20"/>
              </w:rPr>
              <w:t>
Ж. Герасимова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мерекелер. Ертеңгілік сценарийлері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Асқатова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әңгімелер. Әңгімелер жинағы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Г. Біртаева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мерекелер.</w:t>
            </w:r>
            <w:r>
              <w:br/>
            </w:r>
            <w:r>
              <w:rPr>
                <w:rFonts w:ascii="Times New Roman"/>
                <w:b w:val="false"/>
                <w:i w:val="false"/>
                <w:color w:val="000000"/>
                <w:sz w:val="20"/>
              </w:rPr>
              <w:t>
Сценарийлер жинағы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Билеп үйренейік + CD (3-6 жас)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Абдрахманова, </w:t>
            </w:r>
            <w:r>
              <w:br/>
            </w:r>
            <w:r>
              <w:rPr>
                <w:rFonts w:ascii="Times New Roman"/>
                <w:b w:val="false"/>
                <w:i w:val="false"/>
                <w:color w:val="000000"/>
                <w:sz w:val="20"/>
              </w:rPr>
              <w:t>
Т. Сарыбаева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Б. Құсмамбетова,</w:t>
            </w:r>
            <w:r>
              <w:br/>
            </w:r>
            <w:r>
              <w:rPr>
                <w:rFonts w:ascii="Times New Roman"/>
                <w:b w:val="false"/>
                <w:i w:val="false"/>
                <w:color w:val="000000"/>
                <w:sz w:val="20"/>
              </w:rPr>
              <w:t>
Н. Жолдыбаева,</w:t>
            </w:r>
            <w:r>
              <w:br/>
            </w:r>
            <w:r>
              <w:rPr>
                <w:rFonts w:ascii="Times New Roman"/>
                <w:b w:val="false"/>
                <w:i w:val="false"/>
                <w:color w:val="000000"/>
                <w:sz w:val="20"/>
              </w:rPr>
              <w:t>
Г. Биртаева,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тілмаш. </w:t>
            </w:r>
            <w:r>
              <w:br/>
            </w:r>
            <w:r>
              <w:rPr>
                <w:rFonts w:ascii="Times New Roman"/>
                <w:b w:val="false"/>
                <w:i w:val="false"/>
                <w:color w:val="000000"/>
                <w:sz w:val="20"/>
              </w:rPr>
              <w:t>
Жұмыс дәптері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Ж. Ігілікова,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 тілмаш. Демонстрациялық материалдар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Ж. Ігілікова,</w:t>
            </w:r>
            <w:r>
              <w:br/>
            </w:r>
            <w:r>
              <w:rPr>
                <w:rFonts w:ascii="Times New Roman"/>
                <w:b w:val="false"/>
                <w:i w:val="false"/>
                <w:color w:val="000000"/>
                <w:sz w:val="20"/>
              </w:rPr>
              <w:t>
Г. Омарова,</w:t>
            </w:r>
            <w:r>
              <w:br/>
            </w:r>
            <w:r>
              <w:rPr>
                <w:rFonts w:ascii="Times New Roman"/>
                <w:b w:val="false"/>
                <w:i w:val="false"/>
                <w:color w:val="000000"/>
                <w:sz w:val="20"/>
              </w:rPr>
              <w:t>
Г. Тугельбаева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қазақ тілін меңгеру деңгейінің педагогикалық мониторингісіне арналған диагностикалық құрал (3-4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Л. Козявина, </w:t>
            </w:r>
            <w:r>
              <w:br/>
            </w:r>
            <w:r>
              <w:rPr>
                <w:rFonts w:ascii="Times New Roman"/>
                <w:b w:val="false"/>
                <w:i w:val="false"/>
                <w:color w:val="000000"/>
                <w:sz w:val="20"/>
              </w:rPr>
              <w:t xml:space="preserve">
Р. Толеуова, </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қазақ тілін меңгеру деңгейінің педагогикалық мониторингісіне арналған диагностикалық құрал (4-5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Кожахметова, </w:t>
            </w:r>
            <w:r>
              <w:br/>
            </w:r>
            <w:r>
              <w:rPr>
                <w:rFonts w:ascii="Times New Roman"/>
                <w:b w:val="false"/>
                <w:i w:val="false"/>
                <w:color w:val="000000"/>
                <w:sz w:val="20"/>
              </w:rPr>
              <w:t xml:space="preserve">
Л. Козявина, </w:t>
            </w:r>
            <w:r>
              <w:br/>
            </w:r>
            <w:r>
              <w:rPr>
                <w:rFonts w:ascii="Times New Roman"/>
                <w:b w:val="false"/>
                <w:i w:val="false"/>
                <w:color w:val="000000"/>
                <w:sz w:val="20"/>
              </w:rPr>
              <w:t>
Р. Толеуова,</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Балабақшада қазақ тілін меңгеру деңгейінің педагогикалық мониторингісіне арналған диагностикалық құрал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Кожахметова,</w:t>
            </w:r>
            <w:r>
              <w:br/>
            </w:r>
            <w:r>
              <w:rPr>
                <w:rFonts w:ascii="Times New Roman"/>
                <w:b w:val="false"/>
                <w:i w:val="false"/>
                <w:color w:val="000000"/>
                <w:sz w:val="20"/>
              </w:rPr>
              <w:t xml:space="preserve">
Л. Козявина, </w:t>
            </w:r>
            <w:r>
              <w:br/>
            </w:r>
            <w:r>
              <w:rPr>
                <w:rFonts w:ascii="Times New Roman"/>
                <w:b w:val="false"/>
                <w:i w:val="false"/>
                <w:color w:val="000000"/>
                <w:sz w:val="20"/>
              </w:rPr>
              <w:t>
Р. Толеуова,</w:t>
            </w:r>
            <w:r>
              <w:br/>
            </w:r>
            <w:r>
              <w:rPr>
                <w:rFonts w:ascii="Times New Roman"/>
                <w:b w:val="false"/>
                <w:i w:val="false"/>
                <w:color w:val="000000"/>
                <w:sz w:val="20"/>
              </w:rPr>
              <w:t>
А. Турсунова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 CD (5-7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Барыстың дәптері. </w:t>
            </w:r>
            <w:r>
              <w:br/>
            </w:r>
            <w:r>
              <w:rPr>
                <w:rFonts w:ascii="Times New Roman"/>
                <w:b w:val="false"/>
                <w:i w:val="false"/>
                <w:color w:val="000000"/>
                <w:sz w:val="20"/>
              </w:rPr>
              <w:t>
Әліппе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күлімдеп ән шырқаймыз: үш тілдегі әндер жинағының ноталары + СД (5-6 жас)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Жанаева, </w:t>
            </w:r>
            <w:r>
              <w:br/>
            </w:r>
            <w:r>
              <w:rPr>
                <w:rFonts w:ascii="Times New Roman"/>
                <w:b w:val="false"/>
                <w:i w:val="false"/>
                <w:color w:val="000000"/>
                <w:sz w:val="20"/>
              </w:rPr>
              <w:t>
Н. Жолдыбаева,</w:t>
            </w:r>
            <w:r>
              <w:br/>
            </w:r>
            <w:r>
              <w:rPr>
                <w:rFonts w:ascii="Times New Roman"/>
                <w:b w:val="false"/>
                <w:i w:val="false"/>
                <w:color w:val="000000"/>
                <w:sz w:val="20"/>
              </w:rPr>
              <w:t xml:space="preserve">
Л. Аитова, </w:t>
            </w:r>
            <w:r>
              <w:br/>
            </w:r>
            <w:r>
              <w:rPr>
                <w:rFonts w:ascii="Times New Roman"/>
                <w:b w:val="false"/>
                <w:i w:val="false"/>
                <w:color w:val="000000"/>
                <w:sz w:val="20"/>
              </w:rPr>
              <w:t xml:space="preserve">
Г. Біртаева, </w:t>
            </w:r>
            <w:r>
              <w:br/>
            </w:r>
            <w:r>
              <w:rPr>
                <w:rFonts w:ascii="Times New Roman"/>
                <w:b w:val="false"/>
                <w:i w:val="false"/>
                <w:color w:val="000000"/>
                <w:sz w:val="20"/>
              </w:rPr>
              <w:t>
Г. Түгелбаева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композиторлары және ұлттық музыкалық аспаптары.</w:t>
            </w:r>
            <w:r>
              <w:br/>
            </w:r>
            <w:r>
              <w:rPr>
                <w:rFonts w:ascii="Times New Roman"/>
                <w:b w:val="false"/>
                <w:i w:val="false"/>
                <w:color w:val="000000"/>
                <w:sz w:val="20"/>
              </w:rPr>
              <w:t>
Дидактикалық материал (2-6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Қоңыратбай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екінші кіші топ балаларына экологиялық тәрбие беру.</w:t>
            </w:r>
            <w:r>
              <w:br/>
            </w:r>
            <w:r>
              <w:rPr>
                <w:rFonts w:ascii="Times New Roman"/>
                <w:b w:val="false"/>
                <w:i w:val="false"/>
                <w:color w:val="000000"/>
                <w:sz w:val="20"/>
              </w:rPr>
              <w:t>
Әдістемелік құрал (3-4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Тебай,</w:t>
            </w:r>
            <w:r>
              <w:br/>
            </w:r>
            <w:r>
              <w:rPr>
                <w:rFonts w:ascii="Times New Roman"/>
                <w:b w:val="false"/>
                <w:i w:val="false"/>
                <w:color w:val="000000"/>
                <w:sz w:val="20"/>
              </w:rPr>
              <w:t>
М. Есмаханова,</w:t>
            </w:r>
            <w:r>
              <w:br/>
            </w:r>
            <w:r>
              <w:rPr>
                <w:rFonts w:ascii="Times New Roman"/>
                <w:b w:val="false"/>
                <w:i w:val="false"/>
                <w:color w:val="000000"/>
                <w:sz w:val="20"/>
              </w:rPr>
              <w:t>
И. Бактыбаева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Дамытушы ойындар жинағы.</w:t>
            </w:r>
            <w:r>
              <w:br/>
            </w:r>
            <w:r>
              <w:rPr>
                <w:rFonts w:ascii="Times New Roman"/>
                <w:b w:val="false"/>
                <w:i w:val="false"/>
                <w:color w:val="000000"/>
                <w:sz w:val="20"/>
              </w:rPr>
              <w:t>
Ойын материалдар жинағы (3-4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Атыманова,</w:t>
            </w:r>
            <w:r>
              <w:br/>
            </w:r>
            <w:r>
              <w:rPr>
                <w:rFonts w:ascii="Times New Roman"/>
                <w:b w:val="false"/>
                <w:i w:val="false"/>
                <w:color w:val="000000"/>
                <w:sz w:val="20"/>
              </w:rPr>
              <w:t>
А. Стыбаева,</w:t>
            </w:r>
            <w:r>
              <w:br/>
            </w:r>
            <w:r>
              <w:rPr>
                <w:rFonts w:ascii="Times New Roman"/>
                <w:b w:val="false"/>
                <w:i w:val="false"/>
                <w:color w:val="000000"/>
                <w:sz w:val="20"/>
              </w:rPr>
              <w:t>
Ж. Каримова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ортаңғы топ балаларына экологиялық тәрбие беру.</w:t>
            </w:r>
            <w:r>
              <w:br/>
            </w:r>
            <w:r>
              <w:rPr>
                <w:rFonts w:ascii="Times New Roman"/>
                <w:b w:val="false"/>
                <w:i w:val="false"/>
                <w:color w:val="000000"/>
                <w:sz w:val="20"/>
              </w:rPr>
              <w:t>
Әдістемелік құрал (4-5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Тебай,</w:t>
            </w:r>
            <w:r>
              <w:br/>
            </w:r>
            <w:r>
              <w:rPr>
                <w:rFonts w:ascii="Times New Roman"/>
                <w:b w:val="false"/>
                <w:i w:val="false"/>
                <w:color w:val="000000"/>
                <w:sz w:val="20"/>
              </w:rPr>
              <w:t>
М. Есмаханова,</w:t>
            </w:r>
            <w:r>
              <w:br/>
            </w:r>
            <w:r>
              <w:rPr>
                <w:rFonts w:ascii="Times New Roman"/>
                <w:b w:val="false"/>
                <w:i w:val="false"/>
                <w:color w:val="000000"/>
                <w:sz w:val="20"/>
              </w:rPr>
              <w:t>
И. Бактыбаева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"Интеллектум-балабақша" интеллектуалдық дамыту ойындары кешені. Әдістемелік құрал (4-5-6 жас)</w:t>
            </w:r>
            <w:r>
              <w:br/>
            </w:r>
            <w:r>
              <w:rPr>
                <w:rFonts w:ascii="Times New Roman"/>
                <w:b w:val="false"/>
                <w:i w:val="false"/>
                <w:color w:val="000000"/>
                <w:sz w:val="20"/>
              </w:rPr>
              <w:t xml:space="preserve">
+ Дидактикалық құралдар (Түрлі -түсті бөлшектер, Таяқшалар, Көркем өрнек, 3D үшбұрыш, Пішіндер, Тез тап, Сәулетші, Көбелектер, Ақылды текшелер, Жолбағдар).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О. Метин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"Интеллектум-балабақша" интеллектуалдық дамыту ойындары кешені.</w:t>
            </w:r>
            <w:r>
              <w:br/>
            </w:r>
            <w:r>
              <w:rPr>
                <w:rFonts w:ascii="Times New Roman"/>
                <w:b w:val="false"/>
                <w:i w:val="false"/>
                <w:color w:val="000000"/>
                <w:sz w:val="20"/>
              </w:rPr>
              <w:t xml:space="preserve">
Жұмыс дәптері </w:t>
            </w:r>
            <w:r>
              <w:br/>
            </w:r>
            <w:r>
              <w:rPr>
                <w:rFonts w:ascii="Times New Roman"/>
                <w:b w:val="false"/>
                <w:i w:val="false"/>
                <w:color w:val="000000"/>
                <w:sz w:val="20"/>
              </w:rPr>
              <w:t>
(4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О. Метин,</w:t>
            </w:r>
            <w:r>
              <w:br/>
            </w:r>
            <w:r>
              <w:rPr>
                <w:rFonts w:ascii="Times New Roman"/>
                <w:b w:val="false"/>
                <w:i w:val="false"/>
                <w:color w:val="000000"/>
                <w:sz w:val="20"/>
              </w:rPr>
              <w:t>
Н. Метин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"Интеллектум-балабақша" интеллектуалдық дамыту ойындары кешені.</w:t>
            </w:r>
            <w:r>
              <w:br/>
            </w:r>
            <w:r>
              <w:rPr>
                <w:rFonts w:ascii="Times New Roman"/>
                <w:b w:val="false"/>
                <w:i w:val="false"/>
                <w:color w:val="000000"/>
                <w:sz w:val="20"/>
              </w:rPr>
              <w:t>
Жұмыс дәптері (5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О. Метин,</w:t>
            </w:r>
            <w:r>
              <w:br/>
            </w:r>
            <w:r>
              <w:rPr>
                <w:rFonts w:ascii="Times New Roman"/>
                <w:b w:val="false"/>
                <w:i w:val="false"/>
                <w:color w:val="000000"/>
                <w:sz w:val="20"/>
              </w:rPr>
              <w:t>
Н. Метин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"Интеллектум-балабақша" интеллектуалдық дамыту ойындары кешені.</w:t>
            </w:r>
            <w:r>
              <w:br/>
            </w:r>
            <w:r>
              <w:rPr>
                <w:rFonts w:ascii="Times New Roman"/>
                <w:b w:val="false"/>
                <w:i w:val="false"/>
                <w:color w:val="000000"/>
                <w:sz w:val="20"/>
              </w:rPr>
              <w:t>
Жұмыс дәптері (6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r>
              <w:br/>
            </w:r>
            <w:r>
              <w:rPr>
                <w:rFonts w:ascii="Times New Roman"/>
                <w:b w:val="false"/>
                <w:i w:val="false"/>
                <w:color w:val="000000"/>
                <w:sz w:val="20"/>
              </w:rPr>
              <w:t>
О. Метин,</w:t>
            </w:r>
            <w:r>
              <w:br/>
            </w:r>
            <w:r>
              <w:rPr>
                <w:rFonts w:ascii="Times New Roman"/>
                <w:b w:val="false"/>
                <w:i w:val="false"/>
                <w:color w:val="000000"/>
                <w:sz w:val="20"/>
              </w:rPr>
              <w:t>
Н. Метин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Интеллектум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ұйымдардағы ересек топ балаларына экологиялық тәрбие беру.</w:t>
            </w:r>
            <w:r>
              <w:br/>
            </w:r>
            <w:r>
              <w:rPr>
                <w:rFonts w:ascii="Times New Roman"/>
                <w:b w:val="false"/>
                <w:i w:val="false"/>
                <w:color w:val="000000"/>
                <w:sz w:val="20"/>
              </w:rPr>
              <w:t>
Әдістемелік құрал (5-6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Тебай, </w:t>
            </w:r>
            <w:r>
              <w:br/>
            </w:r>
            <w:r>
              <w:rPr>
                <w:rFonts w:ascii="Times New Roman"/>
                <w:b w:val="false"/>
                <w:i w:val="false"/>
                <w:color w:val="000000"/>
                <w:sz w:val="20"/>
              </w:rPr>
              <w:t>
М. Есмаханова,</w:t>
            </w:r>
            <w:r>
              <w:br/>
            </w:r>
            <w:r>
              <w:rPr>
                <w:rFonts w:ascii="Times New Roman"/>
                <w:b w:val="false"/>
                <w:i w:val="false"/>
                <w:color w:val="000000"/>
                <w:sz w:val="20"/>
              </w:rPr>
              <w:t>
И. Бактыбаева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Солтангазина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Алмабек. (Дәрумендер топтамасы).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w:t>
            </w:r>
            <w:r>
              <w:br/>
            </w:r>
            <w:r>
              <w:rPr>
                <w:rFonts w:ascii="Times New Roman"/>
                <w:b w:val="false"/>
                <w:i w:val="false"/>
                <w:color w:val="000000"/>
                <w:sz w:val="20"/>
              </w:rPr>
              <w:t>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Сәбіз бике. (Дәрумендер топтамасы).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w:t>
            </w:r>
            <w:r>
              <w:br/>
            </w:r>
            <w:r>
              <w:rPr>
                <w:rFonts w:ascii="Times New Roman"/>
                <w:b w:val="false"/>
                <w:i w:val="false"/>
                <w:color w:val="000000"/>
                <w:sz w:val="20"/>
              </w:rPr>
              <w:t>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Балақай Құлпынай. (Дәрумендер топтамасы).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w:t>
            </w:r>
            <w:r>
              <w:br/>
            </w:r>
            <w:r>
              <w:rPr>
                <w:rFonts w:ascii="Times New Roman"/>
                <w:b w:val="false"/>
                <w:i w:val="false"/>
                <w:color w:val="000000"/>
                <w:sz w:val="20"/>
              </w:rPr>
              <w:t>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 кейіпкерлермен бірге оқып- үйренеміз. Картоп мырза. (Дәрумендер топтамасы).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w:t>
            </w:r>
            <w:r>
              <w:br/>
            </w:r>
            <w:r>
              <w:rPr>
                <w:rFonts w:ascii="Times New Roman"/>
                <w:b w:val="false"/>
                <w:i w:val="false"/>
                <w:color w:val="000000"/>
                <w:sz w:val="20"/>
              </w:rPr>
              <w:t>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Тәрбие мен оқыту орыс тілінде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Ерте жас тобы (1-2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Сыпало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Сыпало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 кіші топ (2-3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Конысбаева М., </w:t>
            </w:r>
            <w:r>
              <w:br/>
            </w:r>
            <w:r>
              <w:rPr>
                <w:rFonts w:ascii="Times New Roman"/>
                <w:b w:val="false"/>
                <w:i w:val="false"/>
                <w:color w:val="000000"/>
                <w:sz w:val="20"/>
              </w:rPr>
              <w:t xml:space="preserve">
Абдулова М., </w:t>
            </w:r>
            <w:r>
              <w:br/>
            </w:r>
            <w:r>
              <w:rPr>
                <w:rFonts w:ascii="Times New Roman"/>
                <w:b w:val="false"/>
                <w:i w:val="false"/>
                <w:color w:val="000000"/>
                <w:sz w:val="20"/>
              </w:rPr>
              <w:t>
Левченко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Сенсорика.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Бельгибаева Г.,</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xml:space="preserve">
Бельгибаева Г., </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xml:space="preserve">
Бельгибаева Г., </w:t>
            </w:r>
            <w:r>
              <w:br/>
            </w:r>
            <w:r>
              <w:rPr>
                <w:rFonts w:ascii="Times New Roman"/>
                <w:b w:val="false"/>
                <w:i w:val="false"/>
                <w:color w:val="000000"/>
                <w:sz w:val="20"/>
              </w:rPr>
              <w:t>
Шамилова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Демострационный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Омарбекова Ф.,</w:t>
            </w:r>
            <w:r>
              <w:br/>
            </w:r>
            <w:r>
              <w:rPr>
                <w:rFonts w:ascii="Times New Roman"/>
                <w:b w:val="false"/>
                <w:i w:val="false"/>
                <w:color w:val="000000"/>
                <w:sz w:val="20"/>
              </w:rPr>
              <w:t>
Ким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ІІ кіші топ (3-4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Жакешова А., Баубекова Ж., Каугабаева Б., Супергиева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Жакешова А., Баубекова Ж., Каугабаева Б., Супергиева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Ничепай О.,</w:t>
            </w:r>
            <w:r>
              <w:br/>
            </w: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Шақабаева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Демонстрациялық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Қима материалдар (3-5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r>
              <w:br/>
            </w:r>
            <w:r>
              <w:rPr>
                <w:rFonts w:ascii="Times New Roman"/>
                <w:b w:val="false"/>
                <w:i w:val="false"/>
                <w:color w:val="000000"/>
                <w:sz w:val="20"/>
              </w:rPr>
              <w:t>
Жукова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Муханова У., </w:t>
            </w:r>
            <w:r>
              <w:br/>
            </w:r>
            <w:r>
              <w:rPr>
                <w:rFonts w:ascii="Times New Roman"/>
                <w:b w:val="false"/>
                <w:i w:val="false"/>
                <w:color w:val="000000"/>
                <w:sz w:val="20"/>
              </w:rPr>
              <w:t>
Прмагамбетова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Рахымбаева Ж., Саятова Ж.,</w:t>
            </w:r>
            <w:r>
              <w:br/>
            </w:r>
            <w:r>
              <w:rPr>
                <w:rFonts w:ascii="Times New Roman"/>
                <w:b w:val="false"/>
                <w:i w:val="false"/>
                <w:color w:val="000000"/>
                <w:sz w:val="20"/>
              </w:rPr>
              <w:t>
Казыбаева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Бияхметова Г., </w:t>
            </w:r>
            <w:r>
              <w:br/>
            </w:r>
            <w:r>
              <w:rPr>
                <w:rFonts w:ascii="Times New Roman"/>
                <w:b w:val="false"/>
                <w:i w:val="false"/>
                <w:color w:val="000000"/>
                <w:sz w:val="20"/>
              </w:rPr>
              <w:t>
Кенжембетова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Жаканова Г., </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Жаканова Г., </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подвижные игры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Музыкальные дидактические игры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 (электронный вариант)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Игнатенко Г., </w:t>
            </w:r>
            <w:r>
              <w:br/>
            </w:r>
            <w:r>
              <w:rPr>
                <w:rFonts w:ascii="Times New Roman"/>
                <w:b w:val="false"/>
                <w:i w:val="false"/>
                <w:color w:val="000000"/>
                <w:sz w:val="20"/>
              </w:rPr>
              <w:t>
Ильясова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xml:space="preserve">
Жаканова Г., </w:t>
            </w:r>
            <w:r>
              <w:br/>
            </w: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Ортаңғы топ (4-5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художественная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ВесҰлый колокольчик и его друзья.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Өміртаева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ортаңғы топта ұйымдастырылған оқу қызметін жүргізуге арналған әдістемелік нұсқаулық ("Қазақ тілінде сөйлейміз" оқу әдістемелік кешеніне)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үйренеміз.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Ильяшева К., </w:t>
            </w:r>
            <w:r>
              <w:br/>
            </w:r>
            <w:r>
              <w:rPr>
                <w:rFonts w:ascii="Times New Roman"/>
                <w:b w:val="false"/>
                <w:i w:val="false"/>
                <w:color w:val="000000"/>
                <w:sz w:val="20"/>
              </w:rPr>
              <w:t>
Шалаханова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тілін үйренеміз. </w:t>
            </w:r>
            <w:r>
              <w:br/>
            </w:r>
            <w:r>
              <w:rPr>
                <w:rFonts w:ascii="Times New Roman"/>
                <w:b w:val="false"/>
                <w:i w:val="false"/>
                <w:color w:val="000000"/>
                <w:sz w:val="20"/>
              </w:rPr>
              <w:t>
Әліппе-дәптер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Неверова С., </w:t>
            </w:r>
            <w:r>
              <w:br/>
            </w:r>
            <w:r>
              <w:rPr>
                <w:rFonts w:ascii="Times New Roman"/>
                <w:b w:val="false"/>
                <w:i w:val="false"/>
                <w:color w:val="000000"/>
                <w:sz w:val="20"/>
              </w:rPr>
              <w:t>
Пузик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 Шаризанова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Саятова Ж.,</w:t>
            </w:r>
            <w:r>
              <w:br/>
            </w:r>
            <w:r>
              <w:rPr>
                <w:rFonts w:ascii="Times New Roman"/>
                <w:b w:val="false"/>
                <w:i w:val="false"/>
                <w:color w:val="000000"/>
                <w:sz w:val="20"/>
              </w:rPr>
              <w:t>
Казыбаева А., Рахымбаева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xml:space="preserve">
Рабочая тетрадь </w:t>
            </w:r>
            <w:r>
              <w:br/>
            </w:r>
            <w:r>
              <w:rPr>
                <w:rFonts w:ascii="Times New Roman"/>
                <w:b w:val="false"/>
                <w:i w:val="false"/>
                <w:color w:val="000000"/>
                <w:sz w:val="20"/>
              </w:rPr>
              <w:t>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Байгулбекова Р., </w:t>
            </w:r>
            <w:r>
              <w:br/>
            </w:r>
            <w:r>
              <w:rPr>
                <w:rFonts w:ascii="Times New Roman"/>
                <w:b w:val="false"/>
                <w:i w:val="false"/>
                <w:color w:val="000000"/>
                <w:sz w:val="20"/>
              </w:rPr>
              <w:t>
Шакирова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Методическое руководсто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Шумаева Т., </w:t>
            </w:r>
            <w:r>
              <w:br/>
            </w:r>
            <w:r>
              <w:rPr>
                <w:rFonts w:ascii="Times New Roman"/>
                <w:b w:val="false"/>
                <w:i w:val="false"/>
                <w:color w:val="000000"/>
                <w:sz w:val="20"/>
              </w:rPr>
              <w:t>
Омарбекова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Жаканова Г.,</w:t>
            </w:r>
            <w:r>
              <w:br/>
            </w:r>
            <w:r>
              <w:rPr>
                <w:rFonts w:ascii="Times New Roman"/>
                <w:b w:val="false"/>
                <w:i w:val="false"/>
                <w:color w:val="000000"/>
                <w:sz w:val="20"/>
              </w:rPr>
              <w:t>
Енсебаева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Нотная хрестоматия.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Кухаренко Н.,</w:t>
            </w:r>
            <w:r>
              <w:br/>
            </w:r>
            <w:r>
              <w:rPr>
                <w:rFonts w:ascii="Times New Roman"/>
                <w:b w:val="false"/>
                <w:i w:val="false"/>
                <w:color w:val="000000"/>
                <w:sz w:val="20"/>
              </w:rPr>
              <w:t>
Златков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Акимбаева Ж., </w:t>
            </w:r>
            <w:r>
              <w:br/>
            </w:r>
            <w:r>
              <w:rPr>
                <w:rFonts w:ascii="Times New Roman"/>
                <w:b w:val="false"/>
                <w:i w:val="false"/>
                <w:color w:val="000000"/>
                <w:sz w:val="20"/>
              </w:rPr>
              <w:t>
Батырбаева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r>
              <w:br/>
            </w:r>
            <w:r>
              <w:rPr>
                <w:rFonts w:ascii="Times New Roman"/>
                <w:b w:val="false"/>
                <w:i w:val="false"/>
                <w:color w:val="000000"/>
                <w:sz w:val="20"/>
              </w:rPr>
              <w:t xml:space="preserve">
Абаева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Ересектер тобы (5-6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Ұ., Оразбаева Г., Кумарбаева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Музыкально-дидактические игры.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r>
              <w:br/>
            </w:r>
            <w:r>
              <w:rPr>
                <w:rFonts w:ascii="Times New Roman"/>
                <w:b w:val="false"/>
                <w:i w:val="false"/>
                <w:color w:val="000000"/>
                <w:sz w:val="20"/>
              </w:rPr>
              <w:t>
Гончарова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Тирская И.,</w:t>
            </w:r>
            <w:r>
              <w:br/>
            </w:r>
            <w:r>
              <w:rPr>
                <w:rFonts w:ascii="Times New Roman"/>
                <w:b w:val="false"/>
                <w:i w:val="false"/>
                <w:color w:val="000000"/>
                <w:sz w:val="20"/>
              </w:rPr>
              <w:t>
Рапикова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Жунусова Р.,</w:t>
            </w:r>
            <w:r>
              <w:br/>
            </w:r>
            <w:r>
              <w:rPr>
                <w:rFonts w:ascii="Times New Roman"/>
                <w:b w:val="false"/>
                <w:i w:val="false"/>
                <w:color w:val="000000"/>
                <w:sz w:val="20"/>
              </w:rPr>
              <w:t>
Нурманова М.,</w:t>
            </w:r>
            <w:r>
              <w:br/>
            </w:r>
            <w:r>
              <w:rPr>
                <w:rFonts w:ascii="Times New Roman"/>
                <w:b w:val="false"/>
                <w:i w:val="false"/>
                <w:color w:val="000000"/>
                <w:sz w:val="20"/>
              </w:rPr>
              <w:t>
Губайдуллина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Абдрахимова Г.,</w:t>
            </w:r>
            <w:r>
              <w:br/>
            </w:r>
            <w:r>
              <w:rPr>
                <w:rFonts w:ascii="Times New Roman"/>
                <w:b w:val="false"/>
                <w:i w:val="false"/>
                <w:color w:val="000000"/>
                <w:sz w:val="20"/>
              </w:rPr>
              <w:t>
Беркінғалиева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r>
              <w:br/>
            </w: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Борисова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Касымбаева Р., </w:t>
            </w:r>
            <w:r>
              <w:br/>
            </w:r>
            <w:r>
              <w:rPr>
                <w:rFonts w:ascii="Times New Roman"/>
                <w:b w:val="false"/>
                <w:i w:val="false"/>
                <w:color w:val="000000"/>
                <w:sz w:val="20"/>
              </w:rPr>
              <w:t xml:space="preserve">
Гамарник Ю., </w:t>
            </w:r>
            <w:r>
              <w:br/>
            </w:r>
            <w:r>
              <w:rPr>
                <w:rFonts w:ascii="Times New Roman"/>
                <w:b w:val="false"/>
                <w:i w:val="false"/>
                <w:color w:val="000000"/>
                <w:sz w:val="20"/>
              </w:rPr>
              <w:t>
Ибрагимова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и письма. От звука к букве и словам.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Куликова И.,</w:t>
            </w:r>
            <w:r>
              <w:br/>
            </w:r>
            <w:r>
              <w:rPr>
                <w:rFonts w:ascii="Times New Roman"/>
                <w:b w:val="false"/>
                <w:i w:val="false"/>
                <w:color w:val="000000"/>
                <w:sz w:val="20"/>
              </w:rPr>
              <w:t>
Казанцева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грамоты.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Кумарова,</w:t>
            </w:r>
            <w:r>
              <w:br/>
            </w:r>
            <w:r>
              <w:rPr>
                <w:rFonts w:ascii="Times New Roman"/>
                <w:b w:val="false"/>
                <w:i w:val="false"/>
                <w:color w:val="000000"/>
                <w:sz w:val="20"/>
              </w:rPr>
              <w:t>
Г. Жургенбаева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Мектепке дейінгі ұйымдардың тәрбие мен оқыту орыс тілінде жүргізілетін ересек топта ұйымдастырылған оқу қызметін жүргізуге арналған әдістемелік нұсқаулық ("Қазақ тілінде сөйлейміз" оқу әдістемелі кешеніне)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сөйлейміз"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(English)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(English)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(English) </w:t>
            </w:r>
            <w:r>
              <w:br/>
            </w:r>
            <w:r>
              <w:rPr>
                <w:rFonts w:ascii="Times New Roman"/>
                <w:b w:val="false"/>
                <w:i w:val="false"/>
                <w:color w:val="000000"/>
                <w:sz w:val="20"/>
              </w:rPr>
              <w:t>
Азбука тетрадь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r>
              <w:br/>
            </w:r>
            <w:r>
              <w:rPr>
                <w:rFonts w:ascii="Times New Roman"/>
                <w:b w:val="false"/>
                <w:i w:val="false"/>
                <w:color w:val="000000"/>
                <w:sz w:val="20"/>
              </w:rPr>
              <w:t xml:space="preserve">
(English)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Рахимжанова С., </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 английский язык.</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Изучаем английский язык. </w:t>
            </w:r>
            <w:r>
              <w:br/>
            </w:r>
            <w:r>
              <w:rPr>
                <w:rFonts w:ascii="Times New Roman"/>
                <w:b w:val="false"/>
                <w:i w:val="false"/>
                <w:color w:val="000000"/>
                <w:sz w:val="20"/>
              </w:rPr>
              <w:t>
Азбука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Хомутова О., </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Акпаева А., </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элементарных математических представлений.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xml:space="preserve">
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Жумабекова Ф.,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Слепнева В., </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Бритвина Е., </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Абаева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Творчество.</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Азбука-альбом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Казаренко Н., </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Таутанова А., </w:t>
            </w:r>
            <w:r>
              <w:br/>
            </w:r>
            <w:r>
              <w:rPr>
                <w:rFonts w:ascii="Times New Roman"/>
                <w:b w:val="false"/>
                <w:i w:val="false"/>
                <w:color w:val="000000"/>
                <w:sz w:val="20"/>
              </w:rPr>
              <w:t>
Бурлибаева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Ахметова У., </w:t>
            </w:r>
            <w:r>
              <w:br/>
            </w:r>
            <w:r>
              <w:rPr>
                <w:rFonts w:ascii="Times New Roman"/>
                <w:b w:val="false"/>
                <w:i w:val="false"/>
                <w:color w:val="000000"/>
                <w:sz w:val="20"/>
              </w:rPr>
              <w:t xml:space="preserve">
Оразбаева Г., </w:t>
            </w:r>
            <w:r>
              <w:br/>
            </w:r>
            <w:r>
              <w:rPr>
                <w:rFonts w:ascii="Times New Roman"/>
                <w:b w:val="false"/>
                <w:i w:val="false"/>
                <w:color w:val="000000"/>
                <w:sz w:val="20"/>
              </w:rPr>
              <w:t>
Кумарбаева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Нусупалиева М.,</w:t>
            </w:r>
            <w:r>
              <w:br/>
            </w:r>
            <w:r>
              <w:rPr>
                <w:rFonts w:ascii="Times New Roman"/>
                <w:b w:val="false"/>
                <w:i w:val="false"/>
                <w:color w:val="000000"/>
                <w:sz w:val="20"/>
              </w:rPr>
              <w:t>
Кулпеисова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w:t>
            </w:r>
            <w:r>
              <w:br/>
            </w:r>
            <w:r>
              <w:rPr>
                <w:rFonts w:ascii="Times New Roman"/>
                <w:b w:val="false"/>
                <w:i w:val="false"/>
                <w:color w:val="000000"/>
                <w:sz w:val="20"/>
              </w:rPr>
              <w:t xml:space="preserve">
Нотная хрестоматия. </w:t>
            </w:r>
            <w:r>
              <w:br/>
            </w:r>
            <w:r>
              <w:rPr>
                <w:rFonts w:ascii="Times New Roman"/>
                <w:b w:val="false"/>
                <w:i w:val="false"/>
                <w:color w:val="000000"/>
                <w:sz w:val="20"/>
              </w:rPr>
              <w:t>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Кулинова Т., </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Основы экологии.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r>
              <w:br/>
            </w: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r>
              <w:br/>
            </w: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 Основы экологии.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Сагиева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П., </w:t>
            </w:r>
            <w:r>
              <w:br/>
            </w:r>
            <w:r>
              <w:rPr>
                <w:rFonts w:ascii="Times New Roman"/>
                <w:b w:val="false"/>
                <w:i w:val="false"/>
                <w:color w:val="000000"/>
                <w:sz w:val="20"/>
              </w:rPr>
              <w:t>
Макей И.,</w:t>
            </w:r>
            <w:r>
              <w:br/>
            </w:r>
            <w:r>
              <w:rPr>
                <w:rFonts w:ascii="Times New Roman"/>
                <w:b w:val="false"/>
                <w:i w:val="false"/>
                <w:color w:val="000000"/>
                <w:sz w:val="20"/>
              </w:rPr>
              <w:t xml:space="preserve">
Сергеева С., </w:t>
            </w:r>
            <w:r>
              <w:br/>
            </w:r>
            <w:r>
              <w:rPr>
                <w:rFonts w:ascii="Times New Roman"/>
                <w:b w:val="false"/>
                <w:i w:val="false"/>
                <w:color w:val="000000"/>
                <w:sz w:val="20"/>
              </w:rPr>
              <w:t>
Ташметова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Усманова П., </w:t>
            </w:r>
            <w:r>
              <w:br/>
            </w:r>
            <w:r>
              <w:rPr>
                <w:rFonts w:ascii="Times New Roman"/>
                <w:b w:val="false"/>
                <w:i w:val="false"/>
                <w:color w:val="000000"/>
                <w:sz w:val="20"/>
              </w:rPr>
              <w:t>
Макей И.,</w:t>
            </w:r>
            <w:r>
              <w:br/>
            </w:r>
            <w:r>
              <w:rPr>
                <w:rFonts w:ascii="Times New Roman"/>
                <w:b w:val="false"/>
                <w:i w:val="false"/>
                <w:color w:val="000000"/>
                <w:sz w:val="20"/>
              </w:rPr>
              <w:t xml:space="preserve">
Сергеева С., </w:t>
            </w:r>
            <w:r>
              <w:br/>
            </w:r>
            <w:r>
              <w:rPr>
                <w:rFonts w:ascii="Times New Roman"/>
                <w:b w:val="false"/>
                <w:i w:val="false"/>
                <w:color w:val="000000"/>
                <w:sz w:val="20"/>
              </w:rPr>
              <w:t>
Ташметова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Тетрадь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Байгулбекова Р., Ващинская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xml:space="preserve">
Методическое руководство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 Третьякова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xml:space="preserve">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 Третьякова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Демострационный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r>
              <w:br/>
            </w:r>
            <w:r>
              <w:rPr>
                <w:rFonts w:ascii="Times New Roman"/>
                <w:b w:val="false"/>
                <w:i w:val="false"/>
                <w:color w:val="000000"/>
                <w:sz w:val="20"/>
              </w:rPr>
              <w:t>
Стыбаева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Демонстрационный материал</w:t>
            </w:r>
            <w:r>
              <w:br/>
            </w:r>
            <w:r>
              <w:rPr>
                <w:rFonts w:ascii="Times New Roman"/>
                <w:b w:val="false"/>
                <w:i w:val="false"/>
                <w:color w:val="000000"/>
                <w:sz w:val="20"/>
              </w:rPr>
              <w:t>
Аудиодиск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Тетрадь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Рябова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xml:space="preserve">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Орта білім беру ұйымындағы мектепалды даярлық сыныбы (6-7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Попова С.,</w:t>
            </w:r>
            <w:r>
              <w:br/>
            </w:r>
            <w:r>
              <w:rPr>
                <w:rFonts w:ascii="Times New Roman"/>
                <w:b w:val="false"/>
                <w:i w:val="false"/>
                <w:color w:val="000000"/>
                <w:sz w:val="20"/>
              </w:rPr>
              <w:t>
Прахнау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r>
              <w:br/>
            </w:r>
            <w:r>
              <w:rPr>
                <w:rFonts w:ascii="Times New Roman"/>
                <w:b w:val="false"/>
                <w:i w:val="false"/>
                <w:color w:val="000000"/>
                <w:sz w:val="20"/>
              </w:rPr>
              <w:t>
Азбука-альбом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Попова С.,</w:t>
            </w:r>
            <w:r>
              <w:br/>
            </w:r>
            <w:r>
              <w:rPr>
                <w:rFonts w:ascii="Times New Roman"/>
                <w:b w:val="false"/>
                <w:i w:val="false"/>
                <w:color w:val="000000"/>
                <w:sz w:val="20"/>
              </w:rPr>
              <w:t>
Прахнау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Азбука-альбом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Тарасова Н.,</w:t>
            </w:r>
            <w:r>
              <w:br/>
            </w:r>
            <w:r>
              <w:rPr>
                <w:rFonts w:ascii="Times New Roman"/>
                <w:b w:val="false"/>
                <w:i w:val="false"/>
                <w:color w:val="000000"/>
                <w:sz w:val="20"/>
              </w:rPr>
              <w:t>
Заметайло Н.,</w:t>
            </w:r>
            <w:r>
              <w:br/>
            </w:r>
            <w:r>
              <w:rPr>
                <w:rFonts w:ascii="Times New Roman"/>
                <w:b w:val="false"/>
                <w:i w:val="false"/>
                <w:color w:val="000000"/>
                <w:sz w:val="20"/>
              </w:rPr>
              <w:t>
Григорова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r>
              <w:br/>
            </w:r>
            <w:r>
              <w:rPr>
                <w:rFonts w:ascii="Times New Roman"/>
                <w:b w:val="false"/>
                <w:i w:val="false"/>
                <w:color w:val="000000"/>
                <w:sz w:val="20"/>
              </w:rPr>
              <w:t>
Азбука-альбом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Тарасова Н.,</w:t>
            </w:r>
            <w:r>
              <w:br/>
            </w:r>
            <w:r>
              <w:rPr>
                <w:rFonts w:ascii="Times New Roman"/>
                <w:b w:val="false"/>
                <w:i w:val="false"/>
                <w:color w:val="000000"/>
                <w:sz w:val="20"/>
              </w:rPr>
              <w:t>
Заметайло Н.,</w:t>
            </w:r>
            <w:r>
              <w:br/>
            </w:r>
            <w:r>
              <w:rPr>
                <w:rFonts w:ascii="Times New Roman"/>
                <w:b w:val="false"/>
                <w:i w:val="false"/>
                <w:color w:val="000000"/>
                <w:sz w:val="20"/>
              </w:rPr>
              <w:t>
Григорова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Азбука-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Кулинова Т.,</w:t>
            </w:r>
            <w:r>
              <w:br/>
            </w:r>
            <w:r>
              <w:rPr>
                <w:rFonts w:ascii="Times New Roman"/>
                <w:b w:val="false"/>
                <w:i w:val="false"/>
                <w:color w:val="000000"/>
                <w:sz w:val="20"/>
              </w:rPr>
              <w:t>
Носкова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xml:space="preserve">
Гарбузова О., </w:t>
            </w:r>
            <w:r>
              <w:br/>
            </w:r>
            <w:r>
              <w:rPr>
                <w:rFonts w:ascii="Times New Roman"/>
                <w:b w:val="false"/>
                <w:i w:val="false"/>
                <w:color w:val="000000"/>
                <w:sz w:val="20"/>
              </w:rPr>
              <w:t>
Касанова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и художественная литература. </w:t>
            </w:r>
            <w:r>
              <w:br/>
            </w:r>
            <w:r>
              <w:rPr>
                <w:rFonts w:ascii="Times New Roman"/>
                <w:b w:val="false"/>
                <w:i w:val="false"/>
                <w:color w:val="000000"/>
                <w:sz w:val="20"/>
              </w:rPr>
              <w:t>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xml:space="preserve">
Тирская И., </w:t>
            </w:r>
            <w:r>
              <w:br/>
            </w:r>
            <w:r>
              <w:rPr>
                <w:rFonts w:ascii="Times New Roman"/>
                <w:b w:val="false"/>
                <w:i w:val="false"/>
                <w:color w:val="000000"/>
                <w:sz w:val="20"/>
              </w:rPr>
              <w:t>
Рапикова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xml:space="preserve">
Азбука-тетрадь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Ильяшева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Новогренко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Новогренко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О.,</w:t>
            </w:r>
            <w:r>
              <w:br/>
            </w:r>
            <w:r>
              <w:rPr>
                <w:rFonts w:ascii="Times New Roman"/>
                <w:b w:val="false"/>
                <w:i w:val="false"/>
                <w:color w:val="000000"/>
                <w:sz w:val="20"/>
              </w:rPr>
              <w:t>
Ершова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Азбука-тетрадь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О.,</w:t>
            </w:r>
            <w:r>
              <w:br/>
            </w:r>
            <w:r>
              <w:rPr>
                <w:rFonts w:ascii="Times New Roman"/>
                <w:b w:val="false"/>
                <w:i w:val="false"/>
                <w:color w:val="000000"/>
                <w:sz w:val="20"/>
              </w:rPr>
              <w:t>
Ершова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xml:space="preserve">
М. Бейсебекова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xml:space="preserve">
 Әліппе-дәптер № 1, 2 +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xml:space="preserve">
М. Бейсебекова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Үлестірмелі материалдар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Хазимова,</w:t>
            </w:r>
            <w:r>
              <w:br/>
            </w:r>
            <w:r>
              <w:rPr>
                <w:rFonts w:ascii="Times New Roman"/>
                <w:b w:val="false"/>
                <w:i w:val="false"/>
                <w:color w:val="000000"/>
                <w:sz w:val="20"/>
              </w:rPr>
              <w:t>
Б. Салыхова,</w:t>
            </w:r>
            <w:r>
              <w:br/>
            </w:r>
            <w:r>
              <w:rPr>
                <w:rFonts w:ascii="Times New Roman"/>
                <w:b w:val="false"/>
                <w:i w:val="false"/>
                <w:color w:val="000000"/>
                <w:sz w:val="20"/>
              </w:rPr>
              <w:t>
М. Бейсебекова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Хомутова О.,</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Хомутова О.,</w:t>
            </w:r>
            <w:r>
              <w:br/>
            </w:r>
            <w:r>
              <w:rPr>
                <w:rFonts w:ascii="Times New Roman"/>
                <w:b w:val="false"/>
                <w:i w:val="false"/>
                <w:color w:val="000000"/>
                <w:sz w:val="20"/>
              </w:rPr>
              <w:t>
Тарасова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Тирская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Костюченко Н.,</w:t>
            </w:r>
            <w:r>
              <w:br/>
            </w:r>
            <w:r>
              <w:rPr>
                <w:rFonts w:ascii="Times New Roman"/>
                <w:b w:val="false"/>
                <w:i w:val="false"/>
                <w:color w:val="000000"/>
                <w:sz w:val="20"/>
              </w:rPr>
              <w:t>
Перникова Н.,</w:t>
            </w:r>
            <w:r>
              <w:br/>
            </w:r>
            <w:r>
              <w:rPr>
                <w:rFonts w:ascii="Times New Roman"/>
                <w:b w:val="false"/>
                <w:i w:val="false"/>
                <w:color w:val="000000"/>
                <w:sz w:val="20"/>
              </w:rPr>
              <w:t>
Тасмагамбетова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Костюченко Н.,</w:t>
            </w:r>
            <w:r>
              <w:br/>
            </w:r>
            <w:r>
              <w:rPr>
                <w:rFonts w:ascii="Times New Roman"/>
                <w:b w:val="false"/>
                <w:i w:val="false"/>
                <w:color w:val="000000"/>
                <w:sz w:val="20"/>
              </w:rPr>
              <w:t>
Перникова Н.,</w:t>
            </w:r>
            <w:r>
              <w:br/>
            </w:r>
            <w:r>
              <w:rPr>
                <w:rFonts w:ascii="Times New Roman"/>
                <w:b w:val="false"/>
                <w:i w:val="false"/>
                <w:color w:val="000000"/>
                <w:sz w:val="20"/>
              </w:rPr>
              <w:t>
Тасмагамбетова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экологии.</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Юркова Е., </w:t>
            </w:r>
            <w:r>
              <w:br/>
            </w:r>
            <w:r>
              <w:rPr>
                <w:rFonts w:ascii="Times New Roman"/>
                <w:b w:val="false"/>
                <w:i w:val="false"/>
                <w:color w:val="000000"/>
                <w:sz w:val="20"/>
              </w:rPr>
              <w:t>
Пермякова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Шелипова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Шелипова С., </w:t>
            </w:r>
            <w:r>
              <w:br/>
            </w:r>
            <w:r>
              <w:rPr>
                <w:rFonts w:ascii="Times New Roman"/>
                <w:b w:val="false"/>
                <w:i w:val="false"/>
                <w:color w:val="000000"/>
                <w:sz w:val="20"/>
              </w:rPr>
              <w:t>
Жукова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Нусупбекова М.,</w:t>
            </w:r>
            <w:r>
              <w:br/>
            </w:r>
            <w:r>
              <w:rPr>
                <w:rFonts w:ascii="Times New Roman"/>
                <w:b w:val="false"/>
                <w:i w:val="false"/>
                <w:color w:val="000000"/>
                <w:sz w:val="20"/>
              </w:rPr>
              <w:t>
Бельченкова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безопасного поведения.</w:t>
            </w:r>
            <w:r>
              <w:br/>
            </w:r>
            <w:r>
              <w:rPr>
                <w:rFonts w:ascii="Times New Roman"/>
                <w:b w:val="false"/>
                <w:i w:val="false"/>
                <w:color w:val="000000"/>
                <w:sz w:val="20"/>
              </w:rPr>
              <w:t xml:space="preserve">
Азбука-тетрадь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Нусупбекова М.,</w:t>
            </w:r>
            <w:r>
              <w:br/>
            </w:r>
            <w:r>
              <w:rPr>
                <w:rFonts w:ascii="Times New Roman"/>
                <w:b w:val="false"/>
                <w:i w:val="false"/>
                <w:color w:val="000000"/>
                <w:sz w:val="20"/>
              </w:rPr>
              <w:t>
Бельченкова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r>
              <w:br/>
            </w:r>
            <w:r>
              <w:rPr>
                <w:rFonts w:ascii="Times New Roman"/>
                <w:b w:val="false"/>
                <w:i w:val="false"/>
                <w:color w:val="000000"/>
                <w:sz w:val="20"/>
              </w:rPr>
              <w:t>
Лихобабенко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Азбука-тетрадь № 1, 2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Акпаева А.,</w:t>
            </w:r>
            <w:r>
              <w:br/>
            </w:r>
            <w:r>
              <w:rPr>
                <w:rFonts w:ascii="Times New Roman"/>
                <w:b w:val="false"/>
                <w:i w:val="false"/>
                <w:color w:val="000000"/>
                <w:sz w:val="20"/>
              </w:rPr>
              <w:t>
Лебедева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Бритвина Е.,</w:t>
            </w:r>
            <w:r>
              <w:br/>
            </w:r>
            <w:r>
              <w:rPr>
                <w:rFonts w:ascii="Times New Roman"/>
                <w:b w:val="false"/>
                <w:i w:val="false"/>
                <w:color w:val="000000"/>
                <w:sz w:val="20"/>
              </w:rPr>
              <w:t>
Яндулова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Азбука-тетрадь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Жумабекова Ф.,</w:t>
            </w:r>
            <w:r>
              <w:br/>
            </w:r>
            <w:r>
              <w:rPr>
                <w:rFonts w:ascii="Times New Roman"/>
                <w:b w:val="false"/>
                <w:i w:val="false"/>
                <w:color w:val="000000"/>
                <w:sz w:val="20"/>
              </w:rPr>
              <w:t>
Ойшыбаева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безопасного поведения. </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Тетрадь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речи.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Дрыгина Т., </w:t>
            </w:r>
            <w:r>
              <w:br/>
            </w:r>
            <w:r>
              <w:rPr>
                <w:rFonts w:ascii="Times New Roman"/>
                <w:b w:val="false"/>
                <w:i w:val="false"/>
                <w:color w:val="000000"/>
                <w:sz w:val="20"/>
              </w:rPr>
              <w:t>
Гарбузова О.,</w:t>
            </w:r>
            <w:r>
              <w:br/>
            </w:r>
            <w:r>
              <w:rPr>
                <w:rFonts w:ascii="Times New Roman"/>
                <w:b w:val="false"/>
                <w:i w:val="false"/>
                <w:color w:val="000000"/>
                <w:sz w:val="20"/>
              </w:rPr>
              <w:t>
Касанова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w:t>
            </w:r>
            <w:r>
              <w:br/>
            </w:r>
            <w:r>
              <w:rPr>
                <w:rFonts w:ascii="Times New Roman"/>
                <w:b w:val="false"/>
                <w:i w:val="false"/>
                <w:color w:val="000000"/>
                <w:sz w:val="20"/>
              </w:rPr>
              <w:t>
Тетрадь + СD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Сапаргалиева А., </w:t>
            </w:r>
            <w:r>
              <w:br/>
            </w:r>
            <w:r>
              <w:rPr>
                <w:rFonts w:ascii="Times New Roman"/>
                <w:b w:val="false"/>
                <w:i w:val="false"/>
                <w:color w:val="000000"/>
                <w:sz w:val="20"/>
              </w:rPr>
              <w:t>
Нам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С. Аскатова,</w:t>
            </w:r>
            <w:r>
              <w:br/>
            </w:r>
            <w:r>
              <w:rPr>
                <w:rFonts w:ascii="Times New Roman"/>
                <w:b w:val="false"/>
                <w:i w:val="false"/>
                <w:color w:val="000000"/>
                <w:sz w:val="20"/>
              </w:rPr>
              <w:t>
А. Балтабекова,</w:t>
            </w:r>
            <w:r>
              <w:br/>
            </w:r>
            <w:r>
              <w:rPr>
                <w:rFonts w:ascii="Times New Roman"/>
                <w:b w:val="false"/>
                <w:i w:val="false"/>
                <w:color w:val="000000"/>
                <w:sz w:val="20"/>
              </w:rPr>
              <w:t>
Д. Ерболина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Оспанова,</w:t>
            </w:r>
            <w:r>
              <w:br/>
            </w:r>
            <w:r>
              <w:rPr>
                <w:rFonts w:ascii="Times New Roman"/>
                <w:b w:val="false"/>
                <w:i w:val="false"/>
                <w:color w:val="000000"/>
                <w:sz w:val="20"/>
              </w:rPr>
              <w:t>
Г. Бектұрғанова,</w:t>
            </w:r>
            <w:r>
              <w:br/>
            </w:r>
            <w:r>
              <w:rPr>
                <w:rFonts w:ascii="Times New Roman"/>
                <w:b w:val="false"/>
                <w:i w:val="false"/>
                <w:color w:val="000000"/>
                <w:sz w:val="20"/>
              </w:rPr>
              <w:t>
С. Аскатова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Драма. </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элементарных математических представлений.</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Конструирование.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Приходченко Н.,</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r>
              <w:br/>
            </w:r>
            <w:r>
              <w:rPr>
                <w:rFonts w:ascii="Times New Roman"/>
                <w:b w:val="false"/>
                <w:i w:val="false"/>
                <w:color w:val="000000"/>
                <w:sz w:val="20"/>
              </w:rPr>
              <w:t xml:space="preserve">
Альбом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Творчество.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Приходченко Н.,</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Рисование. </w:t>
            </w:r>
            <w:r>
              <w:br/>
            </w:r>
            <w:r>
              <w:rPr>
                <w:rFonts w:ascii="Times New Roman"/>
                <w:b w:val="false"/>
                <w:i w:val="false"/>
                <w:color w:val="000000"/>
                <w:sz w:val="20"/>
              </w:rPr>
              <w:t>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Приходченко Н.,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Лепка. </w:t>
            </w:r>
            <w:r>
              <w:br/>
            </w:r>
            <w:r>
              <w:rPr>
                <w:rFonts w:ascii="Times New Roman"/>
                <w:b w:val="false"/>
                <w:i w:val="false"/>
                <w:color w:val="000000"/>
                <w:sz w:val="20"/>
              </w:rPr>
              <w:t>
Альбом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Приходченко Н.,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w:t>
            </w:r>
            <w:r>
              <w:br/>
            </w:r>
            <w:r>
              <w:rPr>
                <w:rFonts w:ascii="Times New Roman"/>
                <w:b w:val="false"/>
                <w:i w:val="false"/>
                <w:color w:val="000000"/>
                <w:sz w:val="20"/>
              </w:rPr>
              <w:t>
Альбом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Шапкина С., </w:t>
            </w:r>
            <w:r>
              <w:br/>
            </w:r>
            <w:r>
              <w:rPr>
                <w:rFonts w:ascii="Times New Roman"/>
                <w:b w:val="false"/>
                <w:i w:val="false"/>
                <w:color w:val="000000"/>
                <w:sz w:val="20"/>
              </w:rPr>
              <w:t xml:space="preserve">
Шапкин О., </w:t>
            </w:r>
            <w:r>
              <w:br/>
            </w:r>
            <w:r>
              <w:rPr>
                <w:rFonts w:ascii="Times New Roman"/>
                <w:b w:val="false"/>
                <w:i w:val="false"/>
                <w:color w:val="000000"/>
                <w:sz w:val="20"/>
              </w:rPr>
              <w:t>
Комельяго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r>
              <w:br/>
            </w:r>
            <w:r>
              <w:rPr>
                <w:rFonts w:ascii="Times New Roman"/>
                <w:b w:val="false"/>
                <w:i w:val="false"/>
                <w:color w:val="000000"/>
                <w:sz w:val="20"/>
              </w:rPr>
              <w:t>
Нотная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Корчевская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Ознакомление с окружающим миром. </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экологии.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Дрыгина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w:t>
            </w:r>
            <w:r>
              <w:br/>
            </w:r>
            <w:r>
              <w:rPr>
                <w:rFonts w:ascii="Times New Roman"/>
                <w:b w:val="false"/>
                <w:i w:val="false"/>
                <w:color w:val="000000"/>
                <w:sz w:val="20"/>
              </w:rPr>
              <w:t>
Д. Шамшанова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Дәптер</w:t>
            </w:r>
            <w:r>
              <w:br/>
            </w:r>
            <w:r>
              <w:rPr>
                <w:rFonts w:ascii="Times New Roman"/>
                <w:b w:val="false"/>
                <w:i w:val="false"/>
                <w:color w:val="000000"/>
                <w:sz w:val="20"/>
              </w:rPr>
              <w:t>
№ 1 бөлім,</w:t>
            </w:r>
            <w:r>
              <w:br/>
            </w:r>
            <w:r>
              <w:rPr>
                <w:rFonts w:ascii="Times New Roman"/>
                <w:b w:val="false"/>
                <w:i w:val="false"/>
                <w:color w:val="000000"/>
                <w:sz w:val="20"/>
              </w:rPr>
              <w:t>
№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Қайырбекова,</w:t>
            </w:r>
            <w:r>
              <w:br/>
            </w:r>
            <w:r>
              <w:rPr>
                <w:rFonts w:ascii="Times New Roman"/>
                <w:b w:val="false"/>
                <w:i w:val="false"/>
                <w:color w:val="000000"/>
                <w:sz w:val="20"/>
              </w:rPr>
              <w:t>
Д. Шамшанова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Қосымша әдебиет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Волшебные ручки.</w:t>
            </w:r>
            <w:r>
              <w:br/>
            </w:r>
            <w:r>
              <w:rPr>
                <w:rFonts w:ascii="Times New Roman"/>
                <w:b w:val="false"/>
                <w:i w:val="false"/>
                <w:color w:val="000000"/>
                <w:sz w:val="20"/>
              </w:rPr>
              <w:t xml:space="preserve">
Альбом по лепке и аппликации.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Волшебный конструктор.</w:t>
            </w:r>
            <w:r>
              <w:br/>
            </w:r>
            <w:r>
              <w:rPr>
                <w:rFonts w:ascii="Times New Roman"/>
                <w:b w:val="false"/>
                <w:i w:val="false"/>
                <w:color w:val="000000"/>
                <w:sz w:val="20"/>
              </w:rPr>
              <w:t xml:space="preserve">
Альбом по сенсорике и конструированию.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Волшебные пальчики.</w:t>
            </w:r>
            <w:r>
              <w:br/>
            </w:r>
            <w:r>
              <w:rPr>
                <w:rFonts w:ascii="Times New Roman"/>
                <w:b w:val="false"/>
                <w:i w:val="false"/>
                <w:color w:val="000000"/>
                <w:sz w:val="20"/>
              </w:rPr>
              <w:t xml:space="preserve">
Альбом по рисованию для детей первой младшей группы.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по осуществлению учебно-воспитательного процесса в первой младшей группе дошкольной организации. </w:t>
            </w:r>
            <w:r>
              <w:br/>
            </w:r>
            <w:r>
              <w:rPr>
                <w:rFonts w:ascii="Times New Roman"/>
                <w:b w:val="false"/>
                <w:i w:val="false"/>
                <w:color w:val="000000"/>
                <w:sz w:val="20"/>
              </w:rPr>
              <w:t xml:space="preserve">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Демонстрационный материал по рисованию. (2-3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Учебно-методическое пособие. Развивающий и игровой материал для детей первой младшей группы дошкольной организации. </w:t>
            </w:r>
            <w:r>
              <w:br/>
            </w:r>
            <w:r>
              <w:rPr>
                <w:rFonts w:ascii="Times New Roman"/>
                <w:b w:val="false"/>
                <w:i w:val="false"/>
                <w:color w:val="000000"/>
                <w:sz w:val="20"/>
              </w:rPr>
              <w:t xml:space="preserve">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1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2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3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 "Маленькие гении". Занимательная рабочая тетрадь. Шаг 4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День рождения. Набор для творчества. </w:t>
            </w:r>
            <w:r>
              <w:br/>
            </w:r>
            <w:r>
              <w:rPr>
                <w:rFonts w:ascii="Times New Roman"/>
                <w:b w:val="false"/>
                <w:i w:val="false"/>
                <w:color w:val="000000"/>
                <w:sz w:val="20"/>
              </w:rPr>
              <w:t xml:space="preserve">
1-я ступень. Дидактический материал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Краски природы. Набор для творчества. 2-я ступень. </w:t>
            </w:r>
            <w:r>
              <w:br/>
            </w:r>
            <w:r>
              <w:rPr>
                <w:rFonts w:ascii="Times New Roman"/>
                <w:b w:val="false"/>
                <w:i w:val="false"/>
                <w:color w:val="000000"/>
                <w:sz w:val="20"/>
              </w:rPr>
              <w:t>
Дидактический материал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Волшебная лужайка. Краски природы. Набор для творчества. 3-я ступень. </w:t>
            </w:r>
            <w:r>
              <w:br/>
            </w:r>
            <w:r>
              <w:rPr>
                <w:rFonts w:ascii="Times New Roman"/>
                <w:b w:val="false"/>
                <w:i w:val="false"/>
                <w:color w:val="000000"/>
                <w:sz w:val="20"/>
              </w:rPr>
              <w:t>
Дидактический материал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Дидактический материал. Ознакомление с окружающим миром, развитие логического мышления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Развитие речи. (2-3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xml:space="preserve">
Сатмухамбетова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Методические рекомендации по применению музыкальных произведений в ОУД первой младшей группы. </w:t>
            </w:r>
            <w:r>
              <w:br/>
            </w:r>
            <w:r>
              <w:rPr>
                <w:rFonts w:ascii="Times New Roman"/>
                <w:b w:val="false"/>
                <w:i w:val="false"/>
                <w:color w:val="000000"/>
                <w:sz w:val="20"/>
              </w:rPr>
              <w:t xml:space="preserve">
(2-3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произведений художественной литературы для детей первой младшей группы дошкольной организации. (2-3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Путешествие во времени.</w:t>
            </w:r>
            <w:r>
              <w:br/>
            </w:r>
            <w:r>
              <w:rPr>
                <w:rFonts w:ascii="Times New Roman"/>
                <w:b w:val="false"/>
                <w:i w:val="false"/>
                <w:color w:val="000000"/>
                <w:sz w:val="20"/>
              </w:rPr>
              <w:t xml:space="preserve">
Учебное пособие для детей 5-7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Рабочая тетрадь для детей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Играем и говорим на русском языке. </w:t>
            </w:r>
            <w:r>
              <w:br/>
            </w:r>
            <w:r>
              <w:rPr>
                <w:rFonts w:ascii="Times New Roman"/>
                <w:b w:val="false"/>
                <w:i w:val="false"/>
                <w:color w:val="000000"/>
                <w:sz w:val="20"/>
              </w:rPr>
              <w:t xml:space="preserve">
Рабочая тетрадь для детей 6-7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Жанаева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(Alphabet Book)</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(Alphabet Book)</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(Verbs)</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Глаголы.</w:t>
            </w:r>
            <w:r>
              <w:br/>
            </w:r>
            <w:r>
              <w:rPr>
                <w:rFonts w:ascii="Times New Roman"/>
                <w:b w:val="false"/>
                <w:i w:val="false"/>
                <w:color w:val="000000"/>
                <w:sz w:val="20"/>
              </w:rPr>
              <w:t>
(Verbs)</w:t>
            </w:r>
            <w:r>
              <w:br/>
            </w:r>
            <w:r>
              <w:rPr>
                <w:rFonts w:ascii="Times New Roman"/>
                <w:b w:val="false"/>
                <w:i w:val="false"/>
                <w:color w:val="000000"/>
                <w:sz w:val="20"/>
              </w:rPr>
              <w:t>
Руководство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Бобровская Л.С.</w:t>
            </w:r>
            <w:r>
              <w:br/>
            </w:r>
            <w:r>
              <w:rPr>
                <w:rFonts w:ascii="Times New Roman"/>
                <w:b w:val="false"/>
                <w:i w:val="false"/>
                <w:color w:val="000000"/>
                <w:sz w:val="20"/>
              </w:rPr>
              <w:t>
(Bobrovskaya L.S.)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уровня компетентностного развития детей дошкольного возраста с помощью системы индикаторов. (2-3, 3-4, 4-5, 5-6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Старшая группа (5-6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Составители:</w:t>
            </w:r>
            <w:r>
              <w:br/>
            </w:r>
            <w:r>
              <w:rPr>
                <w:rFonts w:ascii="Times New Roman"/>
                <w:b w:val="false"/>
                <w:i w:val="false"/>
                <w:color w:val="000000"/>
                <w:sz w:val="20"/>
              </w:rPr>
              <w:t xml:space="preserve">
Филиппова А., </w:t>
            </w:r>
            <w:r>
              <w:br/>
            </w:r>
            <w:r>
              <w:rPr>
                <w:rFonts w:ascii="Times New Roman"/>
                <w:b w:val="false"/>
                <w:i w:val="false"/>
                <w:color w:val="000000"/>
                <w:sz w:val="20"/>
              </w:rPr>
              <w:t>
Тюшина Г.Р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Физкультура.</w:t>
            </w:r>
            <w:r>
              <w:br/>
            </w:r>
            <w:r>
              <w:rPr>
                <w:rFonts w:ascii="Times New Roman"/>
                <w:b w:val="false"/>
                <w:i w:val="false"/>
                <w:color w:val="000000"/>
                <w:sz w:val="20"/>
              </w:rPr>
              <w:t xml:space="preserve">
Сборник сценариев спортивных праздников. (4-5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Лескевич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"Скоро в школу"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 (с наклейками)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"Скоро в школу" 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Графические навыки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 время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Окружающий мир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 ли ваш ребенок к школе? (с наклейками)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Математическая пропись – для детей от 5 до 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Посчитай-ка – тренировка быстрого счета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о времени: Год, времена года, месяцы.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о времени: Сутки, части суток, дни недели, часы.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r>
              <w:br/>
            </w:r>
            <w:r>
              <w:rPr>
                <w:rFonts w:ascii="Times New Roman"/>
                <w:b w:val="false"/>
                <w:i w:val="false"/>
                <w:color w:val="000000"/>
                <w:sz w:val="20"/>
              </w:rPr>
              <w:t xml:space="preserve">
(Alphabet) </w:t>
            </w:r>
            <w:r>
              <w:br/>
            </w:r>
            <w:r>
              <w:rPr>
                <w:rFonts w:ascii="Times New Roman"/>
                <w:b w:val="false"/>
                <w:i w:val="false"/>
                <w:color w:val="000000"/>
                <w:sz w:val="20"/>
              </w:rPr>
              <w:t xml:space="preserve">
Плакат. </w:t>
            </w:r>
            <w:r>
              <w:br/>
            </w:r>
            <w:r>
              <w:rPr>
                <w:rFonts w:ascii="Times New Roman"/>
                <w:b w:val="false"/>
                <w:i w:val="false"/>
                <w:color w:val="000000"/>
                <w:sz w:val="20"/>
              </w:rPr>
              <w:t>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Азбука. Плакат. </w:t>
            </w:r>
            <w:r>
              <w:br/>
            </w:r>
            <w:r>
              <w:rPr>
                <w:rFonts w:ascii="Times New Roman"/>
                <w:b w:val="false"/>
                <w:i w:val="false"/>
                <w:color w:val="000000"/>
                <w:sz w:val="20"/>
              </w:rPr>
              <w:t>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 Пиши красиво. Плакат.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Набор букв казахского алфавита с картинками (42 карточки).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Герасимова С., </w:t>
            </w:r>
            <w:r>
              <w:br/>
            </w:r>
            <w:r>
              <w:rPr>
                <w:rFonts w:ascii="Times New Roman"/>
                <w:b w:val="false"/>
                <w:i w:val="false"/>
                <w:color w:val="000000"/>
                <w:sz w:val="20"/>
              </w:rPr>
              <w:t>
Байтасова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Набор букв русского алфавита с картинками (33 карточки).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Порешай-ка – задачник по математике для детей от 6 до 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Тетрадь цыпленка. </w:t>
            </w:r>
            <w:r>
              <w:br/>
            </w:r>
            <w:r>
              <w:rPr>
                <w:rFonts w:ascii="Times New Roman"/>
                <w:b w:val="false"/>
                <w:i w:val="false"/>
                <w:color w:val="000000"/>
                <w:sz w:val="20"/>
              </w:rPr>
              <w:t>
Пропись для детей от 6 до 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Трофимова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 по предшкольной подготовке для детей 5-7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Айтманова А.,</w:t>
            </w:r>
            <w:r>
              <w:br/>
            </w:r>
            <w:r>
              <w:rPr>
                <w:rFonts w:ascii="Times New Roman"/>
                <w:b w:val="false"/>
                <w:i w:val="false"/>
                <w:color w:val="000000"/>
                <w:sz w:val="20"/>
              </w:rPr>
              <w:t>
Адилова С.,</w:t>
            </w:r>
            <w:r>
              <w:br/>
            </w:r>
            <w:r>
              <w:rPr>
                <w:rFonts w:ascii="Times New Roman"/>
                <w:b w:val="false"/>
                <w:i w:val="false"/>
                <w:color w:val="000000"/>
                <w:sz w:val="20"/>
              </w:rPr>
              <w:t>
Артыгалиева И.</w:t>
            </w:r>
            <w:r>
              <w:br/>
            </w:r>
            <w:r>
              <w:rPr>
                <w:rFonts w:ascii="Times New Roman"/>
                <w:b w:val="false"/>
                <w:i w:val="false"/>
                <w:color w:val="000000"/>
                <w:sz w:val="20"/>
              </w:rPr>
              <w:t>
и др.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Образовательный фонд "Новое решение"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Азбука. </w:t>
            </w:r>
            <w:r>
              <w:br/>
            </w:r>
            <w:r>
              <w:rPr>
                <w:rFonts w:ascii="Times New Roman"/>
                <w:b w:val="false"/>
                <w:i w:val="false"/>
                <w:color w:val="000000"/>
                <w:sz w:val="20"/>
              </w:rPr>
              <w:t>
Тетрадь барсика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Тетрадь цыпленка. Почитай-ка. Тренировка быстрого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познаю мир. Профессии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в картинках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Вторая младшая школа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Художественная литература. Хрестоматия. </w:t>
            </w:r>
            <w:r>
              <w:br/>
            </w:r>
            <w:r>
              <w:rPr>
                <w:rFonts w:ascii="Times New Roman"/>
                <w:b w:val="false"/>
                <w:i w:val="false"/>
                <w:color w:val="000000"/>
                <w:sz w:val="20"/>
              </w:rPr>
              <w:t>
Средняя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w:t>
            </w:r>
            <w:r>
              <w:br/>
            </w:r>
            <w:r>
              <w:rPr>
                <w:rFonts w:ascii="Times New Roman"/>
                <w:b w:val="false"/>
                <w:i w:val="false"/>
                <w:color w:val="000000"/>
                <w:sz w:val="20"/>
              </w:rPr>
              <w:t>
Накенова Д., Куликова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Логопедическая тетрадь для детей с общим недоразвитием речи. Средняя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Артемьева Н.,</w:t>
            </w:r>
            <w:r>
              <w:br/>
            </w:r>
            <w:r>
              <w:rPr>
                <w:rFonts w:ascii="Times New Roman"/>
                <w:b w:val="false"/>
                <w:i w:val="false"/>
                <w:color w:val="000000"/>
                <w:sz w:val="20"/>
              </w:rPr>
              <w:t>
Завгородняя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Логопедическая тетрадь для детей с общим недоразвитием речи. Старшая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 Б.,</w:t>
            </w:r>
            <w:r>
              <w:br/>
            </w:r>
            <w:r>
              <w:rPr>
                <w:rFonts w:ascii="Times New Roman"/>
                <w:b w:val="false"/>
                <w:i w:val="false"/>
                <w:color w:val="000000"/>
                <w:sz w:val="20"/>
              </w:rPr>
              <w:t>
Артемьева Н.,</w:t>
            </w:r>
            <w:r>
              <w:br/>
            </w:r>
            <w:r>
              <w:rPr>
                <w:rFonts w:ascii="Times New Roman"/>
                <w:b w:val="false"/>
                <w:i w:val="false"/>
                <w:color w:val="000000"/>
                <w:sz w:val="20"/>
              </w:rPr>
              <w:t>
Завгородняя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Физкультурно-оздоровительная работа с детьми 4-5 лет в летний период.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Гальвас Е.,</w:t>
            </w:r>
            <w:r>
              <w:br/>
            </w:r>
            <w:r>
              <w:rPr>
                <w:rFonts w:ascii="Times New Roman"/>
                <w:b w:val="false"/>
                <w:i w:val="false"/>
                <w:color w:val="000000"/>
                <w:sz w:val="20"/>
              </w:rPr>
              <w:t>
Шарафутдинова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Знакомство дошкольников с правилами дорожного движения. </w:t>
            </w:r>
            <w:r>
              <w:br/>
            </w:r>
            <w:r>
              <w:rPr>
                <w:rFonts w:ascii="Times New Roman"/>
                <w:b w:val="false"/>
                <w:i w:val="false"/>
                <w:color w:val="000000"/>
                <w:sz w:val="20"/>
              </w:rPr>
              <w:t xml:space="preserve">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Хусайнова К., Таттымбетова М., Алтаева С.,</w:t>
            </w:r>
            <w:r>
              <w:br/>
            </w:r>
            <w:r>
              <w:rPr>
                <w:rFonts w:ascii="Times New Roman"/>
                <w:b w:val="false"/>
                <w:i w:val="false"/>
                <w:color w:val="000000"/>
                <w:sz w:val="20"/>
              </w:rPr>
              <w:t>
Нуржанова Б., Терентьева А., Тыряткина Н., Самекина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организация занятий по хореографии в дошкольном учреждении.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Петрушина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Образовательные области "Коммуникация", "Социум", "Познание" (вторая младшая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3 до 4 лет. Рисование, лепка, аппликация в детском саду и дома. Образовательная область "Творчество" (вторая младшая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Образовательные области "Коммуникация", "Социум", "Познание" (средняя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по проведению организованной учебной деятельности с детьми от 4 до 5 лет. Рисование, лепка, аппликация в детском саду и дома. Образовательная область "Творчество" (средняя группа)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 сказки. Дидактические и демонстрационные материалы на русском языке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Игнатьева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во второй младшей группе дошкольных организаций с русским языком воспитания и обучения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СҰмочкина С.,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Тәрбие мен оқыту орыс тілінде жүргізілетін екінші кіші топ балаларына арналған жұмыс дәптері / Рабочая тетрадь для детей второй младшей группы с русским языком воспитания и обучения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СҰмочкина С., </w:t>
            </w:r>
            <w:r>
              <w:br/>
            </w:r>
            <w:r>
              <w:rPr>
                <w:rFonts w:ascii="Times New Roman"/>
                <w:b w:val="false"/>
                <w:i w:val="false"/>
                <w:color w:val="000000"/>
                <w:sz w:val="20"/>
              </w:rPr>
              <w:t>
Мыца А.,</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Методические рекомендации по проведению ОУД в средней группе дошкольных организаций с русским языком воспитания и обучения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СҰмочкина С.,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Тәрбие мен оқыту орыс тілінде жүргізілетін ортаңғы топ балаларына арналған жұмыс дәптері / Рабочая тетрадь для детей средней группы с русским языком воспитания и обучения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СҰмочкина С., </w:t>
            </w:r>
            <w:r>
              <w:br/>
            </w:r>
            <w:r>
              <w:rPr>
                <w:rFonts w:ascii="Times New Roman"/>
                <w:b w:val="false"/>
                <w:i w:val="false"/>
                <w:color w:val="000000"/>
                <w:sz w:val="20"/>
              </w:rPr>
              <w:t xml:space="preserve">
Мыца А., </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 Тәрбие мен оқыту орыс тілінде жүргізілетін ересек топ балаларына арналған жұмыс дәптері / Рабочая тетрадь для детей старшей группы с русским языком воспитания и обучения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Ударцева С., </w:t>
            </w:r>
            <w:r>
              <w:br/>
            </w:r>
            <w:r>
              <w:rPr>
                <w:rFonts w:ascii="Times New Roman"/>
                <w:b w:val="false"/>
                <w:i w:val="false"/>
                <w:color w:val="000000"/>
                <w:sz w:val="20"/>
              </w:rPr>
              <w:t xml:space="preserve">
СҰмочкина С., </w:t>
            </w:r>
            <w:r>
              <w:br/>
            </w:r>
            <w:r>
              <w:rPr>
                <w:rFonts w:ascii="Times New Roman"/>
                <w:b w:val="false"/>
                <w:i w:val="false"/>
                <w:color w:val="000000"/>
                <w:sz w:val="20"/>
              </w:rPr>
              <w:t xml:space="preserve">
Мыца А., </w:t>
            </w:r>
            <w:r>
              <w:br/>
            </w:r>
            <w:r>
              <w:rPr>
                <w:rFonts w:ascii="Times New Roman"/>
                <w:b w:val="false"/>
                <w:i w:val="false"/>
                <w:color w:val="000000"/>
                <w:sz w:val="20"/>
              </w:rPr>
              <w:t>
Герелес О.,</w:t>
            </w:r>
            <w:r>
              <w:br/>
            </w:r>
            <w:r>
              <w:rPr>
                <w:rFonts w:ascii="Times New Roman"/>
                <w:b w:val="false"/>
                <w:i w:val="false"/>
                <w:color w:val="000000"/>
                <w:sz w:val="20"/>
              </w:rPr>
              <w:t>
Жичина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Умные рассказы.</w:t>
            </w:r>
            <w:r>
              <w:br/>
            </w:r>
            <w:r>
              <w:rPr>
                <w:rFonts w:ascii="Times New Roman"/>
                <w:b w:val="false"/>
                <w:i w:val="false"/>
                <w:color w:val="000000"/>
                <w:sz w:val="20"/>
              </w:rPr>
              <w:t xml:space="preserve">
Сборник рассказов (5-6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Жанаева Ж., </w:t>
            </w:r>
            <w:r>
              <w:br/>
            </w:r>
            <w:r>
              <w:rPr>
                <w:rFonts w:ascii="Times New Roman"/>
                <w:b w:val="false"/>
                <w:i w:val="false"/>
                <w:color w:val="000000"/>
                <w:sz w:val="20"/>
              </w:rPr>
              <w:t>
Биртаева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Увлекательная математика. </w:t>
            </w:r>
            <w:r>
              <w:br/>
            </w:r>
            <w:r>
              <w:rPr>
                <w:rFonts w:ascii="Times New Roman"/>
                <w:b w:val="false"/>
                <w:i w:val="false"/>
                <w:color w:val="000000"/>
                <w:sz w:val="20"/>
              </w:rPr>
              <w:t>
Рабочая тетрадь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Терехова Е., </w:t>
            </w:r>
            <w:r>
              <w:br/>
            </w:r>
            <w:r>
              <w:rPr>
                <w:rFonts w:ascii="Times New Roman"/>
                <w:b w:val="false"/>
                <w:i w:val="false"/>
                <w:color w:val="000000"/>
                <w:sz w:val="20"/>
              </w:rPr>
              <w:t>
Тихонова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Занимательные уроки. Рабочая тетрадь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Веселые уроки. </w:t>
            </w:r>
            <w:r>
              <w:br/>
            </w:r>
            <w:r>
              <w:rPr>
                <w:rFonts w:ascii="Times New Roman"/>
                <w:b w:val="false"/>
                <w:i w:val="false"/>
                <w:color w:val="000000"/>
                <w:sz w:val="20"/>
              </w:rPr>
              <w:t>
Рабочая тетрадь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Радзиевская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Думаем, считаем, решаем.</w:t>
            </w:r>
            <w:r>
              <w:br/>
            </w:r>
            <w:r>
              <w:rPr>
                <w:rFonts w:ascii="Times New Roman"/>
                <w:b w:val="false"/>
                <w:i w:val="false"/>
                <w:color w:val="000000"/>
                <w:sz w:val="20"/>
              </w:rPr>
              <w:t>
Рабочая тетрадь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Терехова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(4-5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 CD (5-7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воспитание детей во второй младшей группе дошкольных организаций.</w:t>
            </w:r>
            <w:r>
              <w:br/>
            </w:r>
            <w:r>
              <w:rPr>
                <w:rFonts w:ascii="Times New Roman"/>
                <w:b w:val="false"/>
                <w:i w:val="false"/>
                <w:color w:val="000000"/>
                <w:sz w:val="20"/>
              </w:rPr>
              <w:t>
Методическое пособие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Тебай Р., </w:t>
            </w:r>
            <w:r>
              <w:br/>
            </w:r>
            <w:r>
              <w:rPr>
                <w:rFonts w:ascii="Times New Roman"/>
                <w:b w:val="false"/>
                <w:i w:val="false"/>
                <w:color w:val="000000"/>
                <w:sz w:val="20"/>
              </w:rPr>
              <w:t>
Есмаханова М.,</w:t>
            </w:r>
            <w:r>
              <w:br/>
            </w:r>
            <w:r>
              <w:rPr>
                <w:rFonts w:ascii="Times New Roman"/>
                <w:b w:val="false"/>
                <w:i w:val="false"/>
                <w:color w:val="000000"/>
                <w:sz w:val="20"/>
              </w:rPr>
              <w:t>
Бактыбаева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 жасына дейінгі балаларға қазақ тілін оқыту ерекшеліктері.</w:t>
            </w:r>
            <w:r>
              <w:br/>
            </w:r>
            <w:r>
              <w:rPr>
                <w:rFonts w:ascii="Times New Roman"/>
                <w:b w:val="false"/>
                <w:i w:val="false"/>
                <w:color w:val="000000"/>
                <w:sz w:val="20"/>
              </w:rPr>
              <w:t>
Әдістемелік нұсқаулық (3-6 жас)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Омар, </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Мектепке дейінгі ұйымдардың тәрбие мен оқыту орыс тілінде жүргізілетін екінші кіші топтарында ұйымдастырылған оқу қызметін жүргізуге арналған әдістемелік нұсқаулық ("Қазақ тілінде сөйлейміз" оқу-әдістемелік кешені)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Қазақ тілінде сөйлей бастаймыз. Тәрбие мен оқыту орыс тілінде жүргізілетін екінші кіші топ балаларына арналған жұмыс дәптері</w:t>
            </w:r>
            <w:r>
              <w:br/>
            </w:r>
            <w:r>
              <w:rPr>
                <w:rFonts w:ascii="Times New Roman"/>
                <w:b w:val="false"/>
                <w:i w:val="false"/>
                <w:color w:val="000000"/>
                <w:sz w:val="20"/>
              </w:rPr>
              <w:t xml:space="preserve">
Рабочая тетрадь для детей второй младшей группы с русским языком воспитания и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Омар,</w:t>
            </w:r>
            <w:r>
              <w:br/>
            </w:r>
            <w:r>
              <w:rPr>
                <w:rFonts w:ascii="Times New Roman"/>
                <w:b w:val="false"/>
                <w:i w:val="false"/>
                <w:color w:val="000000"/>
                <w:sz w:val="20"/>
              </w:rPr>
              <w:t>
А. Садық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воспитание детей в средней группе дошкольных организаций.</w:t>
            </w:r>
            <w:r>
              <w:br/>
            </w:r>
            <w:r>
              <w:rPr>
                <w:rFonts w:ascii="Times New Roman"/>
                <w:b w:val="false"/>
                <w:i w:val="false"/>
                <w:color w:val="000000"/>
                <w:sz w:val="20"/>
              </w:rPr>
              <w:t xml:space="preserve">
Методическое пособие (4-5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Тебай Р.,</w:t>
            </w:r>
            <w:r>
              <w:br/>
            </w:r>
            <w:r>
              <w:rPr>
                <w:rFonts w:ascii="Times New Roman"/>
                <w:b w:val="false"/>
                <w:i w:val="false"/>
                <w:color w:val="000000"/>
                <w:sz w:val="20"/>
              </w:rPr>
              <w:t>
Есмаханова М.,</w:t>
            </w:r>
            <w:r>
              <w:br/>
            </w:r>
            <w:r>
              <w:rPr>
                <w:rFonts w:ascii="Times New Roman"/>
                <w:b w:val="false"/>
                <w:i w:val="false"/>
                <w:color w:val="000000"/>
                <w:sz w:val="20"/>
              </w:rPr>
              <w:t>
Бактыбаева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Изучаем казахский язык. Күншуақ.</w:t>
            </w:r>
            <w:r>
              <w:br/>
            </w:r>
            <w:r>
              <w:rPr>
                <w:rFonts w:ascii="Times New Roman"/>
                <w:b w:val="false"/>
                <w:i w:val="false"/>
                <w:color w:val="000000"/>
                <w:sz w:val="20"/>
              </w:rPr>
              <w:t>
Азбука-тетрадь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Баймуратова Б.,</w:t>
            </w:r>
            <w:r>
              <w:br/>
            </w:r>
            <w:r>
              <w:rPr>
                <w:rFonts w:ascii="Times New Roman"/>
                <w:b w:val="false"/>
                <w:i w:val="false"/>
                <w:color w:val="000000"/>
                <w:sz w:val="20"/>
              </w:rPr>
              <w:t>
Еденбаева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воспитание детей в старшей группе дошкольных организаций.</w:t>
            </w:r>
            <w:r>
              <w:br/>
            </w:r>
            <w:r>
              <w:rPr>
                <w:rFonts w:ascii="Times New Roman"/>
                <w:b w:val="false"/>
                <w:i w:val="false"/>
                <w:color w:val="000000"/>
                <w:sz w:val="20"/>
              </w:rPr>
              <w:t>
Методическое пособие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Тебай Р.,</w:t>
            </w:r>
            <w:r>
              <w:br/>
            </w:r>
            <w:r>
              <w:rPr>
                <w:rFonts w:ascii="Times New Roman"/>
                <w:b w:val="false"/>
                <w:i w:val="false"/>
                <w:color w:val="000000"/>
                <w:sz w:val="20"/>
              </w:rPr>
              <w:t>
Есмаханова М.,</w:t>
            </w:r>
            <w:r>
              <w:br/>
            </w:r>
            <w:r>
              <w:rPr>
                <w:rFonts w:ascii="Times New Roman"/>
                <w:b w:val="false"/>
                <w:i w:val="false"/>
                <w:color w:val="000000"/>
                <w:sz w:val="20"/>
              </w:rPr>
              <w:t>
Бактыбаева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жұрттың тілін біл.</w:t>
            </w:r>
            <w:r>
              <w:br/>
            </w:r>
            <w:r>
              <w:rPr>
                <w:rFonts w:ascii="Times New Roman"/>
                <w:b w:val="false"/>
                <w:i w:val="false"/>
                <w:color w:val="000000"/>
                <w:sz w:val="20"/>
              </w:rPr>
              <w:t>
Методические рекомендации по проведению ОУД в старшей группе дошкольных организаций с русским языком воспитания и обучения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Ударцева С.,</w:t>
            </w:r>
            <w:r>
              <w:br/>
            </w:r>
            <w:r>
              <w:rPr>
                <w:rFonts w:ascii="Times New Roman"/>
                <w:b w:val="false"/>
                <w:i w:val="false"/>
                <w:color w:val="000000"/>
                <w:sz w:val="20"/>
              </w:rPr>
              <w:t>
СҰмочкина С.,</w:t>
            </w:r>
            <w:r>
              <w:br/>
            </w:r>
            <w:r>
              <w:rPr>
                <w:rFonts w:ascii="Times New Roman"/>
                <w:b w:val="false"/>
                <w:i w:val="false"/>
                <w:color w:val="000000"/>
                <w:sz w:val="20"/>
              </w:rPr>
              <w:t>
Жичина Е.,</w:t>
            </w:r>
            <w:r>
              <w:br/>
            </w:r>
            <w:r>
              <w:rPr>
                <w:rFonts w:ascii="Times New Roman"/>
                <w:b w:val="false"/>
                <w:i w:val="false"/>
                <w:color w:val="000000"/>
                <w:sz w:val="20"/>
              </w:rPr>
              <w:t>
Мыца А.,</w:t>
            </w:r>
            <w:r>
              <w:br/>
            </w:r>
            <w:r>
              <w:rPr>
                <w:rFonts w:ascii="Times New Roman"/>
                <w:b w:val="false"/>
                <w:i w:val="false"/>
                <w:color w:val="000000"/>
                <w:sz w:val="20"/>
              </w:rPr>
              <w:t>
Герелес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Букварь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Амирова Н.Н.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Методическое руководство.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Занимательная азбука. "Буквоград". Рабочая тетрадь для детей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Поцепун Л.В.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Мисс Морковка. (Серия витамины)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Малышка Клубника. (Серия витамины)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Мистер Картофель. (Серия витамины)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Учимся вместе с героями витаминами. Мистер Яблоко. (Серия витамины)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самых родных и близких. Сборник песен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Пелевина О.Ю.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мен оқыту қазақ және орыс тілдерінде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Сөйлеуді дамыту және көркем әдебиет. Демонстрациялық және үлестірме метариалдар / Развитие речи и художественная литература. </w:t>
            </w:r>
            <w:r>
              <w:br/>
            </w:r>
            <w:r>
              <w:rPr>
                <w:rFonts w:ascii="Times New Roman"/>
                <w:b w:val="false"/>
                <w:i w:val="false"/>
                <w:color w:val="000000"/>
                <w:sz w:val="20"/>
              </w:rPr>
              <w:t>
Демонстрационный и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құрылысшы / Волшебный строитель. </w:t>
            </w:r>
            <w:r>
              <w:br/>
            </w:r>
            <w:r>
              <w:rPr>
                <w:rFonts w:ascii="Times New Roman"/>
                <w:b w:val="false"/>
                <w:i w:val="false"/>
                <w:color w:val="000000"/>
                <w:sz w:val="20"/>
              </w:rPr>
              <w:t>
Құрастыру бойынша демонстрациялық материалдар / Демонстрационный материал по конструированию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Қоршаған ортамен танысу. Экология негіздері. Демонстрациялық материал / Естествознание. Ознакомление с окружающим миром. Основы экологии.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Слепнева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Жаканова,</w:t>
            </w:r>
            <w:r>
              <w:br/>
            </w:r>
            <w:r>
              <w:rPr>
                <w:rFonts w:ascii="Times New Roman"/>
                <w:b w:val="false"/>
                <w:i w:val="false"/>
                <w:color w:val="000000"/>
                <w:sz w:val="20"/>
              </w:rPr>
              <w:t>
К. Енсебаева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Демонстрациялық және үлестірме материалдар/ Демонстрационный и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 Рисование.</w:t>
            </w:r>
            <w:r>
              <w:br/>
            </w:r>
            <w:r>
              <w:rPr>
                <w:rFonts w:ascii="Times New Roman"/>
                <w:b w:val="false"/>
                <w:i w:val="false"/>
                <w:color w:val="000000"/>
                <w:sz w:val="20"/>
              </w:rPr>
              <w:t>
Жұмыс дәптері/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(4-5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Дидактикалық материалдар / Дидактические материалы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Саятова,</w:t>
            </w:r>
            <w:r>
              <w:br/>
            </w:r>
            <w:r>
              <w:rPr>
                <w:rFonts w:ascii="Times New Roman"/>
                <w:b w:val="false"/>
                <w:i w:val="false"/>
                <w:color w:val="000000"/>
                <w:sz w:val="20"/>
              </w:rPr>
              <w:t>
А. Қазыбаева,</w:t>
            </w:r>
            <w:r>
              <w:br/>
            </w:r>
            <w:r>
              <w:rPr>
                <w:rFonts w:ascii="Times New Roman"/>
                <w:b w:val="false"/>
                <w:i w:val="false"/>
                <w:color w:val="000000"/>
                <w:sz w:val="20"/>
              </w:rPr>
              <w:t>
Ж. Рахымбаева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альбомы / </w:t>
            </w:r>
            <w:r>
              <w:br/>
            </w:r>
            <w:r>
              <w:rPr>
                <w:rFonts w:ascii="Times New Roman"/>
                <w:b w:val="false"/>
                <w:i w:val="false"/>
                <w:color w:val="000000"/>
                <w:sz w:val="20"/>
              </w:rPr>
              <w:t>
Альбом по лепке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Жақанова,</w:t>
            </w:r>
            <w:r>
              <w:br/>
            </w:r>
            <w:r>
              <w:rPr>
                <w:rFonts w:ascii="Times New Roman"/>
                <w:b w:val="false"/>
                <w:i w:val="false"/>
                <w:color w:val="000000"/>
                <w:sz w:val="20"/>
              </w:rPr>
              <w:t>
Қ. Еңсебаева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Аппликация. Үлестірмелі материалдар / Аппликация. Раздаточный материал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Омарбекова, </w:t>
            </w:r>
            <w:r>
              <w:br/>
            </w:r>
            <w:r>
              <w:rPr>
                <w:rFonts w:ascii="Times New Roman"/>
                <w:b w:val="false"/>
                <w:i w:val="false"/>
                <w:color w:val="000000"/>
                <w:sz w:val="20"/>
              </w:rPr>
              <w:t xml:space="preserve">
Т. Шумаева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Жұмыс дәптері/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Ознакомление с окружающим миром.</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тобы (5-6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Friends 2nd ed level 1 KZ edition</w:t>
            </w:r>
            <w:r>
              <w:br/>
            </w:r>
            <w:r>
              <w:rPr>
                <w:rFonts w:ascii="Times New Roman"/>
                <w:b w:val="false"/>
                <w:i w:val="false"/>
                <w:color w:val="000000"/>
                <w:sz w:val="20"/>
              </w:rPr>
              <w:t>
Class Book, Class Audio CD, Activity book, Teacher’s Book, Teacher’s Resource Pack, iTools (Interactive Whiteboard Recources),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Susan Iannuzzi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 Демонстрациялық материал / Основы безопасного поведения.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Слепнева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 Развитие речи.</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 Формирование элементарных математических представлений.</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Конструирование.</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Естествознание</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 Ознакомление с окружающим миром.</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 Основы экологии.</w:t>
            </w:r>
            <w:r>
              <w:br/>
            </w:r>
            <w:r>
              <w:rPr>
                <w:rFonts w:ascii="Times New Roman"/>
                <w:b w:val="false"/>
                <w:i w:val="false"/>
                <w:color w:val="000000"/>
                <w:sz w:val="20"/>
              </w:rPr>
              <w:t>
Демонстрациялық материал/ Демонстрационный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Слепнева,</w:t>
            </w:r>
            <w:r>
              <w:br/>
            </w:r>
            <w:r>
              <w:rPr>
                <w:rFonts w:ascii="Times New Roman"/>
                <w:b w:val="false"/>
                <w:i w:val="false"/>
                <w:color w:val="000000"/>
                <w:sz w:val="20"/>
              </w:rPr>
              <w:t>
А. Стыбаева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Shuǵylakitap</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ұйымындағы мектепалды даярлық сыныбы</w:t>
            </w:r>
            <w:r>
              <w:br/>
            </w:r>
            <w:r>
              <w:rPr>
                <w:rFonts w:ascii="Times New Roman"/>
                <w:b w:val="false"/>
                <w:i w:val="false"/>
                <w:color w:val="000000"/>
                <w:sz w:val="20"/>
              </w:rPr>
              <w:t>
(6-7 жастағы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альбомы / </w:t>
            </w:r>
            <w:r>
              <w:br/>
            </w:r>
            <w:r>
              <w:rPr>
                <w:rFonts w:ascii="Times New Roman"/>
                <w:b w:val="false"/>
                <w:i w:val="false"/>
                <w:color w:val="000000"/>
                <w:sz w:val="20"/>
              </w:rPr>
              <w:t>
Альбом по рисованию</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Мүсіндеу альбомы / </w:t>
            </w:r>
            <w:r>
              <w:br/>
            </w:r>
            <w:r>
              <w:rPr>
                <w:rFonts w:ascii="Times New Roman"/>
                <w:b w:val="false"/>
                <w:i w:val="false"/>
                <w:color w:val="000000"/>
                <w:sz w:val="20"/>
              </w:rPr>
              <w:t>
Альбом по лепке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 альбомы / Альбом по аппликации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Аубакирова, </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Дидактикалық материалдар. Естествознание. Дидактические материалы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Қараева, </w:t>
            </w:r>
            <w:r>
              <w:br/>
            </w:r>
            <w:r>
              <w:rPr>
                <w:rFonts w:ascii="Times New Roman"/>
                <w:b w:val="false"/>
                <w:i w:val="false"/>
                <w:color w:val="000000"/>
                <w:sz w:val="20"/>
              </w:rPr>
              <w:t>
Л. Жанбосынова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Smiles for Kazakhstan Starter </w:t>
            </w:r>
            <w:r>
              <w:br/>
            </w:r>
            <w:r>
              <w:rPr>
                <w:rFonts w:ascii="Times New Roman"/>
                <w:b w:val="false"/>
                <w:i w:val="false"/>
                <w:color w:val="000000"/>
                <w:sz w:val="20"/>
              </w:rPr>
              <w:t>
Pupil's Book, Pupil's CD, Class CDs 1, 2, Activity Book, e-Book, Teacher's Book, Teacher's Resource Pack CD-Rom, DVD PAL, Interactive Whiteboard Software, Picture Flashcards, Story Cards,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Series Consultant: Bob Obee. Translations by N. Mukhamedjanova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Friends 2nd ed level 2 KZ edition </w:t>
            </w:r>
            <w:r>
              <w:br/>
            </w:r>
            <w:r>
              <w:rPr>
                <w:rFonts w:ascii="Times New Roman"/>
                <w:b w:val="false"/>
                <w:i w:val="false"/>
                <w:color w:val="000000"/>
                <w:sz w:val="20"/>
              </w:rPr>
              <w:t>
Class Book, Class Audio CD, Activity book, Teacher’s Book, Teacher’s Resource Pack, iTools (Interactive Whiteboard Recources),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Susan Iannuzzi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Academy Stars Starter</w:t>
            </w:r>
            <w:r>
              <w:br/>
            </w:r>
            <w:r>
              <w:rPr>
                <w:rFonts w:ascii="Times New Roman"/>
                <w:b w:val="false"/>
                <w:i w:val="false"/>
                <w:color w:val="000000"/>
                <w:sz w:val="20"/>
              </w:rPr>
              <w:t>
Pupil`s book, Teacher's Book, Class Audio CD, Alphabet Book,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Patrica Acosta, Angela Padron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 Конструирование.</w:t>
            </w:r>
            <w:r>
              <w:br/>
            </w:r>
            <w:r>
              <w:rPr>
                <w:rFonts w:ascii="Times New Roman"/>
                <w:b w:val="false"/>
                <w:i w:val="false"/>
                <w:color w:val="000000"/>
                <w:sz w:val="20"/>
              </w:rPr>
              <w:t xml:space="preserve">
Жұмыс дәптері /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Әубәкірова,</w:t>
            </w:r>
            <w:r>
              <w:br/>
            </w:r>
            <w:r>
              <w:rPr>
                <w:rFonts w:ascii="Times New Roman"/>
                <w:b w:val="false"/>
                <w:i w:val="false"/>
                <w:color w:val="000000"/>
                <w:sz w:val="20"/>
              </w:rPr>
              <w:t>
И. Абремская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әдебиет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3 жастағы балаларға арналған жұмыс дәптері. Поиграй. Подумай. Раскрась. Рабочая тетрадь. (русс., каз.)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4 жастағы балаларға арналған жұмыс дәптері. Поиграй. Подумай. Раскрась. Рабочая тетрадь. (русс., каз.)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5 жастағы балаларға арналған жұмыс дәптері. Поиграй. Подумай. Раскрась. Рабочая тетрадь (русс., каз.)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Ойна. Ойлан. Боя. 6 жастағы балаларға арналған жұмыс дәптері. Поиграй. Подумай. Раскрась. Рабочая тетрадь (русс., каз.)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Касымова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тілдің патшалығы. The kinglom of languages. Королевство трех языков. Оқу-әдістемелік кешенге әдістемелік нұсқаула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Тенебаева, </w:t>
            </w:r>
            <w:r>
              <w:br/>
            </w:r>
            <w:r>
              <w:rPr>
                <w:rFonts w:ascii="Times New Roman"/>
                <w:b w:val="false"/>
                <w:i w:val="false"/>
                <w:color w:val="000000"/>
                <w:sz w:val="20"/>
              </w:rPr>
              <w:t xml:space="preserve">
В. Слепнева, </w:t>
            </w:r>
            <w:r>
              <w:br/>
            </w:r>
            <w:r>
              <w:rPr>
                <w:rFonts w:ascii="Times New Roman"/>
                <w:b w:val="false"/>
                <w:i w:val="false"/>
                <w:color w:val="000000"/>
                <w:sz w:val="20"/>
              </w:rPr>
              <w:t xml:space="preserve">
Н. Жабыкбаева, </w:t>
            </w:r>
            <w:r>
              <w:br/>
            </w:r>
            <w:r>
              <w:rPr>
                <w:rFonts w:ascii="Times New Roman"/>
                <w:b w:val="false"/>
                <w:i w:val="false"/>
                <w:color w:val="000000"/>
                <w:sz w:val="20"/>
              </w:rPr>
              <w:t xml:space="preserve">
К. Сатмухамбетова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Заттардың пішіні. Форма предметов. The shape of things. </w:t>
            </w:r>
            <w:r>
              <w:br/>
            </w:r>
            <w:r>
              <w:rPr>
                <w:rFonts w:ascii="Times New Roman"/>
                <w:b w:val="false"/>
                <w:i w:val="false"/>
                <w:color w:val="000000"/>
                <w:sz w:val="20"/>
              </w:rPr>
              <w:t>
Дидактикалық карточкалар /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пішіні. Форма предметов. The shape of things. Тілетін дидактикалық карточкалар / Разрезные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Тілетін дидактикалық карточкалар / Разрезные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 Цвет. Colour. Дидактикалық карточкалар /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неден жасалған? Что из чего сделано? What is made from? Тілетін дидактикалық карточкалар / Разрезные дидактические карточки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неден жасалған? Что из чего сделано? What is made from? Дидактикалық карточкалар /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(қазақ тіліне аударған </w:t>
            </w:r>
            <w:r>
              <w:br/>
            </w:r>
            <w:r>
              <w:rPr>
                <w:rFonts w:ascii="Times New Roman"/>
                <w:b w:val="false"/>
                <w:i w:val="false"/>
                <w:color w:val="000000"/>
                <w:sz w:val="20"/>
              </w:rPr>
              <w:t xml:space="preserve">
Г. Мурзагалиева / английский язык </w:t>
            </w:r>
            <w:r>
              <w:br/>
            </w:r>
            <w:r>
              <w:rPr>
                <w:rFonts w:ascii="Times New Roman"/>
                <w:b w:val="false"/>
                <w:i w:val="false"/>
                <w:color w:val="000000"/>
                <w:sz w:val="20"/>
              </w:rPr>
              <w:t>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Кеңістікке бағдарлай білу. Ориентирование в пространстве. Spaceorientation. Тілетін дидактикалық карточкалар / Разрезные дидактические карточки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(қазақ тіліне аударған Мурзагалиева Г. / английский язык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Методические рекомендации к учебному комплексу "Үш тілдің патшалығы. The kinglom of languages. Королевство трех языков"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Тенебаева М.,</w:t>
            </w:r>
            <w:r>
              <w:br/>
            </w:r>
            <w:r>
              <w:rPr>
                <w:rFonts w:ascii="Times New Roman"/>
                <w:b w:val="false"/>
                <w:i w:val="false"/>
                <w:color w:val="000000"/>
                <w:sz w:val="20"/>
              </w:rPr>
              <w:t>
Слепнева В.,</w:t>
            </w:r>
            <w:r>
              <w:br/>
            </w:r>
            <w:r>
              <w:rPr>
                <w:rFonts w:ascii="Times New Roman"/>
                <w:b w:val="false"/>
                <w:i w:val="false"/>
                <w:color w:val="000000"/>
                <w:sz w:val="20"/>
              </w:rPr>
              <w:t>
Жабыкбаева Н.,</w:t>
            </w:r>
            <w:r>
              <w:br/>
            </w:r>
            <w:r>
              <w:rPr>
                <w:rFonts w:ascii="Times New Roman"/>
                <w:b w:val="false"/>
                <w:i w:val="false"/>
                <w:color w:val="000000"/>
                <w:sz w:val="20"/>
              </w:rPr>
              <w:t>
Сатмухамбетова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бағдарлай білу. Ориентирование во времени. Time orientation. Тілетін дидактикалық карточкалар / Разрезные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(қазақ тіліне аударған Мурзагалиева Г. / английский язык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Қарама-қайшылық. Противоположности. Oppositions. Тілетін дидактикалық карточкалар / Разрезные дидактические карточки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(қазақ тіліне аударған Г. Мурзагалиева, / английский язык М. Жакиянова)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Санап үйренеміз - Учимся считать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Мырза Әли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Балдырғандарға арналған хрестоматия / хрестоматия для детей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Сәрсембаева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r>
              <w:br/>
            </w:r>
            <w:r>
              <w:rPr>
                <w:rFonts w:ascii="Times New Roman"/>
                <w:b w:val="false"/>
                <w:i w:val="false"/>
                <w:color w:val="000000"/>
                <w:sz w:val="20"/>
              </w:rPr>
              <w:t xml:space="preserve">
/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Балапанның дәптері. Дыбыстар әлемінде. Рабочая тетрадь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Н. Мухамадиева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ойнайық. Математикадан тілінбелі дидактикалық материал / Поиграй-ка. Разрезной дидактический материал по математике 5-6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қарындаш пен қалқалам" 4-тен 5 жасқа дейінгі балаларға сурет салуды үйрететін дәптер. "Волшебные карандаш и кисточка" Обучающая тетрадь по рисованию для детей от 4 до 5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4-тен 5 жасқа дейінгі балаларға арналған үйрететін дәптер. "Волшебная аппликация" Обучающая тетрадь для занятий с детьми от 4 до 5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3-тен 4 жасқа дейінгі балаларға сурет салуды үйрететін дәптер. "Волшебные карандаш и кисточка" Обучающая тетрадь по рисованию для детей от 3 до 4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3-тен 4 жасқа дейінгі балаларға арналған үйрететін дәптер. "Волшебная аппликация" Обучающая тетрадь для занятий с детьми от 3 до 4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Сенсорика бойынша тілінбелі дидактикалық материал / Поиграй-ка. Разрезной дидактический материал по сенсорике 3-4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аударған </w:t>
            </w:r>
            <w:r>
              <w:br/>
            </w:r>
            <w:r>
              <w:rPr>
                <w:rFonts w:ascii="Times New Roman"/>
                <w:b w:val="false"/>
                <w:i w:val="false"/>
                <w:color w:val="000000"/>
                <w:sz w:val="20"/>
              </w:rPr>
              <w:t xml:space="preserve">
Б. Дәулетбаева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қолдар" 5-тен 6 (7) жасқа дейінгі балаларға арналған қол еңбегі және құрастырулар. "Волшебные ручки" Ручной труд и конструирование для детей от 5 до 6 (7)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Мадалиева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"Ермексаздың сиқырлы елі" 5-тен 6 (7) жасқа дейінгі балаларға мүсіндер жасауды үйрететін дәптер. "Волшебная страна пластелина" Обучающая тетрадь по лепке для детей от 5 до 6 (7)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аппликация" 5-тен 6 (7) жасқа дейінгі балаларға арналған дәптер. "Волшебная аппликация" Обучающая тетрадь для занятий с детьми от 5 до 6 (7)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қарындаш пен қылқалам" 5-тен 6 (7) жасқа дейінгі балаларға сурет салуды үйрететін дәптер. "Волшебные карандаш и кисточка" Обучающая тетрадь по рисованию для детей от 5 до 6 (7) 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Мадалиева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 Дидактикалық-көрнекілік құралдар топтамасы. Ересек топ (5-6 жас). Художественная литература. Комплект наглядно-дидактических пособий. Старшая группа (5-6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Ибраев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Сандар. Белгілер. Геометриялық фигуралар / Цифры. Знаки. Геометрические фигуры. Набор карточек (34 карточки). Дидактический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 ойнайық. Математикадан тілінбелі дидактикалық материал / Поиграй-ка. Разрезной дидактический материал по математике 6-7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r>
              <w:br/>
            </w:r>
            <w:r>
              <w:rPr>
                <w:rFonts w:ascii="Times New Roman"/>
                <w:b w:val="false"/>
                <w:i w:val="false"/>
                <w:color w:val="000000"/>
                <w:sz w:val="20"/>
              </w:rPr>
              <w:t xml:space="preserve">
(аударған </w:t>
            </w:r>
            <w:r>
              <w:br/>
            </w:r>
            <w:r>
              <w:rPr>
                <w:rFonts w:ascii="Times New Roman"/>
                <w:b w:val="false"/>
                <w:i w:val="false"/>
                <w:color w:val="000000"/>
                <w:sz w:val="20"/>
              </w:rPr>
              <w:t>
Б. Дәулетбаева)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Балапанның дәптері. Қане, есептеші. 6-дан 7 жасқа дейінгі балаларға арналған математика есептер жинағы.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Трофимова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xml:space="preserve">
Мұғалім кітабі </w:t>
            </w:r>
            <w:r>
              <w:br/>
            </w:r>
            <w:r>
              <w:rPr>
                <w:rFonts w:ascii="Times New Roman"/>
                <w:b w:val="false"/>
                <w:i w:val="false"/>
                <w:color w:val="000000"/>
                <w:sz w:val="20"/>
              </w:rPr>
              <w:t>
(English.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Асқарова Л.,</w:t>
            </w:r>
            <w:r>
              <w:br/>
            </w:r>
            <w:r>
              <w:rPr>
                <w:rFonts w:ascii="Times New Roman"/>
                <w:b w:val="false"/>
                <w:i w:val="false"/>
                <w:color w:val="000000"/>
                <w:sz w:val="20"/>
              </w:rPr>
              <w:t>
Рахимжанова С.,</w:t>
            </w:r>
            <w:r>
              <w:br/>
            </w:r>
            <w:r>
              <w:rPr>
                <w:rFonts w:ascii="Times New Roman"/>
                <w:b w:val="false"/>
                <w:i w:val="false"/>
                <w:color w:val="000000"/>
                <w:sz w:val="20"/>
              </w:rPr>
              <w:t xml:space="preserve">
Волкова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Әліпби + CD</w:t>
            </w:r>
            <w:r>
              <w:br/>
            </w:r>
            <w:r>
              <w:rPr>
                <w:rFonts w:ascii="Times New Roman"/>
                <w:b w:val="false"/>
                <w:i w:val="false"/>
                <w:color w:val="000000"/>
                <w:sz w:val="20"/>
              </w:rPr>
              <w:t>
(English. ABC copybook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r>
              <w:br/>
            </w:r>
            <w:r>
              <w:rPr>
                <w:rFonts w:ascii="Times New Roman"/>
                <w:b w:val="false"/>
                <w:i w:val="false"/>
                <w:color w:val="000000"/>
                <w:sz w:val="20"/>
              </w:rPr>
              <w:t xml:space="preserve">
Жұмыс дәптері. </w:t>
            </w:r>
            <w:r>
              <w:br/>
            </w:r>
            <w:r>
              <w:rPr>
                <w:rFonts w:ascii="Times New Roman"/>
                <w:b w:val="false"/>
                <w:i w:val="false"/>
                <w:color w:val="000000"/>
                <w:sz w:val="20"/>
              </w:rPr>
              <w:t>
(English.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xml:space="preserve">
Волкова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r>
              <w:br/>
            </w:r>
            <w:r>
              <w:rPr>
                <w:rFonts w:ascii="Times New Roman"/>
                <w:b w:val="false"/>
                <w:i w:val="false"/>
                <w:color w:val="000000"/>
                <w:sz w:val="20"/>
              </w:rPr>
              <w:t xml:space="preserve">
(English) </w:t>
            </w:r>
            <w:r>
              <w:br/>
            </w:r>
            <w:r>
              <w:rPr>
                <w:rFonts w:ascii="Times New Roman"/>
                <w:b w:val="false"/>
                <w:i w:val="false"/>
                <w:color w:val="000000"/>
                <w:sz w:val="20"/>
              </w:rPr>
              <w:t>
Үлестірмелі материал.</w:t>
            </w:r>
            <w:r>
              <w:br/>
            </w:r>
            <w:r>
              <w:rPr>
                <w:rFonts w:ascii="Times New Roman"/>
                <w:b w:val="false"/>
                <w:i w:val="false"/>
                <w:color w:val="000000"/>
                <w:sz w:val="20"/>
              </w:rPr>
              <w:t>
Раздаточный материал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С.,</w:t>
            </w:r>
            <w:r>
              <w:br/>
            </w:r>
            <w:r>
              <w:rPr>
                <w:rFonts w:ascii="Times New Roman"/>
                <w:b w:val="false"/>
                <w:i w:val="false"/>
                <w:color w:val="000000"/>
                <w:sz w:val="20"/>
              </w:rPr>
              <w:t>
Волкова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Есеп-счет. 4 + Барыстың дәптері. Тетрадь барсика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Мен тұратын үй. Дом, в котором я живу. Суретті сөздік. Словарь в картинках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тілді үйренеміз. Учим два языка </w:t>
            </w:r>
            <w:r>
              <w:br/>
            </w:r>
            <w:r>
              <w:rPr>
                <w:rFonts w:ascii="Times New Roman"/>
                <w:b w:val="false"/>
                <w:i w:val="false"/>
                <w:color w:val="000000"/>
                <w:sz w:val="20"/>
              </w:rPr>
              <w:t xml:space="preserve">
Мен жақсы көретін әлем. Мир, который я люблю. </w:t>
            </w:r>
            <w:r>
              <w:br/>
            </w:r>
            <w:r>
              <w:rPr>
                <w:rFonts w:ascii="Times New Roman"/>
                <w:b w:val="false"/>
                <w:i w:val="false"/>
                <w:color w:val="000000"/>
                <w:sz w:val="20"/>
              </w:rPr>
              <w:t>
Суретті сөздік. Словарь в картинках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Трофимова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мемлекеттік мерекелеріне арналған іс-шаралар, ертеңгіліктердің сценарийлер топтамасы. </w:t>
            </w:r>
            <w:r>
              <w:br/>
            </w:r>
            <w:r>
              <w:rPr>
                <w:rFonts w:ascii="Times New Roman"/>
                <w:b w:val="false"/>
                <w:i w:val="false"/>
                <w:color w:val="000000"/>
                <w:sz w:val="20"/>
              </w:rPr>
              <w:t>
Әдістемелік құрал. (3-6 жас).</w:t>
            </w:r>
            <w:r>
              <w:br/>
            </w:r>
            <w:r>
              <w:rPr>
                <w:rFonts w:ascii="Times New Roman"/>
                <w:b w:val="false"/>
                <w:i w:val="false"/>
                <w:color w:val="000000"/>
                <w:sz w:val="20"/>
              </w:rPr>
              <w:t xml:space="preserve">
Комплект сценариев мероприятий, утренников, посвященных государственным праздникам РК. </w:t>
            </w:r>
            <w:r>
              <w:br/>
            </w:r>
            <w:r>
              <w:rPr>
                <w:rFonts w:ascii="Times New Roman"/>
                <w:b w:val="false"/>
                <w:i w:val="false"/>
                <w:color w:val="000000"/>
                <w:sz w:val="20"/>
              </w:rPr>
              <w:t>
Методическое пособие. (3-6 лет)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Александрова, Ж. Петрушина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әліпби.</w:t>
            </w:r>
            <w:r>
              <w:br/>
            </w:r>
            <w:r>
              <w:rPr>
                <w:rFonts w:ascii="Times New Roman"/>
                <w:b w:val="false"/>
                <w:i w:val="false"/>
                <w:color w:val="000000"/>
                <w:sz w:val="20"/>
              </w:rPr>
              <w:t>
(Alphabet in pictures)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Жакиянова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Оқу-танымдық боямақпен жұмыс жасау бойынша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жануарлары. Домашние животные. Domestic animals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 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Үй құстары. Домашние птицы. Poultries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Шашу. Жыртқыш аңдар. Дикие животные. Wild animals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Аңдар. Животные. Animals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Мәшинелер. Автомобили. Cars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Жемістер. Фрукты. Fruit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Ән аспаптары. Мукыкальные инструменты. Musical intruments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 Ас үй заттары. Кухонные принадлежности. Kitchen appliances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Катшабаев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Brown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Ерекше білім беруге қажеттілігі бар балаларға арналған оқу әдебиеттерінің тізбесі Қазақ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Мектепке дейінгі оқыту және тәрбиелеу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Г. Өміржанова,</w:t>
            </w:r>
            <w:r>
              <w:br/>
            </w:r>
            <w:r>
              <w:rPr>
                <w:rFonts w:ascii="Times New Roman"/>
                <w:b w:val="false"/>
                <w:i w:val="false"/>
                <w:color w:val="000000"/>
                <w:sz w:val="20"/>
              </w:rPr>
              <w:t>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Дауыссыз К, Х, дыбыстарын дұрыс айтуға үйрету. Оқу-әдістемелік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сөйлеп үйренеміз. Есту қабілетінде бұзылыстары бар мектеп жасына дейінгі балалар мен төменгі сынып оқушыларына арналған оқу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w:t>
            </w:r>
            <w:r>
              <w:br/>
            </w:r>
            <w:r>
              <w:rPr>
                <w:rFonts w:ascii="Times New Roman"/>
                <w:b w:val="false"/>
                <w:i w:val="false"/>
                <w:color w:val="000000"/>
                <w:sz w:val="20"/>
              </w:rPr>
              <w:t>
Г. Өміржанова,</w:t>
            </w:r>
            <w:r>
              <w:br/>
            </w:r>
            <w:r>
              <w:rPr>
                <w:rFonts w:ascii="Times New Roman"/>
                <w:b w:val="false"/>
                <w:i w:val="false"/>
                <w:color w:val="000000"/>
                <w:sz w:val="20"/>
              </w:rPr>
              <w:t>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жастағы балалардың даму ерекшеліктері. Мұғалімдерге, тәрбиешілерге, психологтарға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Зерде бұзылыстары бар білім алушыларға арналған арнайы мектептің 0 сыныбындағы жеңіл ақыл-ой кемістігі бар білім алушыларға арналған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xml:space="preserve">
Г. Есенжолова,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Г. Есенжолова,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Г. Есенжолова,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И. Елисеева,</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0 сыныбындағы жеңіл ақыл-ой кемістігі бар білім алушыларға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Мовкебаева, </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Мовкебаева, </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Мовкебаева, </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 Зерде бұзылыстары бар білім алушыларға арналған арнайы мектептің 0-сыныбындағы жеңіл ақыл-ой кемістігі бар білім алушыларды оқытуға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xml:space="preserve">
Н. Юлдабаева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еңбегі. </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xml:space="preserve">
Н. Юлдабаева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Зерде бұзылыстары бар білім алушыларға арналған арнайы мектептің 0 сыныбындағы жеңіл ақыл-ой кемістігі бар білім алушыларды оқытуға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Н. Юлдабаева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Халықова,</w:t>
            </w:r>
            <w:r>
              <w:br/>
            </w:r>
            <w:r>
              <w:rPr>
                <w:rFonts w:ascii="Times New Roman"/>
                <w:b w:val="false"/>
                <w:i w:val="false"/>
                <w:color w:val="000000"/>
                <w:sz w:val="20"/>
              </w:rPr>
              <w:t xml:space="preserve">
Н. Юлдабаева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 1, 2. Естімейтін балаларға арналған арнайы мектептің 0-сыныбына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Ибрагимова, Г. Өміржанова, А. Ибраимова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Көзі көрмейтін білім алушыларға арналған Брайль жүйесі бойынша оқулықтар 0-сынып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Вишневская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Зерде бұзылыстары бар білім алушыларға арналған арнайы мектептің 1 сыныбындағы жеңіл ақыл-ой кемістігі бар білім алушыларға арналған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Өмірбекова, </w:t>
            </w:r>
            <w:r>
              <w:br/>
            </w:r>
            <w:r>
              <w:rPr>
                <w:rFonts w:ascii="Times New Roman"/>
                <w:b w:val="false"/>
                <w:i w:val="false"/>
                <w:color w:val="000000"/>
                <w:sz w:val="20"/>
              </w:rPr>
              <w:t>
Ж. Нұрсеитова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білім алушыларға арналған арнайы мектептің 1 сыныбындағы жеңіл ақыл-ой кемістігі бар білім алушыларға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алушыларға арналған № 1, 2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И. Елисеева, </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xml:space="preserve">
И. Елисеева, </w:t>
            </w:r>
            <w:r>
              <w:br/>
            </w: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Н. Юлдабаева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xml:space="preserve">
А. Рсалдинова, </w:t>
            </w:r>
            <w:r>
              <w:br/>
            </w:r>
            <w:r>
              <w:rPr>
                <w:rFonts w:ascii="Times New Roman"/>
                <w:b w:val="false"/>
                <w:i w:val="false"/>
                <w:color w:val="000000"/>
                <w:sz w:val="20"/>
              </w:rPr>
              <w:t>
Н. Юлдабаева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Бейнелеуөнері.</w:t>
            </w:r>
            <w:r>
              <w:br/>
            </w:r>
            <w:r>
              <w:rPr>
                <w:rFonts w:ascii="Times New Roman"/>
                <w:b w:val="false"/>
                <w:i w:val="false"/>
                <w:color w:val="000000"/>
                <w:sz w:val="20"/>
              </w:rPr>
              <w:t>
Зерде бұзылыстары бар білім алушыларға арналған арнайы мектептің 1 сыныбындағы жеңіл ақыл-ой кемістігі бар білім алушыларды оқытуға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r>
              <w:br/>
            </w:r>
            <w:r>
              <w:rPr>
                <w:rFonts w:ascii="Times New Roman"/>
                <w:b w:val="false"/>
                <w:i w:val="false"/>
                <w:color w:val="000000"/>
                <w:sz w:val="20"/>
              </w:rPr>
              <w:t>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Халықова, </w:t>
            </w:r>
            <w:r>
              <w:br/>
            </w:r>
            <w:r>
              <w:rPr>
                <w:rFonts w:ascii="Times New Roman"/>
                <w:b w:val="false"/>
                <w:i w:val="false"/>
                <w:color w:val="000000"/>
                <w:sz w:val="20"/>
              </w:rPr>
              <w:t>
А. Юлдабаева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r>
              <w:br/>
            </w:r>
            <w:r>
              <w:rPr>
                <w:rFonts w:ascii="Times New Roman"/>
                <w:b w:val="false"/>
                <w:i w:val="false"/>
                <w:color w:val="000000"/>
                <w:sz w:val="20"/>
              </w:rPr>
              <w:t xml:space="preserve">
Рельефті-нүктелі әліппе. Көру қабілеті зақымдалған 1 сынып оқушыларына арналған оқулық. </w:t>
            </w:r>
            <w:r>
              <w:br/>
            </w:r>
            <w:r>
              <w:rPr>
                <w:rFonts w:ascii="Times New Roman"/>
                <w:b w:val="false"/>
                <w:i w:val="false"/>
                <w:color w:val="000000"/>
                <w:sz w:val="20"/>
              </w:rPr>
              <w:t>
1, 2, 3, 4, 5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w:t>
            </w:r>
            <w:r>
              <w:br/>
            </w:r>
            <w:r>
              <w:rPr>
                <w:rFonts w:ascii="Times New Roman"/>
                <w:b w:val="false"/>
                <w:i w:val="false"/>
                <w:color w:val="000000"/>
                <w:sz w:val="20"/>
              </w:rPr>
              <w:t>
Рельефті-нүктелі әліппе. Әдістемелік нұсқау. Көру қабілеті зақымдалған бастауыш сынып мұғалімдеріне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Абаева, </w:t>
            </w:r>
            <w:r>
              <w:br/>
            </w:r>
            <w:r>
              <w:rPr>
                <w:rFonts w:ascii="Times New Roman"/>
                <w:b w:val="false"/>
                <w:i w:val="false"/>
                <w:color w:val="000000"/>
                <w:sz w:val="20"/>
              </w:rPr>
              <w:t>
Р. Шаканова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 казахским языком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Ә. Мадхалыкова,</w:t>
            </w:r>
            <w:r>
              <w:br/>
            </w:r>
            <w:r>
              <w:rPr>
                <w:rFonts w:ascii="Times New Roman"/>
                <w:b w:val="false"/>
                <w:i w:val="false"/>
                <w:color w:val="000000"/>
                <w:sz w:val="20"/>
              </w:rPr>
              <w:t xml:space="preserve">
Н. Иманбаева, </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r>
              <w:br/>
            </w:r>
            <w:r>
              <w:rPr>
                <w:rFonts w:ascii="Times New Roman"/>
                <w:b w:val="false"/>
                <w:i w:val="false"/>
                <w:color w:val="000000"/>
                <w:sz w:val="20"/>
              </w:rPr>
              <w:t>
З. Дауленова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Кузнецова,</w:t>
            </w:r>
            <w:r>
              <w:br/>
            </w:r>
            <w:r>
              <w:rPr>
                <w:rFonts w:ascii="Times New Roman"/>
                <w:b w:val="false"/>
                <w:i w:val="false"/>
                <w:color w:val="000000"/>
                <w:sz w:val="20"/>
              </w:rPr>
              <w:t>
Д. Сапақов,</w:t>
            </w:r>
            <w:r>
              <w:br/>
            </w:r>
            <w:r>
              <w:rPr>
                <w:rFonts w:ascii="Times New Roman"/>
                <w:b w:val="false"/>
                <w:i w:val="false"/>
                <w:color w:val="000000"/>
                <w:sz w:val="20"/>
              </w:rPr>
              <w:t>
И. Васева,</w:t>
            </w:r>
            <w:r>
              <w:br/>
            </w:r>
            <w:r>
              <w:rPr>
                <w:rFonts w:ascii="Times New Roman"/>
                <w:b w:val="false"/>
                <w:i w:val="false"/>
                <w:color w:val="000000"/>
                <w:sz w:val="20"/>
              </w:rPr>
              <w:t>
А. Жамиева,</w:t>
            </w:r>
            <w:r>
              <w:br/>
            </w:r>
            <w:r>
              <w:rPr>
                <w:rFonts w:ascii="Times New Roman"/>
                <w:b w:val="false"/>
                <w:i w:val="false"/>
                <w:color w:val="000000"/>
                <w:sz w:val="20"/>
              </w:rPr>
              <w:t>
М. Кусаинова,</w:t>
            </w:r>
            <w:r>
              <w:br/>
            </w:r>
            <w:r>
              <w:rPr>
                <w:rFonts w:ascii="Times New Roman"/>
                <w:b w:val="false"/>
                <w:i w:val="false"/>
                <w:color w:val="000000"/>
                <w:sz w:val="20"/>
              </w:rPr>
              <w:t>
М. Тасбулатова</w:t>
            </w:r>
            <w:r>
              <w:br/>
            </w:r>
            <w:r>
              <w:rPr>
                <w:rFonts w:ascii="Times New Roman"/>
                <w:b w:val="false"/>
                <w:i w:val="false"/>
                <w:color w:val="000000"/>
                <w:sz w:val="20"/>
              </w:rPr>
              <w:t>
Бейімдеген:</w:t>
            </w:r>
            <w:r>
              <w:br/>
            </w:r>
            <w:r>
              <w:rPr>
                <w:rFonts w:ascii="Times New Roman"/>
                <w:b w:val="false"/>
                <w:i w:val="false"/>
                <w:color w:val="000000"/>
                <w:sz w:val="20"/>
              </w:rPr>
              <w:t xml:space="preserve">
Т. Белинская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Дүниетану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Байтенова,</w:t>
            </w:r>
            <w:r>
              <w:br/>
            </w:r>
            <w:r>
              <w:rPr>
                <w:rFonts w:ascii="Times New Roman"/>
                <w:b w:val="false"/>
                <w:i w:val="false"/>
                <w:color w:val="000000"/>
                <w:sz w:val="20"/>
              </w:rPr>
              <w:t xml:space="preserve">
 А. Жакеева, </w:t>
            </w:r>
            <w:r>
              <w:br/>
            </w:r>
            <w:r>
              <w:rPr>
                <w:rFonts w:ascii="Times New Roman"/>
                <w:b w:val="false"/>
                <w:i w:val="false"/>
                <w:color w:val="000000"/>
                <w:sz w:val="20"/>
              </w:rPr>
              <w:t>
Е. Попова,</w:t>
            </w:r>
            <w:r>
              <w:br/>
            </w:r>
            <w:r>
              <w:rPr>
                <w:rFonts w:ascii="Times New Roman"/>
                <w:b w:val="false"/>
                <w:i w:val="false"/>
                <w:color w:val="000000"/>
                <w:sz w:val="20"/>
              </w:rPr>
              <w:t>
Ш. Саукатова,</w:t>
            </w:r>
            <w:r>
              <w:br/>
            </w:r>
            <w:r>
              <w:rPr>
                <w:rFonts w:ascii="Times New Roman"/>
                <w:b w:val="false"/>
                <w:i w:val="false"/>
                <w:color w:val="000000"/>
                <w:sz w:val="20"/>
              </w:rPr>
              <w:t>
Ж. Сейдахметова,</w:t>
            </w:r>
            <w:r>
              <w:br/>
            </w:r>
            <w:r>
              <w:rPr>
                <w:rFonts w:ascii="Times New Roman"/>
                <w:b w:val="false"/>
                <w:i w:val="false"/>
                <w:color w:val="000000"/>
                <w:sz w:val="20"/>
              </w:rPr>
              <w:t xml:space="preserve">
Л. Уфимцева </w:t>
            </w:r>
            <w:r>
              <w:br/>
            </w:r>
            <w:r>
              <w:rPr>
                <w:rFonts w:ascii="Times New Roman"/>
                <w:b w:val="false"/>
                <w:i w:val="false"/>
                <w:color w:val="000000"/>
                <w:sz w:val="20"/>
              </w:rPr>
              <w:t>
Бейімдеген:</w:t>
            </w:r>
            <w:r>
              <w:br/>
            </w:r>
            <w:r>
              <w:rPr>
                <w:rFonts w:ascii="Times New Roman"/>
                <w:b w:val="false"/>
                <w:i w:val="false"/>
                <w:color w:val="000000"/>
                <w:sz w:val="20"/>
              </w:rPr>
              <w:t>
Т. Белинская,</w:t>
            </w:r>
            <w:r>
              <w:br/>
            </w:r>
            <w:r>
              <w:rPr>
                <w:rFonts w:ascii="Times New Roman"/>
                <w:b w:val="false"/>
                <w:i w:val="false"/>
                <w:color w:val="000000"/>
                <w:sz w:val="20"/>
              </w:rPr>
              <w:t xml:space="preserve">
К. Есенжолова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(тифлографика)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Вишневская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Г. Сәдуақас</w:t>
            </w:r>
            <w:r>
              <w:br/>
            </w:r>
            <w:r>
              <w:rPr>
                <w:rFonts w:ascii="Times New Roman"/>
                <w:b w:val="false"/>
                <w:i w:val="false"/>
                <w:color w:val="000000"/>
                <w:sz w:val="20"/>
              </w:rPr>
              <w:t>
Бейімдеген:</w:t>
            </w:r>
            <w:r>
              <w:br/>
            </w:r>
            <w:r>
              <w:rPr>
                <w:rFonts w:ascii="Times New Roman"/>
                <w:b w:val="false"/>
                <w:i w:val="false"/>
                <w:color w:val="000000"/>
                <w:sz w:val="20"/>
              </w:rPr>
              <w:t xml:space="preserve">
С. Толеутаева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Әдебиеттік оқу. </w:t>
            </w:r>
            <w:r>
              <w:br/>
            </w:r>
            <w:r>
              <w:rPr>
                <w:rFonts w:ascii="Times New Roman"/>
                <w:b w:val="false"/>
                <w:i w:val="false"/>
                <w:color w:val="000000"/>
                <w:sz w:val="20"/>
              </w:rPr>
              <w:t>
Оқулық.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Қабатай</w:t>
            </w:r>
            <w:r>
              <w:br/>
            </w:r>
            <w:r>
              <w:rPr>
                <w:rFonts w:ascii="Times New Roman"/>
                <w:b w:val="false"/>
                <w:i w:val="false"/>
                <w:color w:val="000000"/>
                <w:sz w:val="20"/>
              </w:rPr>
              <w:t>
Бейімдеген:</w:t>
            </w:r>
            <w:r>
              <w:br/>
            </w:r>
            <w:r>
              <w:rPr>
                <w:rFonts w:ascii="Times New Roman"/>
                <w:b w:val="false"/>
                <w:i w:val="false"/>
                <w:color w:val="000000"/>
                <w:sz w:val="20"/>
              </w:rPr>
              <w:t xml:space="preserve">
С. Толеутаева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 2, 3, 4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Ақпаева, </w:t>
            </w:r>
            <w:r>
              <w:br/>
            </w:r>
            <w:r>
              <w:rPr>
                <w:rFonts w:ascii="Times New Roman"/>
                <w:b w:val="false"/>
                <w:i w:val="false"/>
                <w:color w:val="000000"/>
                <w:sz w:val="20"/>
              </w:rPr>
              <w:t>
Л. Лебедева,</w:t>
            </w:r>
            <w:r>
              <w:br/>
            </w:r>
            <w:r>
              <w:rPr>
                <w:rFonts w:ascii="Times New Roman"/>
                <w:b w:val="false"/>
                <w:i w:val="false"/>
                <w:color w:val="000000"/>
                <w:sz w:val="20"/>
              </w:rPr>
              <w:t>
М. Мыңжасарова</w:t>
            </w:r>
            <w:r>
              <w:br/>
            </w:r>
            <w:r>
              <w:rPr>
                <w:rFonts w:ascii="Times New Roman"/>
                <w:b w:val="false"/>
                <w:i w:val="false"/>
                <w:color w:val="000000"/>
                <w:sz w:val="20"/>
              </w:rPr>
              <w:t>
Бейімдеген:</w:t>
            </w:r>
            <w:r>
              <w:br/>
            </w:r>
            <w:r>
              <w:rPr>
                <w:rFonts w:ascii="Times New Roman"/>
                <w:b w:val="false"/>
                <w:i w:val="false"/>
                <w:color w:val="000000"/>
                <w:sz w:val="20"/>
              </w:rPr>
              <w:t>
Э. Жумабекова</w:t>
            </w:r>
            <w:r>
              <w:br/>
            </w:r>
            <w:r>
              <w:rPr>
                <w:rFonts w:ascii="Times New Roman"/>
                <w:b w:val="false"/>
                <w:i w:val="false"/>
                <w:color w:val="000000"/>
                <w:sz w:val="20"/>
              </w:rPr>
              <w:t xml:space="preserve">
П. Имантаева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Оқулық.1,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Дәулетбекова, </w:t>
            </w:r>
            <w:r>
              <w:br/>
            </w:r>
            <w:r>
              <w:rPr>
                <w:rFonts w:ascii="Times New Roman"/>
                <w:b w:val="false"/>
                <w:i w:val="false"/>
                <w:color w:val="000000"/>
                <w:sz w:val="20"/>
              </w:rPr>
              <w:t xml:space="preserve">
Г. Қосымова </w:t>
            </w:r>
            <w:r>
              <w:br/>
            </w:r>
            <w:r>
              <w:rPr>
                <w:rFonts w:ascii="Times New Roman"/>
                <w:b w:val="false"/>
                <w:i w:val="false"/>
                <w:color w:val="000000"/>
                <w:sz w:val="20"/>
              </w:rPr>
              <w:t>
Бейімдеген:</w:t>
            </w:r>
            <w:r>
              <w:br/>
            </w:r>
            <w:r>
              <w:rPr>
                <w:rFonts w:ascii="Times New Roman"/>
                <w:b w:val="false"/>
                <w:i w:val="false"/>
                <w:color w:val="000000"/>
                <w:sz w:val="20"/>
              </w:rPr>
              <w:t xml:space="preserve">
М. Нусипова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w:t>
            </w:r>
            <w:r>
              <w:br/>
            </w:r>
            <w:r>
              <w:rPr>
                <w:rFonts w:ascii="Times New Roman"/>
                <w:b w:val="false"/>
                <w:i w:val="false"/>
                <w:color w:val="000000"/>
                <w:sz w:val="20"/>
              </w:rPr>
              <w:t>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Ақтанова, </w:t>
            </w:r>
            <w:r>
              <w:br/>
            </w:r>
            <w:r>
              <w:rPr>
                <w:rFonts w:ascii="Times New Roman"/>
                <w:b w:val="false"/>
                <w:i w:val="false"/>
                <w:color w:val="000000"/>
                <w:sz w:val="20"/>
              </w:rPr>
              <w:t xml:space="preserve">
А. Жүндібаева </w:t>
            </w:r>
            <w:r>
              <w:br/>
            </w:r>
            <w:r>
              <w:rPr>
                <w:rFonts w:ascii="Times New Roman"/>
                <w:b w:val="false"/>
                <w:i w:val="false"/>
                <w:color w:val="000000"/>
                <w:sz w:val="20"/>
              </w:rPr>
              <w:t>
Бейімдеген:</w:t>
            </w:r>
            <w:r>
              <w:br/>
            </w:r>
            <w:r>
              <w:rPr>
                <w:rFonts w:ascii="Times New Roman"/>
                <w:b w:val="false"/>
                <w:i w:val="false"/>
                <w:color w:val="000000"/>
                <w:sz w:val="20"/>
              </w:rPr>
              <w:t xml:space="preserve">
М. Нусипова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Оқулық. 1,2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Алдамұратова, </w:t>
            </w:r>
            <w:r>
              <w:br/>
            </w:r>
            <w:r>
              <w:rPr>
                <w:rFonts w:ascii="Times New Roman"/>
                <w:b w:val="false"/>
                <w:i w:val="false"/>
                <w:color w:val="000000"/>
                <w:sz w:val="20"/>
              </w:rPr>
              <w:t xml:space="preserve">
К. Байшоланова, </w:t>
            </w:r>
            <w:r>
              <w:br/>
            </w:r>
            <w:r>
              <w:rPr>
                <w:rFonts w:ascii="Times New Roman"/>
                <w:b w:val="false"/>
                <w:i w:val="false"/>
                <w:color w:val="000000"/>
                <w:sz w:val="20"/>
              </w:rPr>
              <w:t>
Е. Байшоланов Бейімдеген:</w:t>
            </w:r>
            <w:r>
              <w:br/>
            </w:r>
            <w:r>
              <w:rPr>
                <w:rFonts w:ascii="Times New Roman"/>
                <w:b w:val="false"/>
                <w:i w:val="false"/>
                <w:color w:val="000000"/>
                <w:sz w:val="20"/>
              </w:rPr>
              <w:t>
И. Калмакова</w:t>
            </w:r>
            <w:r>
              <w:br/>
            </w:r>
            <w:r>
              <w:rPr>
                <w:rFonts w:ascii="Times New Roman"/>
                <w:b w:val="false"/>
                <w:i w:val="false"/>
                <w:color w:val="000000"/>
                <w:sz w:val="20"/>
              </w:rPr>
              <w:t>
 П. Имантаева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Жұмабаева,</w:t>
            </w:r>
            <w:r>
              <w:br/>
            </w:r>
            <w:r>
              <w:rPr>
                <w:rFonts w:ascii="Times New Roman"/>
                <w:b w:val="false"/>
                <w:i w:val="false"/>
                <w:color w:val="000000"/>
                <w:sz w:val="20"/>
              </w:rPr>
              <w:t>
Г. Уайсова,</w:t>
            </w:r>
            <w:r>
              <w:br/>
            </w:r>
            <w:r>
              <w:rPr>
                <w:rFonts w:ascii="Times New Roman"/>
                <w:b w:val="false"/>
                <w:i w:val="false"/>
                <w:color w:val="000000"/>
                <w:sz w:val="20"/>
              </w:rPr>
              <w:t>
Г. Сәдуақас,</w:t>
            </w:r>
            <w:r>
              <w:br/>
            </w:r>
            <w:r>
              <w:rPr>
                <w:rFonts w:ascii="Times New Roman"/>
                <w:b w:val="false"/>
                <w:i w:val="false"/>
                <w:color w:val="000000"/>
                <w:sz w:val="20"/>
              </w:rPr>
              <w:t>
М. Оспанбекова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r>
              <w:br/>
            </w: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Жазу дәптері № 1, 2, 3, 4, 5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Жұмабаева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Жұмыс дәптері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Ақжолова,</w:t>
            </w:r>
            <w:r>
              <w:br/>
            </w:r>
            <w:r>
              <w:rPr>
                <w:rFonts w:ascii="Times New Roman"/>
                <w:b w:val="false"/>
                <w:i w:val="false"/>
                <w:color w:val="000000"/>
                <w:sz w:val="20"/>
              </w:rPr>
              <w:t>
А. Жакеева</w:t>
            </w:r>
            <w:r>
              <w:br/>
            </w:r>
            <w:r>
              <w:rPr>
                <w:rFonts w:ascii="Times New Roman"/>
                <w:b w:val="false"/>
                <w:i w:val="false"/>
                <w:color w:val="000000"/>
                <w:sz w:val="20"/>
              </w:rPr>
              <w:t>
Бейімдеген:</w:t>
            </w:r>
            <w:r>
              <w:br/>
            </w:r>
            <w:r>
              <w:rPr>
                <w:rFonts w:ascii="Times New Roman"/>
                <w:b w:val="false"/>
                <w:i w:val="false"/>
                <w:color w:val="000000"/>
                <w:sz w:val="20"/>
              </w:rPr>
              <w:t xml:space="preserve">
К. Есенжолова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r>
              <w:br/>
            </w: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школ с казахским языком обучения в 2-х частях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Рабочая тетрадь № 1, 2, 3 для школ с казахским языком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Калашникова Т.,</w:t>
            </w:r>
            <w:r>
              <w:br/>
            </w:r>
            <w:r>
              <w:rPr>
                <w:rFonts w:ascii="Times New Roman"/>
                <w:b w:val="false"/>
                <w:i w:val="false"/>
                <w:color w:val="000000"/>
                <w:sz w:val="20"/>
              </w:rPr>
              <w:t>
Беспалова Р.</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Оқулық.</w:t>
            </w:r>
            <w:r>
              <w:br/>
            </w:r>
            <w:r>
              <w:rPr>
                <w:rFonts w:ascii="Times New Roman"/>
                <w:b w:val="false"/>
                <w:i w:val="false"/>
                <w:color w:val="000000"/>
                <w:sz w:val="20"/>
              </w:rPr>
              <w:t>
1-4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Уакбаева,</w:t>
            </w:r>
            <w:r>
              <w:br/>
            </w:r>
            <w:r>
              <w:rPr>
                <w:rFonts w:ascii="Times New Roman"/>
                <w:b w:val="false"/>
                <w:i w:val="false"/>
                <w:color w:val="000000"/>
                <w:sz w:val="20"/>
              </w:rPr>
              <w:t>
Ә. Мадхалыкова,</w:t>
            </w:r>
            <w:r>
              <w:br/>
            </w:r>
            <w:r>
              <w:rPr>
                <w:rFonts w:ascii="Times New Roman"/>
                <w:b w:val="false"/>
                <w:i w:val="false"/>
                <w:color w:val="000000"/>
                <w:sz w:val="20"/>
              </w:rPr>
              <w:t>
Н. Иманбаева,</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 №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Жакупова,</w:t>
            </w:r>
            <w:r>
              <w:br/>
            </w:r>
            <w:r>
              <w:rPr>
                <w:rFonts w:ascii="Times New Roman"/>
                <w:b w:val="false"/>
                <w:i w:val="false"/>
                <w:color w:val="000000"/>
                <w:sz w:val="20"/>
              </w:rPr>
              <w:t>
Н. Орехова,</w:t>
            </w:r>
            <w:r>
              <w:br/>
            </w:r>
            <w:r>
              <w:rPr>
                <w:rFonts w:ascii="Times New Roman"/>
                <w:b w:val="false"/>
                <w:i w:val="false"/>
                <w:color w:val="000000"/>
                <w:sz w:val="20"/>
              </w:rPr>
              <w:t>
Н. Лебедева,</w:t>
            </w:r>
            <w:r>
              <w:br/>
            </w:r>
            <w:r>
              <w:rPr>
                <w:rFonts w:ascii="Times New Roman"/>
                <w:b w:val="false"/>
                <w:i w:val="false"/>
                <w:color w:val="000000"/>
                <w:sz w:val="20"/>
              </w:rPr>
              <w:t>
С. Уақбаева,</w:t>
            </w:r>
            <w:r>
              <w:br/>
            </w:r>
            <w:r>
              <w:rPr>
                <w:rFonts w:ascii="Times New Roman"/>
                <w:b w:val="false"/>
                <w:i w:val="false"/>
                <w:color w:val="000000"/>
                <w:sz w:val="20"/>
              </w:rPr>
              <w:t>
А. Мукашева</w:t>
            </w:r>
            <w:r>
              <w:br/>
            </w:r>
            <w:r>
              <w:rPr>
                <w:rFonts w:ascii="Times New Roman"/>
                <w:b w:val="false"/>
                <w:i w:val="false"/>
                <w:color w:val="000000"/>
                <w:sz w:val="20"/>
              </w:rPr>
              <w:t>
Бейімдеген:</w:t>
            </w:r>
            <w:r>
              <w:br/>
            </w:r>
            <w:r>
              <w:rPr>
                <w:rFonts w:ascii="Times New Roman"/>
                <w:b w:val="false"/>
                <w:i w:val="false"/>
                <w:color w:val="000000"/>
                <w:sz w:val="20"/>
              </w:rPr>
              <w:t>
Э. Жұмабекова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Оқулық. 1, 2, 3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Ә.Жұмабаева, </w:t>
            </w:r>
            <w:r>
              <w:br/>
            </w:r>
            <w:r>
              <w:rPr>
                <w:rFonts w:ascii="Times New Roman"/>
                <w:b w:val="false"/>
                <w:i w:val="false"/>
                <w:color w:val="000000"/>
                <w:sz w:val="20"/>
              </w:rPr>
              <w:t xml:space="preserve">
Г. Уайсова, </w:t>
            </w:r>
            <w:r>
              <w:br/>
            </w:r>
            <w:r>
              <w:rPr>
                <w:rFonts w:ascii="Times New Roman"/>
                <w:b w:val="false"/>
                <w:i w:val="false"/>
                <w:color w:val="000000"/>
                <w:sz w:val="20"/>
              </w:rPr>
              <w:t>
Г. Сәдуақас</w:t>
            </w:r>
            <w:r>
              <w:br/>
            </w:r>
            <w:r>
              <w:rPr>
                <w:rFonts w:ascii="Times New Roman"/>
                <w:b w:val="false"/>
                <w:i w:val="false"/>
                <w:color w:val="000000"/>
                <w:sz w:val="20"/>
              </w:rPr>
              <w:t xml:space="preserve">
Бейімдеген: </w:t>
            </w:r>
            <w:r>
              <w:br/>
            </w:r>
            <w:r>
              <w:rPr>
                <w:rFonts w:ascii="Times New Roman"/>
                <w:b w:val="false"/>
                <w:i w:val="false"/>
                <w:color w:val="000000"/>
                <w:sz w:val="20"/>
              </w:rPr>
              <w:t>
З. Дауленова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Оқулық. 1, 2, 3, 4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Ақпаева,</w:t>
            </w:r>
            <w:r>
              <w:br/>
            </w:r>
            <w:r>
              <w:rPr>
                <w:rFonts w:ascii="Times New Roman"/>
                <w:b w:val="false"/>
                <w:i w:val="false"/>
                <w:color w:val="000000"/>
                <w:sz w:val="20"/>
              </w:rPr>
              <w:t xml:space="preserve">
Л. Лебедева, </w:t>
            </w:r>
            <w:r>
              <w:br/>
            </w:r>
            <w:r>
              <w:rPr>
                <w:rFonts w:ascii="Times New Roman"/>
                <w:b w:val="false"/>
                <w:i w:val="false"/>
                <w:color w:val="000000"/>
                <w:sz w:val="20"/>
              </w:rPr>
              <w:t>
М. Мыңжасарова</w:t>
            </w:r>
            <w:r>
              <w:br/>
            </w:r>
            <w:r>
              <w:rPr>
                <w:rFonts w:ascii="Times New Roman"/>
                <w:b w:val="false"/>
                <w:i w:val="false"/>
                <w:color w:val="000000"/>
                <w:sz w:val="20"/>
              </w:rPr>
              <w:t xml:space="preserve">
Бейімдеген: </w:t>
            </w:r>
            <w:r>
              <w:br/>
            </w:r>
            <w:r>
              <w:rPr>
                <w:rFonts w:ascii="Times New Roman"/>
                <w:b w:val="false"/>
                <w:i w:val="false"/>
                <w:color w:val="000000"/>
                <w:sz w:val="20"/>
              </w:rPr>
              <w:t>
Г. Жунисканова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r>
              <w:br/>
            </w:r>
            <w:r>
              <w:rPr>
                <w:rFonts w:ascii="Times New Roman"/>
                <w:b w:val="false"/>
                <w:i w:val="false"/>
                <w:color w:val="000000"/>
                <w:sz w:val="20"/>
              </w:rPr>
              <w:t>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Дәулетбекова,</w:t>
            </w:r>
            <w:r>
              <w:br/>
            </w:r>
            <w:r>
              <w:rPr>
                <w:rFonts w:ascii="Times New Roman"/>
                <w:b w:val="false"/>
                <w:i w:val="false"/>
                <w:color w:val="000000"/>
                <w:sz w:val="20"/>
              </w:rPr>
              <w:t>
Г. Қосымова Бейімдеген: Н. Жолмаганбетова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Оқулық.</w:t>
            </w:r>
            <w:r>
              <w:br/>
            </w:r>
            <w:r>
              <w:rPr>
                <w:rFonts w:ascii="Times New Roman"/>
                <w:b w:val="false"/>
                <w:i w:val="false"/>
                <w:color w:val="000000"/>
                <w:sz w:val="20"/>
              </w:rPr>
              <w:t xml:space="preserve">
1, 2, 3, 4, 5, 6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Алдамұратова,</w:t>
            </w:r>
            <w:r>
              <w:br/>
            </w:r>
            <w:r>
              <w:rPr>
                <w:rFonts w:ascii="Times New Roman"/>
                <w:b w:val="false"/>
                <w:i w:val="false"/>
                <w:color w:val="000000"/>
                <w:sz w:val="20"/>
              </w:rPr>
              <w:t>
Қ. Байшоланова,</w:t>
            </w:r>
            <w:r>
              <w:br/>
            </w:r>
            <w:r>
              <w:rPr>
                <w:rFonts w:ascii="Times New Roman"/>
                <w:b w:val="false"/>
                <w:i w:val="false"/>
                <w:color w:val="000000"/>
                <w:sz w:val="20"/>
              </w:rPr>
              <w:t>
Е. Байшоланов</w:t>
            </w:r>
            <w:r>
              <w:br/>
            </w:r>
            <w:r>
              <w:rPr>
                <w:rFonts w:ascii="Times New Roman"/>
                <w:b w:val="false"/>
                <w:i w:val="false"/>
                <w:color w:val="000000"/>
                <w:sz w:val="20"/>
              </w:rPr>
              <w:t xml:space="preserve">
Бейімдеген: </w:t>
            </w:r>
            <w:r>
              <w:br/>
            </w:r>
            <w:r>
              <w:rPr>
                <w:rFonts w:ascii="Times New Roman"/>
                <w:b w:val="false"/>
                <w:i w:val="false"/>
                <w:color w:val="000000"/>
                <w:sz w:val="20"/>
              </w:rPr>
              <w:t xml:space="preserve">
Б. Алдибекова, </w:t>
            </w:r>
            <w:r>
              <w:br/>
            </w:r>
            <w:r>
              <w:rPr>
                <w:rFonts w:ascii="Times New Roman"/>
                <w:b w:val="false"/>
                <w:i w:val="false"/>
                <w:color w:val="000000"/>
                <w:sz w:val="20"/>
              </w:rPr>
              <w:t>
Г. Нурпейісова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бұзылыстары бар балаларға арналған, арнайы мектептердің 2-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2- сыныбына арналған оқулық № 1, 2 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бұзылыстары бар балаларға арналған, арнайы мектептердің 2-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xml:space="preserve">
Г. Букежанова, </w:t>
            </w:r>
            <w:r>
              <w:br/>
            </w:r>
            <w:r>
              <w:rPr>
                <w:rFonts w:ascii="Times New Roman"/>
                <w:b w:val="false"/>
                <w:i w:val="false"/>
                <w:color w:val="000000"/>
                <w:sz w:val="20"/>
              </w:rPr>
              <w:t>
Ж. Нұрсеитова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xml:space="preserve">
Г. Букежанова, </w:t>
            </w:r>
            <w:r>
              <w:br/>
            </w:r>
            <w:r>
              <w:rPr>
                <w:rFonts w:ascii="Times New Roman"/>
                <w:b w:val="false"/>
                <w:i w:val="false"/>
                <w:color w:val="000000"/>
                <w:sz w:val="20"/>
              </w:rPr>
              <w:t>
Ж. Нұрсеитова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xml:space="preserve">
Г. Букежанова, </w:t>
            </w:r>
            <w:r>
              <w:br/>
            </w:r>
            <w:r>
              <w:rPr>
                <w:rFonts w:ascii="Times New Roman"/>
                <w:b w:val="false"/>
                <w:i w:val="false"/>
                <w:color w:val="000000"/>
                <w:sz w:val="20"/>
              </w:rPr>
              <w:t>
Ж. Нұрсеитова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 нерусским языком обучения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Халықова Б., </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Халықова Б., </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бұзылыстары бар балаларға арналған, арнайы мектептердің 2-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ӘБЕО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ӘБЕО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3 сыныбына арналған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оқулығы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Сулейменова, </w:t>
            </w:r>
            <w:r>
              <w:br/>
            </w: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даму бұзылыстары бар балаларға арналған арнайы мектептің бірінші бөліміне арналған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Кәріпжанова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Зерде даму бұзылыстары бар балаларға арналған арнайы мектептің бірінші бөліміне арналған әдістемелік нұсқау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Білім алуда ерекше қажеттіліктері бар оқушыларға арналған № 1, №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r>
              <w:br/>
            </w:r>
            <w:r>
              <w:rPr>
                <w:rFonts w:ascii="Times New Roman"/>
                <w:b w:val="false"/>
                <w:i w:val="false"/>
                <w:color w:val="000000"/>
                <w:sz w:val="20"/>
              </w:rPr>
              <w:t>
С. Заславская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Кестелік көбейту және бөлу.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5-cынып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5-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5-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xml:space="preserve">
Ш. Карипжанова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xml:space="preserve">
И. Елисеева, </w:t>
            </w:r>
            <w:r>
              <w:br/>
            </w:r>
            <w:r>
              <w:rPr>
                <w:rFonts w:ascii="Times New Roman"/>
                <w:b w:val="false"/>
                <w:i w:val="false"/>
                <w:color w:val="000000"/>
                <w:sz w:val="20"/>
              </w:rPr>
              <w:t>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5-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А. Иманова,</w:t>
            </w:r>
            <w:r>
              <w:br/>
            </w:r>
            <w:r>
              <w:rPr>
                <w:rFonts w:ascii="Times New Roman"/>
                <w:b w:val="false"/>
                <w:i w:val="false"/>
                <w:color w:val="000000"/>
                <w:sz w:val="20"/>
              </w:rPr>
              <w:t>
Э. Мукажанова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А. Иманова,</w:t>
            </w:r>
            <w:r>
              <w:br/>
            </w:r>
            <w:r>
              <w:rPr>
                <w:rFonts w:ascii="Times New Roman"/>
                <w:b w:val="false"/>
                <w:i w:val="false"/>
                <w:color w:val="000000"/>
                <w:sz w:val="20"/>
              </w:rPr>
              <w:t>
Э. Мукажанова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А. Иманова,</w:t>
            </w:r>
            <w:r>
              <w:br/>
            </w:r>
            <w:r>
              <w:rPr>
                <w:rFonts w:ascii="Times New Roman"/>
                <w:b w:val="false"/>
                <w:i w:val="false"/>
                <w:color w:val="000000"/>
                <w:sz w:val="20"/>
              </w:rPr>
              <w:t>
Э. Мукажанова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5 класса с нерусским языком обучения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Рымханова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w:t>
            </w:r>
            <w:r>
              <w:br/>
            </w:r>
            <w:r>
              <w:rPr>
                <w:rFonts w:ascii="Times New Roman"/>
                <w:b w:val="false"/>
                <w:i w:val="false"/>
                <w:color w:val="000000"/>
                <w:sz w:val="20"/>
              </w:rPr>
              <w:t>
А. Рымханова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Халыкова,</w:t>
            </w:r>
            <w:r>
              <w:br/>
            </w:r>
            <w:r>
              <w:rPr>
                <w:rFonts w:ascii="Times New Roman"/>
                <w:b w:val="false"/>
                <w:i w:val="false"/>
                <w:color w:val="000000"/>
                <w:sz w:val="20"/>
              </w:rPr>
              <w:t>
А. Рымханова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Зерде даму бұзылыстары бар балаларға арналған, арнайы мектептердің 5-сыныбына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xml:space="preserve">
Д. Хамитова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Айналадағы әлем.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Мовкебаева</w:t>
            </w:r>
            <w:r>
              <w:br/>
            </w:r>
            <w:r>
              <w:rPr>
                <w:rFonts w:ascii="Times New Roman"/>
                <w:b w:val="false"/>
                <w:i w:val="false"/>
                <w:color w:val="000000"/>
                <w:sz w:val="20"/>
              </w:rPr>
              <w:t>
Д. Хамитова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r>
              <w:br/>
            </w:r>
            <w:r>
              <w:rPr>
                <w:rFonts w:ascii="Times New Roman"/>
                <w:b w:val="false"/>
                <w:i w:val="false"/>
                <w:color w:val="000000"/>
                <w:sz w:val="20"/>
              </w:rPr>
              <w:t xml:space="preserve">
арнайы білім беру мекемелеріне арналған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9-сыныбына</w:t>
            </w:r>
            <w:r>
              <w:br/>
            </w:r>
            <w:r>
              <w:rPr>
                <w:rFonts w:ascii="Times New Roman"/>
                <w:b w:val="false"/>
                <w:i w:val="false"/>
                <w:color w:val="000000"/>
                <w:sz w:val="20"/>
              </w:rPr>
              <w:t xml:space="preserve">
 (10 кезең) арналған оқулық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Бекмухамбетова,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мектептердің 7-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Бекмұхамбетова, </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Зерде бұзылыстары бар балаларға арналған, арнайы мектептердің 7-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И. Елисеева,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И. Елисеева,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Сүлейменова,</w:t>
            </w:r>
            <w:r>
              <w:br/>
            </w:r>
            <w:r>
              <w:rPr>
                <w:rFonts w:ascii="Times New Roman"/>
                <w:b w:val="false"/>
                <w:i w:val="false"/>
                <w:color w:val="000000"/>
                <w:sz w:val="20"/>
              </w:rPr>
              <w:t>
И. Елисеева, Ш. Карипжанова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 Зерде даму бұзылыстары бар балаларға арналған, арнайы мектептердің 7-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Қ. Каменова,</w:t>
            </w:r>
            <w:r>
              <w:br/>
            </w:r>
            <w:r>
              <w:rPr>
                <w:rFonts w:ascii="Times New Roman"/>
                <w:b w:val="false"/>
                <w:i w:val="false"/>
                <w:color w:val="000000"/>
                <w:sz w:val="20"/>
              </w:rPr>
              <w:t>
Ә. Ермағамбет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Қ. Каменова,</w:t>
            </w:r>
            <w:r>
              <w:br/>
            </w:r>
            <w:r>
              <w:rPr>
                <w:rFonts w:ascii="Times New Roman"/>
                <w:b w:val="false"/>
                <w:i w:val="false"/>
                <w:color w:val="000000"/>
                <w:sz w:val="20"/>
              </w:rPr>
              <w:t>
Ә. Ермағамбет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және тіл дамыту.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Бектаева, </w:t>
            </w:r>
            <w:r>
              <w:br/>
            </w:r>
            <w:r>
              <w:rPr>
                <w:rFonts w:ascii="Times New Roman"/>
                <w:b w:val="false"/>
                <w:i w:val="false"/>
                <w:color w:val="000000"/>
                <w:sz w:val="20"/>
              </w:rPr>
              <w:t>
Қ. Каменова,</w:t>
            </w:r>
            <w:r>
              <w:br/>
            </w:r>
            <w:r>
              <w:rPr>
                <w:rFonts w:ascii="Times New Roman"/>
                <w:b w:val="false"/>
                <w:i w:val="false"/>
                <w:color w:val="000000"/>
                <w:sz w:val="20"/>
              </w:rPr>
              <w:t>
Ә. Ермағамбет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7 класса с нерусским языком обучения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Зерде даму бұзылыстары бар балаларға арналған, арнайы мектептердің 7-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w:t>
            </w:r>
            <w:r>
              <w:br/>
            </w:r>
            <w:r>
              <w:rPr>
                <w:rFonts w:ascii="Times New Roman"/>
                <w:b w:val="false"/>
                <w:i w:val="false"/>
                <w:color w:val="000000"/>
                <w:sz w:val="20"/>
              </w:rPr>
              <w:t>
Т. Даутова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Айдарбекова, </w:t>
            </w:r>
            <w:r>
              <w:br/>
            </w:r>
            <w:r>
              <w:rPr>
                <w:rFonts w:ascii="Times New Roman"/>
                <w:b w:val="false"/>
                <w:i w:val="false"/>
                <w:color w:val="000000"/>
                <w:sz w:val="20"/>
              </w:rPr>
              <w:t>
Н. Юлдабаева,</w:t>
            </w:r>
            <w:r>
              <w:br/>
            </w:r>
            <w:r>
              <w:rPr>
                <w:rFonts w:ascii="Times New Roman"/>
                <w:b w:val="false"/>
                <w:i w:val="false"/>
                <w:color w:val="000000"/>
                <w:sz w:val="20"/>
              </w:rPr>
              <w:t>
Т. Даутова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 Н. Юлдабаева,</w:t>
            </w:r>
            <w:r>
              <w:br/>
            </w:r>
            <w:r>
              <w:rPr>
                <w:rFonts w:ascii="Times New Roman"/>
                <w:b w:val="false"/>
                <w:i w:val="false"/>
                <w:color w:val="000000"/>
                <w:sz w:val="20"/>
              </w:rPr>
              <w:t>
Т. Даутова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xml:space="preserve">
А. Биисова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Бекмұхамбетова,</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әдебиеті.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r>
              <w:br/>
            </w:r>
            <w:r>
              <w:rPr>
                <w:rFonts w:ascii="Times New Roman"/>
                <w:b w:val="false"/>
                <w:i w:val="false"/>
                <w:color w:val="000000"/>
                <w:sz w:val="20"/>
              </w:rPr>
              <w:t>
Т. Мельникова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"Диалогтық сөйлеу тілін дамыту" логопедтнр мен тәрбиешілерге арналған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r>
              <w:br/>
            </w:r>
            <w:r>
              <w:rPr>
                <w:rFonts w:ascii="Times New Roman"/>
                <w:b w:val="false"/>
                <w:i w:val="false"/>
                <w:color w:val="000000"/>
                <w:sz w:val="20"/>
              </w:rPr>
              <w:t xml:space="preserve">
Көмекші мектепке арналған. Мұғалімге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А. Биисова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Көмекші мектепке арналған.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оқу-әдістемелік кешен.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Зерде даму бұзылыстары бар балаларға арналған арнайы мектептің 10-сыныбына арналған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Бекмухамбетова,</w:t>
            </w:r>
            <w:r>
              <w:br/>
            </w:r>
            <w:r>
              <w:rPr>
                <w:rFonts w:ascii="Times New Roman"/>
                <w:b w:val="false"/>
                <w:i w:val="false"/>
                <w:color w:val="000000"/>
                <w:sz w:val="20"/>
              </w:rPr>
              <w:t xml:space="preserve">
А. Биисова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Оқулық. Зерде даму бұзылыстары бар балаларға арналған арнайы мектептің дайындық кезеңіне арналған оқу-әдістемелік кешен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Білім берудің бірінші кезеңі (дайындық кезеңі).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Елисеева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Әдістемелік құрал. Білім берудің бірінші кезеңі (дайындық кезеңі)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Елисеева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"Қағазбен және қатырма қағазбен жұмыс": Мұғалімге арналған бағдарламалық-әдістемелік кұрал.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К. Жагипарова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2-бөлім. "Моншақпен және шытыра моншақпен жұмыс": Оқу-әдістемелік кешен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r>
              <w:br/>
            </w:r>
            <w:r>
              <w:rPr>
                <w:rFonts w:ascii="Times New Roman"/>
                <w:b w:val="false"/>
                <w:i w:val="false"/>
                <w:color w:val="000000"/>
                <w:sz w:val="20"/>
              </w:rPr>
              <w:t xml:space="preserve">
К. Жагипарова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"Моншақпен және шытыра моншақпен жұмыс":</w:t>
            </w:r>
            <w:r>
              <w:br/>
            </w:r>
            <w:r>
              <w:rPr>
                <w:rFonts w:ascii="Times New Roman"/>
                <w:b w:val="false"/>
                <w:i w:val="false"/>
                <w:color w:val="000000"/>
                <w:sz w:val="20"/>
              </w:rPr>
              <w:t xml:space="preserve">
Бұйымдардың технологиялық картасы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"Моншақпен және шытыра моншақпен жұмыс":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Қойшибаева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"Қалдық материалдармен жұмыс": Мұғалімге арналған бағдарламалық-әдістемелік кұрал. 2-бөлім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Қалдық материалдармен жұмыс. Бұйымдарды жасаудың технологиялық картасы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Қалдық материалдармен жұмыс.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Сазбен және тұзды қамырмен жұмыс. Мұғалімге арналған бағдарламалық-әдістемелік кұрал.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r>
              <w:br/>
            </w:r>
            <w:r>
              <w:rPr>
                <w:rFonts w:ascii="Times New Roman"/>
                <w:b w:val="false"/>
                <w:i w:val="false"/>
                <w:color w:val="000000"/>
                <w:sz w:val="20"/>
              </w:rPr>
              <w:t xml:space="preserve">
В. Юдина, </w:t>
            </w:r>
            <w:r>
              <w:br/>
            </w:r>
            <w:r>
              <w:rPr>
                <w:rFonts w:ascii="Times New Roman"/>
                <w:b w:val="false"/>
                <w:i w:val="false"/>
                <w:color w:val="000000"/>
                <w:sz w:val="20"/>
              </w:rPr>
              <w:t>
К. Жагипарова,</w:t>
            </w:r>
            <w:r>
              <w:br/>
            </w:r>
            <w:r>
              <w:rPr>
                <w:rFonts w:ascii="Times New Roman"/>
                <w:b w:val="false"/>
                <w:i w:val="false"/>
                <w:color w:val="000000"/>
                <w:sz w:val="20"/>
              </w:rPr>
              <w:t xml:space="preserve">
А. Ахметзянова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Сазбен жұмыс. Жұмыс дәптер №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жұмыс. Жұмыс дәптері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Сазбен және тұзды қамырмен жұмыс.Бұйымдарды жасаудың технологиялық картасы. </w:t>
            </w:r>
            <w:r>
              <w:br/>
            </w:r>
            <w:r>
              <w:rPr>
                <w:rFonts w:ascii="Times New Roman"/>
                <w:b w:val="false"/>
                <w:i w:val="false"/>
                <w:color w:val="000000"/>
                <w:sz w:val="20"/>
              </w:rPr>
              <w:t xml:space="preserve">
Сазбен жұмыс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Петрова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Сазбен және тұзды қамырмен жұмыс. Бұйымдардың технологиялық картасы.</w:t>
            </w:r>
            <w:r>
              <w:br/>
            </w:r>
            <w:r>
              <w:rPr>
                <w:rFonts w:ascii="Times New Roman"/>
                <w:b w:val="false"/>
                <w:i w:val="false"/>
                <w:color w:val="000000"/>
                <w:sz w:val="20"/>
              </w:rPr>
              <w:t xml:space="preserve">
Тұзды қамырмен жұмыс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r>
              <w:br/>
            </w:r>
            <w:r>
              <w:rPr>
                <w:rFonts w:ascii="Times New Roman"/>
                <w:b w:val="false"/>
                <w:i w:val="false"/>
                <w:color w:val="000000"/>
                <w:sz w:val="20"/>
              </w:rPr>
              <w:t xml:space="preserve">
А. Ахметзянова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Тұзды қамырмен жұмыс. Жұмыс дәптер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Оқу-әдістемелік кешен. Ағашпен жұмыс. Мұғалімге арналған бағдарламалық-әдістемелік кұрал. 2-бөлім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Гелеверя,</w:t>
            </w:r>
            <w:r>
              <w:br/>
            </w:r>
            <w:r>
              <w:rPr>
                <w:rFonts w:ascii="Times New Roman"/>
                <w:b w:val="false"/>
                <w:i w:val="false"/>
                <w:color w:val="000000"/>
                <w:sz w:val="20"/>
              </w:rPr>
              <w:t>
К. Жагипарова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xml:space="preserve">
Бұйымдарды жасаудың технологиялық картасы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Ағашпен жұмыс.</w:t>
            </w:r>
            <w:r>
              <w:br/>
            </w:r>
            <w:r>
              <w:rPr>
                <w:rFonts w:ascii="Times New Roman"/>
                <w:b w:val="false"/>
                <w:i w:val="false"/>
                <w:color w:val="000000"/>
                <w:sz w:val="20"/>
              </w:rPr>
              <w:t xml:space="preserve">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Гелеверя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w:t>
            </w:r>
            <w:r>
              <w:br/>
            </w:r>
            <w:r>
              <w:rPr>
                <w:rFonts w:ascii="Times New Roman"/>
                <w:b w:val="false"/>
                <w:i w:val="false"/>
                <w:color w:val="000000"/>
                <w:sz w:val="20"/>
              </w:rPr>
              <w:t xml:space="preserve">
Бұйымдардың технологиялық картасы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Табиғи материалдармен жұмыс.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Самратова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Зерде даму бұзылыстары бар балаларға арналған арнайы мектеп. 2- бөлім. Оқу-әдістемелік кешен. Тоқыма материалдармен жұмыс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r>
              <w:br/>
            </w:r>
            <w:r>
              <w:rPr>
                <w:rFonts w:ascii="Times New Roman"/>
                <w:b w:val="false"/>
                <w:i w:val="false"/>
                <w:color w:val="000000"/>
                <w:sz w:val="20"/>
              </w:rPr>
              <w:t xml:space="preserve">
К. Жағипарова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Изонить бөлімі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Құрақ құрау бөлімі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Матадан жасалатын Жапсырмақұрақ бөлімі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кәсібі. Тоқыма материалдармен жұмыс. Бұйымдарды жасаудың технологиялық картасы Жұмсақ ойыншық бөлімі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Петрова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Қолөнер кәсібі. Зерде даму бұзылыстары бар балаларға арналған арнайы мектеп (2- бөлім). Әдістемелік кұрал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кәcібі. Қағазбен және қатырма қағазбен жұмыс. Бұйымдардың технологиялық картасы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Юдина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баулу. Қолөнер кәcібі. Қағазбен және қатырма қағазбен жұмыс. Жұмыс дәптері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Юдина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 1, 2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Изобразительное искусство.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 1, 2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Воронкова В,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Воронкова В.,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Учебник для специальной школы для детей с нарушением интеллекта 1-класс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Сулейменова Р., Елисеева И.,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Учебник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вокруг.</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труд. Методическое пособие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Рсалдинова А.,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Ручной труд. </w:t>
            </w:r>
            <w:r>
              <w:br/>
            </w:r>
            <w:r>
              <w:rPr>
                <w:rFonts w:ascii="Times New Roman"/>
                <w:b w:val="false"/>
                <w:i w:val="false"/>
                <w:color w:val="000000"/>
                <w:sz w:val="20"/>
              </w:rPr>
              <w:t>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w:t>
            </w:r>
            <w:r>
              <w:br/>
            </w:r>
            <w:r>
              <w:rPr>
                <w:rFonts w:ascii="Times New Roman"/>
                <w:b w:val="false"/>
                <w:i w:val="false"/>
                <w:color w:val="000000"/>
                <w:sz w:val="20"/>
              </w:rPr>
              <w:t>
Рсалдинова А.,</w:t>
            </w:r>
            <w:r>
              <w:br/>
            </w:r>
            <w:r>
              <w:rPr>
                <w:rFonts w:ascii="Times New Roman"/>
                <w:b w:val="false"/>
                <w:i w:val="false"/>
                <w:color w:val="000000"/>
                <w:sz w:val="20"/>
              </w:rPr>
              <w:t>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Методическое пособие для специальной школы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 Рабочая тетрадь №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Халыкова Б., Юлдабаева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w:t>
            </w:r>
            <w:r>
              <w:br/>
            </w:r>
            <w:r>
              <w:rPr>
                <w:rFonts w:ascii="Times New Roman"/>
                <w:b w:val="false"/>
                <w:i w:val="false"/>
                <w:color w:val="000000"/>
                <w:sz w:val="20"/>
              </w:rPr>
              <w:t>
Рельефно-точечная грамота. Учебник для 1-класса специальных общеобразовательных школ для детей с нарушением зрения. 1, 2, 3, 4 книга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w:t>
            </w:r>
            <w:r>
              <w:br/>
            </w:r>
            <w:r>
              <w:rPr>
                <w:rFonts w:ascii="Times New Roman"/>
                <w:b w:val="false"/>
                <w:i w:val="false"/>
                <w:color w:val="000000"/>
                <w:sz w:val="20"/>
              </w:rPr>
              <w:t>
Рельефно-точечная грамота. Методические рекомендации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Г., Жангельдина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(для школ с русским языком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xml:space="preserve">
 И. Жунусканова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Мадхалыкова А.,</w:t>
            </w:r>
            <w:r>
              <w:br/>
            </w:r>
            <w:r>
              <w:rPr>
                <w:rFonts w:ascii="Times New Roman"/>
                <w:b w:val="false"/>
                <w:i w:val="false"/>
                <w:color w:val="000000"/>
                <w:sz w:val="20"/>
              </w:rPr>
              <w:t>
Иманбаева Н.,</w:t>
            </w:r>
            <w:r>
              <w:br/>
            </w:r>
            <w:r>
              <w:rPr>
                <w:rFonts w:ascii="Times New Roman"/>
                <w:b w:val="false"/>
                <w:i w:val="false"/>
                <w:color w:val="000000"/>
                <w:sz w:val="20"/>
              </w:rPr>
              <w:t>
А. Мукашева</w:t>
            </w:r>
            <w:r>
              <w:br/>
            </w:r>
            <w:r>
              <w:rPr>
                <w:rFonts w:ascii="Times New Roman"/>
                <w:b w:val="false"/>
                <w:i w:val="false"/>
                <w:color w:val="000000"/>
                <w:sz w:val="20"/>
              </w:rPr>
              <w:t>
Адаптировала:</w:t>
            </w:r>
            <w:r>
              <w:br/>
            </w:r>
            <w:r>
              <w:rPr>
                <w:rFonts w:ascii="Times New Roman"/>
                <w:b w:val="false"/>
                <w:i w:val="false"/>
                <w:color w:val="000000"/>
                <w:sz w:val="20"/>
              </w:rPr>
              <w:t>
Жумабекова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 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Кузнецова С.,</w:t>
            </w:r>
            <w:r>
              <w:br/>
            </w:r>
            <w:r>
              <w:rPr>
                <w:rFonts w:ascii="Times New Roman"/>
                <w:b w:val="false"/>
                <w:i w:val="false"/>
                <w:color w:val="000000"/>
                <w:sz w:val="20"/>
              </w:rPr>
              <w:t>
Сапаков Д.,</w:t>
            </w:r>
            <w:r>
              <w:br/>
            </w:r>
            <w:r>
              <w:rPr>
                <w:rFonts w:ascii="Times New Roman"/>
                <w:b w:val="false"/>
                <w:i w:val="false"/>
                <w:color w:val="000000"/>
                <w:sz w:val="20"/>
              </w:rPr>
              <w:t>
Васева И.,</w:t>
            </w:r>
            <w:r>
              <w:br/>
            </w:r>
            <w:r>
              <w:rPr>
                <w:rFonts w:ascii="Times New Roman"/>
                <w:b w:val="false"/>
                <w:i w:val="false"/>
                <w:color w:val="000000"/>
                <w:sz w:val="20"/>
              </w:rPr>
              <w:t>
Жамиева А.,</w:t>
            </w:r>
            <w:r>
              <w:br/>
            </w:r>
            <w:r>
              <w:rPr>
                <w:rFonts w:ascii="Times New Roman"/>
                <w:b w:val="false"/>
                <w:i w:val="false"/>
                <w:color w:val="000000"/>
                <w:sz w:val="20"/>
              </w:rPr>
              <w:t>
Кусаинова М.,</w:t>
            </w:r>
            <w:r>
              <w:br/>
            </w:r>
            <w:r>
              <w:rPr>
                <w:rFonts w:ascii="Times New Roman"/>
                <w:b w:val="false"/>
                <w:i w:val="false"/>
                <w:color w:val="000000"/>
                <w:sz w:val="20"/>
              </w:rPr>
              <w:t>
Тасбулатова М. Адаптировала:</w:t>
            </w:r>
            <w:r>
              <w:br/>
            </w:r>
            <w:r>
              <w:rPr>
                <w:rFonts w:ascii="Times New Roman"/>
                <w:b w:val="false"/>
                <w:i w:val="false"/>
                <w:color w:val="000000"/>
                <w:sz w:val="20"/>
              </w:rPr>
              <w:t>
Белинская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 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Байтенова К.,</w:t>
            </w:r>
            <w:r>
              <w:br/>
            </w:r>
            <w:r>
              <w:rPr>
                <w:rFonts w:ascii="Times New Roman"/>
                <w:b w:val="false"/>
                <w:i w:val="false"/>
                <w:color w:val="000000"/>
                <w:sz w:val="20"/>
              </w:rPr>
              <w:t xml:space="preserve">
 Жакеева А., </w:t>
            </w:r>
            <w:r>
              <w:br/>
            </w:r>
            <w:r>
              <w:rPr>
                <w:rFonts w:ascii="Times New Roman"/>
                <w:b w:val="false"/>
                <w:i w:val="false"/>
                <w:color w:val="000000"/>
                <w:sz w:val="20"/>
              </w:rPr>
              <w:t>
Попова Е.,</w:t>
            </w:r>
            <w:r>
              <w:br/>
            </w:r>
            <w:r>
              <w:rPr>
                <w:rFonts w:ascii="Times New Roman"/>
                <w:b w:val="false"/>
                <w:i w:val="false"/>
                <w:color w:val="000000"/>
                <w:sz w:val="20"/>
              </w:rPr>
              <w:t>
Саукатова Ш.,</w:t>
            </w:r>
            <w:r>
              <w:br/>
            </w:r>
            <w:r>
              <w:rPr>
                <w:rFonts w:ascii="Times New Roman"/>
                <w:b w:val="false"/>
                <w:i w:val="false"/>
                <w:color w:val="000000"/>
                <w:sz w:val="20"/>
              </w:rPr>
              <w:t>
Сейдахметова Ж.,</w:t>
            </w:r>
            <w:r>
              <w:br/>
            </w:r>
            <w:r>
              <w:rPr>
                <w:rFonts w:ascii="Times New Roman"/>
                <w:b w:val="false"/>
                <w:i w:val="false"/>
                <w:color w:val="000000"/>
                <w:sz w:val="20"/>
              </w:rPr>
              <w:t>
Уфимцева Л.</w:t>
            </w:r>
            <w:r>
              <w:br/>
            </w:r>
            <w:r>
              <w:rPr>
                <w:rFonts w:ascii="Times New Roman"/>
                <w:b w:val="false"/>
                <w:i w:val="false"/>
                <w:color w:val="000000"/>
                <w:sz w:val="20"/>
              </w:rPr>
              <w:t>
Адаптировала:</w:t>
            </w:r>
            <w:r>
              <w:br/>
            </w:r>
            <w:r>
              <w:rPr>
                <w:rFonts w:ascii="Times New Roman"/>
                <w:b w:val="false"/>
                <w:i w:val="false"/>
                <w:color w:val="000000"/>
                <w:sz w:val="20"/>
              </w:rPr>
              <w:t>
Белинская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 ные школы"-САТР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(тифлографика)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Вишневская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1-4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r>
              <w:br/>
            </w:r>
            <w:r>
              <w:rPr>
                <w:rFonts w:ascii="Times New Roman"/>
                <w:b w:val="false"/>
                <w:i w:val="false"/>
                <w:color w:val="000000"/>
                <w:sz w:val="20"/>
              </w:rPr>
              <w:t>
Адаптировала:</w:t>
            </w:r>
            <w:r>
              <w:br/>
            </w:r>
            <w:r>
              <w:rPr>
                <w:rFonts w:ascii="Times New Roman"/>
                <w:b w:val="false"/>
                <w:i w:val="false"/>
                <w:color w:val="000000"/>
                <w:sz w:val="20"/>
              </w:rPr>
              <w:t>
Момбекова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 Учебник. 1-4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r>
              <w:br/>
            </w:r>
            <w:r>
              <w:rPr>
                <w:rFonts w:ascii="Times New Roman"/>
                <w:b w:val="false"/>
                <w:i w:val="false"/>
                <w:color w:val="000000"/>
                <w:sz w:val="20"/>
              </w:rPr>
              <w:t>
Адаптировала:</w:t>
            </w:r>
            <w:r>
              <w:br/>
            </w:r>
            <w:r>
              <w:rPr>
                <w:rFonts w:ascii="Times New Roman"/>
                <w:b w:val="false"/>
                <w:i w:val="false"/>
                <w:color w:val="000000"/>
                <w:sz w:val="20"/>
              </w:rPr>
              <w:t>
Момбекова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1-4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w:t>
            </w:r>
            <w:r>
              <w:br/>
            </w:r>
            <w:r>
              <w:rPr>
                <w:rFonts w:ascii="Times New Roman"/>
                <w:b w:val="false"/>
                <w:i w:val="false"/>
                <w:color w:val="000000"/>
                <w:sz w:val="20"/>
              </w:rPr>
              <w:t>
Лебедева Л., Мыңжасарова М.</w:t>
            </w:r>
            <w:r>
              <w:br/>
            </w:r>
            <w:r>
              <w:rPr>
                <w:rFonts w:ascii="Times New Roman"/>
                <w:b w:val="false"/>
                <w:i w:val="false"/>
                <w:color w:val="000000"/>
                <w:sz w:val="20"/>
              </w:rPr>
              <w:t>
Адаптировали:</w:t>
            </w:r>
            <w:r>
              <w:br/>
            </w:r>
            <w:r>
              <w:rPr>
                <w:rFonts w:ascii="Times New Roman"/>
                <w:b w:val="false"/>
                <w:i w:val="false"/>
                <w:color w:val="000000"/>
                <w:sz w:val="20"/>
              </w:rPr>
              <w:t>
Белинская Т.</w:t>
            </w:r>
            <w:r>
              <w:br/>
            </w:r>
            <w:r>
              <w:rPr>
                <w:rFonts w:ascii="Times New Roman"/>
                <w:b w:val="false"/>
                <w:i w:val="false"/>
                <w:color w:val="000000"/>
                <w:sz w:val="20"/>
              </w:rPr>
              <w:t>
Жумабекова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r>
              <w:br/>
            </w:r>
            <w:r>
              <w:rPr>
                <w:rFonts w:ascii="Times New Roman"/>
                <w:b w:val="false"/>
                <w:i w:val="false"/>
                <w:color w:val="000000"/>
                <w:sz w:val="20"/>
              </w:rPr>
              <w:t>
Көзі көрмейтін білім алушыларға арналған Брайль жүйесі бойынша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xml:space="preserve">
Учебник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r>
              <w:br/>
            </w:r>
            <w:r>
              <w:rPr>
                <w:rFonts w:ascii="Times New Roman"/>
                <w:b w:val="false"/>
                <w:i w:val="false"/>
                <w:color w:val="000000"/>
                <w:sz w:val="20"/>
              </w:rPr>
              <w:t>
Адаптировала:</w:t>
            </w:r>
            <w:r>
              <w:br/>
            </w:r>
            <w:r>
              <w:rPr>
                <w:rFonts w:ascii="Times New Roman"/>
                <w:b w:val="false"/>
                <w:i w:val="false"/>
                <w:color w:val="000000"/>
                <w:sz w:val="20"/>
              </w:rPr>
              <w:t>
Жунусканова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Сафронова Л.,</w:t>
            </w:r>
            <w:r>
              <w:br/>
            </w:r>
            <w:r>
              <w:rPr>
                <w:rFonts w:ascii="Times New Roman"/>
                <w:b w:val="false"/>
                <w:i w:val="false"/>
                <w:color w:val="000000"/>
                <w:sz w:val="20"/>
              </w:rPr>
              <w:t>
Чаплышкина Ч.,</w:t>
            </w:r>
            <w:r>
              <w:br/>
            </w:r>
            <w:r>
              <w:rPr>
                <w:rFonts w:ascii="Times New Roman"/>
                <w:b w:val="false"/>
                <w:i w:val="false"/>
                <w:color w:val="000000"/>
                <w:sz w:val="20"/>
              </w:rPr>
              <w:t>
Свидова Н.,</w:t>
            </w:r>
            <w:r>
              <w:br/>
            </w:r>
            <w:r>
              <w:rPr>
                <w:rFonts w:ascii="Times New Roman"/>
                <w:b w:val="false"/>
                <w:i w:val="false"/>
                <w:color w:val="000000"/>
                <w:sz w:val="20"/>
              </w:rPr>
              <w:t>
Белоус Е.</w:t>
            </w:r>
            <w:r>
              <w:br/>
            </w:r>
            <w:r>
              <w:rPr>
                <w:rFonts w:ascii="Times New Roman"/>
                <w:b w:val="false"/>
                <w:i w:val="false"/>
                <w:color w:val="000000"/>
                <w:sz w:val="20"/>
              </w:rPr>
              <w:t>
Адаптировала:</w:t>
            </w:r>
            <w:r>
              <w:br/>
            </w:r>
            <w:r>
              <w:rPr>
                <w:rFonts w:ascii="Times New Roman"/>
                <w:b w:val="false"/>
                <w:i w:val="false"/>
                <w:color w:val="000000"/>
                <w:sz w:val="20"/>
              </w:rPr>
              <w:t>
Жунусканова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Атамұра-САТР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1, 2 часть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Алдамуратова Т.,</w:t>
            </w:r>
            <w:r>
              <w:br/>
            </w:r>
            <w:r>
              <w:rPr>
                <w:rFonts w:ascii="Times New Roman"/>
                <w:b w:val="false"/>
                <w:i w:val="false"/>
                <w:color w:val="000000"/>
                <w:sz w:val="20"/>
              </w:rPr>
              <w:t>
Байшоланова К.,</w:t>
            </w:r>
            <w:r>
              <w:br/>
            </w:r>
            <w:r>
              <w:rPr>
                <w:rFonts w:ascii="Times New Roman"/>
                <w:b w:val="false"/>
                <w:i w:val="false"/>
                <w:color w:val="000000"/>
                <w:sz w:val="20"/>
              </w:rPr>
              <w:t>
Байшоланов Е.</w:t>
            </w:r>
            <w:r>
              <w:br/>
            </w:r>
            <w:r>
              <w:rPr>
                <w:rFonts w:ascii="Times New Roman"/>
                <w:b w:val="false"/>
                <w:i w:val="false"/>
                <w:color w:val="000000"/>
                <w:sz w:val="20"/>
              </w:rPr>
              <w:t>
Адаптировала:</w:t>
            </w:r>
            <w:r>
              <w:br/>
            </w:r>
            <w:r>
              <w:rPr>
                <w:rFonts w:ascii="Times New Roman"/>
                <w:b w:val="false"/>
                <w:i w:val="false"/>
                <w:color w:val="000000"/>
                <w:sz w:val="20"/>
              </w:rPr>
              <w:t>
Калмакова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 Учебник в 6-ти частях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w:t>
            </w:r>
            <w:r>
              <w:br/>
            </w:r>
            <w:r>
              <w:rPr>
                <w:rFonts w:ascii="Times New Roman"/>
                <w:b w:val="false"/>
                <w:i w:val="false"/>
                <w:color w:val="000000"/>
                <w:sz w:val="20"/>
              </w:rPr>
              <w:t>
Тулегенова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пропись № 1, 2, 3, 4, 5, 6, 7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w:t>
            </w:r>
            <w:r>
              <w:br/>
            </w:r>
            <w:r>
              <w:rPr>
                <w:rFonts w:ascii="Times New Roman"/>
                <w:b w:val="false"/>
                <w:i w:val="false"/>
                <w:color w:val="000000"/>
                <w:sz w:val="20"/>
              </w:rPr>
              <w:t>
Тулегенова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грамоте. Рабочая тетрадь № 1,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Богатырева Е., </w:t>
            </w:r>
            <w:r>
              <w:br/>
            </w:r>
            <w:r>
              <w:rPr>
                <w:rFonts w:ascii="Times New Roman"/>
                <w:b w:val="false"/>
                <w:i w:val="false"/>
                <w:color w:val="000000"/>
                <w:sz w:val="20"/>
              </w:rPr>
              <w:t xml:space="preserve">
Бучина Р., </w:t>
            </w:r>
            <w:r>
              <w:br/>
            </w:r>
            <w:r>
              <w:rPr>
                <w:rFonts w:ascii="Times New Roman"/>
                <w:b w:val="false"/>
                <w:i w:val="false"/>
                <w:color w:val="000000"/>
                <w:sz w:val="20"/>
              </w:rPr>
              <w:t>
Остроухова Н.,</w:t>
            </w:r>
            <w:r>
              <w:br/>
            </w:r>
            <w:r>
              <w:rPr>
                <w:rFonts w:ascii="Times New Roman"/>
                <w:b w:val="false"/>
                <w:i w:val="false"/>
                <w:color w:val="000000"/>
                <w:sz w:val="20"/>
              </w:rPr>
              <w:t xml:space="preserve">
Регель Н., </w:t>
            </w:r>
            <w:r>
              <w:br/>
            </w:r>
            <w:r>
              <w:rPr>
                <w:rFonts w:ascii="Times New Roman"/>
                <w:b w:val="false"/>
                <w:i w:val="false"/>
                <w:color w:val="000000"/>
                <w:sz w:val="20"/>
              </w:rPr>
              <w:t>
Труханова О.</w:t>
            </w:r>
            <w:r>
              <w:br/>
            </w:r>
            <w:r>
              <w:rPr>
                <w:rFonts w:ascii="Times New Roman"/>
                <w:b w:val="false"/>
                <w:i w:val="false"/>
                <w:color w:val="000000"/>
                <w:sz w:val="20"/>
              </w:rPr>
              <w:t>
Адаптировали:</w:t>
            </w:r>
            <w:r>
              <w:br/>
            </w:r>
            <w:r>
              <w:rPr>
                <w:rFonts w:ascii="Times New Roman"/>
                <w:b w:val="false"/>
                <w:i w:val="false"/>
                <w:color w:val="000000"/>
                <w:sz w:val="20"/>
              </w:rPr>
              <w:t>
Вишневская Т.,</w:t>
            </w:r>
            <w:r>
              <w:br/>
            </w:r>
            <w:r>
              <w:rPr>
                <w:rFonts w:ascii="Times New Roman"/>
                <w:b w:val="false"/>
                <w:i w:val="false"/>
                <w:color w:val="000000"/>
                <w:sz w:val="20"/>
              </w:rPr>
              <w:t>
Тулегенова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Учебник для школ с русским языком обучения в 2-х частях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К.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Рабочая тетрадь № 1, 2, 3, 4 для школ с русским языком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Хазимова, </w:t>
            </w:r>
            <w:r>
              <w:br/>
            </w:r>
            <w:r>
              <w:rPr>
                <w:rFonts w:ascii="Times New Roman"/>
                <w:b w:val="false"/>
                <w:i w:val="false"/>
                <w:color w:val="000000"/>
                <w:sz w:val="20"/>
              </w:rPr>
              <w:t xml:space="preserve">
Б. Салыхова, </w:t>
            </w:r>
            <w:r>
              <w:br/>
            </w:r>
            <w:r>
              <w:rPr>
                <w:rFonts w:ascii="Times New Roman"/>
                <w:b w:val="false"/>
                <w:i w:val="false"/>
                <w:color w:val="000000"/>
                <w:sz w:val="20"/>
              </w:rPr>
              <w:t>
М. Бейсебекова</w:t>
            </w:r>
            <w:r>
              <w:br/>
            </w:r>
            <w:r>
              <w:rPr>
                <w:rFonts w:ascii="Times New Roman"/>
                <w:b w:val="false"/>
                <w:i w:val="false"/>
                <w:color w:val="000000"/>
                <w:sz w:val="20"/>
              </w:rPr>
              <w:t>
Адаптировала:</w:t>
            </w:r>
            <w:r>
              <w:br/>
            </w:r>
            <w:r>
              <w:rPr>
                <w:rFonts w:ascii="Times New Roman"/>
                <w:b w:val="false"/>
                <w:i w:val="false"/>
                <w:color w:val="000000"/>
                <w:sz w:val="20"/>
              </w:rPr>
              <w:t>
К.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в 4-х частях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Мукашева А.</w:t>
            </w:r>
            <w:r>
              <w:br/>
            </w:r>
            <w:r>
              <w:rPr>
                <w:rFonts w:ascii="Times New Roman"/>
                <w:b w:val="false"/>
                <w:i w:val="false"/>
                <w:color w:val="000000"/>
                <w:sz w:val="20"/>
              </w:rPr>
              <w:t>
Адаптировали:</w:t>
            </w:r>
            <w:r>
              <w:br/>
            </w:r>
            <w:r>
              <w:rPr>
                <w:rFonts w:ascii="Times New Roman"/>
                <w:b w:val="false"/>
                <w:i w:val="false"/>
                <w:color w:val="000000"/>
                <w:sz w:val="20"/>
              </w:rPr>
              <w:t>
Анищенко Н.,</w:t>
            </w:r>
            <w:r>
              <w:br/>
            </w:r>
            <w:r>
              <w:rPr>
                <w:rFonts w:ascii="Times New Roman"/>
                <w:b w:val="false"/>
                <w:i w:val="false"/>
                <w:color w:val="000000"/>
                <w:sz w:val="20"/>
              </w:rPr>
              <w:t>
Кучикова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 1, 2, 3,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Жакупова Г.,</w:t>
            </w:r>
            <w:r>
              <w:br/>
            </w:r>
            <w:r>
              <w:rPr>
                <w:rFonts w:ascii="Times New Roman"/>
                <w:b w:val="false"/>
                <w:i w:val="false"/>
                <w:color w:val="000000"/>
                <w:sz w:val="20"/>
              </w:rPr>
              <w:t>
Орехова Н.,</w:t>
            </w:r>
            <w:r>
              <w:br/>
            </w:r>
            <w:r>
              <w:rPr>
                <w:rFonts w:ascii="Times New Roman"/>
                <w:b w:val="false"/>
                <w:i w:val="false"/>
                <w:color w:val="000000"/>
                <w:sz w:val="20"/>
              </w:rPr>
              <w:t>
Лебедева Н.,</w:t>
            </w:r>
            <w:r>
              <w:br/>
            </w:r>
            <w:r>
              <w:rPr>
                <w:rFonts w:ascii="Times New Roman"/>
                <w:b w:val="false"/>
                <w:i w:val="false"/>
                <w:color w:val="000000"/>
                <w:sz w:val="20"/>
              </w:rPr>
              <w:t>
Уакбаева С.,</w:t>
            </w:r>
            <w:r>
              <w:br/>
            </w:r>
            <w:r>
              <w:rPr>
                <w:rFonts w:ascii="Times New Roman"/>
                <w:b w:val="false"/>
                <w:i w:val="false"/>
                <w:color w:val="000000"/>
                <w:sz w:val="20"/>
              </w:rPr>
              <w:t>
Мадхалыкова А.,</w:t>
            </w:r>
            <w:r>
              <w:br/>
            </w:r>
            <w:r>
              <w:rPr>
                <w:rFonts w:ascii="Times New Roman"/>
                <w:b w:val="false"/>
                <w:i w:val="false"/>
                <w:color w:val="000000"/>
                <w:sz w:val="20"/>
              </w:rPr>
              <w:t>
Иманбаева Н.,</w:t>
            </w:r>
            <w:r>
              <w:br/>
            </w:r>
            <w:r>
              <w:rPr>
                <w:rFonts w:ascii="Times New Roman"/>
                <w:b w:val="false"/>
                <w:i w:val="false"/>
                <w:color w:val="000000"/>
                <w:sz w:val="20"/>
              </w:rPr>
              <w:t>
Мукашева А.</w:t>
            </w:r>
            <w:r>
              <w:br/>
            </w:r>
            <w:r>
              <w:rPr>
                <w:rFonts w:ascii="Times New Roman"/>
                <w:b w:val="false"/>
                <w:i w:val="false"/>
                <w:color w:val="000000"/>
                <w:sz w:val="20"/>
              </w:rPr>
              <w:t>
Адаптировали:</w:t>
            </w:r>
            <w:r>
              <w:br/>
            </w:r>
            <w:r>
              <w:rPr>
                <w:rFonts w:ascii="Times New Roman"/>
                <w:b w:val="false"/>
                <w:i w:val="false"/>
                <w:color w:val="000000"/>
                <w:sz w:val="20"/>
              </w:rPr>
              <w:t>
Анищенко Н.,</w:t>
            </w:r>
            <w:r>
              <w:br/>
            </w:r>
            <w:r>
              <w:rPr>
                <w:rFonts w:ascii="Times New Roman"/>
                <w:b w:val="false"/>
                <w:i w:val="false"/>
                <w:color w:val="000000"/>
                <w:sz w:val="20"/>
              </w:rPr>
              <w:t>
Кучикова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4, 5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Богатырева Е.,</w:t>
            </w:r>
            <w:r>
              <w:br/>
            </w:r>
            <w:r>
              <w:rPr>
                <w:rFonts w:ascii="Times New Roman"/>
                <w:b w:val="false"/>
                <w:i w:val="false"/>
                <w:color w:val="000000"/>
                <w:sz w:val="20"/>
              </w:rPr>
              <w:t>
Бучина Р.,</w:t>
            </w:r>
            <w:r>
              <w:br/>
            </w:r>
            <w:r>
              <w:rPr>
                <w:rFonts w:ascii="Times New Roman"/>
                <w:b w:val="false"/>
                <w:i w:val="false"/>
                <w:color w:val="000000"/>
                <w:sz w:val="20"/>
              </w:rPr>
              <w:t>
Остроухова Н.,</w:t>
            </w:r>
            <w:r>
              <w:br/>
            </w:r>
            <w:r>
              <w:rPr>
                <w:rFonts w:ascii="Times New Roman"/>
                <w:b w:val="false"/>
                <w:i w:val="false"/>
                <w:color w:val="000000"/>
                <w:sz w:val="20"/>
              </w:rPr>
              <w:t>
Регель Н.,</w:t>
            </w:r>
            <w:r>
              <w:br/>
            </w:r>
            <w:r>
              <w:rPr>
                <w:rFonts w:ascii="Times New Roman"/>
                <w:b w:val="false"/>
                <w:i w:val="false"/>
                <w:color w:val="000000"/>
                <w:sz w:val="20"/>
              </w:rPr>
              <w:t>
Труханова О.</w:t>
            </w:r>
            <w:r>
              <w:br/>
            </w:r>
            <w:r>
              <w:rPr>
                <w:rFonts w:ascii="Times New Roman"/>
                <w:b w:val="false"/>
                <w:i w:val="false"/>
                <w:color w:val="000000"/>
                <w:sz w:val="20"/>
              </w:rPr>
              <w:t>
 Бейімдеген:</w:t>
            </w:r>
            <w:r>
              <w:br/>
            </w:r>
            <w:r>
              <w:rPr>
                <w:rFonts w:ascii="Times New Roman"/>
                <w:b w:val="false"/>
                <w:i w:val="false"/>
                <w:color w:val="000000"/>
                <w:sz w:val="20"/>
              </w:rPr>
              <w:t>
Г. Жунисканова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Ақпаева А.,</w:t>
            </w:r>
            <w:r>
              <w:br/>
            </w:r>
            <w:r>
              <w:rPr>
                <w:rFonts w:ascii="Times New Roman"/>
                <w:b w:val="false"/>
                <w:i w:val="false"/>
                <w:color w:val="000000"/>
                <w:sz w:val="20"/>
              </w:rPr>
              <w:t>
Лебедева Л.,</w:t>
            </w:r>
            <w:r>
              <w:br/>
            </w:r>
            <w:r>
              <w:rPr>
                <w:rFonts w:ascii="Times New Roman"/>
                <w:b w:val="false"/>
                <w:i w:val="false"/>
                <w:color w:val="000000"/>
                <w:sz w:val="20"/>
              </w:rPr>
              <w:t>
Мыңжасарова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r>
              <w:br/>
            </w:r>
            <w:r>
              <w:rPr>
                <w:rFonts w:ascii="Times New Roman"/>
                <w:b w:val="false"/>
                <w:i w:val="false"/>
                <w:color w:val="000000"/>
                <w:sz w:val="20"/>
              </w:rPr>
              <w:t>
Көзі нашар көретін білім алушыларға арналған үлкейтілген шрифтпен басылатын оқулықтар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1, 2, 3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 САТР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1, 2, 3, 4, 5, 6 части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Алдамұратова Т.,</w:t>
            </w:r>
            <w:r>
              <w:br/>
            </w:r>
            <w:r>
              <w:rPr>
                <w:rFonts w:ascii="Times New Roman"/>
                <w:b w:val="false"/>
                <w:i w:val="false"/>
                <w:color w:val="000000"/>
                <w:sz w:val="20"/>
              </w:rPr>
              <w:t>
Байшоланова К.,</w:t>
            </w:r>
            <w:r>
              <w:br/>
            </w:r>
            <w:r>
              <w:rPr>
                <w:rFonts w:ascii="Times New Roman"/>
                <w:b w:val="false"/>
                <w:i w:val="false"/>
                <w:color w:val="000000"/>
                <w:sz w:val="20"/>
              </w:rPr>
              <w:t>
Байшоланов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 САТР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Учебник для 2 класса специальных школ, для детей с нарушением интеллекта часть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Кислякова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Кислякова Ю, </w:t>
            </w:r>
            <w:r>
              <w:br/>
            </w:r>
            <w:r>
              <w:rPr>
                <w:rFonts w:ascii="Times New Roman"/>
                <w:b w:val="false"/>
                <w:i w:val="false"/>
                <w:color w:val="000000"/>
                <w:sz w:val="20"/>
              </w:rPr>
              <w:t>
Чумакова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2 класса специальных школ, для детей с нарушением интеллекта Часть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2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Айдарбекова А., </w:t>
            </w:r>
            <w:r>
              <w:br/>
            </w:r>
            <w:r>
              <w:rPr>
                <w:rFonts w:ascii="Times New Roman"/>
                <w:b w:val="false"/>
                <w:i w:val="false"/>
                <w:color w:val="000000"/>
                <w:sz w:val="20"/>
              </w:rPr>
              <w:t xml:space="preserve">
Радионова В., </w:t>
            </w:r>
            <w:r>
              <w:br/>
            </w:r>
            <w:r>
              <w:rPr>
                <w:rFonts w:ascii="Times New Roman"/>
                <w:b w:val="false"/>
                <w:i w:val="false"/>
                <w:color w:val="000000"/>
                <w:sz w:val="20"/>
              </w:rPr>
              <w:t>
Летошко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Айдарбекова А., Радионова В., </w:t>
            </w:r>
            <w:r>
              <w:br/>
            </w:r>
            <w:r>
              <w:rPr>
                <w:rFonts w:ascii="Times New Roman"/>
                <w:b w:val="false"/>
                <w:i w:val="false"/>
                <w:color w:val="000000"/>
                <w:sz w:val="20"/>
              </w:rPr>
              <w:t>
Летошко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Айдарбекова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бұзылыстары бар балаларға арналған, арнайы мектептердің 2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2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Учебник для 1 отделения специальной школы для детей с нарушением интеллекта с русским языком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Елисеева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Методические указания для 1 отделения специальной школы для детей с нарушением интеллекта с русским языком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Рабочая тетрадь для 1 отделения специальной школы для детей с нарушением интеллекта с русским языком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Изучение табличного умножения и деления со школьниками, имеющими трудности в обучении. Методические рекомендации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Табличное умножение и деление. Рабочая тетрадь № 1, №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Елисеева И.,</w:t>
            </w:r>
            <w:r>
              <w:br/>
            </w:r>
            <w:r>
              <w:rPr>
                <w:rFonts w:ascii="Times New Roman"/>
                <w:b w:val="false"/>
                <w:i w:val="false"/>
                <w:color w:val="000000"/>
                <w:sz w:val="20"/>
              </w:rPr>
              <w:t>
Заславская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5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xml:space="preserve">
Летошко М., </w:t>
            </w:r>
            <w:r>
              <w:br/>
            </w:r>
            <w:r>
              <w:rPr>
                <w:rFonts w:ascii="Times New Roman"/>
                <w:b w:val="false"/>
                <w:i w:val="false"/>
                <w:color w:val="000000"/>
                <w:sz w:val="20"/>
              </w:rPr>
              <w:t>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5-сыныбына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Учебник для 5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вокруг.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Мовкебаева З.,</w:t>
            </w:r>
            <w:r>
              <w:br/>
            </w:r>
            <w:r>
              <w:rPr>
                <w:rFonts w:ascii="Times New Roman"/>
                <w:b w:val="false"/>
                <w:i w:val="false"/>
                <w:color w:val="000000"/>
                <w:sz w:val="20"/>
              </w:rPr>
              <w:t>
Хамитова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для 5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5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всех типов специальных (коррекционных) школ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Учебник для 7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Змушко А.,</w:t>
            </w:r>
            <w:r>
              <w:br/>
            </w: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 Учебник для 7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Радионова В., </w:t>
            </w:r>
            <w:r>
              <w:br/>
            </w:r>
            <w:r>
              <w:rPr>
                <w:rFonts w:ascii="Times New Roman"/>
                <w:b w:val="false"/>
                <w:i w:val="false"/>
                <w:color w:val="000000"/>
                <w:sz w:val="20"/>
              </w:rPr>
              <w:t>
Летошко М.,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развитие речи.</w:t>
            </w:r>
            <w:r>
              <w:br/>
            </w:r>
            <w:r>
              <w:rPr>
                <w:rFonts w:ascii="Times New Roman"/>
                <w:b w:val="false"/>
                <w:i w:val="false"/>
                <w:color w:val="000000"/>
                <w:sz w:val="20"/>
              </w:rPr>
              <w:t xml:space="preserve">
Рабочая тетрадь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Дербисалова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орыс тілінде жүретін зерде даму бұзылыстары бар балаларға арналған, арнайы мектептердің 7- сыныбына арналған оқулық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Әдістемелік құрал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r>
              <w:br/>
            </w:r>
            <w:r>
              <w:rPr>
                <w:rFonts w:ascii="Times New Roman"/>
                <w:b w:val="false"/>
                <w:i w:val="false"/>
                <w:color w:val="000000"/>
                <w:sz w:val="20"/>
              </w:rPr>
              <w:t>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Сулейменова,</w:t>
            </w:r>
            <w:r>
              <w:br/>
            </w: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Учебник для 7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 Юлдабаева Н.,</w:t>
            </w:r>
            <w:r>
              <w:br/>
            </w:r>
            <w:r>
              <w:rPr>
                <w:rFonts w:ascii="Times New Roman"/>
                <w:b w:val="false"/>
                <w:i w:val="false"/>
                <w:color w:val="000000"/>
                <w:sz w:val="20"/>
              </w:rPr>
              <w:t>
Даутова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Учебник для 7 класса специальных школ, для детей с нарушением интеллекта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Сулейменова Р., </w:t>
            </w:r>
            <w:r>
              <w:br/>
            </w:r>
            <w:r>
              <w:rPr>
                <w:rFonts w:ascii="Times New Roman"/>
                <w:b w:val="false"/>
                <w:i w:val="false"/>
                <w:color w:val="000000"/>
                <w:sz w:val="20"/>
              </w:rPr>
              <w:t xml:space="preserve">
Елисеева И., </w:t>
            </w:r>
            <w:r>
              <w:br/>
            </w:r>
            <w:r>
              <w:rPr>
                <w:rFonts w:ascii="Times New Roman"/>
                <w:b w:val="false"/>
                <w:i w:val="false"/>
                <w:color w:val="000000"/>
                <w:sz w:val="20"/>
              </w:rPr>
              <w:t>
Карипжанова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литература. Хрестоматия для всех типов специальных (коррекционных) школ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әдебиеттер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 дыбыстарын дұрыс айтуға үйрету</w:t>
            </w:r>
            <w:r>
              <w:br/>
            </w:r>
            <w:r>
              <w:rPr>
                <w:rFonts w:ascii="Times New Roman"/>
                <w:b w:val="false"/>
                <w:i w:val="false"/>
                <w:color w:val="000000"/>
                <w:sz w:val="20"/>
              </w:rPr>
              <w:t xml:space="preserve">
Оқу-әдістемелік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Өмірбекова</w:t>
            </w:r>
            <w:r>
              <w:br/>
            </w:r>
            <w:r>
              <w:rPr>
                <w:rFonts w:ascii="Times New Roman"/>
                <w:b w:val="false"/>
                <w:i w:val="false"/>
                <w:color w:val="000000"/>
                <w:sz w:val="20"/>
              </w:rPr>
              <w:t>
С. Өмірбекова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 қалыптастыруға дайындық" кешені Әдістемелік құрал Көрнекі - дидактикалық материал.</w:t>
            </w:r>
            <w:r>
              <w:br/>
            </w:r>
            <w:r>
              <w:rPr>
                <w:rFonts w:ascii="Times New Roman"/>
                <w:b w:val="false"/>
                <w:i w:val="false"/>
                <w:color w:val="000000"/>
                <w:sz w:val="20"/>
              </w:rPr>
              <w:t xml:space="preserve">
Үлестірмелі материалдар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Есенжолова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 и обучение грамоте детей с умеренной и тяжелой умственной отсталостью.</w:t>
            </w:r>
            <w:r>
              <w:br/>
            </w:r>
            <w:r>
              <w:rPr>
                <w:rFonts w:ascii="Times New Roman"/>
                <w:b w:val="false"/>
                <w:i w:val="false"/>
                <w:color w:val="000000"/>
                <w:sz w:val="20"/>
              </w:rPr>
              <w:t xml:space="preserve">
Учебное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Баряева Л.,</w:t>
            </w:r>
            <w:r>
              <w:br/>
            </w:r>
            <w:r>
              <w:rPr>
                <w:rFonts w:ascii="Times New Roman"/>
                <w:b w:val="false"/>
                <w:i w:val="false"/>
                <w:color w:val="000000"/>
                <w:sz w:val="20"/>
              </w:rPr>
              <w:t>
Логинова Е.,</w:t>
            </w:r>
            <w:r>
              <w:br/>
            </w:r>
            <w:r>
              <w:rPr>
                <w:rFonts w:ascii="Times New Roman"/>
                <w:b w:val="false"/>
                <w:i w:val="false"/>
                <w:color w:val="000000"/>
                <w:sz w:val="20"/>
              </w:rPr>
              <w:t>
Лопатина Л.,</w:t>
            </w:r>
            <w:r>
              <w:br/>
            </w:r>
            <w:r>
              <w:rPr>
                <w:rFonts w:ascii="Times New Roman"/>
                <w:b w:val="false"/>
                <w:i w:val="false"/>
                <w:color w:val="000000"/>
                <w:sz w:val="20"/>
              </w:rPr>
              <w:t>
Сулейменова Р.,</w:t>
            </w:r>
            <w:r>
              <w:br/>
            </w:r>
            <w:r>
              <w:rPr>
                <w:rFonts w:ascii="Times New Roman"/>
                <w:b w:val="false"/>
                <w:i w:val="false"/>
                <w:color w:val="000000"/>
                <w:sz w:val="20"/>
              </w:rPr>
              <w:t>
Мовкебаева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(түзету) мектептерінде тәрбие жұмысын ұйымдастыру" кешені Тәрбиешіге арналған журнал.Тәрбие жұмысын ұйымдастыруға арналған әдістемелік құрал Журналға арналған әдістемелік нұсқау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"Организация воспитательного процесса в специальной (коррекционной) школе-интернате"</w:t>
            </w:r>
            <w:r>
              <w:br/>
            </w:r>
            <w:r>
              <w:rPr>
                <w:rFonts w:ascii="Times New Roman"/>
                <w:b w:val="false"/>
                <w:i w:val="false"/>
                <w:color w:val="000000"/>
                <w:sz w:val="20"/>
              </w:rPr>
              <w:t>
Журнал воспитателя.</w:t>
            </w:r>
            <w:r>
              <w:br/>
            </w:r>
            <w:r>
              <w:rPr>
                <w:rFonts w:ascii="Times New Roman"/>
                <w:b w:val="false"/>
                <w:i w:val="false"/>
                <w:color w:val="000000"/>
                <w:sz w:val="20"/>
              </w:rPr>
              <w:t>
Методическое пособие по воспитательной работе.Методические указания к ведению рабочей тетради воспитателя специальной коррекционной организации образования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Айдарбекова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оқуға арналған оқу басылымдарының тізбесі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Starter Pupils Book, Class audio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1 Pupils Book, Activity Book, Teacher’s Book, Class audio CD, Songs CD, DVD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First English Adventure 2 Pupils Book, Activity Book, Teacher’s Book, Songs CD, DVD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MadyMusiol,</w:t>
            </w:r>
            <w:r>
              <w:br/>
            </w:r>
            <w:r>
              <w:rPr>
                <w:rFonts w:ascii="Times New Roman"/>
                <w:b w:val="false"/>
                <w:i w:val="false"/>
                <w:color w:val="000000"/>
                <w:sz w:val="20"/>
              </w:rPr>
              <w:t>
MagalyVillarroel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1 Activity Book+CD, Teacher’s Book, Class audio CD,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2 Students Book, Activity Book+ CD, Teacher’s Book, Class audio CD,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little Island 3 Students Book, Activity Book+ CD, Teacher’s Book,Class audio CD, Flashcards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LeoneDyson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move Starter Pupil`s Book, Work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Cant,</w:t>
            </w:r>
            <w:r>
              <w:br/>
            </w:r>
            <w:r>
              <w:rPr>
                <w:rFonts w:ascii="Times New Roman"/>
                <w:b w:val="false"/>
                <w:i w:val="false"/>
                <w:color w:val="000000"/>
                <w:sz w:val="20"/>
              </w:rPr>
              <w:t>
M. Charrington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Starter</w:t>
            </w:r>
            <w:r>
              <w:br/>
            </w:r>
            <w:r>
              <w:rPr>
                <w:rFonts w:ascii="Times New Roman"/>
                <w:b w:val="false"/>
                <w:i w:val="false"/>
                <w:color w:val="000000"/>
                <w:sz w:val="20"/>
              </w:rPr>
              <w:t>
Pupils book, Teacher’s book, Class AudioCD, Flashcards, Story Posters, Photocopiable Extras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1</w:t>
            </w:r>
            <w:r>
              <w:br/>
            </w:r>
            <w:r>
              <w:rPr>
                <w:rFonts w:ascii="Times New Roman"/>
                <w:b w:val="false"/>
                <w:i w:val="false"/>
                <w:color w:val="000000"/>
                <w:sz w:val="20"/>
              </w:rPr>
              <w:t xml:space="preserve">
 Pupils book, Teacher’s book, Class AudioCD, Flashcards, Story Posters, Photocopiable Extras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Hippo and Friends 2</w:t>
            </w:r>
            <w:r>
              <w:br/>
            </w:r>
            <w:r>
              <w:rPr>
                <w:rFonts w:ascii="Times New Roman"/>
                <w:b w:val="false"/>
                <w:i w:val="false"/>
                <w:color w:val="000000"/>
                <w:sz w:val="20"/>
              </w:rPr>
              <w:t>
Pupils book, Teacher’s book, Class AudioCD, Flashcards, Story Posters, Photocopiable Extras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Selby and Lesley McKnight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Yazoo Starter</w:t>
            </w:r>
            <w:r>
              <w:br/>
            </w:r>
            <w:r>
              <w:rPr>
                <w:rFonts w:ascii="Times New Roman"/>
                <w:b w:val="false"/>
                <w:i w:val="false"/>
                <w:color w:val="000000"/>
                <w:sz w:val="20"/>
              </w:rPr>
              <w:t>
Учебник+ CD. Рабочая тетрадь+ CD. Методическое пособие для учителя.ClassCD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Danae Kozanoglou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Young Children’s Picture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Graham, Karen Jamieson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Children’s Picture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Graham, Karen Jamieson,</w:t>
            </w:r>
            <w:r>
              <w:br/>
            </w:r>
            <w:r>
              <w:rPr>
                <w:rFonts w:ascii="Times New Roman"/>
                <w:b w:val="false"/>
                <w:i w:val="false"/>
                <w:color w:val="000000"/>
                <w:sz w:val="20"/>
              </w:rPr>
              <w:t xml:space="preserve">
 Aleda Krause, </w:t>
            </w:r>
            <w:r>
              <w:br/>
            </w:r>
            <w:r>
              <w:rPr>
                <w:rFonts w:ascii="Times New Roman"/>
                <w:b w:val="false"/>
                <w:i w:val="false"/>
                <w:color w:val="000000"/>
                <w:sz w:val="20"/>
              </w:rPr>
              <w:t xml:space="preserve">
 Keiko Abe-Ford, </w:t>
            </w:r>
            <w:r>
              <w:br/>
            </w:r>
            <w:r>
              <w:rPr>
                <w:rFonts w:ascii="Times New Roman"/>
                <w:b w:val="false"/>
                <w:i w:val="false"/>
                <w:color w:val="000000"/>
                <w:sz w:val="20"/>
              </w:rPr>
              <w:t>
Greg Cossu</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1 Pupil’s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1 Teacher’s Notes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2 Pupil’s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Captain Jack 2 Teacher’s Notes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Pupil’s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Teacher’s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Old Refaat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Maths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1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Learning Stars Student’s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Learning Stars Teacher’s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Jeanne Perrett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1. The kingdom of three languages book 1. Королевство трех яз. Книга 1. + Тетрадь приложение к книге "Үш тілдің патшалығы" дәптер 1 The kingdom of three languages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xml:space="preserve">
М. Абаева-Бегалиева, З.Д. Казакова, </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2 The kingdom of three languages book 2 Королевство трех яз. Книга 2 +Тетрадь приложение к книге "Үш тілдің патшалығы" дәптер 2 The kingdom of three languages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xml:space="preserve">
М. Абаева-Бегалиева, З.Д. Казакова, </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3 The kingdom of three languages book 3 Королевство трех яз. Книга 3 + Тетрадь приложение к книге "Үш тілдің патшалығы" дәптер 3 The kingdom of three languages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xml:space="preserve">
М. Абаева-Бегалиева, З.Д. Казакова, </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4 The kingdom of three languages book 4 Королевство трех яз. Книга 4 +Тетрадь приложение к книге "Үш тілдің патшалығы" дәптер 4 The kingdom of three languages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xml:space="preserve">
М. Абаева-Бегалиева, З.Д. Казакова, </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тілдің патшалығы" кітап 5 The kingdom of three languages book 5 Королевство трех яз. Книга5 +Тетрадь приложение к книге "Үш тілдің патшалығы" дәптер 5 The kingdom of three languages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Сәулебаева, </w:t>
            </w:r>
            <w:r>
              <w:br/>
            </w:r>
            <w:r>
              <w:rPr>
                <w:rFonts w:ascii="Times New Roman"/>
                <w:b w:val="false"/>
                <w:i w:val="false"/>
                <w:color w:val="000000"/>
                <w:sz w:val="20"/>
              </w:rPr>
              <w:t xml:space="preserve">
М. Абаева-Бегалиева, З.Д. Казакова, </w:t>
            </w:r>
            <w:r>
              <w:br/>
            </w:r>
            <w:r>
              <w:rPr>
                <w:rFonts w:ascii="Times New Roman"/>
                <w:b w:val="false"/>
                <w:i w:val="false"/>
                <w:color w:val="000000"/>
                <w:sz w:val="20"/>
              </w:rPr>
              <w:t>
О.Н.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 English 25 lessons"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Бобровская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Шикула и К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Stories about Kazakhstan. А cultural reader. Книга для чтения дополнительного чтения на английском языке 9-11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Новокрещенов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Bottlenose Dolphin Книга для чтения CLIL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Starters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Movers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Sandra Fox</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Young Learners Practice Tests Flyers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Bryan Stephens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Stars Level 2 Pupil`s Book, Activity Book, Teacher`s Book, Maths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Jeanne Perrett, </w:t>
            </w:r>
            <w:r>
              <w:br/>
            </w: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Culture View Level 1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Jeanne Perrett, </w:t>
            </w:r>
            <w:r>
              <w:br/>
            </w:r>
            <w:r>
              <w:rPr>
                <w:rFonts w:ascii="Times New Roman"/>
                <w:b w:val="false"/>
                <w:i w:val="false"/>
                <w:color w:val="000000"/>
                <w:sz w:val="20"/>
              </w:rPr>
              <w:t>
Jill Leighton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Grammar Goals Level 1 Pupil`s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Nicole Taylor, </w:t>
            </w:r>
            <w:r>
              <w:br/>
            </w:r>
            <w:r>
              <w:rPr>
                <w:rFonts w:ascii="Times New Roman"/>
                <w:b w:val="false"/>
                <w:i w:val="false"/>
                <w:color w:val="000000"/>
                <w:sz w:val="20"/>
              </w:rPr>
              <w:t>
Michael Watts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Level 2 Pupil`s Book,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Nicole Taylor, </w:t>
            </w:r>
            <w:r>
              <w:br/>
            </w:r>
            <w:r>
              <w:rPr>
                <w:rFonts w:ascii="Times New Roman"/>
                <w:b w:val="false"/>
                <w:i w:val="false"/>
                <w:color w:val="000000"/>
                <w:sz w:val="20"/>
              </w:rPr>
              <w:t>
Michael Watts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Level 3 Pupil`s Book,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Judie Tice, </w:t>
            </w:r>
            <w:r>
              <w:br/>
            </w:r>
            <w:r>
              <w:rPr>
                <w:rFonts w:ascii="Times New Roman"/>
                <w:b w:val="false"/>
                <w:i w:val="false"/>
                <w:color w:val="000000"/>
                <w:sz w:val="20"/>
              </w:rPr>
              <w:t>
Dave Tucker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Family and Friends 4 </w:t>
            </w:r>
            <w:r>
              <w:br/>
            </w:r>
            <w:r>
              <w:rPr>
                <w:rFonts w:ascii="Times New Roman"/>
                <w:b w:val="false"/>
                <w:i w:val="false"/>
                <w:color w:val="000000"/>
                <w:sz w:val="20"/>
              </w:rPr>
              <w:t>
Class book+CD, Work book with online practice, Class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Simmons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move 1 Pupil`s Book, Work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Cant, </w:t>
            </w:r>
            <w:r>
              <w:br/>
            </w:r>
            <w:r>
              <w:rPr>
                <w:rFonts w:ascii="Times New Roman"/>
                <w:b w:val="false"/>
                <w:i w:val="false"/>
                <w:color w:val="000000"/>
                <w:sz w:val="20"/>
              </w:rPr>
              <w:t>
M. Charrington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Yazoo Level 3 </w:t>
            </w:r>
            <w:r>
              <w:br/>
            </w:r>
            <w:r>
              <w:rPr>
                <w:rFonts w:ascii="Times New Roman"/>
                <w:b w:val="false"/>
                <w:i w:val="false"/>
                <w:color w:val="000000"/>
                <w:sz w:val="20"/>
              </w:rPr>
              <w:t>
(Pupil`s book with Audio CDs, Activity book + CD - Rom, Teacher`s Book,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Covill,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Yazoo Level 4</w:t>
            </w:r>
            <w:r>
              <w:br/>
            </w:r>
            <w:r>
              <w:rPr>
                <w:rFonts w:ascii="Times New Roman"/>
                <w:b w:val="false"/>
                <w:i w:val="false"/>
                <w:color w:val="000000"/>
                <w:sz w:val="20"/>
              </w:rPr>
              <w:t>
(Pupil`s book with Audio CDs, Activity book + CD - Rom, Teacher`s Book,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Covill, Jeanne Perret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Fly High 3.</w:t>
            </w:r>
            <w:r>
              <w:br/>
            </w:r>
            <w:r>
              <w:rPr>
                <w:rFonts w:ascii="Times New Roman"/>
                <w:b w:val="false"/>
                <w:i w:val="false"/>
                <w:color w:val="000000"/>
                <w:sz w:val="20"/>
              </w:rPr>
              <w:t>
Primary School pack for Kazakhstan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Larisa Dalskaya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"Fly High 4</w:t>
            </w:r>
            <w:r>
              <w:br/>
            </w:r>
            <w:r>
              <w:rPr>
                <w:rFonts w:ascii="Times New Roman"/>
                <w:b w:val="false"/>
                <w:i w:val="false"/>
                <w:color w:val="000000"/>
                <w:sz w:val="20"/>
              </w:rPr>
              <w:t>
Primary School pack for Kazakhstan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Dalski, </w:t>
            </w:r>
            <w:r>
              <w:br/>
            </w:r>
            <w:r>
              <w:rPr>
                <w:rFonts w:ascii="Times New Roman"/>
                <w:b w:val="false"/>
                <w:i w:val="false"/>
                <w:color w:val="000000"/>
                <w:sz w:val="20"/>
              </w:rPr>
              <w:t>
K. 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World 3.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Dalski, </w:t>
            </w:r>
            <w:r>
              <w:br/>
            </w:r>
            <w:r>
              <w:rPr>
                <w:rFonts w:ascii="Times New Roman"/>
                <w:b w:val="false"/>
                <w:i w:val="false"/>
                <w:color w:val="000000"/>
                <w:sz w:val="20"/>
              </w:rPr>
              <w:t>
K. Bondareva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Fly High 3</w:t>
            </w:r>
            <w:r>
              <w:br/>
            </w:r>
            <w:r>
              <w:rPr>
                <w:rFonts w:ascii="Times New Roman"/>
                <w:b w:val="false"/>
                <w:i w:val="false"/>
                <w:color w:val="000000"/>
                <w:sz w:val="20"/>
              </w:rPr>
              <w:t>
Pupil’s book with audio CDs, Fun Grammar+ CD, Activity Book+ CD-Rom, Teacher’s Guide,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Jeanne Perrett, </w:t>
            </w:r>
            <w:r>
              <w:br/>
            </w:r>
            <w:r>
              <w:rPr>
                <w:rFonts w:ascii="Times New Roman"/>
                <w:b w:val="false"/>
                <w:i w:val="false"/>
                <w:color w:val="000000"/>
                <w:sz w:val="20"/>
              </w:rPr>
              <w:t>
Charlotte Covill with Tamzin Thomson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Yazoo Level 3 </w:t>
            </w:r>
            <w:r>
              <w:br/>
            </w:r>
            <w:r>
              <w:rPr>
                <w:rFonts w:ascii="Times New Roman"/>
                <w:b w:val="false"/>
                <w:i w:val="false"/>
                <w:color w:val="000000"/>
                <w:sz w:val="20"/>
              </w:rPr>
              <w:t>
(Pupil`s book with Audio CDs, Activity book + CD - Rom, Teacher`s Book,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Charlotte Covill, </w:t>
            </w:r>
            <w:r>
              <w:br/>
            </w:r>
            <w:r>
              <w:rPr>
                <w:rFonts w:ascii="Times New Roman"/>
                <w:b w:val="false"/>
                <w:i w:val="false"/>
                <w:color w:val="000000"/>
                <w:sz w:val="20"/>
              </w:rPr>
              <w:t>
Jeanne Perret with Tessa Lochowski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Box 3</w:t>
            </w:r>
            <w:r>
              <w:br/>
            </w:r>
            <w:r>
              <w:rPr>
                <w:rFonts w:ascii="Times New Roman"/>
                <w:b w:val="false"/>
                <w:i w:val="false"/>
                <w:color w:val="000000"/>
                <w:sz w:val="20"/>
              </w:rPr>
              <w:t>
Pupil`s Book (Second Edition), Class Audio CDs, Activity Book with online recources (Second Edition), Teacher`s Book (Second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Nixon,</w:t>
            </w:r>
            <w:r>
              <w:br/>
            </w:r>
            <w:r>
              <w:rPr>
                <w:rFonts w:ascii="Times New Roman"/>
                <w:b w:val="false"/>
                <w:i w:val="false"/>
                <w:color w:val="000000"/>
                <w:sz w:val="20"/>
              </w:rPr>
              <w:t>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4 British English</w:t>
            </w:r>
            <w:r>
              <w:br/>
            </w:r>
            <w:r>
              <w:rPr>
                <w:rFonts w:ascii="Times New Roman"/>
                <w:b w:val="false"/>
                <w:i w:val="false"/>
                <w:color w:val="000000"/>
                <w:sz w:val="20"/>
              </w:rPr>
              <w:t>
Pupil’s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Julie Tice, </w:t>
            </w:r>
            <w:r>
              <w:br/>
            </w:r>
            <w:r>
              <w:rPr>
                <w:rFonts w:ascii="Times New Roman"/>
                <w:b w:val="false"/>
                <w:i w:val="false"/>
                <w:color w:val="000000"/>
                <w:sz w:val="20"/>
              </w:rPr>
              <w:t>
Dave Tucker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Goals 4 British English Teacher’s Book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Anita Heald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1 Student`s book, Work book+CD, Teacher`s book+Multi Rom Resources, DVD, Class CDs, Interactive Whiteboard Resources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2 Student`s book, Work book+CD, Teacher`s book+Multi Rom Resources, DVD, Class CDs, Interactive Whiteboard Resources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Hutchinson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Hot Spot 1 </w:t>
            </w:r>
            <w:r>
              <w:br/>
            </w:r>
            <w:r>
              <w:rPr>
                <w:rFonts w:ascii="Times New Roman"/>
                <w:b w:val="false"/>
                <w:i w:val="false"/>
                <w:color w:val="000000"/>
                <w:sz w:val="20"/>
              </w:rPr>
              <w:t>
Student`s Book, Activity Book,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Colin Granger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English World 6 Pupil`s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Bowen, </w:t>
            </w:r>
            <w:r>
              <w:br/>
            </w:r>
            <w:r>
              <w:rPr>
                <w:rFonts w:ascii="Times New Roman"/>
                <w:b w:val="false"/>
                <w:i w:val="false"/>
                <w:color w:val="000000"/>
                <w:sz w:val="20"/>
              </w:rPr>
              <w:t>
Liz Hocking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2 Student`s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 Heyderman, </w:t>
            </w:r>
            <w:r>
              <w:br/>
            </w:r>
            <w:r>
              <w:rPr>
                <w:rFonts w:ascii="Times New Roman"/>
                <w:b w:val="false"/>
                <w:i w:val="false"/>
                <w:color w:val="000000"/>
                <w:sz w:val="20"/>
              </w:rPr>
              <w:t>
F. Mauchline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Motivate! Level 4 Student`s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 Howarth, </w:t>
            </w:r>
            <w:r>
              <w:br/>
            </w:r>
            <w:r>
              <w:rPr>
                <w:rFonts w:ascii="Times New Roman"/>
                <w:b w:val="false"/>
                <w:i w:val="false"/>
                <w:color w:val="000000"/>
                <w:sz w:val="20"/>
              </w:rPr>
              <w:t>
P. Reilly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Laser A1+ Student`s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 Mann, </w:t>
            </w:r>
            <w:r>
              <w:br/>
            </w:r>
            <w:r>
              <w:rPr>
                <w:rFonts w:ascii="Times New Roman"/>
                <w:b w:val="false"/>
                <w:i w:val="false"/>
                <w:color w:val="000000"/>
                <w:sz w:val="20"/>
              </w:rPr>
              <w:t>
S.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Salem 7</w:t>
            </w:r>
            <w:r>
              <w:br/>
            </w:r>
            <w:r>
              <w:rPr>
                <w:rFonts w:ascii="Times New Roman"/>
                <w:b w:val="false"/>
                <w:i w:val="false"/>
                <w:color w:val="000000"/>
                <w:sz w:val="20"/>
              </w:rPr>
              <w:t>
Practice book,</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А. Кондыбаева,</w:t>
            </w:r>
            <w:r>
              <w:br/>
            </w:r>
            <w:r>
              <w:rPr>
                <w:rFonts w:ascii="Times New Roman"/>
                <w:b w:val="false"/>
                <w:i w:val="false"/>
                <w:color w:val="000000"/>
                <w:sz w:val="20"/>
              </w:rPr>
              <w:t>
Д. Анашева,</w:t>
            </w:r>
            <w:r>
              <w:br/>
            </w:r>
            <w:r>
              <w:rPr>
                <w:rFonts w:ascii="Times New Roman"/>
                <w:b w:val="false"/>
                <w:i w:val="false"/>
                <w:color w:val="000000"/>
                <w:sz w:val="20"/>
              </w:rPr>
              <w:t>
А. Борамбаева,</w:t>
            </w:r>
            <w:r>
              <w:br/>
            </w:r>
            <w:r>
              <w:rPr>
                <w:rFonts w:ascii="Times New Roman"/>
                <w:b w:val="false"/>
                <w:i w:val="false"/>
                <w:color w:val="000000"/>
                <w:sz w:val="20"/>
              </w:rPr>
              <w:t>
А. Базылжанова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Salem 8</w:t>
            </w:r>
            <w:r>
              <w:br/>
            </w:r>
            <w:r>
              <w:rPr>
                <w:rFonts w:ascii="Times New Roman"/>
                <w:b w:val="false"/>
                <w:i w:val="false"/>
                <w:color w:val="000000"/>
                <w:sz w:val="20"/>
              </w:rPr>
              <w:t>
Practice book,</w:t>
            </w:r>
            <w:r>
              <w:br/>
            </w:r>
            <w:r>
              <w:rPr>
                <w:rFonts w:ascii="Times New Roman"/>
                <w:b w:val="false"/>
                <w:i w:val="false"/>
                <w:color w:val="000000"/>
                <w:sz w:val="20"/>
              </w:rPr>
              <w:t>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Канапина</w:t>
            </w:r>
            <w:r>
              <w:br/>
            </w:r>
            <w:r>
              <w:rPr>
                <w:rFonts w:ascii="Times New Roman"/>
                <w:b w:val="false"/>
                <w:i w:val="false"/>
                <w:color w:val="000000"/>
                <w:sz w:val="20"/>
              </w:rPr>
              <w:t>
А. Кондыбаева</w:t>
            </w:r>
            <w:r>
              <w:br/>
            </w:r>
            <w:r>
              <w:rPr>
                <w:rFonts w:ascii="Times New Roman"/>
                <w:b w:val="false"/>
                <w:i w:val="false"/>
                <w:color w:val="000000"/>
                <w:sz w:val="20"/>
              </w:rPr>
              <w:t>
Д. Анашева</w:t>
            </w:r>
            <w:r>
              <w:br/>
            </w:r>
            <w:r>
              <w:rPr>
                <w:rFonts w:ascii="Times New Roman"/>
                <w:b w:val="false"/>
                <w:i w:val="false"/>
                <w:color w:val="000000"/>
                <w:sz w:val="20"/>
              </w:rPr>
              <w:t>
А. Борамбаева</w:t>
            </w:r>
            <w:r>
              <w:br/>
            </w:r>
            <w:r>
              <w:rPr>
                <w:rFonts w:ascii="Times New Roman"/>
                <w:b w:val="false"/>
                <w:i w:val="false"/>
                <w:color w:val="000000"/>
                <w:sz w:val="20"/>
              </w:rPr>
              <w:t>
А. Базылжанов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A2+ Student`s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Campbell, R. 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Beyond Level B1 Student`s Book, Work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Campbell, R. Metcalf</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1.</w:t>
            </w:r>
            <w:r>
              <w:br/>
            </w:r>
            <w:r>
              <w:rPr>
                <w:rFonts w:ascii="Times New Roman"/>
                <w:b w:val="false"/>
                <w:i w:val="false"/>
                <w:color w:val="000000"/>
                <w:sz w:val="20"/>
              </w:rPr>
              <w:t>
Students’ Book + CD-Rom</w:t>
            </w:r>
            <w:r>
              <w:br/>
            </w:r>
            <w:r>
              <w:rPr>
                <w:rFonts w:ascii="Times New Roman"/>
                <w:b w:val="false"/>
                <w:i w:val="false"/>
                <w:color w:val="000000"/>
                <w:sz w:val="20"/>
              </w:rPr>
              <w:t>
Teacher’s Book+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English Grammar in Context Essential (MEGIC)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Clarke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Kid`s Box 6</w:t>
            </w:r>
            <w:r>
              <w:br/>
            </w:r>
            <w:r>
              <w:rPr>
                <w:rFonts w:ascii="Times New Roman"/>
                <w:b w:val="false"/>
                <w:i w:val="false"/>
                <w:color w:val="000000"/>
                <w:sz w:val="20"/>
              </w:rPr>
              <w:t>
Pupil`s Book (Second Edition), Class Audio CDs, Activity Book with online recources (Second Edition), Teacher`s Book (Second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Caroline Nixon, </w:t>
            </w:r>
            <w:r>
              <w:br/>
            </w:r>
            <w:r>
              <w:rPr>
                <w:rFonts w:ascii="Times New Roman"/>
                <w:b w:val="false"/>
                <w:i w:val="false"/>
                <w:color w:val="000000"/>
                <w:sz w:val="20"/>
              </w:rPr>
              <w:t>
Michael Tomlinson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Success Elementary </w:t>
            </w:r>
            <w:r>
              <w:br/>
            </w:r>
            <w:r>
              <w:rPr>
                <w:rFonts w:ascii="Times New Roman"/>
                <w:b w:val="false"/>
                <w:i w:val="false"/>
                <w:color w:val="000000"/>
                <w:sz w:val="20"/>
              </w:rPr>
              <w:t>
Students` Book with eBook, Workbook + Audio CD, Teacher`s Support Book + DVD-Rom, Class CD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Comyns Carr,</w:t>
            </w:r>
            <w:r>
              <w:br/>
            </w:r>
            <w:r>
              <w:rPr>
                <w:rFonts w:ascii="Times New Roman"/>
                <w:b w:val="false"/>
                <w:i w:val="false"/>
                <w:color w:val="000000"/>
                <w:sz w:val="20"/>
              </w:rPr>
              <w:t>
Jennifer Parsons,</w:t>
            </w:r>
            <w:r>
              <w:br/>
            </w:r>
            <w:r>
              <w:rPr>
                <w:rFonts w:ascii="Times New Roman"/>
                <w:b w:val="false"/>
                <w:i w:val="false"/>
                <w:color w:val="000000"/>
                <w:sz w:val="20"/>
              </w:rPr>
              <w:t>
Peter Moran,</w:t>
            </w:r>
            <w:r>
              <w:br/>
            </w:r>
            <w:r>
              <w:rPr>
                <w:rFonts w:ascii="Times New Roman"/>
                <w:b w:val="false"/>
                <w:i w:val="false"/>
                <w:color w:val="000000"/>
                <w:sz w:val="20"/>
              </w:rPr>
              <w:t>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Focus Level 1 </w:t>
            </w:r>
            <w:r>
              <w:br/>
            </w:r>
            <w:r>
              <w:rPr>
                <w:rFonts w:ascii="Times New Roman"/>
                <w:b w:val="false"/>
                <w:i w:val="false"/>
                <w:color w:val="000000"/>
                <w:sz w:val="20"/>
              </w:rPr>
              <w:t>
Students` Book + Word Store, Workbook, Teacher`s Book + MultiRom+ Word Store,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Patrica Reilly, </w:t>
            </w:r>
            <w:r>
              <w:br/>
            </w:r>
            <w:r>
              <w:rPr>
                <w:rFonts w:ascii="Times New Roman"/>
                <w:b w:val="false"/>
                <w:i w:val="false"/>
                <w:color w:val="000000"/>
                <w:sz w:val="20"/>
              </w:rPr>
              <w:t xml:space="preserve">
Marta Uminska, </w:t>
            </w:r>
            <w:r>
              <w:br/>
            </w:r>
            <w:r>
              <w:rPr>
                <w:rFonts w:ascii="Times New Roman"/>
                <w:b w:val="false"/>
                <w:i w:val="false"/>
                <w:color w:val="000000"/>
                <w:sz w:val="20"/>
              </w:rPr>
              <w:t>
Bartosz Michalowski)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Macbeth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Kidnapped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Goldilocks and the Three Bears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and the Beans Talk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Story of Santa Claus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White and the 7 Dwarfs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Worms Книга для чтения CLIL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Loggerheads Книга для чтения CLIL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Amazon Rainforest Книга для чтения CLIL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Adromeda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 and Juliet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Huckleberry Finn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Kozhahmetov, </w:t>
            </w:r>
            <w:r>
              <w:br/>
            </w:r>
            <w:r>
              <w:rPr>
                <w:rFonts w:ascii="Times New Roman"/>
                <w:b w:val="false"/>
                <w:i w:val="false"/>
                <w:color w:val="000000"/>
                <w:sz w:val="20"/>
              </w:rPr>
              <w:t>
B. Kulmagambetov,</w:t>
            </w:r>
            <w:r>
              <w:br/>
            </w:r>
            <w:r>
              <w:rPr>
                <w:rFonts w:ascii="Times New Roman"/>
                <w:b w:val="false"/>
                <w:i w:val="false"/>
                <w:color w:val="000000"/>
                <w:sz w:val="20"/>
              </w:rPr>
              <w:t>
С. Bazarov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Kozhahmetov,</w:t>
            </w:r>
            <w:r>
              <w:br/>
            </w:r>
            <w:r>
              <w:rPr>
                <w:rFonts w:ascii="Times New Roman"/>
                <w:b w:val="false"/>
                <w:i w:val="false"/>
                <w:color w:val="000000"/>
                <w:sz w:val="20"/>
              </w:rPr>
              <w:t>
Y. Palzhanov</w:t>
            </w:r>
            <w:r>
              <w:br/>
            </w:r>
            <w:r>
              <w:rPr>
                <w:rFonts w:ascii="Times New Roman"/>
                <w:b w:val="false"/>
                <w:i w:val="false"/>
                <w:color w:val="000000"/>
                <w:sz w:val="20"/>
              </w:rPr>
              <w:t>
С. Bazarov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Kenci, </w:t>
            </w:r>
            <w:r>
              <w:br/>
            </w:r>
            <w:r>
              <w:rPr>
                <w:rFonts w:ascii="Times New Roman"/>
                <w:b w:val="false"/>
                <w:i w:val="false"/>
                <w:color w:val="000000"/>
                <w:sz w:val="20"/>
              </w:rPr>
              <w:t xml:space="preserve">
B. Ermetov, </w:t>
            </w:r>
            <w:r>
              <w:br/>
            </w:r>
            <w:r>
              <w:rPr>
                <w:rFonts w:ascii="Times New Roman"/>
                <w:b w:val="false"/>
                <w:i w:val="false"/>
                <w:color w:val="000000"/>
                <w:sz w:val="20"/>
              </w:rPr>
              <w:t xml:space="preserve">
E. Ospankulova, A. Bayzhahanov, </w:t>
            </w:r>
            <w:r>
              <w:br/>
            </w:r>
            <w:r>
              <w:rPr>
                <w:rFonts w:ascii="Times New Roman"/>
                <w:b w:val="false"/>
                <w:i w:val="false"/>
                <w:color w:val="000000"/>
                <w:sz w:val="20"/>
              </w:rPr>
              <w:t>
A. Sagintayev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&amp; Astronomy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Tussyubzhanov,</w:t>
            </w:r>
            <w:r>
              <w:br/>
            </w:r>
            <w:r>
              <w:rPr>
                <w:rFonts w:ascii="Times New Roman"/>
                <w:b w:val="false"/>
                <w:i w:val="false"/>
                <w:color w:val="000000"/>
                <w:sz w:val="20"/>
              </w:rPr>
              <w:t>
Y. Duiseyev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2.</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3.</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Virginia Evans,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Кожахметов, </w:t>
            </w:r>
            <w:r>
              <w:br/>
            </w:r>
            <w:r>
              <w:rPr>
                <w:rFonts w:ascii="Times New Roman"/>
                <w:b w:val="false"/>
                <w:i w:val="false"/>
                <w:color w:val="000000"/>
                <w:sz w:val="20"/>
              </w:rPr>
              <w:t>
Б. Кулмагамбетов,</w:t>
            </w:r>
            <w:r>
              <w:br/>
            </w:r>
            <w:r>
              <w:rPr>
                <w:rFonts w:ascii="Times New Roman"/>
                <w:b w:val="false"/>
                <w:i w:val="false"/>
                <w:color w:val="000000"/>
                <w:sz w:val="20"/>
              </w:rPr>
              <w:t>
С. Базаров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Кожахметов,</w:t>
            </w:r>
            <w:r>
              <w:br/>
            </w:r>
            <w:r>
              <w:rPr>
                <w:rFonts w:ascii="Times New Roman"/>
                <w:b w:val="false"/>
                <w:i w:val="false"/>
                <w:color w:val="000000"/>
                <w:sz w:val="20"/>
              </w:rPr>
              <w:t>
Ы. Палжанов,</w:t>
            </w:r>
            <w:r>
              <w:br/>
            </w:r>
            <w:r>
              <w:rPr>
                <w:rFonts w:ascii="Times New Roman"/>
                <w:b w:val="false"/>
                <w:i w:val="false"/>
                <w:color w:val="000000"/>
                <w:sz w:val="20"/>
              </w:rPr>
              <w:t>
С. Базаров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Кенси, </w:t>
            </w:r>
            <w:r>
              <w:br/>
            </w:r>
            <w:r>
              <w:rPr>
                <w:rFonts w:ascii="Times New Roman"/>
                <w:b w:val="false"/>
                <w:i w:val="false"/>
                <w:color w:val="000000"/>
                <w:sz w:val="20"/>
              </w:rPr>
              <w:t xml:space="preserve">
Б. Ерметов, </w:t>
            </w:r>
            <w:r>
              <w:br/>
            </w:r>
            <w:r>
              <w:rPr>
                <w:rFonts w:ascii="Times New Roman"/>
                <w:b w:val="false"/>
                <w:i w:val="false"/>
                <w:color w:val="000000"/>
                <w:sz w:val="20"/>
              </w:rPr>
              <w:t>
E. Оспанкулова,</w:t>
            </w:r>
            <w:r>
              <w:br/>
            </w:r>
            <w:r>
              <w:rPr>
                <w:rFonts w:ascii="Times New Roman"/>
                <w:b w:val="false"/>
                <w:i w:val="false"/>
                <w:color w:val="000000"/>
                <w:sz w:val="20"/>
              </w:rPr>
              <w:t>
A. Байжанов,</w:t>
            </w:r>
            <w:r>
              <w:br/>
            </w:r>
            <w:r>
              <w:rPr>
                <w:rFonts w:ascii="Times New Roman"/>
                <w:b w:val="false"/>
                <w:i w:val="false"/>
                <w:color w:val="000000"/>
                <w:sz w:val="20"/>
              </w:rPr>
              <w:t>
A. Сагинтаев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&amp; Astronomy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Мехмет Сурмен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Challenges 4 </w:t>
            </w:r>
            <w:r>
              <w:br/>
            </w:r>
            <w:r>
              <w:rPr>
                <w:rFonts w:ascii="Times New Roman"/>
                <w:b w:val="false"/>
                <w:i w:val="false"/>
                <w:color w:val="000000"/>
                <w:sz w:val="20"/>
              </w:rPr>
              <w:t>
Students` Book, Workbook + Audio CD, Teacher`s Handbook,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Michael Harris, </w:t>
            </w:r>
            <w:r>
              <w:br/>
            </w:r>
            <w:r>
              <w:rPr>
                <w:rFonts w:ascii="Times New Roman"/>
                <w:b w:val="false"/>
                <w:i w:val="false"/>
                <w:color w:val="000000"/>
                <w:sz w:val="20"/>
              </w:rPr>
              <w:t xml:space="preserve">
David Mower, </w:t>
            </w:r>
            <w:r>
              <w:br/>
            </w:r>
            <w:r>
              <w:rPr>
                <w:rFonts w:ascii="Times New Roman"/>
                <w:b w:val="false"/>
                <w:i w:val="false"/>
                <w:color w:val="000000"/>
                <w:sz w:val="20"/>
              </w:rPr>
              <w:t xml:space="preserve">
Anna Sikorzynska, </w:t>
            </w:r>
            <w:r>
              <w:br/>
            </w:r>
            <w:r>
              <w:rPr>
                <w:rFonts w:ascii="Times New Roman"/>
                <w:b w:val="false"/>
                <w:i w:val="false"/>
                <w:color w:val="000000"/>
                <w:sz w:val="20"/>
              </w:rPr>
              <w:t>
Lindsay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Success Pre-Intermediate </w:t>
            </w:r>
            <w:r>
              <w:br/>
            </w:r>
            <w:r>
              <w:rPr>
                <w:rFonts w:ascii="Times New Roman"/>
                <w:b w:val="false"/>
                <w:i w:val="false"/>
                <w:color w:val="000000"/>
                <w:sz w:val="20"/>
              </w:rPr>
              <w:t>
Students` Book with eBook, Workbook + Audio CD, Teacher`s Support Book + DVD-Rom, Class CD (1, 2, 3,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Stuart McKinlay, </w:t>
            </w:r>
            <w:r>
              <w:br/>
            </w:r>
            <w:r>
              <w:rPr>
                <w:rFonts w:ascii="Times New Roman"/>
                <w:b w:val="false"/>
                <w:i w:val="false"/>
                <w:color w:val="000000"/>
                <w:sz w:val="20"/>
              </w:rPr>
              <w:t>
Bob Hastings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"Focus Level 3 </w:t>
            </w:r>
            <w:r>
              <w:br/>
            </w:r>
            <w:r>
              <w:rPr>
                <w:rFonts w:ascii="Times New Roman"/>
                <w:b w:val="false"/>
                <w:i w:val="false"/>
                <w:color w:val="000000"/>
                <w:sz w:val="20"/>
              </w:rPr>
              <w:t>
Students` Book + Word Store, Workbook, Teacher`s Book + MultiRom+ Word Store, Class CD (1,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Sue Kay, </w:t>
            </w:r>
            <w:r>
              <w:br/>
            </w:r>
            <w:r>
              <w:rPr>
                <w:rFonts w:ascii="Times New Roman"/>
                <w:b w:val="false"/>
                <w:i w:val="false"/>
                <w:color w:val="000000"/>
                <w:sz w:val="20"/>
              </w:rPr>
              <w:t xml:space="preserve">
Vaughan Jones, </w:t>
            </w:r>
            <w:r>
              <w:br/>
            </w:r>
            <w:r>
              <w:rPr>
                <w:rFonts w:ascii="Times New Roman"/>
                <w:b w:val="false"/>
                <w:i w:val="false"/>
                <w:color w:val="000000"/>
                <w:sz w:val="20"/>
              </w:rPr>
              <w:t>
Daniel Brayshaw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4.</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5.</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Round-Up 6.</w:t>
            </w:r>
            <w:r>
              <w:br/>
            </w:r>
            <w:r>
              <w:rPr>
                <w:rFonts w:ascii="Times New Roman"/>
                <w:b w:val="false"/>
                <w:i w:val="false"/>
                <w:color w:val="000000"/>
                <w:sz w:val="20"/>
              </w:rPr>
              <w:t>
Students’ Book + CD-Rom</w:t>
            </w:r>
            <w:r>
              <w:br/>
            </w:r>
            <w:r>
              <w:rPr>
                <w:rFonts w:ascii="Times New Roman"/>
                <w:b w:val="false"/>
                <w:i w:val="false"/>
                <w:color w:val="000000"/>
                <w:sz w:val="20"/>
              </w:rPr>
              <w:t>
Teacher’s Book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r>
              <w:br/>
            </w: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Masterclass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Simon Haines, </w:t>
            </w:r>
            <w:r>
              <w:br/>
            </w:r>
            <w:r>
              <w:rPr>
                <w:rFonts w:ascii="Times New Roman"/>
                <w:b w:val="false"/>
                <w:i w:val="false"/>
                <w:color w:val="000000"/>
                <w:sz w:val="20"/>
              </w:rPr>
              <w:t>
Peter May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for IELTS</w:t>
            </w:r>
            <w:r>
              <w:br/>
            </w:r>
            <w:r>
              <w:rPr>
                <w:rFonts w:ascii="Times New Roman"/>
                <w:b w:val="false"/>
                <w:i w:val="false"/>
                <w:color w:val="000000"/>
                <w:sz w:val="20"/>
              </w:rPr>
              <w:t>
Student`s book, Workbook,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 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Insight into IELTS </w:t>
            </w:r>
            <w:r>
              <w:br/>
            </w:r>
            <w:r>
              <w:rPr>
                <w:rFonts w:ascii="Times New Roman"/>
                <w:b w:val="false"/>
                <w:i w:val="false"/>
                <w:color w:val="000000"/>
                <w:sz w:val="20"/>
              </w:rPr>
              <w:t>
Student`s Book with answers + Audio CD, Workbook with answers + Audio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Vanessa Jakeman,</w:t>
            </w:r>
            <w:r>
              <w:br/>
            </w:r>
            <w:r>
              <w:rPr>
                <w:rFonts w:ascii="Times New Roman"/>
                <w:b w:val="false"/>
                <w:i w:val="false"/>
                <w:color w:val="000000"/>
                <w:sz w:val="20"/>
              </w:rPr>
              <w:t>
Clare McDowell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Primary music Box </w:t>
            </w:r>
            <w:r>
              <w:br/>
            </w:r>
            <w:r>
              <w:rPr>
                <w:rFonts w:ascii="Times New Roman"/>
                <w:b w:val="false"/>
                <w:i w:val="false"/>
                <w:color w:val="000000"/>
                <w:sz w:val="20"/>
              </w:rPr>
              <w:t xml:space="preserve">
 1-4 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Will,</w:t>
            </w:r>
            <w:r>
              <w:br/>
            </w:r>
            <w:r>
              <w:rPr>
                <w:rFonts w:ascii="Times New Roman"/>
                <w:b w:val="false"/>
                <w:i w:val="false"/>
                <w:color w:val="000000"/>
                <w:sz w:val="20"/>
              </w:rPr>
              <w:t>
S. Reed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Achieve 1 Student Book, Work Book, Skills Book, Teacher`s book, Class CDs, Interactive Whiteboard Resources, Teacher`s Resource Center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Wheeldon,</w:t>
            </w:r>
            <w:r>
              <w:br/>
            </w:r>
            <w:r>
              <w:rPr>
                <w:rFonts w:ascii="Times New Roman"/>
                <w:b w:val="false"/>
                <w:i w:val="false"/>
                <w:color w:val="000000"/>
                <w:sz w:val="20"/>
              </w:rPr>
              <w:t>
C. Campbell,</w:t>
            </w:r>
            <w:r>
              <w:br/>
            </w:r>
            <w:r>
              <w:rPr>
                <w:rFonts w:ascii="Times New Roman"/>
                <w:b w:val="false"/>
                <w:i w:val="false"/>
                <w:color w:val="000000"/>
                <w:sz w:val="20"/>
              </w:rPr>
              <w:t>
C. Thacker,</w:t>
            </w:r>
            <w:r>
              <w:br/>
            </w:r>
            <w:r>
              <w:rPr>
                <w:rFonts w:ascii="Times New Roman"/>
                <w:b w:val="false"/>
                <w:i w:val="false"/>
                <w:color w:val="000000"/>
                <w:sz w:val="20"/>
              </w:rPr>
              <w:t>
A. Pozo de Mattos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Business 2.0 Intermediate Student book,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Allison with Paul Emmerson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 Mind Elementary Student`s Book, Work Book,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Rogers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1 B1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Communicate 2 B1 Student`s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Kate Pickering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сынып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Aboriginal Australians. Книга для чтения CLIL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Carnivorous Plants. Книга для чтения CLIL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Giant Turnip. Книга для чтения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Leagues under the Sea. Книга для чтения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Книга для учителя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Excalibur. Рабочая тетрадь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 Stream</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Weddings.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Christine Lindop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Dominoes Series Jake's Parrot.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Hearn &amp; Yetis Ozkan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Read &amp; Discover Medicine Then and Now.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 &amp; Richard Spilsbury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Factfiles Information Technology. Книга для чтения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A.Davies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Essential Dictionary 2nd ed for elementary and pre-intermediate students. Толковый словарь английского языка для уровней elementary &amp; pre-intermediate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Wordpower Dictionary 4th ed for Intermediate Students. Толковый словарь английского языка для уровня Intermediate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Interpress Distribution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EFL classroom games.</w:t>
            </w:r>
            <w:r>
              <w:br/>
            </w:r>
            <w:r>
              <w:rPr>
                <w:rFonts w:ascii="Times New Roman"/>
                <w:b w:val="false"/>
                <w:i w:val="false"/>
                <w:color w:val="000000"/>
                <w:sz w:val="20"/>
              </w:rPr>
              <w:t>
(5-8-классы)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Сегизбаев,</w:t>
            </w:r>
            <w:r>
              <w:br/>
            </w:r>
            <w:r>
              <w:rPr>
                <w:rFonts w:ascii="Times New Roman"/>
                <w:b w:val="false"/>
                <w:i w:val="false"/>
                <w:color w:val="000000"/>
                <w:sz w:val="20"/>
              </w:rPr>
              <w:t>
Н. Оспанова,</w:t>
            </w:r>
            <w:r>
              <w:br/>
            </w:r>
            <w:r>
              <w:rPr>
                <w:rFonts w:ascii="Times New Roman"/>
                <w:b w:val="false"/>
                <w:i w:val="false"/>
                <w:color w:val="000000"/>
                <w:sz w:val="20"/>
              </w:rPr>
              <w:t>
В. Головинцева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Mistakes at IRLTS intermediate</w:t>
            </w:r>
            <w:r>
              <w:br/>
            </w:r>
            <w:r>
              <w:rPr>
                <w:rFonts w:ascii="Times New Roman"/>
                <w:b w:val="false"/>
                <w:i w:val="false"/>
                <w:color w:val="000000"/>
                <w:sz w:val="20"/>
              </w:rPr>
              <w:t>
9-11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Pauline Cullеn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Mistakes at IRLTS advanced</w:t>
            </w:r>
            <w:r>
              <w:br/>
            </w:r>
            <w:r>
              <w:rPr>
                <w:rFonts w:ascii="Times New Roman"/>
                <w:b w:val="false"/>
                <w:i w:val="false"/>
                <w:color w:val="000000"/>
                <w:sz w:val="20"/>
              </w:rPr>
              <w:t>
9-11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 Moor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Offical Top Tips for IELTS academic</w:t>
            </w:r>
            <w:r>
              <w:br/>
            </w:r>
            <w:r>
              <w:rPr>
                <w:rFonts w:ascii="Times New Roman"/>
                <w:b w:val="false"/>
                <w:i w:val="false"/>
                <w:color w:val="000000"/>
                <w:sz w:val="20"/>
              </w:rPr>
              <w:t>
9-11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Offical Top Tips for IELTS general training</w:t>
            </w:r>
            <w:r>
              <w:br/>
            </w:r>
            <w:r>
              <w:rPr>
                <w:rFonts w:ascii="Times New Roman"/>
                <w:b w:val="false"/>
                <w:i w:val="false"/>
                <w:color w:val="000000"/>
                <w:sz w:val="20"/>
              </w:rPr>
              <w:t>
9-11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 оқуға арналған қосымша әдебиет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Reading and spelling posters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Maya Charlesworth, Maria Coretaya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1+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2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 Craig Thaine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3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listening and speaking 4+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reading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reading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reading 3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reading 4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1+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2+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Palmer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3+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Gower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Real writing 4+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Haines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Glennis Pye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Glennis Pye and Liz Driscoll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Vocabulary in practice 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Driscoll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Grammar practice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Herbert Puchta, </w:t>
            </w:r>
            <w:r>
              <w:br/>
            </w:r>
            <w:r>
              <w:rPr>
                <w:rFonts w:ascii="Times New Roman"/>
                <w:b w:val="false"/>
                <w:i w:val="false"/>
                <w:color w:val="000000"/>
                <w:sz w:val="20"/>
              </w:rPr>
              <w:t>
Jeff Stranks and Peter Lewis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Lynn Bonesteel, Alice Savage,</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 reading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Lynn Bonesteel,</w:t>
            </w:r>
            <w:r>
              <w:br/>
            </w:r>
            <w:r>
              <w:rPr>
                <w:rFonts w:ascii="Times New Roman"/>
                <w:b w:val="false"/>
                <w:i w:val="false"/>
                <w:color w:val="000000"/>
                <w:sz w:val="20"/>
              </w:rPr>
              <w:t>
David Wiese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Grammar Lab elementary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Diane Hall, </w:t>
            </w:r>
            <w:r>
              <w:br/>
            </w:r>
            <w:r>
              <w:rPr>
                <w:rFonts w:ascii="Times New Roman"/>
                <w:b w:val="false"/>
                <w:i w:val="false"/>
                <w:color w:val="000000"/>
                <w:sz w:val="20"/>
              </w:rPr>
              <w:t>
Mark Foley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My Grammar Lab intermediate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Diane Hall, </w:t>
            </w:r>
            <w:r>
              <w:br/>
            </w:r>
            <w:r>
              <w:rPr>
                <w:rFonts w:ascii="Times New Roman"/>
                <w:b w:val="false"/>
                <w:i w:val="false"/>
                <w:color w:val="000000"/>
                <w:sz w:val="20"/>
              </w:rPr>
              <w:t>
Mark Foley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Basic English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Photo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mini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Pearson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Learner's Dictionary English- Russian+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Авторская группа издательства Кембридж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Trainer Six Practice Tests with Answers and Audio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Louise Hashemi and Barbara Thomas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Preparation for the TOEFL® Test Fourth edition+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Jolene Gear and Robert Gear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Writing Skills for IELTS 6-7.5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Stephanie Diamond-Bayir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Reading Skills for IELTS 6-7.5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Short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Listening and Speaking Skills for IELTS 4.5.6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Barry Cusack, </w:t>
            </w:r>
            <w:r>
              <w:br/>
            </w:r>
            <w:r>
              <w:rPr>
                <w:rFonts w:ascii="Times New Roman"/>
                <w:b w:val="false"/>
                <w:i w:val="false"/>
                <w:color w:val="000000"/>
                <w:sz w:val="20"/>
              </w:rPr>
              <w:t>
Sam McCarter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Use of English</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Writing for First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Listening and Speaking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 your Skills Reading for First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Mann,</w:t>
            </w:r>
            <w:r>
              <w:br/>
            </w:r>
            <w:r>
              <w:rPr>
                <w:rFonts w:ascii="Times New Roman"/>
                <w:b w:val="false"/>
                <w:i w:val="false"/>
                <w:color w:val="000000"/>
                <w:sz w:val="20"/>
              </w:rPr>
              <w:t>
S. Taylore-Knowles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Teen's Life in Kazakhstan 1,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r>
              <w:br/>
            </w:r>
            <w:r>
              <w:rPr>
                <w:rFonts w:ascii="Times New Roman"/>
                <w:b w:val="false"/>
                <w:i w:val="false"/>
                <w:color w:val="000000"/>
                <w:sz w:val="20"/>
              </w:rPr>
              <w:t>
Дальская Лариса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 of Ballads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American Poetry Sparks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Quarrel and other Kazakh tales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Бондарева Ануш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Альраминь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Farms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Doors to a Wider Place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Bassett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Festivals Around the World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Rainforests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Akinyemi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Amazing Minibeasts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Life Cycles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Kites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Casey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In the Air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Winnie the Pooh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Cinderella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Pan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 Nemo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Sleeping Beauty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Bambi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Barbara Ingham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 White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Jungle Book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 Шофильд</w:t>
            </w:r>
            <w:r>
              <w:br/>
            </w:r>
            <w:r>
              <w:rPr>
                <w:rFonts w:ascii="Times New Roman"/>
                <w:b w:val="false"/>
                <w:i w:val="false"/>
                <w:color w:val="000000"/>
                <w:sz w:val="20"/>
              </w:rPr>
              <w:t>
(Nicola Schofield)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Kathryn Harper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Butterflies and Frogs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Sport with Trainer Tim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 Luisa Iturain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in the Air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Athletes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Brain Gym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Laura Miller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Island Hopping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World of Homes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Nicole Taylor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Camouflage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Caroline Laidlaw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Our Changing Planet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Bug's Life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Lady and the Tramp</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Toy Story 2,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Pinocchio</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Melanie Williams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Dalmatians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Lion King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Chicken Little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 in Wonderland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Alladin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Hunchback of Notre-Damme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Jocelyn Potter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Wall-e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Parker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Ratatoille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Atlantis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Marie Crook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Readers life in the desert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by Paul Mason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What we eat, What animals eat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Brenda Stones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Amazing animals senses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Claire Llewellyn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Written by Kerry Powell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 cousin Rachel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Maurier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story of the olympics: an unofficial history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Day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Little Trouble in Amsterdam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Mac Andrew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Fruitcake Special and other stories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 Brennan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Berlin Express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Michael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When Summer Comes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Naylor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Murder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Janet McGiffin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Forget To Remember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Alan Maley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Deadly Harvest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Carolyn Walker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Love for Life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Hancock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Freddie’s War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Rollason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Solo Saxophone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Frozen Pizza and other slices of life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Antoinette Moses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Let's Celebrate! + Teacher's CD-Rom. CLIL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 Patches for Old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Wild Swans by Hans Christian Andersen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by Hans Christian Andersen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Anthony Kerr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Father and His Sons </w:t>
            </w:r>
            <w:r>
              <w:br/>
            </w:r>
            <w:r>
              <w:rPr>
                <w:rFonts w:ascii="Times New Roman"/>
                <w:b w:val="false"/>
                <w:i w:val="false"/>
                <w:color w:val="000000"/>
                <w:sz w:val="20"/>
              </w:rPr>
              <w:t>
by Aesop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Vanessa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Cinderrella by Charles Perrault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w:t>
            </w:r>
            <w:r>
              <w:br/>
            </w: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Aladdin and the Magic Lamp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Charles Lloyd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Wonderful Wizard of Oz by L.Frank Baum + DVD, Audio CDs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Canterville Ghost by Oscar Wilde + DVD, CD1,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by Lewis Carroll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Stone Flower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Selfish Giant by Oscar Wilde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by Jules Verne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Elizabeth Gray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Simon Decker and the Secret Formula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Andromeda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Swan Lake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Christmas Carol by Charles Dickens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Blue Scarab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Orpheus Descending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by Charles Dickens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Women by Louisa May Alcott +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 by Robert Louis Stevenson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 + Multi-Rom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Mysterious Island.</w:t>
            </w:r>
            <w:r>
              <w:br/>
            </w:r>
            <w:r>
              <w:rPr>
                <w:rFonts w:ascii="Times New Roman"/>
                <w:b w:val="false"/>
                <w:i w:val="false"/>
                <w:color w:val="000000"/>
                <w:sz w:val="20"/>
              </w:rPr>
              <w:t>
by Jules Verne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Creeping Man by Sir Arthur Conan Doyle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Retold by: Virginia Evans,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Killer Whale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Saltwater Crocodiles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Octopus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Great White Shark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Gharial Crocodiles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Venomous Snakes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Time Around the World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Julie Penn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Animals in the Air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Festivals Around the World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we make products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in Rainforests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Cheryl Palin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Schools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 Bugs!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Shipton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Sound and Music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Northcott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Your Five Senses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Quinn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Structures &amp; Activity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Fiona Undrill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Rabbit-Proof Fence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Doris Pilkington Garimara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Chemical Secret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 Vicary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Big Sleep</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Raymond Chandler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Нэльсон Мандела</w:t>
            </w:r>
            <w:r>
              <w:br/>
            </w:r>
            <w:r>
              <w:rPr>
                <w:rFonts w:ascii="Times New Roman"/>
                <w:b w:val="false"/>
                <w:i w:val="false"/>
                <w:color w:val="000000"/>
                <w:sz w:val="20"/>
              </w:rPr>
              <w:t>
(Nelson Mandela)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Роуэна Акиньеме </w:t>
            </w:r>
            <w:r>
              <w:br/>
            </w:r>
            <w:r>
              <w:rPr>
                <w:rFonts w:ascii="Times New Roman"/>
                <w:b w:val="false"/>
                <w:i w:val="false"/>
                <w:color w:val="000000"/>
                <w:sz w:val="20"/>
              </w:rPr>
              <w:t>
(Rowena Akinyeme)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Hound of the Baskervilles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 Arthur Conan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Scarlet Letter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Nathaniel Hawthorn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Desert, Mountain, See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Sue Leather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Silas Marner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Elliot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China (6-10-классы)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Jeniffer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Brazil (6-10-классы)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Susan Holden, Alberta White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Jump, Stick, Jump</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Gill Munton,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Puss in Boots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Red Riding Hood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 Raynham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 Cloud, Stone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Gill Munton, </w:t>
            </w:r>
            <w:r>
              <w:br/>
            </w:r>
            <w:r>
              <w:rPr>
                <w:rFonts w:ascii="Times New Roman"/>
                <w:b w:val="false"/>
                <w:i w:val="false"/>
                <w:color w:val="000000"/>
                <w:sz w:val="20"/>
              </w:rPr>
              <w:t>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Jungle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Gill Munton, </w:t>
            </w:r>
            <w:r>
              <w:br/>
            </w:r>
            <w:r>
              <w:rPr>
                <w:rFonts w:ascii="Times New Roman"/>
                <w:b w:val="false"/>
                <w:i w:val="false"/>
                <w:color w:val="000000"/>
                <w:sz w:val="20"/>
              </w:rPr>
              <w:t>
Louis Fidge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States of America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 Chantal 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Sence and Sensibility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Australia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Jennifer Gascoigne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Slumdog Millionaire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Vikas Swarup</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Picture of Dorian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Robot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Isaac Asimov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Me in Istanbul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Chisholm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Gandhi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Rachel Bladon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Secret Garden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Frances Hodgson Burnett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Fang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London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 Hood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Colbourn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Middlemarch</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George Eliot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Heidi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Johanna Spyri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A. Movie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Pride and Prejudice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Italy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Coleen Degnan-Veness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Moby Dick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Herman Melville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This is London +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 Prowse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Adventure Stories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Jack London, Victor Hugo, Doris Lessing,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Twentieth - Century Stories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H. Lawrence, William Trevor,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Travel Stories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Graham Greene, Michael Palin,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Animal Stories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Rudyard Kipling, O. Henry, etc.</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Baby animals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Music all around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Healthy Eating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Rapunzel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Trip to the rainforest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Frog Princess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Ghost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Peter Pan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Wind in the Willows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Weird Animals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Anсient Egypt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Perseus and Andromeda</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Christmas Carol</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Charles Dickery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Around the World in 80 Days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Juliet Verne, </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Pygmalion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Mysterious Island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Killer Whale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Octopus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Worms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Loggerhead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Bottlenose Dolphin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Exchange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скоробей</w:t>
            </w:r>
            <w:r>
              <w:br/>
            </w:r>
            <w:r>
              <w:rPr>
                <w:rFonts w:ascii="Times New Roman"/>
                <w:b w:val="false"/>
                <w:i w:val="false"/>
                <w:color w:val="000000"/>
                <w:sz w:val="20"/>
              </w:rPr>
              <w:t>
(The Blue Scarab)</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Дженни Дули</w:t>
            </w:r>
            <w:r>
              <w:br/>
            </w: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Mowgli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Kipling, edited by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Merchant of Venice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r>
              <w:br/>
            </w:r>
            <w:r>
              <w:rPr>
                <w:rFonts w:ascii="Times New Roman"/>
                <w:b w:val="false"/>
                <w:i w:val="false"/>
                <w:color w:val="000000"/>
                <w:sz w:val="20"/>
              </w:rPr>
              <w:t>
Virginia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 and Juliet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 Shakespeare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Time Machine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Express Publishing</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"Gulliver’s Travels" Stage1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Jonathan Swift. Аударған: </w:t>
            </w:r>
            <w:r>
              <w:br/>
            </w:r>
            <w:r>
              <w:rPr>
                <w:rFonts w:ascii="Times New Roman"/>
                <w:b w:val="false"/>
                <w:i w:val="false"/>
                <w:color w:val="000000"/>
                <w:sz w:val="20"/>
              </w:rPr>
              <w:t>
Ә. Раушанова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"Andersen’s Fairy Tales" ("Андерсеннің ертегілері) Stage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Hans Christian Andersen. </w:t>
            </w:r>
            <w:r>
              <w:br/>
            </w:r>
            <w:r>
              <w:rPr>
                <w:rFonts w:ascii="Times New Roman"/>
                <w:b w:val="false"/>
                <w:i w:val="false"/>
                <w:color w:val="000000"/>
                <w:sz w:val="20"/>
              </w:rPr>
              <w:t xml:space="preserve">
Аударған: </w:t>
            </w:r>
            <w:r>
              <w:br/>
            </w:r>
            <w:r>
              <w:rPr>
                <w:rFonts w:ascii="Times New Roman"/>
                <w:b w:val="false"/>
                <w:i w:val="false"/>
                <w:color w:val="000000"/>
                <w:sz w:val="20"/>
              </w:rPr>
              <w:t>
Ә. Раушанова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"Robin Hood" </w:t>
            </w:r>
            <w:r>
              <w:br/>
            </w:r>
            <w:r>
              <w:rPr>
                <w:rFonts w:ascii="Times New Roman"/>
                <w:b w:val="false"/>
                <w:i w:val="false"/>
                <w:color w:val="000000"/>
                <w:sz w:val="20"/>
              </w:rPr>
              <w:t>
("Робин Гуд") Stage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 Lanceny Green. Аударған: </w:t>
            </w:r>
            <w:r>
              <w:br/>
            </w:r>
            <w:r>
              <w:rPr>
                <w:rFonts w:ascii="Times New Roman"/>
                <w:b w:val="false"/>
                <w:i w:val="false"/>
                <w:color w:val="000000"/>
                <w:sz w:val="20"/>
              </w:rPr>
              <w:t>
Ә. Раушанова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"Pollyanna" ("Поллиана") Stage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Eleanor H. Porter.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"Pocahontas" ("Покаһонтас") Stage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"Little Women" ("Кішкентай әйелдер") Stage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Louisa May Alcott.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("Жер орталығына саяхат") Stage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Jules Verne.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"Frankenstein"("Франкенштейн") Stage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Shelly.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"Around the Word in 80 Days" ("Жер шарын 80 күнде айналып шығу") Stage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Jules Verne.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 ("Қазына аралы") Stage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Robert Louis Stevenson.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"Tom Sawyer"("Том Сойердің басынан кешкендері") Stage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Mark Twain. </w:t>
            </w:r>
            <w:r>
              <w:br/>
            </w:r>
            <w:r>
              <w:rPr>
                <w:rFonts w:ascii="Times New Roman"/>
                <w:b w:val="false"/>
                <w:i w:val="false"/>
                <w:color w:val="000000"/>
                <w:sz w:val="20"/>
              </w:rPr>
              <w:t xml:space="preserv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("Робинзон Крузо") Stage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Daniel Defoe.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"Don Quixote" ("Дон Кихот") Stage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Miguel de Cervantes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("Оливер Твист") Stage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Charles Diskens.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Count of Monte Cristo" ("Граф Монте Кристо") Stage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Alexander Dumas. Аударған: </w:t>
            </w:r>
            <w:r>
              <w:br/>
            </w:r>
            <w:r>
              <w:rPr>
                <w:rFonts w:ascii="Times New Roman"/>
                <w:b w:val="false"/>
                <w:i w:val="false"/>
                <w:color w:val="000000"/>
                <w:sz w:val="20"/>
              </w:rPr>
              <w:t xml:space="preserve">
Ә. Раушанова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пәндер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Natural and Social Science 1 Pupil`s Book+CD, Teacher`s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Joanne Ramsden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Mathematics Level 5 Pupil`s book A, Pupil`s book B, Teachers book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Paul Broadbent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Publishers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Biology</w:t>
            </w:r>
            <w:r>
              <w:br/>
            </w:r>
            <w:r>
              <w:rPr>
                <w:rFonts w:ascii="Times New Roman"/>
                <w:b w:val="false"/>
                <w:i w:val="false"/>
                <w:color w:val="000000"/>
                <w:sz w:val="20"/>
              </w:rPr>
              <w:t>
(биология 6-9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Aaron Bridges, </w:t>
            </w:r>
            <w:r>
              <w:br/>
            </w:r>
            <w:r>
              <w:rPr>
                <w:rFonts w:ascii="Times New Roman"/>
                <w:b w:val="false"/>
                <w:i w:val="false"/>
                <w:color w:val="000000"/>
                <w:sz w:val="20"/>
              </w:rPr>
              <w:t xml:space="preserve">
Mark Levesley, </w:t>
            </w:r>
            <w:r>
              <w:br/>
            </w:r>
            <w:r>
              <w:rPr>
                <w:rFonts w:ascii="Times New Roman"/>
                <w:b w:val="false"/>
                <w:i w:val="false"/>
                <w:color w:val="000000"/>
                <w:sz w:val="20"/>
              </w:rPr>
              <w:t xml:space="preserve">
Janet Williams, </w:t>
            </w:r>
            <w:r>
              <w:br/>
            </w:r>
            <w:r>
              <w:rPr>
                <w:rFonts w:ascii="Times New Roman"/>
                <w:b w:val="false"/>
                <w:i w:val="false"/>
                <w:color w:val="000000"/>
                <w:sz w:val="20"/>
              </w:rPr>
              <w:t>
Chris Workman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Chemistry</w:t>
            </w:r>
            <w:r>
              <w:br/>
            </w:r>
            <w:r>
              <w:rPr>
                <w:rFonts w:ascii="Times New Roman"/>
                <w:b w:val="false"/>
                <w:i w:val="false"/>
                <w:color w:val="000000"/>
                <w:sz w:val="20"/>
              </w:rPr>
              <w:t>
(химия 8-9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Iain Brand, </w:t>
            </w:r>
            <w:r>
              <w:br/>
            </w:r>
            <w:r>
              <w:rPr>
                <w:rFonts w:ascii="Times New Roman"/>
                <w:b w:val="false"/>
                <w:i w:val="false"/>
                <w:color w:val="000000"/>
                <w:sz w:val="20"/>
              </w:rPr>
              <w:t>
Richard Grime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(Longman Physics</w:t>
            </w:r>
            <w:r>
              <w:br/>
            </w:r>
            <w:r>
              <w:rPr>
                <w:rFonts w:ascii="Times New Roman"/>
                <w:b w:val="false"/>
                <w:i w:val="false"/>
                <w:color w:val="000000"/>
                <w:sz w:val="20"/>
              </w:rPr>
              <w:t>
(физика 7-9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Jennifer Clifford, </w:t>
            </w:r>
            <w:r>
              <w:br/>
            </w:r>
            <w:r>
              <w:rPr>
                <w:rFonts w:ascii="Times New Roman"/>
                <w:b w:val="false"/>
                <w:i w:val="false"/>
                <w:color w:val="000000"/>
                <w:sz w:val="20"/>
              </w:rPr>
              <w:t xml:space="preserve">
Miles Hudson, </w:t>
            </w:r>
            <w:r>
              <w:br/>
            </w:r>
            <w:r>
              <w:rPr>
                <w:rFonts w:ascii="Times New Roman"/>
                <w:b w:val="false"/>
                <w:i w:val="false"/>
                <w:color w:val="000000"/>
                <w:sz w:val="20"/>
              </w:rPr>
              <w:t xml:space="preserve">
Penny Johnson, </w:t>
            </w:r>
            <w:r>
              <w:br/>
            </w:r>
            <w:r>
              <w:rPr>
                <w:rFonts w:ascii="Times New Roman"/>
                <w:b w:val="false"/>
                <w:i w:val="false"/>
                <w:color w:val="000000"/>
                <w:sz w:val="20"/>
              </w:rPr>
              <w:t>
Gary Philpott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(информатика 5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John Giles, </w:t>
            </w:r>
            <w:r>
              <w:br/>
            </w:r>
            <w:r>
              <w:rPr>
                <w:rFonts w:ascii="Times New Roman"/>
                <w:b w:val="false"/>
                <w:i w:val="false"/>
                <w:color w:val="000000"/>
                <w:sz w:val="20"/>
              </w:rPr>
              <w:t xml:space="preserve">
Steve Beard, </w:t>
            </w:r>
            <w:r>
              <w:br/>
            </w:r>
            <w:r>
              <w:rPr>
                <w:rFonts w:ascii="Times New Roman"/>
                <w:b w:val="false"/>
                <w:i w:val="false"/>
                <w:color w:val="000000"/>
                <w:sz w:val="20"/>
              </w:rPr>
              <w:t>
Sue Street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(информатика 6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Terry Freedman, </w:t>
            </w:r>
            <w:r>
              <w:br/>
            </w:r>
            <w:r>
              <w:rPr>
                <w:rFonts w:ascii="Times New Roman"/>
                <w:b w:val="false"/>
                <w:i w:val="false"/>
                <w:color w:val="000000"/>
                <w:sz w:val="20"/>
              </w:rPr>
              <w:t xml:space="preserve">
John Wasteney, </w:t>
            </w:r>
            <w:r>
              <w:br/>
            </w:r>
            <w:r>
              <w:rPr>
                <w:rFonts w:ascii="Times New Roman"/>
                <w:b w:val="false"/>
                <w:i w:val="false"/>
                <w:color w:val="000000"/>
                <w:sz w:val="20"/>
              </w:rPr>
              <w:t>
Jared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ICT 4 Life)</w:t>
            </w:r>
            <w:r>
              <w:br/>
            </w:r>
            <w:r>
              <w:rPr>
                <w:rFonts w:ascii="Times New Roman"/>
                <w:b w:val="false"/>
                <w:i w:val="false"/>
                <w:color w:val="000000"/>
                <w:sz w:val="20"/>
              </w:rPr>
              <w:t>
(информатика 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Sue Jennings, </w:t>
            </w:r>
            <w:r>
              <w:br/>
            </w:r>
            <w:r>
              <w:rPr>
                <w:rFonts w:ascii="Times New Roman"/>
                <w:b w:val="false"/>
                <w:i w:val="false"/>
                <w:color w:val="000000"/>
                <w:sz w:val="20"/>
              </w:rPr>
              <w:t xml:space="preserve">
Susan Nutt, </w:t>
            </w:r>
            <w:r>
              <w:br/>
            </w:r>
            <w:r>
              <w:rPr>
                <w:rFonts w:ascii="Times New Roman"/>
                <w:b w:val="false"/>
                <w:i w:val="false"/>
                <w:color w:val="000000"/>
                <w:sz w:val="20"/>
              </w:rPr>
              <w:t>
Jared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 Kids Flyer </w:t>
            </w:r>
            <w:r>
              <w:br/>
            </w:r>
            <w:r>
              <w:rPr>
                <w:rFonts w:ascii="Times New Roman"/>
                <w:b w:val="false"/>
                <w:i w:val="false"/>
                <w:color w:val="000000"/>
                <w:sz w:val="20"/>
              </w:rPr>
              <w:t>
4 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Computing 4 Student Book</w:t>
            </w:r>
            <w:r>
              <w:br/>
            </w:r>
            <w:r>
              <w:rPr>
                <w:rFonts w:ascii="Times New Roman"/>
                <w:b w:val="false"/>
                <w:i w:val="false"/>
                <w:color w:val="000000"/>
                <w:sz w:val="20"/>
              </w:rPr>
              <w:t>
4 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Karl Held, </w:t>
            </w:r>
            <w:r>
              <w:br/>
            </w:r>
            <w:r>
              <w:rPr>
                <w:rFonts w:ascii="Times New Roman"/>
                <w:b w:val="false"/>
                <w:i w:val="false"/>
                <w:color w:val="000000"/>
                <w:sz w:val="20"/>
              </w:rPr>
              <w:t xml:space="preserve">
Diane Levine, </w:t>
            </w:r>
            <w:r>
              <w:br/>
            </w:r>
            <w:r>
              <w:rPr>
                <w:rFonts w:ascii="Times New Roman"/>
                <w:b w:val="false"/>
                <w:i w:val="false"/>
                <w:color w:val="000000"/>
                <w:sz w:val="20"/>
              </w:rPr>
              <w:t>
Alison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Computing Teacher's Guide 2</w:t>
            </w:r>
            <w:r>
              <w:br/>
            </w:r>
            <w:r>
              <w:rPr>
                <w:rFonts w:ascii="Times New Roman"/>
                <w:b w:val="false"/>
                <w:i w:val="false"/>
                <w:color w:val="000000"/>
                <w:sz w:val="20"/>
              </w:rPr>
              <w:t>
4 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 Held,</w:t>
            </w:r>
            <w:r>
              <w:br/>
            </w:r>
            <w:r>
              <w:rPr>
                <w:rFonts w:ascii="Times New Roman"/>
                <w:b w:val="false"/>
                <w:i w:val="false"/>
                <w:color w:val="000000"/>
                <w:sz w:val="20"/>
              </w:rPr>
              <w:t xml:space="preserve">
Diane Levine, </w:t>
            </w:r>
            <w:r>
              <w:br/>
            </w:r>
            <w:r>
              <w:rPr>
                <w:rFonts w:ascii="Times New Roman"/>
                <w:b w:val="false"/>
                <w:i w:val="false"/>
                <w:color w:val="000000"/>
                <w:sz w:val="20"/>
              </w:rPr>
              <w:t>
Alison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7 Coursebook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8 Coursebook, Workbook, Teacher’s Resource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Checkpoint Mathematics: 9 Coursebook, Practice Book, Teacher’s Resource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Greg Byrd, </w:t>
            </w:r>
            <w:r>
              <w:br/>
            </w:r>
            <w:r>
              <w:rPr>
                <w:rFonts w:ascii="Times New Roman"/>
                <w:b w:val="false"/>
                <w:i w:val="false"/>
                <w:color w:val="000000"/>
                <w:sz w:val="20"/>
              </w:rPr>
              <w:t>
Lynn Byrd and Chris Pearce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Checkpoint Science 9 Coursebook, Workbook, Teacher’s Resource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xml:space="preserve">
Diane Fellowes-Freeman and </w:t>
            </w:r>
            <w:r>
              <w:br/>
            </w: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Biology Coursebook, Workbook, Teacher’s Resource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Jones and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Chemistry Coursebook, Workbook, Teacher's Resource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Richard Harwood and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Physics Coursebook, Workbook, Teacher’s Resource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Mathematics Core and Extended Coursebook, Extended Practice Book, Core Practice Book, Teacher’s Resource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Karen Morrison and Nick Hamshaw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IGCSE ICT: Coursebook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Maths. Glossary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Балгабекова, </w:t>
            </w:r>
            <w:r>
              <w:br/>
            </w:r>
            <w:r>
              <w:rPr>
                <w:rFonts w:ascii="Times New Roman"/>
                <w:b w:val="false"/>
                <w:i w:val="false"/>
                <w:color w:val="000000"/>
                <w:sz w:val="20"/>
              </w:rPr>
              <w:t>
М. Бекбатырова,</w:t>
            </w:r>
            <w:r>
              <w:br/>
            </w:r>
            <w:r>
              <w:rPr>
                <w:rFonts w:ascii="Times New Roman"/>
                <w:b w:val="false"/>
                <w:i w:val="false"/>
                <w:color w:val="000000"/>
                <w:sz w:val="20"/>
              </w:rPr>
              <w:t>
Е. Михайличенко,</w:t>
            </w:r>
            <w:r>
              <w:br/>
            </w:r>
            <w:r>
              <w:rPr>
                <w:rFonts w:ascii="Times New Roman"/>
                <w:b w:val="false"/>
                <w:i w:val="false"/>
                <w:color w:val="000000"/>
                <w:sz w:val="20"/>
              </w:rPr>
              <w:t xml:space="preserve">
Б. Есболов, </w:t>
            </w:r>
            <w:r>
              <w:br/>
            </w:r>
            <w:r>
              <w:rPr>
                <w:rFonts w:ascii="Times New Roman"/>
                <w:b w:val="false"/>
                <w:i w:val="false"/>
                <w:color w:val="000000"/>
                <w:sz w:val="20"/>
              </w:rPr>
              <w:t xml:space="preserve">
Б. Умаров, </w:t>
            </w:r>
            <w:r>
              <w:br/>
            </w:r>
            <w:r>
              <w:rPr>
                <w:rFonts w:ascii="Times New Roman"/>
                <w:b w:val="false"/>
                <w:i w:val="false"/>
                <w:color w:val="000000"/>
                <w:sz w:val="20"/>
              </w:rPr>
              <w:t>
С. Цой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Glossary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Кушенова, </w:t>
            </w:r>
            <w:r>
              <w:br/>
            </w:r>
            <w:r>
              <w:rPr>
                <w:rFonts w:ascii="Times New Roman"/>
                <w:b w:val="false"/>
                <w:i w:val="false"/>
                <w:color w:val="000000"/>
                <w:sz w:val="20"/>
              </w:rPr>
              <w:t>
М. Сейдалиева,</w:t>
            </w:r>
            <w:r>
              <w:br/>
            </w:r>
            <w:r>
              <w:rPr>
                <w:rFonts w:ascii="Times New Roman"/>
                <w:b w:val="false"/>
                <w:i w:val="false"/>
                <w:color w:val="000000"/>
                <w:sz w:val="20"/>
              </w:rPr>
              <w:t xml:space="preserve">
Е. Дякина, </w:t>
            </w:r>
            <w:r>
              <w:br/>
            </w:r>
            <w:r>
              <w:rPr>
                <w:rFonts w:ascii="Times New Roman"/>
                <w:b w:val="false"/>
                <w:i w:val="false"/>
                <w:color w:val="000000"/>
                <w:sz w:val="20"/>
              </w:rPr>
              <w:t xml:space="preserve">
С. Цой, </w:t>
            </w:r>
            <w:r>
              <w:br/>
            </w:r>
            <w:r>
              <w:rPr>
                <w:rFonts w:ascii="Times New Roman"/>
                <w:b w:val="false"/>
                <w:i w:val="false"/>
                <w:color w:val="000000"/>
                <w:sz w:val="20"/>
              </w:rPr>
              <w:t xml:space="preserve">
Т. Белоусова, </w:t>
            </w:r>
            <w:r>
              <w:br/>
            </w:r>
            <w:r>
              <w:rPr>
                <w:rFonts w:ascii="Times New Roman"/>
                <w:b w:val="false"/>
                <w:i w:val="false"/>
                <w:color w:val="000000"/>
                <w:sz w:val="20"/>
              </w:rPr>
              <w:t>
М. Воробьева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Альраминь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History of Medieval Kazakhstan. </w:t>
            </w:r>
            <w:r>
              <w:br/>
            </w:r>
            <w:r>
              <w:rPr>
                <w:rFonts w:ascii="Times New Roman"/>
                <w:b w:val="false"/>
                <w:i w:val="false"/>
                <w:color w:val="000000"/>
                <w:sz w:val="20"/>
              </w:rPr>
              <w:t>
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 Сатанов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Macmillan Science + CD. 8-11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Keith Kelly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Macmillan Publishers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Kozhahmetov, </w:t>
            </w:r>
            <w:r>
              <w:br/>
            </w:r>
            <w:r>
              <w:rPr>
                <w:rFonts w:ascii="Times New Roman"/>
                <w:b w:val="false"/>
                <w:i w:val="false"/>
                <w:color w:val="000000"/>
                <w:sz w:val="20"/>
              </w:rPr>
              <w:t xml:space="preserve">
B. Kulmagambetov, </w:t>
            </w:r>
            <w:r>
              <w:br/>
            </w:r>
            <w:r>
              <w:rPr>
                <w:rFonts w:ascii="Times New Roman"/>
                <w:b w:val="false"/>
                <w:i w:val="false"/>
                <w:color w:val="000000"/>
                <w:sz w:val="20"/>
              </w:rPr>
              <w:t>
A. Mirzakhmedov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Geometry.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Kozhahmetov, </w:t>
            </w:r>
            <w:r>
              <w:br/>
            </w:r>
            <w:r>
              <w:rPr>
                <w:rFonts w:ascii="Times New Roman"/>
                <w:b w:val="false"/>
                <w:i w:val="false"/>
                <w:color w:val="000000"/>
                <w:sz w:val="20"/>
              </w:rPr>
              <w:t xml:space="preserve">
Y. Bazarov, A. Mirzakhmedov, </w:t>
            </w:r>
            <w:r>
              <w:br/>
            </w:r>
            <w:r>
              <w:rPr>
                <w:rFonts w:ascii="Times New Roman"/>
                <w:b w:val="false"/>
                <w:i w:val="false"/>
                <w:color w:val="000000"/>
                <w:sz w:val="20"/>
              </w:rPr>
              <w:t>
B. Kulmagambetov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 Teens 3 </w:t>
            </w:r>
            <w:r>
              <w:br/>
            </w:r>
            <w:r>
              <w:rPr>
                <w:rFonts w:ascii="Times New Roman"/>
                <w:b w:val="false"/>
                <w:i w:val="false"/>
                <w:color w:val="000000"/>
                <w:sz w:val="20"/>
              </w:rPr>
              <w:t>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Biology for Cambridge Secondary 1. Student's book, Workbook</w:t>
            </w:r>
            <w:r>
              <w:br/>
            </w:r>
            <w:r>
              <w:rPr>
                <w:rFonts w:ascii="Times New Roman"/>
                <w:b w:val="false"/>
                <w:i w:val="false"/>
                <w:color w:val="000000"/>
                <w:sz w:val="20"/>
              </w:rPr>
              <w:t>
Teacher's Pack + CD.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Pam Large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9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Kenci, </w:t>
            </w:r>
            <w:r>
              <w:br/>
            </w:r>
            <w:r>
              <w:rPr>
                <w:rFonts w:ascii="Times New Roman"/>
                <w:b w:val="false"/>
                <w:i w:val="false"/>
                <w:color w:val="000000"/>
                <w:sz w:val="20"/>
              </w:rPr>
              <w:t xml:space="preserve">
B. Ermetov, </w:t>
            </w:r>
            <w:r>
              <w:br/>
            </w:r>
            <w:r>
              <w:rPr>
                <w:rFonts w:ascii="Times New Roman"/>
                <w:b w:val="false"/>
                <w:i w:val="false"/>
                <w:color w:val="000000"/>
                <w:sz w:val="20"/>
              </w:rPr>
              <w:t xml:space="preserve">
I. Sakimov, </w:t>
            </w:r>
            <w:r>
              <w:br/>
            </w:r>
            <w:r>
              <w:rPr>
                <w:rFonts w:ascii="Times New Roman"/>
                <w:b w:val="false"/>
                <w:i w:val="false"/>
                <w:color w:val="000000"/>
                <w:sz w:val="20"/>
              </w:rPr>
              <w:t xml:space="preserve">
A. Sagintayev, </w:t>
            </w:r>
            <w:r>
              <w:br/>
            </w:r>
            <w:r>
              <w:rPr>
                <w:rFonts w:ascii="Times New Roman"/>
                <w:b w:val="false"/>
                <w:i w:val="false"/>
                <w:color w:val="000000"/>
                <w:sz w:val="20"/>
              </w:rPr>
              <w:t xml:space="preserve">
T. Zhigitbayev, </w:t>
            </w:r>
            <w:r>
              <w:br/>
            </w:r>
            <w:r>
              <w:rPr>
                <w:rFonts w:ascii="Times New Roman"/>
                <w:b w:val="false"/>
                <w:i w:val="false"/>
                <w:color w:val="000000"/>
                <w:sz w:val="20"/>
              </w:rPr>
              <w:t>
D. Zhumadilov</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Physics for Cambridge Secondary 1.</w:t>
            </w:r>
            <w:r>
              <w:br/>
            </w:r>
            <w:r>
              <w:rPr>
                <w:rFonts w:ascii="Times New Roman"/>
                <w:b w:val="false"/>
                <w:i w:val="false"/>
                <w:color w:val="000000"/>
                <w:sz w:val="20"/>
              </w:rPr>
              <w:t>
Student's book</w:t>
            </w:r>
            <w:r>
              <w:br/>
            </w:r>
            <w:r>
              <w:rPr>
                <w:rFonts w:ascii="Times New Roman"/>
                <w:b w:val="false"/>
                <w:i w:val="false"/>
                <w:color w:val="000000"/>
                <w:sz w:val="20"/>
              </w:rPr>
              <w:t>
Workbook</w:t>
            </w:r>
            <w:r>
              <w:br/>
            </w:r>
            <w:r>
              <w:rPr>
                <w:rFonts w:ascii="Times New Roman"/>
                <w:b w:val="false"/>
                <w:i w:val="false"/>
                <w:color w:val="000000"/>
                <w:sz w:val="20"/>
              </w:rPr>
              <w:t>
Teacher's Pack + CD.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Helen Reynolds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Chemistry for Cambridge Secondary 1.</w:t>
            </w:r>
            <w:r>
              <w:br/>
            </w:r>
            <w:r>
              <w:rPr>
                <w:rFonts w:ascii="Times New Roman"/>
                <w:b w:val="false"/>
                <w:i w:val="false"/>
                <w:color w:val="000000"/>
                <w:sz w:val="20"/>
              </w:rPr>
              <w:t>
Student's book</w:t>
            </w:r>
            <w:r>
              <w:br/>
            </w:r>
            <w:r>
              <w:rPr>
                <w:rFonts w:ascii="Times New Roman"/>
                <w:b w:val="false"/>
                <w:i w:val="false"/>
                <w:color w:val="000000"/>
                <w:sz w:val="20"/>
              </w:rPr>
              <w:t>
Workbook Teacher's Pack + CD. 9-класс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6 Student Workbook,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 Alan Haigh, Debbie Roberts,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International Primary Computing 6 Student's Workbook, </w:t>
            </w:r>
            <w:r>
              <w:br/>
            </w:r>
            <w:r>
              <w:rPr>
                <w:rFonts w:ascii="Times New Roman"/>
                <w:b w:val="false"/>
                <w:i w:val="false"/>
                <w:color w:val="000000"/>
                <w:sz w:val="20"/>
              </w:rPr>
              <w:t>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Karl Held, Diane Levine, Alison Page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6 Student Workbook,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 Caroline Clissold, Linda Glithro, Cherri Moseley, Janet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8 Coursebook, Practice book, Teacher’s Resource (Cambridge Checkpoint)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Greg Byrd, Lynn Byrd and Chris Pearce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Chemistry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John Mills, </w:t>
            </w:r>
            <w:r>
              <w:br/>
            </w:r>
            <w:r>
              <w:rPr>
                <w:rFonts w:ascii="Times New Roman"/>
                <w:b w:val="false"/>
                <w:i w:val="false"/>
                <w:color w:val="000000"/>
                <w:sz w:val="20"/>
              </w:rPr>
              <w:t>
Peter Evans)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Core Physics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Bryan Milner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Essential Chemistry for Cambridge Secondary 1 Stage 9 </w:t>
            </w:r>
            <w:r>
              <w:br/>
            </w:r>
            <w:r>
              <w:rPr>
                <w:rFonts w:ascii="Times New Roman"/>
                <w:b w:val="false"/>
                <w:i w:val="false"/>
                <w:color w:val="000000"/>
                <w:sz w:val="20"/>
              </w:rPr>
              <w:t>
Student’s Book,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Roger Norris, </w:t>
            </w:r>
            <w:r>
              <w:br/>
            </w:r>
            <w:r>
              <w:rPr>
                <w:rFonts w:ascii="Times New Roman"/>
                <w:b w:val="false"/>
                <w:i w:val="false"/>
                <w:color w:val="000000"/>
                <w:sz w:val="20"/>
              </w:rPr>
              <w:t>
Lawrie Ryan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Essential Physics for </w:t>
            </w:r>
            <w:r>
              <w:br/>
            </w:r>
            <w:r>
              <w:rPr>
                <w:rFonts w:ascii="Times New Roman"/>
                <w:b w:val="false"/>
                <w:i w:val="false"/>
                <w:color w:val="000000"/>
                <w:sz w:val="20"/>
              </w:rPr>
              <w:t>
Cambridge Secondary 1 Stage 9 Student’s Book,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Lawrie Ryan, </w:t>
            </w:r>
            <w:r>
              <w:br/>
            </w:r>
            <w:r>
              <w:rPr>
                <w:rFonts w:ascii="Times New Roman"/>
                <w:b w:val="false"/>
                <w:i w:val="false"/>
                <w:color w:val="000000"/>
                <w:sz w:val="20"/>
              </w:rPr>
              <w:t>
Author Darren Forbes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Essential Mathematics </w:t>
            </w:r>
            <w:r>
              <w:br/>
            </w:r>
            <w:r>
              <w:rPr>
                <w:rFonts w:ascii="Times New Roman"/>
                <w:b w:val="false"/>
                <w:i w:val="false"/>
                <w:color w:val="000000"/>
                <w:sz w:val="20"/>
              </w:rPr>
              <w:t>
Stage 9 Pupil’s Book +Teacher’s CD,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Sue Pemberton, </w:t>
            </w:r>
            <w:r>
              <w:br/>
            </w:r>
            <w:r>
              <w:rPr>
                <w:rFonts w:ascii="Times New Roman"/>
                <w:b w:val="false"/>
                <w:i w:val="false"/>
                <w:color w:val="000000"/>
                <w:sz w:val="20"/>
              </w:rPr>
              <w:t xml:space="preserve">
Patrick Civlin, </w:t>
            </w:r>
            <w:r>
              <w:br/>
            </w:r>
            <w:r>
              <w:rPr>
                <w:rFonts w:ascii="Times New Roman"/>
                <w:b w:val="false"/>
                <w:i w:val="false"/>
                <w:color w:val="000000"/>
                <w:sz w:val="20"/>
              </w:rPr>
              <w:t>
Paul Winters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Biology Coursebook, Workbook, Teacher’s Resource и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Mary Jones, </w:t>
            </w:r>
            <w:r>
              <w:br/>
            </w:r>
            <w:r>
              <w:rPr>
                <w:rFonts w:ascii="Times New Roman"/>
                <w:b w:val="false"/>
                <w:i w:val="false"/>
                <w:color w:val="000000"/>
                <w:sz w:val="20"/>
              </w:rPr>
              <w:t>
Geoff Jones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IGSCE </w:t>
            </w:r>
            <w:r>
              <w:br/>
            </w:r>
            <w:r>
              <w:rPr>
                <w:rFonts w:ascii="Times New Roman"/>
                <w:b w:val="false"/>
                <w:i w:val="false"/>
                <w:color w:val="000000"/>
                <w:sz w:val="20"/>
              </w:rPr>
              <w:t>
Chemistry Coursebook, Workbook, Teacher’s Resource и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Richard Harwood, </w:t>
            </w:r>
            <w:r>
              <w:br/>
            </w:r>
            <w:r>
              <w:rPr>
                <w:rFonts w:ascii="Times New Roman"/>
                <w:b w:val="false"/>
                <w:i w:val="false"/>
                <w:color w:val="000000"/>
                <w:sz w:val="20"/>
              </w:rPr>
              <w:t>
Ian Lodge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IGSCE Physics Coursebook, </w:t>
            </w:r>
            <w:r>
              <w:br/>
            </w:r>
            <w:r>
              <w:rPr>
                <w:rFonts w:ascii="Times New Roman"/>
                <w:b w:val="false"/>
                <w:i w:val="false"/>
                <w:color w:val="000000"/>
                <w:sz w:val="20"/>
              </w:rPr>
              <w:t>
Workbook, Teacher’s Resource и CD-ROM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Sang</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IGSCE ICT Coursebook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Chris Leadbetter and Stewart Wainwright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Complete Chemistry for Cambridge </w:t>
            </w:r>
            <w:r>
              <w:br/>
            </w:r>
            <w:r>
              <w:rPr>
                <w:rFonts w:ascii="Times New Roman"/>
                <w:b w:val="false"/>
                <w:i w:val="false"/>
                <w:color w:val="000000"/>
                <w:sz w:val="20"/>
              </w:rPr>
              <w:t>
IGCSE Student’s Book, Workbook, Teacher Resource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RoseMarie Gallagher, Paul Ingram</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Physics for Cambridge IGCSE</w:t>
            </w:r>
            <w:r>
              <w:br/>
            </w:r>
            <w:r>
              <w:rPr>
                <w:rFonts w:ascii="Times New Roman"/>
                <w:b w:val="false"/>
                <w:i w:val="false"/>
                <w:color w:val="000000"/>
                <w:sz w:val="20"/>
              </w:rPr>
              <w:t xml:space="preserve">
Student’s Book, Workbook, </w:t>
            </w:r>
            <w:r>
              <w:br/>
            </w:r>
            <w:r>
              <w:rPr>
                <w:rFonts w:ascii="Times New Roman"/>
                <w:b w:val="false"/>
                <w:i w:val="false"/>
                <w:color w:val="000000"/>
                <w:sz w:val="20"/>
              </w:rPr>
              <w:t>
Teacher Resource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Pople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Mathematics for Cambridge IGCSE Student’s Book, Teacher Resource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Rayner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ICT for Cambridge IGSCE Student’s Book, Teacher Resource Pack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Stephen Doyle)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Digital Teens 4 </w:t>
            </w:r>
            <w:r>
              <w:br/>
            </w:r>
            <w:r>
              <w:rPr>
                <w:rFonts w:ascii="Times New Roman"/>
                <w:b w:val="false"/>
                <w:i w:val="false"/>
                <w:color w:val="000000"/>
                <w:sz w:val="20"/>
              </w:rPr>
              <w:t>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 Publications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AQA Information Communication Technology ICT </w:t>
            </w:r>
            <w:r>
              <w:br/>
            </w:r>
            <w:r>
              <w:rPr>
                <w:rFonts w:ascii="Times New Roman"/>
                <w:b w:val="false"/>
                <w:i w:val="false"/>
                <w:color w:val="000000"/>
                <w:sz w:val="20"/>
              </w:rPr>
              <w:t>
10-класс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Stuart McNee, </w:t>
            </w:r>
            <w:r>
              <w:br/>
            </w:r>
            <w:r>
              <w:rPr>
                <w:rFonts w:ascii="Times New Roman"/>
                <w:b w:val="false"/>
                <w:i w:val="false"/>
                <w:color w:val="000000"/>
                <w:sz w:val="20"/>
              </w:rPr>
              <w:t xml:space="preserve">
Diane Spencer, </w:t>
            </w:r>
            <w:r>
              <w:br/>
            </w:r>
            <w:r>
              <w:rPr>
                <w:rFonts w:ascii="Times New Roman"/>
                <w:b w:val="false"/>
                <w:i w:val="false"/>
                <w:color w:val="000000"/>
                <w:sz w:val="20"/>
              </w:rPr>
              <w:t>
Series editor Claire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4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w:t>
            </w:r>
            <w:r>
              <w:br/>
            </w:r>
            <w:r>
              <w:rPr>
                <w:rFonts w:ascii="Times New Roman"/>
                <w:b w:val="false"/>
                <w:i w:val="false"/>
                <w:color w:val="000000"/>
                <w:sz w:val="20"/>
              </w:rPr>
              <w:t xml:space="preserve">
Caroline Clissold, </w:t>
            </w:r>
            <w:r>
              <w:br/>
            </w:r>
            <w:r>
              <w:rPr>
                <w:rFonts w:ascii="Times New Roman"/>
                <w:b w:val="false"/>
                <w:i w:val="false"/>
                <w:color w:val="000000"/>
                <w:sz w:val="20"/>
              </w:rPr>
              <w:t>
Linda Glithro,</w:t>
            </w:r>
            <w:r>
              <w:br/>
            </w:r>
            <w:r>
              <w:rPr>
                <w:rFonts w:ascii="Times New Roman"/>
                <w:b w:val="false"/>
                <w:i w:val="false"/>
                <w:color w:val="000000"/>
                <w:sz w:val="20"/>
              </w:rPr>
              <w:t>
Cherri Moseley,</w:t>
            </w:r>
            <w:r>
              <w:br/>
            </w:r>
            <w:r>
              <w:rPr>
                <w:rFonts w:ascii="Times New Roman"/>
                <w:b w:val="false"/>
                <w:i w:val="false"/>
                <w:color w:val="000000"/>
                <w:sz w:val="20"/>
              </w:rPr>
              <w:t>
Janet Rees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Maths 4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Tony Cotton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4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Student 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w:t>
            </w:r>
            <w:r>
              <w:br/>
            </w:r>
            <w:r>
              <w:rPr>
                <w:rFonts w:ascii="Times New Roman"/>
                <w:b w:val="false"/>
                <w:i w:val="false"/>
                <w:color w:val="000000"/>
                <w:sz w:val="20"/>
              </w:rPr>
              <w:t>
Alan Haigh,</w:t>
            </w:r>
            <w:r>
              <w:br/>
            </w:r>
            <w:r>
              <w:rPr>
                <w:rFonts w:ascii="Times New Roman"/>
                <w:b w:val="false"/>
                <w:i w:val="false"/>
                <w:color w:val="000000"/>
                <w:sz w:val="20"/>
              </w:rPr>
              <w:t xml:space="preserve">
Debbie Roberts, </w:t>
            </w:r>
            <w:r>
              <w:br/>
            </w:r>
            <w:r>
              <w:rPr>
                <w:rFonts w:ascii="Times New Roman"/>
                <w:b w:val="false"/>
                <w:i w:val="false"/>
                <w:color w:val="000000"/>
                <w:sz w:val="20"/>
              </w:rPr>
              <w:t>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Workbook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Terry Hudson, </w:t>
            </w:r>
            <w:r>
              <w:br/>
            </w:r>
            <w:r>
              <w:rPr>
                <w:rFonts w:ascii="Times New Roman"/>
                <w:b w:val="false"/>
                <w:i w:val="false"/>
                <w:color w:val="000000"/>
                <w:sz w:val="20"/>
              </w:rPr>
              <w:t>
Debbie Roberts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vMerge/>
            <w:tcBorders>
              <w:top w:val="nil"/>
              <w:left w:val="single" w:color="cfcfcf" w:sz="5"/>
              <w:bottom w:val="single" w:color="cfcfcf" w:sz="5"/>
              <w:right w:val="single" w:color="cfcfcf" w:sz="5"/>
            </w:tcBorders>
          </w:tcP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4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w:t>
            </w:r>
            <w:r>
              <w:br/>
            </w:r>
            <w:r>
              <w:rPr>
                <w:rFonts w:ascii="Times New Roman"/>
                <w:b w:val="false"/>
                <w:i w:val="false"/>
                <w:color w:val="000000"/>
                <w:sz w:val="20"/>
              </w:rPr>
              <w:t>
Alan Haigh,</w:t>
            </w:r>
            <w:r>
              <w:br/>
            </w:r>
            <w:r>
              <w:rPr>
                <w:rFonts w:ascii="Times New Roman"/>
                <w:b w:val="false"/>
                <w:i w:val="false"/>
                <w:color w:val="000000"/>
                <w:sz w:val="20"/>
              </w:rPr>
              <w:t xml:space="preserve">
Debbie Roberts, </w:t>
            </w:r>
            <w:r>
              <w:br/>
            </w:r>
            <w:r>
              <w:rPr>
                <w:rFonts w:ascii="Times New Roman"/>
                <w:b w:val="false"/>
                <w:i w:val="false"/>
                <w:color w:val="000000"/>
                <w:sz w:val="20"/>
              </w:rPr>
              <w:t>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Physics in Context for International AS &amp; A Level (second edition) 10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Jim Breithaupt, </w:t>
            </w:r>
            <w:r>
              <w:br/>
            </w:r>
            <w:r>
              <w:rPr>
                <w:rFonts w:ascii="Times New Roman"/>
                <w:b w:val="false"/>
                <w:i w:val="false"/>
                <w:color w:val="000000"/>
                <w:sz w:val="20"/>
              </w:rPr>
              <w:t>
John Quill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Chemistry in Context for International AS &amp; A Level (seventh edition) 10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Graham Hill, </w:t>
            </w:r>
            <w:r>
              <w:br/>
            </w:r>
            <w:r>
              <w:rPr>
                <w:rFonts w:ascii="Times New Roman"/>
                <w:b w:val="false"/>
                <w:i w:val="false"/>
                <w:color w:val="000000"/>
                <w:sz w:val="20"/>
              </w:rPr>
              <w:t xml:space="preserve">
John Holman, </w:t>
            </w:r>
            <w:r>
              <w:br/>
            </w:r>
            <w:r>
              <w:rPr>
                <w:rFonts w:ascii="Times New Roman"/>
                <w:b w:val="false"/>
                <w:i w:val="false"/>
                <w:color w:val="000000"/>
                <w:sz w:val="20"/>
              </w:rPr>
              <w:t>
Philippa Gardom Hulme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Oxford University </w:t>
            </w:r>
            <w:r>
              <w:br/>
            </w:r>
            <w:r>
              <w:rPr>
                <w:rFonts w:ascii="Times New Roman"/>
                <w:b w:val="false"/>
                <w:i w:val="false"/>
                <w:color w:val="000000"/>
                <w:sz w:val="20"/>
              </w:rPr>
              <w:t>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құралдар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Cambridge Business English Activities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Cordell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Spoken Language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Nic Underhill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English Spelling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Ruth Shemesh and Sheila Waller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Task-Based Language Teaching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Nunan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Pronunciation Practice Activities+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Martin Hewings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Language Test Construction and Evaluation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Charles Alderson, </w:t>
            </w:r>
            <w:r>
              <w:br/>
            </w:r>
            <w:r>
              <w:rPr>
                <w:rFonts w:ascii="Times New Roman"/>
                <w:b w:val="false"/>
                <w:i w:val="false"/>
                <w:color w:val="000000"/>
                <w:sz w:val="20"/>
              </w:rPr>
              <w:t>
Caroline Clapham and Dianne Wall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Grammar Practice Activities+ CD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Ur and Michael Swan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FiveMinute Activities for Young Learners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Penny McKay and Jenni Guse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Planning Lessons and Courses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Tessa Woodward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Pairwork and Groupwork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Meredith Levy and Nicholas Murgatroyd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Quizzes, Questionnaires, and Puzzles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Miles Craven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Exploring British Culture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 Smith</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CLIL Activities+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Liz Dale and Rosie Tanner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Grammar Practice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Maria Lucia Zaorob and Elizabeth Chin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Games for Vocabulary Practice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Felicity O'Dell and Katie Head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Imaginative Projects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Matt Wicks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Cambridge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Business English</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Evan Frendo</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English with Technology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Gavin Dudeney, </w:t>
            </w:r>
            <w:r>
              <w:br/>
            </w:r>
            <w:r>
              <w:rPr>
                <w:rFonts w:ascii="Times New Roman"/>
                <w:b w:val="false"/>
                <w:i w:val="false"/>
                <w:color w:val="000000"/>
                <w:sz w:val="20"/>
              </w:rPr>
              <w:t>
Nicky Hockly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Grammar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Listening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JJ Wilson, </w:t>
            </w:r>
            <w:r>
              <w:br/>
            </w:r>
            <w:r>
              <w:rPr>
                <w:rFonts w:ascii="Times New Roman"/>
                <w:b w:val="false"/>
                <w:i w:val="false"/>
                <w:color w:val="000000"/>
                <w:sz w:val="20"/>
              </w:rPr>
              <w:t>
J Wilson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Speaking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Vocabulary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Scott Thornbury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to Teach Writing</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Jeremy Harmer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primary English teachers guide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Jean Brewster, </w:t>
            </w:r>
            <w:r>
              <w:br/>
            </w:r>
            <w:r>
              <w:rPr>
                <w:rFonts w:ascii="Times New Roman"/>
                <w:b w:val="false"/>
                <w:i w:val="false"/>
                <w:color w:val="000000"/>
                <w:sz w:val="20"/>
              </w:rPr>
              <w:t xml:space="preserve">
 Gail Ellis, </w:t>
            </w:r>
            <w:r>
              <w:br/>
            </w:r>
            <w:r>
              <w:rPr>
                <w:rFonts w:ascii="Times New Roman"/>
                <w:b w:val="false"/>
                <w:i w:val="false"/>
                <w:color w:val="000000"/>
                <w:sz w:val="20"/>
              </w:rPr>
              <w:t>
Denis Girard</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әдебиеттер мен сыныптан тыс оқуға және жалпы білім беру ұйымдарының кітапханалар қорын толықтыруға арналған көркем әдебиеттер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Учимся говорить правильно!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Алтынбекова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Айтыс-шешендік өнер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Елшібаева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Борьба казахского народа против джунгарского нашествия (1635-1758)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Галиев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Словарь педагогических и психологических терминов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Саметова 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Энциклопедиялық басылым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Артықбаев,</w:t>
            </w:r>
            <w:r>
              <w:br/>
            </w:r>
            <w:r>
              <w:rPr>
                <w:rFonts w:ascii="Times New Roman"/>
                <w:b w:val="false"/>
                <w:i w:val="false"/>
                <w:color w:val="000000"/>
                <w:sz w:val="20"/>
              </w:rPr>
              <w:t>
Ә. Пірманов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Энциклопедическое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Артыкбаев Ж., Прманов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Энциклопедия "Негеш"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Құрастырғандар:</w:t>
            </w:r>
            <w:r>
              <w:br/>
            </w:r>
            <w:r>
              <w:rPr>
                <w:rFonts w:ascii="Times New Roman"/>
                <w:b w:val="false"/>
                <w:i w:val="false"/>
                <w:color w:val="000000"/>
                <w:sz w:val="20"/>
              </w:rPr>
              <w:t>
А. Дитрих,</w:t>
            </w:r>
            <w:r>
              <w:br/>
            </w:r>
            <w:r>
              <w:rPr>
                <w:rFonts w:ascii="Times New Roman"/>
                <w:b w:val="false"/>
                <w:i w:val="false"/>
                <w:color w:val="000000"/>
                <w:sz w:val="20"/>
              </w:rPr>
              <w:t>
Г. Юрмин,</w:t>
            </w:r>
            <w:r>
              <w:br/>
            </w:r>
            <w:r>
              <w:rPr>
                <w:rFonts w:ascii="Times New Roman"/>
                <w:b w:val="false"/>
                <w:i w:val="false"/>
                <w:color w:val="000000"/>
                <w:sz w:val="20"/>
              </w:rPr>
              <w:t xml:space="preserve">
Р. Кошурникова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 Practice of translation 1. Практика перевода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Курпебаева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мектептерде дене тәрбиесі сабағын жүргізу әдістемесі. Әдістемелік ұсыныстар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Адамбеков, </w:t>
            </w:r>
            <w:r>
              <w:br/>
            </w:r>
            <w:r>
              <w:rPr>
                <w:rFonts w:ascii="Times New Roman"/>
                <w:b w:val="false"/>
                <w:i w:val="false"/>
                <w:color w:val="000000"/>
                <w:sz w:val="20"/>
              </w:rPr>
              <w:t>
М. Тұяқбаева,</w:t>
            </w:r>
            <w:r>
              <w:br/>
            </w:r>
            <w:r>
              <w:rPr>
                <w:rFonts w:ascii="Times New Roman"/>
                <w:b w:val="false"/>
                <w:i w:val="false"/>
                <w:color w:val="000000"/>
                <w:sz w:val="20"/>
              </w:rPr>
              <w:t xml:space="preserve">
Е. Уанбаев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Ұлттық ғылыми-практикалық орталығы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Птицы. Школьная энциклопедия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Ковшарь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Құстар. Мектеп энциклопедия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В. Ковшарь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Школьная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Байдавлетов Р.,</w:t>
            </w:r>
            <w:r>
              <w:br/>
            </w:r>
            <w:r>
              <w:rPr>
                <w:rFonts w:ascii="Times New Roman"/>
                <w:b w:val="false"/>
                <w:i w:val="false"/>
                <w:color w:val="000000"/>
                <w:sz w:val="20"/>
              </w:rPr>
              <w:t>
Бекенов А.,</w:t>
            </w:r>
            <w:r>
              <w:br/>
            </w:r>
            <w:r>
              <w:rPr>
                <w:rFonts w:ascii="Times New Roman"/>
                <w:b w:val="false"/>
                <w:i w:val="false"/>
                <w:color w:val="000000"/>
                <w:sz w:val="20"/>
              </w:rPr>
              <w:t>
Грачев Ю.,</w:t>
            </w:r>
            <w:r>
              <w:br/>
            </w:r>
            <w:r>
              <w:rPr>
                <w:rFonts w:ascii="Times New Roman"/>
                <w:b w:val="false"/>
                <w:i w:val="false"/>
                <w:color w:val="000000"/>
                <w:sz w:val="20"/>
              </w:rPr>
              <w:t>
Касабеков Б.,</w:t>
            </w:r>
            <w:r>
              <w:br/>
            </w:r>
            <w:r>
              <w:rPr>
                <w:rFonts w:ascii="Times New Roman"/>
                <w:b w:val="false"/>
                <w:i w:val="false"/>
                <w:color w:val="000000"/>
                <w:sz w:val="20"/>
              </w:rPr>
              <w:t>
Кашкаров Р.,</w:t>
            </w:r>
            <w:r>
              <w:br/>
            </w:r>
            <w:r>
              <w:rPr>
                <w:rFonts w:ascii="Times New Roman"/>
                <w:b w:val="false"/>
                <w:i w:val="false"/>
                <w:color w:val="000000"/>
                <w:sz w:val="20"/>
              </w:rPr>
              <w:t>
Ковшарь В.,</w:t>
            </w:r>
            <w:r>
              <w:br/>
            </w:r>
            <w:r>
              <w:rPr>
                <w:rFonts w:ascii="Times New Roman"/>
                <w:b w:val="false"/>
                <w:i w:val="false"/>
                <w:color w:val="000000"/>
                <w:sz w:val="20"/>
              </w:rPr>
              <w:t xml:space="preserve">
Шаймарданов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Насекомые. Школьная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Казенас В.,</w:t>
            </w:r>
            <w:r>
              <w:br/>
            </w:r>
            <w:r>
              <w:rPr>
                <w:rFonts w:ascii="Times New Roman"/>
                <w:b w:val="false"/>
                <w:i w:val="false"/>
                <w:color w:val="000000"/>
                <w:sz w:val="20"/>
              </w:rPr>
              <w:t>
Чильдебаев М.,</w:t>
            </w:r>
            <w:r>
              <w:br/>
            </w:r>
            <w:r>
              <w:rPr>
                <w:rFonts w:ascii="Times New Roman"/>
                <w:b w:val="false"/>
                <w:i w:val="false"/>
                <w:color w:val="000000"/>
                <w:sz w:val="20"/>
              </w:rPr>
              <w:t>
Николаев Г.,</w:t>
            </w:r>
            <w:r>
              <w:br/>
            </w:r>
            <w:r>
              <w:rPr>
                <w:rFonts w:ascii="Times New Roman"/>
                <w:b w:val="false"/>
                <w:i w:val="false"/>
                <w:color w:val="000000"/>
                <w:sz w:val="20"/>
              </w:rPr>
              <w:t>
Жданко А.,</w:t>
            </w:r>
            <w:r>
              <w:br/>
            </w:r>
            <w:r>
              <w:rPr>
                <w:rFonts w:ascii="Times New Roman"/>
                <w:b w:val="false"/>
                <w:i w:val="false"/>
                <w:color w:val="000000"/>
                <w:sz w:val="20"/>
              </w:rPr>
              <w:t>
Митяев И.,</w:t>
            </w:r>
            <w:r>
              <w:br/>
            </w:r>
            <w:r>
              <w:rPr>
                <w:rFonts w:ascii="Times New Roman"/>
                <w:b w:val="false"/>
                <w:i w:val="false"/>
                <w:color w:val="000000"/>
                <w:sz w:val="20"/>
              </w:rPr>
              <w:t>
Джанокмен К.,</w:t>
            </w:r>
            <w:r>
              <w:br/>
            </w:r>
            <w:r>
              <w:rPr>
                <w:rFonts w:ascii="Times New Roman"/>
                <w:b w:val="false"/>
                <w:i w:val="false"/>
                <w:color w:val="000000"/>
                <w:sz w:val="20"/>
              </w:rPr>
              <w:t>
Кащеев В.,</w:t>
            </w:r>
            <w:r>
              <w:br/>
            </w:r>
            <w:r>
              <w:rPr>
                <w:rFonts w:ascii="Times New Roman"/>
                <w:b w:val="false"/>
                <w:i w:val="false"/>
                <w:color w:val="000000"/>
                <w:sz w:val="20"/>
              </w:rPr>
              <w:t>
Есенбекова П.,</w:t>
            </w:r>
            <w:r>
              <w:br/>
            </w:r>
            <w:r>
              <w:rPr>
                <w:rFonts w:ascii="Times New Roman"/>
                <w:b w:val="false"/>
                <w:i w:val="false"/>
                <w:color w:val="000000"/>
                <w:sz w:val="20"/>
              </w:rPr>
              <w:t>
Кадырбеков Р.,</w:t>
            </w:r>
            <w:r>
              <w:br/>
            </w:r>
            <w:r>
              <w:rPr>
                <w:rFonts w:ascii="Times New Roman"/>
                <w:b w:val="false"/>
                <w:i w:val="false"/>
                <w:color w:val="000000"/>
                <w:sz w:val="20"/>
              </w:rPr>
              <w:t>
Ященко Р.,</w:t>
            </w:r>
            <w:r>
              <w:br/>
            </w:r>
            <w:r>
              <w:rPr>
                <w:rFonts w:ascii="Times New Roman"/>
                <w:b w:val="false"/>
                <w:i w:val="false"/>
                <w:color w:val="000000"/>
                <w:sz w:val="20"/>
              </w:rPr>
              <w:t xml:space="preserve">
Златанов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Рыбы. Земноводные пресмыкающиеся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Брушко З.,</w:t>
            </w:r>
            <w:r>
              <w:br/>
            </w:r>
            <w:r>
              <w:rPr>
                <w:rFonts w:ascii="Times New Roman"/>
                <w:b w:val="false"/>
                <w:i w:val="false"/>
                <w:color w:val="000000"/>
                <w:sz w:val="20"/>
              </w:rPr>
              <w:t>
Джумалиев М.,</w:t>
            </w:r>
            <w:r>
              <w:br/>
            </w:r>
            <w:r>
              <w:rPr>
                <w:rFonts w:ascii="Times New Roman"/>
                <w:b w:val="false"/>
                <w:i w:val="false"/>
                <w:color w:val="000000"/>
                <w:sz w:val="20"/>
              </w:rPr>
              <w:t>
Дуйсебаева Т.,</w:t>
            </w:r>
            <w:r>
              <w:br/>
            </w:r>
            <w:r>
              <w:rPr>
                <w:rFonts w:ascii="Times New Roman"/>
                <w:b w:val="false"/>
                <w:i w:val="false"/>
                <w:color w:val="000000"/>
                <w:sz w:val="20"/>
              </w:rPr>
              <w:t>
Мамилов Н.,</w:t>
            </w:r>
            <w:r>
              <w:br/>
            </w:r>
            <w:r>
              <w:rPr>
                <w:rFonts w:ascii="Times New Roman"/>
                <w:b w:val="false"/>
                <w:i w:val="false"/>
                <w:color w:val="000000"/>
                <w:sz w:val="20"/>
              </w:rPr>
              <w:t>
Митрофанов В.,</w:t>
            </w:r>
            <w:r>
              <w:br/>
            </w:r>
            <w:r>
              <w:rPr>
                <w:rFonts w:ascii="Times New Roman"/>
                <w:b w:val="false"/>
                <w:i w:val="false"/>
                <w:color w:val="000000"/>
                <w:sz w:val="20"/>
              </w:rPr>
              <w:t>
Тимирханов С.,</w:t>
            </w:r>
            <w:r>
              <w:br/>
            </w:r>
            <w:r>
              <w:rPr>
                <w:rFonts w:ascii="Times New Roman"/>
                <w:b w:val="false"/>
                <w:i w:val="false"/>
                <w:color w:val="000000"/>
                <w:sz w:val="20"/>
              </w:rPr>
              <w:t>
Хромов В.,</w:t>
            </w:r>
            <w:r>
              <w:br/>
            </w:r>
            <w:r>
              <w:rPr>
                <w:rFonts w:ascii="Times New Roman"/>
                <w:b w:val="false"/>
                <w:i w:val="false"/>
                <w:color w:val="000000"/>
                <w:sz w:val="20"/>
              </w:rPr>
              <w:t xml:space="preserve">
Чирикова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Позвоночные животные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Ковшарь А.,</w:t>
            </w:r>
            <w:r>
              <w:br/>
            </w:r>
            <w:r>
              <w:rPr>
                <w:rFonts w:ascii="Times New Roman"/>
                <w:b w:val="false"/>
                <w:i w:val="false"/>
                <w:color w:val="000000"/>
                <w:sz w:val="20"/>
              </w:rPr>
              <w:t>
Ковшарь В.,</w:t>
            </w:r>
            <w:r>
              <w:br/>
            </w:r>
            <w:r>
              <w:rPr>
                <w:rFonts w:ascii="Times New Roman"/>
                <w:b w:val="false"/>
                <w:i w:val="false"/>
                <w:color w:val="000000"/>
                <w:sz w:val="20"/>
              </w:rPr>
              <w:t>
Грачев Ю.,</w:t>
            </w:r>
            <w:r>
              <w:br/>
            </w:r>
            <w:r>
              <w:rPr>
                <w:rFonts w:ascii="Times New Roman"/>
                <w:b w:val="false"/>
                <w:i w:val="false"/>
                <w:color w:val="000000"/>
                <w:sz w:val="20"/>
              </w:rPr>
              <w:t>
Тимирханов С.,</w:t>
            </w:r>
            <w:r>
              <w:br/>
            </w:r>
            <w:r>
              <w:rPr>
                <w:rFonts w:ascii="Times New Roman"/>
                <w:b w:val="false"/>
                <w:i w:val="false"/>
                <w:color w:val="000000"/>
                <w:sz w:val="20"/>
              </w:rPr>
              <w:t>
Дуйсебаева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Даналық әліппесі: Билер сөзі. Интеллектуалдық электронды оқу-тәрбие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миссис Лингви. Занимательная лингвистическая хрестоматия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Р.,</w:t>
            </w:r>
            <w:r>
              <w:br/>
            </w:r>
            <w:r>
              <w:rPr>
                <w:rFonts w:ascii="Times New Roman"/>
                <w:b w:val="false"/>
                <w:i w:val="false"/>
                <w:color w:val="000000"/>
                <w:sz w:val="20"/>
              </w:rPr>
              <w:t>
Абремская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телефонного терроризма среди несовершеннолетних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Абильмажинов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мировой орнаментики. Теоретические основы орнаментального искусства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Солтанбаева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 тіл үйрету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Мұқамбетқалиева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Таймас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Мәңгілік өнер. Ою-өрнек тарихы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Солтанбаева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Таймас</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 Мектеп энциклопедиясы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Ковшарь,</w:t>
            </w:r>
            <w:r>
              <w:br/>
            </w:r>
            <w:r>
              <w:rPr>
                <w:rFonts w:ascii="Times New Roman"/>
                <w:b w:val="false"/>
                <w:i w:val="false"/>
                <w:color w:val="000000"/>
                <w:sz w:val="20"/>
              </w:rPr>
              <w:t>
Р. Байдәулетов,</w:t>
            </w:r>
            <w:r>
              <w:br/>
            </w:r>
            <w:r>
              <w:rPr>
                <w:rFonts w:ascii="Times New Roman"/>
                <w:b w:val="false"/>
                <w:i w:val="false"/>
                <w:color w:val="000000"/>
                <w:sz w:val="20"/>
              </w:rPr>
              <w:t>
А. Бекенов,</w:t>
            </w:r>
            <w:r>
              <w:br/>
            </w:r>
            <w:r>
              <w:rPr>
                <w:rFonts w:ascii="Times New Roman"/>
                <w:b w:val="false"/>
                <w:i w:val="false"/>
                <w:color w:val="000000"/>
                <w:sz w:val="20"/>
              </w:rPr>
              <w:t>
Ю. Грачев,</w:t>
            </w:r>
            <w:r>
              <w:br/>
            </w:r>
            <w:r>
              <w:rPr>
                <w:rFonts w:ascii="Times New Roman"/>
                <w:b w:val="false"/>
                <w:i w:val="false"/>
                <w:color w:val="000000"/>
                <w:sz w:val="20"/>
              </w:rPr>
              <w:t>
Б. Қасабеков,</w:t>
            </w:r>
            <w:r>
              <w:br/>
            </w:r>
            <w:r>
              <w:rPr>
                <w:rFonts w:ascii="Times New Roman"/>
                <w:b w:val="false"/>
                <w:i w:val="false"/>
                <w:color w:val="000000"/>
                <w:sz w:val="20"/>
              </w:rPr>
              <w:t>
Р. Қошқаров,</w:t>
            </w:r>
            <w:r>
              <w:br/>
            </w:r>
            <w:r>
              <w:rPr>
                <w:rFonts w:ascii="Times New Roman"/>
                <w:b w:val="false"/>
                <w:i w:val="false"/>
                <w:color w:val="000000"/>
                <w:sz w:val="20"/>
              </w:rPr>
              <w:t>
В. Ковшарь,</w:t>
            </w:r>
            <w:r>
              <w:br/>
            </w:r>
            <w:r>
              <w:rPr>
                <w:rFonts w:ascii="Times New Roman"/>
                <w:b w:val="false"/>
                <w:i w:val="false"/>
                <w:color w:val="000000"/>
                <w:sz w:val="20"/>
              </w:rPr>
              <w:t>
Р. Шаймарданов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наглядно. Животные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Тимоханов 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Волшебное путешествие в страну знаний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Гетманова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дыбыстар\ Волшебные нотки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Гетманова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планета немесе қоршаған дүниеге таңғажайып саяхат/Волшебная планета или удивительное путешествие в окружающий мир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Аладьина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жұлдызша / Волшебная звездочка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Гумирова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Волшебное путешествие в организм человека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Хамчиев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Қылқобызға арналған хрестоматия. Бірінші жинақ.</w:t>
            </w:r>
            <w:r>
              <w:br/>
            </w:r>
            <w:r>
              <w:rPr>
                <w:rFonts w:ascii="Times New Roman"/>
                <w:b w:val="false"/>
                <w:i w:val="false"/>
                <w:color w:val="000000"/>
                <w:sz w:val="20"/>
              </w:rPr>
              <w:t xml:space="preserve">
Оқу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xml:space="preserve">
Ә. Жұмабекұлы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Қылқобызға арналған хрестоматия. Екінші жинақ.</w:t>
            </w:r>
            <w:r>
              <w:br/>
            </w:r>
            <w:r>
              <w:rPr>
                <w:rFonts w:ascii="Times New Roman"/>
                <w:b w:val="false"/>
                <w:i w:val="false"/>
                <w:color w:val="000000"/>
                <w:sz w:val="20"/>
              </w:rPr>
              <w:t>
Оқу құралы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Қылқобызға арналған хрестоматия. Үшінші жинақ. </w:t>
            </w:r>
            <w:r>
              <w:br/>
            </w:r>
            <w:r>
              <w:rPr>
                <w:rFonts w:ascii="Times New Roman"/>
                <w:b w:val="false"/>
                <w:i w:val="false"/>
                <w:color w:val="000000"/>
                <w:sz w:val="20"/>
              </w:rPr>
              <w:t xml:space="preserve">
Оқу құралы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Ә. Жұмабекұлы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Қойгелдиев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Мустафа Чокай в эмиграции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Садықова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Шындық шырағы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Дулатова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Ғаламат жұт шежіресі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Великий джут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Михайлов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1, 2, 3, 4-том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томдық шығармалар жинағы. 1, 2-том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Путь Абая. 1, 2-том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үшін шайқас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асулары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Бегалин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Қажымұқан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Абдықадыров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Ұлпан. Роман.</w:t>
            </w:r>
            <w:r>
              <w:br/>
            </w:r>
            <w:r>
              <w:rPr>
                <w:rFonts w:ascii="Times New Roman"/>
                <w:b w:val="false"/>
                <w:i w:val="false"/>
                <w:color w:val="000000"/>
                <w:sz w:val="20"/>
              </w:rPr>
              <w:t xml:space="preserve">
(аудио кітап)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(аудио кітап)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Шұғаның белгісі. Хикаяттар мен әңгімелер (аудио кітап)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Атау-кере. Роман (аудио кітап)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Қараш-қараш оқиғасы. Повесть. (қаз/орыс/ағылш)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Жібек (қаз/рус.)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А. Файзуллаұлы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батыр (қаз/ағыл.)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(қаз/ағылш.)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 (орыс/ағылш.)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(қаз/ағылш.)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Тарғын (орыс/ағылш.)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Ш. Күмісбаев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Көрпеш-Баян Сұлу (каз/ағылш.)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Ш. Күмісбаев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Көрпеш-Баян Сұлу (ағылш./орыс)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Бейімдеген:</w:t>
            </w:r>
            <w:r>
              <w:br/>
            </w:r>
            <w:r>
              <w:rPr>
                <w:rFonts w:ascii="Times New Roman"/>
                <w:b w:val="false"/>
                <w:i w:val="false"/>
                <w:color w:val="000000"/>
                <w:sz w:val="20"/>
              </w:rPr>
              <w:t xml:space="preserve">
Ш. Күмісбаев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(қаз/орыс/ағылш)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(қаз/орыс/ағылш)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халқының салт-дәстүрлері (қаз/орыс/ағылш)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Сындарлы он жыл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толқынында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кіндігі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Тәуелсіздік белестері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Назарбаев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Ғасырлар тоғысында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Критическое десятилетие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пороге ХХІ века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Эпицентр мира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 независимости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потоке истории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 елім қазағым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 балалар, оқылық!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Дариға сол қыз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Қорғансыздың күні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Қаһарлы күндер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Ахтанов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 танытқыш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 біздікі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Бұлқышев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Оян, қазақ!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боз үй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 менің шын атым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Құлагер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тіл қатты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Жароков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 жан сәулем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уыс жусан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Жұртбай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Қазақпын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Сұлушаш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 махаббат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Шығанақ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Ақиқат пен аңыз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Нұршайықов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Аққудың айырылуы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атым Қожа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Қамар сұлу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айнасы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Красное яблоко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пароход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дольше века длится день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Плаха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Джамиля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 пида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алма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Жәмилә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кеме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Ғасырдан да ұзақ күн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Гауһартас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Ауезов.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Қасқабасов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Қазақы дастарқан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Сегізбайұлы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салт-дәстүрлері мен әдет-ғұрыптары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7 том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тәлімдік ойлар антологиясы. 4 том (Билер мен ақын-жыраулар тағылымы)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тәлімдік ойлар антологиясы. 6 том (Ұлттық тәлім-тәрбиелік ғылымдарының дамып, қалыптасу тарихынан)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Балаларға арналған энциклопедиялық анықтамалық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Сөздік-словарь</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Хрестоматия. 1, 2, 3 кітап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Құрастырушылар:</w:t>
            </w:r>
            <w:r>
              <w:br/>
            </w:r>
            <w:r>
              <w:rPr>
                <w:rFonts w:ascii="Times New Roman"/>
                <w:b w:val="false"/>
                <w:i w:val="false"/>
                <w:color w:val="000000"/>
                <w:sz w:val="20"/>
              </w:rPr>
              <w:t>
С. Набиева,</w:t>
            </w:r>
            <w:r>
              <w:br/>
            </w:r>
            <w:r>
              <w:rPr>
                <w:rFonts w:ascii="Times New Roman"/>
                <w:b w:val="false"/>
                <w:i w:val="false"/>
                <w:color w:val="000000"/>
                <w:sz w:val="20"/>
              </w:rPr>
              <w:t>
А. Дәлелбекқызы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әдебиеті.</w:t>
            </w:r>
            <w:r>
              <w:br/>
            </w:r>
            <w:r>
              <w:rPr>
                <w:rFonts w:ascii="Times New Roman"/>
                <w:b w:val="false"/>
                <w:i w:val="false"/>
                <w:color w:val="000000"/>
                <w:sz w:val="20"/>
              </w:rPr>
              <w:t>
Хрестоматия 1, 2 том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Мауытханова</w:t>
            </w:r>
            <w:r>
              <w:br/>
            </w:r>
            <w:r>
              <w:rPr>
                <w:rFonts w:ascii="Times New Roman"/>
                <w:b w:val="false"/>
                <w:i w:val="false"/>
                <w:color w:val="000000"/>
                <w:sz w:val="20"/>
              </w:rPr>
              <w:t>
С. Нәбиева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 Хрестоматия. 1, 2, 3 том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Құрастырушылар:</w:t>
            </w:r>
            <w:r>
              <w:br/>
            </w:r>
            <w:r>
              <w:rPr>
                <w:rFonts w:ascii="Times New Roman"/>
                <w:b w:val="false"/>
                <w:i w:val="false"/>
                <w:color w:val="000000"/>
                <w:sz w:val="20"/>
              </w:rPr>
              <w:t>
Буртоликова Л,</w:t>
            </w:r>
            <w:r>
              <w:br/>
            </w:r>
            <w:r>
              <w:rPr>
                <w:rFonts w:ascii="Times New Roman"/>
                <w:b w:val="false"/>
                <w:i w:val="false"/>
                <w:color w:val="000000"/>
                <w:sz w:val="20"/>
              </w:rPr>
              <w:t>
Андреянова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балалар әдебиетінің хрестоматиясы 1, 2, 3 кітап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w:t>
            </w:r>
            <w:r>
              <w:br/>
            </w:r>
            <w:r>
              <w:rPr>
                <w:rFonts w:ascii="Times New Roman"/>
                <w:b w:val="false"/>
                <w:i w:val="false"/>
                <w:color w:val="000000"/>
                <w:sz w:val="20"/>
              </w:rPr>
              <w:t>
Ш. Ахметов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сыры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сабақ (балабақша және бастауыш сынып оқушыларына арналған өлеңдер)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оқушыларына арналған әндер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Сақай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Көңілді мерекелер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Абдрахимова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Қобыз үні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Домбыра күйі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Бесік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әні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аңызы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ертегісі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тағылымы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Халық жыры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Нақыл сөз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xml:space="preserve">
Билер сөзі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Interaktiv Kazakhstan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Аталар сөзі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Даналық әліппесі</w:t>
            </w:r>
            <w:r>
              <w:br/>
            </w:r>
            <w:r>
              <w:rPr>
                <w:rFonts w:ascii="Times New Roman"/>
                <w:b w:val="false"/>
                <w:i w:val="false"/>
                <w:color w:val="000000"/>
                <w:sz w:val="20"/>
              </w:rPr>
              <w:t>
Бабалар батасы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Құдайбергенұлы,</w:t>
            </w:r>
            <w:r>
              <w:br/>
            </w: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энциклопедиям/</w:t>
            </w:r>
            <w:r>
              <w:br/>
            </w:r>
            <w:r>
              <w:rPr>
                <w:rFonts w:ascii="Times New Roman"/>
                <w:b w:val="false"/>
                <w:i w:val="false"/>
                <w:color w:val="000000"/>
                <w:sz w:val="20"/>
              </w:rPr>
              <w:t>
Моя первая энциклопедия/ Myfirstencyclopedia</w:t>
            </w:r>
            <w:r>
              <w:br/>
            </w:r>
            <w:r>
              <w:rPr>
                <w:rFonts w:ascii="Times New Roman"/>
                <w:b w:val="false"/>
                <w:i w:val="false"/>
                <w:color w:val="000000"/>
                <w:sz w:val="20"/>
              </w:rPr>
              <w:t>
(қаз./орыс./ағылш.)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энциклопедиясы.</w:t>
            </w:r>
            <w:r>
              <w:br/>
            </w:r>
            <w:r>
              <w:rPr>
                <w:rFonts w:ascii="Times New Roman"/>
                <w:b w:val="false"/>
                <w:i w:val="false"/>
                <w:color w:val="000000"/>
                <w:sz w:val="20"/>
              </w:rPr>
              <w:t>
Балықтар, қосмекенділер, жорғалаушылар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Брушко,</w:t>
            </w:r>
            <w:r>
              <w:br/>
            </w:r>
            <w:r>
              <w:rPr>
                <w:rFonts w:ascii="Times New Roman"/>
                <w:b w:val="false"/>
                <w:i w:val="false"/>
                <w:color w:val="000000"/>
                <w:sz w:val="20"/>
              </w:rPr>
              <w:t>
М. Жұмалиев,</w:t>
            </w:r>
            <w:r>
              <w:br/>
            </w:r>
            <w:r>
              <w:rPr>
                <w:rFonts w:ascii="Times New Roman"/>
                <w:b w:val="false"/>
                <w:i w:val="false"/>
                <w:color w:val="000000"/>
                <w:sz w:val="20"/>
              </w:rPr>
              <w:t>
Т. Дүйсебаева,</w:t>
            </w:r>
            <w:r>
              <w:br/>
            </w:r>
            <w:r>
              <w:rPr>
                <w:rFonts w:ascii="Times New Roman"/>
                <w:b w:val="false"/>
                <w:i w:val="false"/>
                <w:color w:val="000000"/>
                <w:sz w:val="20"/>
              </w:rPr>
              <w:t>
Н. Мамилов,</w:t>
            </w:r>
            <w:r>
              <w:br/>
            </w:r>
            <w:r>
              <w:rPr>
                <w:rFonts w:ascii="Times New Roman"/>
                <w:b w:val="false"/>
                <w:i w:val="false"/>
                <w:color w:val="000000"/>
                <w:sz w:val="20"/>
              </w:rPr>
              <w:t>
В. Митрофанов,</w:t>
            </w:r>
            <w:r>
              <w:br/>
            </w:r>
            <w:r>
              <w:rPr>
                <w:rFonts w:ascii="Times New Roman"/>
                <w:b w:val="false"/>
                <w:i w:val="false"/>
                <w:color w:val="000000"/>
                <w:sz w:val="20"/>
              </w:rPr>
              <w:t>
С. Темірханов,</w:t>
            </w:r>
            <w:r>
              <w:br/>
            </w:r>
            <w:r>
              <w:rPr>
                <w:rFonts w:ascii="Times New Roman"/>
                <w:b w:val="false"/>
                <w:i w:val="false"/>
                <w:color w:val="000000"/>
                <w:sz w:val="20"/>
              </w:rPr>
              <w:t>
В. Хромов,</w:t>
            </w:r>
            <w:r>
              <w:br/>
            </w:r>
            <w:r>
              <w:rPr>
                <w:rFonts w:ascii="Times New Roman"/>
                <w:b w:val="false"/>
                <w:i w:val="false"/>
                <w:color w:val="000000"/>
                <w:sz w:val="20"/>
              </w:rPr>
              <w:t>
М. Чирикова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құрбы-құрдас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ұстаз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ата-ана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w:t>
            </w:r>
            <w:r>
              <w:br/>
            </w:r>
            <w:r>
              <w:rPr>
                <w:rFonts w:ascii="Times New Roman"/>
                <w:b w:val="false"/>
                <w:i w:val="false"/>
                <w:color w:val="000000"/>
                <w:sz w:val="20"/>
              </w:rPr>
              <w:t>
Жақсы бала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әліппесі СД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Мырзахметұлы,</w:t>
            </w:r>
            <w:r>
              <w:br/>
            </w:r>
            <w:r>
              <w:rPr>
                <w:rFonts w:ascii="Times New Roman"/>
                <w:b w:val="false"/>
                <w:i w:val="false"/>
                <w:color w:val="000000"/>
                <w:sz w:val="20"/>
              </w:rPr>
              <w:t>
Ш. Әбуева,</w:t>
            </w:r>
            <w:r>
              <w:br/>
            </w:r>
            <w:r>
              <w:rPr>
                <w:rFonts w:ascii="Times New Roman"/>
                <w:b w:val="false"/>
                <w:i w:val="false"/>
                <w:color w:val="000000"/>
                <w:sz w:val="20"/>
              </w:rPr>
              <w:t>
Н. Керімбаев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Interaktiv Kazakhstan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"Саяхатшылар мен зерттеушілер", "Путешественники и исследователи", "Travelersand EXPLORERS".</w:t>
            </w:r>
            <w:r>
              <w:br/>
            </w:r>
            <w:r>
              <w:rPr>
                <w:rFonts w:ascii="Times New Roman"/>
                <w:b w:val="false"/>
                <w:i w:val="false"/>
                <w:color w:val="000000"/>
                <w:sz w:val="20"/>
              </w:rPr>
              <w:t xml:space="preserve">
Иллюстрациялық материал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Есназарова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Великий Шелковый путь/TheGreaiSilkRoad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Мамраимов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киіз өнері/ Кошмовойлочное искусство казахов./ Felt art of Kazakhs)</w:t>
            </w:r>
            <w:r>
              <w:br/>
            </w:r>
            <w:r>
              <w:rPr>
                <w:rFonts w:ascii="Times New Roman"/>
                <w:b w:val="false"/>
                <w:i w:val="false"/>
                <w:color w:val="000000"/>
                <w:sz w:val="20"/>
              </w:rPr>
              <w:t>
(қаз.русс. англ.)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Тоқтабаева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Жапанға біткен бәйтерек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Book of WORDS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Уәлиханов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 ғасыр Дала жыры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заманнан осы күнге дейінгі қазақ ақын-жырауларының жинағы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Хикмет кітабы - Книга мудрости - Book of Wisdom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табалық ақылмен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Шаһкәрім Құдайбердіұлы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менің байрағым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Аронұлы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Жорық жырлары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дөңгелегі айналады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Сұлтанмахмұт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Чокан Валиханов вСанкт-Петербурге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Мусина, </w:t>
            </w:r>
            <w:r>
              <w:br/>
            </w:r>
            <w:r>
              <w:rPr>
                <w:rFonts w:ascii="Times New Roman"/>
                <w:b w:val="false"/>
                <w:i w:val="false"/>
                <w:color w:val="000000"/>
                <w:sz w:val="20"/>
              </w:rPr>
              <w:t xml:space="preserve">
Б. Тихомиров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тұрмысы мен мәдениеті. Быт и культура казахского народа.Life and culture of the Kazakh people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Кенжеахметұлы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и думы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Жылдар мен ойлар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Наш президент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Касымбеков, </w:t>
            </w:r>
            <w:r>
              <w:br/>
            </w:r>
            <w:r>
              <w:rPr>
                <w:rFonts w:ascii="Times New Roman"/>
                <w:b w:val="false"/>
                <w:i w:val="false"/>
                <w:color w:val="000000"/>
                <w:sz w:val="20"/>
              </w:rPr>
              <w:t>
А. Молдагаринов,</w:t>
            </w:r>
            <w:r>
              <w:br/>
            </w:r>
            <w:r>
              <w:rPr>
                <w:rFonts w:ascii="Times New Roman"/>
                <w:b w:val="false"/>
                <w:i w:val="false"/>
                <w:color w:val="000000"/>
                <w:sz w:val="20"/>
              </w:rPr>
              <w:t>
Е.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президент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Қасымбеков, </w:t>
            </w:r>
            <w:r>
              <w:br/>
            </w:r>
            <w:r>
              <w:rPr>
                <w:rFonts w:ascii="Times New Roman"/>
                <w:b w:val="false"/>
                <w:i w:val="false"/>
                <w:color w:val="000000"/>
                <w:sz w:val="20"/>
              </w:rPr>
              <w:t>
А. Молдагаринов,</w:t>
            </w:r>
            <w:r>
              <w:br/>
            </w:r>
            <w:r>
              <w:rPr>
                <w:rFonts w:ascii="Times New Roman"/>
                <w:b w:val="false"/>
                <w:i w:val="false"/>
                <w:color w:val="000000"/>
                <w:sz w:val="20"/>
              </w:rPr>
              <w:t>
Е. Хасенов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 Қазақстан</w:t>
            </w:r>
            <w:r>
              <w:br/>
            </w:r>
            <w:r>
              <w:rPr>
                <w:rFonts w:ascii="Times New Roman"/>
                <w:b w:val="false"/>
                <w:i w:val="false"/>
                <w:color w:val="000000"/>
                <w:sz w:val="20"/>
              </w:rPr>
              <w:t>
Моя Родина – Казахстан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Герасимова Н.В.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ЖИЕК 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және перзент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Дәулетұлы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ARNA-B</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Отаным- Қазақстан</w:t>
            </w:r>
            <w:r>
              <w:br/>
            </w:r>
            <w:r>
              <w:rPr>
                <w:rFonts w:ascii="Times New Roman"/>
                <w:b w:val="false"/>
                <w:i w:val="false"/>
                <w:color w:val="000000"/>
                <w:sz w:val="20"/>
              </w:rPr>
              <w:t>
Моя Родина – Казахстан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Айманова И.,</w:t>
            </w:r>
            <w:r>
              <w:br/>
            </w:r>
            <w:r>
              <w:rPr>
                <w:rFonts w:ascii="Times New Roman"/>
                <w:b w:val="false"/>
                <w:i w:val="false"/>
                <w:color w:val="000000"/>
                <w:sz w:val="20"/>
              </w:rPr>
              <w:t>
Герасимова Н.,</w:t>
            </w:r>
            <w:r>
              <w:br/>
            </w:r>
            <w:r>
              <w:rPr>
                <w:rFonts w:ascii="Times New Roman"/>
                <w:b w:val="false"/>
                <w:i w:val="false"/>
                <w:color w:val="000000"/>
                <w:sz w:val="20"/>
              </w:rPr>
              <w:t>
Новосельцева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Көкжиек-Горизонт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Отаным – Қазақстан, </w:t>
            </w:r>
            <w:r>
              <w:br/>
            </w:r>
            <w:r>
              <w:rPr>
                <w:rFonts w:ascii="Times New Roman"/>
                <w:b w:val="false"/>
                <w:i w:val="false"/>
                <w:color w:val="000000"/>
                <w:sz w:val="20"/>
              </w:rPr>
              <w:t>
Моя Родина – Казахстан</w:t>
            </w:r>
            <w:r>
              <w:br/>
            </w:r>
            <w:r>
              <w:rPr>
                <w:rFonts w:ascii="Times New Roman"/>
                <w:b w:val="false"/>
                <w:i w:val="false"/>
                <w:color w:val="000000"/>
                <w:sz w:val="20"/>
              </w:rPr>
              <w:t xml:space="preserve">
Kazakhstan, my native land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Сужикова А., </w:t>
            </w:r>
            <w:r>
              <w:br/>
            </w:r>
            <w:r>
              <w:rPr>
                <w:rFonts w:ascii="Times New Roman"/>
                <w:b w:val="false"/>
                <w:i w:val="false"/>
                <w:color w:val="000000"/>
                <w:sz w:val="20"/>
              </w:rPr>
              <w:t xml:space="preserve">
Жанузакова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таким, как Назарбаев. </w:t>
            </w:r>
            <w:r>
              <w:br/>
            </w:r>
            <w:r>
              <w:rPr>
                <w:rFonts w:ascii="Times New Roman"/>
                <w:b w:val="false"/>
                <w:i w:val="false"/>
                <w:color w:val="000000"/>
                <w:sz w:val="20"/>
              </w:rPr>
              <w:t>
Рассказы для детей о детстве Президента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Зенькович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Назарбаевтай болғым келеді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Зенькович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өнер тарихы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Иллюстрированная история искусства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Динозаврлар. Жалықтырмайтын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Помогите детям познать науку. Уникальный пошаговый наглядный гид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Кэрол Вордерман (перевод с английского языка </w:t>
            </w:r>
            <w:r>
              <w:br/>
            </w:r>
            <w:r>
              <w:rPr>
                <w:rFonts w:ascii="Times New Roman"/>
                <w:b w:val="false"/>
                <w:i w:val="false"/>
                <w:color w:val="000000"/>
                <w:sz w:val="20"/>
              </w:rPr>
              <w:t>
Р. Боброва)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әдебиет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Елікпаев С., </w:t>
            </w:r>
            <w:r>
              <w:br/>
            </w:r>
            <w:r>
              <w:rPr>
                <w:rFonts w:ascii="Times New Roman"/>
                <w:b w:val="false"/>
                <w:i w:val="false"/>
                <w:color w:val="000000"/>
                <w:sz w:val="20"/>
              </w:rPr>
              <w:t>
Қапасова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Саяхатшылар мен Зерттеушілер. Путешественники и Исследователи. Travels and Explores.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табиғаты - Природа Казахстана. Наглядные пособия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оюлары. Казахские орнаменты. Kazakh ornaments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Ерлан Қожабаев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Географиядан мың бір сұрақ-жауап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Есназарова Ұ.,</w:t>
            </w:r>
            <w:r>
              <w:br/>
            </w:r>
            <w:r>
              <w:rPr>
                <w:rFonts w:ascii="Times New Roman"/>
                <w:b w:val="false"/>
                <w:i w:val="false"/>
                <w:color w:val="000000"/>
                <w:sz w:val="20"/>
              </w:rPr>
              <w:t>
Темірбеков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Республикалық атаулы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елімен сиқырлы саяхат" әр түрлі жастағы балаларға арналады "Волшебное путешествие по стране Казахстан" для детей разных возрастов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"Шеберлердің сиқырлы қаласы"+ қосымша. Әр түрлі жастағы балаларға арналады. "Волшебный город мастеров" + приложение. Для детей разных возрастов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"Сенiң өмiрiң сиқырлы әлем" Әр түрлі жастағы балаларға арналады. "Твоя жизнь Волшебный мир" Для детей разных возрастов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"Сиқырлы пішіндер мен сандар әлемінде" әртүрлі жастағы балаларға арналады. "В мире волшебных фигур и цифр" для детей разных возрастов + Қосымша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Мадалиева С.,</w:t>
            </w:r>
            <w:r>
              <w:br/>
            </w:r>
            <w:r>
              <w:rPr>
                <w:rFonts w:ascii="Times New Roman"/>
                <w:b w:val="false"/>
                <w:i w:val="false"/>
                <w:color w:val="000000"/>
                <w:sz w:val="20"/>
              </w:rPr>
              <w:t>
Кирилинская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кітап" "Волшебная книга"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Абаева М.,</w:t>
            </w:r>
            <w:r>
              <w:br/>
            </w:r>
            <w:r>
              <w:rPr>
                <w:rFonts w:ascii="Times New Roman"/>
                <w:b w:val="false"/>
                <w:i w:val="false"/>
                <w:color w:val="000000"/>
                <w:sz w:val="20"/>
              </w:rPr>
              <w:t>
Мадалиева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"Арманиттердің мұзды әлемін сиқырлықпен құткару" Әр түрлі жастағы балаларға арналады. "Волшебное спасение ледяного мира арманитов" для детей разных возрастов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 сырты әлеміндегі сиқырлы бастан кешулер" Әр түрлі жастағы балаларға арналады. "Волшебное путешествие в заоблачный мир" для детей разных возрастов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"Аспэль еліндегі таңғажайып оқиғалар" Әр түрлі жастағы балаларға арналады. "Волшебное приключение в стране Аспель" для детей разных возрастов.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"Сиқырлы қазғыш-таяқша" балаларға арналған ежелгі қазақстан тарихының көңілді оқулық. "Волшебная палочка-копалочка" веселый учебник истории древнего казахстана для детей.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Аладьина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сиқырлы елінің аңыздары" Әр түрлі жастағы балаларға арналады. "Легенды волшебной страны Атамекен" для детей разных возрастов.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Гумирова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Шикула и 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Ақыл-парасат кітабы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Құлагер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Сұм өмір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жүрек ұлдарым ер жетеді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Махамбеттің жебесі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Әлімжанов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мақал-мәтелдері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Кездеспей кеткен бір бейне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даласына саяхат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Янушкевич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Қажымұрат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Қилы заман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Гүлсары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Вислава Шимборская, </w:t>
            </w:r>
            <w:r>
              <w:br/>
            </w:r>
            <w:r>
              <w:rPr>
                <w:rFonts w:ascii="Times New Roman"/>
                <w:b w:val="false"/>
                <w:i w:val="false"/>
                <w:color w:val="000000"/>
                <w:sz w:val="20"/>
              </w:rPr>
              <w:t>
Чеслав Милош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Қазақпын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Молдагалиев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 орманы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Ішім өлген, сыртым сау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Жiбек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Дүзельханов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Көрпеш - Баян сұлу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Құрастырушы: </w:t>
            </w:r>
            <w:r>
              <w:br/>
            </w:r>
            <w:r>
              <w:rPr>
                <w:rFonts w:ascii="Times New Roman"/>
                <w:b w:val="false"/>
                <w:i w:val="false"/>
                <w:color w:val="000000"/>
                <w:sz w:val="20"/>
              </w:rPr>
              <w:t>
Бельгер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лұғаты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Мырзахметұлы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қызы Гүлнар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 Қ., </w:t>
            </w:r>
            <w:r>
              <w:br/>
            </w:r>
            <w:r>
              <w:rPr>
                <w:rFonts w:ascii="Times New Roman"/>
                <w:b w:val="false"/>
                <w:i w:val="false"/>
                <w:color w:val="000000"/>
                <w:sz w:val="20"/>
              </w:rPr>
              <w:t>
Сатыбалдиев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ғасыр жырлайды" 1, 2 том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Нұршайықов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"Қамар сұлу"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мал"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Көбеев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"Адасқандар"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"Бақытсыз Жамал"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Дулатов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көрелік"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Жомартаев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"Ақбілек"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Аймауытов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"Аласапыран".1,2 том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Мағауин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"Дауылдан кейін"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Жорық жырлары (Қазақ жырауларының поэзиясы). 1 сағат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 де бір кірпіш дүниеге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Айбергенов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бақытым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Тұлпардың тағдыры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Әлімқұлов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танытқыш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Байтұрсынов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қазақ!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боз үй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Елубай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құрдастарым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Есенберлин 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Жапандағы жалғыз үй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Жүнісов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 тылындағы бала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Қайсенов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Шақан-Шері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Көкбалақ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Алдаспан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Қыпшақ аруы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Шұғаның белгісі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Шақырады көктем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Молдағалиев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алма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Мұратбеков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Соғыстың соңғы жесірі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Мұртаза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 қалған таяқ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Мырзахметов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Махаббат, қызық мол жылдар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Нұршайықов Ә.</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Алтышаhарға сапар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ертегілері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Батырлар жыры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Қазақтын салт-дәстурлері мен әдет-гұрыптары. </w:t>
            </w:r>
            <w:r>
              <w:br/>
            </w:r>
            <w:r>
              <w:rPr>
                <w:rFonts w:ascii="Times New Roman"/>
                <w:b w:val="false"/>
                <w:i w:val="false"/>
                <w:color w:val="000000"/>
                <w:sz w:val="20"/>
              </w:rPr>
              <w:t xml:space="preserve">
Казахские обычаи и обряды. </w:t>
            </w:r>
            <w:r>
              <w:br/>
            </w:r>
            <w:r>
              <w:rPr>
                <w:rFonts w:ascii="Times New Roman"/>
                <w:b w:val="false"/>
                <w:i w:val="false"/>
                <w:color w:val="000000"/>
                <w:sz w:val="20"/>
              </w:rPr>
              <w:t>
The kazakh customs and traditions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Кенжеахметұлы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тілі.Жаттығулар жинағы 7, 8, 9-сыныптар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 Р.С.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грамматикасы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Ибрагимов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 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анықтамалық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 Жоламанова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 2030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Аңқау қасқыр. "Глупый волк"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Бодененiң қуйрығы неге келте. "Почему у перепелки хвост короткий" (каз, рус)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Жалқау мысық. Ленивый кот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Қожанасырдың олжасы. "Находка Кожанасыра"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 торғай. "Вздорный воробей"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 тасбақа және кене. "Лиса, черепаха и клещ"</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Түлкiнi алдаған шал. "Как старик лису перехитрил"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"Батыр Баян", "Шолпанның күнәсi"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"Бiр атаның балалары"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Магауин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Аудиокітап. "Бақытсыз Жамал"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w:t>
            </w:r>
            <w:r>
              <w:br/>
            </w:r>
            <w:r>
              <w:rPr>
                <w:rFonts w:ascii="Times New Roman"/>
                <w:b w:val="false"/>
                <w:i w:val="false"/>
                <w:color w:val="000000"/>
                <w:sz w:val="20"/>
              </w:rPr>
              <w:t>
Роман-эпопея. 1, 2,3,4 том. 80 сағат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"Ертөстік – 1". 45 мин. 06 сек.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"Ертөстік – 2". 45 мин.07 сек.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Жазушы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Мұхтар Әуэзов. Энциклопедиясы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 ұжымы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Терминологиялық сөздiк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Түсiндiрме сөздiк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раздумий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Поэмы о древних тюрках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Старик и море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Фолкнер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 Сэлинджер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Проклято богом оно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Абай клубы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 Жибек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Канапьянов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о Козы Корпеш - Баян сулу</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Тверитин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 </w:t>
            </w:r>
            <w:r>
              <w:br/>
            </w:r>
            <w:r>
              <w:rPr>
                <w:rFonts w:ascii="Times New Roman"/>
                <w:b w:val="false"/>
                <w:i w:val="false"/>
                <w:color w:val="000000"/>
                <w:sz w:val="20"/>
              </w:rPr>
              <w:t>
Бельгер Г.К.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Казахские народные сказки (на казахском, русском и корейском языках)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Алин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 Косе и черти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Дузельханов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сөз. Книга слов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речь. Сборник диктантов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Шманова Н.Н., Байбурина К.А.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Сборник диктантов и изложений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Майбалаева А., Озекбаева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 Аймағамбетова,</w:t>
            </w:r>
            <w:r>
              <w:br/>
            </w:r>
            <w:r>
              <w:rPr>
                <w:rFonts w:ascii="Times New Roman"/>
                <w:b w:val="false"/>
                <w:i w:val="false"/>
                <w:color w:val="000000"/>
                <w:sz w:val="20"/>
              </w:rPr>
              <w:t>
Ф. Асылбаева,</w:t>
            </w:r>
            <w:r>
              <w:br/>
            </w:r>
            <w:r>
              <w:rPr>
                <w:rFonts w:ascii="Times New Roman"/>
                <w:b w:val="false"/>
                <w:i w:val="false"/>
                <w:color w:val="000000"/>
                <w:sz w:val="20"/>
              </w:rPr>
              <w:t>
Г. Мышбаева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Г. Исмурзина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 Аймағамбетова,</w:t>
            </w:r>
            <w:r>
              <w:br/>
            </w:r>
            <w:r>
              <w:rPr>
                <w:rFonts w:ascii="Times New Roman"/>
                <w:b w:val="false"/>
                <w:i w:val="false"/>
                <w:color w:val="000000"/>
                <w:sz w:val="20"/>
              </w:rPr>
              <w:t>
Г. Исмурзина,</w:t>
            </w:r>
            <w:r>
              <w:br/>
            </w:r>
            <w:r>
              <w:rPr>
                <w:rFonts w:ascii="Times New Roman"/>
                <w:b w:val="false"/>
                <w:i w:val="false"/>
                <w:color w:val="000000"/>
                <w:sz w:val="20"/>
              </w:rPr>
              <w:t>
Г. Мышбаева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w:t>
            </w:r>
            <w:r>
              <w:br/>
            </w:r>
            <w:r>
              <w:rPr>
                <w:rFonts w:ascii="Times New Roman"/>
                <w:b w:val="false"/>
                <w:i w:val="false"/>
                <w:color w:val="000000"/>
                <w:sz w:val="20"/>
              </w:rPr>
              <w:t>
Қ. Аймағамбетова,</w:t>
            </w:r>
            <w:r>
              <w:br/>
            </w:r>
            <w:r>
              <w:rPr>
                <w:rFonts w:ascii="Times New Roman"/>
                <w:b w:val="false"/>
                <w:i w:val="false"/>
                <w:color w:val="000000"/>
                <w:sz w:val="20"/>
              </w:rPr>
              <w:t>
Г. Исмурзина,</w:t>
            </w:r>
            <w:r>
              <w:br/>
            </w:r>
            <w:r>
              <w:rPr>
                <w:rFonts w:ascii="Times New Roman"/>
                <w:b w:val="false"/>
                <w:i w:val="false"/>
                <w:color w:val="000000"/>
                <w:sz w:val="20"/>
              </w:rPr>
              <w:t>
Г. Мышбаева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стать ответственным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контролировать гнев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помогать людям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заводить друзей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преодолеть гордость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устранить зависть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правильно говорить вежливо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оставаться в форме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r>
              <w:br/>
            </w:r>
            <w:r>
              <w:rPr>
                <w:rFonts w:ascii="Times New Roman"/>
                <w:b w:val="false"/>
                <w:i w:val="false"/>
                <w:color w:val="000000"/>
                <w:sz w:val="20"/>
              </w:rPr>
              <w:t>
1, 2 бөлім Оқулық 2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Әдістемелік нұсқулық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сынып</w:t>
            </w:r>
            <w:r>
              <w:br/>
            </w:r>
            <w:r>
              <w:rPr>
                <w:rFonts w:ascii="Times New Roman"/>
                <w:b w:val="false"/>
                <w:i w:val="false"/>
                <w:color w:val="000000"/>
                <w:sz w:val="20"/>
              </w:rPr>
              <w:t>
1, 2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Петерсон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Часть 1, 2. Учебник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Методические рекомендации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2 класс</w:t>
            </w:r>
            <w:r>
              <w:br/>
            </w:r>
            <w:r>
              <w:rPr>
                <w:rFonts w:ascii="Times New Roman"/>
                <w:b w:val="false"/>
                <w:i w:val="false"/>
                <w:color w:val="000000"/>
                <w:sz w:val="20"/>
              </w:rPr>
              <w:t>
Рабочая тетрадь 1,2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Петерсон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Астана-Интегра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де сандар туралы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Задумайся о числах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Магическая математика. Математика во всех сферах нашей жизни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Болл 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математиканы түсінуге жетелейік. Бірегей жүйелі құрылған көрнекі анықтама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Помогите детям разобраться в математике. Уникальный пошаговый гид</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Учебник для 8 класса с углуб.изучением математики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Виленкин Н.Я.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Просвещение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в задачах для поступающих вузы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ОНИКС 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Сканави 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Москва"Мир и образование"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 algebra 1 Pre algebra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Algebra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Словари</w:t>
            </w:r>
            <w:r>
              <w:br/>
            </w:r>
            <w:r>
              <w:rPr>
                <w:rFonts w:ascii="Times New Roman"/>
                <w:b w:val="false"/>
                <w:i w:val="false"/>
                <w:color w:val="000000"/>
                <w:sz w:val="20"/>
              </w:rPr>
              <w:t>
Дошкольное обучение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Ағылшынша-орысша-қазақша суретті сөздік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Анжела Уилкс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Usborne picture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First Dictionary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Фелисити Брукс, Кэролайн Янг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тілінің алғашқы 1000 сөзі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Хетер Эмери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Жыл өткен сайын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Год за годом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эксперименттер. Саған арналған көңілді ермектер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эксперименты. Невероятно увлекательные опыты и занятия для тебя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Жаңа энциклопедиясы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детская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алғашқы энциклопедиям</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Сужикова А., Лекерова Ф., Солтангазина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ғылымды танып-білуге жетелейік. Бірегей жүйелі құрылған анықтама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Вордерман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және жауап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қысқаша анықтамалығы. 5-11 сыныптарға арналған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 (Россия),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анықтамалығы 1-4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школьника 1-4 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 (Россия), Алматыкітап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Science 5 (Наука на английском языке, 5 класс) Student's Workbook,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Hudson</w:t>
            </w:r>
            <w:r>
              <w:br/>
            </w:r>
            <w:r>
              <w:rPr>
                <w:rFonts w:ascii="Times New Roman"/>
                <w:b w:val="false"/>
                <w:i w:val="false"/>
                <w:color w:val="000000"/>
                <w:sz w:val="20"/>
              </w:rPr>
              <w:t>
Alan Haigh</w:t>
            </w:r>
            <w:r>
              <w:br/>
            </w:r>
            <w:r>
              <w:rPr>
                <w:rFonts w:ascii="Times New Roman"/>
                <w:b w:val="false"/>
                <w:i w:val="false"/>
                <w:color w:val="000000"/>
                <w:sz w:val="20"/>
              </w:rPr>
              <w:t>
Debbie Roberts</w:t>
            </w:r>
            <w:r>
              <w:br/>
            </w:r>
            <w:r>
              <w:rPr>
                <w:rFonts w:ascii="Times New Roman"/>
                <w:b w:val="false"/>
                <w:i w:val="false"/>
                <w:color w:val="000000"/>
                <w:sz w:val="20"/>
              </w:rPr>
              <w:t>
Geraldine Shaw</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ұлы кереметтері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Великие чудеса света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Рассел Эш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Чудеса природы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Дэвид Берни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International Primary Geography 5 (География на английском языке, 5 класс)</w:t>
            </w:r>
            <w:r>
              <w:br/>
            </w:r>
            <w:r>
              <w:rPr>
                <w:rFonts w:ascii="Times New Roman"/>
                <w:b w:val="false"/>
                <w:i w:val="false"/>
                <w:color w:val="000000"/>
                <w:sz w:val="20"/>
              </w:rPr>
              <w:t>
Student's book, Workbook, Teacher's Guide</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Terry Jennings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Oxford University Press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Role of Russian Scientists in Research of Kazakhstan Nature (from ancient times to the mid-twentieth century)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Бейсенова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жайында әңгімелейік (Қызықты қаржы-қаражат)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Холл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Расскажи мне о деньгах. Занимательные финансы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Холл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Уәлиханов - географ және саяхатшы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Бірмагамбетов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ғажайып табиғаты. Удивительная природа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Саятшылық. Қазақтың дәстурлі аншылығы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Хинаят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 Жалықтырмайтын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Родригес – Вида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 (Бельгия),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денем неден құрылған?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 я - это 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Уинстон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 Суретті анықтама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ред. Тони Смит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 человека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 BOOKS" (Беларусь),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Ғажайып омыртқасыздар. Қазақстан Қызыл кiтабы беттерiнен. Удивительный мир беспозвоночных. По страницам Красной книги Казахстана (каз., рус.яз.)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Казенас В., </w:t>
            </w:r>
            <w:r>
              <w:br/>
            </w:r>
            <w:r>
              <w:rPr>
                <w:rFonts w:ascii="Times New Roman"/>
                <w:b w:val="false"/>
                <w:i w:val="false"/>
                <w:color w:val="000000"/>
                <w:sz w:val="20"/>
              </w:rPr>
              <w:t xml:space="preserve">
Митяев И., </w:t>
            </w:r>
            <w:r>
              <w:br/>
            </w:r>
            <w:r>
              <w:rPr>
                <w:rFonts w:ascii="Times New Roman"/>
                <w:b w:val="false"/>
                <w:i w:val="false"/>
                <w:color w:val="000000"/>
                <w:sz w:val="20"/>
              </w:rPr>
              <w:t>
Ященко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өсiмдiктер әлемiнін асыл казынасы. Қызыл кітап беттерінен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қызғалдақтары. Тюльпаны Казахстана. Tulips of Kazakhstan (каз., рус., англ.яз.)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Вальдшмит 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өсiмдiктер әлемi. Суреттi энциклопедия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Опасные животные Казахстана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Казенас В., </w:t>
            </w:r>
            <w:r>
              <w:br/>
            </w:r>
            <w:r>
              <w:rPr>
                <w:rFonts w:ascii="Times New Roman"/>
                <w:b w:val="false"/>
                <w:i w:val="false"/>
                <w:color w:val="000000"/>
                <w:sz w:val="20"/>
              </w:rPr>
              <w:t xml:space="preserve">
Митяев И., </w:t>
            </w:r>
            <w:r>
              <w:br/>
            </w:r>
            <w:r>
              <w:rPr>
                <w:rFonts w:ascii="Times New Roman"/>
                <w:b w:val="false"/>
                <w:i w:val="false"/>
                <w:color w:val="000000"/>
                <w:sz w:val="20"/>
              </w:rPr>
              <w:t>
Ященко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Растительный мир Казахстана. Иллюстрированная энциклопедия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Сокровища растительного мира Казахстана. По страницам Красной книги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Иващенко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қосмекенділер, жорғалаушылар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общей редакцией Ковшаря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 или звери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А., </w:t>
            </w:r>
            <w:r>
              <w:br/>
            </w:r>
            <w:r>
              <w:rPr>
                <w:rFonts w:ascii="Times New Roman"/>
                <w:b w:val="false"/>
                <w:i w:val="false"/>
                <w:color w:val="000000"/>
                <w:sz w:val="20"/>
              </w:rPr>
              <w:t>
Ковшарь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Ковшарь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a global Approach loth edition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Compell N.А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Microbiology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Varol Gurler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Mesut Ayan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Systematics test bank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Ayhan Nazli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Cytalogy test bank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biology test bank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Genetics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Murat Durkaya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Biology 8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Bayram, E. Ospankulova</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Citology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Kenci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Biology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Aaron Bridges,</w:t>
            </w:r>
            <w:r>
              <w:br/>
            </w:r>
            <w:r>
              <w:rPr>
                <w:rFonts w:ascii="Times New Roman"/>
                <w:b w:val="false"/>
                <w:i w:val="false"/>
                <w:color w:val="000000"/>
                <w:sz w:val="20"/>
              </w:rPr>
              <w:t>
Mark Levesley,</w:t>
            </w:r>
            <w:r>
              <w:br/>
            </w:r>
            <w:r>
              <w:rPr>
                <w:rFonts w:ascii="Times New Roman"/>
                <w:b w:val="false"/>
                <w:i w:val="false"/>
                <w:color w:val="000000"/>
                <w:sz w:val="20"/>
              </w:rPr>
              <w:t>
Janet Williams,</w:t>
            </w:r>
            <w:r>
              <w:br/>
            </w:r>
            <w:r>
              <w:rPr>
                <w:rFonts w:ascii="Times New Roman"/>
                <w:b w:val="false"/>
                <w:i w:val="false"/>
                <w:color w:val="000000"/>
                <w:sz w:val="20"/>
              </w:rPr>
              <w:t>
Chris Workman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Pearson Education Limited</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Күштің сыры неде. Қызықты физика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Чувствуешь ли ты силу? Занимательная физика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Хаммонд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Дорлинг Киндерсли, Алматыкітап баспасы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задач по физике для школьников,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Турчина Н.В., </w:t>
            </w:r>
            <w:r>
              <w:br/>
            </w:r>
            <w:r>
              <w:rPr>
                <w:rFonts w:ascii="Times New Roman"/>
                <w:b w:val="false"/>
                <w:i w:val="false"/>
                <w:color w:val="000000"/>
                <w:sz w:val="20"/>
              </w:rPr>
              <w:t xml:space="preserve">
Рудакова Л.И., </w:t>
            </w:r>
            <w:r>
              <w:br/>
            </w:r>
            <w:r>
              <w:rPr>
                <w:rFonts w:ascii="Times New Roman"/>
                <w:b w:val="false"/>
                <w:i w:val="false"/>
                <w:color w:val="000000"/>
                <w:sz w:val="20"/>
              </w:rPr>
              <w:t>
Суров О.И.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"Наука"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Көшеров, </w:t>
            </w:r>
            <w:r>
              <w:br/>
            </w:r>
            <w:r>
              <w:rPr>
                <w:rFonts w:ascii="Times New Roman"/>
                <w:b w:val="false"/>
                <w:i w:val="false"/>
                <w:color w:val="000000"/>
                <w:sz w:val="20"/>
              </w:rPr>
              <w:t>
А.П. Рымкеевич</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бейне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Рымкеевич 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Кирик Л.А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"Илекса"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 Phisics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Nuh Ozdin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 Test bank</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Electrosity and magnitizm</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Astronomy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Necdet Celik</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Yener Eksi</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 Osman Karaayvaz</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step in physics Volume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Semih Aydin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Zambak</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Дидактический материал по физике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Кронгарт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физике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Туякбаев С.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Longman Physics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Jennifer Clifford, Miles Hudson, Penny Johnson, Gary Philpott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Pearson Education Limited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Физикадан деңгейлік есептер және бақылау жұмыстары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Терлікбаев, </w:t>
            </w:r>
            <w:r>
              <w:br/>
            </w:r>
            <w:r>
              <w:rPr>
                <w:rFonts w:ascii="Times New Roman"/>
                <w:b w:val="false"/>
                <w:i w:val="false"/>
                <w:color w:val="000000"/>
                <w:sz w:val="20"/>
              </w:rPr>
              <w:t>
Р. Шеңгелбаева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задачник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Рымкевич А.П.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Дрофа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есептерінің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 Рымкевич. Аударғандар: </w:t>
            </w:r>
            <w:r>
              <w:br/>
            </w:r>
            <w:r>
              <w:rPr>
                <w:rFonts w:ascii="Times New Roman"/>
                <w:b w:val="false"/>
                <w:i w:val="false"/>
                <w:color w:val="000000"/>
                <w:sz w:val="20"/>
              </w:rPr>
              <w:t>
М. Нұрмұхамедов, И. Абдуллаева, А. Садықов, Р. Сыздықова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 весь школьный курс в таблицах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Литвинова С.А., Манкевич Н.В.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Минс-Современная школа, Кузьма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и упражнений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Хомченко И.Г.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Москва-Новая волна; Издатель Умеренков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және аналитикалық химия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Шоқыбаев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өте оңай! Қызықты химия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Уинстон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элементарно! Занимательная химия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Уинстон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мұрасы" сериясы. Алты томдық шығармалар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Дулатов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оның империясы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Тимур и его империя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Шыңғысхан және оның ұрпақтары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и его потомки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Евразия даласындағы Шыңғысхан мемлекетi</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Золотая Орда. Государство Чингизидов в Евразийской степи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хандығының тарихы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Казахского ханства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Книга Марко Поло о разнообразии мира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Марко Поло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филологиясының негіздері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и теория древнетюркского письма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(1- кітап)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Қойгелдиев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қозғалысы (2- кітап)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Қойгелдиев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Чингисхан как полководец и его наследие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Эренжен Х.Д.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Казахстана к России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20-40 годы 19 века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Бекмаханов Е.Б.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Коллективизация в Казахстане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Козыбаев М.К., Абылхожин Ж.Б., Алдажұманов 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толқынында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 Назарбаев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Древние города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Байпаков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"Аруна"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потоке истории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 десятилетие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Атамура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(көне заманнан бүгінге дейін), 5 томдық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Қозыбаев М., </w:t>
            </w:r>
            <w:r>
              <w:br/>
            </w:r>
            <w:r>
              <w:rPr>
                <w:rFonts w:ascii="Times New Roman"/>
                <w:b w:val="false"/>
                <w:i w:val="false"/>
                <w:color w:val="000000"/>
                <w:sz w:val="20"/>
              </w:rPr>
              <w:t xml:space="preserve">
Байпақов К., </w:t>
            </w:r>
            <w:r>
              <w:br/>
            </w:r>
            <w:r>
              <w:rPr>
                <w:rFonts w:ascii="Times New Roman"/>
                <w:b w:val="false"/>
                <w:i w:val="false"/>
                <w:color w:val="000000"/>
                <w:sz w:val="20"/>
              </w:rPr>
              <w:t xml:space="preserve">
Алдажұманов К., </w:t>
            </w:r>
            <w:r>
              <w:br/>
            </w:r>
            <w:r>
              <w:rPr>
                <w:rFonts w:ascii="Times New Roman"/>
                <w:b w:val="false"/>
                <w:i w:val="false"/>
                <w:color w:val="000000"/>
                <w:sz w:val="20"/>
              </w:rPr>
              <w:t>
Қошанов А. ж.б.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(с древнейших времен до наших дней) в 5-ти томах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Козыбаев М., </w:t>
            </w:r>
            <w:r>
              <w:br/>
            </w:r>
            <w:r>
              <w:rPr>
                <w:rFonts w:ascii="Times New Roman"/>
                <w:b w:val="false"/>
                <w:i w:val="false"/>
                <w:color w:val="000000"/>
                <w:sz w:val="20"/>
              </w:rPr>
              <w:t xml:space="preserve">
Байпаков К., </w:t>
            </w:r>
            <w:r>
              <w:br/>
            </w:r>
            <w:r>
              <w:rPr>
                <w:rFonts w:ascii="Times New Roman"/>
                <w:b w:val="false"/>
                <w:i w:val="false"/>
                <w:color w:val="000000"/>
                <w:sz w:val="20"/>
              </w:rPr>
              <w:t xml:space="preserve">
Бурханов К., </w:t>
            </w:r>
            <w:r>
              <w:br/>
            </w:r>
            <w:r>
              <w:rPr>
                <w:rFonts w:ascii="Times New Roman"/>
                <w:b w:val="false"/>
                <w:i w:val="false"/>
                <w:color w:val="000000"/>
                <w:sz w:val="20"/>
              </w:rPr>
              <w:t xml:space="preserve">
Кошанов А., </w:t>
            </w:r>
            <w:r>
              <w:br/>
            </w:r>
            <w:r>
              <w:rPr>
                <w:rFonts w:ascii="Times New Roman"/>
                <w:b w:val="false"/>
                <w:i w:val="false"/>
                <w:color w:val="000000"/>
                <w:sz w:val="20"/>
              </w:rPr>
              <w:t xml:space="preserve">
Кумеков Б., </w:t>
            </w:r>
            <w:r>
              <w:br/>
            </w:r>
            <w:r>
              <w:rPr>
                <w:rFonts w:ascii="Times New Roman"/>
                <w:b w:val="false"/>
                <w:i w:val="false"/>
                <w:color w:val="000000"/>
                <w:sz w:val="20"/>
              </w:rPr>
              <w:t xml:space="preserve">
Сагадиев К., </w:t>
            </w:r>
            <w:r>
              <w:br/>
            </w:r>
            <w:r>
              <w:rPr>
                <w:rFonts w:ascii="Times New Roman"/>
                <w:b w:val="false"/>
                <w:i w:val="false"/>
                <w:color w:val="000000"/>
                <w:sz w:val="20"/>
              </w:rPr>
              <w:t>
Туймебаев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Атамұра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наш любимый город: документальная повесть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сүйікті қаламыз Алматы: деректі повесть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the heart od our Motherland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жүрегі - ажарлы қала Астана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 нашей Родины - прекрасная Астана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Туреханова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Светлые дни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Ахметова 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Исторические личности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Тоғысбайұлы Б.,</w:t>
            </w:r>
            <w:r>
              <w:br/>
            </w:r>
            <w:r>
              <w:rPr>
                <w:rFonts w:ascii="Times New Roman"/>
                <w:b w:val="false"/>
                <w:i w:val="false"/>
                <w:color w:val="000000"/>
                <w:sz w:val="20"/>
              </w:rPr>
              <w:t>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Камбар батыр (рус., англ.)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жылқысының тарихы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Тоқтабай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портреттерінің тарихы. Көпшілік - танымдық басылым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Ескендір-Эбдешев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халқының ұлттық киімдері. Национальная одежда казахского народа. National clofhes of Kazakh people (каз., рус., англ.яз.)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Хинаят Б.,</w:t>
            </w:r>
            <w:r>
              <w:br/>
            </w:r>
            <w:r>
              <w:rPr>
                <w:rFonts w:ascii="Times New Roman"/>
                <w:b w:val="false"/>
                <w:i w:val="false"/>
                <w:color w:val="000000"/>
                <w:sz w:val="20"/>
              </w:rPr>
              <w:t>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дарқан дастарқаны. Национальная кухня казахов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Кенжеахметұлы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дәстурлі кару-жарағының этнографиясы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тулғалар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Тоғысбаев Б.,</w:t>
            </w:r>
            <w:r>
              <w:br/>
            </w:r>
            <w:r>
              <w:rPr>
                <w:rFonts w:ascii="Times New Roman"/>
                <w:b w:val="false"/>
                <w:i w:val="false"/>
                <w:color w:val="000000"/>
                <w:sz w:val="20"/>
              </w:rPr>
              <w:t>
Сужикова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Этнография традиционного вооружения казахов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Альбом для домашнего музицирования: Для фортепиано. Выпуск 5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Самарин А.В.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Для фортепиано. Выпуск 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Осеннева М.С.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домашнего музицирования: Популярные произведения в облегченном переложении для фортепиано. Выпуск 7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Самарин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Инвенции (двухголосные и трехголосные): Для фортепиано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 И.С. </w:t>
            </w:r>
            <w:r>
              <w:br/>
            </w:r>
            <w:r>
              <w:rPr>
                <w:rFonts w:ascii="Times New Roman"/>
                <w:b w:val="false"/>
                <w:i w:val="false"/>
                <w:color w:val="000000"/>
                <w:sz w:val="20"/>
              </w:rPr>
              <w:t>
Редакция Ф.Бузони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Маленькие прелюдии и фугетты: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 И.С.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фортепианных пьес для детей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Контрдансы.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сонаты (сонатины):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Пьесы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1: Для фортепиано (редакция Гольденвейзера)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2: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5: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8 (Патетическая): Для фортепиано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Ред. А.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14 (Лунная):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6; Соната № 7: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Бетховен Л. Ред. А.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9. Соната № 10: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Ред. А.Б.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Князь Игорь: Избранные отрывки: Облегченное переложение: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Бородин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Сочинения: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Бородин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Вверх по музыкальным ступенькам. Выпуск 2. Учебное пособие для начинающих пианистов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Вальчук Т. 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Гайдн Ф.Й.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Гайдн Ф.Й.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Гаммы и арпеджио для фортепиано. В двух частях. Часть 2 </w:t>
            </w:r>
            <w:r>
              <w:br/>
            </w:r>
            <w:r>
              <w:rPr>
                <w:rFonts w:ascii="Times New Roman"/>
                <w:b w:val="false"/>
                <w:i w:val="false"/>
                <w:color w:val="000000"/>
                <w:sz w:val="20"/>
              </w:rPr>
              <w:t>
Учебное пособие для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Ширинская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Гаммы и арпеджио: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Ширинская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Пианист-виртуоз: 60 упражнений для достижения беглости, независимости, силы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Ганон Ш.Л.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 прелюдии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Гершвин Дж.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Руслан и Людмила: Облегченное переложение: Для фортепиано: Избранные отрывки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Глинка М.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Пьесы: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Глиэр 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лирические пьесы: Для фортепиано.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лирические пьесы: Для фортепиано.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Играем классику: Легкие переложения для фортепиано. Выпуск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и переложение </w:t>
            </w:r>
            <w:r>
              <w:br/>
            </w:r>
            <w:r>
              <w:rPr>
                <w:rFonts w:ascii="Times New Roman"/>
                <w:b w:val="false"/>
                <w:i w:val="false"/>
                <w:color w:val="000000"/>
                <w:sz w:val="20"/>
              </w:rPr>
              <w:t xml:space="preserve">
С. Мовчана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классику: Легкие переложения для фортепиано.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и переложение С.Мовчана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юного пианиста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Кажлаев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сонаты: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Клементи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этюды по Паганини для фортепиано: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 Ф.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мелодии: ЛҰгкие переложения для фортепиано. </w:t>
            </w:r>
            <w:r>
              <w:br/>
            </w:r>
            <w:r>
              <w:rPr>
                <w:rFonts w:ascii="Times New Roman"/>
                <w:b w:val="false"/>
                <w:i w:val="false"/>
                <w:color w:val="000000"/>
                <w:sz w:val="20"/>
              </w:rPr>
              <w:t>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мелодии: ЛҰгкие переложения для фортепиано. </w:t>
            </w:r>
            <w:r>
              <w:br/>
            </w:r>
            <w:r>
              <w:rPr>
                <w:rFonts w:ascii="Times New Roman"/>
                <w:b w:val="false"/>
                <w:i w:val="false"/>
                <w:color w:val="000000"/>
                <w:sz w:val="20"/>
              </w:rPr>
              <w:t xml:space="preserve">
Выпуск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Любимые мелодии: ЛҰгкие переложения для фортепиано. </w:t>
            </w:r>
            <w:r>
              <w:br/>
            </w:r>
            <w:r>
              <w:rPr>
                <w:rFonts w:ascii="Times New Roman"/>
                <w:b w:val="false"/>
                <w:i w:val="false"/>
                <w:color w:val="000000"/>
                <w:sz w:val="20"/>
              </w:rPr>
              <w:t>
Выпуск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Молин 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пьесы для фортепиано.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Алексеева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Любимые пьесы для фортепиано.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Мовчан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Песни без слов: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Мендельсон Ф.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 последнее танго: Эстрадные мелодии ХХ века в нетрудном изложении: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Сонаты: Для фортепиано. В 3 выпусках. Выпуск 1.</w:t>
            </w:r>
            <w:r>
              <w:br/>
            </w:r>
            <w:r>
              <w:rPr>
                <w:rFonts w:ascii="Times New Roman"/>
                <w:b w:val="false"/>
                <w:i w:val="false"/>
                <w:color w:val="000000"/>
                <w:sz w:val="20"/>
              </w:rPr>
              <w:t>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Сонаты: Для фортепиано. В 3 выпусках. Выпуск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w:t>
            </w:r>
            <w:r>
              <w:br/>
            </w:r>
            <w:r>
              <w:rPr>
                <w:rFonts w:ascii="Times New Roman"/>
                <w:b w:val="false"/>
                <w:i w:val="false"/>
                <w:color w:val="000000"/>
                <w:sz w:val="20"/>
              </w:rPr>
              <w:t>
Ред. А.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Шесть сонатин: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Моцарт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1</w:t>
            </w:r>
            <w:r>
              <w:br/>
            </w:r>
            <w:r>
              <w:rPr>
                <w:rFonts w:ascii="Times New Roman"/>
                <w:b w:val="false"/>
                <w:i w:val="false"/>
                <w:color w:val="000000"/>
                <w:sz w:val="20"/>
              </w:rPr>
              <w:t>
Нотное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Самарин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2</w:t>
            </w:r>
            <w:r>
              <w:br/>
            </w:r>
            <w:r>
              <w:rPr>
                <w:rFonts w:ascii="Times New Roman"/>
                <w:b w:val="false"/>
                <w:i w:val="false"/>
                <w:color w:val="000000"/>
                <w:sz w:val="20"/>
              </w:rPr>
              <w:t>
Нотное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 </w:t>
            </w:r>
            <w:r>
              <w:br/>
            </w:r>
            <w:r>
              <w:rPr>
                <w:rFonts w:ascii="Times New Roman"/>
                <w:b w:val="false"/>
                <w:i w:val="false"/>
                <w:color w:val="000000"/>
                <w:sz w:val="20"/>
              </w:rPr>
              <w:t>
Шпанова М.В.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Шпанова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Мудьюгина В.Г.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Шпанова 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калейдоскоп: Популярные мелодии: Переложение для фортепиано: Выпуск 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Самарин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Музыкальный калейдоскоп: Популярные мелодии: Переложение для фортепиано: Выпуск 7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Шпанова М.В.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Первые шаги маленького пианиста: Песенки, пьесы, этюды и ансамбли для первых лет обучения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Баранова Г., </w:t>
            </w:r>
            <w:r>
              <w:br/>
            </w:r>
            <w:r>
              <w:rPr>
                <w:rFonts w:ascii="Times New Roman"/>
                <w:b w:val="false"/>
                <w:i w:val="false"/>
                <w:color w:val="000000"/>
                <w:sz w:val="20"/>
              </w:rPr>
              <w:t>
Четверухина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страницам любимых опер и балетов. Избранные отрывки. Облегченное переложение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пьесы: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Рубинштейн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этюдов. Сочинение 8.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Скрябин А.Н.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за роялем: Для фортепиано в 2 и 4 руки с пением: Учебное пособие для детей дошкольного и младшего школьного возраста. – Дополненная и переработанная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Соколова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Ежедневные упражнения пианиста: Арпеджио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координации в развитии пианиста: Учебно-методическое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Веселая музыкальная азбука в картинках, нотах, буквах, цифрах: Интегративный курс обучения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Толкунова Е.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Начальные уроки игры на фортепиано: Учебное пособие для детей дошкольного возраста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Толкунова Е.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Токката: Соната: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Хачатурян А.И.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Музыкальное училище. Выпуск 1. Пьесы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Решетов 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2. Пьесы: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Выпуск 3.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Самарин 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Концертные этюды и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 класс. ДМШ. Этюды. Выпуск 1 /сост.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Копчевский 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1-й класс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Турусова И.Г.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2-й класс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Турусова И.Г.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3-й класс ДМШ / Нотное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w:t>
            </w:r>
            <w:r>
              <w:br/>
            </w:r>
            <w:r>
              <w:rPr>
                <w:rFonts w:ascii="Times New Roman"/>
                <w:b w:val="false"/>
                <w:i w:val="false"/>
                <w:color w:val="000000"/>
                <w:sz w:val="20"/>
              </w:rPr>
              <w:t>
Четверухина А.,</w:t>
            </w:r>
            <w:r>
              <w:br/>
            </w:r>
            <w:r>
              <w:rPr>
                <w:rFonts w:ascii="Times New Roman"/>
                <w:b w:val="false"/>
                <w:i w:val="false"/>
                <w:color w:val="000000"/>
                <w:sz w:val="20"/>
              </w:rPr>
              <w:t>
Верижникова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4-й класс ДМШ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w:t>
            </w:r>
            <w:r>
              <w:br/>
            </w:r>
            <w:r>
              <w:rPr>
                <w:rFonts w:ascii="Times New Roman"/>
                <w:b w:val="false"/>
                <w:i w:val="false"/>
                <w:color w:val="000000"/>
                <w:sz w:val="20"/>
              </w:rPr>
              <w:t>
Четверухина А.,</w:t>
            </w:r>
            <w:r>
              <w:br/>
            </w:r>
            <w:r>
              <w:rPr>
                <w:rFonts w:ascii="Times New Roman"/>
                <w:b w:val="false"/>
                <w:i w:val="false"/>
                <w:color w:val="000000"/>
                <w:sz w:val="20"/>
              </w:rPr>
              <w:t>
Верижникова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Полифонические пьесы. Выпуск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Полифонические пьесы. Выпуск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Произведения крупной формы. </w:t>
            </w:r>
            <w:r>
              <w:br/>
            </w:r>
            <w:r>
              <w:rPr>
                <w:rFonts w:ascii="Times New Roman"/>
                <w:b w:val="false"/>
                <w:i w:val="false"/>
                <w:color w:val="000000"/>
                <w:sz w:val="20"/>
              </w:rPr>
              <w:t>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5-й класс ДМШ: Произведения крупной формы. </w:t>
            </w:r>
            <w:r>
              <w:br/>
            </w:r>
            <w:r>
              <w:rPr>
                <w:rFonts w:ascii="Times New Roman"/>
                <w:b w:val="false"/>
                <w:i w:val="false"/>
                <w:color w:val="000000"/>
                <w:sz w:val="20"/>
              </w:rPr>
              <w:t>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Верижникова Т.А., </w:t>
            </w:r>
            <w:r>
              <w:br/>
            </w:r>
            <w:r>
              <w:rPr>
                <w:rFonts w:ascii="Times New Roman"/>
                <w:b w:val="false"/>
                <w:i w:val="false"/>
                <w:color w:val="000000"/>
                <w:sz w:val="20"/>
              </w:rPr>
              <w:t>
Подрудкова Е.А.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5-й класс ДМШ: Этюды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Бородулина Е.,</w:t>
            </w:r>
            <w:r>
              <w:br/>
            </w:r>
            <w:r>
              <w:rPr>
                <w:rFonts w:ascii="Times New Roman"/>
                <w:b w:val="false"/>
                <w:i w:val="false"/>
                <w:color w:val="000000"/>
                <w:sz w:val="20"/>
              </w:rPr>
              <w:t>
Гоциридзе М.,</w:t>
            </w:r>
            <w:r>
              <w:br/>
            </w:r>
            <w:r>
              <w:rPr>
                <w:rFonts w:ascii="Times New Roman"/>
                <w:b w:val="false"/>
                <w:i w:val="false"/>
                <w:color w:val="000000"/>
                <w:sz w:val="20"/>
              </w:rPr>
              <w:t>
Краснова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Полифонические пьесы. Выпуск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Произведения крупной формы. </w:t>
            </w:r>
            <w:r>
              <w:br/>
            </w:r>
            <w:r>
              <w:rPr>
                <w:rFonts w:ascii="Times New Roman"/>
                <w:b w:val="false"/>
                <w:i w:val="false"/>
                <w:color w:val="000000"/>
                <w:sz w:val="20"/>
              </w:rPr>
              <w:t xml:space="preserve">
Выпуск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Произведения крупной формы. </w:t>
            </w:r>
            <w:r>
              <w:br/>
            </w:r>
            <w:r>
              <w:rPr>
                <w:rFonts w:ascii="Times New Roman"/>
                <w:b w:val="false"/>
                <w:i w:val="false"/>
                <w:color w:val="000000"/>
                <w:sz w:val="20"/>
              </w:rPr>
              <w:t>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Пьесы. Выпуск 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6-й класс ДМШ: Пьесы. </w:t>
            </w:r>
            <w:r>
              <w:br/>
            </w:r>
            <w:r>
              <w:rPr>
                <w:rFonts w:ascii="Times New Roman"/>
                <w:b w:val="false"/>
                <w:i w:val="false"/>
                <w:color w:val="000000"/>
                <w:sz w:val="20"/>
              </w:rPr>
              <w:t xml:space="preserve">
Выпуск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6-й класс ДМШ: Этюды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w:t>
            </w:r>
            <w:r>
              <w:br/>
            </w:r>
            <w:r>
              <w:rPr>
                <w:rFonts w:ascii="Times New Roman"/>
                <w:b w:val="false"/>
                <w:i w:val="false"/>
                <w:color w:val="000000"/>
                <w:sz w:val="20"/>
              </w:rPr>
              <w:t>
Бородулина Е.,</w:t>
            </w:r>
            <w:r>
              <w:br/>
            </w:r>
            <w:r>
              <w:rPr>
                <w:rFonts w:ascii="Times New Roman"/>
                <w:b w:val="false"/>
                <w:i w:val="false"/>
                <w:color w:val="000000"/>
                <w:sz w:val="20"/>
              </w:rPr>
              <w:t>
Гоциридзе М.,</w:t>
            </w:r>
            <w:r>
              <w:br/>
            </w:r>
            <w:r>
              <w:rPr>
                <w:rFonts w:ascii="Times New Roman"/>
                <w:b w:val="false"/>
                <w:i w:val="false"/>
                <w:color w:val="000000"/>
                <w:sz w:val="20"/>
              </w:rPr>
              <w:t>
Краснова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Полифонические пьесы. Выпуск 2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для фортепиано: 7-й класс ДМШ: Пьесы. </w:t>
            </w:r>
            <w:r>
              <w:br/>
            </w:r>
            <w:r>
              <w:rPr>
                <w:rFonts w:ascii="Times New Roman"/>
                <w:b w:val="false"/>
                <w:i w:val="false"/>
                <w:color w:val="000000"/>
                <w:sz w:val="20"/>
              </w:rPr>
              <w:t>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7-й класс ДМШ: Этюды.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Младшие классы ДМШ: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Гудова Е.И., </w:t>
            </w:r>
            <w:r>
              <w:br/>
            </w:r>
            <w:r>
              <w:rPr>
                <w:rFonts w:ascii="Times New Roman"/>
                <w:b w:val="false"/>
                <w:i w:val="false"/>
                <w:color w:val="000000"/>
                <w:sz w:val="20"/>
              </w:rPr>
              <w:t>
Смирнов В.Д.,</w:t>
            </w:r>
            <w:r>
              <w:br/>
            </w:r>
            <w:r>
              <w:rPr>
                <w:rFonts w:ascii="Times New Roman"/>
                <w:b w:val="false"/>
                <w:i w:val="false"/>
                <w:color w:val="000000"/>
                <w:sz w:val="20"/>
              </w:rPr>
              <w:t>
Чернышков 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Музыкальное училище: Полифонические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Найда Е.,</w:t>
            </w:r>
            <w:r>
              <w:br/>
            </w:r>
            <w:r>
              <w:rPr>
                <w:rFonts w:ascii="Times New Roman"/>
                <w:b w:val="false"/>
                <w:i w:val="false"/>
                <w:color w:val="000000"/>
                <w:sz w:val="20"/>
              </w:rPr>
              <w:t>
Смельницкая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Средние классы ДМШ: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Гудова Е.И., </w:t>
            </w:r>
            <w:r>
              <w:br/>
            </w:r>
            <w:r>
              <w:rPr>
                <w:rFonts w:ascii="Times New Roman"/>
                <w:b w:val="false"/>
                <w:i w:val="false"/>
                <w:color w:val="000000"/>
                <w:sz w:val="20"/>
              </w:rPr>
              <w:t>
Смирнов В.Д.,</w:t>
            </w:r>
            <w:r>
              <w:br/>
            </w:r>
            <w:r>
              <w:rPr>
                <w:rFonts w:ascii="Times New Roman"/>
                <w:b w:val="false"/>
                <w:i w:val="false"/>
                <w:color w:val="000000"/>
                <w:sz w:val="20"/>
              </w:rPr>
              <w:t>
Чернышков 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Старшие классы ДМШ: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Гудова Е.И., </w:t>
            </w:r>
            <w:r>
              <w:br/>
            </w:r>
            <w:r>
              <w:rPr>
                <w:rFonts w:ascii="Times New Roman"/>
                <w:b w:val="false"/>
                <w:i w:val="false"/>
                <w:color w:val="000000"/>
                <w:sz w:val="20"/>
              </w:rPr>
              <w:t>
Смирнов В.Д.,</w:t>
            </w:r>
            <w:r>
              <w:br/>
            </w:r>
            <w:r>
              <w:rPr>
                <w:rFonts w:ascii="Times New Roman"/>
                <w:b w:val="false"/>
                <w:i w:val="false"/>
                <w:color w:val="000000"/>
                <w:sz w:val="20"/>
              </w:rPr>
              <w:t>
Чернышков 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6 класс. ДМШ. Этюды.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7 класс. ДМШ. Полифонич. пьесы. Выпуск 1: Учебник для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5 класс. ДМШ. Этюды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Копчевский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Хрестоматия педагогического репертуара для фортепиано: 5 класс ДМШ. Пьесы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Копчевский 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педагогического репертуара для фортепиано: 5 класс ДМШ: Пьесы.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 Самарин 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по хореографии:Для общеобразовательной школы: Музыкальные фрагменты в изложении для фортепиано.</w:t>
            </w:r>
            <w:r>
              <w:br/>
            </w:r>
            <w:r>
              <w:rPr>
                <w:rFonts w:ascii="Times New Roman"/>
                <w:b w:val="false"/>
                <w:i w:val="false"/>
                <w:color w:val="000000"/>
                <w:sz w:val="20"/>
              </w:rPr>
              <w:t>
Нотное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Побединский Э.Б.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 Сочинение 37-bis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Знаменитые произведения в легком переложении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w:t>
            </w:r>
            <w:r>
              <w:br/>
            </w:r>
            <w:r>
              <w:rPr>
                <w:rFonts w:ascii="Times New Roman"/>
                <w:b w:val="false"/>
                <w:i w:val="false"/>
                <w:color w:val="000000"/>
                <w:sz w:val="20"/>
              </w:rPr>
              <w:t>
Сост. Д.Молин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Спящая красавица. Облегченное переложение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П.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Щелкунчик. Отрывки из балета в облегченном переложении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Для фортепиано. Выпуск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xml:space="preserve">
Ред. </w:t>
            </w:r>
            <w:r>
              <w:br/>
            </w:r>
            <w:r>
              <w:rPr>
                <w:rFonts w:ascii="Times New Roman"/>
                <w:b w:val="false"/>
                <w:i w:val="false"/>
                <w:color w:val="000000"/>
                <w:sz w:val="20"/>
              </w:rPr>
              <w:t>
Г.Г. Нейгауза,</w:t>
            </w:r>
            <w:r>
              <w:br/>
            </w:r>
            <w:r>
              <w:rPr>
                <w:rFonts w:ascii="Times New Roman"/>
                <w:b w:val="false"/>
                <w:i w:val="false"/>
                <w:color w:val="000000"/>
                <w:sz w:val="20"/>
              </w:rPr>
              <w:t>
Я.И. Мильштейна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Для фортепиано.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xml:space="preserve">
Ред. </w:t>
            </w:r>
            <w:r>
              <w:br/>
            </w:r>
            <w:r>
              <w:rPr>
                <w:rFonts w:ascii="Times New Roman"/>
                <w:b w:val="false"/>
                <w:i w:val="false"/>
                <w:color w:val="000000"/>
                <w:sz w:val="20"/>
              </w:rPr>
              <w:t>
Г.Г. Нейгауза,</w:t>
            </w:r>
            <w:r>
              <w:br/>
            </w:r>
            <w:r>
              <w:rPr>
                <w:rFonts w:ascii="Times New Roman"/>
                <w:b w:val="false"/>
                <w:i w:val="false"/>
                <w:color w:val="000000"/>
                <w:sz w:val="20"/>
              </w:rPr>
              <w:t>
Я.И. Мильштейна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Ноктюрны: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xml:space="preserve">
Редакция </w:t>
            </w:r>
            <w:r>
              <w:br/>
            </w:r>
            <w:r>
              <w:rPr>
                <w:rFonts w:ascii="Times New Roman"/>
                <w:b w:val="false"/>
                <w:i w:val="false"/>
                <w:color w:val="000000"/>
                <w:sz w:val="20"/>
              </w:rPr>
              <w:t xml:space="preserve">
Л. Оборина, </w:t>
            </w:r>
            <w:r>
              <w:br/>
            </w:r>
            <w:r>
              <w:rPr>
                <w:rFonts w:ascii="Times New Roman"/>
                <w:b w:val="false"/>
                <w:i w:val="false"/>
                <w:color w:val="000000"/>
                <w:sz w:val="20"/>
              </w:rPr>
              <w:t>
Я. Мильштейна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Прелюдии: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Шопен Ф. </w:t>
            </w:r>
            <w:r>
              <w:br/>
            </w:r>
            <w:r>
              <w:rPr>
                <w:rFonts w:ascii="Times New Roman"/>
                <w:b w:val="false"/>
                <w:i w:val="false"/>
                <w:color w:val="000000"/>
                <w:sz w:val="20"/>
              </w:rPr>
              <w:t>
Ред.</w:t>
            </w:r>
            <w:r>
              <w:br/>
            </w:r>
            <w:r>
              <w:rPr>
                <w:rFonts w:ascii="Times New Roman"/>
                <w:b w:val="false"/>
                <w:i w:val="false"/>
                <w:color w:val="000000"/>
                <w:sz w:val="20"/>
              </w:rPr>
              <w:t>
Л.Н. Оборина, Я.И. Мильштейна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Выпуск 1: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Штраус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Вальсы. Выпуск 2: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Штраус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Карнавал: Для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Шуман Р. Редакция А. Б. Гольденвейзера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игры: Сюита: Для фортепиано в четыре руки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Бизе Ж.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Увертюра к опере "Руслан и Людмила" / Обработка для двух фортепиано Д. Молина.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Глинка М.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клавиатурой вдвоем: Альбом пьес: Для фортепиано в четыре руки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Бахчиев А., Сорокина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Играем вместе: Альбом легких переложений: Для фортепиано в четыре руки. Выпуск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Карнавал животных. Большая зоологическая фантазия. Переложение для двух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Сен-Санс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двух фортепиано: Старшие классы ДМШ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Верижникова Т.А., Подрудкова Е.А.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6 рук: Младшие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Миндрова 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1 и 2 классы детской музыки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Фортепианные ансамбли для детей: Произведения для фортепиано в четыре руки: 3 класс детской музыкаль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4 класс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Фортепианные ансамбли для детей: Произведения для фортепиано в четыре руки: Старшие классы ДМШ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Верижникова Т.А., </w:t>
            </w:r>
            <w:r>
              <w:br/>
            </w:r>
            <w:r>
              <w:rPr>
                <w:rFonts w:ascii="Times New Roman"/>
                <w:b w:val="false"/>
                <w:i w:val="false"/>
                <w:color w:val="000000"/>
                <w:sz w:val="20"/>
              </w:rPr>
              <w:t xml:space="preserve">
Подрудкова Е.А.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Младшие классы ДМШ: В четыре руки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Бабасян Н.Л.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фортепиано: Средние классы ДМШ: В четыре руки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Бабасян Н.Л.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1: Хрестоматия педагогического репертуара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ред. Новожилова сост.- переложение Петренко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2: Хрестоматия педагогического репертуара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перелож. Новожилов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Играю на синтезаторе: Выпуск 3: Хрестоматия педагогического репертуара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переложение Петренко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6: Для скрипки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xml:space="preserve">
Ред. Д. Ойстраха, </w:t>
            </w:r>
            <w:r>
              <w:br/>
            </w:r>
            <w:r>
              <w:rPr>
                <w:rFonts w:ascii="Times New Roman"/>
                <w:b w:val="false"/>
                <w:i w:val="false"/>
                <w:color w:val="000000"/>
                <w:sz w:val="20"/>
              </w:rPr>
              <w:t>
Л. Оборина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 7: Для скрипки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Бетховен Л. </w:t>
            </w:r>
            <w:r>
              <w:br/>
            </w:r>
            <w:r>
              <w:rPr>
                <w:rFonts w:ascii="Times New Roman"/>
                <w:b w:val="false"/>
                <w:i w:val="false"/>
                <w:color w:val="000000"/>
                <w:sz w:val="20"/>
              </w:rPr>
              <w:t xml:space="preserve">
Ред. Д. Ойстраха, </w:t>
            </w:r>
            <w:r>
              <w:br/>
            </w:r>
            <w:r>
              <w:rPr>
                <w:rFonts w:ascii="Times New Roman"/>
                <w:b w:val="false"/>
                <w:i w:val="false"/>
                <w:color w:val="000000"/>
                <w:sz w:val="20"/>
              </w:rPr>
              <w:t>
Л. Оборина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Венгерские танцы: Обработка для скрипки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Брамс И. </w:t>
            </w:r>
            <w:r>
              <w:br/>
            </w:r>
            <w:r>
              <w:rPr>
                <w:rFonts w:ascii="Times New Roman"/>
                <w:b w:val="false"/>
                <w:i w:val="false"/>
                <w:color w:val="000000"/>
                <w:sz w:val="20"/>
              </w:rPr>
              <w:t xml:space="preserve">
Ред. Й. Иоахима, </w:t>
            </w:r>
            <w:r>
              <w:br/>
            </w:r>
            <w:r>
              <w:rPr>
                <w:rFonts w:ascii="Times New Roman"/>
                <w:b w:val="false"/>
                <w:i w:val="false"/>
                <w:color w:val="000000"/>
                <w:sz w:val="20"/>
              </w:rPr>
              <w:t>
Ф. Крейслера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для маленьких скрипачей - 1: Учебное пособие для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Йорданова 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Незабудка: Детские пьесы русских композиторов: Для скрипки и фортепиано: Средние и старшие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каприса: Для скрипки соло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Паганини Н. </w:t>
            </w:r>
            <w:r>
              <w:br/>
            </w:r>
            <w:r>
              <w:rPr>
                <w:rFonts w:ascii="Times New Roman"/>
                <w:b w:val="false"/>
                <w:i w:val="false"/>
                <w:color w:val="000000"/>
                <w:sz w:val="20"/>
              </w:rPr>
              <w:t xml:space="preserve">
Ред. </w:t>
            </w:r>
            <w:r>
              <w:br/>
            </w:r>
            <w:r>
              <w:rPr>
                <w:rFonts w:ascii="Times New Roman"/>
                <w:b w:val="false"/>
                <w:i w:val="false"/>
                <w:color w:val="000000"/>
                <w:sz w:val="20"/>
              </w:rPr>
              <w:t>
А.И. Ямпольского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Этюд в форме вальса/Обработка для скрипки и фортепиано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Сен-Санс К., </w:t>
            </w:r>
            <w:r>
              <w:br/>
            </w:r>
            <w:r>
              <w:rPr>
                <w:rFonts w:ascii="Times New Roman"/>
                <w:b w:val="false"/>
                <w:i w:val="false"/>
                <w:color w:val="000000"/>
                <w:sz w:val="20"/>
              </w:rPr>
              <w:t>
Э. Изаи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5-6 классы. ДМШ. Часть 2.: Пьесы,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2. Пьесы, ПКФ</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Гарлицкий М., </w:t>
            </w:r>
            <w:r>
              <w:br/>
            </w:r>
            <w:r>
              <w:rPr>
                <w:rFonts w:ascii="Times New Roman"/>
                <w:b w:val="false"/>
                <w:i w:val="false"/>
                <w:color w:val="000000"/>
                <w:sz w:val="20"/>
              </w:rPr>
              <w:t>
Родионов К., Фортунатов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1.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Гарлицкий М., </w:t>
            </w:r>
            <w:r>
              <w:br/>
            </w:r>
            <w:r>
              <w:rPr>
                <w:rFonts w:ascii="Times New Roman"/>
                <w:b w:val="false"/>
                <w:i w:val="false"/>
                <w:color w:val="000000"/>
                <w:sz w:val="20"/>
              </w:rPr>
              <w:t>
Родионов К., Фортунатов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1-2 классы ДМШ: Часть 2. Пьесы,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Гарлицкий М., </w:t>
            </w:r>
            <w:r>
              <w:br/>
            </w:r>
            <w:r>
              <w:rPr>
                <w:rFonts w:ascii="Times New Roman"/>
                <w:b w:val="false"/>
                <w:i w:val="false"/>
                <w:color w:val="000000"/>
                <w:sz w:val="20"/>
              </w:rPr>
              <w:t>
Родионов К., Фортунатов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2-3 классы ДМШ: Часть 1.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Гарлицкий М., </w:t>
            </w:r>
            <w:r>
              <w:br/>
            </w:r>
            <w:r>
              <w:rPr>
                <w:rFonts w:ascii="Times New Roman"/>
                <w:b w:val="false"/>
                <w:i w:val="false"/>
                <w:color w:val="000000"/>
                <w:sz w:val="20"/>
              </w:rPr>
              <w:t>
Родионов К., Фортунатов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2-3 классы ДМШ: Часть 2. Пьесы, произведения крупной формы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Гарлицкий М., </w:t>
            </w:r>
            <w:r>
              <w:br/>
            </w:r>
            <w:r>
              <w:rPr>
                <w:rFonts w:ascii="Times New Roman"/>
                <w:b w:val="false"/>
                <w:i w:val="false"/>
                <w:color w:val="000000"/>
                <w:sz w:val="20"/>
              </w:rPr>
              <w:t>
Родионов К., Фортунатов 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скрипки: 3-4 классы ДМШ: Часть 1. Пьесы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Уткин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альбом. Выпуск 2: Пьесы для скрипки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Ямпольский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альбом. Выпуск 3: Пьесы для скрипки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Ямпольский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Альбенис И. Гранада; Танго; Астурия: Обработка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Тонха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Сюиты: Для виолончели соло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Бах И.С. </w:t>
            </w:r>
            <w:r>
              <w:br/>
            </w:r>
            <w:r>
              <w:rPr>
                <w:rFonts w:ascii="Times New Roman"/>
                <w:b w:val="false"/>
                <w:i w:val="false"/>
                <w:color w:val="000000"/>
                <w:sz w:val="20"/>
              </w:rPr>
              <w:t xml:space="preserve">
Редакция </w:t>
            </w:r>
            <w:r>
              <w:br/>
            </w:r>
            <w:r>
              <w:rPr>
                <w:rFonts w:ascii="Times New Roman"/>
                <w:b w:val="false"/>
                <w:i w:val="false"/>
                <w:color w:val="000000"/>
                <w:sz w:val="20"/>
              </w:rPr>
              <w:t>
А. Власова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соль минор: Для виолончели с оркестром/ Перелож.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Вивальди А. </w:t>
            </w:r>
            <w:r>
              <w:br/>
            </w:r>
            <w:r>
              <w:rPr>
                <w:rFonts w:ascii="Times New Roman"/>
                <w:b w:val="false"/>
                <w:i w:val="false"/>
                <w:color w:val="000000"/>
                <w:sz w:val="20"/>
              </w:rPr>
              <w:t xml:space="preserve">
ред. </w:t>
            </w:r>
            <w:r>
              <w:br/>
            </w:r>
            <w:r>
              <w:rPr>
                <w:rFonts w:ascii="Times New Roman"/>
                <w:b w:val="false"/>
                <w:i w:val="false"/>
                <w:color w:val="000000"/>
                <w:sz w:val="20"/>
              </w:rPr>
              <w:t>
М. Ростроповича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Ноктюрн; Мазурка: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r>
              <w:br/>
            </w:r>
            <w:r>
              <w:rPr>
                <w:rFonts w:ascii="Times New Roman"/>
                <w:b w:val="false"/>
                <w:i w:val="false"/>
                <w:color w:val="000000"/>
                <w:sz w:val="20"/>
              </w:rPr>
              <w:t xml:space="preserve">
Шопен Ф.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Пастораль: Альбом популярных пьес: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Песнь менестреля: Альбом популярных пьес: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Популярные миниатюры из опер и балетов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Прекрасный вечер: Альбом популярных пьес: Для виолончели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виолончели: 3-4 классы ДМШ: Пьесы. Часть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Куус И., </w:t>
            </w:r>
            <w:r>
              <w:br/>
            </w:r>
            <w:r>
              <w:rPr>
                <w:rFonts w:ascii="Times New Roman"/>
                <w:b w:val="false"/>
                <w:i w:val="false"/>
                <w:color w:val="000000"/>
                <w:sz w:val="20"/>
              </w:rPr>
              <w:t>
Оликова И., Полупан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виолончели: ДМШ, Музыкальное училище: Старинные и классические сонаты. Часть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Волчков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виолончели: Старшие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Бострем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произведения: Переложение для шестиструнной гитары – 1-е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Григ Э. </w:t>
            </w:r>
            <w:r>
              <w:br/>
            </w:r>
            <w:r>
              <w:rPr>
                <w:rFonts w:ascii="Times New Roman"/>
                <w:b w:val="false"/>
                <w:i w:val="false"/>
                <w:color w:val="000000"/>
                <w:sz w:val="20"/>
              </w:rPr>
              <w:t>
Сост. переложение, исполн. редактор В. Агабабова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Звездная ночь: Популярные танго в нетрудном переложении для шестиструнной гитары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Кроха О.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гитариста: 1-7 классы ДМШ, младшие курсы музыкальных училищ: Этюды: Для шестиструнной гитары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Агабабов В.П.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этюды. Для флейты. Для музыкальных училищ</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Должиков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Концертные пьесы для флейты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Должиков 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Соната: Для флейты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Хики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блокфлейты: 1-3 классы ДМШ: Пьесы. Часть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Пушечников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флейты: 3-4 классы ДМШ: Пьесы, этюды, ансамбли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Должиков Ю.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флейты: 5 класс ДМШ: Пьесы, ансамбли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Должиков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гобоя: 1-5 классы ДМШ: Пьесы. Часть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гобоя. 1-5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ред-сост. Пушечников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Грезы: Альбом популярных пьес: Для кларнета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Дыхание моря: Альбом популярных пьес: Для кларнета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этюды: Для кларнета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Петров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Классический альбом для кларнета и фортепиано: Учебник для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кларнета. Тетрадь 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Штарк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Этюды для кларнета. Тетрадь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Штарк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Джазовая галерея - 3: Лучшие мелодии ХХ века: Обработка для саксофона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Ривчуна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Классические пьесы: Переложение для валторны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Карпухина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этюды для валторны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Полех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пьесы. Переложение для валторны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Чайковский П.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 трубачей: Пьесы зарубежных композиторов: Для трубы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Докшицер 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игры на тромбоне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Зейналов М., Седракян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тромбона. Этюды, пьесы. Старшие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Григорьев 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 для детей и юношества: Хрестоматия современного репертуара баяниста (аккордеониста)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ред-сост. </w:t>
            </w:r>
            <w:r>
              <w:br/>
            </w:r>
            <w:r>
              <w:rPr>
                <w:rFonts w:ascii="Times New Roman"/>
                <w:b w:val="false"/>
                <w:i w:val="false"/>
                <w:color w:val="000000"/>
                <w:sz w:val="20"/>
              </w:rPr>
              <w:t>
Липс Ф.Р.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1: Соло, ансамбль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4: Соло, ансамбль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5: Соло, ансамбль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6: Соло, ансамбль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в XXI веке. Выпуск 7: Соло, ансамбль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Липс Ф.Р.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 XX - баянистам XXI века. Выпуск 10</w:t>
            </w:r>
            <w:r>
              <w:br/>
            </w:r>
            <w:r>
              <w:rPr>
                <w:rFonts w:ascii="Times New Roman"/>
                <w:b w:val="false"/>
                <w:i w:val="false"/>
                <w:color w:val="000000"/>
                <w:sz w:val="20"/>
              </w:rPr>
              <w:t>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 Гершвин, </w:t>
            </w:r>
            <w:r>
              <w:br/>
            </w:r>
            <w:r>
              <w:rPr>
                <w:rFonts w:ascii="Times New Roman"/>
                <w:b w:val="false"/>
                <w:i w:val="false"/>
                <w:color w:val="000000"/>
                <w:sz w:val="20"/>
              </w:rPr>
              <w:t xml:space="preserve">
А. Розенблат, </w:t>
            </w:r>
            <w:r>
              <w:br/>
            </w:r>
            <w:r>
              <w:rPr>
                <w:rFonts w:ascii="Times New Roman"/>
                <w:b w:val="false"/>
                <w:i w:val="false"/>
                <w:color w:val="000000"/>
                <w:sz w:val="20"/>
              </w:rPr>
              <w:t xml:space="preserve">
С. Беринский, </w:t>
            </w:r>
            <w:r>
              <w:br/>
            </w:r>
            <w:r>
              <w:rPr>
                <w:rFonts w:ascii="Times New Roman"/>
                <w:b w:val="false"/>
                <w:i w:val="false"/>
                <w:color w:val="000000"/>
                <w:sz w:val="20"/>
              </w:rPr>
              <w:t xml:space="preserve">
В. Беляев </w:t>
            </w:r>
            <w:r>
              <w:br/>
            </w:r>
            <w:r>
              <w:rPr>
                <w:rFonts w:ascii="Times New Roman"/>
                <w:b w:val="false"/>
                <w:i w:val="false"/>
                <w:color w:val="000000"/>
                <w:sz w:val="20"/>
              </w:rPr>
              <w:t xml:space="preserve">
сост.- исполнительный редактор </w:t>
            </w:r>
            <w:r>
              <w:br/>
            </w:r>
            <w:r>
              <w:rPr>
                <w:rFonts w:ascii="Times New Roman"/>
                <w:b w:val="false"/>
                <w:i w:val="false"/>
                <w:color w:val="000000"/>
                <w:sz w:val="20"/>
              </w:rPr>
              <w:t>
Липс Ф.Р.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Концертные пьесы. Баян или аккордеон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Лоскутов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Мелодии военных лет: Концертные обработки для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 восторга: Популярные танго: Для баяна или аккордеона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Куликов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Эстрадные композиции на популярные темы: Выпуск 2: Баян или аккордеон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Новиков В.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Баха до Оффенбаха: Популярные классические произведения: В переложении для баяна или аккордеона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Петров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1: Менуэты, гавоты, контрдансы, кадрили: Переложение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2: Полонезы, краковяки, мазурки: Переложение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Бойцова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3: Польки, галопы/ Перелож.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4: Вальсы: Переложение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5: Танго: Переложение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мире танца. Выпуск 6: Фокстроты: Переложение для аккордеона или баяна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Бойцова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Купинский К.М. Школа игры на ударных инструментах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В.Штейман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Хрестоматия для ксилофона и малого барабана: Старшие классы ДМШ: Пьесы, ансамбли, упражнения</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Егорова Т., </w:t>
            </w:r>
            <w:r>
              <w:br/>
            </w:r>
            <w:r>
              <w:rPr>
                <w:rFonts w:ascii="Times New Roman"/>
                <w:b w:val="false"/>
                <w:i w:val="false"/>
                <w:color w:val="000000"/>
                <w:sz w:val="20"/>
              </w:rPr>
              <w:t>
Штейман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Друзья - однополчане. Лучшие песни о Великой Отечественной войне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Луковников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Жемчужины классической оперетты: Избранные арии и песни: Для голоса в сопровождении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 Абрамовская-Королева, Вакурова Н., Морева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вокализов: Для развития чувства стиля: Для голоса и фортепиано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Лисициан Р.П.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классе.Выпуск 1 Пьесы и песни в переложении для оркестра детских музыкальных инструментов /переложение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Лаптева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2 Пьесы и песни в переложении для оркестра детских музыкальных инструментов /переложение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Лаптев 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Оркестр в классе. Выпуск 3 Пьесы и песни в переложении для оркестра детских музыкальных инструментов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переложение Лаптева И., Меркуловой 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упражнения по теории музыки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Абызова 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шаги в музыке: Методическое пособие. В двух частях: Музыкальное воспитание. Ритмика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Андреева М., Конорова 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Упражнения по сольфеджио. Выпуск 3: 500 двухголосных диктантов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Базарнова В.В.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первого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Барабошкина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второго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Барабошкина 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Элементарная теория музыки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Справочник по музыкальной грамоте и сольфеджио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Тесты по музыкальной грамоте и сольфеджио: Учебное пособие для 1-7 классов детских музыкальных школ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Вахромеева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4 класса. ДМШ. Методическое пособие для педагогов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4-го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5-го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Давыдова Е.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3-го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Давыдова Е., Запорожец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Сочиняем на уроках сольфеджио: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Зебряк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7-8 классов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Золина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для 6-го класса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Калужская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диктанты: I-IV классы детских музыкальных школ.</w:t>
            </w:r>
            <w:r>
              <w:br/>
            </w:r>
            <w:r>
              <w:rPr>
                <w:rFonts w:ascii="Times New Roman"/>
                <w:b w:val="false"/>
                <w:i w:val="false"/>
                <w:color w:val="000000"/>
                <w:sz w:val="20"/>
              </w:rPr>
              <w:t>
В комплекте с CD</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Вахромеева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азбука: Учебное пособие для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Подбираем аккомпанемент: Учебное пособие: Выпуск 1: I-IV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Подбираем аккомпанемент: Учебное пособие: Выпуск 2: V-VII классы ДМШ</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Ритмическая азбука: Учебно-методическое пособие: Для I-IV классов детских музыкальных школ</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Сиротина Т.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Сольфеджио: Часть 1. Одноголосие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xml:space="preserve">
Калмыков Б., </w:t>
            </w:r>
            <w:r>
              <w:br/>
            </w:r>
            <w:r>
              <w:rPr>
                <w:rFonts w:ascii="Times New Roman"/>
                <w:b w:val="false"/>
                <w:i w:val="false"/>
                <w:color w:val="000000"/>
                <w:sz w:val="20"/>
              </w:rPr>
              <w:t>
Фридкин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 Часть 2. Двухголосие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 </w:t>
            </w:r>
            <w:r>
              <w:br/>
            </w:r>
            <w:r>
              <w:rPr>
                <w:rFonts w:ascii="Times New Roman"/>
                <w:b w:val="false"/>
                <w:i w:val="false"/>
                <w:color w:val="000000"/>
                <w:sz w:val="20"/>
              </w:rPr>
              <w:t>
Калмыков Б., Фридкин 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Практическое руководство по музыкальной грамоте: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Фридкин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с листа на уроках сольфеджио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Фридкин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Элементарная теория музыки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Красинская Л., Уткин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Одноголосное сольфеджио: Нотное издание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Ладухин Н.М.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и упражнения по элементарной теории музыки: Учебное пособие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Хвостенко 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Интонационные трудности в курсе сольфеджио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Виноградов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Воспитание пианиста (с приложением DVD-диска)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Тимакин Е.М.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музыкальный словарь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Булучевский Ю., Фомин 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Музыка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беглости. Сочинение 802. Том I: для фортепиано. – C. F. PETERS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беглости. Сочинение 802. Том II: для фортепиано. – C. F. PETERS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Черни 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F. PETERS</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дәстурлі музыкалық аспаптары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Жакишева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зергелік өнер. Ювелирное искусство казахов. Jeweler's art of Kazakhs (каз., рус., англ.яз.)</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Тохтабаева Ш.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Сыныптан тыс оқуға және Қазақстан Республикасы жалпы білім беру ұйымдарының кітапханалар қорын толықтыруға арналған көркем әдебиеттер</w:t>
            </w:r>
            <w:r>
              <w:br/>
            </w:r>
            <w:r>
              <w:rPr>
                <w:rFonts w:ascii="Times New Roman"/>
                <w:b w:val="false"/>
                <w:i w:val="false"/>
                <w:color w:val="000000"/>
                <w:sz w:val="20"/>
              </w:rPr>
              <w:t>
Қазақ тілінде оқытатын мектептер үшін</w:t>
            </w:r>
            <w:r>
              <w:br/>
            </w:r>
            <w:r>
              <w:rPr>
                <w:rFonts w:ascii="Times New Roman"/>
                <w:b w:val="false"/>
                <w:i w:val="false"/>
                <w:color w:val="000000"/>
                <w:sz w:val="20"/>
              </w:rPr>
              <w:t>
Мектеп алды даярлық</w:t>
            </w:r>
            <w:r>
              <w:br/>
            </w:r>
            <w:r>
              <w:rPr>
                <w:rFonts w:ascii="Times New Roman"/>
                <w:b w:val="false"/>
                <w:i w:val="false"/>
                <w:color w:val="000000"/>
                <w:sz w:val="20"/>
              </w:rPr>
              <w:t>
Қазақ халық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қыз бен мысық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маймыл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Қасқыр мен жігіт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 мен дәу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мен жаман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Жігіт пен мыстан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дос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Тапқыр бала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Алтыншашты Тотамбай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қылыш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Мерген атқыш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Ақылды қыз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Әби мен Тәби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әтеш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Қаңбақ шал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халық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Шалқан, Кірпі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жұмыртқа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Бауырсақ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шаян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Мысық, әтеш және түлкі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Ақымақ қасқыр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Қорыққанға қос көрінер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 мен маймақ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тырна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Аққу-қаздар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Қарша қыз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қоян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 мен аю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Шортанның бұйрығымен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халықтары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торай (ағылшын халық ертегісі)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үш қыз (татар халық ертегісі)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Күшіңе емес, ақылыңа сен (белорусь халық ертегісі)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Көкек (неміс халық ертегісі)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Күнге қонаққа барғанда (словак) халық ертегісі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және Қазақстан елдері жазушыларының шығармалары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Аурудан - аяған күштірек</w:t>
            </w:r>
            <w:r>
              <w:br/>
            </w:r>
            <w:r>
              <w:rPr>
                <w:rFonts w:ascii="Times New Roman"/>
                <w:b w:val="false"/>
                <w:i w:val="false"/>
                <w:color w:val="000000"/>
                <w:sz w:val="20"/>
              </w:rPr>
              <w:t>
Өрмекші, құмырсқа және қарлығаш</w:t>
            </w:r>
            <w:r>
              <w:br/>
            </w:r>
            <w:r>
              <w:rPr>
                <w:rFonts w:ascii="Times New Roman"/>
                <w:b w:val="false"/>
                <w:i w:val="false"/>
                <w:color w:val="000000"/>
                <w:sz w:val="20"/>
              </w:rPr>
              <w:t xml:space="preserve">
Бір уыс мақта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Дөнентаев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Өтебай Тұрманжанов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w:t>
            </w:r>
            <w:r>
              <w:br/>
            </w:r>
            <w:r>
              <w:rPr>
                <w:rFonts w:ascii="Times New Roman"/>
                <w:b w:val="false"/>
                <w:i w:val="false"/>
                <w:color w:val="000000"/>
                <w:sz w:val="20"/>
              </w:rPr>
              <w:t>
Бұлақ</w:t>
            </w:r>
            <w:r>
              <w:br/>
            </w:r>
            <w:r>
              <w:rPr>
                <w:rFonts w:ascii="Times New Roman"/>
                <w:b w:val="false"/>
                <w:i w:val="false"/>
                <w:color w:val="000000"/>
                <w:sz w:val="20"/>
              </w:rPr>
              <w:t>
Сүңгі және Күн</w:t>
            </w:r>
            <w:r>
              <w:br/>
            </w:r>
            <w:r>
              <w:rPr>
                <w:rFonts w:ascii="Times New Roman"/>
                <w:b w:val="false"/>
                <w:i w:val="false"/>
                <w:color w:val="000000"/>
                <w:sz w:val="20"/>
              </w:rPr>
              <w:t xml:space="preserve">
Күн шуағы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аулада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Чарушин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жолдас</w:t>
            </w:r>
            <w:r>
              <w:br/>
            </w:r>
            <w:r>
              <w:rPr>
                <w:rFonts w:ascii="Times New Roman"/>
                <w:b w:val="false"/>
                <w:i w:val="false"/>
                <w:color w:val="000000"/>
                <w:sz w:val="20"/>
              </w:rPr>
              <w:t>
Арыстан мен тышқан</w:t>
            </w:r>
            <w:r>
              <w:br/>
            </w:r>
            <w:r>
              <w:rPr>
                <w:rFonts w:ascii="Times New Roman"/>
                <w:b w:val="false"/>
                <w:i w:val="false"/>
                <w:color w:val="000000"/>
                <w:sz w:val="20"/>
              </w:rPr>
              <w:t xml:space="preserve">
Әкесі мен балалары </w:t>
            </w:r>
            <w:r>
              <w:br/>
            </w:r>
            <w:r>
              <w:rPr>
                <w:rFonts w:ascii="Times New Roman"/>
                <w:b w:val="false"/>
                <w:i w:val="false"/>
                <w:color w:val="000000"/>
                <w:sz w:val="20"/>
              </w:rPr>
              <w:t>
Оқымысты ұл</w:t>
            </w:r>
            <w:r>
              <w:br/>
            </w:r>
            <w:r>
              <w:rPr>
                <w:rFonts w:ascii="Times New Roman"/>
                <w:b w:val="false"/>
                <w:i w:val="false"/>
                <w:color w:val="000000"/>
                <w:sz w:val="20"/>
              </w:rPr>
              <w:t xml:space="preserve">
Құс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Лев Толстой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w:t>
            </w:r>
            <w:r>
              <w:br/>
            </w:r>
            <w:r>
              <w:rPr>
                <w:rFonts w:ascii="Times New Roman"/>
                <w:b w:val="false"/>
                <w:i w:val="false"/>
                <w:color w:val="000000"/>
                <w:sz w:val="20"/>
              </w:rPr>
              <w:t>
Күшіңе сенбе</w:t>
            </w:r>
            <w:r>
              <w:br/>
            </w:r>
            <w:r>
              <w:rPr>
                <w:rFonts w:ascii="Times New Roman"/>
                <w:b w:val="false"/>
                <w:i w:val="false"/>
                <w:color w:val="000000"/>
                <w:sz w:val="20"/>
              </w:rPr>
              <w:t xml:space="preserve">
Көкек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 Ушинский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Жаман, Жақсырақ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Валентина Осеева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 кесегі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Наталья Калинина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не үшін керек?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Евгений Пермяк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Түлкі мен тышқан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Бианки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Сапарғали Бегалин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Жақан Смақов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Тұманбай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ойыншықтарым</w:t>
            </w:r>
            <w:r>
              <w:br/>
            </w:r>
            <w:r>
              <w:rPr>
                <w:rFonts w:ascii="Times New Roman"/>
                <w:b w:val="false"/>
                <w:i w:val="false"/>
                <w:color w:val="000000"/>
                <w:sz w:val="20"/>
              </w:rPr>
              <w:t>
Мысықтың әдеттері</w:t>
            </w:r>
            <w:r>
              <w:br/>
            </w:r>
            <w:r>
              <w:rPr>
                <w:rFonts w:ascii="Times New Roman"/>
                <w:b w:val="false"/>
                <w:i w:val="false"/>
                <w:color w:val="000000"/>
                <w:sz w:val="20"/>
              </w:rPr>
              <w:t xml:space="preserve">
Әдептілік әліппесі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Мұзафар Әлімбаев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Біздің ит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Оразақын Асқаров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Қабдыкәрім Ыдырысов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Мырзалиев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зат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Әнуарбек Дүйсенбиев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 Бөдешев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Қырсық мысық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қайың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атам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Гамзатов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Айболит пен торғай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Корней Чуковский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афоризмдері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Шаймерденұлы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бір жұмбақ адаммын оны да ойла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 (құрастырушы: А. Сужикова)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Өнер-білім бар жұрттар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 Алтынсарин (құрастырушы: А. Сужикова)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мінсіз асыл сөз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Тұрсынов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Баластан</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түлік сөздігі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Елубаев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 өлендер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күні көнілді" өлендер жинағы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Смаков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Мысалдар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Крылов (аудармашы А. Асылбек)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 орнаттым мен қолдан келмес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Пушкин (құрастырушы: А. Сужикова)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r>
              <w:br/>
            </w: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Қиял-ғажайып ертегілері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туралы ертегілер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Батырлар туралы ертегілер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Әжемнің ертегілері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Өнегелі ертегілер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Ерлік ертегілері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және әлем халықтары ертегілерінің алтын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Алдар Көсе хикаялары жинағы (қазақ ертегілері)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ертегілері.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Казахские сказки.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 әдемілік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Өтетілеуұлы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Майтанов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Уәлиханов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С. Өтениязов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r>
              <w:br/>
            </w:r>
            <w:r>
              <w:rPr>
                <w:rFonts w:ascii="Times New Roman"/>
                <w:b w:val="false"/>
                <w:i w:val="false"/>
                <w:color w:val="000000"/>
                <w:sz w:val="20"/>
              </w:rPr>
              <w:t xml:space="preserve">
Кенесары Қасымов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Керей мен Жәнібек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Бейбарыс сұлтан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Көмеков, Қ. Сәки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Мұхаммед Хайдар Дулати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Б. Кәрібаев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Томирис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Шыңғыс хан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Б. Көмеков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Қанжығалы Бөгенбай</w:t>
            </w:r>
            <w:r>
              <w:br/>
            </w:r>
            <w:r>
              <w:rPr>
                <w:rFonts w:ascii="Times New Roman"/>
                <w:b w:val="false"/>
                <w:i w:val="false"/>
                <w:color w:val="000000"/>
                <w:sz w:val="20"/>
              </w:rPr>
              <w:t>
Шақшақұлы Жәнібек</w:t>
            </w:r>
            <w:r>
              <w:br/>
            </w:r>
            <w:r>
              <w:rPr>
                <w:rFonts w:ascii="Times New Roman"/>
                <w:b w:val="false"/>
                <w:i w:val="false"/>
                <w:color w:val="000000"/>
                <w:sz w:val="20"/>
              </w:rPr>
              <w:t>
Райымбек батыр</w:t>
            </w:r>
            <w:r>
              <w:br/>
            </w:r>
            <w:r>
              <w:rPr>
                <w:rFonts w:ascii="Times New Roman"/>
                <w:b w:val="false"/>
                <w:i w:val="false"/>
                <w:color w:val="000000"/>
                <w:sz w:val="20"/>
              </w:rPr>
              <w:t xml:space="preserve">
Қаракерей Қабанбай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Күмісбайұлы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Уразбаева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сөз аталары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Матыжанов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билері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Тұрысбек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көбелек</w:t>
            </w:r>
            <w:r>
              <w:br/>
            </w:r>
            <w:r>
              <w:rPr>
                <w:rFonts w:ascii="Times New Roman"/>
                <w:b w:val="false"/>
                <w:i w:val="false"/>
                <w:color w:val="000000"/>
                <w:sz w:val="20"/>
              </w:rPr>
              <w:t>
Мінез-құлық әліппесі (Азбука характеров)</w:t>
            </w:r>
            <w:r>
              <w:br/>
            </w:r>
            <w:r>
              <w:rPr>
                <w:rFonts w:ascii="Times New Roman"/>
                <w:b w:val="false"/>
                <w:i w:val="false"/>
                <w:color w:val="000000"/>
                <w:sz w:val="20"/>
              </w:rPr>
              <w:t xml:space="preserve">
Кел, достасайық, қоян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Файзуллаұлы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Араша</w:t>
            </w:r>
            <w:r>
              <w:br/>
            </w:r>
            <w:r>
              <w:rPr>
                <w:rFonts w:ascii="Times New Roman"/>
                <w:b w:val="false"/>
                <w:i w:val="false"/>
                <w:color w:val="000000"/>
                <w:sz w:val="20"/>
              </w:rPr>
              <w:t>
Достар</w:t>
            </w:r>
            <w:r>
              <w:br/>
            </w:r>
            <w:r>
              <w:rPr>
                <w:rFonts w:ascii="Times New Roman"/>
                <w:b w:val="false"/>
                <w:i w:val="false"/>
                <w:color w:val="000000"/>
                <w:sz w:val="20"/>
              </w:rPr>
              <w:t xml:space="preserve">
Түс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Баянбай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Бауырлар</w:t>
            </w:r>
            <w:r>
              <w:br/>
            </w:r>
            <w:r>
              <w:rPr>
                <w:rFonts w:ascii="Times New Roman"/>
                <w:b w:val="false"/>
                <w:i w:val="false"/>
                <w:color w:val="000000"/>
                <w:sz w:val="20"/>
              </w:rPr>
              <w:t xml:space="preserve">
Қарауыл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Нұрғали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 қайдан алады</w:t>
            </w:r>
            <w:r>
              <w:br/>
            </w:r>
            <w:r>
              <w:rPr>
                <w:rFonts w:ascii="Times New Roman"/>
                <w:b w:val="false"/>
                <w:i w:val="false"/>
                <w:color w:val="000000"/>
                <w:sz w:val="20"/>
              </w:rPr>
              <w:t>
Қиялшылдар</w:t>
            </w:r>
            <w:r>
              <w:br/>
            </w:r>
            <w:r>
              <w:rPr>
                <w:rFonts w:ascii="Times New Roman"/>
                <w:b w:val="false"/>
                <w:i w:val="false"/>
                <w:color w:val="000000"/>
                <w:sz w:val="20"/>
              </w:rPr>
              <w:t xml:space="preserve">
Наурызкөже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Оразбекұлы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Қулық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Нұрғали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Бақыт құсы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Қалиұлы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Шылдыр шумек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Шайхыұлы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Алабұға ауланған күн</w:t>
            </w:r>
            <w:r>
              <w:br/>
            </w:r>
            <w:r>
              <w:rPr>
                <w:rFonts w:ascii="Times New Roman"/>
                <w:b w:val="false"/>
                <w:i w:val="false"/>
                <w:color w:val="000000"/>
                <w:sz w:val="20"/>
              </w:rPr>
              <w:t>
Үпілмәлік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Әбдірайым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шығармалар</w:t>
            </w:r>
            <w:r>
              <w:br/>
            </w:r>
            <w:r>
              <w:rPr>
                <w:rFonts w:ascii="Times New Roman"/>
                <w:b w:val="false"/>
                <w:i w:val="false"/>
                <w:color w:val="000000"/>
                <w:sz w:val="20"/>
              </w:rPr>
              <w:t>
Орыс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семеро козлят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Волк и лиса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Елена Премудрая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Сестрица Аленушка и братец Иванушка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Сивка-Бурка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Теремок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Аламан мен Жоламан</w:t>
            </w:r>
            <w:r>
              <w:br/>
            </w:r>
            <w:r>
              <w:rPr>
                <w:rFonts w:ascii="Times New Roman"/>
                <w:b w:val="false"/>
                <w:i w:val="false"/>
                <w:color w:val="000000"/>
                <w:sz w:val="20"/>
              </w:rPr>
              <w:t xml:space="preserve">
Аламан и Жоламан / Alaman and Zholaman. Қазақ ертегісі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Жақсылық пен жамандық.Добрый и злой. The coodman and the badmen. Қазақ ертегісі.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дәрігері Викки. Ветеринар Викки. VickytneVet.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Фелиция Брукс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Снежная королева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Золушка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Перро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Дюймовочка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Огниво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Король-дроздобород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Братья Гримм</w:t>
            </w:r>
            <w:r>
              <w:br/>
            </w:r>
            <w:r>
              <w:rPr>
                <w:rFonts w:ascii="Times New Roman"/>
                <w:b w:val="false"/>
                <w:i w:val="false"/>
                <w:color w:val="000000"/>
                <w:sz w:val="20"/>
              </w:rPr>
              <w:t xml:space="preserve">
Белоснежка и семь гномов. Snow White and 7 Dwarfs. The Brothers Grimm (retold by Jenny Dooley and Chris Bates)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Спящая красавица. Sleeping Beauty. The Brothers Grimm(retold by Jenny Dooley and Vanessa Page)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Перро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Принцесса на горошине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Русалочка. The Little Mermaid. Hans Christian Andersen (retold by Jenny Dooley and Antony Kerr)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r>
              <w:br/>
            </w: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Едіге батыр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Жоямерген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 тоқпақ</w:t>
            </w:r>
            <w:r>
              <w:br/>
            </w:r>
            <w:r>
              <w:rPr>
                <w:rFonts w:ascii="Times New Roman"/>
                <w:b w:val="false"/>
                <w:i w:val="false"/>
                <w:color w:val="000000"/>
                <w:sz w:val="20"/>
              </w:rPr>
              <w:t>
Бозінген</w:t>
            </w:r>
            <w:r>
              <w:br/>
            </w:r>
            <w:r>
              <w:rPr>
                <w:rFonts w:ascii="Times New Roman"/>
                <w:b w:val="false"/>
                <w:i w:val="false"/>
                <w:color w:val="000000"/>
                <w:sz w:val="20"/>
              </w:rPr>
              <w:t xml:space="preserve">
Жұпар қорығы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 ғасыр жырлайды.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Баймағамбет Сұлтанға айтқаны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 қоныс Арқадан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Бабатайұлы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Лұқпан хәкім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Жүсіп хан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Боранды болжайтын әулие </w:t>
            </w:r>
            <w:r>
              <w:br/>
            </w:r>
            <w:r>
              <w:rPr>
                <w:rFonts w:ascii="Times New Roman"/>
                <w:b w:val="false"/>
                <w:i w:val="false"/>
                <w:color w:val="000000"/>
                <w:sz w:val="20"/>
              </w:rPr>
              <w:t xml:space="preserve">
Ақбілек романы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Айшаның ерлігі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дөң басында</w:t>
            </w:r>
            <w:r>
              <w:br/>
            </w:r>
            <w:r>
              <w:rPr>
                <w:rFonts w:ascii="Times New Roman"/>
                <w:b w:val="false"/>
                <w:i w:val="false"/>
                <w:color w:val="000000"/>
                <w:sz w:val="20"/>
              </w:rPr>
              <w:t xml:space="preserve">
Балалық шақ (Абай жолы романынан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Аққан жұлдыз романы (үзінді) </w:t>
            </w:r>
            <w:r>
              <w:br/>
            </w:r>
            <w:r>
              <w:rPr>
                <w:rFonts w:ascii="Times New Roman"/>
                <w:b w:val="false"/>
                <w:i w:val="false"/>
                <w:color w:val="000000"/>
                <w:sz w:val="20"/>
              </w:rPr>
              <w:t xml:space="preserve">
Каронмен күрес (Балуан Шолақ повесінен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солдаты романы (үзінді)</w:t>
            </w:r>
            <w:r>
              <w:br/>
            </w:r>
            <w:r>
              <w:rPr>
                <w:rFonts w:ascii="Times New Roman"/>
                <w:b w:val="false"/>
                <w:i w:val="false"/>
                <w:color w:val="000000"/>
                <w:sz w:val="20"/>
              </w:rPr>
              <w:t>
Талпақ танау</w:t>
            </w:r>
            <w:r>
              <w:br/>
            </w:r>
            <w:r>
              <w:rPr>
                <w:rFonts w:ascii="Times New Roman"/>
                <w:b w:val="false"/>
                <w:i w:val="false"/>
                <w:color w:val="000000"/>
                <w:sz w:val="20"/>
              </w:rPr>
              <w:t xml:space="preserve">
Ақлима әңгімелері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төбетке</w:t>
            </w:r>
            <w:r>
              <w:br/>
            </w:r>
            <w:r>
              <w:rPr>
                <w:rFonts w:ascii="Times New Roman"/>
                <w:b w:val="false"/>
                <w:i w:val="false"/>
                <w:color w:val="000000"/>
                <w:sz w:val="20"/>
              </w:rPr>
              <w:t>
У жеген қасқырға</w:t>
            </w:r>
            <w:r>
              <w:br/>
            </w:r>
            <w:r>
              <w:rPr>
                <w:rFonts w:ascii="Times New Roman"/>
                <w:b w:val="false"/>
                <w:i w:val="false"/>
                <w:color w:val="000000"/>
                <w:sz w:val="20"/>
              </w:rPr>
              <w:t xml:space="preserve">
Екі теке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Дөнентаев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ұя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Балалық шаққа саяхат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Бегалин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қазақпын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Молдағалиев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Әлі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Мамандықты талдау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Молдағалиев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наны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Мұртаза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100 поэмасы</w:t>
            </w:r>
            <w:r>
              <w:br/>
            </w:r>
            <w:r>
              <w:rPr>
                <w:rFonts w:ascii="Times New Roman"/>
                <w:b w:val="false"/>
                <w:i w:val="false"/>
                <w:color w:val="000000"/>
                <w:sz w:val="20"/>
              </w:rPr>
              <w:t xml:space="preserve">
1-6 том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Жазушы баспасы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Тәмпіш қара повесінен үзінді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Сарғасқаев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болады?</w:t>
            </w:r>
            <w:r>
              <w:br/>
            </w:r>
            <w:r>
              <w:rPr>
                <w:rFonts w:ascii="Times New Roman"/>
                <w:b w:val="false"/>
                <w:i w:val="false"/>
                <w:color w:val="000000"/>
                <w:sz w:val="20"/>
              </w:rPr>
              <w:t>
Әжемнің екі қазы бар</w:t>
            </w:r>
            <w:r>
              <w:br/>
            </w:r>
            <w:r>
              <w:rPr>
                <w:rFonts w:ascii="Times New Roman"/>
                <w:b w:val="false"/>
                <w:i w:val="false"/>
                <w:color w:val="000000"/>
                <w:sz w:val="20"/>
              </w:rPr>
              <w:t xml:space="preserve">
Ит пен мысық ойнады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Смақов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Аманай мен Заманай повесі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Жүнісов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мен түлкі</w:t>
            </w:r>
            <w:r>
              <w:br/>
            </w:r>
            <w:r>
              <w:rPr>
                <w:rFonts w:ascii="Times New Roman"/>
                <w:b w:val="false"/>
                <w:i w:val="false"/>
                <w:color w:val="000000"/>
                <w:sz w:val="20"/>
              </w:rPr>
              <w:t>
Төрт өгіз туралы ертегі</w:t>
            </w:r>
            <w:r>
              <w:br/>
            </w:r>
            <w:r>
              <w:rPr>
                <w:rFonts w:ascii="Times New Roman"/>
                <w:b w:val="false"/>
                <w:i w:val="false"/>
                <w:color w:val="000000"/>
                <w:sz w:val="20"/>
              </w:rPr>
              <w:t>
Мысық пен жолбарыс ертегілері</w:t>
            </w:r>
            <w:r>
              <w:br/>
            </w:r>
            <w:r>
              <w:rPr>
                <w:rFonts w:ascii="Times New Roman"/>
                <w:b w:val="false"/>
                <w:i w:val="false"/>
                <w:color w:val="000000"/>
                <w:sz w:val="20"/>
              </w:rPr>
              <w:t>
Нан туралы баллада</w:t>
            </w:r>
            <w:r>
              <w:br/>
            </w:r>
            <w:r>
              <w:rPr>
                <w:rFonts w:ascii="Times New Roman"/>
                <w:b w:val="false"/>
                <w:i w:val="false"/>
                <w:color w:val="000000"/>
                <w:sz w:val="20"/>
              </w:rPr>
              <w:t>
Терек пен жиде</w:t>
            </w:r>
            <w:r>
              <w:br/>
            </w:r>
            <w:r>
              <w:rPr>
                <w:rFonts w:ascii="Times New Roman"/>
                <w:b w:val="false"/>
                <w:i w:val="false"/>
                <w:color w:val="000000"/>
                <w:sz w:val="20"/>
              </w:rPr>
              <w:t xml:space="preserve">
Бәрі жақсы өнердің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Тұрманжанов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Оразақын Асқар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төртеу едік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Сарғасқаев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Жекпе-жек хикаяты</w:t>
            </w:r>
            <w:r>
              <w:br/>
            </w:r>
            <w:r>
              <w:rPr>
                <w:rFonts w:ascii="Times New Roman"/>
                <w:b w:val="false"/>
                <w:i w:val="false"/>
                <w:color w:val="000000"/>
                <w:sz w:val="20"/>
              </w:rPr>
              <w:t xml:space="preserve">
Менің атым Қожа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Күнге тағы дақ түсті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Марқабаев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Жұмбақ сәуле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Гумеров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Бақбергенов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 өлеңдер </w:t>
            </w:r>
            <w:r>
              <w:br/>
            </w:r>
            <w:r>
              <w:rPr>
                <w:rFonts w:ascii="Times New Roman"/>
                <w:b w:val="false"/>
                <w:i w:val="false"/>
                <w:color w:val="000000"/>
                <w:sz w:val="20"/>
              </w:rPr>
              <w:t>
Бес жетім</w:t>
            </w:r>
            <w:r>
              <w:br/>
            </w:r>
            <w:r>
              <w:rPr>
                <w:rFonts w:ascii="Times New Roman"/>
                <w:b w:val="false"/>
                <w:i w:val="false"/>
                <w:color w:val="000000"/>
                <w:sz w:val="20"/>
              </w:rPr>
              <w:t>
Жеті құт</w:t>
            </w:r>
            <w:r>
              <w:br/>
            </w:r>
            <w:r>
              <w:rPr>
                <w:rFonts w:ascii="Times New Roman"/>
                <w:b w:val="false"/>
                <w:i w:val="false"/>
                <w:color w:val="000000"/>
                <w:sz w:val="20"/>
              </w:rPr>
              <w:t>
Он жақсы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Битабар балуан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Шәймерденов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Ақбөпе поэмасы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Байзақов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Ардақты ана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Дүйсенбиев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Аңыздың ақыры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Есектің күші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Құрманғазы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Ерғалиев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Ақбоз үй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Елубаев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Сағыныш</w:t>
            </w:r>
            <w:r>
              <w:br/>
            </w:r>
            <w:r>
              <w:rPr>
                <w:rFonts w:ascii="Times New Roman"/>
                <w:b w:val="false"/>
                <w:i w:val="false"/>
                <w:color w:val="000000"/>
                <w:sz w:val="20"/>
              </w:rPr>
              <w:t xml:space="preserve">
Сен менің өзімді көрсең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Қарғын романы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ой-тәлімдік антологиясы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туралы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 Ақыпбеков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w:t>
            </w:r>
            <w:r>
              <w:br/>
            </w:r>
            <w:r>
              <w:rPr>
                <w:rFonts w:ascii="Times New Roman"/>
                <w:b w:val="false"/>
                <w:i w:val="false"/>
                <w:color w:val="000000"/>
                <w:sz w:val="20"/>
              </w:rPr>
              <w:t xml:space="preserve">
Бәйтерек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Алаш ұранды әдебиет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Бесігіңді түзе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Жұртбай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ағам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Баянбаев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Жолбарыс тонды жиһанкез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Руставелли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Тілім менің</w:t>
            </w:r>
            <w:r>
              <w:br/>
            </w:r>
            <w:r>
              <w:rPr>
                <w:rFonts w:ascii="Times New Roman"/>
                <w:b w:val="false"/>
                <w:i w:val="false"/>
                <w:color w:val="000000"/>
                <w:sz w:val="20"/>
              </w:rPr>
              <w:t xml:space="preserve">
Тырналар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Ғамзатов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Қияндағы күн нұры (Арғы ауыл мен бергі ауылдың балалары)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Қаназов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 народов Казахстана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Сказка о рыбаке и рыбке</w:t>
            </w:r>
            <w:r>
              <w:br/>
            </w:r>
            <w:r>
              <w:rPr>
                <w:rFonts w:ascii="Times New Roman"/>
                <w:b w:val="false"/>
                <w:i w:val="false"/>
                <w:color w:val="000000"/>
                <w:sz w:val="20"/>
              </w:rPr>
              <w:t>
Сказка о мертвой царевне и семи богатырях</w:t>
            </w:r>
            <w:r>
              <w:br/>
            </w:r>
            <w:r>
              <w:rPr>
                <w:rFonts w:ascii="Times New Roman"/>
                <w:b w:val="false"/>
                <w:i w:val="false"/>
                <w:color w:val="000000"/>
                <w:sz w:val="20"/>
              </w:rPr>
              <w:t>
Сказка о царе Салтане</w:t>
            </w:r>
            <w:r>
              <w:br/>
            </w:r>
            <w:r>
              <w:rPr>
                <w:rFonts w:ascii="Times New Roman"/>
                <w:b w:val="false"/>
                <w:i w:val="false"/>
                <w:color w:val="000000"/>
                <w:sz w:val="20"/>
              </w:rPr>
              <w:t xml:space="preserve">
Руслан и Людмила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Денискины рассказы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Волшебник Изумрудного города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Волков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Золотые слова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я решал задачу</w:t>
            </w:r>
            <w:r>
              <w:br/>
            </w:r>
            <w:r>
              <w:rPr>
                <w:rFonts w:ascii="Times New Roman"/>
                <w:b w:val="false"/>
                <w:i w:val="false"/>
                <w:color w:val="000000"/>
                <w:sz w:val="20"/>
              </w:rPr>
              <w:t xml:space="preserve">
Марафонский бег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Носов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 родились олимпийские игры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Чайковский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Телеграмма</w:t>
            </w:r>
            <w:r>
              <w:br/>
            </w:r>
            <w:r>
              <w:rPr>
                <w:rFonts w:ascii="Times New Roman"/>
                <w:b w:val="false"/>
                <w:i w:val="false"/>
                <w:color w:val="000000"/>
                <w:sz w:val="20"/>
              </w:rPr>
              <w:t xml:space="preserve">
Золотая роза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Паустовский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Уроки французского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Распутин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Алые паруса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в коробке</w:t>
            </w:r>
            <w:r>
              <w:br/>
            </w:r>
            <w:r>
              <w:rPr>
                <w:rFonts w:ascii="Times New Roman"/>
                <w:b w:val="false"/>
                <w:i w:val="false"/>
                <w:color w:val="000000"/>
                <w:sz w:val="20"/>
              </w:rPr>
              <w:t xml:space="preserve">
Девочка с Земли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Булычев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пудель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Куприн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Малахитовая шкатулка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Сказка о жабе и розе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учитель</w:t>
            </w:r>
            <w:r>
              <w:br/>
            </w:r>
            <w:r>
              <w:rPr>
                <w:rFonts w:ascii="Times New Roman"/>
                <w:b w:val="false"/>
                <w:i w:val="false"/>
                <w:color w:val="000000"/>
                <w:sz w:val="20"/>
              </w:rPr>
              <w:t xml:space="preserve">
Верблюжий глаз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r>
              <w:br/>
            </w:r>
            <w:r>
              <w:rPr>
                <w:rFonts w:ascii="Times New Roman"/>
                <w:b w:val="false"/>
                <w:i w:val="false"/>
                <w:color w:val="000000"/>
                <w:sz w:val="20"/>
              </w:rPr>
              <w:t xml:space="preserve">
Ася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капитана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Ночевала тучка золотая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 со шпагой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Бим Черное ухо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жазушыларының шығармалары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Дикие лебеди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Х.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Щелкунчик, или Мышиный король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Счастливый принц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Уайльд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Гарри Поттер (по выбору)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Ролинг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Тома Сойера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мушкетера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Ромео и Джульетта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Шерлока Холмса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Конан Дойль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(retold by Virginia Evans,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Beauty and Beast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Jenny Dooley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(retold by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Treasure Island (retold by Virginia Evans, Jenny Dooley)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r>
              <w:br/>
            </w: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сөздің құдіреті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Мәшһүр Жүсіпов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Құл-Мұхаммед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Әмір Темір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Васильченко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және Манас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Марғұлан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Құдайбердиев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Сәтбаева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Шолпанның күнәсі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жол, тайғақ кешу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жолы романы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мектебі</w:t>
            </w:r>
            <w:r>
              <w:br/>
            </w:r>
            <w:r>
              <w:rPr>
                <w:rFonts w:ascii="Times New Roman"/>
                <w:b w:val="false"/>
                <w:i w:val="false"/>
                <w:color w:val="000000"/>
                <w:sz w:val="20"/>
              </w:rPr>
              <w:t xml:space="preserve">
Мөлдір махаббат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Замана бұлбұлдары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Жұбанов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солдаты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 тылында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мен 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Нұрпейісов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Тазының өлімі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Мағауин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Жылымық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Қаһар</w:t>
            </w:r>
            <w:r>
              <w:br/>
            </w:r>
            <w:r>
              <w:rPr>
                <w:rFonts w:ascii="Times New Roman"/>
                <w:b w:val="false"/>
                <w:i w:val="false"/>
                <w:color w:val="000000"/>
                <w:sz w:val="20"/>
              </w:rPr>
              <w:t xml:space="preserve">
Алтын Орда </w:t>
            </w:r>
            <w:r>
              <w:br/>
            </w:r>
            <w:r>
              <w:rPr>
                <w:rFonts w:ascii="Times New Roman"/>
                <w:b w:val="false"/>
                <w:i w:val="false"/>
                <w:color w:val="000000"/>
                <w:sz w:val="20"/>
              </w:rPr>
              <w:t xml:space="preserve">
Көшпенділер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Есенберлин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бала бейнесі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Мұқанова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Біз соғысты көрген жоқпыз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Исабеков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Аласапыран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Мағауин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Ақиқат пен аңыз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Нұршайықов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Кентавр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Ыбраев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Қыран қазасы қияда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Жұмағұлов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Махамбеттің жебесі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Таудағы жаңғырық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Тоқаев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Махамбеттің жебесі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Әлімжанов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Елім-ай</w:t>
            </w:r>
            <w:r>
              <w:br/>
            </w:r>
            <w:r>
              <w:rPr>
                <w:rFonts w:ascii="Times New Roman"/>
                <w:b w:val="false"/>
                <w:i w:val="false"/>
                <w:color w:val="000000"/>
                <w:sz w:val="20"/>
              </w:rPr>
              <w:t xml:space="preserve">
Жаушы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Сматаев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Мөде қаған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Көмеков, </w:t>
            </w:r>
            <w:r>
              <w:br/>
            </w:r>
            <w:r>
              <w:rPr>
                <w:rFonts w:ascii="Times New Roman"/>
                <w:b w:val="false"/>
                <w:i w:val="false"/>
                <w:color w:val="000000"/>
                <w:sz w:val="20"/>
              </w:rPr>
              <w:t xml:space="preserve">
А. Ғалиева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Қилы заман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Әуезов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көш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жаңғырығы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Шаханов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Мақатаев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Оңғарсынова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Әлімбаев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Әубәкіров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"Партизан қызы"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Шәріпов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Дарханов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Шашкин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бөрік астында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Адасқақ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Сүлейменов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көш</w:t>
            </w:r>
            <w:r>
              <w:br/>
            </w:r>
            <w:r>
              <w:rPr>
                <w:rFonts w:ascii="Times New Roman"/>
                <w:b w:val="false"/>
                <w:i w:val="false"/>
                <w:color w:val="000000"/>
                <w:sz w:val="20"/>
              </w:rPr>
              <w:t xml:space="preserve">
Дарабоз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Жұмаділов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Шыңырау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Кекілбаев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 кере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Бөкей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боз үй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Елубаев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Алыптың азабы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Досжанов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Абайдың жұмбағы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 Тоқтаров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Өркениеттің адасуы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Шаханов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Қуандық пен Жуантық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Асылбек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Жетінші құрлыққа саяхат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Кемелбаева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Жанпида романы (үзінді)</w:t>
            </w:r>
            <w:r>
              <w:br/>
            </w:r>
            <w:r>
              <w:rPr>
                <w:rFonts w:ascii="Times New Roman"/>
                <w:b w:val="false"/>
                <w:i w:val="false"/>
                <w:color w:val="000000"/>
                <w:sz w:val="20"/>
              </w:rPr>
              <w:t>
Қош бол, Гүлсары</w:t>
            </w:r>
            <w:r>
              <w:br/>
            </w:r>
            <w:r>
              <w:rPr>
                <w:rFonts w:ascii="Times New Roman"/>
                <w:b w:val="false"/>
                <w:i w:val="false"/>
                <w:color w:val="000000"/>
                <w:sz w:val="20"/>
              </w:rPr>
              <w:t>
Боранды бекет</w:t>
            </w:r>
            <w:r>
              <w:br/>
            </w:r>
            <w:r>
              <w:rPr>
                <w:rFonts w:ascii="Times New Roman"/>
                <w:b w:val="false"/>
                <w:i w:val="false"/>
                <w:color w:val="000000"/>
                <w:sz w:val="20"/>
              </w:rPr>
              <w:t xml:space="preserve">
Жәмилә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 Айтматов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әдебиетінен Кәлилә мен Димнә (Панчатантра)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Аударған Сейділ Талжанов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Алабұға ауланған күн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Әбдірайым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Қоңырқаз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Кемелбаева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Станционный смотритель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Пушкин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Рудин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Севастополь в декабре месяце (из цикла Севастопольские рассказы)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 Толстой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Попрыгунья</w:t>
            </w:r>
            <w:r>
              <w:br/>
            </w:r>
            <w:r>
              <w:rPr>
                <w:rFonts w:ascii="Times New Roman"/>
                <w:b w:val="false"/>
                <w:i w:val="false"/>
                <w:color w:val="000000"/>
                <w:sz w:val="20"/>
              </w:rPr>
              <w:t>
Учитель словесности</w:t>
            </w:r>
            <w:r>
              <w:br/>
            </w:r>
            <w:r>
              <w:rPr>
                <w:rFonts w:ascii="Times New Roman"/>
                <w:b w:val="false"/>
                <w:i w:val="false"/>
                <w:color w:val="000000"/>
                <w:sz w:val="20"/>
              </w:rPr>
              <w:t xml:space="preserve">
Дом с мезонином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Аэлита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Олеся</w:t>
            </w:r>
            <w:r>
              <w:br/>
            </w:r>
            <w:r>
              <w:rPr>
                <w:rFonts w:ascii="Times New Roman"/>
                <w:b w:val="false"/>
                <w:i w:val="false"/>
                <w:color w:val="000000"/>
                <w:sz w:val="20"/>
              </w:rPr>
              <w:t xml:space="preserve">
Гранатовый браслет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Господин из Сан-Франциско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и Маргарита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Булгаков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Волоколамское шоссе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Живаго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Хранитель древностей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Домбровский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Бондарев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Параболическая баллада</w:t>
            </w:r>
            <w:r>
              <w:br/>
            </w:r>
            <w:r>
              <w:rPr>
                <w:rFonts w:ascii="Times New Roman"/>
                <w:b w:val="false"/>
                <w:i w:val="false"/>
                <w:color w:val="000000"/>
                <w:sz w:val="20"/>
              </w:rPr>
              <w:t xml:space="preserve">
Первый лед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Вознесенский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пишу исторический роман</w:t>
            </w:r>
            <w:r>
              <w:br/>
            </w:r>
            <w:r>
              <w:rPr>
                <w:rFonts w:ascii="Times New Roman"/>
                <w:b w:val="false"/>
                <w:i w:val="false"/>
                <w:color w:val="000000"/>
                <w:sz w:val="20"/>
              </w:rPr>
              <w:t xml:space="preserve">
Союз друзей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Окуджава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Песня о друге</w:t>
            </w:r>
            <w:r>
              <w:br/>
            </w:r>
            <w:r>
              <w:rPr>
                <w:rFonts w:ascii="Times New Roman"/>
                <w:b w:val="false"/>
                <w:i w:val="false"/>
                <w:color w:val="000000"/>
                <w:sz w:val="20"/>
              </w:rPr>
              <w:t>
Я не люблю</w:t>
            </w:r>
            <w:r>
              <w:br/>
            </w:r>
            <w:r>
              <w:rPr>
                <w:rFonts w:ascii="Times New Roman"/>
                <w:b w:val="false"/>
                <w:i w:val="false"/>
                <w:color w:val="000000"/>
                <w:sz w:val="20"/>
              </w:rPr>
              <w:t xml:space="preserve">
Песня о земле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Отрывок</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Бродский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гонец и черный гонец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дольше века длится день</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Чингиз-хан</w:t>
            </w:r>
            <w:r>
              <w:br/>
            </w:r>
            <w:r>
              <w:rPr>
                <w:rFonts w:ascii="Times New Roman"/>
                <w:b w:val="false"/>
                <w:i w:val="false"/>
                <w:color w:val="000000"/>
                <w:sz w:val="20"/>
              </w:rPr>
              <w:t xml:space="preserve">
Батый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Двенадцать стульев</w:t>
            </w:r>
            <w:r>
              <w:br/>
            </w:r>
            <w:r>
              <w:rPr>
                <w:rFonts w:ascii="Times New Roman"/>
                <w:b w:val="false"/>
                <w:i w:val="false"/>
                <w:color w:val="000000"/>
                <w:sz w:val="20"/>
              </w:rPr>
              <w:t xml:space="preserve">
Золотой теленок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Ильф, </w:t>
            </w:r>
            <w:r>
              <w:br/>
            </w:r>
            <w:r>
              <w:rPr>
                <w:rFonts w:ascii="Times New Roman"/>
                <w:b w:val="false"/>
                <w:i w:val="false"/>
                <w:color w:val="000000"/>
                <w:sz w:val="20"/>
              </w:rPr>
              <w:t>
Е. Петров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Одинокая юрта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шығармалары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Ожерелье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де Мопассан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Всадник без головы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где разбиваются сердца</w:t>
            </w:r>
            <w:r>
              <w:br/>
            </w:r>
            <w:r>
              <w:rPr>
                <w:rFonts w:ascii="Times New Roman"/>
                <w:b w:val="false"/>
                <w:i w:val="false"/>
                <w:color w:val="000000"/>
                <w:sz w:val="20"/>
              </w:rPr>
              <w:t xml:space="preserve">
Пигмалион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Гордость и предубеждение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Стеклянный зверинец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Уильямс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Прощай, оружие</w:t>
            </w:r>
            <w:r>
              <w:br/>
            </w:r>
            <w:r>
              <w:rPr>
                <w:rFonts w:ascii="Times New Roman"/>
                <w:b w:val="false"/>
                <w:i w:val="false"/>
                <w:color w:val="000000"/>
                <w:sz w:val="20"/>
              </w:rPr>
              <w:t xml:space="preserve">
Праздник, который всегда с тобой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Робот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товарища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Лондон </w:t>
            </w:r>
            <w:r>
              <w:br/>
            </w:r>
            <w:r>
              <w:rPr>
                <w:rFonts w:ascii="Times New Roman"/>
                <w:b w:val="false"/>
                <w:i w:val="false"/>
                <w:color w:val="000000"/>
                <w:sz w:val="20"/>
              </w:rPr>
              <w:t>
Сердца трех</w:t>
            </w:r>
            <w:r>
              <w:br/>
            </w:r>
            <w:r>
              <w:rPr>
                <w:rFonts w:ascii="Times New Roman"/>
                <w:b w:val="false"/>
                <w:i w:val="false"/>
                <w:color w:val="000000"/>
                <w:sz w:val="20"/>
              </w:rPr>
              <w:t xml:space="preserve">
Любовь к жизни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Старик и море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Portrait of Dorian Gray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(retold by Virginia Evans)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Eyre (retold by Jenny Dooley)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Bronte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Pride and Prejudice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Austen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Tale of Two Cities (retold by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 in the Iron Mask (retold by Elizabeth Gray and Ian Robertson)</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Alexandre Dumas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оқытатын мектептер үшін</w:t>
            </w:r>
            <w:r>
              <w:br/>
            </w:r>
            <w:r>
              <w:rPr>
                <w:rFonts w:ascii="Times New Roman"/>
                <w:b w:val="false"/>
                <w:i w:val="false"/>
                <w:color w:val="000000"/>
                <w:sz w:val="20"/>
              </w:rPr>
              <w:t>
Мектепке дейінгі оқыту мен тәрбие</w:t>
            </w:r>
            <w:r>
              <w:br/>
            </w:r>
            <w:r>
              <w:rPr>
                <w:rFonts w:ascii="Times New Roman"/>
                <w:b w:val="false"/>
                <w:i w:val="false"/>
                <w:color w:val="000000"/>
                <w:sz w:val="20"/>
              </w:rPr>
              <w:t>
Халық ауыз әдебиеті</w:t>
            </w:r>
            <w:r>
              <w:br/>
            </w:r>
            <w:r>
              <w:rPr>
                <w:rFonts w:ascii="Times New Roman"/>
                <w:b w:val="false"/>
                <w:i w:val="false"/>
                <w:color w:val="000000"/>
                <w:sz w:val="20"/>
              </w:rPr>
              <w:t>
Қазақша, орысша мақал-мәтелдер мен жұмбақтар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халқының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 петух и лиса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Глупый волк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страха глаза велики</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Маша и медведь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Морозко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журавль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Гуси-лебеди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Хаврошечка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Снегурочка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Лисичка-сестричка и серый волк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Лиса и заяц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Мужик и медведь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щучьему велению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халықтарының ертегілері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поросенка (английская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сестры (татарская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силой, а умом (белорусская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Кукушка (ненецкая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 солнышка в гостях (словацкая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Поспешишь – людей насмешишь (польская народная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Ресей және ТМД елдері жазушыларының әңгімелері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Чувство жалости сильнее боли</w:t>
            </w:r>
            <w:r>
              <w:br/>
            </w:r>
            <w:r>
              <w:rPr>
                <w:rFonts w:ascii="Times New Roman"/>
                <w:b w:val="false"/>
                <w:i w:val="false"/>
                <w:color w:val="000000"/>
                <w:sz w:val="20"/>
              </w:rPr>
              <w:t>
Паук, муравей и ласточка</w:t>
            </w:r>
            <w:r>
              <w:br/>
            </w:r>
            <w:r>
              <w:rPr>
                <w:rFonts w:ascii="Times New Roman"/>
                <w:b w:val="false"/>
                <w:i w:val="false"/>
                <w:color w:val="000000"/>
                <w:sz w:val="20"/>
              </w:rPr>
              <w:t xml:space="preserve">
Клочок ваты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верблюжонок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Отебай Турманжанов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Птичка </w:t>
            </w:r>
            <w:r>
              <w:br/>
            </w:r>
            <w:r>
              <w:rPr>
                <w:rFonts w:ascii="Times New Roman"/>
                <w:b w:val="false"/>
                <w:i w:val="false"/>
                <w:color w:val="000000"/>
                <w:sz w:val="20"/>
              </w:rPr>
              <w:t>
Два товарища</w:t>
            </w:r>
            <w:r>
              <w:br/>
            </w:r>
            <w:r>
              <w:rPr>
                <w:rFonts w:ascii="Times New Roman"/>
                <w:b w:val="false"/>
                <w:i w:val="false"/>
                <w:color w:val="000000"/>
                <w:sz w:val="20"/>
              </w:rPr>
              <w:t>
Лев и мышь</w:t>
            </w:r>
            <w:r>
              <w:br/>
            </w:r>
            <w:r>
              <w:rPr>
                <w:rFonts w:ascii="Times New Roman"/>
                <w:b w:val="false"/>
                <w:i w:val="false"/>
                <w:color w:val="000000"/>
                <w:sz w:val="20"/>
              </w:rPr>
              <w:t xml:space="preserve">
Отец и сыновья </w:t>
            </w:r>
            <w:r>
              <w:br/>
            </w:r>
            <w:r>
              <w:rPr>
                <w:rFonts w:ascii="Times New Roman"/>
                <w:b w:val="false"/>
                <w:i w:val="false"/>
                <w:color w:val="000000"/>
                <w:sz w:val="20"/>
              </w:rPr>
              <w:t xml:space="preserve">
Лгун </w:t>
            </w:r>
            <w:r>
              <w:br/>
            </w:r>
            <w:r>
              <w:rPr>
                <w:rFonts w:ascii="Times New Roman"/>
                <w:b w:val="false"/>
                <w:i w:val="false"/>
                <w:color w:val="000000"/>
                <w:sz w:val="20"/>
              </w:rPr>
              <w:t xml:space="preserve">
Ученый сын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w:t>
            </w:r>
            <w:r>
              <w:br/>
            </w:r>
            <w:r>
              <w:rPr>
                <w:rFonts w:ascii="Times New Roman"/>
                <w:b w:val="false"/>
                <w:i w:val="false"/>
                <w:color w:val="000000"/>
                <w:sz w:val="20"/>
              </w:rPr>
              <w:t>
Ручей</w:t>
            </w:r>
            <w:r>
              <w:br/>
            </w:r>
            <w:r>
              <w:rPr>
                <w:rFonts w:ascii="Times New Roman"/>
                <w:b w:val="false"/>
                <w:i w:val="false"/>
                <w:color w:val="000000"/>
                <w:sz w:val="20"/>
              </w:rPr>
              <w:t>
Сосулька и Солнце</w:t>
            </w:r>
            <w:r>
              <w:br/>
            </w:r>
            <w:r>
              <w:rPr>
                <w:rFonts w:ascii="Times New Roman"/>
                <w:b w:val="false"/>
                <w:i w:val="false"/>
                <w:color w:val="000000"/>
                <w:sz w:val="20"/>
              </w:rPr>
              <w:t xml:space="preserve">
Солнечная капля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Эдуард Шим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Волчишко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Хвосты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Бианки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нашем дворе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Чарушин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Лекарство </w:t>
            </w:r>
            <w:r>
              <w:br/>
            </w:r>
            <w:r>
              <w:rPr>
                <w:rFonts w:ascii="Times New Roman"/>
                <w:b w:val="false"/>
                <w:i w:val="false"/>
                <w:color w:val="000000"/>
                <w:sz w:val="20"/>
              </w:rPr>
              <w:t>
Сила не право, Васька</w:t>
            </w:r>
            <w:r>
              <w:br/>
            </w:r>
            <w:r>
              <w:rPr>
                <w:rFonts w:ascii="Times New Roman"/>
                <w:b w:val="false"/>
                <w:i w:val="false"/>
                <w:color w:val="000000"/>
                <w:sz w:val="20"/>
              </w:rPr>
              <w:t xml:space="preserve">
Не ладно скроен, да крепко спит </w:t>
            </w:r>
            <w:r>
              <w:br/>
            </w:r>
            <w:r>
              <w:rPr>
                <w:rFonts w:ascii="Times New Roman"/>
                <w:b w:val="false"/>
                <w:i w:val="false"/>
                <w:color w:val="000000"/>
                <w:sz w:val="20"/>
              </w:rPr>
              <w:t xml:space="preserve">
Вместе тесно, а врозь скучно </w:t>
            </w:r>
            <w:r>
              <w:br/>
            </w:r>
            <w:r>
              <w:rPr>
                <w:rFonts w:ascii="Times New Roman"/>
                <w:b w:val="false"/>
                <w:i w:val="false"/>
                <w:color w:val="000000"/>
                <w:sz w:val="20"/>
              </w:rPr>
              <w:t xml:space="preserve">
Кукушечка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 Ушинский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Плохо </w:t>
            </w:r>
            <w:r>
              <w:br/>
            </w:r>
            <w:r>
              <w:rPr>
                <w:rFonts w:ascii="Times New Roman"/>
                <w:b w:val="false"/>
                <w:i w:val="false"/>
                <w:color w:val="000000"/>
                <w:sz w:val="20"/>
              </w:rPr>
              <w:t>
Хорошее</w:t>
            </w:r>
            <w:r>
              <w:br/>
            </w:r>
            <w:r>
              <w:rPr>
                <w:rFonts w:ascii="Times New Roman"/>
                <w:b w:val="false"/>
                <w:i w:val="false"/>
                <w:color w:val="000000"/>
                <w:sz w:val="20"/>
              </w:rPr>
              <w:t xml:space="preserve">
Лекарство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Валентина Осеева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чего руки нужны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Евгений Пермяк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 и мышонок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Виталий Бианки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Приметы осени </w:t>
            </w:r>
            <w:r>
              <w:br/>
            </w:r>
            <w:r>
              <w:rPr>
                <w:rFonts w:ascii="Times New Roman"/>
                <w:b w:val="false"/>
                <w:i w:val="false"/>
                <w:color w:val="000000"/>
                <w:sz w:val="20"/>
              </w:rPr>
              <w:t xml:space="preserve">
Не знает ли щенок об этом? </w:t>
            </w:r>
            <w:r>
              <w:br/>
            </w:r>
            <w:r>
              <w:rPr>
                <w:rFonts w:ascii="Times New Roman"/>
                <w:b w:val="false"/>
                <w:i w:val="false"/>
                <w:color w:val="000000"/>
                <w:sz w:val="20"/>
              </w:rPr>
              <w:t xml:space="preserve">
Ослик пляшет </w:t>
            </w:r>
            <w:r>
              <w:br/>
            </w:r>
            <w:r>
              <w:rPr>
                <w:rFonts w:ascii="Times New Roman"/>
                <w:b w:val="false"/>
                <w:i w:val="false"/>
                <w:color w:val="000000"/>
                <w:sz w:val="20"/>
              </w:rPr>
              <w:t>
Рисунки на асфальте</w:t>
            </w:r>
            <w:r>
              <w:br/>
            </w:r>
            <w:r>
              <w:rPr>
                <w:rFonts w:ascii="Times New Roman"/>
                <w:b w:val="false"/>
                <w:i w:val="false"/>
                <w:color w:val="000000"/>
                <w:sz w:val="20"/>
              </w:rPr>
              <w:t>
Мои игрушки</w:t>
            </w:r>
            <w:r>
              <w:br/>
            </w:r>
            <w:r>
              <w:rPr>
                <w:rFonts w:ascii="Times New Roman"/>
                <w:b w:val="false"/>
                <w:i w:val="false"/>
                <w:color w:val="000000"/>
                <w:sz w:val="20"/>
              </w:rPr>
              <w:t xml:space="preserve">
Привычка кота </w:t>
            </w:r>
            <w:r>
              <w:br/>
            </w:r>
            <w:r>
              <w:rPr>
                <w:rFonts w:ascii="Times New Roman"/>
                <w:b w:val="false"/>
                <w:i w:val="false"/>
                <w:color w:val="000000"/>
                <w:sz w:val="20"/>
              </w:rPr>
              <w:t xml:space="preserve">
Уроки вежливости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Музафар Алимбаев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 край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Кабдыкарим Ыдырысов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Бабушка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Абубакир Кайранов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Песня о елке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Самуил Маршак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снег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 Суриков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Новым годом!</w:t>
            </w:r>
            <w:r>
              <w:br/>
            </w:r>
            <w:r>
              <w:rPr>
                <w:rFonts w:ascii="Times New Roman"/>
                <w:b w:val="false"/>
                <w:i w:val="false"/>
                <w:color w:val="000000"/>
                <w:sz w:val="20"/>
              </w:rPr>
              <w:t xml:space="preserve">
Мамин день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Трутнева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Разговор с весной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 Высотская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Черемуха</w:t>
            </w:r>
            <w:r>
              <w:br/>
            </w:r>
            <w:r>
              <w:rPr>
                <w:rFonts w:ascii="Times New Roman"/>
                <w:b w:val="false"/>
                <w:i w:val="false"/>
                <w:color w:val="000000"/>
                <w:sz w:val="20"/>
              </w:rPr>
              <w:t xml:space="preserve">
Береза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Сергей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 дедушка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Расул Гамзатов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Айболит и воробей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Корней Чуковский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r>
              <w:br/>
            </w:r>
            <w:r>
              <w:rPr>
                <w:rFonts w:ascii="Times New Roman"/>
                <w:b w:val="false"/>
                <w:i w:val="false"/>
                <w:color w:val="000000"/>
                <w:sz w:val="20"/>
              </w:rPr>
              <w:t>
Орыс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Майтанов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Аль-Фараби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Кул-Мухаммед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Шокан Уалиханов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С. Утениязов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Абылай хан </w:t>
            </w:r>
            <w:r>
              <w:br/>
            </w:r>
            <w:r>
              <w:rPr>
                <w:rFonts w:ascii="Times New Roman"/>
                <w:b w:val="false"/>
                <w:i w:val="false"/>
                <w:color w:val="000000"/>
                <w:sz w:val="20"/>
              </w:rPr>
              <w:t xml:space="preserve">
Кенесары Касымов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Керей мен Жанибек </w:t>
            </w:r>
            <w:r>
              <w:br/>
            </w:r>
            <w:r>
              <w:rPr>
                <w:rFonts w:ascii="Times New Roman"/>
                <w:b w:val="false"/>
                <w:i w:val="false"/>
                <w:color w:val="000000"/>
                <w:sz w:val="20"/>
              </w:rPr>
              <w:t xml:space="preserve">
Томирис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Бейбарыс султан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К. Саки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Мухаммед Хайдар Дулат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Комеков, </w:t>
            </w:r>
            <w:r>
              <w:br/>
            </w:r>
            <w:r>
              <w:rPr>
                <w:rFonts w:ascii="Times New Roman"/>
                <w:b w:val="false"/>
                <w:i w:val="false"/>
                <w:color w:val="000000"/>
                <w:sz w:val="20"/>
              </w:rPr>
              <w:t xml:space="preserve">
Б. Карибаев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Чингис хан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Галиев, </w:t>
            </w:r>
            <w:r>
              <w:br/>
            </w:r>
            <w:r>
              <w:rPr>
                <w:rFonts w:ascii="Times New Roman"/>
                <w:b w:val="false"/>
                <w:i w:val="false"/>
                <w:color w:val="000000"/>
                <w:sz w:val="20"/>
              </w:rPr>
              <w:t>
Б. Комеков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Канжыгалы Богенбай </w:t>
            </w:r>
            <w:r>
              <w:br/>
            </w:r>
            <w:r>
              <w:rPr>
                <w:rFonts w:ascii="Times New Roman"/>
                <w:b w:val="false"/>
                <w:i w:val="false"/>
                <w:color w:val="000000"/>
                <w:sz w:val="20"/>
              </w:rPr>
              <w:t xml:space="preserve">
Шакшакулы Жанибек </w:t>
            </w:r>
            <w:r>
              <w:br/>
            </w:r>
            <w:r>
              <w:rPr>
                <w:rFonts w:ascii="Times New Roman"/>
                <w:b w:val="false"/>
                <w:i w:val="false"/>
                <w:color w:val="000000"/>
                <w:sz w:val="20"/>
              </w:rPr>
              <w:t>
Райымбек батыр</w:t>
            </w:r>
            <w:r>
              <w:br/>
            </w:r>
            <w:r>
              <w:rPr>
                <w:rFonts w:ascii="Times New Roman"/>
                <w:b w:val="false"/>
                <w:i w:val="false"/>
                <w:color w:val="000000"/>
                <w:sz w:val="20"/>
              </w:rPr>
              <w:t xml:space="preserve">
Каракерей Кабанбай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Кумисбайулы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Сокпакбаев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Весна </w:t>
            </w:r>
            <w:r>
              <w:br/>
            </w:r>
            <w:r>
              <w:rPr>
                <w:rFonts w:ascii="Times New Roman"/>
                <w:b w:val="false"/>
                <w:i w:val="false"/>
                <w:color w:val="000000"/>
                <w:sz w:val="20"/>
              </w:rPr>
              <w:t xml:space="preserve">
Осенние листья </w:t>
            </w:r>
            <w:r>
              <w:br/>
            </w:r>
            <w:r>
              <w:rPr>
                <w:rFonts w:ascii="Times New Roman"/>
                <w:b w:val="false"/>
                <w:i w:val="false"/>
                <w:color w:val="000000"/>
                <w:sz w:val="20"/>
              </w:rPr>
              <w:t xml:space="preserve">
Десять птичек – стайка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Токмакова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Четыре желания</w:t>
            </w:r>
            <w:r>
              <w:br/>
            </w:r>
            <w:r>
              <w:rPr>
                <w:rFonts w:ascii="Times New Roman"/>
                <w:b w:val="false"/>
                <w:i w:val="false"/>
                <w:color w:val="000000"/>
                <w:sz w:val="20"/>
              </w:rPr>
              <w:t xml:space="preserve">
Дети в роще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Ушинский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сделал скворечник?</w:t>
            </w:r>
            <w:r>
              <w:br/>
            </w:r>
            <w:r>
              <w:rPr>
                <w:rFonts w:ascii="Times New Roman"/>
                <w:b w:val="false"/>
                <w:i w:val="false"/>
                <w:color w:val="000000"/>
                <w:sz w:val="20"/>
              </w:rPr>
              <w:t>
Гнездышко</w:t>
            </w:r>
            <w:r>
              <w:br/>
            </w:r>
            <w:r>
              <w:rPr>
                <w:rFonts w:ascii="Times New Roman"/>
                <w:b w:val="false"/>
                <w:i w:val="false"/>
                <w:color w:val="000000"/>
                <w:sz w:val="20"/>
              </w:rPr>
              <w:t xml:space="preserve">
Грач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Тимошенко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Миновало лето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Плещеев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Милосердие</w:t>
            </w:r>
            <w:r>
              <w:br/>
            </w:r>
            <w:r>
              <w:rPr>
                <w:rFonts w:ascii="Times New Roman"/>
                <w:b w:val="false"/>
                <w:i w:val="false"/>
                <w:color w:val="000000"/>
                <w:sz w:val="20"/>
              </w:rPr>
              <w:t xml:space="preserve">
Если любишь маму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Елубаев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w:t>
            </w:r>
            <w:r>
              <w:br/>
            </w:r>
            <w:r>
              <w:rPr>
                <w:rFonts w:ascii="Times New Roman"/>
                <w:b w:val="false"/>
                <w:i w:val="false"/>
                <w:color w:val="000000"/>
                <w:sz w:val="20"/>
              </w:rPr>
              <w:t xml:space="preserve">
Ласточка </w:t>
            </w:r>
            <w:r>
              <w:br/>
            </w:r>
            <w:r>
              <w:rPr>
                <w:rFonts w:ascii="Times New Roman"/>
                <w:b w:val="false"/>
                <w:i w:val="false"/>
                <w:color w:val="000000"/>
                <w:sz w:val="20"/>
              </w:rPr>
              <w:t xml:space="preserve">
Победа Бейсена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Сералиев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Чистыйродник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Лесное эхо </w:t>
            </w:r>
            <w:r>
              <w:br/>
            </w:r>
            <w:r>
              <w:rPr>
                <w:rFonts w:ascii="Times New Roman"/>
                <w:b w:val="false"/>
                <w:i w:val="false"/>
                <w:color w:val="000000"/>
                <w:sz w:val="20"/>
              </w:rPr>
              <w:t>
Митины друзья</w:t>
            </w:r>
            <w:r>
              <w:br/>
            </w:r>
            <w:r>
              <w:rPr>
                <w:rFonts w:ascii="Times New Roman"/>
                <w:b w:val="false"/>
                <w:i w:val="false"/>
                <w:color w:val="000000"/>
                <w:sz w:val="20"/>
              </w:rPr>
              <w:t xml:space="preserve">
Носатик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Скребицкий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Мамин подарок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Круглова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сайгочонка </w:t>
            </w:r>
            <w:r>
              <w:br/>
            </w:r>
            <w:r>
              <w:rPr>
                <w:rFonts w:ascii="Times New Roman"/>
                <w:b w:val="false"/>
                <w:i w:val="false"/>
                <w:color w:val="000000"/>
                <w:sz w:val="20"/>
              </w:rPr>
              <w:t xml:space="preserve">
Как я стал героем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Джумагильдинова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Ворона и соловей</w:t>
            </w:r>
            <w:r>
              <w:br/>
            </w:r>
            <w:r>
              <w:rPr>
                <w:rFonts w:ascii="Times New Roman"/>
                <w:b w:val="false"/>
                <w:i w:val="false"/>
                <w:color w:val="000000"/>
                <w:sz w:val="20"/>
              </w:rPr>
              <w:t xml:space="preserve">
Басня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Токмаганбетов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Веселые повести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Алексин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Алиса в Зазеркалье</w:t>
            </w:r>
            <w:r>
              <w:br/>
            </w:r>
            <w:r>
              <w:rPr>
                <w:rFonts w:ascii="Times New Roman"/>
                <w:b w:val="false"/>
                <w:i w:val="false"/>
                <w:color w:val="000000"/>
                <w:sz w:val="20"/>
              </w:rPr>
              <w:t xml:space="preserve">
Алиса в стране чудес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Керрол Льюис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Цветик-семицветик</w:t>
            </w:r>
            <w:r>
              <w:br/>
            </w:r>
            <w:r>
              <w:rPr>
                <w:rFonts w:ascii="Times New Roman"/>
                <w:b w:val="false"/>
                <w:i w:val="false"/>
                <w:color w:val="000000"/>
                <w:sz w:val="20"/>
              </w:rPr>
              <w:t xml:space="preserve">
Сказка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Казахские народные сказки. </w:t>
            </w:r>
            <w:r>
              <w:br/>
            </w:r>
            <w:r>
              <w:rPr>
                <w:rFonts w:ascii="Times New Roman"/>
                <w:b w:val="false"/>
                <w:i w:val="false"/>
                <w:color w:val="000000"/>
                <w:sz w:val="20"/>
              </w:rPr>
              <w:t xml:space="preserve">
Добрый и злой </w:t>
            </w:r>
            <w:r>
              <w:br/>
            </w:r>
            <w:r>
              <w:rPr>
                <w:rFonts w:ascii="Times New Roman"/>
                <w:b w:val="false"/>
                <w:i w:val="false"/>
                <w:color w:val="000000"/>
                <w:sz w:val="20"/>
              </w:rPr>
              <w:t xml:space="preserve">
Похождения Ходжи Насреддина </w:t>
            </w:r>
            <w:r>
              <w:br/>
            </w:r>
            <w:r>
              <w:rPr>
                <w:rFonts w:ascii="Times New Roman"/>
                <w:b w:val="false"/>
                <w:i w:val="false"/>
                <w:color w:val="000000"/>
                <w:sz w:val="20"/>
              </w:rPr>
              <w:t>
Рождение Алдара Косе</w:t>
            </w:r>
            <w:r>
              <w:br/>
            </w:r>
            <w:r>
              <w:rPr>
                <w:rFonts w:ascii="Times New Roman"/>
                <w:b w:val="false"/>
                <w:i w:val="false"/>
                <w:color w:val="000000"/>
                <w:sz w:val="20"/>
              </w:rPr>
              <w:t>
Алдар Косе и хвастливый бай</w:t>
            </w:r>
            <w:r>
              <w:br/>
            </w:r>
            <w:r>
              <w:rPr>
                <w:rFonts w:ascii="Times New Roman"/>
                <w:b w:val="false"/>
                <w:i w:val="false"/>
                <w:color w:val="000000"/>
                <w:sz w:val="20"/>
              </w:rPr>
              <w:t xml:space="preserve">
Алдар Косе и бай Жартыбай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батырах </w:t>
            </w:r>
            <w:r>
              <w:br/>
            </w:r>
            <w:r>
              <w:rPr>
                <w:rFonts w:ascii="Times New Roman"/>
                <w:b w:val="false"/>
                <w:i w:val="false"/>
                <w:color w:val="000000"/>
                <w:sz w:val="20"/>
              </w:rPr>
              <w:t xml:space="preserve">
Акжан-батыр </w:t>
            </w:r>
            <w:r>
              <w:br/>
            </w:r>
            <w:r>
              <w:rPr>
                <w:rFonts w:ascii="Times New Roman"/>
                <w:b w:val="false"/>
                <w:i w:val="false"/>
                <w:color w:val="000000"/>
                <w:sz w:val="20"/>
              </w:rPr>
              <w:t>
Жарты-Тостик</w:t>
            </w:r>
            <w:r>
              <w:br/>
            </w:r>
            <w:r>
              <w:rPr>
                <w:rFonts w:ascii="Times New Roman"/>
                <w:b w:val="false"/>
                <w:i w:val="false"/>
                <w:color w:val="000000"/>
                <w:sz w:val="20"/>
              </w:rPr>
              <w:t xml:space="preserve">
Кендебай на коне </w:t>
            </w:r>
            <w:r>
              <w:br/>
            </w:r>
            <w:r>
              <w:rPr>
                <w:rFonts w:ascii="Times New Roman"/>
                <w:b w:val="false"/>
                <w:i w:val="false"/>
                <w:color w:val="000000"/>
                <w:sz w:val="20"/>
              </w:rPr>
              <w:t>
Керкула</w:t>
            </w:r>
            <w:r>
              <w:br/>
            </w:r>
            <w:r>
              <w:rPr>
                <w:rFonts w:ascii="Times New Roman"/>
                <w:b w:val="false"/>
                <w:i w:val="false"/>
                <w:color w:val="000000"/>
                <w:sz w:val="20"/>
              </w:rPr>
              <w:t xml:space="preserve">
Койшы-батыр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мотивам народной сказки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Принцесса на горошине</w:t>
            </w:r>
            <w:r>
              <w:br/>
            </w:r>
            <w:r>
              <w:rPr>
                <w:rFonts w:ascii="Times New Roman"/>
                <w:b w:val="false"/>
                <w:i w:val="false"/>
                <w:color w:val="000000"/>
                <w:sz w:val="20"/>
              </w:rPr>
              <w:t xml:space="preserve">
Русалочка </w:t>
            </w:r>
            <w:r>
              <w:br/>
            </w:r>
            <w:r>
              <w:rPr>
                <w:rFonts w:ascii="Times New Roman"/>
                <w:b w:val="false"/>
                <w:i w:val="false"/>
                <w:color w:val="000000"/>
                <w:sz w:val="20"/>
              </w:rPr>
              <w:t>
Дюймовочка</w:t>
            </w:r>
            <w:r>
              <w:br/>
            </w:r>
            <w:r>
              <w:rPr>
                <w:rFonts w:ascii="Times New Roman"/>
                <w:b w:val="false"/>
                <w:i w:val="false"/>
                <w:color w:val="000000"/>
                <w:sz w:val="20"/>
              </w:rPr>
              <w:t xml:space="preserve">
Огниво. Сказки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Почемучкины сказки</w:t>
            </w:r>
            <w:r>
              <w:br/>
            </w:r>
            <w:r>
              <w:rPr>
                <w:rFonts w:ascii="Times New Roman"/>
                <w:b w:val="false"/>
                <w:i w:val="false"/>
                <w:color w:val="000000"/>
                <w:sz w:val="20"/>
              </w:rPr>
              <w:t xml:space="preserve">
Шесть сказок для любимых глазок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Круглова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Сказки-обучалки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Файзуллаев, Е. Круглова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Сутеев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батырах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Бабушкины сказки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Волшебные сказки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 животных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Жить поживать - добра наживать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Батыры-богатыри (сборник казахских народных сказок)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атым Қожа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Соқпақбаев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ертегілері </w:t>
            </w:r>
            <w:r>
              <w:br/>
            </w:r>
            <w:r>
              <w:rPr>
                <w:rFonts w:ascii="Times New Roman"/>
                <w:b w:val="false"/>
                <w:i w:val="false"/>
                <w:color w:val="000000"/>
                <w:sz w:val="20"/>
              </w:rPr>
              <w:t xml:space="preserve">
Қадырдың бақыты </w:t>
            </w:r>
            <w:r>
              <w:br/>
            </w:r>
            <w:r>
              <w:rPr>
                <w:rFonts w:ascii="Times New Roman"/>
                <w:b w:val="false"/>
                <w:i w:val="false"/>
                <w:color w:val="000000"/>
                <w:sz w:val="20"/>
              </w:rPr>
              <w:t>
Аламан мен Жоламан</w:t>
            </w:r>
            <w:r>
              <w:br/>
            </w:r>
            <w:r>
              <w:rPr>
                <w:rFonts w:ascii="Times New Roman"/>
                <w:b w:val="false"/>
                <w:i w:val="false"/>
                <w:color w:val="000000"/>
                <w:sz w:val="20"/>
              </w:rPr>
              <w:t>
Жақсылық мен жамандық</w:t>
            </w:r>
            <w:r>
              <w:br/>
            </w:r>
            <w:r>
              <w:rPr>
                <w:rFonts w:ascii="Times New Roman"/>
                <w:b w:val="false"/>
                <w:i w:val="false"/>
                <w:color w:val="000000"/>
                <w:sz w:val="20"/>
              </w:rPr>
              <w:t xml:space="preserve">
Шал мен дәу </w:t>
            </w:r>
            <w:r>
              <w:br/>
            </w:r>
            <w:r>
              <w:rPr>
                <w:rFonts w:ascii="Times New Roman"/>
                <w:b w:val="false"/>
                <w:i w:val="false"/>
                <w:color w:val="000000"/>
                <w:sz w:val="20"/>
              </w:rPr>
              <w:t xml:space="preserve">
Арсалаң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ертегісінің ізімен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 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ертегісі</w:t>
            </w:r>
            <w:r>
              <w:br/>
            </w:r>
            <w:r>
              <w:rPr>
                <w:rFonts w:ascii="Times New Roman"/>
                <w:b w:val="false"/>
                <w:i w:val="false"/>
                <w:color w:val="000000"/>
                <w:sz w:val="20"/>
              </w:rPr>
              <w:t xml:space="preserve">
Қасқыр мен жеті лақ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Ағайынды Гримм ертегілері (ертегілер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Андерсен ертегілері (ертегілер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ертегілер жинағы (ертегілер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 косе хикаялары (жинақ)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Викки Vicky tne Vet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Фелиция Брукс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народная сказка The coodman and the badmen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 (retold by Jenny Dooley and Chris Bates) Snow White and 7 Dwarfs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Brothers Grimm (retold by Jenny Dooley and Vanessa Page) Sleeping Beauty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 and Charles Lloyd)</w:t>
            </w:r>
            <w:r>
              <w:br/>
            </w:r>
            <w:r>
              <w:rPr>
                <w:rFonts w:ascii="Times New Roman"/>
                <w:b w:val="false"/>
                <w:i w:val="false"/>
                <w:color w:val="000000"/>
                <w:sz w:val="20"/>
              </w:rPr>
              <w:t xml:space="preserve">
Aladdin and the Magic Lamp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Folk tale (retold by Jenny Dooley)</w:t>
            </w:r>
            <w:r>
              <w:br/>
            </w:r>
            <w:r>
              <w:rPr>
                <w:rFonts w:ascii="Times New Roman"/>
                <w:b w:val="false"/>
                <w:i w:val="false"/>
                <w:color w:val="000000"/>
                <w:sz w:val="20"/>
              </w:rPr>
              <w:t xml:space="preserve">
The Cracow Dragon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Little Mermaid (retold by Jenny Dooley and Antony Kerr)</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Hans Christian Andersen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r>
              <w:br/>
            </w: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Жиренше шешен мен Қарашаш сұлу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Алпамыс батыр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Айман-Шолпан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Алдардың шық бермес Шығайбайға қонақ болуы</w:t>
            </w:r>
            <w:r>
              <w:br/>
            </w:r>
            <w:r>
              <w:rPr>
                <w:rFonts w:ascii="Times New Roman"/>
                <w:b w:val="false"/>
                <w:i w:val="false"/>
                <w:color w:val="000000"/>
                <w:sz w:val="20"/>
              </w:rPr>
              <w:t xml:space="preserve">
Түйе, арыстан, қасқыр және түлкі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Дүниеде не өлмейді </w:t>
            </w:r>
            <w:r>
              <w:br/>
            </w:r>
            <w:r>
              <w:rPr>
                <w:rFonts w:ascii="Times New Roman"/>
                <w:b w:val="false"/>
                <w:i w:val="false"/>
                <w:color w:val="000000"/>
                <w:sz w:val="20"/>
              </w:rPr>
              <w:t xml:space="preserve">
Шешендік сөздер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w:t>
            </w:r>
            <w:r>
              <w:br/>
            </w:r>
            <w:r>
              <w:rPr>
                <w:rFonts w:ascii="Times New Roman"/>
                <w:b w:val="false"/>
                <w:i w:val="false"/>
                <w:color w:val="000000"/>
                <w:sz w:val="20"/>
              </w:rPr>
              <w:t xml:space="preserve">
Тіршілікте құрыштай бол төзімді өлеңі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қайғы</w:t>
            </w:r>
            <w:r>
              <w:br/>
            </w:r>
            <w:r>
              <w:rPr>
                <w:rFonts w:ascii="Times New Roman"/>
                <w:b w:val="false"/>
                <w:i w:val="false"/>
                <w:color w:val="000000"/>
                <w:sz w:val="20"/>
              </w:rPr>
              <w:t xml:space="preserve">
Таза мінсіз асыл тас </w:t>
            </w:r>
            <w:r>
              <w:br/>
            </w:r>
            <w:r>
              <w:rPr>
                <w:rFonts w:ascii="Times New Roman"/>
                <w:b w:val="false"/>
                <w:i w:val="false"/>
                <w:color w:val="000000"/>
                <w:sz w:val="20"/>
              </w:rPr>
              <w:t xml:space="preserve">
Әділдіктің белгісі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Аягөз, қайда барасың?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Дулат Бабатайұлы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едім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Өтемісұлы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әңгімелер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Алтынсарин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Өлеңдер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Бұлбұл мен есек </w:t>
            </w:r>
            <w:r>
              <w:br/>
            </w:r>
            <w:r>
              <w:rPr>
                <w:rFonts w:ascii="Times New Roman"/>
                <w:b w:val="false"/>
                <w:i w:val="false"/>
                <w:color w:val="000000"/>
                <w:sz w:val="20"/>
              </w:rPr>
              <w:t xml:space="preserve">
Балаларды оқуға шақыру өлеңі </w:t>
            </w:r>
            <w:r>
              <w:br/>
            </w:r>
            <w:r>
              <w:rPr>
                <w:rFonts w:ascii="Times New Roman"/>
                <w:b w:val="false"/>
                <w:i w:val="false"/>
                <w:color w:val="000000"/>
                <w:sz w:val="20"/>
              </w:rPr>
              <w:t xml:space="preserve">
Қасқыр мен қозы </w:t>
            </w:r>
            <w:r>
              <w:br/>
            </w:r>
            <w:r>
              <w:rPr>
                <w:rFonts w:ascii="Times New Roman"/>
                <w:b w:val="false"/>
                <w:i w:val="false"/>
                <w:color w:val="000000"/>
                <w:sz w:val="20"/>
              </w:rPr>
              <w:t xml:space="preserve">
Қасқыр мен тырна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Қымыз </w:t>
            </w:r>
            <w:r>
              <w:br/>
            </w:r>
            <w:r>
              <w:rPr>
                <w:rFonts w:ascii="Times New Roman"/>
                <w:b w:val="false"/>
                <w:i w:val="false"/>
                <w:color w:val="000000"/>
                <w:sz w:val="20"/>
              </w:rPr>
              <w:t xml:space="preserve">
Туған еліме өлеңдері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Өлеңдер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Абайдың суретіне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Жабаев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Қайсенов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Әуезов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достар (Қазақ солдаты романынан үзінді)</w:t>
            </w:r>
            <w:r>
              <w:br/>
            </w:r>
            <w:r>
              <w:rPr>
                <w:rFonts w:ascii="Times New Roman"/>
                <w:b w:val="false"/>
                <w:i w:val="false"/>
                <w:color w:val="000000"/>
                <w:sz w:val="20"/>
              </w:rPr>
              <w:t>
Талпақ танау</w:t>
            </w:r>
            <w:r>
              <w:br/>
            </w:r>
            <w:r>
              <w:rPr>
                <w:rFonts w:ascii="Times New Roman"/>
                <w:b w:val="false"/>
                <w:i w:val="false"/>
                <w:color w:val="000000"/>
                <w:sz w:val="20"/>
              </w:rPr>
              <w:t xml:space="preserve">
Ананың анасы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Ауылым-алтын бесігім</w:t>
            </w:r>
            <w:r>
              <w:br/>
            </w:r>
            <w:r>
              <w:rPr>
                <w:rFonts w:ascii="Times New Roman"/>
                <w:b w:val="false"/>
                <w:i w:val="false"/>
                <w:color w:val="000000"/>
                <w:sz w:val="20"/>
              </w:rPr>
              <w:t xml:space="preserve">
Домбыра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Қайырбеков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Бөкей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кітап </w:t>
            </w:r>
            <w:r>
              <w:br/>
            </w:r>
            <w:r>
              <w:rPr>
                <w:rFonts w:ascii="Times New Roman"/>
                <w:b w:val="false"/>
                <w:i w:val="false"/>
                <w:color w:val="000000"/>
                <w:sz w:val="20"/>
              </w:rPr>
              <w:t xml:space="preserve">
Мектеп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Мырзалиев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жері </w:t>
            </w:r>
            <w:r>
              <w:br/>
            </w:r>
            <w:r>
              <w:rPr>
                <w:rFonts w:ascii="Times New Roman"/>
                <w:b w:val="false"/>
                <w:i w:val="false"/>
                <w:color w:val="000000"/>
                <w:sz w:val="20"/>
              </w:rPr>
              <w:t xml:space="preserve">
Саржайлауым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w:t>
            </w:r>
            <w:r>
              <w:br/>
            </w:r>
            <w:r>
              <w:rPr>
                <w:rFonts w:ascii="Times New Roman"/>
                <w:b w:val="false"/>
                <w:i w:val="false"/>
                <w:color w:val="000000"/>
                <w:sz w:val="20"/>
              </w:rPr>
              <w:t xml:space="preserve">
Жаңбыр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Сырбай Мәуленов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өлең</w:t>
            </w:r>
            <w:r>
              <w:br/>
            </w:r>
            <w:r>
              <w:rPr>
                <w:rFonts w:ascii="Times New Roman"/>
                <w:b w:val="false"/>
                <w:i w:val="false"/>
                <w:color w:val="000000"/>
                <w:sz w:val="20"/>
              </w:rPr>
              <w:t>
Саржайлауым</w:t>
            </w:r>
            <w:r>
              <w:br/>
            </w:r>
            <w:r>
              <w:rPr>
                <w:rFonts w:ascii="Times New Roman"/>
                <w:b w:val="false"/>
                <w:i w:val="false"/>
                <w:color w:val="000000"/>
                <w:sz w:val="20"/>
              </w:rPr>
              <w:t xml:space="preserve">
Мен сендерді іздеймін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Мақатаев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ана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Шаханов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дәстүрлері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Оңғарсынова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Оразалин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ой-тәлімдік антологиясы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балалар поэмасының антологиясы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Қажыбаева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өлеңдер</w:t>
            </w:r>
            <w:r>
              <w:br/>
            </w:r>
            <w:r>
              <w:rPr>
                <w:rFonts w:ascii="Times New Roman"/>
                <w:b w:val="false"/>
                <w:i w:val="false"/>
                <w:color w:val="000000"/>
                <w:sz w:val="20"/>
              </w:rPr>
              <w:t xml:space="preserve">
Бес жетім </w:t>
            </w:r>
            <w:r>
              <w:br/>
            </w:r>
            <w:r>
              <w:rPr>
                <w:rFonts w:ascii="Times New Roman"/>
                <w:b w:val="false"/>
                <w:i w:val="false"/>
                <w:color w:val="000000"/>
                <w:sz w:val="20"/>
              </w:rPr>
              <w:t xml:space="preserve">
Жеті құт </w:t>
            </w:r>
            <w:r>
              <w:br/>
            </w:r>
            <w:r>
              <w:rPr>
                <w:rFonts w:ascii="Times New Roman"/>
                <w:b w:val="false"/>
                <w:i w:val="false"/>
                <w:color w:val="000000"/>
                <w:sz w:val="20"/>
              </w:rPr>
              <w:t xml:space="preserve">
Он жақсы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батыр поэмасы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Аитов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Жапон аңыздары. Күншығыс аңыздары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Түпнұсқадан аударған Шарафат Жылқыбаева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Жолбарыс тонды жиһанкез жыры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Руставелли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 өрнектері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Қазыбеков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перісі </w:t>
            </w:r>
            <w:r>
              <w:br/>
            </w:r>
            <w:r>
              <w:rPr>
                <w:rFonts w:ascii="Times New Roman"/>
                <w:b w:val="false"/>
                <w:i w:val="false"/>
                <w:color w:val="000000"/>
                <w:sz w:val="20"/>
              </w:rPr>
              <w:t xml:space="preserve">
Тәтті шие </w:t>
            </w:r>
            <w:r>
              <w:br/>
            </w:r>
            <w:r>
              <w:rPr>
                <w:rFonts w:ascii="Times New Roman"/>
                <w:b w:val="false"/>
                <w:i w:val="false"/>
                <w:color w:val="000000"/>
                <w:sz w:val="20"/>
              </w:rPr>
              <w:t xml:space="preserve">
Құстар әні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Оспанов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Принцесса цветов</w:t>
            </w:r>
            <w:r>
              <w:br/>
            </w:r>
            <w:r>
              <w:rPr>
                <w:rFonts w:ascii="Times New Roman"/>
                <w:b w:val="false"/>
                <w:i w:val="false"/>
                <w:color w:val="000000"/>
                <w:sz w:val="20"/>
              </w:rPr>
              <w:t xml:space="preserve">
Махаббат и Асылжан (Сказка о прекрасных птицах–Фламинго) </w:t>
            </w:r>
            <w:r>
              <w:br/>
            </w:r>
            <w:r>
              <w:rPr>
                <w:rFonts w:ascii="Times New Roman"/>
                <w:b w:val="false"/>
                <w:i w:val="false"/>
                <w:color w:val="000000"/>
                <w:sz w:val="20"/>
              </w:rPr>
              <w:t xml:space="preserve">
Delfi: сказки о Счастье и Любви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Шаймерденова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Волшебное Подземное Царство Караганда или Приключения Куата Мусатая</w:t>
            </w:r>
            <w:r>
              <w:br/>
            </w:r>
            <w:r>
              <w:rPr>
                <w:rFonts w:ascii="Times New Roman"/>
                <w:b w:val="false"/>
                <w:i w:val="false"/>
                <w:color w:val="000000"/>
                <w:sz w:val="20"/>
              </w:rPr>
              <w:t xml:space="preserve">
Сказочная повесть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Зейферт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Крылов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Сказки</w:t>
            </w:r>
            <w:r>
              <w:br/>
            </w:r>
            <w:r>
              <w:rPr>
                <w:rFonts w:ascii="Times New Roman"/>
                <w:b w:val="false"/>
                <w:i w:val="false"/>
                <w:color w:val="000000"/>
                <w:sz w:val="20"/>
              </w:rPr>
              <w:t xml:space="preserve">
Руслан и Людмила </w:t>
            </w:r>
            <w:r>
              <w:br/>
            </w:r>
            <w:r>
              <w:rPr>
                <w:rFonts w:ascii="Times New Roman"/>
                <w:b w:val="false"/>
                <w:i w:val="false"/>
                <w:color w:val="000000"/>
                <w:sz w:val="20"/>
              </w:rPr>
              <w:t>
Кавказский пленник</w:t>
            </w:r>
            <w:r>
              <w:br/>
            </w:r>
            <w:r>
              <w:rPr>
                <w:rFonts w:ascii="Times New Roman"/>
                <w:b w:val="false"/>
                <w:i w:val="false"/>
                <w:color w:val="000000"/>
                <w:sz w:val="20"/>
              </w:rPr>
              <w:t xml:space="preserve">
Моцарт и Сальери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Пушкин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Кавказский пленник </w:t>
            </w:r>
            <w:r>
              <w:br/>
            </w:r>
            <w:r>
              <w:rPr>
                <w:rFonts w:ascii="Times New Roman"/>
                <w:b w:val="false"/>
                <w:i w:val="false"/>
                <w:color w:val="000000"/>
                <w:sz w:val="20"/>
              </w:rPr>
              <w:t xml:space="preserve">
Беглец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Лермонтов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Черная курица, или Подземные жители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Погорельский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Рассказы для детей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Свидание </w:t>
            </w:r>
            <w:r>
              <w:br/>
            </w:r>
            <w:r>
              <w:rPr>
                <w:rFonts w:ascii="Times New Roman"/>
                <w:b w:val="false"/>
                <w:i w:val="false"/>
                <w:color w:val="000000"/>
                <w:sz w:val="20"/>
              </w:rPr>
              <w:t xml:space="preserve">
Ася </w:t>
            </w:r>
            <w:r>
              <w:br/>
            </w:r>
            <w:r>
              <w:rPr>
                <w:rFonts w:ascii="Times New Roman"/>
                <w:b w:val="false"/>
                <w:i w:val="false"/>
                <w:color w:val="000000"/>
                <w:sz w:val="20"/>
              </w:rPr>
              <w:t xml:space="preserve">
Дворянское гнездо </w:t>
            </w:r>
            <w:r>
              <w:br/>
            </w:r>
            <w:r>
              <w:rPr>
                <w:rFonts w:ascii="Times New Roman"/>
                <w:b w:val="false"/>
                <w:i w:val="false"/>
                <w:color w:val="000000"/>
                <w:sz w:val="20"/>
              </w:rPr>
              <w:t xml:space="preserve">
Первая любовь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Тургенев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Стихотворения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Малахитовая шкатулка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Бажов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 Макара</w:t>
            </w:r>
            <w:r>
              <w:br/>
            </w:r>
            <w:r>
              <w:rPr>
                <w:rFonts w:ascii="Times New Roman"/>
                <w:b w:val="false"/>
                <w:i w:val="false"/>
                <w:color w:val="000000"/>
                <w:sz w:val="20"/>
              </w:rPr>
              <w:t xml:space="preserve">
Без языка </w:t>
            </w:r>
            <w:r>
              <w:br/>
            </w:r>
            <w:r>
              <w:rPr>
                <w:rFonts w:ascii="Times New Roman"/>
                <w:b w:val="false"/>
                <w:i w:val="false"/>
                <w:color w:val="000000"/>
                <w:sz w:val="20"/>
              </w:rPr>
              <w:t xml:space="preserve">
Парадокс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Короленко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Сказка о жабе и розе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Гаршин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Два капитана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Каверин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Времена года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Пришвин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Золотая роза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Паустовский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Денискины рассказы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Драгунский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Заповедник сказок </w:t>
            </w:r>
            <w:r>
              <w:br/>
            </w:r>
            <w:r>
              <w:rPr>
                <w:rFonts w:ascii="Times New Roman"/>
                <w:b w:val="false"/>
                <w:i w:val="false"/>
                <w:color w:val="000000"/>
                <w:sz w:val="20"/>
              </w:rPr>
              <w:t xml:space="preserve">
Девочка с Земли </w:t>
            </w:r>
            <w:r>
              <w:br/>
            </w:r>
            <w:r>
              <w:rPr>
                <w:rFonts w:ascii="Times New Roman"/>
                <w:b w:val="false"/>
                <w:i w:val="false"/>
                <w:color w:val="000000"/>
                <w:sz w:val="20"/>
              </w:rPr>
              <w:t xml:space="preserve">
Путешествия Алисы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Булычев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Ночевала тучка золотая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Приставкин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Пьесы-сказки для детей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Петрушевская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Некрасивая девочка </w:t>
            </w:r>
            <w:r>
              <w:br/>
            </w:r>
            <w:r>
              <w:rPr>
                <w:rFonts w:ascii="Times New Roman"/>
                <w:b w:val="false"/>
                <w:i w:val="false"/>
                <w:color w:val="000000"/>
                <w:sz w:val="20"/>
              </w:rPr>
              <w:t xml:space="preserve">
Не позволяй душе лениться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Заболоцкий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Симашко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Алые паруса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Мальчик со шпагой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Крапивин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Чучело</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Железников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Человек-амфибия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Беляев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Бим Черное ухо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Троепольский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Дикая собака Динго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Фрайерман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Чингиз-хан</w:t>
            </w:r>
            <w:r>
              <w:br/>
            </w:r>
            <w:r>
              <w:rPr>
                <w:rFonts w:ascii="Times New Roman"/>
                <w:b w:val="false"/>
                <w:i w:val="false"/>
                <w:color w:val="000000"/>
                <w:sz w:val="20"/>
              </w:rPr>
              <w:t xml:space="preserve">
Батый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Ян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Матерь человеческая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Закруткин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 далью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Бельгер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Первый учитель </w:t>
            </w:r>
            <w:r>
              <w:br/>
            </w:r>
            <w:r>
              <w:rPr>
                <w:rFonts w:ascii="Times New Roman"/>
                <w:b w:val="false"/>
                <w:i w:val="false"/>
                <w:color w:val="000000"/>
                <w:sz w:val="20"/>
              </w:rPr>
              <w:t xml:space="preserve">
Тополек мой в красной косынке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шығармалары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Дикие лебеди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Андерсен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Щелкунчик, или Мышиный король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Гофман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Счастливый принц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Уайльд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Винни Пух и все-все-все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 А. Милн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Сердца трех</w:t>
            </w:r>
            <w:r>
              <w:br/>
            </w:r>
            <w:r>
              <w:rPr>
                <w:rFonts w:ascii="Times New Roman"/>
                <w:b w:val="false"/>
                <w:i w:val="false"/>
                <w:color w:val="000000"/>
                <w:sz w:val="20"/>
              </w:rPr>
              <w:t xml:space="preserve">
Любовь к жизни </w:t>
            </w:r>
            <w:r>
              <w:br/>
            </w:r>
            <w:r>
              <w:rPr>
                <w:rFonts w:ascii="Times New Roman"/>
                <w:b w:val="false"/>
                <w:i w:val="false"/>
                <w:color w:val="000000"/>
                <w:sz w:val="20"/>
              </w:rPr>
              <w:t xml:space="preserve">
Белое безмолвие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Лондон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Гарри Поттер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Ролинг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Хоббит, или Туда и обратно</w:t>
            </w:r>
            <w:r>
              <w:br/>
            </w:r>
            <w:r>
              <w:rPr>
                <w:rFonts w:ascii="Times New Roman"/>
                <w:b w:val="false"/>
                <w:i w:val="false"/>
                <w:color w:val="000000"/>
                <w:sz w:val="20"/>
              </w:rPr>
              <w:t xml:space="preserve">
Властелин колец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Толкиен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Старик и море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Тома Сойера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Твен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Ромео и Джульетта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Шекспир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мушкетера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Дюма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Айвенго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Скотт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времени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Уэллс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Приключения Шерлока Холмса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Конан Дойль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Alice’s Adventures in Wonderland (retold by Virginia Evans,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Lewis Carroll</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Beauty and Beast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Jenny Dooley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Journey to the Centre of the Earth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Robinson Crusoe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Daniel Defoe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Last of the Mohicans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James Fenimore Cooper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 Leagues under the Sea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Jules Verne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Frankenstein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Mary Shelley</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Oliver Twist (retold by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Treasure Island (retold by Virginia Evans, Jenny Dooley)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Robert Louis Stevenson</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сиса </w:t>
            </w:r>
            <w:r>
              <w:br/>
            </w:r>
            <w:r>
              <w:rPr>
                <w:rFonts w:ascii="Times New Roman"/>
                <w:b w:val="false"/>
                <w:i w:val="false"/>
                <w:color w:val="000000"/>
                <w:sz w:val="20"/>
              </w:rPr>
              <w:t xml:space="preserve">
Сұрша қыз өлеңдері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Мұса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Ғалия </w:t>
            </w:r>
            <w:r>
              <w:br/>
            </w:r>
            <w:r>
              <w:rPr>
                <w:rFonts w:ascii="Times New Roman"/>
                <w:b w:val="false"/>
                <w:i w:val="false"/>
                <w:color w:val="000000"/>
                <w:sz w:val="20"/>
              </w:rPr>
              <w:t>
Қынжыл</w:t>
            </w:r>
            <w:r>
              <w:br/>
            </w:r>
            <w:r>
              <w:rPr>
                <w:rFonts w:ascii="Times New Roman"/>
                <w:b w:val="false"/>
                <w:i w:val="false"/>
                <w:color w:val="000000"/>
                <w:sz w:val="20"/>
              </w:rPr>
              <w:t xml:space="preserve">
Кенже қоңыр әндері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Жамбылға батасы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Аронұлы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Шоқан және Манас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Марғұлан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Құнанбайұлы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Шәкәрім Құдайбердиев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Сәтбаева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Ақан сері романы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Жүнісов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Мағжанның ақындығы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Шолпанның күнәсі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жол, тайғақ кешу өмірбаяндық романы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Шұға пьесасы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Майлин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Күйші поэмасы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Жансүгіров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аманаты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 мектебі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Мұқанов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солдаты</w:t>
            </w:r>
            <w:r>
              <w:br/>
            </w:r>
            <w:r>
              <w:rPr>
                <w:rFonts w:ascii="Times New Roman"/>
                <w:b w:val="false"/>
                <w:i w:val="false"/>
                <w:color w:val="000000"/>
                <w:sz w:val="20"/>
              </w:rPr>
              <w:t xml:space="preserve">
Ұлпан романдарынан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Мүсірепов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Дариға, сол қыз</w:t>
            </w:r>
            <w:r>
              <w:br/>
            </w:r>
            <w:r>
              <w:rPr>
                <w:rFonts w:ascii="Times New Roman"/>
                <w:b w:val="false"/>
                <w:i w:val="false"/>
                <w:color w:val="000000"/>
                <w:sz w:val="20"/>
              </w:rPr>
              <w:t xml:space="preserve">
Ақын өлімі туралы аңыз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Аманжолов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Менің Қазақстаным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 хаты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Қалиұлы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бөрік астында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Мұхамеджанов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 қазақ әйеліне қайран қалам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Молдағалиев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Аруана бауыр дүние...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Айбергенов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Қаздар қайтып барады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Жұмаділов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Қазақтың қайсар рухы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Ахметова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Бәрінен қымбатты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Өтетілеуов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 Дарханов романы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Шашкин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Адамға табын жер, енді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Сүлейменов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Тілін ұмытқан тауық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Асылбек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алма </w:t>
            </w:r>
            <w:r>
              <w:br/>
            </w:r>
            <w:r>
              <w:rPr>
                <w:rFonts w:ascii="Times New Roman"/>
                <w:b w:val="false"/>
                <w:i w:val="false"/>
                <w:color w:val="000000"/>
                <w:sz w:val="20"/>
              </w:rPr>
              <w:t xml:space="preserve">
Жәмилә (үзінді)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Таудағы жаңғырық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Тоқаев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Тілім менің </w:t>
            </w:r>
            <w:r>
              <w:br/>
            </w:r>
            <w:r>
              <w:rPr>
                <w:rFonts w:ascii="Times New Roman"/>
                <w:b w:val="false"/>
                <w:i w:val="false"/>
                <w:color w:val="000000"/>
                <w:sz w:val="20"/>
              </w:rPr>
              <w:t xml:space="preserve">
Тырналар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Ғамзатов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Қайырлы жаз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шығармалар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Анна Каренина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Идиот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Достоевский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Попрыгунья </w:t>
            </w:r>
            <w:r>
              <w:br/>
            </w:r>
            <w:r>
              <w:rPr>
                <w:rFonts w:ascii="Times New Roman"/>
                <w:b w:val="false"/>
                <w:i w:val="false"/>
                <w:color w:val="000000"/>
                <w:sz w:val="20"/>
              </w:rPr>
              <w:t>
Учитель словесности</w:t>
            </w:r>
            <w:r>
              <w:br/>
            </w:r>
            <w:r>
              <w:rPr>
                <w:rFonts w:ascii="Times New Roman"/>
                <w:b w:val="false"/>
                <w:i w:val="false"/>
                <w:color w:val="000000"/>
                <w:sz w:val="20"/>
              </w:rPr>
              <w:t xml:space="preserve">
Дом с мезонином </w:t>
            </w:r>
            <w:r>
              <w:br/>
            </w:r>
            <w:r>
              <w:rPr>
                <w:rFonts w:ascii="Times New Roman"/>
                <w:b w:val="false"/>
                <w:i w:val="false"/>
                <w:color w:val="000000"/>
                <w:sz w:val="20"/>
              </w:rPr>
              <w:t xml:space="preserve">
Душечка </w:t>
            </w:r>
            <w:r>
              <w:br/>
            </w:r>
            <w:r>
              <w:rPr>
                <w:rFonts w:ascii="Times New Roman"/>
                <w:b w:val="false"/>
                <w:i w:val="false"/>
                <w:color w:val="000000"/>
                <w:sz w:val="20"/>
              </w:rPr>
              <w:t xml:space="preserve">
Три сестры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Олеся </w:t>
            </w:r>
            <w:r>
              <w:br/>
            </w:r>
            <w:r>
              <w:rPr>
                <w:rFonts w:ascii="Times New Roman"/>
                <w:b w:val="false"/>
                <w:i w:val="false"/>
                <w:color w:val="000000"/>
                <w:sz w:val="20"/>
              </w:rPr>
              <w:t xml:space="preserve">
Гранатовый браслет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Куприн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Темные аллеи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Сказки об Италии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Горький, </w:t>
            </w:r>
            <w:r>
              <w:br/>
            </w:r>
            <w:r>
              <w:rPr>
                <w:rFonts w:ascii="Times New Roman"/>
                <w:b w:val="false"/>
                <w:i w:val="false"/>
                <w:color w:val="000000"/>
                <w:sz w:val="20"/>
              </w:rPr>
              <w:t xml:space="preserve">
Ф. Гордеев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 это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Маяковский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Лирика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Ахматова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Лирика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Цветаева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Охранная грамота </w:t>
            </w:r>
            <w:r>
              <w:br/>
            </w:r>
            <w:r>
              <w:rPr>
                <w:rFonts w:ascii="Times New Roman"/>
                <w:b w:val="false"/>
                <w:i w:val="false"/>
                <w:color w:val="000000"/>
                <w:sz w:val="20"/>
              </w:rPr>
              <w:t xml:space="preserve">
Люди и положения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Пастернак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Островитяне </w:t>
            </w:r>
            <w:r>
              <w:br/>
            </w:r>
            <w:r>
              <w:rPr>
                <w:rFonts w:ascii="Times New Roman"/>
                <w:b w:val="false"/>
                <w:i w:val="false"/>
                <w:color w:val="000000"/>
                <w:sz w:val="20"/>
              </w:rPr>
              <w:t xml:space="preserve">
Мамай </w:t>
            </w:r>
            <w:r>
              <w:br/>
            </w:r>
            <w:r>
              <w:rPr>
                <w:rFonts w:ascii="Times New Roman"/>
                <w:b w:val="false"/>
                <w:i w:val="false"/>
                <w:color w:val="000000"/>
                <w:sz w:val="20"/>
              </w:rPr>
              <w:t xml:space="preserve">
Пещера </w:t>
            </w:r>
            <w:r>
              <w:br/>
            </w:r>
            <w:r>
              <w:rPr>
                <w:rFonts w:ascii="Times New Roman"/>
                <w:b w:val="false"/>
                <w:i w:val="false"/>
                <w:color w:val="000000"/>
                <w:sz w:val="20"/>
              </w:rPr>
              <w:t xml:space="preserve">
Наводнение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Замятин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Белая гвардия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Булгаков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Поэма Черный человек</w:t>
            </w:r>
            <w:r>
              <w:br/>
            </w:r>
            <w:r>
              <w:rPr>
                <w:rFonts w:ascii="Times New Roman"/>
                <w:b w:val="false"/>
                <w:i w:val="false"/>
                <w:color w:val="000000"/>
                <w:sz w:val="20"/>
              </w:rPr>
              <w:t xml:space="preserve">
стихотворный цикл Персидские мотивы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Есенин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Петра</w:t>
            </w:r>
            <w:r>
              <w:br/>
            </w:r>
            <w:r>
              <w:rPr>
                <w:rFonts w:ascii="Times New Roman"/>
                <w:b w:val="false"/>
                <w:i w:val="false"/>
                <w:color w:val="000000"/>
                <w:sz w:val="20"/>
              </w:rPr>
              <w:t>
Наваждение</w:t>
            </w:r>
            <w:r>
              <w:br/>
            </w:r>
            <w:r>
              <w:rPr>
                <w:rFonts w:ascii="Times New Roman"/>
                <w:b w:val="false"/>
                <w:i w:val="false"/>
                <w:color w:val="000000"/>
                <w:sz w:val="20"/>
              </w:rPr>
              <w:t xml:space="preserve">
Аэлита </w:t>
            </w:r>
            <w:r>
              <w:br/>
            </w:r>
            <w:r>
              <w:rPr>
                <w:rFonts w:ascii="Times New Roman"/>
                <w:b w:val="false"/>
                <w:i w:val="false"/>
                <w:color w:val="000000"/>
                <w:sz w:val="20"/>
              </w:rPr>
              <w:t xml:space="preserve">
Гиперболоид инженера Гарина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Толстой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Четвертая проза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Мандельштам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Сентиментальные повести (Коза, Аполлон и Тамара)</w:t>
            </w:r>
            <w:r>
              <w:br/>
            </w:r>
            <w:r>
              <w:rPr>
                <w:rFonts w:ascii="Times New Roman"/>
                <w:b w:val="false"/>
                <w:i w:val="false"/>
                <w:color w:val="000000"/>
                <w:sz w:val="20"/>
              </w:rPr>
              <w:t xml:space="preserve">
Перед восходом солнца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Зощенко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Они сражались за родину (главы)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Шолохов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Теркин на том свете </w:t>
            </w:r>
            <w:r>
              <w:br/>
            </w:r>
            <w:r>
              <w:rPr>
                <w:rFonts w:ascii="Times New Roman"/>
                <w:b w:val="false"/>
                <w:i w:val="false"/>
                <w:color w:val="000000"/>
                <w:sz w:val="20"/>
              </w:rPr>
              <w:t xml:space="preserve">
По праву памяти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Твардовский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Волоколамское шоссе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Батальоны просят огня</w:t>
            </w:r>
            <w:r>
              <w:br/>
            </w:r>
            <w:r>
              <w:rPr>
                <w:rFonts w:ascii="Times New Roman"/>
                <w:b w:val="false"/>
                <w:i w:val="false"/>
                <w:color w:val="000000"/>
                <w:sz w:val="20"/>
              </w:rPr>
              <w:t xml:space="preserve">
Берег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Бондарев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Сотников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Быков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Последний срок </w:t>
            </w:r>
            <w:r>
              <w:br/>
            </w:r>
            <w:r>
              <w:rPr>
                <w:rFonts w:ascii="Times New Roman"/>
                <w:b w:val="false"/>
                <w:i w:val="false"/>
                <w:color w:val="000000"/>
                <w:sz w:val="20"/>
              </w:rPr>
              <w:t xml:space="preserve">
Живи и помни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Распутин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окопах Сталинграда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Некрасов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Жизнь и судьба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Гроссман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Дети Арбата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Рыбаков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Белые одежды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Дудинцев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Двенадцать стульев </w:t>
            </w:r>
            <w:r>
              <w:br/>
            </w:r>
            <w:r>
              <w:rPr>
                <w:rFonts w:ascii="Times New Roman"/>
                <w:b w:val="false"/>
                <w:i w:val="false"/>
                <w:color w:val="000000"/>
                <w:sz w:val="20"/>
              </w:rPr>
              <w:t xml:space="preserve">
Золотой теленок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Ильф, </w:t>
            </w:r>
            <w:r>
              <w:br/>
            </w:r>
            <w:r>
              <w:rPr>
                <w:rFonts w:ascii="Times New Roman"/>
                <w:b w:val="false"/>
                <w:i w:val="false"/>
                <w:color w:val="000000"/>
                <w:sz w:val="20"/>
              </w:rPr>
              <w:t>
Е. Петров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Чемодан </w:t>
            </w:r>
            <w:r>
              <w:br/>
            </w:r>
            <w:r>
              <w:rPr>
                <w:rFonts w:ascii="Times New Roman"/>
                <w:b w:val="false"/>
                <w:i w:val="false"/>
                <w:color w:val="000000"/>
                <w:sz w:val="20"/>
              </w:rPr>
              <w:t xml:space="preserve">
Заповедник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Довлатов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Сандро из Чегема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Искандер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дольше века длится день </w:t>
            </w:r>
            <w:r>
              <w:br/>
            </w:r>
            <w:r>
              <w:rPr>
                <w:rFonts w:ascii="Times New Roman"/>
                <w:b w:val="false"/>
                <w:i w:val="false"/>
                <w:color w:val="000000"/>
                <w:sz w:val="20"/>
              </w:rPr>
              <w:t xml:space="preserve">
Плаха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Айтматов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поклонись Человеку!</w:t>
            </w:r>
            <w:r>
              <w:br/>
            </w:r>
            <w:r>
              <w:rPr>
                <w:rFonts w:ascii="Times New Roman"/>
                <w:b w:val="false"/>
                <w:i w:val="false"/>
                <w:color w:val="000000"/>
                <w:sz w:val="20"/>
              </w:rPr>
              <w:t xml:space="preserve">
Аз и 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Сулейменов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Бодался теленок с дубом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Солженицын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Баллада о времени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Высоцкий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Кысь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Толстая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Миниатюры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Пикуль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Трудно быть богом </w:t>
            </w:r>
            <w:r>
              <w:br/>
            </w:r>
            <w:r>
              <w:rPr>
                <w:rFonts w:ascii="Times New Roman"/>
                <w:b w:val="false"/>
                <w:i w:val="false"/>
                <w:color w:val="000000"/>
                <w:sz w:val="20"/>
              </w:rPr>
              <w:t>
Сталкер</w:t>
            </w:r>
            <w:r>
              <w:br/>
            </w:r>
            <w:r>
              <w:rPr>
                <w:rFonts w:ascii="Times New Roman"/>
                <w:b w:val="false"/>
                <w:i w:val="false"/>
                <w:color w:val="000000"/>
                <w:sz w:val="20"/>
              </w:rPr>
              <w:t xml:space="preserve">
Остров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 А. Стругацкие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Generation “П”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Пелевин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Азазель</w:t>
            </w:r>
            <w:r>
              <w:br/>
            </w:r>
            <w:r>
              <w:rPr>
                <w:rFonts w:ascii="Times New Roman"/>
                <w:b w:val="false"/>
                <w:i w:val="false"/>
                <w:color w:val="000000"/>
                <w:sz w:val="20"/>
              </w:rPr>
              <w:t xml:space="preserve">
Турецкий гамбит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Акунин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Одинокая юрта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Елюбаев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Джандарбеков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Стрела Махамбета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Алимжанов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шығармалары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Красное и черное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Стендаль</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Собор Парижской Богоматери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Гюго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Евгения Гранде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Бальзак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Ожерелье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 де Мопассан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Всадник без головы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Рид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Дэвид Копперфильд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Диккенс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Синяя птица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Метерлинк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Похождения бравого солдата Швейка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Гашек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Шахматная новелла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Цвейг</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 где разбиваются сердца </w:t>
            </w:r>
            <w:r>
              <w:br/>
            </w:r>
            <w:r>
              <w:rPr>
                <w:rFonts w:ascii="Times New Roman"/>
                <w:b w:val="false"/>
                <w:i w:val="false"/>
                <w:color w:val="000000"/>
                <w:sz w:val="20"/>
              </w:rPr>
              <w:t xml:space="preserve">
Пигмалион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Гордость и предубеждение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Остин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Американская трагедия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Драйзер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волк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Гессе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Прощай, оружие </w:t>
            </w:r>
            <w:r>
              <w:br/>
            </w:r>
            <w:r>
              <w:rPr>
                <w:rFonts w:ascii="Times New Roman"/>
                <w:b w:val="false"/>
                <w:i w:val="false"/>
                <w:color w:val="000000"/>
                <w:sz w:val="20"/>
              </w:rPr>
              <w:t xml:space="preserve">
Праздник, который всегда с тобой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Хемингуэй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 лет одиночества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Маркес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Богач, бедняк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Шоу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Двухсотлетний человек </w:t>
            </w:r>
            <w:r>
              <w:br/>
            </w:r>
            <w:r>
              <w:rPr>
                <w:rFonts w:ascii="Times New Roman"/>
                <w:b w:val="false"/>
                <w:i w:val="false"/>
                <w:color w:val="000000"/>
                <w:sz w:val="20"/>
              </w:rPr>
              <w:t xml:space="preserve">
Я. Робот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Азимов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Вино из одуванчиков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Брэдбери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 пропастью во ржи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Селинджер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 товарища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 Ремарк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Portrait of Dorian Gray (retold by Elizabeth Gray)</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Oscar Wilde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David Copperfield (retold by Virginia Evans)</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Jane Eyre (retold by Jenny Dooley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Charlotte Bronte</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Pride and Prejudice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Jane Austen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Tale of Two Cities (retold by Jenny Dooley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Charles Dickens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Man in the Iron Mask (retold by Elizabeth Gray and Ian Robertson)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Alexandre Dumas</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оқу-әдістемелік құралдар және әдебиеттер</w:t>
            </w:r>
            <w:r>
              <w:br/>
            </w:r>
            <w:r>
              <w:rPr>
                <w:rFonts w:ascii="Times New Roman"/>
                <w:b w:val="false"/>
                <w:i w:val="false"/>
                <w:color w:val="000000"/>
                <w:sz w:val="20"/>
              </w:rPr>
              <w:t>
Қазақ тілде оқыту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мектеп жасындағы балалардың психологиялық даму ерекшеліктері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Игенбаева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Tutor 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 психологиясын дамытуға арналған тренингтер.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Танибергенова, </w:t>
            </w:r>
            <w:r>
              <w:br/>
            </w:r>
            <w:r>
              <w:rPr>
                <w:rFonts w:ascii="Times New Roman"/>
                <w:b w:val="false"/>
                <w:i w:val="false"/>
                <w:color w:val="000000"/>
                <w:sz w:val="20"/>
              </w:rPr>
              <w:t>
К. Базарбаева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тілін дамыту, байланыстырып сөйлеуін, тілдің лексикалық -грамматикалық жүйесін қалыптастыруға арналған дидактикалық ойындар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Нұрбекова,</w:t>
            </w:r>
            <w:r>
              <w:br/>
            </w:r>
            <w:r>
              <w:rPr>
                <w:rFonts w:ascii="Times New Roman"/>
                <w:b w:val="false"/>
                <w:i w:val="false"/>
                <w:color w:val="000000"/>
                <w:sz w:val="20"/>
              </w:rPr>
              <w:t xml:space="preserve">
Г. Сағымбаева, </w:t>
            </w:r>
            <w:r>
              <w:br/>
            </w:r>
            <w:r>
              <w:rPr>
                <w:rFonts w:ascii="Times New Roman"/>
                <w:b w:val="false"/>
                <w:i w:val="false"/>
                <w:color w:val="000000"/>
                <w:sz w:val="20"/>
              </w:rPr>
              <w:t xml:space="preserve">
Д. Саурбаева, </w:t>
            </w:r>
            <w:r>
              <w:br/>
            </w:r>
            <w:r>
              <w:rPr>
                <w:rFonts w:ascii="Times New Roman"/>
                <w:b w:val="false"/>
                <w:i w:val="false"/>
                <w:color w:val="000000"/>
                <w:sz w:val="20"/>
              </w:rPr>
              <w:t>
Г. Сарманова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Подготовка к ЕНТ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Нургалиева, </w:t>
            </w:r>
            <w:r>
              <w:br/>
            </w:r>
            <w:r>
              <w:rPr>
                <w:rFonts w:ascii="Times New Roman"/>
                <w:b w:val="false"/>
                <w:i w:val="false"/>
                <w:color w:val="000000"/>
                <w:sz w:val="20"/>
              </w:rPr>
              <w:t>
Т. Кумусбекова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психологінің жұмыс кітабы. 1, 2-бөлім Бастауыш мектеп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ата-аналармен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педагогтармен жұмыс дәптері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Әмірова, </w:t>
            </w:r>
            <w:r>
              <w:br/>
            </w:r>
            <w:r>
              <w:rPr>
                <w:rFonts w:ascii="Times New Roman"/>
                <w:b w:val="false"/>
                <w:i w:val="false"/>
                <w:color w:val="000000"/>
                <w:sz w:val="20"/>
              </w:rPr>
              <w:t xml:space="preserve">
С. Жантикеев, </w:t>
            </w:r>
            <w:r>
              <w:br/>
            </w:r>
            <w:r>
              <w:rPr>
                <w:rFonts w:ascii="Times New Roman"/>
                <w:b w:val="false"/>
                <w:i w:val="false"/>
                <w:color w:val="000000"/>
                <w:sz w:val="20"/>
              </w:rPr>
              <w:t>
Д. Жансерикова, және т.б.</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Диктанттар мен мазмұндамалар жинағы. 5-сынып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Қасымбек., </w:t>
            </w:r>
            <w:r>
              <w:br/>
            </w:r>
            <w:r>
              <w:rPr>
                <w:rFonts w:ascii="Times New Roman"/>
                <w:b w:val="false"/>
                <w:i w:val="false"/>
                <w:color w:val="000000"/>
                <w:sz w:val="20"/>
              </w:rPr>
              <w:t>
Г. Байғазиева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Русский язык. Сборник диктантов и изложений. 5-сынып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Ашимбетова Р., </w:t>
            </w:r>
            <w:r>
              <w:br/>
            </w:r>
            <w:r>
              <w:rPr>
                <w:rFonts w:ascii="Times New Roman"/>
                <w:b w:val="false"/>
                <w:i w:val="false"/>
                <w:color w:val="000000"/>
                <w:sz w:val="20"/>
              </w:rPr>
              <w:t>
Сахимзадина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Книга для учителя. 5-сынып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Ашимбетова Р., </w:t>
            </w:r>
            <w:r>
              <w:br/>
            </w:r>
            <w:r>
              <w:rPr>
                <w:rFonts w:ascii="Times New Roman"/>
                <w:b w:val="false"/>
                <w:i w:val="false"/>
                <w:color w:val="000000"/>
                <w:sz w:val="20"/>
              </w:rPr>
              <w:t>
Сахимзадина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1, 2-жұмыс кітабы. 5-8-сыныптар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Амирова,</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Р. Молдабаева,</w:t>
            </w:r>
            <w:r>
              <w:br/>
            </w:r>
            <w:r>
              <w:rPr>
                <w:rFonts w:ascii="Times New Roman"/>
                <w:b w:val="false"/>
                <w:i w:val="false"/>
                <w:color w:val="000000"/>
                <w:sz w:val="20"/>
              </w:rPr>
              <w:t>
Г. Бейсенбекова,</w:t>
            </w:r>
            <w:r>
              <w:br/>
            </w:r>
            <w:r>
              <w:rPr>
                <w:rFonts w:ascii="Times New Roman"/>
                <w:b w:val="false"/>
                <w:i w:val="false"/>
                <w:color w:val="000000"/>
                <w:sz w:val="20"/>
              </w:rPr>
              <w:t>
М. Оразаев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І, ІІ жартыжылдық мұғалімнің жұмыс дәптері. 6-сынып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Тердікбай</w:t>
            </w:r>
            <w:r>
              <w:br/>
            </w:r>
            <w:r>
              <w:rPr>
                <w:rFonts w:ascii="Times New Roman"/>
                <w:b w:val="false"/>
                <w:i w:val="false"/>
                <w:color w:val="000000"/>
                <w:sz w:val="20"/>
              </w:rPr>
              <w:t>
Қ. Утегенова</w:t>
            </w:r>
            <w:r>
              <w:br/>
            </w:r>
            <w:r>
              <w:rPr>
                <w:rFonts w:ascii="Times New Roman"/>
                <w:b w:val="false"/>
                <w:i w:val="false"/>
                <w:color w:val="000000"/>
                <w:sz w:val="20"/>
              </w:rPr>
              <w:t>
Б. Лесбекқызы</w:t>
            </w:r>
            <w:r>
              <w:br/>
            </w:r>
            <w:r>
              <w:rPr>
                <w:rFonts w:ascii="Times New Roman"/>
                <w:b w:val="false"/>
                <w:i w:val="false"/>
                <w:color w:val="000000"/>
                <w:sz w:val="20"/>
              </w:rPr>
              <w:t>
Д. Матин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Мұғалімнің жұмыс дәптері. 10-сынып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Бекишев, </w:t>
            </w:r>
            <w:r>
              <w:br/>
            </w:r>
            <w:r>
              <w:rPr>
                <w:rFonts w:ascii="Times New Roman"/>
                <w:b w:val="false"/>
                <w:i w:val="false"/>
                <w:color w:val="000000"/>
                <w:sz w:val="20"/>
              </w:rPr>
              <w:t>
С. Өтепов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психологінің жұмыс кітабы. 9-11-сыныптар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Амирова,</w:t>
            </w:r>
            <w:r>
              <w:br/>
            </w:r>
            <w:r>
              <w:rPr>
                <w:rFonts w:ascii="Times New Roman"/>
                <w:b w:val="false"/>
                <w:i w:val="false"/>
                <w:color w:val="000000"/>
                <w:sz w:val="20"/>
              </w:rPr>
              <w:t>
С. Жантикеев,</w:t>
            </w:r>
            <w:r>
              <w:br/>
            </w:r>
            <w:r>
              <w:rPr>
                <w:rFonts w:ascii="Times New Roman"/>
                <w:b w:val="false"/>
                <w:i w:val="false"/>
                <w:color w:val="000000"/>
                <w:sz w:val="20"/>
              </w:rPr>
              <w:t>
Д. Жансерикова,</w:t>
            </w:r>
            <w:r>
              <w:br/>
            </w:r>
            <w:r>
              <w:rPr>
                <w:rFonts w:ascii="Times New Roman"/>
                <w:b w:val="false"/>
                <w:i w:val="false"/>
                <w:color w:val="000000"/>
                <w:sz w:val="20"/>
              </w:rPr>
              <w:t>
Р. Молдабаева,</w:t>
            </w:r>
            <w:r>
              <w:br/>
            </w:r>
            <w:r>
              <w:rPr>
                <w:rFonts w:ascii="Times New Roman"/>
                <w:b w:val="false"/>
                <w:i w:val="false"/>
                <w:color w:val="000000"/>
                <w:sz w:val="20"/>
              </w:rPr>
              <w:t>
Г. Бейсенбекова,</w:t>
            </w:r>
            <w:r>
              <w:br/>
            </w:r>
            <w:r>
              <w:rPr>
                <w:rFonts w:ascii="Times New Roman"/>
                <w:b w:val="false"/>
                <w:i w:val="false"/>
                <w:color w:val="000000"/>
                <w:sz w:val="20"/>
              </w:rPr>
              <w:t>
М. Оразаев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Қазіргі білім берудегі техникалар мен технологиялар.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Қараев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диктантына арналған мәтіндер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Нұрсейітова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 Мұғалімнің жұмыс дәптері + СD. 2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Шаушекова,</w:t>
            </w:r>
            <w:r>
              <w:br/>
            </w:r>
            <w:r>
              <w:rPr>
                <w:rFonts w:ascii="Times New Roman"/>
                <w:b w:val="false"/>
                <w:i w:val="false"/>
                <w:color w:val="000000"/>
                <w:sz w:val="20"/>
              </w:rPr>
              <w:t>
А. Бейсенбаева,</w:t>
            </w:r>
            <w:r>
              <w:br/>
            </w:r>
            <w:r>
              <w:rPr>
                <w:rFonts w:ascii="Times New Roman"/>
                <w:b w:val="false"/>
                <w:i w:val="false"/>
                <w:color w:val="000000"/>
                <w:sz w:val="20"/>
              </w:rPr>
              <w:t xml:space="preserve">
Г. Бапанова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І ІІ, жартыжылдық. Мұғалімге арналған көмекші құрал+ СD.</w:t>
            </w:r>
            <w:r>
              <w:br/>
            </w:r>
            <w:r>
              <w:rPr>
                <w:rFonts w:ascii="Times New Roman"/>
                <w:b w:val="false"/>
                <w:i w:val="false"/>
                <w:color w:val="000000"/>
                <w:sz w:val="20"/>
              </w:rPr>
              <w:t>
5-сынып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Т. Ганиев</w:t>
            </w:r>
            <w:r>
              <w:br/>
            </w:r>
            <w:r>
              <w:rPr>
                <w:rFonts w:ascii="Times New Roman"/>
                <w:b w:val="false"/>
                <w:i w:val="false"/>
                <w:color w:val="000000"/>
                <w:sz w:val="20"/>
              </w:rPr>
              <w:t>
Р. Сапарбаева</w:t>
            </w:r>
            <w:r>
              <w:br/>
            </w:r>
            <w:r>
              <w:rPr>
                <w:rFonts w:ascii="Times New Roman"/>
                <w:b w:val="false"/>
                <w:i w:val="false"/>
                <w:color w:val="000000"/>
                <w:sz w:val="20"/>
              </w:rPr>
              <w:t>
Ж. Бекенова</w:t>
            </w:r>
            <w:r>
              <w:br/>
            </w:r>
            <w:r>
              <w:rPr>
                <w:rFonts w:ascii="Times New Roman"/>
                <w:b w:val="false"/>
                <w:i w:val="false"/>
                <w:color w:val="000000"/>
                <w:sz w:val="20"/>
              </w:rPr>
              <w:t>
Ш. Әбдікәрімова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Мұғалімге арналған көмекші құрал + СD.</w:t>
            </w:r>
            <w:r>
              <w:br/>
            </w:r>
            <w:r>
              <w:rPr>
                <w:rFonts w:ascii="Times New Roman"/>
                <w:b w:val="false"/>
                <w:i w:val="false"/>
                <w:color w:val="000000"/>
                <w:sz w:val="20"/>
              </w:rPr>
              <w:t>
10-сынып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А. Тасболатов,</w:t>
            </w:r>
            <w:r>
              <w:br/>
            </w:r>
            <w:r>
              <w:rPr>
                <w:rFonts w:ascii="Times New Roman"/>
                <w:b w:val="false"/>
                <w:i w:val="false"/>
                <w:color w:val="000000"/>
                <w:sz w:val="20"/>
              </w:rPr>
              <w:t>
Т. Ганиев</w:t>
            </w:r>
            <w:r>
              <w:br/>
            </w:r>
            <w:r>
              <w:rPr>
                <w:rFonts w:ascii="Times New Roman"/>
                <w:b w:val="false"/>
                <w:i w:val="false"/>
                <w:color w:val="000000"/>
                <w:sz w:val="20"/>
              </w:rPr>
              <w:t>
Р. Оразова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 І, ІІ жартыжылдық Мұғалімге арналған көмекші құрал +СD.</w:t>
            </w:r>
            <w:r>
              <w:br/>
            </w:r>
            <w:r>
              <w:rPr>
                <w:rFonts w:ascii="Times New Roman"/>
                <w:b w:val="false"/>
                <w:i w:val="false"/>
                <w:color w:val="000000"/>
                <w:sz w:val="20"/>
              </w:rPr>
              <w:t>
11-сынып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Баяхметбаева</w:t>
            </w:r>
            <w:r>
              <w:br/>
            </w:r>
            <w:r>
              <w:rPr>
                <w:rFonts w:ascii="Times New Roman"/>
                <w:b w:val="false"/>
                <w:i w:val="false"/>
                <w:color w:val="000000"/>
                <w:sz w:val="20"/>
              </w:rPr>
              <w:t>
А. Тасболатов,</w:t>
            </w:r>
            <w:r>
              <w:br/>
            </w:r>
            <w:r>
              <w:rPr>
                <w:rFonts w:ascii="Times New Roman"/>
                <w:b w:val="false"/>
                <w:i w:val="false"/>
                <w:color w:val="000000"/>
                <w:sz w:val="20"/>
              </w:rPr>
              <w:t>
Т. Ганиев</w:t>
            </w:r>
            <w:r>
              <w:br/>
            </w:r>
            <w:r>
              <w:rPr>
                <w:rFonts w:ascii="Times New Roman"/>
                <w:b w:val="false"/>
                <w:i w:val="false"/>
                <w:color w:val="000000"/>
                <w:sz w:val="20"/>
              </w:rPr>
              <w:t>
Р. Оразова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қозғалысының педагогикасы: тәрбие жұмысының теориясы мен практикасы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Тесленко, </w:t>
            </w:r>
            <w:r>
              <w:br/>
            </w:r>
            <w:r>
              <w:rPr>
                <w:rFonts w:ascii="Times New Roman"/>
                <w:b w:val="false"/>
                <w:i w:val="false"/>
                <w:color w:val="000000"/>
                <w:sz w:val="20"/>
              </w:rPr>
              <w:t>
Е. Дмитриенко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Ювенологиялық зерттеу орталығы</w:t>
            </w:r>
            <w:r>
              <w:br/>
            </w:r>
            <w:r>
              <w:rPr>
                <w:rFonts w:ascii="Times New Roman"/>
                <w:b w:val="false"/>
                <w:i w:val="false"/>
                <w:color w:val="000000"/>
                <w:sz w:val="20"/>
              </w:rPr>
              <w:t>
Көкшетау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мектепте шетел тілдерін оқыту әдістемесі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Әбдіғали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мектеп курсының математикадан жазбаша емтихан өткізуге арналған тапсырмалар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Данилюк, </w:t>
            </w:r>
            <w:r>
              <w:br/>
            </w:r>
            <w:r>
              <w:rPr>
                <w:rFonts w:ascii="Times New Roman"/>
                <w:b w:val="false"/>
                <w:i w:val="false"/>
                <w:color w:val="000000"/>
                <w:sz w:val="20"/>
              </w:rPr>
              <w:t xml:space="preserve">
В. Грибиниченко, </w:t>
            </w:r>
            <w:r>
              <w:br/>
            </w:r>
            <w:r>
              <w:rPr>
                <w:rFonts w:ascii="Times New Roman"/>
                <w:b w:val="false"/>
                <w:i w:val="false"/>
                <w:color w:val="000000"/>
                <w:sz w:val="20"/>
              </w:rPr>
              <w:t xml:space="preserve">
Е. Лукьянова, </w:t>
            </w:r>
            <w:r>
              <w:br/>
            </w:r>
            <w:r>
              <w:rPr>
                <w:rFonts w:ascii="Times New Roman"/>
                <w:b w:val="false"/>
                <w:i w:val="false"/>
                <w:color w:val="000000"/>
                <w:sz w:val="20"/>
              </w:rPr>
              <w:t xml:space="preserve">
Б. Хамзина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пәнін тереңдете оқытатын сыныптарда негізгі орта мектеп курсы бойынша жазбаша емтихан өткізуге арналған тапсырмалар жинағы.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орта мектеп курсы бойынша математика пәнінен жазбаша емтихан өткізуге арналған тапсырмалар жинағы (ҚГБ)</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Егоркина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Бүлдіршіндермен қызықты әңгімелер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Гринцевич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оқу жылдамдығын тексеруге арналған мәтіндер жинағы. 1-4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Аргумбаева, </w:t>
            </w:r>
            <w:r>
              <w:br/>
            </w:r>
            <w:r>
              <w:rPr>
                <w:rFonts w:ascii="Times New Roman"/>
                <w:b w:val="false"/>
                <w:i w:val="false"/>
                <w:color w:val="000000"/>
                <w:sz w:val="20"/>
              </w:rPr>
              <w:t xml:space="preserve">
Ш. Утильбекова.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шыныктыру. Жалпы білім беретін мектептің 1-4 сыныптар мұғалімдеріне арналған әдістемелік құрал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Маковецкая,</w:t>
            </w:r>
            <w:r>
              <w:br/>
            </w:r>
            <w:r>
              <w:rPr>
                <w:rFonts w:ascii="Times New Roman"/>
                <w:b w:val="false"/>
                <w:i w:val="false"/>
                <w:color w:val="000000"/>
                <w:sz w:val="20"/>
              </w:rPr>
              <w:t xml:space="preserve">
Т. Васильченко, </w:t>
            </w:r>
            <w:r>
              <w:br/>
            </w:r>
            <w:r>
              <w:rPr>
                <w:rFonts w:ascii="Times New Roman"/>
                <w:b w:val="false"/>
                <w:i w:val="false"/>
                <w:color w:val="000000"/>
                <w:sz w:val="20"/>
              </w:rPr>
              <w:t xml:space="preserve">
О. Меркель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xml:space="preserve">
Ш. Нұрманбетова, </w:t>
            </w:r>
            <w:r>
              <w:br/>
            </w:r>
            <w:r>
              <w:rPr>
                <w:rFonts w:ascii="Times New Roman"/>
                <w:b w:val="false"/>
                <w:i w:val="false"/>
                <w:color w:val="000000"/>
                <w:sz w:val="20"/>
              </w:rPr>
              <w:t>
З. Искакова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Мұғалім кітабы. </w:t>
            </w:r>
            <w:r>
              <w:br/>
            </w:r>
            <w:r>
              <w:rPr>
                <w:rFonts w:ascii="Times New Roman"/>
                <w:b w:val="false"/>
                <w:i w:val="false"/>
                <w:color w:val="000000"/>
                <w:sz w:val="20"/>
              </w:rPr>
              <w:t>
8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Кобдикова, </w:t>
            </w:r>
            <w:r>
              <w:br/>
            </w:r>
            <w:r>
              <w:rPr>
                <w:rFonts w:ascii="Times New Roman"/>
                <w:b w:val="false"/>
                <w:i w:val="false"/>
                <w:color w:val="000000"/>
                <w:sz w:val="20"/>
              </w:rPr>
              <w:t xml:space="preserve">
Ш. Нұрманбетова, </w:t>
            </w:r>
            <w:r>
              <w:br/>
            </w:r>
            <w:r>
              <w:rPr>
                <w:rFonts w:ascii="Times New Roman"/>
                <w:b w:val="false"/>
                <w:i w:val="false"/>
                <w:color w:val="000000"/>
                <w:sz w:val="20"/>
              </w:rPr>
              <w:t>
З. Искакова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ондық сандары. Математикадан қатқыл қағаздағы плакаттар жиынтығы. </w:t>
            </w:r>
            <w:r>
              <w:br/>
            </w:r>
            <w:r>
              <w:rPr>
                <w:rFonts w:ascii="Times New Roman"/>
                <w:b w:val="false"/>
                <w:i w:val="false"/>
                <w:color w:val="000000"/>
                <w:sz w:val="20"/>
              </w:rPr>
              <w:t>
(20 плакат)/ Числа первого десятка. Набор плакатов по математике на картоне (20 плакатов)</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Засухина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"Сабалақ" поэмасы.5 -сынып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Шаңғытбаев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Әдістемелік құрал. 1,2 бөлім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Жахин,</w:t>
            </w:r>
            <w:r>
              <w:br/>
            </w:r>
            <w:r>
              <w:rPr>
                <w:rFonts w:ascii="Times New Roman"/>
                <w:b w:val="false"/>
                <w:i w:val="false"/>
                <w:color w:val="000000"/>
                <w:sz w:val="20"/>
              </w:rPr>
              <w:t>
Е. Юркова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Мәтіндер жинағы. Оқу жылдамдығын тексеруге арналған. 5-7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Мажимова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 Оқу-әдістемелік құрал. 8-9 сыныптар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Әубәкір, </w:t>
            </w:r>
            <w:r>
              <w:br/>
            </w:r>
            <w:r>
              <w:rPr>
                <w:rFonts w:ascii="Times New Roman"/>
                <w:b w:val="false"/>
                <w:i w:val="false"/>
                <w:color w:val="000000"/>
                <w:sz w:val="20"/>
              </w:rPr>
              <w:t>
Г. Құнафина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ӘлНаир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 кітабы +CD</w:t>
            </w:r>
            <w:r>
              <w:br/>
            </w:r>
            <w:r>
              <w:rPr>
                <w:rFonts w:ascii="Times New Roman"/>
                <w:b w:val="false"/>
                <w:i w:val="false"/>
                <w:color w:val="000000"/>
                <w:sz w:val="20"/>
              </w:rPr>
              <w:t>
7 сынып</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Закирова, </w:t>
            </w:r>
            <w:r>
              <w:br/>
            </w:r>
            <w:r>
              <w:rPr>
                <w:rFonts w:ascii="Times New Roman"/>
                <w:b w:val="false"/>
                <w:i w:val="false"/>
                <w:color w:val="000000"/>
                <w:sz w:val="20"/>
              </w:rPr>
              <w:t>
Р. Аширов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"Оқушыларға рухани-адамгершілік тәрбие берудің теориясы және әдістемесі". </w:t>
            </w:r>
            <w:r>
              <w:br/>
            </w:r>
            <w:r>
              <w:rPr>
                <w:rFonts w:ascii="Times New Roman"/>
                <w:b w:val="false"/>
                <w:i w:val="false"/>
                <w:color w:val="000000"/>
                <w:sz w:val="20"/>
              </w:rPr>
              <w:t>
Сынып жетекшісіне арналған әдістемелік нұсқаулық</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xml:space="preserve">
М. Немеребаев, </w:t>
            </w:r>
            <w:r>
              <w:br/>
            </w:r>
            <w:r>
              <w:rPr>
                <w:rFonts w:ascii="Times New Roman"/>
                <w:b w:val="false"/>
                <w:i w:val="false"/>
                <w:color w:val="000000"/>
                <w:sz w:val="20"/>
              </w:rPr>
              <w:t>
Э. Ким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Ким, </w:t>
            </w:r>
            <w:r>
              <w:br/>
            </w:r>
            <w:r>
              <w:rPr>
                <w:rFonts w:ascii="Times New Roman"/>
                <w:b w:val="false"/>
                <w:i w:val="false"/>
                <w:color w:val="000000"/>
                <w:sz w:val="20"/>
              </w:rPr>
              <w:t xml:space="preserve">
М. Немеребаев, </w:t>
            </w:r>
            <w:r>
              <w:br/>
            </w:r>
            <w:r>
              <w:rPr>
                <w:rFonts w:ascii="Times New Roman"/>
                <w:b w:val="false"/>
                <w:i w:val="false"/>
                <w:color w:val="000000"/>
                <w:sz w:val="20"/>
              </w:rPr>
              <w:t>
Э. Ким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 басындағы әдебиет және алаш ұстанымы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Зайкенова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орыс тілінде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Басылымның атауы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Практические материалы для проведения уроков в начальной школе. </w:t>
            </w:r>
            <w:r>
              <w:br/>
            </w:r>
            <w:r>
              <w:rPr>
                <w:rFonts w:ascii="Times New Roman"/>
                <w:b w:val="false"/>
                <w:i w:val="false"/>
                <w:color w:val="000000"/>
                <w:sz w:val="20"/>
              </w:rPr>
              <w:t xml:space="preserve">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Трофимова 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дидактических игр для учащихся начальных-классов. 1-4-класс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Засухина В.,</w:t>
            </w:r>
            <w:r>
              <w:br/>
            </w:r>
            <w:r>
              <w:rPr>
                <w:rFonts w:ascii="Times New Roman"/>
                <w:b w:val="false"/>
                <w:i w:val="false"/>
                <w:color w:val="000000"/>
                <w:sz w:val="20"/>
              </w:rPr>
              <w:t>
Сараева Л.,</w:t>
            </w:r>
            <w:r>
              <w:br/>
            </w:r>
            <w:r>
              <w:rPr>
                <w:rFonts w:ascii="Times New Roman"/>
                <w:b w:val="false"/>
                <w:i w:val="false"/>
                <w:color w:val="000000"/>
                <w:sz w:val="20"/>
              </w:rPr>
              <w:t>
Титоренко 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8&amp;8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детского движения: теория и практика воспитательной работы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Тесленко А., Дмитриенко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ювенологических исследований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іс қағаздарын жүргізу курсынан практикалық тапсырмалар. Делопроизводство на государственном языке. Практические задания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Жахина Б., Құрманова А., Қайырбекова И.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Занимательные беседы с дошколенком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Гринцевич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начальных-классах. 1-4-классы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Полушкина Л.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Коллекция стратегий и техник активного преподавания и учения (на казахском и русском языках)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Составитель Кусаинов Г.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Алматыкітап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для учителей 1-4-классов общеобразовательной школы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Маковецкая Г.,</w:t>
            </w:r>
            <w:r>
              <w:br/>
            </w:r>
            <w:r>
              <w:rPr>
                <w:rFonts w:ascii="Times New Roman"/>
                <w:b w:val="false"/>
                <w:i w:val="false"/>
                <w:color w:val="000000"/>
                <w:sz w:val="20"/>
              </w:rPr>
              <w:t xml:space="preserve">
Васильченко Т., </w:t>
            </w:r>
            <w:r>
              <w:br/>
            </w:r>
            <w:r>
              <w:rPr>
                <w:rFonts w:ascii="Times New Roman"/>
                <w:b w:val="false"/>
                <w:i w:val="false"/>
                <w:color w:val="000000"/>
                <w:sz w:val="20"/>
              </w:rPr>
              <w:t>
Меркель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сыныптар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текстов для проверки техники чтения в 5-7-классах</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Мажимова Б.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Книга для учителя. 8-класс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Закирова,Н. </w:t>
            </w:r>
            <w:r>
              <w:br/>
            </w:r>
            <w:r>
              <w:rPr>
                <w:rFonts w:ascii="Times New Roman"/>
                <w:b w:val="false"/>
                <w:i w:val="false"/>
                <w:color w:val="000000"/>
                <w:sz w:val="20"/>
              </w:rPr>
              <w:t>
Аширов 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Арман-ПВ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Сборник заданий для проведения письменного экзамена за курс основной средней школы в-классах с углубленным изучением математики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Егоркина 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Келешек-2030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научно-исследовательской работы в школе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Утилова А., Сатынская 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ӘлНаир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Активные формы и приемы организации устного счета на уроках математики в 5-классе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Иринякова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ӘлНаир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функциональной грамотности на уроках математики 5-6, 9-11-классов. Методическое пособие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Матюшкина Е., </w:t>
            </w:r>
            <w:r>
              <w:br/>
            </w:r>
            <w:r>
              <w:rPr>
                <w:rFonts w:ascii="Times New Roman"/>
                <w:b w:val="false"/>
                <w:i w:val="false"/>
                <w:color w:val="000000"/>
                <w:sz w:val="20"/>
              </w:rPr>
              <w:t>
Коновалова Ю.</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ӘлНаир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логического мышления школьников через решение текстовых задач 9-11-классов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Грицук Л., </w:t>
            </w:r>
            <w:r>
              <w:br/>
            </w:r>
            <w:r>
              <w:rPr>
                <w:rFonts w:ascii="Times New Roman"/>
                <w:b w:val="false"/>
                <w:i w:val="false"/>
                <w:color w:val="000000"/>
                <w:sz w:val="20"/>
              </w:rPr>
              <w:t>
Иринякова 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ӘлНаир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 задач по математике с решениями. 8-11-классы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редакцией</w:t>
            </w:r>
            <w:r>
              <w:br/>
            </w:r>
            <w:r>
              <w:rPr>
                <w:rFonts w:ascii="Times New Roman"/>
                <w:b w:val="false"/>
                <w:i w:val="false"/>
                <w:color w:val="000000"/>
                <w:sz w:val="20"/>
              </w:rPr>
              <w:t>
Сканави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Москва, Мир и образование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идеи "Мәңгілік Ел" в практическом взаимодействии школы и семьи (Книга-классных руководителей)</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Евдокимова С., Цветкова 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Гласир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Методическое пособие. Часть 1, 2</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Жахин К.</w:t>
            </w:r>
            <w:r>
              <w:br/>
            </w:r>
            <w:r>
              <w:rPr>
                <w:rFonts w:ascii="Times New Roman"/>
                <w:b w:val="false"/>
                <w:i w:val="false"/>
                <w:color w:val="000000"/>
                <w:sz w:val="20"/>
              </w:rPr>
              <w:t>
Юркова 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Алматыкітап</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практики в школе". Пособие для врачей и медицинских сестер</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Моренко 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Самғай біл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217 бұйрығына</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12"/>
    <w:bookmarkStart w:name="z16" w:id="13"/>
    <w:p>
      <w:pPr>
        <w:spacing w:after="0"/>
        <w:ind w:left="0"/>
        <w:jc w:val="both"/>
      </w:pPr>
      <w:r>
        <w:rPr>
          <w:rFonts w:ascii="Times New Roman"/>
          <w:b w:val="false"/>
          <w:i w:val="false"/>
          <w:color w:val="000000"/>
          <w:sz w:val="28"/>
        </w:rPr>
        <w:t xml:space="preserve">
      1.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атқарушысының 2013 жылғы 27 қыркүйектегі № 400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8890 тіркелген, "Егемен Қазақстан" газетінде 2013 жылы 28 қарашада № 263 (28202) жарияланған);</w:t>
      </w:r>
    </w:p>
    <w:bookmarkEnd w:id="13"/>
    <w:bookmarkStart w:name="z17" w:id="14"/>
    <w:p>
      <w:pPr>
        <w:spacing w:after="0"/>
        <w:ind w:left="0"/>
        <w:jc w:val="both"/>
      </w:pPr>
      <w:r>
        <w:rPr>
          <w:rFonts w:ascii="Times New Roman"/>
          <w:b w:val="false"/>
          <w:i w:val="false"/>
          <w:color w:val="000000"/>
          <w:sz w:val="28"/>
        </w:rPr>
        <w:t xml:space="preserve">
      2. ""Білім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2014 жылғы 28 сәуірдегі № 127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9385 тіркелген, "Егемен Қазақстан" газетінде 2017 жылғы 17 мамыр № 96 (28320) жарияланған);</w:t>
      </w:r>
    </w:p>
    <w:bookmarkEnd w:id="14"/>
    <w:bookmarkStart w:name="z18" w:id="15"/>
    <w:p>
      <w:pPr>
        <w:spacing w:after="0"/>
        <w:ind w:left="0"/>
        <w:jc w:val="both"/>
      </w:pPr>
      <w:r>
        <w:rPr>
          <w:rFonts w:ascii="Times New Roman"/>
          <w:b w:val="false"/>
          <w:i w:val="false"/>
          <w:color w:val="000000"/>
          <w:sz w:val="28"/>
        </w:rPr>
        <w:t xml:space="preserve">
      3. ""Білім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 және толықтырулар енгізу туралы" Қазақстан Республикасы Білім және ғылым министрінің 2014 жылғы 10 қыркүйектегі № 377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9800 тіркелген, "Егемен Қазақстан" газетінде 2014 жылғы 27 қарашадағы № 232 (28455) жарияланған);</w:t>
      </w:r>
    </w:p>
    <w:bookmarkEnd w:id="15"/>
    <w:bookmarkStart w:name="z19" w:id="16"/>
    <w:p>
      <w:pPr>
        <w:spacing w:after="0"/>
        <w:ind w:left="0"/>
        <w:jc w:val="both"/>
      </w:pPr>
      <w:r>
        <w:rPr>
          <w:rFonts w:ascii="Times New Roman"/>
          <w:b w:val="false"/>
          <w:i w:val="false"/>
          <w:color w:val="000000"/>
          <w:sz w:val="28"/>
        </w:rPr>
        <w:t xml:space="preserve">
      4. ""Білім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өзгерістер енгізу туралы" Қазақстан Республикасы Білім және ғылым министрінің 2014 жылғы 10 желтоқсандағы № 515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10008 тіркелген, "Әділет" ақпараттық-құқықтық жүйесінде 2015 жылғы 5 қаңтарда, "Егемен Қазақстан" газетінде 2015 жылғы 20 тамызда № 158 (28636) жарияланған);</w:t>
      </w:r>
    </w:p>
    <w:bookmarkEnd w:id="16"/>
    <w:bookmarkStart w:name="z20" w:id="17"/>
    <w:p>
      <w:pPr>
        <w:spacing w:after="0"/>
        <w:ind w:left="0"/>
        <w:jc w:val="both"/>
      </w:pPr>
      <w:r>
        <w:rPr>
          <w:rFonts w:ascii="Times New Roman"/>
          <w:b w:val="false"/>
          <w:i w:val="false"/>
          <w:color w:val="000000"/>
          <w:sz w:val="28"/>
        </w:rPr>
        <w:t xml:space="preserve">
      5. ""Білім беру ұйымдарында пайдалануға рұқсат етілген оқулықтардың, оқу-әдістемелік кешендерінің,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 міндетін атқарушысының 2013 жылғы 27 қыркүйектегі № 400 бұйрығына толықтыру енгізу туралы" Қазақстан Республикасы Білім және ғылым министрінің 2015 жылғы 15 маусымдағы № 379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11672 тіркелген, "Әділет" ақпараттық-құқықтық жүйесінде 2015 жылғы 30 шілдеде, "Егемен Қазақстан" газетінде 2016 жылғы 7 сәуірде № 65 (28793) жарияланған);</w:t>
      </w:r>
    </w:p>
    <w:bookmarkEnd w:id="17"/>
    <w:bookmarkStart w:name="z21" w:id="18"/>
    <w:p>
      <w:pPr>
        <w:spacing w:after="0"/>
        <w:ind w:left="0"/>
        <w:jc w:val="both"/>
      </w:pPr>
      <w:r>
        <w:rPr>
          <w:rFonts w:ascii="Times New Roman"/>
          <w:b w:val="false"/>
          <w:i w:val="false"/>
          <w:color w:val="000000"/>
          <w:sz w:val="28"/>
        </w:rPr>
        <w:t xml:space="preserve">
      6. ""Білім беру ұйымдарында пайдалануға рұқсат етілген оқулықтардың, оқу-әдістемелік кешендердің, оқу құралдарының және басқа да қосымша әдебиеттердің, оның ішінде электрондық жеткізгіштердегі тізбесін бекіту туралы" Қазақстан Республикасы Білім және ғылым Министрінің міндетін атқарушының 2013 жылғы 27 қыркүйектегі № 400 бұйрығына өзгерістер енгізу туралы" Қазақстан Репсубликасы Білім және ғылым министрінің м.а. 2016 жылғы 8 қаңтардағы № 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12911 тіркелген, "Әділет" ақпараттық-құқықтық жүйесінде 2016 жылғы 29 қаңтарда жарияланған);</w:t>
      </w:r>
    </w:p>
    <w:bookmarkEnd w:id="18"/>
    <w:bookmarkStart w:name="z22" w:id="19"/>
    <w:p>
      <w:pPr>
        <w:spacing w:after="0"/>
        <w:ind w:left="0"/>
        <w:jc w:val="both"/>
      </w:pPr>
      <w:r>
        <w:rPr>
          <w:rFonts w:ascii="Times New Roman"/>
          <w:b w:val="false"/>
          <w:i w:val="false"/>
          <w:color w:val="000000"/>
          <w:sz w:val="28"/>
        </w:rPr>
        <w:t xml:space="preserve">
      7.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бұйрығына толықтырулар енгізу туралы" Қазақстан Республикасы Білім және ғылым министрінің 2016 жылғы 6 сәуірдегі № 251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13593 тіркелген, "Әділет" ақпараттық-құқықтық жүйесінде 2016 жылғы 22 сәуірде, "Егемен Қазақстан" газетінде 2016 жылғы 18 маусымда № 116 (28844) жарияланған);</w:t>
      </w:r>
    </w:p>
    <w:bookmarkEnd w:id="19"/>
    <w:bookmarkStart w:name="z23" w:id="20"/>
    <w:p>
      <w:pPr>
        <w:spacing w:after="0"/>
        <w:ind w:left="0"/>
        <w:jc w:val="both"/>
      </w:pPr>
      <w:r>
        <w:rPr>
          <w:rFonts w:ascii="Times New Roman"/>
          <w:b w:val="false"/>
          <w:i w:val="false"/>
          <w:color w:val="000000"/>
          <w:sz w:val="28"/>
        </w:rPr>
        <w:t xml:space="preserve">
      8.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2016 жылғы 6 мамырдағы № 309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мемелекеттік тіркеу тізілімінде № 13708 тіркелген, "Әділет" ақпараттық-құқықтық жүйесінде 2016 жылғы 19 мамырда, "Егемен Қазақстан" газетінде 2016 жылғы 18 маусымда № 116 (28844) жарияланған);</w:t>
      </w:r>
    </w:p>
    <w:bookmarkEnd w:id="20"/>
    <w:bookmarkStart w:name="z24" w:id="21"/>
    <w:p>
      <w:pPr>
        <w:spacing w:after="0"/>
        <w:ind w:left="0"/>
        <w:jc w:val="both"/>
      </w:pPr>
      <w:r>
        <w:rPr>
          <w:rFonts w:ascii="Times New Roman"/>
          <w:b w:val="false"/>
          <w:i w:val="false"/>
          <w:color w:val="000000"/>
          <w:sz w:val="28"/>
        </w:rPr>
        <w:t xml:space="preserve">
      9.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бұйрығына толықтырулар енгізу туралы" Қазақстан Республикасы Білім және ғылым министрінің 2016 жылғы 19 шілдедегі № 458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14122 тіркелген, "Әділет" ақпараттық-құқықтық жүйесінде 2016 жылғы 6 қыркүйекте, 2016 жылғы 1 қыркүйекте ҚР НҚА электрондық түрдегі эталондық бақылау банкінде, "Егемен Қазақстан" газетінде 2016 жылғы 8 қазанда № 193 (28921) жарияланған);</w:t>
      </w:r>
    </w:p>
    <w:bookmarkEnd w:id="21"/>
    <w:bookmarkStart w:name="z25" w:id="22"/>
    <w:p>
      <w:pPr>
        <w:spacing w:after="0"/>
        <w:ind w:left="0"/>
        <w:jc w:val="both"/>
      </w:pPr>
      <w:r>
        <w:rPr>
          <w:rFonts w:ascii="Times New Roman"/>
          <w:b w:val="false"/>
          <w:i w:val="false"/>
          <w:color w:val="000000"/>
          <w:sz w:val="28"/>
        </w:rPr>
        <w:t xml:space="preserve">
      10.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бұйрығына толықтырулар енгізу туралы" Қазақстан Республикасы Білім және ғылым министрінің 2016 жылғы 18 тамыздағы № 514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14245 тіркелген, "Әділет" ақпараттық-құқықтық жүйесінде 2016 жылғы 7 қазанда, ҚР НҚА электрондық түрдегі эталондық бақылау банкінде 2016 жылғы 10 қазанда жарияланған);</w:t>
      </w:r>
    </w:p>
    <w:bookmarkEnd w:id="22"/>
    <w:bookmarkStart w:name="z26" w:id="23"/>
    <w:p>
      <w:pPr>
        <w:spacing w:after="0"/>
        <w:ind w:left="0"/>
        <w:jc w:val="both"/>
      </w:pPr>
      <w:r>
        <w:rPr>
          <w:rFonts w:ascii="Times New Roman"/>
          <w:b w:val="false"/>
          <w:i w:val="false"/>
          <w:color w:val="000000"/>
          <w:sz w:val="28"/>
        </w:rPr>
        <w:t xml:space="preserve">
      11.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2017 жылғы 4 сәуірдегі № 150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15082 тіркелген, ҚР НҚА электрондық түрдегі эталондық бақылау банкінде 2017 жылғы 12 мамырда, "Егемен Қазақстан" газетінде 2017 жылғы 27 қарашада № 228 (29209) жарияланған);</w:t>
      </w:r>
    </w:p>
    <w:bookmarkEnd w:id="23"/>
    <w:bookmarkStart w:name="z27" w:id="24"/>
    <w:p>
      <w:pPr>
        <w:spacing w:after="0"/>
        <w:ind w:left="0"/>
        <w:jc w:val="both"/>
      </w:pPr>
      <w:r>
        <w:rPr>
          <w:rFonts w:ascii="Times New Roman"/>
          <w:b w:val="false"/>
          <w:i w:val="false"/>
          <w:color w:val="000000"/>
          <w:sz w:val="28"/>
        </w:rPr>
        <w:t xml:space="preserve">
      12. ""Оқулықтардың, оқу-әдістемелік кешендерінің, құралдарының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м. а. 2017 жылғы 11 шілдедегі № 327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15461 тіркелген, ҚР НҚА электрондық түрдегі эталондық бақылау банкінде 2017 жылғы 22 тамызда жарияланған);</w:t>
      </w:r>
    </w:p>
    <w:bookmarkEnd w:id="24"/>
    <w:bookmarkStart w:name="z28" w:id="25"/>
    <w:p>
      <w:pPr>
        <w:spacing w:after="0"/>
        <w:ind w:left="0"/>
        <w:jc w:val="both"/>
      </w:pPr>
      <w:r>
        <w:rPr>
          <w:rFonts w:ascii="Times New Roman"/>
          <w:b w:val="false"/>
          <w:i w:val="false"/>
          <w:color w:val="000000"/>
          <w:sz w:val="28"/>
        </w:rPr>
        <w:t xml:space="preserve">
      13.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бұйрығына өзгерістер мен толықтырулар енгізу туралы" Қазақстан Республикасы Білім және ғылым министрінің 2017 жылғы 28 қыркүйектегі № 483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15892 тіркелген, ҚР НҚА электрондық түрдегі эталондық бақылау банкінде 2017 жылғы 24 қарашада жарияланған);</w:t>
      </w:r>
    </w:p>
    <w:bookmarkEnd w:id="25"/>
    <w:bookmarkStart w:name="z29" w:id="26"/>
    <w:p>
      <w:pPr>
        <w:spacing w:after="0"/>
        <w:ind w:left="0"/>
        <w:jc w:val="both"/>
      </w:pPr>
      <w:r>
        <w:rPr>
          <w:rFonts w:ascii="Times New Roman"/>
          <w:b w:val="false"/>
          <w:i w:val="false"/>
          <w:color w:val="000000"/>
          <w:sz w:val="28"/>
        </w:rPr>
        <w:t xml:space="preserve">
      14.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 міндетін атқарушысының 2013 жылғы 27 қыркүйектегі № 400 бұйрығына өзгерістер мен толықтырулар енгізу туралы" Қазақстан Республикасы Білім және ғылым министрінің 2018 жылғы 3 мамырдағы № 192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16887 тіркелген, ҚР НҚА электрондық түрдегі эталондық бақылау банкінде 2018 жылғы 23 мамырда жарияланған);</w:t>
      </w:r>
    </w:p>
    <w:bookmarkEnd w:id="26"/>
    <w:bookmarkStart w:name="z30" w:id="27"/>
    <w:p>
      <w:pPr>
        <w:spacing w:after="0"/>
        <w:ind w:left="0"/>
        <w:jc w:val="both"/>
      </w:pPr>
      <w:r>
        <w:rPr>
          <w:rFonts w:ascii="Times New Roman"/>
          <w:b w:val="false"/>
          <w:i w:val="false"/>
          <w:color w:val="000000"/>
          <w:sz w:val="28"/>
        </w:rPr>
        <w:t xml:space="preserve">
      15.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 міндетін атқарушысының 2013 жылғы 27 қыркүйектегі № 400 бұйрығына өзгерістер мен толықтырулар енгізу туралы" Қазақстан Республикасы Білім және ғылым министрінің 2018 жылғы 24 шілдедегі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17268 тіркелген, ҚР НҚА электрондық түрдегі эталондық бақылау банкінде 2018 жылғы 15 тамызда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