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957f2" w14:textId="7b957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мемлекеттік қызметтерді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20478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қолданыста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"Қорғаншылық және қамқоршылық жөнінде анықтамалар беру" мемлекеттік қызметті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толмағандардың мүлкіне иелік ету үшін анықтамалар беру" мемлекеттік қызметті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bookmarkEnd w:id="13"/>
    <w:bookmarkStart w:name="z15" w:id="1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 </w:t>
      </w:r>
    </w:p>
    <w:bookmarkEnd w:id="14"/>
    <w:bookmarkStart w:name="z16" w:id="15"/>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bookmarkEnd w:id="15"/>
    <w:bookmarkStart w:name="z17" w:id="1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6"/>
    <w:bookmarkStart w:name="z18" w:id="17"/>
    <w:p>
      <w:pPr>
        <w:spacing w:after="0"/>
        <w:ind w:left="0"/>
        <w:jc w:val="both"/>
      </w:pPr>
      <w:r>
        <w:rPr>
          <w:rFonts w:ascii="Times New Roman"/>
          <w:b w:val="false"/>
          <w:i w:val="false"/>
          <w:color w:val="000000"/>
          <w:sz w:val="28"/>
        </w:rPr>
        <w:t>
      2) осы бұйрықтың Қазақстан Республикасы Білім және ғылым министрлігінің интернет-ресурсында орналастырылуын қамтамасыз етсін;</w:t>
      </w:r>
    </w:p>
    <w:bookmarkEnd w:id="17"/>
    <w:bookmarkStart w:name="z19" w:id="1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18"/>
    <w:bookmarkStart w:name="z20" w:id="1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19"/>
    <w:bookmarkStart w:name="z21" w:id="20"/>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абзацын және 9-тармағының он төртінші абзацын қоспағанда,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1-қосымша</w:t>
            </w:r>
          </w:p>
        </w:tc>
      </w:tr>
    </w:tbl>
    <w:bookmarkStart w:name="z23" w:id="21"/>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қызметті көрсету қағидалары</w:t>
      </w:r>
    </w:p>
    <w:bookmarkEnd w:id="21"/>
    <w:bookmarkStart w:name="z24" w:id="22"/>
    <w:p>
      <w:pPr>
        <w:spacing w:after="0"/>
        <w:ind w:left="0"/>
        <w:jc w:val="left"/>
      </w:pPr>
      <w:r>
        <w:rPr>
          <w:rFonts w:ascii="Times New Roman"/>
          <w:b/>
          <w:i w:val="false"/>
          <w:color w:val="000000"/>
        </w:rPr>
        <w:t xml:space="preserve"> 1-тарау. Жалпы ережелер</w:t>
      </w:r>
    </w:p>
    <w:bookmarkEnd w:id="22"/>
    <w:bookmarkStart w:name="z25" w:id="23"/>
    <w:p>
      <w:pPr>
        <w:spacing w:after="0"/>
        <w:ind w:left="0"/>
        <w:jc w:val="both"/>
      </w:pPr>
      <w:r>
        <w:rPr>
          <w:rFonts w:ascii="Times New Roman"/>
          <w:b w:val="false"/>
          <w:i w:val="false"/>
          <w:color w:val="000000"/>
          <w:sz w:val="28"/>
        </w:rPr>
        <w:t xml:space="preserve">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bookmarkEnd w:id="23"/>
    <w:bookmarkStart w:name="z26" w:id="24"/>
    <w:p>
      <w:pPr>
        <w:spacing w:after="0"/>
        <w:ind w:left="0"/>
        <w:jc w:val="both"/>
      </w:pPr>
      <w:r>
        <w:rPr>
          <w:rFonts w:ascii="Times New Roman"/>
          <w:b w:val="false"/>
          <w:i w:val="false"/>
          <w:color w:val="000000"/>
          <w:sz w:val="28"/>
        </w:rPr>
        <w:t>
      2. Осы Қағидаларда мынадай ұғымдар пайдаланылады:</w:t>
      </w:r>
    </w:p>
    <w:bookmarkEnd w:id="24"/>
    <w:p>
      <w:pPr>
        <w:spacing w:after="0"/>
        <w:ind w:left="0"/>
        <w:jc w:val="both"/>
      </w:pPr>
      <w:r>
        <w:rPr>
          <w:rFonts w:ascii="Times New Roman"/>
          <w:b w:val="false"/>
          <w:i w:val="false"/>
          <w:color w:val="000000"/>
          <w:sz w:val="28"/>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27" w:id="25"/>
    <w:p>
      <w:pPr>
        <w:spacing w:after="0"/>
        <w:ind w:left="0"/>
        <w:jc w:val="left"/>
      </w:pPr>
      <w:r>
        <w:rPr>
          <w:rFonts w:ascii="Times New Roman"/>
          <w:b/>
          <w:i w:val="false"/>
          <w:color w:val="000000"/>
        </w:rPr>
        <w:t xml:space="preserve"> 2-тарау. Мемлекеттік қызмет көрсету тәртібі</w:t>
      </w:r>
    </w:p>
    <w:bookmarkEnd w:id="25"/>
    <w:bookmarkStart w:name="z28" w:id="26"/>
    <w:p>
      <w:pPr>
        <w:spacing w:after="0"/>
        <w:ind w:left="0"/>
        <w:jc w:val="both"/>
      </w:pPr>
      <w:r>
        <w:rPr>
          <w:rFonts w:ascii="Times New Roman"/>
          <w:b w:val="false"/>
          <w:i w:val="false"/>
          <w:color w:val="000000"/>
          <w:sz w:val="28"/>
        </w:rPr>
        <w:t xml:space="preserve">
      3. "Қорғаншылық және қамқоршылық жөнінде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ЭЦҚ-сы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өтініш береді. </w:t>
      </w:r>
    </w:p>
    <w:bookmarkEnd w:id="26"/>
    <w:p>
      <w:pPr>
        <w:spacing w:after="0"/>
        <w:ind w:left="0"/>
        <w:jc w:val="both"/>
      </w:pPr>
      <w:r>
        <w:rPr>
          <w:rFonts w:ascii="Times New Roman"/>
          <w:b w:val="false"/>
          <w:i w:val="false"/>
          <w:color w:val="000000"/>
          <w:sz w:val="28"/>
        </w:rPr>
        <w:t xml:space="preserve">
      Мемлекеттік қызмет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"Қорғаншылық және қамқоршылық жөнінде анықтама беру" мемлекеттік қызмет стандартына сәйкес көрсетіледі. </w:t>
      </w:r>
    </w:p>
    <w:bookmarkStart w:name="z29" w:id="27"/>
    <w:p>
      <w:pPr>
        <w:spacing w:after="0"/>
        <w:ind w:left="0"/>
        <w:jc w:val="both"/>
      </w:pPr>
      <w:r>
        <w:rPr>
          <w:rFonts w:ascii="Times New Roman"/>
          <w:b w:val="false"/>
          <w:i w:val="false"/>
          <w:color w:val="000000"/>
          <w:sz w:val="28"/>
        </w:rPr>
        <w:t>
      4. Жеке басын куәландыратын құжаттар туралы мәліметтерді, баланың туу туралы куәлігін ("АХАЖ тіркеу пункті" ақпараттық жүйесінде мәліметтер болмаған жағдайда)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"электрондық үкімет" шлюзі арқылы тиісті мемлекеттік ақпараттық жүйелерден алады.</w:t>
      </w:r>
    </w:p>
    <w:bookmarkEnd w:id="27"/>
    <w:bookmarkStart w:name="z30" w:id="28"/>
    <w:p>
      <w:pPr>
        <w:spacing w:after="0"/>
        <w:ind w:left="0"/>
        <w:jc w:val="both"/>
      </w:pPr>
      <w:r>
        <w:rPr>
          <w:rFonts w:ascii="Times New Roman"/>
          <w:b w:val="false"/>
          <w:i w:val="false"/>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28"/>
    <w:bookmarkStart w:name="z31" w:id="29"/>
    <w:p>
      <w:pPr>
        <w:spacing w:after="0"/>
        <w:ind w:left="0"/>
        <w:jc w:val="both"/>
      </w:pPr>
      <w:r>
        <w:rPr>
          <w:rFonts w:ascii="Times New Roman"/>
          <w:b w:val="false"/>
          <w:i w:val="false"/>
          <w:color w:val="000000"/>
          <w:sz w:val="28"/>
        </w:rPr>
        <w:t xml:space="preserve">
      6. Қорғаншылық және қамқоршылық жөніндегі анықтама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 не мемлекеттік қызметті көрсетуден бас тарту туралы дәлелді жауап көрсетілетін қызметті алушының "жеке кабинетіне" көрсетілетін қызметті берушінің уәкілетті адамының ЭЦҚ қойылған электрондық құжат нысанында жіберіледі.</w:t>
      </w:r>
    </w:p>
    <w:bookmarkEnd w:id="29"/>
    <w:bookmarkStart w:name="z32" w:id="30"/>
    <w:p>
      <w:pPr>
        <w:spacing w:after="0"/>
        <w:ind w:left="0"/>
        <w:jc w:val="both"/>
      </w:pPr>
      <w:r>
        <w:rPr>
          <w:rFonts w:ascii="Times New Roman"/>
          <w:b w:val="false"/>
          <w:i w:val="false"/>
          <w:color w:val="000000"/>
          <w:sz w:val="28"/>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bookmarkEnd w:id="30"/>
    <w:bookmarkStart w:name="z33" w:id="31"/>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31"/>
    <w:bookmarkStart w:name="z34" w:id="32"/>
    <w:p>
      <w:pPr>
        <w:spacing w:after="0"/>
        <w:ind w:left="0"/>
        <w:jc w:val="both"/>
      </w:pPr>
      <w:r>
        <w:rPr>
          <w:rFonts w:ascii="Times New Roman"/>
          <w:b w:val="false"/>
          <w:i w:val="false"/>
          <w:color w:val="000000"/>
          <w:sz w:val="28"/>
        </w:rPr>
        <w:t xml:space="preserve">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32"/>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35" w:id="33"/>
    <w:p>
      <w:pPr>
        <w:spacing w:after="0"/>
        <w:ind w:left="0"/>
        <w:jc w:val="both"/>
      </w:pPr>
      <w:r>
        <w:rPr>
          <w:rFonts w:ascii="Times New Roman"/>
          <w:b w:val="false"/>
          <w:i w:val="false"/>
          <w:color w:val="000000"/>
          <w:sz w:val="28"/>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w:t>
            </w:r>
            <w:r>
              <w:br/>
            </w:r>
            <w:r>
              <w:rPr>
                <w:rFonts w:ascii="Times New Roman"/>
                <w:b w:val="false"/>
                <w:i w:val="false"/>
                <w:color w:val="000000"/>
                <w:sz w:val="20"/>
              </w:rPr>
              <w:t xml:space="preserve">қамқоршылық жөнінде </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аудандардың және</w:t>
            </w:r>
            <w:r>
              <w:br/>
            </w:r>
            <w:r>
              <w:rPr>
                <w:rFonts w:ascii="Times New Roman"/>
                <w:b w:val="false"/>
                <w:i w:val="false"/>
                <w:color w:val="000000"/>
                <w:sz w:val="20"/>
              </w:rPr>
              <w:t xml:space="preserve">облыстық маңызы бар </w:t>
            </w:r>
            <w:r>
              <w:br/>
            </w:r>
            <w:r>
              <w:rPr>
                <w:rFonts w:ascii="Times New Roman"/>
                <w:b w:val="false"/>
                <w:i w:val="false"/>
                <w:color w:val="000000"/>
                <w:sz w:val="20"/>
              </w:rPr>
              <w:t xml:space="preserve">қалалардың жергілікті атқарушы </w:t>
            </w:r>
            <w:r>
              <w:br/>
            </w:r>
            <w:r>
              <w:rPr>
                <w:rFonts w:ascii="Times New Roman"/>
                <w:b w:val="false"/>
                <w:i w:val="false"/>
                <w:color w:val="000000"/>
                <w:sz w:val="20"/>
              </w:rPr>
              <w:t xml:space="preserve">органдары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 xml:space="preserve">қорғаншы </w:t>
            </w:r>
            <w:r>
              <w:br/>
            </w:r>
            <w:r>
              <w:rPr>
                <w:rFonts w:ascii="Times New Roman"/>
                <w:b w:val="false"/>
                <w:i w:val="false"/>
                <w:color w:val="000000"/>
                <w:sz w:val="20"/>
              </w:rPr>
              <w:t>(қамқоршы)____________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(Т.А.Ә. (бар болғанда), </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телефоны___________________</w:t>
            </w:r>
          </w:p>
        </w:tc>
      </w:tr>
    </w:tbl>
    <w:bookmarkStart w:name="z37" w:id="34"/>
    <w:p>
      <w:pPr>
        <w:spacing w:after="0"/>
        <w:ind w:left="0"/>
        <w:jc w:val="left"/>
      </w:pPr>
      <w:r>
        <w:rPr>
          <w:rFonts w:ascii="Times New Roman"/>
          <w:b/>
          <w:i w:val="false"/>
          <w:color w:val="000000"/>
        </w:rPr>
        <w:t xml:space="preserve"> Өтініш</w:t>
      </w:r>
    </w:p>
    <w:bookmarkEnd w:id="34"/>
    <w:p>
      <w:pPr>
        <w:spacing w:after="0"/>
        <w:ind w:left="0"/>
        <w:jc w:val="both"/>
      </w:pPr>
      <w:r>
        <w:rPr>
          <w:rFonts w:ascii="Times New Roman"/>
          <w:b w:val="false"/>
          <w:i w:val="false"/>
          <w:color w:val="000000"/>
          <w:sz w:val="28"/>
        </w:rPr>
        <w:t xml:space="preserve">
      Сізден мына: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мекенжай бойынша тұратын кәмелеттік жасқа толмаған балаға (балаларға) </w:t>
      </w:r>
    </w:p>
    <w:p>
      <w:pPr>
        <w:spacing w:after="0"/>
        <w:ind w:left="0"/>
        <w:jc w:val="both"/>
      </w:pPr>
      <w:r>
        <w:rPr>
          <w:rFonts w:ascii="Times New Roman"/>
          <w:b w:val="false"/>
          <w:i w:val="false"/>
          <w:color w:val="000000"/>
          <w:sz w:val="28"/>
        </w:rPr>
        <w:t xml:space="preserve">
      қорғаншылық (қамқоршылық) жөнінде анықтама беруіңізді сұраймын. </w:t>
      </w:r>
    </w:p>
    <w:p>
      <w:pPr>
        <w:spacing w:after="0"/>
        <w:ind w:left="0"/>
        <w:jc w:val="both"/>
      </w:pPr>
      <w:r>
        <w:rPr>
          <w:rFonts w:ascii="Times New Roman"/>
          <w:b w:val="false"/>
          <w:i w:val="false"/>
          <w:color w:val="000000"/>
          <w:sz w:val="28"/>
        </w:rPr>
        <w:t xml:space="preserve">
      Балалар: </w:t>
      </w:r>
    </w:p>
    <w:p>
      <w:pPr>
        <w:spacing w:after="0"/>
        <w:ind w:left="0"/>
        <w:jc w:val="both"/>
      </w:pPr>
      <w:r>
        <w:rPr>
          <w:rFonts w:ascii="Times New Roman"/>
          <w:b w:val="false"/>
          <w:i w:val="false"/>
          <w:color w:val="000000"/>
          <w:sz w:val="28"/>
        </w:rPr>
        <w:t xml:space="preserve">
      1) 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 </w:t>
      </w:r>
    </w:p>
    <w:p>
      <w:pPr>
        <w:spacing w:after="0"/>
        <w:ind w:left="0"/>
        <w:jc w:val="both"/>
      </w:pPr>
      <w:r>
        <w:rPr>
          <w:rFonts w:ascii="Times New Roman"/>
          <w:b w:val="false"/>
          <w:i w:val="false"/>
          <w:color w:val="000000"/>
          <w:sz w:val="28"/>
        </w:rPr>
        <w:t xml:space="preserve">
      (баланың Т.А.Ә. (бар болғанда) және жеке сәйкестендіру нөмірі, туған жылы, </w:t>
      </w:r>
    </w:p>
    <w:p>
      <w:pPr>
        <w:spacing w:after="0"/>
        <w:ind w:left="0"/>
        <w:jc w:val="both"/>
      </w:pPr>
      <w:r>
        <w:rPr>
          <w:rFonts w:ascii="Times New Roman"/>
          <w:b w:val="false"/>
          <w:i w:val="false"/>
          <w:color w:val="000000"/>
          <w:sz w:val="28"/>
        </w:rPr>
        <w:t xml:space="preserve">
      туу туралы куәлігінің № көрсету) </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ҚР Заңымен құпия қорғалатын мәліметтерді қолдануға келісемін. </w:t>
      </w:r>
    </w:p>
    <w:p>
      <w:pPr>
        <w:spacing w:after="0"/>
        <w:ind w:left="0"/>
        <w:jc w:val="both"/>
      </w:pPr>
      <w:r>
        <w:rPr>
          <w:rFonts w:ascii="Times New Roman"/>
          <w:b w:val="false"/>
          <w:i w:val="false"/>
          <w:color w:val="000000"/>
          <w:sz w:val="28"/>
        </w:rPr>
        <w:t xml:space="preserve">
      "____" _____________ 20__ жыл             ________________________________ </w:t>
      </w:r>
    </w:p>
    <w:p>
      <w:pPr>
        <w:spacing w:after="0"/>
        <w:ind w:left="0"/>
        <w:jc w:val="both"/>
      </w:pPr>
      <w:r>
        <w:rPr>
          <w:rFonts w:ascii="Times New Roman"/>
          <w:b w:val="false"/>
          <w:i w:val="false"/>
          <w:color w:val="000000"/>
          <w:sz w:val="28"/>
        </w:rPr>
        <w:t>
                                                қорғаншының (қамқоршының)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w:t>
            </w:r>
            <w:r>
              <w:br/>
            </w:r>
            <w:r>
              <w:rPr>
                <w:rFonts w:ascii="Times New Roman"/>
                <w:b w:val="false"/>
                <w:i w:val="false"/>
                <w:color w:val="000000"/>
                <w:sz w:val="20"/>
              </w:rPr>
              <w:t xml:space="preserve">қамқоршылық жөнінде </w:t>
            </w:r>
            <w:r>
              <w:br/>
            </w:r>
            <w:r>
              <w:rPr>
                <w:rFonts w:ascii="Times New Roman"/>
                <w:b w:val="false"/>
                <w:i w:val="false"/>
                <w:color w:val="000000"/>
                <w:sz w:val="20"/>
              </w:rPr>
              <w:t>анықтамалар беру"</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9" w:id="35"/>
    <w:p>
      <w:pPr>
        <w:spacing w:after="0"/>
        <w:ind w:left="0"/>
        <w:jc w:val="left"/>
      </w:pPr>
      <w:r>
        <w:rPr>
          <w:rFonts w:ascii="Times New Roman"/>
          <w:b/>
          <w:i w:val="false"/>
          <w:color w:val="000000"/>
        </w:rPr>
        <w:t xml:space="preserve"> "Қорғаншылық және қамқоршылық жөнінде анықтамалар беру" мемлекеттік көрсетілетін қызмет стандарты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675"/>
        <w:gridCol w:w="899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туралы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сақталады.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нысандағы өтініш</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w:t>
            </w:r>
            <w:r>
              <w:br/>
            </w:r>
            <w:r>
              <w:rPr>
                <w:rFonts w:ascii="Times New Roman"/>
                <w:b w:val="false"/>
                <w:i w:val="false"/>
                <w:color w:val="000000"/>
                <w:sz w:val="20"/>
              </w:rPr>
              <w:t xml:space="preserve">қамқоршылық жөнінде </w:t>
            </w:r>
            <w:r>
              <w:br/>
            </w:r>
            <w:r>
              <w:rPr>
                <w:rFonts w:ascii="Times New Roman"/>
                <w:b w:val="false"/>
                <w:i w:val="false"/>
                <w:color w:val="000000"/>
                <w:sz w:val="20"/>
              </w:rPr>
              <w:t>анықтамалар беру"</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6"/>
    <w:p>
      <w:pPr>
        <w:spacing w:after="0"/>
        <w:ind w:left="0"/>
        <w:jc w:val="left"/>
      </w:pPr>
      <w:r>
        <w:rPr>
          <w:rFonts w:ascii="Times New Roman"/>
          <w:b/>
          <w:i w:val="false"/>
          <w:color w:val="000000"/>
        </w:rPr>
        <w:t xml:space="preserve"> Қорғаншылық және қамқоршылық белгілеу туралы анықтама</w:t>
      </w:r>
    </w:p>
    <w:bookmarkEnd w:id="36"/>
    <w:p>
      <w:pPr>
        <w:spacing w:after="0"/>
        <w:ind w:left="0"/>
        <w:jc w:val="both"/>
      </w:pPr>
      <w:r>
        <w:rPr>
          <w:rFonts w:ascii="Times New Roman"/>
          <w:b w:val="false"/>
          <w:i w:val="false"/>
          <w:color w:val="000000"/>
          <w:sz w:val="28"/>
        </w:rPr>
        <w:t xml:space="preserve">
      Осы анықтама ____________________________________________ берілді. </w:t>
      </w:r>
    </w:p>
    <w:p>
      <w:pPr>
        <w:spacing w:after="0"/>
        <w:ind w:left="0"/>
        <w:jc w:val="both"/>
      </w:pPr>
      <w:r>
        <w:rPr>
          <w:rFonts w:ascii="Times New Roman"/>
          <w:b w:val="false"/>
          <w:i w:val="false"/>
          <w:color w:val="000000"/>
          <w:sz w:val="28"/>
        </w:rPr>
        <w:t xml:space="preserve">
      (өтініш берушінің Т.А.Ә. (бар болғанда) </w:t>
      </w:r>
    </w:p>
    <w:p>
      <w:pPr>
        <w:spacing w:after="0"/>
        <w:ind w:left="0"/>
        <w:jc w:val="both"/>
      </w:pPr>
      <w:r>
        <w:rPr>
          <w:rFonts w:ascii="Times New Roman"/>
          <w:b w:val="false"/>
          <w:i w:val="false"/>
          <w:color w:val="000000"/>
          <w:sz w:val="28"/>
        </w:rPr>
        <w:t xml:space="preserve">
      _________________________________________ мекенжайы бойынша тұратын </w:t>
      </w:r>
    </w:p>
    <w:p>
      <w:pPr>
        <w:spacing w:after="0"/>
        <w:ind w:left="0"/>
        <w:jc w:val="both"/>
      </w:pPr>
      <w:r>
        <w:rPr>
          <w:rFonts w:ascii="Times New Roman"/>
          <w:b w:val="false"/>
          <w:i w:val="false"/>
          <w:color w:val="000000"/>
          <w:sz w:val="28"/>
        </w:rPr>
        <w:t xml:space="preserve">
      (өтініш берушінің мекенжайы) </w:t>
      </w:r>
    </w:p>
    <w:p>
      <w:pPr>
        <w:spacing w:after="0"/>
        <w:ind w:left="0"/>
        <w:jc w:val="both"/>
      </w:pPr>
      <w:r>
        <w:rPr>
          <w:rFonts w:ascii="Times New Roman"/>
          <w:b w:val="false"/>
          <w:i w:val="false"/>
          <w:color w:val="000000"/>
          <w:sz w:val="28"/>
        </w:rPr>
        <w:t xml:space="preserve">
      шын мәнінде (қала, аудан) білім бөлімінің немесе Шымкент қаласының отбасы, балалар </w:t>
      </w:r>
    </w:p>
    <w:p>
      <w:pPr>
        <w:spacing w:after="0"/>
        <w:ind w:left="0"/>
        <w:jc w:val="both"/>
      </w:pPr>
      <w:r>
        <w:rPr>
          <w:rFonts w:ascii="Times New Roman"/>
          <w:b w:val="false"/>
          <w:i w:val="false"/>
          <w:color w:val="000000"/>
          <w:sz w:val="28"/>
        </w:rPr>
        <w:t xml:space="preserve">
      мен жастар істері басқармасының 20_____ жылғы "___" ___________ </w:t>
      </w:r>
    </w:p>
    <w:p>
      <w:pPr>
        <w:spacing w:after="0"/>
        <w:ind w:left="0"/>
        <w:jc w:val="both"/>
      </w:pPr>
      <w:r>
        <w:rPr>
          <w:rFonts w:ascii="Times New Roman"/>
          <w:b w:val="false"/>
          <w:i w:val="false"/>
          <w:color w:val="000000"/>
          <w:sz w:val="28"/>
        </w:rPr>
        <w:t xml:space="preserve">
      № бұйрығына сәйкес __________________ жылы туылған _____________________ </w:t>
      </w:r>
    </w:p>
    <w:p>
      <w:pPr>
        <w:spacing w:after="0"/>
        <w:ind w:left="0"/>
        <w:jc w:val="both"/>
      </w:pPr>
      <w:r>
        <w:rPr>
          <w:rFonts w:ascii="Times New Roman"/>
          <w:b w:val="false"/>
          <w:i w:val="false"/>
          <w:color w:val="000000"/>
          <w:sz w:val="28"/>
        </w:rPr>
        <w:t xml:space="preserve">
      (баланың туған күні)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(Т.А.Ә. (бар болғанда) және оның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(мекен жайы бойынша) мүлкіне қорғаншы (қамқоршы) болып тағайындалды. </w:t>
      </w:r>
    </w:p>
    <w:p>
      <w:pPr>
        <w:spacing w:after="0"/>
        <w:ind w:left="0"/>
        <w:jc w:val="both"/>
      </w:pPr>
      <w:r>
        <w:rPr>
          <w:rFonts w:ascii="Times New Roman"/>
          <w:b w:val="false"/>
          <w:i w:val="false"/>
          <w:color w:val="000000"/>
          <w:sz w:val="28"/>
        </w:rPr>
        <w:t xml:space="preserve">
      Кәмелет жасқа толмағанның анасы____________________________________ </w:t>
      </w:r>
    </w:p>
    <w:p>
      <w:pPr>
        <w:spacing w:after="0"/>
        <w:ind w:left="0"/>
        <w:jc w:val="both"/>
      </w:pPr>
      <w:r>
        <w:rPr>
          <w:rFonts w:ascii="Times New Roman"/>
          <w:b w:val="false"/>
          <w:i w:val="false"/>
          <w:color w:val="000000"/>
          <w:sz w:val="28"/>
        </w:rPr>
        <w:t xml:space="preserve">
      (Т.А.Ә. (бар болғанда), жоқтығының себебі) </w:t>
      </w:r>
    </w:p>
    <w:p>
      <w:pPr>
        <w:spacing w:after="0"/>
        <w:ind w:left="0"/>
        <w:jc w:val="both"/>
      </w:pPr>
      <w:r>
        <w:rPr>
          <w:rFonts w:ascii="Times New Roman"/>
          <w:b w:val="false"/>
          <w:i w:val="false"/>
          <w:color w:val="000000"/>
          <w:sz w:val="28"/>
        </w:rPr>
        <w:t xml:space="preserve">
      Кәмелет жасқа толмағанның әкесі _____________________________________ </w:t>
      </w:r>
    </w:p>
    <w:p>
      <w:pPr>
        <w:spacing w:after="0"/>
        <w:ind w:left="0"/>
        <w:jc w:val="both"/>
      </w:pPr>
      <w:r>
        <w:rPr>
          <w:rFonts w:ascii="Times New Roman"/>
          <w:b w:val="false"/>
          <w:i w:val="false"/>
          <w:color w:val="000000"/>
          <w:sz w:val="28"/>
        </w:rPr>
        <w:t xml:space="preserve">
      (Т.А.Ә. (бар болғанда), жоқтығының себебі) </w:t>
      </w:r>
    </w:p>
    <w:p>
      <w:pPr>
        <w:spacing w:after="0"/>
        <w:ind w:left="0"/>
        <w:jc w:val="both"/>
      </w:pPr>
      <w:r>
        <w:rPr>
          <w:rFonts w:ascii="Times New Roman"/>
          <w:b w:val="false"/>
          <w:i w:val="false"/>
          <w:color w:val="000000"/>
          <w:sz w:val="28"/>
        </w:rPr>
        <w:t xml:space="preserve">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өкілеттікті арнайы растаусыз барлық мемлекеттік мекемелерде оның өкілі болу міндеті жүктеледі. </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және облыстық маңызы бар қалалардың жергілікті атқарушы органдарының басшысы </w:t>
      </w:r>
    </w:p>
    <w:p>
      <w:pPr>
        <w:spacing w:after="0"/>
        <w:ind w:left="0"/>
        <w:jc w:val="both"/>
      </w:pPr>
      <w:r>
        <w:rPr>
          <w:rFonts w:ascii="Times New Roman"/>
          <w:b w:val="false"/>
          <w:i w:val="false"/>
          <w:color w:val="000000"/>
          <w:sz w:val="28"/>
        </w:rPr>
        <w:t xml:space="preserve">
      __________                                                 __________________ </w:t>
      </w:r>
    </w:p>
    <w:p>
      <w:pPr>
        <w:spacing w:after="0"/>
        <w:ind w:left="0"/>
        <w:jc w:val="both"/>
      </w:pPr>
      <w:r>
        <w:rPr>
          <w:rFonts w:ascii="Times New Roman"/>
          <w:b w:val="false"/>
          <w:i w:val="false"/>
          <w:color w:val="000000"/>
          <w:sz w:val="28"/>
        </w:rPr>
        <w:t>
      (қолы)                                                 (Т.А.Ә.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2-қосымша</w:t>
            </w:r>
          </w:p>
        </w:tc>
      </w:tr>
    </w:tbl>
    <w:bookmarkStart w:name="z43" w:id="37"/>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қызметті көрсету қағидалары</w:t>
      </w:r>
    </w:p>
    <w:bookmarkEnd w:id="37"/>
    <w:bookmarkStart w:name="z44" w:id="38"/>
    <w:p>
      <w:pPr>
        <w:spacing w:after="0"/>
        <w:ind w:left="0"/>
        <w:jc w:val="left"/>
      </w:pPr>
      <w:r>
        <w:rPr>
          <w:rFonts w:ascii="Times New Roman"/>
          <w:b/>
          <w:i w:val="false"/>
          <w:color w:val="000000"/>
        </w:rPr>
        <w:t xml:space="preserve"> 1-тарау. Жалпы ережелер</w:t>
      </w:r>
    </w:p>
    <w:bookmarkEnd w:id="38"/>
    <w:bookmarkStart w:name="z45" w:id="39"/>
    <w:p>
      <w:pPr>
        <w:spacing w:after="0"/>
        <w:ind w:left="0"/>
        <w:jc w:val="both"/>
      </w:pPr>
      <w:r>
        <w:rPr>
          <w:rFonts w:ascii="Times New Roman"/>
          <w:b w:val="false"/>
          <w:i w:val="false"/>
          <w:color w:val="000000"/>
          <w:sz w:val="28"/>
        </w:rPr>
        <w:t xml:space="preserve">
      1. Осы "Кәмелетке толмағандардың мүлкіне иелік ету үшін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bookmarkEnd w:id="39"/>
    <w:bookmarkStart w:name="z46" w:id="40"/>
    <w:p>
      <w:pPr>
        <w:spacing w:after="0"/>
        <w:ind w:left="0"/>
        <w:jc w:val="both"/>
      </w:pPr>
      <w:r>
        <w:rPr>
          <w:rFonts w:ascii="Times New Roman"/>
          <w:b w:val="false"/>
          <w:i w:val="false"/>
          <w:color w:val="000000"/>
          <w:sz w:val="28"/>
        </w:rPr>
        <w:t>
      2. Осы Қағидаларда мынадай ұғымдар пайдаланылады:</w:t>
      </w:r>
    </w:p>
    <w:bookmarkEnd w:id="40"/>
    <w:p>
      <w:pPr>
        <w:spacing w:after="0"/>
        <w:ind w:left="0"/>
        <w:jc w:val="both"/>
      </w:pPr>
      <w:r>
        <w:rPr>
          <w:rFonts w:ascii="Times New Roman"/>
          <w:b w:val="false"/>
          <w:i w:val="false"/>
          <w:color w:val="000000"/>
          <w:sz w:val="28"/>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bookmarkStart w:name="z47" w:id="41"/>
    <w:p>
      <w:pPr>
        <w:spacing w:after="0"/>
        <w:ind w:left="0"/>
        <w:jc w:val="left"/>
      </w:pPr>
      <w:r>
        <w:rPr>
          <w:rFonts w:ascii="Times New Roman"/>
          <w:b/>
          <w:i w:val="false"/>
          <w:color w:val="000000"/>
        </w:rPr>
        <w:t xml:space="preserve"> 2-тарау. Мемлекеттік қызмет көрсету тәртібі</w:t>
      </w:r>
    </w:p>
    <w:bookmarkEnd w:id="41"/>
    <w:bookmarkStart w:name="z48" w:id="42"/>
    <w:p>
      <w:pPr>
        <w:spacing w:after="0"/>
        <w:ind w:left="0"/>
        <w:jc w:val="both"/>
      </w:pPr>
      <w:r>
        <w:rPr>
          <w:rFonts w:ascii="Times New Roman"/>
          <w:b w:val="false"/>
          <w:i w:val="false"/>
          <w:color w:val="000000"/>
          <w:sz w:val="28"/>
        </w:rPr>
        <w:t xml:space="preserve">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толмағандардың мүлкіне иелік ету үшін анықтамалар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w:t>
      </w:r>
    </w:p>
    <w:bookmarkEnd w:id="42"/>
    <w:bookmarkStart w:name="z49" w:id="43"/>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43"/>
    <w:bookmarkStart w:name="z50" w:id="44"/>
    <w:p>
      <w:pPr>
        <w:spacing w:after="0"/>
        <w:ind w:left="0"/>
        <w:jc w:val="both"/>
      </w:pPr>
      <w:r>
        <w:rPr>
          <w:rFonts w:ascii="Times New Roman"/>
          <w:b w:val="false"/>
          <w:i w:val="false"/>
          <w:color w:val="000000"/>
          <w:sz w:val="28"/>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End w:id="44"/>
    <w:bookmarkStart w:name="z51" w:id="45"/>
    <w:p>
      <w:pPr>
        <w:spacing w:after="0"/>
        <w:ind w:left="0"/>
        <w:jc w:val="both"/>
      </w:pPr>
      <w:r>
        <w:rPr>
          <w:rFonts w:ascii="Times New Roman"/>
          <w:b w:val="false"/>
          <w:i w:val="false"/>
          <w:color w:val="000000"/>
          <w:sz w:val="28"/>
        </w:rPr>
        <w:t>
      6. Көрсетілетін қызметті алушының жеке басын растайтын құжаттарының, баланың туу туралы куәлігінің мәліметтерін, некеге тұру немесе бұзу туралы куәлік, туу туралы анықтама ("АХАЖ тіркеу пункті" ақпараттық жүйесінде мәліметтер болмаған жағдайда), мүліктің болуын растайтын құжаттар, қорғаншылық және қамқоршылық жөнінде анықтама (қорғаншыларға) туралы мәліметтерді көрсетілетін қызметті беруші "электрондық үкімет" шлюзі арқылы тиісті мемлекеттік ақпараттық жүйелерден алады.</w:t>
      </w:r>
    </w:p>
    <w:bookmarkEnd w:id="45"/>
    <w:p>
      <w:pPr>
        <w:spacing w:after="0"/>
        <w:ind w:left="0"/>
        <w:jc w:val="both"/>
      </w:pPr>
      <w:r>
        <w:rPr>
          <w:rFonts w:ascii="Times New Roman"/>
          <w:b w:val="false"/>
          <w:i w:val="false"/>
          <w:color w:val="000000"/>
          <w:sz w:val="28"/>
        </w:rPr>
        <w:t>
      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bookmarkStart w:name="z52" w:id="46"/>
    <w:p>
      <w:pPr>
        <w:spacing w:after="0"/>
        <w:ind w:left="0"/>
        <w:jc w:val="both"/>
      </w:pPr>
      <w:r>
        <w:rPr>
          <w:rFonts w:ascii="Times New Roman"/>
          <w:b w:val="false"/>
          <w:i w:val="false"/>
          <w:color w:val="000000"/>
          <w:sz w:val="28"/>
        </w:rPr>
        <w:t xml:space="preserve">
      7. Көрсетілетін қызметті беруші 2 (екі) жұмыс күні ішінде құжаттарды тексеруді жүзеге асырады және тексеру қорытындысы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кәмелетке толмағандардың мүлкіне иелік ету бойынша анықтама не мемлекеттік қызметті көрсетуден бас тарту туралы дәлелді жауап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w:t>
      </w:r>
    </w:p>
    <w:bookmarkEnd w:id="46"/>
    <w:bookmarkStart w:name="z53" w:id="47"/>
    <w:p>
      <w:pPr>
        <w:spacing w:after="0"/>
        <w:ind w:left="0"/>
        <w:jc w:val="both"/>
      </w:pPr>
      <w:r>
        <w:rPr>
          <w:rFonts w:ascii="Times New Roman"/>
          <w:b w:val="false"/>
          <w:i w:val="false"/>
          <w:color w:val="000000"/>
          <w:sz w:val="28"/>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bookmarkEnd w:id="47"/>
    <w:bookmarkStart w:name="z54" w:id="48"/>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48"/>
    <w:bookmarkStart w:name="z55" w:id="49"/>
    <w:p>
      <w:pPr>
        <w:spacing w:after="0"/>
        <w:ind w:left="0"/>
        <w:jc w:val="both"/>
      </w:pPr>
      <w:r>
        <w:rPr>
          <w:rFonts w:ascii="Times New Roman"/>
          <w:b w:val="false"/>
          <w:i w:val="false"/>
          <w:color w:val="000000"/>
          <w:sz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49"/>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56" w:id="50"/>
    <w:p>
      <w:pPr>
        <w:spacing w:after="0"/>
        <w:ind w:left="0"/>
        <w:jc w:val="both"/>
      </w:pPr>
      <w:r>
        <w:rPr>
          <w:rFonts w:ascii="Times New Roman"/>
          <w:b w:val="false"/>
          <w:i w:val="false"/>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мүлкіне иелік ету үшін </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w:t>
            </w:r>
            <w:r>
              <w:br/>
            </w:r>
            <w:r>
              <w:rPr>
                <w:rFonts w:ascii="Times New Roman"/>
                <w:b w:val="false"/>
                <w:i w:val="false"/>
                <w:color w:val="000000"/>
                <w:sz w:val="20"/>
              </w:rPr>
              <w:t>бар аудандар мен қалалардың</w:t>
            </w:r>
            <w:r>
              <w:br/>
            </w:r>
            <w:r>
              <w:rPr>
                <w:rFonts w:ascii="Times New Roman"/>
                <w:b w:val="false"/>
                <w:i w:val="false"/>
                <w:color w:val="000000"/>
                <w:sz w:val="20"/>
              </w:rPr>
              <w:t>жергілікті атқарушы органының</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Т.А.Ә. </w:t>
            </w:r>
            <w:r>
              <w:br/>
            </w:r>
            <w:r>
              <w:rPr>
                <w:rFonts w:ascii="Times New Roman"/>
                <w:b w:val="false"/>
                <w:i w:val="false"/>
                <w:color w:val="000000"/>
                <w:sz w:val="20"/>
              </w:rPr>
              <w:t xml:space="preserve">(бар болғанда), жеке </w:t>
            </w:r>
            <w:r>
              <w:br/>
            </w:r>
            <w:r>
              <w:rPr>
                <w:rFonts w:ascii="Times New Roman"/>
                <w:b w:val="false"/>
                <w:i w:val="false"/>
                <w:color w:val="000000"/>
                <w:sz w:val="20"/>
              </w:rPr>
              <w:t>сәйкестендіру</w:t>
            </w:r>
            <w:r>
              <w:br/>
            </w:r>
            <w:r>
              <w:rPr>
                <w:rFonts w:ascii="Times New Roman"/>
                <w:b w:val="false"/>
                <w:i w:val="false"/>
                <w:color w:val="000000"/>
                <w:sz w:val="20"/>
              </w:rPr>
              <w:t>нөмері, мекенжайы және</w:t>
            </w:r>
            <w:r>
              <w:br/>
            </w:r>
            <w:r>
              <w:rPr>
                <w:rFonts w:ascii="Times New Roman"/>
                <w:b w:val="false"/>
                <w:i w:val="false"/>
                <w:color w:val="000000"/>
                <w:sz w:val="20"/>
              </w:rPr>
              <w:t>телефоны</w:t>
            </w:r>
          </w:p>
        </w:tc>
      </w:tr>
    </w:tbl>
    <w:bookmarkStart w:name="z58" w:id="51"/>
    <w:p>
      <w:pPr>
        <w:spacing w:after="0"/>
        <w:ind w:left="0"/>
        <w:jc w:val="left"/>
      </w:pPr>
      <w:r>
        <w:rPr>
          <w:rFonts w:ascii="Times New Roman"/>
          <w:b/>
          <w:i w:val="false"/>
          <w:color w:val="000000"/>
        </w:rPr>
        <w:t xml:space="preserve"> Кәмелетке толмағандардың мүлкіне иелік ету үшін анықтамалар беру туралы өтініш</w:t>
      </w:r>
    </w:p>
    <w:bookmarkEnd w:id="51"/>
    <w:p>
      <w:pPr>
        <w:spacing w:after="0"/>
        <w:ind w:left="0"/>
        <w:jc w:val="both"/>
      </w:pPr>
      <w:r>
        <w:rPr>
          <w:rFonts w:ascii="Times New Roman"/>
          <w:b w:val="false"/>
          <w:i w:val="false"/>
          <w:color w:val="000000"/>
          <w:sz w:val="28"/>
        </w:rPr>
        <w:t>
      Сізден (керегін таңдау):</w:t>
      </w:r>
    </w:p>
    <w:p>
      <w:pPr>
        <w:spacing w:after="0"/>
        <w:ind w:left="0"/>
        <w:jc w:val="both"/>
      </w:pPr>
      <w:r>
        <w:rPr>
          <w:rFonts w:ascii="Times New Roman"/>
          <w:b w:val="false"/>
          <w:i w:val="false"/>
          <w:color w:val="000000"/>
          <w:sz w:val="28"/>
        </w:rPr>
        <w:t>
      - мұра мүлікке иелік ету _______________ (ұйым атауы) мұраға құқық туралы куәліктегі жазбаға сәйкес көрсетіледі) салымшының қайтыс болуына байланысты (Т.А.Ә. (бар болса)) ________;</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көлік құралына қатысты мәмілені жүзеге асыруға);</w:t>
      </w:r>
    </w:p>
    <w:p>
      <w:pPr>
        <w:spacing w:after="0"/>
        <w:ind w:left="0"/>
        <w:jc w:val="both"/>
      </w:pPr>
      <w:r>
        <w:rPr>
          <w:rFonts w:ascii="Times New Roman"/>
          <w:b w:val="false"/>
          <w:i w:val="false"/>
          <w:color w:val="000000"/>
          <w:sz w:val="28"/>
        </w:rPr>
        <w:t>
      - кәмелетке толмаған балалардың мүлкіне иелік етуге (құқықтар мен міндеттемелерді басқаға беру, шарттарды бұзу)______________ ( ұйымның атауы);</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____________________________ мекенжайы бойынша орналасқан мүлікті (немесе мүліктен _____ үлесті) иеліктен шығаруға;</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____________________________ мекенжайы бойынша орналасқан мүлікті (немесе мүліктен _____ үлесті) кепілге қою</w:t>
      </w:r>
    </w:p>
    <w:p>
      <w:pPr>
        <w:spacing w:after="0"/>
        <w:ind w:left="0"/>
        <w:jc w:val="both"/>
      </w:pPr>
      <w:r>
        <w:rPr>
          <w:rFonts w:ascii="Times New Roman"/>
          <w:b w:val="false"/>
          <w:i w:val="false"/>
          <w:color w:val="000000"/>
          <w:sz w:val="28"/>
        </w:rPr>
        <w:t>
      кәмелетке толмаған баланың (балалардың) мүлкіне қатысты):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(балалардың Т.А.Ә. (бар болса), туған жылы, туу туралы куәліктің №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xml:space="preserve">
      "__" __________20__ жыл                         ____________________________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мүлкіне иелік ету үшін </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0" w:id="52"/>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көрсетілетін қызмет стандарты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429"/>
        <w:gridCol w:w="1049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балалардың мүлкіне иелік ету үшін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жолданады және сақталады.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министрліктің: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 нысан бойынша кәмелетке толмағандардың мүлкіне иелік ету үшін өтініш;</w:t>
            </w:r>
            <w:r>
              <w:br/>
            </w:r>
            <w:r>
              <w:rPr>
                <w:rFonts w:ascii="Times New Roman"/>
                <w:b w:val="false"/>
                <w:i w:val="false"/>
                <w:color w:val="000000"/>
                <w:sz w:val="20"/>
              </w:rPr>
              <w:t>
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r>
              <w:br/>
            </w:r>
            <w:r>
              <w:rPr>
                <w:rFonts w:ascii="Times New Roman"/>
                <w:b w:val="false"/>
                <w:i w:val="false"/>
                <w:color w:val="000000"/>
                <w:sz w:val="20"/>
              </w:rPr>
              <w:t>
3) жұбайының (зайыбының) атынан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бекітілген (Қазақстан Республикасының нормативтік құқықтық актілерін мемлекеттік тіркеу тізілімінде № 10764 болып тіркелген));</w:t>
            </w:r>
            <w:r>
              <w:br/>
            </w:r>
            <w:r>
              <w:rPr>
                <w:rFonts w:ascii="Times New Roman"/>
                <w:b w:val="false"/>
                <w:i w:val="false"/>
                <w:color w:val="000000"/>
                <w:sz w:val="20"/>
              </w:rPr>
              <w:t>
4) заң бойынша мұрагерлікке құқығы туралы куәліктің электрондық көшірмесі (нотариустан) (заң бойынша мұрагерлікке құқық алған жағдайда);</w:t>
            </w:r>
            <w:r>
              <w:br/>
            </w:r>
            <w:r>
              <w:rPr>
                <w:rFonts w:ascii="Times New Roman"/>
                <w:b w:val="false"/>
                <w:i w:val="false"/>
                <w:color w:val="000000"/>
                <w:sz w:val="20"/>
              </w:rPr>
              <w:t>
5) мүліктің болуын растайтын құжаттардың электрондық көшірмесі (тиісті ақпараттық жүйелерде мәліметтер болмаған жағдайда);</w:t>
            </w:r>
            <w:r>
              <w:br/>
            </w:r>
            <w:r>
              <w:rPr>
                <w:rFonts w:ascii="Times New Roman"/>
                <w:b w:val="false"/>
                <w:i w:val="false"/>
                <w:color w:val="000000"/>
                <w:sz w:val="20"/>
              </w:rPr>
              <w:t>
6)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Қазақстан Республикасының 1994 жылғы 27 желтоқсандағы Азаматтық </w:t>
            </w:r>
            <w:r>
              <w:rPr>
                <w:rFonts w:ascii="Times New Roman"/>
                <w:b w:val="false"/>
                <w:i w:val="false"/>
                <w:color w:val="000000"/>
                <w:sz w:val="20"/>
              </w:rPr>
              <w:t>Кодексінің</w:t>
            </w:r>
            <w:r>
              <w:rPr>
                <w:rFonts w:ascii="Times New Roman"/>
                <w:b w:val="false"/>
                <w:i w:val="false"/>
                <w:color w:val="000000"/>
                <w:sz w:val="20"/>
              </w:rPr>
              <w:t xml:space="preserve">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r>
              <w:br/>
            </w:r>
            <w:r>
              <w:rPr>
                <w:rFonts w:ascii="Times New Roman"/>
                <w:b w:val="false"/>
                <w:i w:val="false"/>
                <w:color w:val="000000"/>
                <w:sz w:val="20"/>
              </w:rPr>
              <w:t>
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мүлкіне иелік ету үшін </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3"/>
    <w:p>
      <w:pPr>
        <w:spacing w:after="0"/>
        <w:ind w:left="0"/>
        <w:jc w:val="left"/>
      </w:pPr>
      <w:r>
        <w:rPr>
          <w:rFonts w:ascii="Times New Roman"/>
          <w:b/>
          <w:i w:val="false"/>
          <w:color w:val="000000"/>
        </w:rPr>
        <w:t xml:space="preserve"> Кәмелетке толмаған балалардың мүлкіне иелік ету үшін анықтама</w:t>
      </w:r>
    </w:p>
    <w:bookmarkEnd w:id="53"/>
    <w:p>
      <w:pPr>
        <w:spacing w:after="0"/>
        <w:ind w:left="0"/>
        <w:jc w:val="both"/>
      </w:pPr>
      <w:r>
        <w:rPr>
          <w:rFonts w:ascii="Times New Roman"/>
          <w:b w:val="false"/>
          <w:i w:val="false"/>
          <w:color w:val="000000"/>
          <w:sz w:val="28"/>
        </w:rPr>
        <w:t xml:space="preserve">
      Нұр-Сұлтан, Алматы және Шымкент, қалаларының, облыстық маңызы бар аудандар </w:t>
      </w:r>
    </w:p>
    <w:p>
      <w:pPr>
        <w:spacing w:after="0"/>
        <w:ind w:left="0"/>
        <w:jc w:val="both"/>
      </w:pPr>
      <w:r>
        <w:rPr>
          <w:rFonts w:ascii="Times New Roman"/>
          <w:b w:val="false"/>
          <w:i w:val="false"/>
          <w:color w:val="000000"/>
          <w:sz w:val="28"/>
        </w:rPr>
        <w:t xml:space="preserve">
      мен қалалардың жергілікті атқарушы органдары </w:t>
      </w:r>
    </w:p>
    <w:p>
      <w:pPr>
        <w:spacing w:after="0"/>
        <w:ind w:left="0"/>
        <w:jc w:val="both"/>
      </w:pPr>
      <w:r>
        <w:rPr>
          <w:rFonts w:ascii="Times New Roman"/>
          <w:b w:val="false"/>
          <w:i w:val="false"/>
          <w:color w:val="000000"/>
          <w:sz w:val="28"/>
        </w:rPr>
        <w:t xml:space="preserve">
      ______________________ жылы туған кәмелетке толмаған ________________ </w:t>
      </w:r>
    </w:p>
    <w:p>
      <w:pPr>
        <w:spacing w:after="0"/>
        <w:ind w:left="0"/>
        <w:jc w:val="both"/>
      </w:pPr>
      <w:r>
        <w:rPr>
          <w:rFonts w:ascii="Times New Roman"/>
          <w:b w:val="false"/>
          <w:i w:val="false"/>
          <w:color w:val="000000"/>
          <w:sz w:val="28"/>
        </w:rPr>
        <w:t xml:space="preserve">
      (баланың Т.А.Ә. (бар болғанда), туған жылы) заңды өкіл(дер)і (ата-аналары (ата- </w:t>
      </w:r>
    </w:p>
    <w:p>
      <w:pPr>
        <w:spacing w:after="0"/>
        <w:ind w:left="0"/>
        <w:jc w:val="both"/>
      </w:pPr>
      <w:r>
        <w:rPr>
          <w:rFonts w:ascii="Times New Roman"/>
          <w:b w:val="false"/>
          <w:i w:val="false"/>
          <w:color w:val="000000"/>
          <w:sz w:val="28"/>
        </w:rPr>
        <w:t xml:space="preserve">
      анасы), қорғаншысы немесе қамқоршысы, патронат тәрбиешісі және оларды </w:t>
      </w:r>
    </w:p>
    <w:p>
      <w:pPr>
        <w:spacing w:after="0"/>
        <w:ind w:left="0"/>
        <w:jc w:val="both"/>
      </w:pPr>
      <w:r>
        <w:rPr>
          <w:rFonts w:ascii="Times New Roman"/>
          <w:b w:val="false"/>
          <w:i w:val="false"/>
          <w:color w:val="000000"/>
          <w:sz w:val="28"/>
        </w:rPr>
        <w:t xml:space="preserve">
      алмастырушы басқа адамдар) __________________ жылы туған, </w:t>
      </w:r>
    </w:p>
    <w:p>
      <w:pPr>
        <w:spacing w:after="0"/>
        <w:ind w:left="0"/>
        <w:jc w:val="both"/>
      </w:pPr>
      <w:r>
        <w:rPr>
          <w:rFonts w:ascii="Times New Roman"/>
          <w:b w:val="false"/>
          <w:i w:val="false"/>
          <w:color w:val="000000"/>
          <w:sz w:val="28"/>
        </w:rPr>
        <w:t xml:space="preserve">
      ______________________ (өтініш берушінің Т.А.Ә. (бар болғанда) (жеке куәлік </w:t>
      </w:r>
    </w:p>
    <w:p>
      <w:pPr>
        <w:spacing w:after="0"/>
        <w:ind w:left="0"/>
        <w:jc w:val="both"/>
      </w:pPr>
      <w:r>
        <w:rPr>
          <w:rFonts w:ascii="Times New Roman"/>
          <w:b w:val="false"/>
          <w:i w:val="false"/>
          <w:color w:val="000000"/>
          <w:sz w:val="28"/>
        </w:rPr>
        <w:t xml:space="preserve">
      №_____ ______ жылы ___________ берілген) бойынша кәмелетке толмаған </w:t>
      </w:r>
    </w:p>
    <w:p>
      <w:pPr>
        <w:spacing w:after="0"/>
        <w:ind w:left="0"/>
        <w:jc w:val="both"/>
      </w:pPr>
      <w:r>
        <w:rPr>
          <w:rFonts w:ascii="Times New Roman"/>
          <w:b w:val="false"/>
          <w:i w:val="false"/>
          <w:color w:val="000000"/>
          <w:sz w:val="28"/>
        </w:rPr>
        <w:t xml:space="preserve">
      баланың (балалардың) мүлікке _____________________________________ </w:t>
      </w:r>
    </w:p>
    <w:p>
      <w:pPr>
        <w:spacing w:after="0"/>
        <w:ind w:left="0"/>
        <w:jc w:val="both"/>
      </w:pPr>
      <w:r>
        <w:rPr>
          <w:rFonts w:ascii="Times New Roman"/>
          <w:b w:val="false"/>
          <w:i w:val="false"/>
          <w:color w:val="000000"/>
          <w:sz w:val="28"/>
        </w:rPr>
        <w:t xml:space="preserve">
      (мүлік атауы) </w:t>
      </w:r>
    </w:p>
    <w:p>
      <w:pPr>
        <w:spacing w:after="0"/>
        <w:ind w:left="0"/>
        <w:jc w:val="both"/>
      </w:pPr>
      <w:r>
        <w:rPr>
          <w:rFonts w:ascii="Times New Roman"/>
          <w:b w:val="false"/>
          <w:i w:val="false"/>
          <w:color w:val="000000"/>
          <w:sz w:val="28"/>
        </w:rPr>
        <w:t xml:space="preserve">
      заңнамаға сәйкес тиесілі инвестициялық кірістермен, өсімпұлдармен және өзге </w:t>
      </w:r>
    </w:p>
    <w:p>
      <w:pPr>
        <w:spacing w:after="0"/>
        <w:ind w:left="0"/>
        <w:jc w:val="both"/>
      </w:pPr>
      <w:r>
        <w:rPr>
          <w:rFonts w:ascii="Times New Roman"/>
          <w:b w:val="false"/>
          <w:i w:val="false"/>
          <w:color w:val="000000"/>
          <w:sz w:val="28"/>
        </w:rPr>
        <w:t xml:space="preserve">
      де түсімдермен, нотариус берген (мемлекеттік лицензия № ___ _________ жылы </w:t>
      </w:r>
    </w:p>
    <w:p>
      <w:pPr>
        <w:spacing w:after="0"/>
        <w:ind w:left="0"/>
        <w:jc w:val="both"/>
      </w:pPr>
      <w:r>
        <w:rPr>
          <w:rFonts w:ascii="Times New Roman"/>
          <w:b w:val="false"/>
          <w:i w:val="false"/>
          <w:color w:val="000000"/>
          <w:sz w:val="28"/>
        </w:rPr>
        <w:t xml:space="preserve">
      берілген ___________) ______ жылғы заң/өсиет бойынша мұраға құқық туралы </w:t>
      </w:r>
    </w:p>
    <w:p>
      <w:pPr>
        <w:spacing w:after="0"/>
        <w:ind w:left="0"/>
        <w:jc w:val="both"/>
      </w:pPr>
      <w:r>
        <w:rPr>
          <w:rFonts w:ascii="Times New Roman"/>
          <w:b w:val="false"/>
          <w:i w:val="false"/>
          <w:color w:val="000000"/>
          <w:sz w:val="28"/>
        </w:rPr>
        <w:t xml:space="preserve">
      куәлікке сәйкес, _____________________________ (мұра қалдырушының Т.А.Ә. </w:t>
      </w:r>
    </w:p>
    <w:p>
      <w:pPr>
        <w:spacing w:after="0"/>
        <w:ind w:left="0"/>
        <w:jc w:val="both"/>
      </w:pPr>
      <w:r>
        <w:rPr>
          <w:rFonts w:ascii="Times New Roman"/>
          <w:b w:val="false"/>
          <w:i w:val="false"/>
          <w:color w:val="000000"/>
          <w:sz w:val="28"/>
        </w:rPr>
        <w:t xml:space="preserve">
      (бар болса) салымшының қайтыс болуына байланысты </w:t>
      </w:r>
    </w:p>
    <w:p>
      <w:pPr>
        <w:spacing w:after="0"/>
        <w:ind w:left="0"/>
        <w:jc w:val="both"/>
      </w:pPr>
      <w:r>
        <w:rPr>
          <w:rFonts w:ascii="Times New Roman"/>
          <w:b w:val="false"/>
          <w:i w:val="false"/>
          <w:color w:val="000000"/>
          <w:sz w:val="28"/>
        </w:rPr>
        <w:t xml:space="preserve">
      _______________мақсатында ______________________ мәміле түрін көрсет </w:t>
      </w:r>
    </w:p>
    <w:p>
      <w:pPr>
        <w:spacing w:after="0"/>
        <w:ind w:left="0"/>
        <w:jc w:val="both"/>
      </w:pPr>
      <w:r>
        <w:rPr>
          <w:rFonts w:ascii="Times New Roman"/>
          <w:b w:val="false"/>
          <w:i w:val="false"/>
          <w:color w:val="000000"/>
          <w:sz w:val="28"/>
        </w:rPr>
        <w:t xml:space="preserve">
      (анықтама берілетін ұйым атауы) </w:t>
      </w:r>
    </w:p>
    <w:p>
      <w:pPr>
        <w:spacing w:after="0"/>
        <w:ind w:left="0"/>
        <w:jc w:val="both"/>
      </w:pPr>
      <w:r>
        <w:rPr>
          <w:rFonts w:ascii="Times New Roman"/>
          <w:b w:val="false"/>
          <w:i w:val="false"/>
          <w:color w:val="000000"/>
          <w:sz w:val="28"/>
        </w:rPr>
        <w:t>
      иелік етуге рұқсат береді.</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органдарының басшысы ______________       ___________________ </w:t>
      </w:r>
    </w:p>
    <w:p>
      <w:pPr>
        <w:spacing w:after="0"/>
        <w:ind w:left="0"/>
        <w:jc w:val="both"/>
      </w:pPr>
      <w:r>
        <w:rPr>
          <w:rFonts w:ascii="Times New Roman"/>
          <w:b w:val="false"/>
          <w:i w:val="false"/>
          <w:color w:val="000000"/>
          <w:sz w:val="28"/>
        </w:rPr>
        <w:t>
      (қолы)       (Т.А.Ә.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3-қосымша</w:t>
            </w:r>
          </w:p>
        </w:tc>
      </w:tr>
    </w:tbl>
    <w:bookmarkStart w:name="z64" w:id="54"/>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54"/>
    <w:bookmarkStart w:name="z65" w:id="55"/>
    <w:p>
      <w:pPr>
        <w:spacing w:after="0"/>
        <w:ind w:left="0"/>
        <w:jc w:val="left"/>
      </w:pPr>
      <w:r>
        <w:rPr>
          <w:rFonts w:ascii="Times New Roman"/>
          <w:b/>
          <w:i w:val="false"/>
          <w:color w:val="000000"/>
        </w:rPr>
        <w:t xml:space="preserve"> 1-тарау. Жалпы ережелер</w:t>
      </w:r>
    </w:p>
    <w:bookmarkEnd w:id="55"/>
    <w:bookmarkStart w:name="z66" w:id="56"/>
    <w:p>
      <w:pPr>
        <w:spacing w:after="0"/>
        <w:ind w:left="0"/>
        <w:jc w:val="both"/>
      </w:pPr>
      <w:r>
        <w:rPr>
          <w:rFonts w:ascii="Times New Roman"/>
          <w:b w:val="false"/>
          <w:i w:val="false"/>
          <w:color w:val="000000"/>
          <w:sz w:val="28"/>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bookmarkEnd w:id="56"/>
    <w:bookmarkStart w:name="z67" w:id="57"/>
    <w:p>
      <w:pPr>
        <w:spacing w:after="0"/>
        <w:ind w:left="0"/>
        <w:jc w:val="both"/>
      </w:pPr>
      <w:r>
        <w:rPr>
          <w:rFonts w:ascii="Times New Roman"/>
          <w:b w:val="false"/>
          <w:i w:val="false"/>
          <w:color w:val="000000"/>
          <w:sz w:val="28"/>
        </w:rPr>
        <w:t>
      2. Осы Қағидаларда мынадай ұғымдар пайдаланылады:</w:t>
      </w:r>
    </w:p>
    <w:bookmarkEnd w:id="5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xml:space="preserve">
      2) "бір өтініш" қағидаты – бір өтініш негізінде көрсетілетін бірнеше мемлекеттік қызметтер жиынтығын көздейтін мемлекеттік қызметті көрсету нысаны; (бұдан әрі - "бір өтініш" қағидаты); </w:t>
      </w:r>
    </w:p>
    <w:p>
      <w:pPr>
        <w:spacing w:after="0"/>
        <w:ind w:left="0"/>
        <w:jc w:val="both"/>
      </w:pPr>
      <w:r>
        <w:rPr>
          <w:rFonts w:ascii="Times New Roman"/>
          <w:b w:val="false"/>
          <w:i w:val="false"/>
          <w:color w:val="000000"/>
          <w:sz w:val="28"/>
        </w:rPr>
        <w:t>
      3)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4)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6)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68" w:id="58"/>
    <w:p>
      <w:pPr>
        <w:spacing w:after="0"/>
        <w:ind w:left="0"/>
        <w:jc w:val="left"/>
      </w:pPr>
      <w:r>
        <w:rPr>
          <w:rFonts w:ascii="Times New Roman"/>
          <w:b/>
          <w:i w:val="false"/>
          <w:color w:val="000000"/>
        </w:rPr>
        <w:t xml:space="preserve"> 2-тарау. Мемлекеттік қызмет көрсету тәртібі</w:t>
      </w:r>
    </w:p>
    <w:bookmarkEnd w:id="58"/>
    <w:bookmarkStart w:name="z69" w:id="59"/>
    <w:p>
      <w:pPr>
        <w:spacing w:after="0"/>
        <w:ind w:left="0"/>
        <w:jc w:val="both"/>
      </w:pPr>
      <w:r>
        <w:rPr>
          <w:rFonts w:ascii="Times New Roman"/>
          <w:b w:val="false"/>
          <w:i w:val="false"/>
          <w:color w:val="000000"/>
          <w:sz w:val="28"/>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 көрсетілетін қызметті алушы) Мемлекеттік корпорация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59"/>
    <w:bookmarkStart w:name="z70" w:id="60"/>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60"/>
    <w:bookmarkStart w:name="z71" w:id="61"/>
    <w:p>
      <w:pPr>
        <w:spacing w:after="0"/>
        <w:ind w:left="0"/>
        <w:jc w:val="both"/>
      </w:pPr>
      <w:r>
        <w:rPr>
          <w:rFonts w:ascii="Times New Roman"/>
          <w:b w:val="false"/>
          <w:i w:val="false"/>
          <w:color w:val="000000"/>
          <w:sz w:val="28"/>
        </w:rPr>
        <w:t xml:space="preserve">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61"/>
    <w:bookmarkStart w:name="z72" w:id="62"/>
    <w:p>
      <w:pPr>
        <w:spacing w:after="0"/>
        <w:ind w:left="0"/>
        <w:jc w:val="both"/>
      </w:pPr>
      <w:r>
        <w:rPr>
          <w:rFonts w:ascii="Times New Roman"/>
          <w:b w:val="false"/>
          <w:i w:val="false"/>
          <w:color w:val="000000"/>
          <w:sz w:val="28"/>
        </w:rPr>
        <w:t>
      6. Мемлекеттік корпорация құжаттар топтамасын Нұр-Сұлтан, Алматы және Шымкент қалаларының, облыстық маңызы бар аудандар мен қалалардың жергілікті атқарушы органдарға (бұдан әрі - көрсетілетін қызметті беруші) курьер арқылы жеткізуді 1 (бір) жұмыс күні ішінде жүзеге асырады.</w:t>
      </w:r>
    </w:p>
    <w:bookmarkEnd w:id="62"/>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73" w:id="63"/>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63"/>
    <w:bookmarkStart w:name="z74" w:id="64"/>
    <w:p>
      <w:pPr>
        <w:spacing w:after="0"/>
        <w:ind w:left="0"/>
        <w:jc w:val="both"/>
      </w:pPr>
      <w:r>
        <w:rPr>
          <w:rFonts w:ascii="Times New Roman"/>
          <w:b w:val="false"/>
          <w:i w:val="false"/>
          <w:color w:val="000000"/>
          <w:sz w:val="28"/>
        </w:rPr>
        <w:t>
      8. Көрсетілетін қызметті беруші құжаттарды алған сәттен бастап 2 (екі) жұмыс күні ішінде ұсынылған құжаттардың толықтығын тексереді.</w:t>
      </w:r>
    </w:p>
    <w:bookmarkEnd w:id="64"/>
    <w:bookmarkStart w:name="z75" w:id="65"/>
    <w:p>
      <w:pPr>
        <w:spacing w:after="0"/>
        <w:ind w:left="0"/>
        <w:jc w:val="both"/>
      </w:pPr>
      <w:r>
        <w:rPr>
          <w:rFonts w:ascii="Times New Roman"/>
          <w:b w:val="false"/>
          <w:i w:val="false"/>
          <w:color w:val="000000"/>
          <w:sz w:val="28"/>
        </w:rPr>
        <w:t>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растайтын құжаттарды көрсетілетін қызметті беруші және Мемлекеттік корпорация қызметкері "электрондық үкімет" шлюзі арқылы тиісті мемлекеттік ақпараттық жүйелерден алады.</w:t>
      </w:r>
    </w:p>
    <w:bookmarkEnd w:id="65"/>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bookmarkStart w:name="z76" w:id="66"/>
    <w:p>
      <w:pPr>
        <w:spacing w:after="0"/>
        <w:ind w:left="0"/>
        <w:jc w:val="both"/>
      </w:pPr>
      <w:r>
        <w:rPr>
          <w:rFonts w:ascii="Times New Roman"/>
          <w:b w:val="false"/>
          <w:i w:val="false"/>
          <w:color w:val="000000"/>
          <w:sz w:val="28"/>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bookmarkEnd w:id="66"/>
    <w:bookmarkStart w:name="z77" w:id="67"/>
    <w:p>
      <w:pPr>
        <w:spacing w:after="0"/>
        <w:ind w:left="0"/>
        <w:jc w:val="both"/>
      </w:pPr>
      <w:r>
        <w:rPr>
          <w:rFonts w:ascii="Times New Roman"/>
          <w:b w:val="false"/>
          <w:i w:val="false"/>
          <w:color w:val="000000"/>
          <w:sz w:val="28"/>
        </w:rPr>
        <w:t xml:space="preserve">
      11. Көрсетілетін қызметті беруші акт жасалған күннен бастап 12 (он екі)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(бұдан әрі - бұйрық) не осы мемлекеттік қызметті көрсетуден бас тарту туралы дәлелді жауапты дайындайды.</w:t>
      </w:r>
    </w:p>
    <w:bookmarkEnd w:id="67"/>
    <w:bookmarkStart w:name="z78" w:id="68"/>
    <w:p>
      <w:pPr>
        <w:spacing w:after="0"/>
        <w:ind w:left="0"/>
        <w:jc w:val="both"/>
      </w:pPr>
      <w:r>
        <w:rPr>
          <w:rFonts w:ascii="Times New Roman"/>
          <w:b w:val="false"/>
          <w:i w:val="false"/>
          <w:color w:val="000000"/>
          <w:sz w:val="28"/>
        </w:rPr>
        <w:t>
      12. Көрсетілетін қызметті беруші 2 (екі) жұмыс күні ішінде бұйрықты немесе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
    <w:bookmarkEnd w:id="68"/>
    <w:bookmarkStart w:name="z79" w:id="69"/>
    <w:p>
      <w:pPr>
        <w:spacing w:after="0"/>
        <w:ind w:left="0"/>
        <w:jc w:val="both"/>
      </w:pPr>
      <w:r>
        <w:rPr>
          <w:rFonts w:ascii="Times New Roman"/>
          <w:b w:val="false"/>
          <w:i w:val="false"/>
          <w:color w:val="000000"/>
          <w:sz w:val="28"/>
        </w:rPr>
        <w:t>
      13. Көрсетілетін қызметті беруші бұйрықты не мемлекеттік қызметті көрсетуден бас тарту туралы дәлелді жауапты Мемлекеттік корпорацияға жолдайды.</w:t>
      </w:r>
    </w:p>
    <w:bookmarkEnd w:id="69"/>
    <w:bookmarkStart w:name="z80" w:id="70"/>
    <w:p>
      <w:pPr>
        <w:spacing w:after="0"/>
        <w:ind w:left="0"/>
        <w:jc w:val="both"/>
      </w:pPr>
      <w:r>
        <w:rPr>
          <w:rFonts w:ascii="Times New Roman"/>
          <w:b w:val="false"/>
          <w:i w:val="false"/>
          <w:color w:val="000000"/>
          <w:sz w:val="28"/>
        </w:rPr>
        <w:t>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70"/>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81" w:id="71"/>
    <w:p>
      <w:pPr>
        <w:spacing w:after="0"/>
        <w:ind w:left="0"/>
        <w:jc w:val="both"/>
      </w:pPr>
      <w:r>
        <w:rPr>
          <w:rFonts w:ascii="Times New Roman"/>
          <w:b w:val="false"/>
          <w:i w:val="false"/>
          <w:color w:val="000000"/>
          <w:sz w:val="28"/>
        </w:rPr>
        <w:t>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bookmarkEnd w:id="71"/>
    <w:bookmarkStart w:name="z82" w:id="72"/>
    <w:p>
      <w:pPr>
        <w:spacing w:after="0"/>
        <w:ind w:left="0"/>
        <w:jc w:val="both"/>
      </w:pPr>
      <w:r>
        <w:rPr>
          <w:rFonts w:ascii="Times New Roman"/>
          <w:b w:val="false"/>
          <w:i w:val="false"/>
          <w:color w:val="000000"/>
          <w:sz w:val="28"/>
        </w:rPr>
        <w:t>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bookmarkEnd w:id="72"/>
    <w:bookmarkStart w:name="z83" w:id="73"/>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73"/>
    <w:bookmarkStart w:name="z84" w:id="74"/>
    <w:p>
      <w:pPr>
        <w:spacing w:after="0"/>
        <w:ind w:left="0"/>
        <w:jc w:val="both"/>
      </w:pPr>
      <w:r>
        <w:rPr>
          <w:rFonts w:ascii="Times New Roman"/>
          <w:b w:val="false"/>
          <w:i w:val="false"/>
          <w:color w:val="000000"/>
          <w:sz w:val="28"/>
        </w:rPr>
        <w:t xml:space="preserve">
      21.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74"/>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85" w:id="75"/>
    <w:p>
      <w:pPr>
        <w:spacing w:after="0"/>
        <w:ind w:left="0"/>
        <w:jc w:val="both"/>
      </w:pPr>
      <w:r>
        <w:rPr>
          <w:rFonts w:ascii="Times New Roman"/>
          <w:b w:val="false"/>
          <w:i w:val="false"/>
          <w:color w:val="000000"/>
          <w:sz w:val="28"/>
        </w:rPr>
        <w:t>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басшысына</w:t>
            </w:r>
            <w:r>
              <w:br/>
            </w:r>
            <w:r>
              <w:rPr>
                <w:rFonts w:ascii="Times New Roman"/>
                <w:b w:val="false"/>
                <w:i w:val="false"/>
                <w:color w:val="000000"/>
                <w:sz w:val="20"/>
              </w:rPr>
              <w:t>(мекеменің атауы)</w:t>
            </w:r>
            <w:r>
              <w:br/>
            </w:r>
            <w:r>
              <w:rPr>
                <w:rFonts w:ascii="Times New Roman"/>
                <w:b w:val="false"/>
                <w:i w:val="false"/>
                <w:color w:val="000000"/>
                <w:sz w:val="20"/>
              </w:rPr>
              <w:t>азамат(ша)__________________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(Т.А.Ә.(бар болғанда) және</w:t>
            </w:r>
            <w:r>
              <w:br/>
            </w:r>
            <w:r>
              <w:rPr>
                <w:rFonts w:ascii="Times New Roman"/>
                <w:b w:val="false"/>
                <w:i w:val="false"/>
                <w:color w:val="000000"/>
                <w:sz w:val="20"/>
              </w:rPr>
              <w:t>жеке сәйкестендіру нөмері)</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w:t>
            </w:r>
            <w:r>
              <w:br/>
            </w:r>
            <w:r>
              <w:rPr>
                <w:rFonts w:ascii="Times New Roman"/>
                <w:b w:val="false"/>
                <w:i w:val="false"/>
                <w:color w:val="000000"/>
                <w:sz w:val="20"/>
              </w:rPr>
              <w:t>тұратын, телефоны</w:t>
            </w:r>
          </w:p>
        </w:tc>
      </w:tr>
    </w:tbl>
    <w:bookmarkStart w:name="z87" w:id="76"/>
    <w:p>
      <w:pPr>
        <w:spacing w:after="0"/>
        <w:ind w:left="0"/>
        <w:jc w:val="left"/>
      </w:pPr>
      <w:r>
        <w:rPr>
          <w:rFonts w:ascii="Times New Roman"/>
          <w:b/>
          <w:i w:val="false"/>
          <w:color w:val="000000"/>
        </w:rPr>
        <w:t xml:space="preserve"> Өтініш</w:t>
      </w:r>
    </w:p>
    <w:bookmarkEnd w:id="76"/>
    <w:p>
      <w:pPr>
        <w:spacing w:after="0"/>
        <w:ind w:left="0"/>
        <w:jc w:val="both"/>
      </w:pPr>
      <w:r>
        <w:rPr>
          <w:rFonts w:ascii="Times New Roman"/>
          <w:b w:val="false"/>
          <w:i w:val="false"/>
          <w:color w:val="000000"/>
          <w:sz w:val="28"/>
        </w:rPr>
        <w:t>
      Сізден жетім балаға (жетім балаларға) және ата-анасының қамқорлығынсыз қалған кәмелетке толмаған:</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(баланың Т.А.Ә.(бар болғанда) туған жылын, туу туралы куәлігінің № көрсету)</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_______________________________________________________________ </w:t>
      </w:r>
    </w:p>
    <w:p>
      <w:pPr>
        <w:spacing w:after="0"/>
        <w:ind w:left="0"/>
        <w:jc w:val="both"/>
      </w:pPr>
      <w:r>
        <w:rPr>
          <w:rFonts w:ascii="Times New Roman"/>
          <w:b w:val="false"/>
          <w:i w:val="false"/>
          <w:color w:val="000000"/>
          <w:sz w:val="28"/>
        </w:rPr>
        <w:t>
      қорғаншылық немесе қамқоршылық белгілеуді сұраймын.</w:t>
      </w:r>
    </w:p>
    <w:p>
      <w:pPr>
        <w:spacing w:after="0"/>
        <w:ind w:left="0"/>
        <w:jc w:val="both"/>
      </w:pPr>
      <w:r>
        <w:rPr>
          <w:rFonts w:ascii="Times New Roman"/>
          <w:b w:val="false"/>
          <w:i w:val="false"/>
          <w:color w:val="000000"/>
          <w:sz w:val="28"/>
        </w:rPr>
        <w:t>
      _________________________________________ мекенжай бойынша тұрады.</w:t>
      </w:r>
    </w:p>
    <w:p>
      <w:pPr>
        <w:spacing w:after="0"/>
        <w:ind w:left="0"/>
        <w:jc w:val="both"/>
      </w:pPr>
      <w:r>
        <w:rPr>
          <w:rFonts w:ascii="Times New Roman"/>
          <w:b w:val="false"/>
          <w:i w:val="false"/>
          <w:color w:val="000000"/>
          <w:sz w:val="28"/>
        </w:rPr>
        <w:t>
      Тұрғын үй-тұрмыстық жағдайын зерделеуін өткізуге қарсы емеспін.</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"___" ____________20___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89" w:id="77"/>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49"/>
        <w:gridCol w:w="1087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"Азаматтарға арналған үкімет" мемлекеттік корпорациясының коммерциялық емес қоғамы (бұдан әрі - Мемлекеттік корпорация);</w:t>
            </w:r>
            <w:r>
              <w:br/>
            </w: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берген кезде - 19 (он тоғыз) жұмыс күні;</w:t>
            </w:r>
            <w:r>
              <w:br/>
            </w: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Мемлекеттік корпорацияның қызмет көрсетуінің рұқсат берілетін ең ұзақ уақыты – 15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не осы мемлекеттік көрсетілетін қызмет стандартының 9-тармағында көзделген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w:t>
            </w:r>
            <w:r>
              <w:br/>
            </w:r>
            <w:r>
              <w:rPr>
                <w:rFonts w:ascii="Times New Roman"/>
                <w:b w:val="false"/>
                <w:i w:val="false"/>
                <w:color w:val="000000"/>
                <w:sz w:val="20"/>
              </w:rPr>
              <w:t>
1) өтініш;</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3) егер некеде тұрған жағдайда, жұбайының (зайыбының) нотариалды расталған келісімі;</w:t>
            </w:r>
            <w:r>
              <w:br/>
            </w:r>
            <w:r>
              <w:rPr>
                <w:rFonts w:ascii="Times New Roman"/>
                <w:b w:val="false"/>
                <w:i w:val="false"/>
                <w:color w:val="000000"/>
                <w:sz w:val="20"/>
              </w:rPr>
              <w:t>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br/>
            </w:r>
            <w:r>
              <w:rPr>
                <w:rFonts w:ascii="Times New Roman"/>
                <w:b w:val="false"/>
                <w:i w:val="false"/>
                <w:color w:val="000000"/>
                <w:sz w:val="20"/>
              </w:rPr>
              <w:t>
5)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br/>
            </w:r>
            <w:r>
              <w:rPr>
                <w:rFonts w:ascii="Times New Roman"/>
                <w:b w:val="false"/>
                <w:i w:val="false"/>
                <w:color w:val="000000"/>
                <w:sz w:val="20"/>
              </w:rPr>
              <w:t>
6) АХАЖ АЖ-де мәліметтер болмаған жағдайда не Қазақстан Республикасынан тыс жерде туылған жағдайда баланың туу туралы куәлігінің көшірмесі (түпнұсқасы сәйкестендіру үшін талап етіледі);</w:t>
            </w:r>
            <w:r>
              <w:br/>
            </w:r>
            <w:r>
              <w:rPr>
                <w:rFonts w:ascii="Times New Roman"/>
                <w:b w:val="false"/>
                <w:i w:val="false"/>
                <w:color w:val="000000"/>
                <w:sz w:val="20"/>
              </w:rPr>
              <w:t>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АЖ-де мәліметтер болмаған жағдайда) көшiрмелері;</w:t>
            </w:r>
            <w:r>
              <w:br/>
            </w:r>
            <w:r>
              <w:rPr>
                <w:rFonts w:ascii="Times New Roman"/>
                <w:b w:val="false"/>
                <w:i w:val="false"/>
                <w:color w:val="000000"/>
                <w:sz w:val="20"/>
              </w:rPr>
              <w:t>
8) көрсетілетін қызметті алушының және (немесе) егер некеде тұрған болса, жұбайының (зайыбының) табысы туралы мәліметтер;</w:t>
            </w:r>
            <w:r>
              <w:br/>
            </w:r>
            <w:r>
              <w:rPr>
                <w:rFonts w:ascii="Times New Roman"/>
                <w:b w:val="false"/>
                <w:i w:val="false"/>
                <w:color w:val="000000"/>
                <w:sz w:val="20"/>
              </w:rPr>
              <w:t>
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r>
              <w:br/>
            </w:r>
            <w:r>
              <w:rPr>
                <w:rFonts w:ascii="Times New Roman"/>
                <w:b w:val="false"/>
                <w:i w:val="false"/>
                <w:color w:val="000000"/>
                <w:sz w:val="20"/>
              </w:rPr>
              <w:t>
10)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w:t>
            </w:r>
            <w:r>
              <w:br/>
            </w:r>
            <w:r>
              <w:rPr>
                <w:rFonts w:ascii="Times New Roman"/>
                <w:b w:val="false"/>
                <w:i w:val="false"/>
                <w:color w:val="000000"/>
                <w:sz w:val="20"/>
              </w:rPr>
              <w:t>
11)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br/>
            </w:r>
            <w:r>
              <w:rPr>
                <w:rFonts w:ascii="Times New Roman"/>
                <w:b w:val="false"/>
                <w:i w:val="false"/>
                <w:color w:val="000000"/>
                <w:sz w:val="20"/>
              </w:rPr>
              <w:t>
Құжаттар тексеру үшін түпнұсқада ұсынылады, содан кейін түпнұсқалар қызмет алушыға қайтарылады;</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егер некеде тұрған жағдайда, жұбайының (зайыбының) нотариалды расталған келісімнің электрондық көшірмесі;</w:t>
            </w:r>
            <w:r>
              <w:br/>
            </w:r>
            <w:r>
              <w:rPr>
                <w:rFonts w:ascii="Times New Roman"/>
                <w:b w:val="false"/>
                <w:i w:val="false"/>
                <w:color w:val="000000"/>
                <w:sz w:val="20"/>
              </w:rPr>
              <w:t>
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br/>
            </w:r>
            <w:r>
              <w:rPr>
                <w:rFonts w:ascii="Times New Roman"/>
                <w:b w:val="false"/>
                <w:i w:val="false"/>
                <w:color w:val="000000"/>
                <w:sz w:val="20"/>
              </w:rPr>
              <w:t>
4) АХАЖ АЖ-де мәліметтер болмаған жағдайда не Қазақстан Республикасынан тыс жерде некеге тұрған жағдайда некеге тұру туралы куәліктің көшірмесі;</w:t>
            </w:r>
            <w:r>
              <w:br/>
            </w:r>
            <w:r>
              <w:rPr>
                <w:rFonts w:ascii="Times New Roman"/>
                <w:b w:val="false"/>
                <w:i w:val="false"/>
                <w:color w:val="000000"/>
                <w:sz w:val="20"/>
              </w:rPr>
              <w:t>
5) АХАЖ АЖ-де мәліметтер болмаған жағдайда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w:t>
            </w:r>
            <w:r>
              <w:br/>
            </w:r>
            <w:r>
              <w:rPr>
                <w:rFonts w:ascii="Times New Roman"/>
                <w:b w:val="false"/>
                <w:i w:val="false"/>
                <w:color w:val="000000"/>
                <w:sz w:val="20"/>
              </w:rPr>
              <w:t>
6) көрсетілетін қызметті алушының және (немесе) егер некеде тұрған болса, жұбайының (зайыбының) табысы туралы мәліметтерінің электрондық көшірмелері;</w:t>
            </w:r>
            <w:r>
              <w:br/>
            </w:r>
            <w:r>
              <w:rPr>
                <w:rFonts w:ascii="Times New Roman"/>
                <w:b w:val="false"/>
                <w:i w:val="false"/>
                <w:color w:val="000000"/>
                <w:sz w:val="20"/>
              </w:rPr>
              <w:t>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анықтаманың (АХАЖ АЖ-де мәліметтер болмаған жағдайда) электрондық көшiрмелері;</w:t>
            </w:r>
            <w:r>
              <w:br/>
            </w:r>
            <w:r>
              <w:rPr>
                <w:rFonts w:ascii="Times New Roman"/>
                <w:b w:val="false"/>
                <w:i w:val="false"/>
                <w:color w:val="000000"/>
                <w:sz w:val="20"/>
              </w:rPr>
              <w:t>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br/>
            </w:r>
            <w:r>
              <w:rPr>
                <w:rFonts w:ascii="Times New Roman"/>
                <w:b w:val="false"/>
                <w:i w:val="false"/>
                <w:color w:val="000000"/>
                <w:sz w:val="20"/>
              </w:rPr>
              <w:t>
9)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r>
              <w:br/>
            </w:r>
            <w:r>
              <w:rPr>
                <w:rFonts w:ascii="Times New Roman"/>
                <w:b w:val="false"/>
                <w:i w:val="false"/>
                <w:color w:val="000000"/>
                <w:sz w:val="20"/>
              </w:rPr>
              <w:t>
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br/>
            </w:r>
            <w:r>
              <w:rPr>
                <w:rFonts w:ascii="Times New Roman"/>
                <w:b w:val="false"/>
                <w:i w:val="false"/>
                <w:color w:val="000000"/>
                <w:sz w:val="20"/>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r>
              <w:br/>
            </w: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r>
              <w:br/>
            </w: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r>
              <w:br/>
            </w: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r>
              <w:br/>
            </w: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r>
              <w:br/>
            </w: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r>
              <w:br/>
            </w:r>
            <w:r>
              <w:rPr>
                <w:rFonts w:ascii="Times New Roman"/>
                <w:b w:val="false"/>
                <w:i w:val="false"/>
                <w:color w:val="000000"/>
                <w:sz w:val="20"/>
              </w:rPr>
              <w:t>
7) көрсетілетін қызметті алушының тұрақты тұратын жерінің жоқтығы;</w:t>
            </w:r>
            <w:r>
              <w:br/>
            </w: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rFonts w:ascii="Times New Roman"/>
                <w:b w:val="false"/>
                <w:i w:val="false"/>
                <w:color w:val="000000"/>
                <w:sz w:val="20"/>
              </w:rPr>
              <w:t>
9) көрсетілетін қызметті алушының азаматтығының болмауы;</w:t>
            </w:r>
            <w:r>
              <w:br/>
            </w: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br/>
            </w: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br/>
            </w: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r>
              <w:br/>
            </w:r>
            <w:r>
              <w:rPr>
                <w:rFonts w:ascii="Times New Roman"/>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r>
              <w:br/>
            </w: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Осы мемлекеттік көрсетілетін қызмет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қызметімен бірге "бір өтініш" қағидаты бойынша көрсетілуі мүмкін.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78"/>
    <w:p>
      <w:pPr>
        <w:spacing w:after="0"/>
        <w:ind w:left="0"/>
        <w:jc w:val="left"/>
      </w:pPr>
      <w:r>
        <w:rPr>
          <w:rFonts w:ascii="Times New Roman"/>
          <w:b/>
          <w:i w:val="false"/>
          <w:color w:val="000000"/>
        </w:rPr>
        <w:t xml:space="preserve"> Құжаттарды қабылдаудан бас тарту туралы қолхат</w:t>
      </w:r>
    </w:p>
    <w:bookmarkEnd w:id="78"/>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 үшін Үкімет" Мемлекеттік корпорацияның коммерциялық емес қоғамы филиалының № __ бөлімі____________________________________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____________________ </w:t>
            </w:r>
            <w:r>
              <w:br/>
            </w:r>
            <w:r>
              <w:rPr>
                <w:rFonts w:ascii="Times New Roman"/>
                <w:b w:val="false"/>
                <w:i w:val="false"/>
                <w:color w:val="000000"/>
                <w:sz w:val="20"/>
              </w:rPr>
              <w:t>басшысы</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20___ жылғы "__" </w:t>
            </w:r>
            <w:r>
              <w:br/>
            </w:r>
            <w:r>
              <w:rPr>
                <w:rFonts w:ascii="Times New Roman"/>
                <w:b w:val="false"/>
                <w:i w:val="false"/>
                <w:color w:val="000000"/>
                <w:sz w:val="20"/>
              </w:rPr>
              <w:t>______________</w:t>
            </w:r>
            <w:r>
              <w:br/>
            </w:r>
            <w:r>
              <w:rPr>
                <w:rFonts w:ascii="Times New Roman"/>
                <w:b w:val="false"/>
                <w:i w:val="false"/>
                <w:color w:val="000000"/>
                <w:sz w:val="20"/>
              </w:rPr>
              <w:t>күні, қолы, мөрдің орны</w:t>
            </w:r>
          </w:p>
        </w:tc>
      </w:tr>
    </w:tbl>
    <w:bookmarkStart w:name="z93" w:id="79"/>
    <w:p>
      <w:pPr>
        <w:spacing w:after="0"/>
        <w:ind w:left="0"/>
        <w:jc w:val="left"/>
      </w:pPr>
      <w:r>
        <w:rPr>
          <w:rFonts w:ascii="Times New Roman"/>
          <w:b/>
          <w:i w:val="false"/>
          <w:color w:val="000000"/>
        </w:rPr>
        <w:t xml:space="preserve"> Қорғаншы (қамқоршы) болуға тілек білдірген адамдардың тұрғын үй-тұрмыстық жағдайларын тексеріп-қарау АКТІСІ</w:t>
      </w:r>
    </w:p>
    <w:bookmarkEnd w:id="79"/>
    <w:p>
      <w:pPr>
        <w:spacing w:after="0"/>
        <w:ind w:left="0"/>
        <w:jc w:val="both"/>
      </w:pPr>
      <w:r>
        <w:rPr>
          <w:rFonts w:ascii="Times New Roman"/>
          <w:b w:val="false"/>
          <w:i w:val="false"/>
          <w:color w:val="000000"/>
          <w:sz w:val="28"/>
        </w:rPr>
        <w:t>
      Тексеріп-қарау жүргізілген күн ____________________________________</w:t>
      </w:r>
    </w:p>
    <w:p>
      <w:pPr>
        <w:spacing w:after="0"/>
        <w:ind w:left="0"/>
        <w:jc w:val="both"/>
      </w:pPr>
      <w:r>
        <w:rPr>
          <w:rFonts w:ascii="Times New Roman"/>
          <w:b w:val="false"/>
          <w:i w:val="false"/>
          <w:color w:val="000000"/>
          <w:sz w:val="28"/>
        </w:rPr>
        <w:t>
      Тексеріп-қарауды жүргізген 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(тексеріп-қарауды жүргізген адамдардың тегі, аты, әкесінің аты (бар болған жағдайда), </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Қорғаншылық немесе қамқоршылық жөніндегі функцияларды жүзеге асыратын </w:t>
      </w:r>
    </w:p>
    <w:p>
      <w:pPr>
        <w:spacing w:after="0"/>
        <w:ind w:left="0"/>
        <w:jc w:val="both"/>
      </w:pPr>
      <w:r>
        <w:rPr>
          <w:rFonts w:ascii="Times New Roman"/>
          <w:b w:val="false"/>
          <w:i w:val="false"/>
          <w:color w:val="000000"/>
          <w:sz w:val="28"/>
        </w:rPr>
        <w:t>
      органның мекенжайы және телефоны: ___________________</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xml:space="preserve">
       (Т.А.Ә. (бар болған жағдайда), туған жылы) тұрғын үй-тұрмыстық жағдайлары </w:t>
      </w:r>
    </w:p>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Жеке басын куәландыратын құжат 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w:t>
      </w:r>
    </w:p>
    <w:p>
      <w:pPr>
        <w:spacing w:after="0"/>
        <w:ind w:left="0"/>
        <w:jc w:val="both"/>
      </w:pPr>
      <w:r>
        <w:rPr>
          <w:rFonts w:ascii="Times New Roman"/>
          <w:b w:val="false"/>
          <w:i w:val="false"/>
          <w:color w:val="000000"/>
          <w:sz w:val="28"/>
        </w:rPr>
        <w:t>
       (Т.А.Ә. (бар болған жағдайда), туған жылы)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w:t>
      </w:r>
    </w:p>
    <w:p>
      <w:pPr>
        <w:spacing w:after="0"/>
        <w:ind w:left="0"/>
        <w:jc w:val="both"/>
      </w:pPr>
      <w:r>
        <w:rPr>
          <w:rFonts w:ascii="Times New Roman"/>
          <w:b w:val="false"/>
          <w:i w:val="false"/>
          <w:color w:val="000000"/>
          <w:sz w:val="28"/>
        </w:rPr>
        <w:t xml:space="preserve">
      2. Тұрғын үй-тұрмыстық жағдайларының жалпы сипаттамасы Тұрғын үйді пайдалану </w:t>
      </w:r>
    </w:p>
    <w:p>
      <w:pPr>
        <w:spacing w:after="0"/>
        <w:ind w:left="0"/>
        <w:jc w:val="both"/>
      </w:pPr>
      <w:r>
        <w:rPr>
          <w:rFonts w:ascii="Times New Roman"/>
          <w:b w:val="false"/>
          <w:i w:val="false"/>
          <w:color w:val="000000"/>
          <w:sz w:val="28"/>
        </w:rPr>
        <w:t>
      құқығын растайтын құжат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Тұрғын үйдің меншік иесінің Т.А.Ә.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Жалпы көлемі __________ (ш.м.) тұрғын көлемі ___________ (ш.м.) Тұрғын </w:t>
      </w:r>
    </w:p>
    <w:p>
      <w:pPr>
        <w:spacing w:after="0"/>
        <w:ind w:left="0"/>
        <w:jc w:val="both"/>
      </w:pPr>
      <w:r>
        <w:rPr>
          <w:rFonts w:ascii="Times New Roman"/>
          <w:b w:val="false"/>
          <w:i w:val="false"/>
          <w:color w:val="000000"/>
          <w:sz w:val="28"/>
        </w:rPr>
        <w:t xml:space="preserve">
      бөлмелердің саны _________, тіркеуде тұрғандар ________________ </w:t>
      </w:r>
    </w:p>
    <w:p>
      <w:pPr>
        <w:spacing w:after="0"/>
        <w:ind w:left="0"/>
        <w:jc w:val="both"/>
      </w:pPr>
      <w:r>
        <w:rPr>
          <w:rFonts w:ascii="Times New Roman"/>
          <w:b w:val="false"/>
          <w:i w:val="false"/>
          <w:color w:val="000000"/>
          <w:sz w:val="28"/>
        </w:rPr>
        <w:t>
      (тұрақты, уақытша)</w:t>
      </w:r>
    </w:p>
    <w:p>
      <w:pPr>
        <w:spacing w:after="0"/>
        <w:ind w:left="0"/>
        <w:jc w:val="both"/>
      </w:pPr>
      <w:r>
        <w:rPr>
          <w:rFonts w:ascii="Times New Roman"/>
          <w:b w:val="false"/>
          <w:i w:val="false"/>
          <w:color w:val="000000"/>
          <w:sz w:val="28"/>
        </w:rPr>
        <w:t>
      Тұрғын үйдің жайлылығы____________________________________________</w:t>
      </w:r>
    </w:p>
    <w:p>
      <w:pPr>
        <w:spacing w:after="0"/>
        <w:ind w:left="0"/>
        <w:jc w:val="both"/>
      </w:pPr>
      <w:r>
        <w:rPr>
          <w:rFonts w:ascii="Times New Roman"/>
          <w:b w:val="false"/>
          <w:i w:val="false"/>
          <w:color w:val="000000"/>
          <w:sz w:val="28"/>
        </w:rPr>
        <w:t xml:space="preserve">
      (абаттандырылған, абаттандырылмаған, ішінара жайлы) Санитариялық-гигиеналық </w:t>
      </w:r>
    </w:p>
    <w:p>
      <w:pPr>
        <w:spacing w:after="0"/>
        <w:ind w:left="0"/>
        <w:jc w:val="both"/>
      </w:pPr>
      <w:r>
        <w:rPr>
          <w:rFonts w:ascii="Times New Roman"/>
          <w:b w:val="false"/>
          <w:i w:val="false"/>
          <w:color w:val="000000"/>
          <w:sz w:val="28"/>
        </w:rPr>
        <w:t>
      жай-күйі</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(жақсы, қанағаттанарлық, қанағаттанарлықсыз) </w:t>
      </w:r>
    </w:p>
    <w:p>
      <w:pPr>
        <w:spacing w:after="0"/>
        <w:ind w:left="0"/>
        <w:jc w:val="both"/>
      </w:pPr>
      <w:r>
        <w:rPr>
          <w:rFonts w:ascii="Times New Roman"/>
          <w:b w:val="false"/>
          <w:i w:val="false"/>
          <w:color w:val="000000"/>
          <w:sz w:val="28"/>
        </w:rPr>
        <w:t xml:space="preserve">
      Тұрғын үй туралы қосымша мәліметтер (балаға арналған жеке жатын орны, сабақ </w:t>
      </w:r>
    </w:p>
    <w:p>
      <w:pPr>
        <w:spacing w:after="0"/>
        <w:ind w:left="0"/>
        <w:jc w:val="both"/>
      </w:pPr>
      <w:r>
        <w:rPr>
          <w:rFonts w:ascii="Times New Roman"/>
          <w:b w:val="false"/>
          <w:i w:val="false"/>
          <w:color w:val="000000"/>
          <w:sz w:val="28"/>
        </w:rPr>
        <w:t>
      дайындауға, демалуға арналған орынның, жиһаздардың және т.б. бар болуы)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7"/>
        <w:gridCol w:w="1199"/>
        <w:gridCol w:w="3507"/>
        <w:gridCol w:w="1199"/>
        <w:gridCol w:w="738"/>
      </w:tblGrid>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 немесе оқу орны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p>
      <w:pPr>
        <w:spacing w:after="0"/>
        <w:ind w:left="0"/>
        <w:jc w:val="both"/>
      </w:pPr>
      <w:r>
        <w:rPr>
          <w:rFonts w:ascii="Times New Roman"/>
          <w:b w:val="false"/>
          <w:i w:val="false"/>
          <w:color w:val="000000"/>
          <w:sz w:val="28"/>
        </w:rPr>
        <w:t>
      4. Отбасының табысы туралы мәлімет: жалпы сома __________, оның ішінде жалақы, басқа да табыстар _________________________________ (жазу).</w:t>
      </w:r>
    </w:p>
    <w:p>
      <w:pPr>
        <w:spacing w:after="0"/>
        <w:ind w:left="0"/>
        <w:jc w:val="both"/>
      </w:pPr>
      <w:r>
        <w:rPr>
          <w:rFonts w:ascii="Times New Roman"/>
          <w:b w:val="false"/>
          <w:i w:val="false"/>
          <w:color w:val="000000"/>
          <w:sz w:val="28"/>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6. Қамқорлыққа (қорғаншылыққа) баланы алу себептері:____________________</w:t>
      </w:r>
    </w:p>
    <w:p>
      <w:pPr>
        <w:spacing w:after="0"/>
        <w:ind w:left="0"/>
        <w:jc w:val="both"/>
      </w:pPr>
      <w:r>
        <w:rPr>
          <w:rFonts w:ascii="Times New Roman"/>
          <w:b w:val="false"/>
          <w:i w:val="false"/>
          <w:color w:val="000000"/>
          <w:sz w:val="28"/>
        </w:rPr>
        <w:t>
      7. Қорытынды (балаларды отбасына беру үшін жағдайдың бар болуы)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(тегі,аты-жөні) (күні)</w:t>
      </w:r>
    </w:p>
    <w:p>
      <w:pPr>
        <w:spacing w:after="0"/>
        <w:ind w:left="0"/>
        <w:jc w:val="both"/>
      </w:pPr>
      <w:r>
        <w:rPr>
          <w:rFonts w:ascii="Times New Roman"/>
          <w:b w:val="false"/>
          <w:i w:val="false"/>
          <w:color w:val="000000"/>
          <w:sz w:val="28"/>
        </w:rPr>
        <w:t>
      Таныстық: ________________________________________________________________</w:t>
      </w:r>
    </w:p>
    <w:p>
      <w:pPr>
        <w:spacing w:after="0"/>
        <w:ind w:left="0"/>
        <w:jc w:val="both"/>
      </w:pPr>
      <w:r>
        <w:rPr>
          <w:rFonts w:ascii="Times New Roman"/>
          <w:b w:val="false"/>
          <w:i w:val="false"/>
          <w:color w:val="000000"/>
          <w:sz w:val="28"/>
        </w:rPr>
        <w:t xml:space="preserve">
       (баланы (балаларды) отбасына қабылдауға тілек білдірген тұлғалардың Т.А.Ә </w:t>
      </w:r>
    </w:p>
    <w:p>
      <w:pPr>
        <w:spacing w:after="0"/>
        <w:ind w:left="0"/>
        <w:jc w:val="both"/>
      </w:pPr>
      <w:r>
        <w:rPr>
          <w:rFonts w:ascii="Times New Roman"/>
          <w:b w:val="false"/>
          <w:i w:val="false"/>
          <w:color w:val="000000"/>
          <w:sz w:val="28"/>
        </w:rPr>
        <w:t>
      (бар болған жағдайда),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80"/>
    <w:p>
      <w:pPr>
        <w:spacing w:after="0"/>
        <w:ind w:left="0"/>
        <w:jc w:val="left"/>
      </w:pPr>
      <w:r>
        <w:rPr>
          <w:rFonts w:ascii="Times New Roman"/>
          <w:b/>
          <w:i w:val="false"/>
          <w:color w:val="000000"/>
        </w:rPr>
        <w:t xml:space="preserve"> Қорғаншылық немесе қамқоршылық белгілеу туралы бұйрығы  ________________________________  (мекеменің атауы)</w:t>
      </w:r>
    </w:p>
    <w:bookmarkEnd w:id="80"/>
    <w:p>
      <w:pPr>
        <w:spacing w:after="0"/>
        <w:ind w:left="0"/>
        <w:jc w:val="both"/>
      </w:pPr>
      <w:r>
        <w:rPr>
          <w:rFonts w:ascii="Times New Roman"/>
          <w:b w:val="false"/>
          <w:i w:val="false"/>
          <w:color w:val="000000"/>
          <w:sz w:val="28"/>
        </w:rPr>
        <w:t>
      № ____________ "___" __________ 20____ жыл</w:t>
      </w:r>
    </w:p>
    <w:p>
      <w:pPr>
        <w:spacing w:after="0"/>
        <w:ind w:left="0"/>
        <w:jc w:val="both"/>
      </w:pPr>
      <w:r>
        <w:rPr>
          <w:rFonts w:ascii="Times New Roman"/>
          <w:b w:val="false"/>
          <w:i w:val="false"/>
          <w:color w:val="000000"/>
          <w:sz w:val="28"/>
        </w:rPr>
        <w:t xml:space="preserve">
      "Неке (ерлі-зайыптылық) және отбасы туралы" 2011 жылғы 26 желтоқсандағы Қазақстан Республикасы Кодексінің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121-баптарына</w:t>
      </w:r>
      <w:r>
        <w:rPr>
          <w:rFonts w:ascii="Times New Roman"/>
          <w:b w:val="false"/>
          <w:i w:val="false"/>
          <w:color w:val="000000"/>
          <w:sz w:val="28"/>
        </w:rPr>
        <w:t xml:space="preserve"> сәйкес __________________________________________________ өтінішінің (Т.А.Ә. (бар болғанда) және ұсынылған құжаттарының негізінде </w:t>
      </w:r>
      <w:r>
        <w:rPr>
          <w:rFonts w:ascii="Times New Roman"/>
          <w:b/>
          <w:i w:val="false"/>
          <w:color w:val="000000"/>
          <w:sz w:val="28"/>
        </w:rPr>
        <w:t>БҰЙРАМЫН:</w:t>
      </w:r>
    </w:p>
    <w:p>
      <w:pPr>
        <w:spacing w:after="0"/>
        <w:ind w:left="0"/>
        <w:jc w:val="both"/>
      </w:pPr>
      <w:r>
        <w:rPr>
          <w:rFonts w:ascii="Times New Roman"/>
          <w:b w:val="false"/>
          <w:i w:val="false"/>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3208"/>
        <w:gridCol w:w="5863"/>
        <w:gridCol w:w="1941"/>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 (қамқоршы)</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Қорғаншылыққа алынатын бала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Қорғаншылықты және қамқоршылықты ресімдеу негізі</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болғанда)</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Қорғаншының (қамқоршының) Т.А.Ә. (бар болғанда), туған жылы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Иелігіндегі тұрғын үйі _________________________ бекітілсін. </w:t>
      </w:r>
    </w:p>
    <w:p>
      <w:pPr>
        <w:spacing w:after="0"/>
        <w:ind w:left="0"/>
        <w:jc w:val="both"/>
      </w:pPr>
      <w:r>
        <w:rPr>
          <w:rFonts w:ascii="Times New Roman"/>
          <w:b w:val="false"/>
          <w:i w:val="false"/>
          <w:color w:val="000000"/>
          <w:sz w:val="28"/>
        </w:rPr>
        <w:t xml:space="preserve">
      _________________________________________________________ басшысы </w:t>
      </w:r>
    </w:p>
    <w:p>
      <w:pPr>
        <w:spacing w:after="0"/>
        <w:ind w:left="0"/>
        <w:jc w:val="both"/>
      </w:pPr>
      <w:r>
        <w:rPr>
          <w:rFonts w:ascii="Times New Roman"/>
          <w:b w:val="false"/>
          <w:i w:val="false"/>
          <w:color w:val="000000"/>
          <w:sz w:val="28"/>
        </w:rPr>
        <w:t xml:space="preserve">
      (мекеменің атауы) </w:t>
      </w:r>
    </w:p>
    <w:p>
      <w:pPr>
        <w:spacing w:after="0"/>
        <w:ind w:left="0"/>
        <w:jc w:val="both"/>
      </w:pPr>
      <w:r>
        <w:rPr>
          <w:rFonts w:ascii="Times New Roman"/>
          <w:b w:val="false"/>
          <w:i w:val="false"/>
          <w:color w:val="000000"/>
          <w:sz w:val="28"/>
        </w:rPr>
        <w:t xml:space="preserve">
      ___________________________                   _____________ </w:t>
      </w:r>
    </w:p>
    <w:p>
      <w:pPr>
        <w:spacing w:after="0"/>
        <w:ind w:left="0"/>
        <w:jc w:val="both"/>
      </w:pPr>
      <w:r>
        <w:rPr>
          <w:rFonts w:ascii="Times New Roman"/>
          <w:b w:val="false"/>
          <w:i w:val="false"/>
          <w:color w:val="000000"/>
          <w:sz w:val="28"/>
        </w:rPr>
        <w:t xml:space="preserve">
      (Т.А.Ә.(бар болғанда))                               (қолы) </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4-қосымша</w:t>
            </w:r>
          </w:p>
        </w:tc>
      </w:tr>
    </w:tbl>
    <w:bookmarkStart w:name="z97" w:id="81"/>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bookmarkEnd w:id="81"/>
    <w:bookmarkStart w:name="z98" w:id="82"/>
    <w:p>
      <w:pPr>
        <w:spacing w:after="0"/>
        <w:ind w:left="0"/>
        <w:jc w:val="left"/>
      </w:pPr>
      <w:r>
        <w:rPr>
          <w:rFonts w:ascii="Times New Roman"/>
          <w:b/>
          <w:i w:val="false"/>
          <w:color w:val="000000"/>
        </w:rPr>
        <w:t xml:space="preserve"> 1-тарау. Жалпы ережелер</w:t>
      </w:r>
    </w:p>
    <w:bookmarkEnd w:id="82"/>
    <w:bookmarkStart w:name="z99" w:id="83"/>
    <w:p>
      <w:pPr>
        <w:spacing w:after="0"/>
        <w:ind w:left="0"/>
        <w:jc w:val="both"/>
      </w:pPr>
      <w:r>
        <w:rPr>
          <w:rFonts w:ascii="Times New Roman"/>
          <w:b w:val="false"/>
          <w:i w:val="false"/>
          <w:color w:val="000000"/>
          <w:sz w:val="28"/>
        </w:rPr>
        <w:t xml:space="preserve">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bookmarkEnd w:id="83"/>
    <w:bookmarkStart w:name="z100" w:id="84"/>
    <w:p>
      <w:pPr>
        <w:spacing w:after="0"/>
        <w:ind w:left="0"/>
        <w:jc w:val="both"/>
      </w:pPr>
      <w:r>
        <w:rPr>
          <w:rFonts w:ascii="Times New Roman"/>
          <w:b w:val="false"/>
          <w:i w:val="false"/>
          <w:color w:val="000000"/>
          <w:sz w:val="28"/>
        </w:rPr>
        <w:t>
      2. Осы Қағидаларда мынадай ұғымдар пайдаланылады:</w:t>
      </w:r>
    </w:p>
    <w:bookmarkEnd w:id="8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101" w:id="85"/>
    <w:p>
      <w:pPr>
        <w:spacing w:after="0"/>
        <w:ind w:left="0"/>
        <w:jc w:val="left"/>
      </w:pPr>
      <w:r>
        <w:rPr>
          <w:rFonts w:ascii="Times New Roman"/>
          <w:b/>
          <w:i w:val="false"/>
          <w:color w:val="000000"/>
        </w:rPr>
        <w:t xml:space="preserve"> 2-тарау. Мемлекеттік қызмет көрсету тәртібі</w:t>
      </w:r>
    </w:p>
    <w:bookmarkEnd w:id="85"/>
    <w:bookmarkStart w:name="z102" w:id="86"/>
    <w:p>
      <w:pPr>
        <w:spacing w:after="0"/>
        <w:ind w:left="0"/>
        <w:jc w:val="both"/>
      </w:pPr>
      <w:r>
        <w:rPr>
          <w:rFonts w:ascii="Times New Roman"/>
          <w:b w:val="false"/>
          <w:i w:val="false"/>
          <w:color w:val="000000"/>
          <w:sz w:val="28"/>
        </w:rPr>
        <w:t xml:space="preserve">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Мемлекеттік корпорация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86"/>
    <w:bookmarkStart w:name="z103" w:id="87"/>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87"/>
    <w:bookmarkStart w:name="z104" w:id="88"/>
    <w:p>
      <w:pPr>
        <w:spacing w:after="0"/>
        <w:ind w:left="0"/>
        <w:jc w:val="both"/>
      </w:pPr>
      <w:r>
        <w:rPr>
          <w:rFonts w:ascii="Times New Roman"/>
          <w:b w:val="false"/>
          <w:i w:val="false"/>
          <w:color w:val="000000"/>
          <w:sz w:val="28"/>
        </w:rPr>
        <w:t xml:space="preserve">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8"/>
    <w:bookmarkStart w:name="z105" w:id="89"/>
    <w:p>
      <w:pPr>
        <w:spacing w:after="0"/>
        <w:ind w:left="0"/>
        <w:jc w:val="both"/>
      </w:pPr>
      <w:r>
        <w:rPr>
          <w:rFonts w:ascii="Times New Roman"/>
          <w:b w:val="false"/>
          <w:i w:val="false"/>
          <w:color w:val="000000"/>
          <w:sz w:val="28"/>
        </w:rPr>
        <w:t>
      6. Мемлекеттік корпорация құжаттар топтамасын Нұр-Сұлтан, Алматы және Шымкент қалаларының, аудандардың және облыстық маңызы бар қалалардың жергілікті атқарушы органдарға (бұдан әрі - көрсетілетін қызметті беруші) курьер арқылы жеткізуді 1 (бір) жұмыс күні ішінде жүзеге асырады.</w:t>
      </w:r>
    </w:p>
    <w:bookmarkEnd w:id="89"/>
    <w:p>
      <w:pPr>
        <w:spacing w:after="0"/>
        <w:ind w:left="0"/>
        <w:jc w:val="both"/>
      </w:pPr>
      <w:r>
        <w:rPr>
          <w:rFonts w:ascii="Times New Roman"/>
          <w:b w:val="false"/>
          <w:i w:val="false"/>
          <w:color w:val="000000"/>
          <w:sz w:val="28"/>
        </w:rPr>
        <w:t xml:space="preserve">
      Мемлекеттік корпорацияға жүгінген кезде қабылдау күні мемлекеттік қызмет көрсету мерзіміне кірмейді. </w:t>
      </w:r>
    </w:p>
    <w:bookmarkStart w:name="z106" w:id="90"/>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90"/>
    <w:bookmarkStart w:name="z107" w:id="91"/>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91"/>
    <w:bookmarkStart w:name="z108" w:id="92"/>
    <w:p>
      <w:pPr>
        <w:spacing w:after="0"/>
        <w:ind w:left="0"/>
        <w:jc w:val="both"/>
      </w:pPr>
      <w:r>
        <w:rPr>
          <w:rFonts w:ascii="Times New Roman"/>
          <w:b w:val="false"/>
          <w:i w:val="false"/>
          <w:color w:val="000000"/>
          <w:sz w:val="28"/>
        </w:rPr>
        <w:t>
      9.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92"/>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және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құжаттардың және (немесе) қолданылу мерзімі өткен құжаттардың толық топтамасын ұсынбаған жағдайда, көрсетілетін қызметті беруші өтінішті қабылдаудан бас тартады</w:t>
      </w:r>
    </w:p>
    <w:bookmarkStart w:name="z109" w:id="93"/>
    <w:p>
      <w:pPr>
        <w:spacing w:after="0"/>
        <w:ind w:left="0"/>
        <w:jc w:val="both"/>
      </w:pPr>
      <w:r>
        <w:rPr>
          <w:rFonts w:ascii="Times New Roman"/>
          <w:b w:val="false"/>
          <w:i w:val="false"/>
          <w:color w:val="000000"/>
          <w:sz w:val="28"/>
        </w:rPr>
        <w:t xml:space="preserve">
      10. Құжаттарды тексеру қорытындылары бойынша көрсетілетін қызметті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bookmarkEnd w:id="93"/>
    <w:bookmarkStart w:name="z110" w:id="94"/>
    <w:p>
      <w:pPr>
        <w:spacing w:after="0"/>
        <w:ind w:left="0"/>
        <w:jc w:val="both"/>
      </w:pPr>
      <w:r>
        <w:rPr>
          <w:rFonts w:ascii="Times New Roman"/>
          <w:b w:val="false"/>
          <w:i w:val="false"/>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94"/>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111" w:id="95"/>
    <w:p>
      <w:pPr>
        <w:spacing w:after="0"/>
        <w:ind w:left="0"/>
        <w:jc w:val="both"/>
      </w:pPr>
      <w:r>
        <w:rPr>
          <w:rFonts w:ascii="Times New Roman"/>
          <w:b w:val="false"/>
          <w:i w:val="false"/>
          <w:color w:val="000000"/>
          <w:sz w:val="28"/>
        </w:rPr>
        <w:t>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мерзімі 1(бір) жұмыс күнін құрайды.</w:t>
      </w:r>
    </w:p>
    <w:bookmarkEnd w:id="95"/>
    <w:bookmarkStart w:name="z112" w:id="96"/>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96"/>
    <w:bookmarkStart w:name="z113" w:id="97"/>
    <w:p>
      <w:pPr>
        <w:spacing w:after="0"/>
        <w:ind w:left="0"/>
        <w:jc w:val="both"/>
      </w:pPr>
      <w:r>
        <w:rPr>
          <w:rFonts w:ascii="Times New Roman"/>
          <w:b w:val="false"/>
          <w:i w:val="false"/>
          <w:color w:val="000000"/>
          <w:sz w:val="28"/>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97"/>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114" w:id="98"/>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(мекеменің атауы)</w:t>
            </w:r>
          </w:p>
        </w:tc>
      </w:tr>
    </w:tbl>
    <w:bookmarkStart w:name="z116" w:id="99"/>
    <w:p>
      <w:pPr>
        <w:spacing w:after="0"/>
        <w:ind w:left="0"/>
        <w:jc w:val="left"/>
      </w:pPr>
      <w:r>
        <w:rPr>
          <w:rFonts w:ascii="Times New Roman"/>
          <w:b/>
          <w:i w:val="false"/>
          <w:color w:val="000000"/>
        </w:rPr>
        <w:t xml:space="preserve"> 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bookmarkEnd w:id="99"/>
    <w:p>
      <w:pPr>
        <w:spacing w:after="0"/>
        <w:ind w:left="0"/>
        <w:jc w:val="both"/>
      </w:pPr>
      <w:r>
        <w:rPr>
          <w:rFonts w:ascii="Times New Roman"/>
          <w:b w:val="false"/>
          <w:i w:val="false"/>
          <w:color w:val="000000"/>
          <w:sz w:val="28"/>
        </w:rPr>
        <w:t>
      Ата-анасының қамқорлығынсыз қалған баланы (балаларды) асырап-бағуға жәрдемақы тағайындауды сұраймын</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(баланың (балалардың) Т.А.Ә.(бар болғанда), туған жылы)</w:t>
      </w:r>
    </w:p>
    <w:p>
      <w:pPr>
        <w:spacing w:after="0"/>
        <w:ind w:left="0"/>
        <w:jc w:val="both"/>
      </w:pPr>
      <w:r>
        <w:rPr>
          <w:rFonts w:ascii="Times New Roman"/>
          <w:b w:val="false"/>
          <w:i w:val="false"/>
          <w:color w:val="000000"/>
          <w:sz w:val="28"/>
        </w:rPr>
        <w:t>
      Қорғаншының немесе қамқоршының</w:t>
      </w:r>
    </w:p>
    <w:p>
      <w:pPr>
        <w:spacing w:after="0"/>
        <w:ind w:left="0"/>
        <w:jc w:val="both"/>
      </w:pPr>
      <w:r>
        <w:rPr>
          <w:rFonts w:ascii="Times New Roman"/>
          <w:b w:val="false"/>
          <w:i w:val="false"/>
          <w:color w:val="000000"/>
          <w:sz w:val="28"/>
        </w:rPr>
        <w:t>
      Тегі ____________________________________________________________</w:t>
      </w:r>
    </w:p>
    <w:p>
      <w:pPr>
        <w:spacing w:after="0"/>
        <w:ind w:left="0"/>
        <w:jc w:val="both"/>
      </w:pPr>
      <w:r>
        <w:rPr>
          <w:rFonts w:ascii="Times New Roman"/>
          <w:b w:val="false"/>
          <w:i w:val="false"/>
          <w:color w:val="000000"/>
          <w:sz w:val="28"/>
        </w:rPr>
        <w:t>
      Аты_______________ Әкесінің аты (бар болғанда) 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xml:space="preserve">
      Қорғаншылық немесе қамқоршылық тағайындау туралы органның 20___ жылғы "___" </w:t>
      </w:r>
    </w:p>
    <w:p>
      <w:pPr>
        <w:spacing w:after="0"/>
        <w:ind w:left="0"/>
        <w:jc w:val="both"/>
      </w:pPr>
      <w:r>
        <w:rPr>
          <w:rFonts w:ascii="Times New Roman"/>
          <w:b w:val="false"/>
          <w:i w:val="false"/>
          <w:color w:val="000000"/>
          <w:sz w:val="28"/>
        </w:rPr>
        <w:t>
      ______________________________________ шешімі</w:t>
      </w:r>
    </w:p>
    <w:p>
      <w:pPr>
        <w:spacing w:after="0"/>
        <w:ind w:left="0"/>
        <w:jc w:val="both"/>
      </w:pPr>
      <w:r>
        <w:rPr>
          <w:rFonts w:ascii="Times New Roman"/>
          <w:b w:val="false"/>
          <w:i w:val="false"/>
          <w:color w:val="000000"/>
          <w:sz w:val="28"/>
        </w:rPr>
        <w:t xml:space="preserve">
      Қорғаншының немесе қамқоршының жеке басын куәландыратын құжаттың </w:t>
      </w:r>
    </w:p>
    <w:p>
      <w:pPr>
        <w:spacing w:after="0"/>
        <w:ind w:left="0"/>
        <w:jc w:val="both"/>
      </w:pPr>
      <w:r>
        <w:rPr>
          <w:rFonts w:ascii="Times New Roman"/>
          <w:b w:val="false"/>
          <w:i w:val="false"/>
          <w:color w:val="000000"/>
          <w:sz w:val="28"/>
        </w:rPr>
        <w:t>
      түрі________________________________________________________________</w:t>
      </w:r>
    </w:p>
    <w:p>
      <w:pPr>
        <w:spacing w:after="0"/>
        <w:ind w:left="0"/>
        <w:jc w:val="both"/>
      </w:pPr>
      <w:r>
        <w:rPr>
          <w:rFonts w:ascii="Times New Roman"/>
          <w:b w:val="false"/>
          <w:i w:val="false"/>
          <w:color w:val="000000"/>
          <w:sz w:val="28"/>
        </w:rPr>
        <w:t>
      Сериясы __________ нөмірі ____________ кім берді ___________________</w:t>
      </w:r>
    </w:p>
    <w:p>
      <w:pPr>
        <w:spacing w:after="0"/>
        <w:ind w:left="0"/>
        <w:jc w:val="both"/>
      </w:pPr>
      <w:r>
        <w:rPr>
          <w:rFonts w:ascii="Times New Roman"/>
          <w:b w:val="false"/>
          <w:i w:val="false"/>
          <w:color w:val="000000"/>
          <w:sz w:val="28"/>
        </w:rPr>
        <w:t>
      Жеке сәйкестендіру нөмірі _________________________________________</w:t>
      </w:r>
    </w:p>
    <w:p>
      <w:pPr>
        <w:spacing w:after="0"/>
        <w:ind w:left="0"/>
        <w:jc w:val="both"/>
      </w:pPr>
      <w:r>
        <w:rPr>
          <w:rFonts w:ascii="Times New Roman"/>
          <w:b w:val="false"/>
          <w:i w:val="false"/>
          <w:color w:val="000000"/>
          <w:sz w:val="28"/>
        </w:rPr>
        <w:t>
      дербес шотының № _____________</w:t>
      </w:r>
    </w:p>
    <w:p>
      <w:pPr>
        <w:spacing w:after="0"/>
        <w:ind w:left="0"/>
        <w:jc w:val="both"/>
      </w:pPr>
      <w:r>
        <w:rPr>
          <w:rFonts w:ascii="Times New Roman"/>
          <w:b w:val="false"/>
          <w:i w:val="false"/>
          <w:color w:val="000000"/>
          <w:sz w:val="28"/>
        </w:rPr>
        <w:t>
      Банктің атауы _____________________________________________________</w:t>
      </w:r>
    </w:p>
    <w:p>
      <w:pPr>
        <w:spacing w:after="0"/>
        <w:ind w:left="0"/>
        <w:jc w:val="both"/>
      </w:pPr>
      <w:r>
        <w:rPr>
          <w:rFonts w:ascii="Times New Roman"/>
          <w:b w:val="false"/>
          <w:i w:val="false"/>
          <w:color w:val="000000"/>
          <w:sz w:val="28"/>
        </w:rPr>
        <w:t>
      Жеке мәліметтер өзгерген жағдайда 15 жұмыс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xml:space="preserve">
      20__ жылғы "___" _____________                   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18" w:id="100"/>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748"/>
        <w:gridCol w:w="10139"/>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"Азаматтарға арналған үкімет" мемлекеттік корпорациясының коммерциялық емес қоғамы (бұдан әрі - Мемлекеттік корпорация);</w:t>
            </w:r>
            <w:r>
              <w:br/>
            </w: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r>
              <w:br/>
            </w:r>
            <w:r>
              <w:rPr>
                <w:rFonts w:ascii="Times New Roman"/>
                <w:b w:val="false"/>
                <w:i w:val="false"/>
                <w:color w:val="000000"/>
                <w:sz w:val="20"/>
              </w:rPr>
              <w:t>
2) Мемлекеттік корпорацияда көрсетілетін қызметті алушының құжаттарды тапсыруы үшін күтудің рұқсат берілетін ең ұзақ уақыты - 15 минут;</w:t>
            </w:r>
            <w:r>
              <w:br/>
            </w:r>
            <w:r>
              <w:rPr>
                <w:rFonts w:ascii="Times New Roman"/>
                <w:b w:val="false"/>
                <w:i w:val="false"/>
                <w:color w:val="000000"/>
                <w:sz w:val="20"/>
              </w:rPr>
              <w:t>
3) Мемлекеттік корпорацияның көрсетілетін қызметті алушыға қызмет көрсетудің рұқсат берілетін ең ұзақ уақыты - 15 минут.</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br/>
            </w:r>
            <w:r>
              <w:rPr>
                <w:rFonts w:ascii="Times New Roman"/>
                <w:b w:val="false"/>
                <w:i w:val="false"/>
                <w:color w:val="000000"/>
                <w:sz w:val="20"/>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rFonts w:ascii="Times New Roman"/>
                <w:b w:val="false"/>
                <w:i w:val="false"/>
                <w:color w:val="000000"/>
                <w:sz w:val="20"/>
              </w:rPr>
              <w:t>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r>
              <w:br/>
            </w:r>
            <w:r>
              <w:rPr>
                <w:rFonts w:ascii="Times New Roman"/>
                <w:b w:val="false"/>
                <w:i w:val="false"/>
                <w:color w:val="000000"/>
                <w:sz w:val="20"/>
              </w:rPr>
              <w:t>
1) өтініш;</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w:t>
            </w:r>
            <w:r>
              <w:br/>
            </w:r>
            <w:r>
              <w:rPr>
                <w:rFonts w:ascii="Times New Roman"/>
                <w:b w:val="false"/>
                <w:i w:val="false"/>
                <w:color w:val="000000"/>
                <w:sz w:val="20"/>
              </w:rPr>
              <w:t>
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r>
              <w:br/>
            </w:r>
            <w:r>
              <w:rPr>
                <w:rFonts w:ascii="Times New Roman"/>
                <w:b w:val="false"/>
                <w:i w:val="false"/>
                <w:color w:val="000000"/>
                <w:sz w:val="20"/>
              </w:rPr>
              <w:t>
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r>
              <w:br/>
            </w:r>
            <w:r>
              <w:rPr>
                <w:rFonts w:ascii="Times New Roman"/>
                <w:b w:val="false"/>
                <w:i w:val="false"/>
                <w:color w:val="000000"/>
                <w:sz w:val="20"/>
              </w:rPr>
              <w:t>
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көшірмесі;</w:t>
            </w:r>
            <w:r>
              <w:br/>
            </w:r>
            <w:r>
              <w:rPr>
                <w:rFonts w:ascii="Times New Roman"/>
                <w:b w:val="false"/>
                <w:i w:val="false"/>
                <w:color w:val="000000"/>
                <w:sz w:val="20"/>
              </w:rPr>
              <w:t>
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r>
              <w:br/>
            </w:r>
            <w:r>
              <w:rPr>
                <w:rFonts w:ascii="Times New Roman"/>
                <w:b w:val="false"/>
                <w:i w:val="false"/>
                <w:color w:val="000000"/>
                <w:sz w:val="20"/>
              </w:rPr>
              <w:t>
Салыстырып тексеру үшін құжаттар түпнұсқада ұсынылады, кейін түпнұсқалары көрсетілетін қызметті алушыға қайтарылады;</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br/>
            </w:r>
            <w:r>
              <w:rPr>
                <w:rFonts w:ascii="Times New Roman"/>
                <w:b w:val="false"/>
                <w:i w:val="false"/>
                <w:color w:val="000000"/>
                <w:sz w:val="20"/>
              </w:rPr>
              <w:t>
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электрондық көшірмелері;</w:t>
            </w:r>
            <w:r>
              <w:br/>
            </w:r>
            <w:r>
              <w:rPr>
                <w:rFonts w:ascii="Times New Roman"/>
                <w:b w:val="false"/>
                <w:i w:val="false"/>
                <w:color w:val="000000"/>
                <w:sz w:val="20"/>
              </w:rPr>
              <w:t>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r>
              <w:br/>
            </w:r>
            <w:r>
              <w:rPr>
                <w:rFonts w:ascii="Times New Roman"/>
                <w:b w:val="false"/>
                <w:i w:val="false"/>
                <w:color w:val="000000"/>
                <w:sz w:val="20"/>
              </w:rPr>
              <w:t>
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r>
              <w:br/>
            </w:r>
            <w:r>
              <w:rPr>
                <w:rFonts w:ascii="Times New Roman"/>
                <w:b w:val="false"/>
                <w:i w:val="false"/>
                <w:color w:val="000000"/>
                <w:sz w:val="20"/>
              </w:rPr>
              <w:t>
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электрондық көшірмесі.</w:t>
            </w:r>
            <w:r>
              <w:br/>
            </w:r>
            <w:r>
              <w:rPr>
                <w:rFonts w:ascii="Times New Roman"/>
                <w:b w:val="false"/>
                <w:i w:val="false"/>
                <w:color w:val="000000"/>
                <w:sz w:val="20"/>
              </w:rPr>
              <w:t>
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алуға "жалғыз терезе" қағидаты бойынша өтініш берген жағдайда көрсетілетін қызметті берушіге тапсырылатын тізбенің 6) тармақшасындағы көрсетілген құжатты ұсыну талап етілмейді.</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r>
              <w:br/>
            </w:r>
            <w:r>
              <w:rPr>
                <w:rFonts w:ascii="Times New Roman"/>
                <w:b w:val="false"/>
                <w:i w:val="false"/>
                <w:color w:val="000000"/>
                <w:sz w:val="20"/>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r>
              <w:br/>
            </w:r>
            <w:r>
              <w:rPr>
                <w:rFonts w:ascii="Times New Roman"/>
                <w:b w:val="false"/>
                <w:i w:val="false"/>
                <w:color w:val="000000"/>
                <w:sz w:val="20"/>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r>
              <w:br/>
            </w:r>
            <w:r>
              <w:rPr>
                <w:rFonts w:ascii="Times New Roman"/>
                <w:b w:val="false"/>
                <w:i w:val="false"/>
                <w:color w:val="000000"/>
                <w:sz w:val="20"/>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көрсетілетін қызметті алушының сәйкес келмеуі;</w:t>
            </w:r>
            <w:r>
              <w:br/>
            </w:r>
            <w:r>
              <w:rPr>
                <w:rFonts w:ascii="Times New Roman"/>
                <w:b w:val="false"/>
                <w:i w:val="false"/>
                <w:color w:val="000000"/>
                <w:sz w:val="20"/>
              </w:rPr>
              <w:t>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 w:id="101"/>
    <w:p>
      <w:pPr>
        <w:spacing w:after="0"/>
        <w:ind w:left="0"/>
        <w:jc w:val="left"/>
      </w:pPr>
      <w:r>
        <w:rPr>
          <w:rFonts w:ascii="Times New Roman"/>
          <w:b/>
          <w:i w:val="false"/>
          <w:color w:val="000000"/>
        </w:rPr>
        <w:t xml:space="preserve"> Құжаттарды қабылдаудан бас тарту туралы қолхат</w:t>
      </w:r>
    </w:p>
    <w:bookmarkEnd w:id="10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w:t>
      </w:r>
    </w:p>
    <w:p>
      <w:pPr>
        <w:spacing w:after="0"/>
        <w:ind w:left="0"/>
        <w:jc w:val="both"/>
      </w:pPr>
      <w:r>
        <w:rPr>
          <w:rFonts w:ascii="Times New Roman"/>
          <w:b w:val="false"/>
          <w:i w:val="false"/>
          <w:color w:val="000000"/>
          <w:sz w:val="28"/>
        </w:rPr>
        <w:t xml:space="preserve">
      "Азаматтар үшін Үкімет" Мемлекеттік корпорацияның коммерциялық емес </w:t>
      </w:r>
    </w:p>
    <w:p>
      <w:pPr>
        <w:spacing w:after="0"/>
        <w:ind w:left="0"/>
        <w:jc w:val="both"/>
      </w:pPr>
      <w:r>
        <w:rPr>
          <w:rFonts w:ascii="Times New Roman"/>
          <w:b w:val="false"/>
          <w:i w:val="false"/>
          <w:color w:val="000000"/>
          <w:sz w:val="28"/>
        </w:rPr>
        <w:t xml:space="preserve">
      қоғамы филиалының № __ бөлімі____________________________________ </w:t>
      </w:r>
    </w:p>
    <w:p>
      <w:pPr>
        <w:spacing w:after="0"/>
        <w:ind w:left="0"/>
        <w:jc w:val="both"/>
      </w:pPr>
      <w:r>
        <w:rPr>
          <w:rFonts w:ascii="Times New Roman"/>
          <w:b w:val="false"/>
          <w:i w:val="false"/>
          <w:color w:val="000000"/>
          <w:sz w:val="28"/>
        </w:rPr>
        <w:t xml:space="preserve">
      (мекенжайды көрсету) мемлекеттік көрсетілетін қызмет стандартында көзделген </w:t>
      </w:r>
    </w:p>
    <w:p>
      <w:pPr>
        <w:spacing w:after="0"/>
        <w:ind w:left="0"/>
        <w:jc w:val="both"/>
      </w:pPr>
      <w:r>
        <w:rPr>
          <w:rFonts w:ascii="Times New Roman"/>
          <w:b w:val="false"/>
          <w:i w:val="false"/>
          <w:color w:val="000000"/>
          <w:sz w:val="28"/>
        </w:rPr>
        <w:t xml:space="preserve">
      тізбеге сәйкес Сіз ұсынған құжаттар топтамасының толық болмауына </w:t>
      </w:r>
    </w:p>
    <w:p>
      <w:pPr>
        <w:spacing w:after="0"/>
        <w:ind w:left="0"/>
        <w:jc w:val="both"/>
      </w:pPr>
      <w:r>
        <w:rPr>
          <w:rFonts w:ascii="Times New Roman"/>
          <w:b w:val="false"/>
          <w:i w:val="false"/>
          <w:color w:val="000000"/>
          <w:sz w:val="28"/>
        </w:rPr>
        <w:t xml:space="preserve">
      байланысты 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мемлекеттік қызмет көрсетуге </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102"/>
    <w:p>
      <w:pPr>
        <w:spacing w:after="0"/>
        <w:ind w:left="0"/>
        <w:jc w:val="left"/>
      </w:pPr>
      <w:r>
        <w:rPr>
          <w:rFonts w:ascii="Times New Roman"/>
          <w:b/>
          <w:i w:val="false"/>
          <w:color w:val="000000"/>
        </w:rPr>
        <w:t xml:space="preserve"> Қорғаншыға немесе қамқоршыға жетім баланы (жетім балаларды) және ата- анасының қамқорлығынсыз қалған баланы (балаларды) асырап-бағуға жәрдемақы тағайындау туралы шешім</w:t>
      </w:r>
    </w:p>
    <w:bookmarkEnd w:id="102"/>
    <w:p>
      <w:pPr>
        <w:spacing w:after="0"/>
        <w:ind w:left="0"/>
        <w:jc w:val="both"/>
      </w:pPr>
      <w:r>
        <w:rPr>
          <w:rFonts w:ascii="Times New Roman"/>
          <w:b w:val="false"/>
          <w:i w:val="false"/>
          <w:color w:val="000000"/>
          <w:sz w:val="28"/>
        </w:rPr>
        <w:t xml:space="preserve">
      №____                                     "___" _____________20 ___ жыл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Істің № _______ Азамат (ша) 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xml:space="preserve">
      Жүгінген күні ____________________________________________________ </w:t>
      </w:r>
    </w:p>
    <w:p>
      <w:pPr>
        <w:spacing w:after="0"/>
        <w:ind w:left="0"/>
        <w:jc w:val="both"/>
      </w:pPr>
      <w:r>
        <w:rPr>
          <w:rFonts w:ascii="Times New Roman"/>
          <w:b w:val="false"/>
          <w:i w:val="false"/>
          <w:color w:val="000000"/>
          <w:sz w:val="28"/>
        </w:rPr>
        <w:t xml:space="preserve">
      Баланың туу туралы куәлігі (туу туралы актінің жазылуы) </w:t>
      </w:r>
    </w:p>
    <w:p>
      <w:pPr>
        <w:spacing w:after="0"/>
        <w:ind w:left="0"/>
        <w:jc w:val="both"/>
      </w:pPr>
      <w:r>
        <w:rPr>
          <w:rFonts w:ascii="Times New Roman"/>
          <w:b w:val="false"/>
          <w:i w:val="false"/>
          <w:color w:val="000000"/>
          <w:sz w:val="28"/>
        </w:rPr>
        <w:t xml:space="preserve">
      № _____________ берген күні _____________________________________ </w:t>
      </w:r>
    </w:p>
    <w:p>
      <w:pPr>
        <w:spacing w:after="0"/>
        <w:ind w:left="0"/>
        <w:jc w:val="both"/>
      </w:pPr>
      <w:r>
        <w:rPr>
          <w:rFonts w:ascii="Times New Roman"/>
          <w:b w:val="false"/>
          <w:i w:val="false"/>
          <w:color w:val="000000"/>
          <w:sz w:val="28"/>
        </w:rPr>
        <w:t xml:space="preserve">
      баланың туу туралы куәлігін (туу туралы актінің жазылуы) берген органның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Баланың Т.А.Ә. (бар болғанда) __________________________________________ </w:t>
      </w:r>
    </w:p>
    <w:p>
      <w:pPr>
        <w:spacing w:after="0"/>
        <w:ind w:left="0"/>
        <w:jc w:val="both"/>
      </w:pPr>
      <w:r>
        <w:rPr>
          <w:rFonts w:ascii="Times New Roman"/>
          <w:b w:val="false"/>
          <w:i w:val="false"/>
          <w:color w:val="000000"/>
          <w:sz w:val="28"/>
        </w:rPr>
        <w:t xml:space="preserve">
      Баланың туған жылы _________________________________________________ </w:t>
      </w:r>
    </w:p>
    <w:p>
      <w:pPr>
        <w:spacing w:after="0"/>
        <w:ind w:left="0"/>
        <w:jc w:val="both"/>
      </w:pPr>
      <w:r>
        <w:rPr>
          <w:rFonts w:ascii="Times New Roman"/>
          <w:b w:val="false"/>
          <w:i w:val="false"/>
          <w:color w:val="000000"/>
          <w:sz w:val="28"/>
        </w:rPr>
        <w:t xml:space="preserve">
      Қорғаншылық немесе қамқоршық тағайындау туралы органның шешімі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Тағайындаған күні 20 ___ жылғы "___" _______________ </w:t>
      </w:r>
    </w:p>
    <w:p>
      <w:pPr>
        <w:spacing w:after="0"/>
        <w:ind w:left="0"/>
        <w:jc w:val="both"/>
      </w:pPr>
      <w:r>
        <w:rPr>
          <w:rFonts w:ascii="Times New Roman"/>
          <w:b w:val="false"/>
          <w:i w:val="false"/>
          <w:color w:val="000000"/>
          <w:sz w:val="28"/>
        </w:rPr>
        <w:t xml:space="preserve">
      Белгіленген жәрдемақы сомасы 20__ ж. __________ дан 20__ ж. __________ ға </w:t>
      </w:r>
    </w:p>
    <w:p>
      <w:pPr>
        <w:spacing w:after="0"/>
        <w:ind w:left="0"/>
        <w:jc w:val="both"/>
      </w:pPr>
      <w:r>
        <w:rPr>
          <w:rFonts w:ascii="Times New Roman"/>
          <w:b w:val="false"/>
          <w:i w:val="false"/>
          <w:color w:val="000000"/>
          <w:sz w:val="28"/>
        </w:rPr>
        <w:t xml:space="preserve">
      дейін ____________________________________________ теңге сомасында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Баланың Т.А.Ә. (бар болғанда) ________________________________________ </w:t>
      </w:r>
    </w:p>
    <w:p>
      <w:pPr>
        <w:spacing w:after="0"/>
        <w:ind w:left="0"/>
        <w:jc w:val="both"/>
      </w:pPr>
      <w:r>
        <w:rPr>
          <w:rFonts w:ascii="Times New Roman"/>
          <w:b w:val="false"/>
          <w:i w:val="false"/>
          <w:color w:val="000000"/>
          <w:sz w:val="28"/>
        </w:rPr>
        <w:t xml:space="preserve">
      жәрдемақы _______________ ден __________ ға дейін _________ теңге </w:t>
      </w:r>
    </w:p>
    <w:p>
      <w:pPr>
        <w:spacing w:after="0"/>
        <w:ind w:left="0"/>
        <w:jc w:val="both"/>
      </w:pPr>
      <w:r>
        <w:rPr>
          <w:rFonts w:ascii="Times New Roman"/>
          <w:b w:val="false"/>
          <w:i w:val="false"/>
          <w:color w:val="000000"/>
          <w:sz w:val="28"/>
        </w:rPr>
        <w:t xml:space="preserve">
      сомасында _________________________________________________________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Жәрдемақы тағайындаудан бас тарту себебі: ____________________________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органдары басшысының </w:t>
      </w:r>
    </w:p>
    <w:p>
      <w:pPr>
        <w:spacing w:after="0"/>
        <w:ind w:left="0"/>
        <w:jc w:val="both"/>
      </w:pPr>
      <w:r>
        <w:rPr>
          <w:rFonts w:ascii="Times New Roman"/>
          <w:b w:val="false"/>
          <w:i w:val="false"/>
          <w:color w:val="000000"/>
          <w:sz w:val="28"/>
        </w:rPr>
        <w:t>
      Т.А.Ә. (бар болғанда) _______________________(қолы)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5-қосымша</w:t>
            </w:r>
          </w:p>
        </w:tc>
      </w:tr>
    </w:tbl>
    <w:bookmarkStart w:name="z124" w:id="103"/>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bookmarkEnd w:id="103"/>
    <w:bookmarkStart w:name="z125" w:id="104"/>
    <w:p>
      <w:pPr>
        <w:spacing w:after="0"/>
        <w:ind w:left="0"/>
        <w:jc w:val="left"/>
      </w:pPr>
      <w:r>
        <w:rPr>
          <w:rFonts w:ascii="Times New Roman"/>
          <w:b/>
          <w:i w:val="false"/>
          <w:color w:val="000000"/>
        </w:rPr>
        <w:t xml:space="preserve"> 1-тарау. Жалпы ережелер</w:t>
      </w:r>
    </w:p>
    <w:bookmarkEnd w:id="104"/>
    <w:bookmarkStart w:name="z126" w:id="105"/>
    <w:p>
      <w:pPr>
        <w:spacing w:after="0"/>
        <w:ind w:left="0"/>
        <w:jc w:val="both"/>
      </w:pPr>
      <w:r>
        <w:rPr>
          <w:rFonts w:ascii="Times New Roman"/>
          <w:b w:val="false"/>
          <w:i w:val="false"/>
          <w:color w:val="000000"/>
          <w:sz w:val="28"/>
        </w:rPr>
        <w:t xml:space="preserve">
      1. Осы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баланы (балаларды) патронаттық тәрбиелеуге беру және оларды асырап-бағуға ақшалай қаражат төлеуді тағайындау тәртібін айқындайды.</w:t>
      </w:r>
    </w:p>
    <w:bookmarkEnd w:id="105"/>
    <w:bookmarkStart w:name="z127" w:id="106"/>
    <w:p>
      <w:pPr>
        <w:spacing w:after="0"/>
        <w:ind w:left="0"/>
        <w:jc w:val="both"/>
      </w:pPr>
      <w:r>
        <w:rPr>
          <w:rFonts w:ascii="Times New Roman"/>
          <w:b w:val="false"/>
          <w:i w:val="false"/>
          <w:color w:val="000000"/>
          <w:sz w:val="28"/>
        </w:rPr>
        <w:t>
      2. Осы Қағидаларда мынадай ұғымдар пайдаланылады:</w:t>
      </w:r>
    </w:p>
    <w:bookmarkEnd w:id="106"/>
    <w:p>
      <w:pPr>
        <w:spacing w:after="0"/>
        <w:ind w:left="0"/>
        <w:jc w:val="both"/>
      </w:pP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bookmarkStart w:name="z128" w:id="107"/>
    <w:p>
      <w:pPr>
        <w:spacing w:after="0"/>
        <w:ind w:left="0"/>
        <w:jc w:val="left"/>
      </w:pPr>
      <w:r>
        <w:rPr>
          <w:rFonts w:ascii="Times New Roman"/>
          <w:b/>
          <w:i w:val="false"/>
          <w:color w:val="000000"/>
        </w:rPr>
        <w:t xml:space="preserve"> 2-тарау. Мемлекеттік қызмет көрсету тәртібі</w:t>
      </w:r>
    </w:p>
    <w:bookmarkEnd w:id="107"/>
    <w:bookmarkStart w:name="z129" w:id="108"/>
    <w:p>
      <w:pPr>
        <w:spacing w:after="0"/>
        <w:ind w:left="0"/>
        <w:jc w:val="both"/>
      </w:pPr>
      <w:r>
        <w:rPr>
          <w:rFonts w:ascii="Times New Roman"/>
          <w:b w:val="false"/>
          <w:i w:val="false"/>
          <w:color w:val="000000"/>
          <w:sz w:val="28"/>
        </w:rPr>
        <w:t xml:space="preserve">
      3.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08"/>
    <w:bookmarkStart w:name="z130" w:id="109"/>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109"/>
    <w:bookmarkStart w:name="z131" w:id="110"/>
    <w:p>
      <w:pPr>
        <w:spacing w:after="0"/>
        <w:ind w:left="0"/>
        <w:jc w:val="both"/>
      </w:pPr>
      <w:r>
        <w:rPr>
          <w:rFonts w:ascii="Times New Roman"/>
          <w:b w:val="false"/>
          <w:i w:val="false"/>
          <w:color w:val="000000"/>
          <w:sz w:val="28"/>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110"/>
    <w:bookmarkStart w:name="z132" w:id="111"/>
    <w:p>
      <w:pPr>
        <w:spacing w:after="0"/>
        <w:ind w:left="0"/>
        <w:jc w:val="both"/>
      </w:pPr>
      <w:r>
        <w:rPr>
          <w:rFonts w:ascii="Times New Roman"/>
          <w:b w:val="false"/>
          <w:i w:val="false"/>
          <w:color w:val="000000"/>
          <w:sz w:val="28"/>
        </w:rPr>
        <w:t>
      6.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жұбайының (зайыбының) сотталғандығының болуы не болмауы, көрсетілетін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bookmarkEnd w:id="111"/>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bookmarkStart w:name="z133" w:id="112"/>
    <w:p>
      <w:pPr>
        <w:spacing w:after="0"/>
        <w:ind w:left="0"/>
        <w:jc w:val="both"/>
      </w:pPr>
      <w:r>
        <w:rPr>
          <w:rFonts w:ascii="Times New Roman"/>
          <w:b w:val="false"/>
          <w:i w:val="false"/>
          <w:color w:val="000000"/>
          <w:sz w:val="28"/>
        </w:rPr>
        <w:t>
      7. Құжаттарды тексеру қорытындылары бойынша көрсетілетін қызметті беруші 3 (үш) жұмыс күні ішінде тұрғын үйге тексеру жүргізеді, оның нәтижелері бойынша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bookmarkEnd w:id="112"/>
    <w:bookmarkStart w:name="z134" w:id="113"/>
    <w:p>
      <w:pPr>
        <w:spacing w:after="0"/>
        <w:ind w:left="0"/>
        <w:jc w:val="both"/>
      </w:pPr>
      <w:r>
        <w:rPr>
          <w:rFonts w:ascii="Times New Roman"/>
          <w:b w:val="false"/>
          <w:i w:val="false"/>
          <w:color w:val="000000"/>
          <w:sz w:val="28"/>
        </w:rPr>
        <w:t xml:space="preserve">
      8. Көрсетілетін қызметті беруші акт жасалған күннен бастап 2 (екі)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(балаларды) патронаттық тәрбиелеуге беру туралы шарт (бұдан әрі-шарт) жасасу туралы хабарлама не мемлекеттік қызметті көрсетуден бас тарту туралы дәлелді жауап дайындайды.</w:t>
      </w:r>
    </w:p>
    <w:bookmarkEnd w:id="113"/>
    <w:bookmarkStart w:name="z135" w:id="114"/>
    <w:p>
      <w:pPr>
        <w:spacing w:after="0"/>
        <w:ind w:left="0"/>
        <w:jc w:val="both"/>
      </w:pPr>
      <w:r>
        <w:rPr>
          <w:rFonts w:ascii="Times New Roman"/>
          <w:b w:val="false"/>
          <w:i w:val="false"/>
          <w:color w:val="000000"/>
          <w:sz w:val="28"/>
        </w:rPr>
        <w:t>
      9. Көрсетілетін қызметті беруші 1 (бір) жұмыс күні ішінде көрсетілетін қызметті алушыға шарт жасасу туралы хабарламаны не мемлекеттік қызметті көрсетуден бас тарту туралы дәлелді жауапты жолдайды.</w:t>
      </w:r>
    </w:p>
    <w:bookmarkEnd w:id="114"/>
    <w:bookmarkStart w:name="z136" w:id="115"/>
    <w:p>
      <w:pPr>
        <w:spacing w:after="0"/>
        <w:ind w:left="0"/>
        <w:jc w:val="both"/>
      </w:pPr>
      <w:r>
        <w:rPr>
          <w:rFonts w:ascii="Times New Roman"/>
          <w:b w:val="false"/>
          <w:i w:val="false"/>
          <w:color w:val="000000"/>
          <w:sz w:val="28"/>
        </w:rPr>
        <w:t>
      10. Көрсетілетін қызметті алушы шарт жасасу туралы хабарламаны алғаннан кейін көрсетілетін қызметті берушіге шартқа қол қою үшін 1 (бір) жұмыс күні ішінде келуі қажет.</w:t>
      </w:r>
    </w:p>
    <w:bookmarkEnd w:id="115"/>
    <w:bookmarkStart w:name="z137" w:id="116"/>
    <w:p>
      <w:pPr>
        <w:spacing w:after="0"/>
        <w:ind w:left="0"/>
        <w:jc w:val="both"/>
      </w:pPr>
      <w:r>
        <w:rPr>
          <w:rFonts w:ascii="Times New Roman"/>
          <w:b w:val="false"/>
          <w:i w:val="false"/>
          <w:color w:val="000000"/>
          <w:sz w:val="28"/>
        </w:rPr>
        <w:t xml:space="preserve">
      11. Шартқа қол қойылғаннан кейін көрсетілетін қызметті беруші 2 (екі)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(балаларды) асырап-бағуға ақшалай қаражат төлеуді тағайындау туралы шешімді не мемлекеттік қызмет көрсетуден бас тарту туралы дәлелді жауапты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
    <w:bookmarkEnd w:id="116"/>
    <w:bookmarkStart w:name="z138" w:id="117"/>
    <w:p>
      <w:pPr>
        <w:spacing w:after="0"/>
        <w:ind w:left="0"/>
        <w:jc w:val="both"/>
      </w:pPr>
      <w:r>
        <w:rPr>
          <w:rFonts w:ascii="Times New Roman"/>
          <w:b w:val="false"/>
          <w:i w:val="false"/>
          <w:color w:val="000000"/>
          <w:sz w:val="28"/>
        </w:rPr>
        <w:t>
      12. Құжаттарды қараудың жалпы мерзімі, баланы (балаларды) патронаттық тәрбиеге беру және оларды ұстауға ақшалай қаражат төлеуді тағайындау не мемлекеттік қызмет көрсетуден бас тарту 10 (он) жұмыс күнін құрайды.</w:t>
      </w:r>
    </w:p>
    <w:bookmarkEnd w:id="117"/>
    <w:bookmarkStart w:name="z139" w:id="118"/>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18"/>
    <w:bookmarkStart w:name="z140" w:id="119"/>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bookmarkEnd w:id="119"/>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141" w:id="120"/>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(мекеменің атауы)</w:t>
            </w:r>
          </w:p>
        </w:tc>
      </w:tr>
    </w:tbl>
    <w:bookmarkStart w:name="z143" w:id="121"/>
    <w:p>
      <w:pPr>
        <w:spacing w:after="0"/>
        <w:ind w:left="0"/>
        <w:jc w:val="left"/>
      </w:pPr>
      <w:r>
        <w:rPr>
          <w:rFonts w:ascii="Times New Roman"/>
          <w:b/>
          <w:i w:val="false"/>
          <w:color w:val="000000"/>
        </w:rPr>
        <w:t xml:space="preserve"> Патронаттық тәрбиеші болуға ниет білдіру және ақшалай қаражат тағайындау туралы өтініш</w:t>
      </w:r>
    </w:p>
    <w:bookmarkEnd w:id="121"/>
    <w:p>
      <w:pPr>
        <w:spacing w:after="0"/>
        <w:ind w:left="0"/>
        <w:jc w:val="both"/>
      </w:pPr>
      <w:r>
        <w:rPr>
          <w:rFonts w:ascii="Times New Roman"/>
          <w:b w:val="false"/>
          <w:i w:val="false"/>
          <w:color w:val="000000"/>
          <w:sz w:val="28"/>
        </w:rPr>
        <w:t>
      Балаларды патронаттық тәрбиеге беруді және оларға асырап-бағуға ақшалай қаражат тағайындауды сұраймын</w:t>
      </w:r>
    </w:p>
    <w:p>
      <w:pPr>
        <w:spacing w:after="0"/>
        <w:ind w:left="0"/>
        <w:jc w:val="both"/>
      </w:pPr>
      <w:r>
        <w:rPr>
          <w:rFonts w:ascii="Times New Roman"/>
          <w:b w:val="false"/>
          <w:i w:val="false"/>
          <w:color w:val="000000"/>
          <w:sz w:val="28"/>
        </w:rPr>
        <w:t xml:space="preserve">
      1.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xml:space="preserve">
      және балалардың жеке сәйкестендіру нөмірі) </w:t>
      </w:r>
    </w:p>
    <w:p>
      <w:pPr>
        <w:spacing w:after="0"/>
        <w:ind w:left="0"/>
        <w:jc w:val="both"/>
      </w:pPr>
      <w:r>
        <w:rPr>
          <w:rFonts w:ascii="Times New Roman"/>
          <w:b w:val="false"/>
          <w:i w:val="false"/>
          <w:color w:val="000000"/>
          <w:sz w:val="28"/>
        </w:rPr>
        <w:t xml:space="preserve">
      2.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xml:space="preserve">
      және балалардың жеке сәйкестендіру нөмірі) </w:t>
      </w:r>
    </w:p>
    <w:p>
      <w:pPr>
        <w:spacing w:after="0"/>
        <w:ind w:left="0"/>
        <w:jc w:val="both"/>
      </w:pPr>
      <w:r>
        <w:rPr>
          <w:rFonts w:ascii="Times New Roman"/>
          <w:b w:val="false"/>
          <w:i w:val="false"/>
          <w:color w:val="000000"/>
          <w:sz w:val="28"/>
        </w:rPr>
        <w:t xml:space="preserve">
      3.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xml:space="preserve">
      және балалардың жеке сәйкестендіру нөмірі) </w:t>
      </w:r>
    </w:p>
    <w:p>
      <w:pPr>
        <w:spacing w:after="0"/>
        <w:ind w:left="0"/>
        <w:jc w:val="both"/>
      </w:pPr>
      <w:r>
        <w:rPr>
          <w:rFonts w:ascii="Times New Roman"/>
          <w:b w:val="false"/>
          <w:i w:val="false"/>
          <w:color w:val="000000"/>
          <w:sz w:val="28"/>
        </w:rPr>
        <w:t xml:space="preserve">
      4.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және жеке сәйкестендіру нөмірі) (білім ұйымының атау).</w:t>
      </w:r>
    </w:p>
    <w:p>
      <w:pPr>
        <w:spacing w:after="0"/>
        <w:ind w:left="0"/>
        <w:jc w:val="both"/>
      </w:pPr>
      <w:r>
        <w:rPr>
          <w:rFonts w:ascii="Times New Roman"/>
          <w:b w:val="false"/>
          <w:i w:val="false"/>
          <w:color w:val="000000"/>
          <w:sz w:val="28"/>
        </w:rPr>
        <w:t>
      Тұрғын үй-тұрмыстық жағдай зерделеуін өткізуге қарсы емеспін.</w:t>
      </w:r>
    </w:p>
    <w:p>
      <w:pPr>
        <w:spacing w:after="0"/>
        <w:ind w:left="0"/>
        <w:jc w:val="both"/>
      </w:pPr>
      <w:r>
        <w:rPr>
          <w:rFonts w:ascii="Times New Roman"/>
          <w:b w:val="false"/>
          <w:i w:val="false"/>
          <w:color w:val="000000"/>
          <w:sz w:val="28"/>
        </w:rPr>
        <w:t>
      Тұрғылықты мекенжайым өзгерген жағдайда күнтізбелік 10 (он)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xml:space="preserve">
      20__ жылғы "___" ______________ 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45" w:id="122"/>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38"/>
        <w:gridCol w:w="1078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көсетілетін қызметті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 нәтижесі көрсетілетін қызметті алушының "жеке кабинетіне" жіберіледі және сақталады.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еңбек заңнамасына сәйкес демалыс және мереке күндерін қоспағанда, дүйсенбі мен жұма аралығын қоса алғанда сағат 9.00-ден 18.30-ға дейін 13.00-ден 14.30-ға дейінгі түскі үзіліспен.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 бойынша патронаттық тәрбиеші болу және ақшалай қаражат төлеуді тағайындау туралы өтініш;</w:t>
            </w:r>
            <w:r>
              <w:br/>
            </w:r>
            <w:r>
              <w:rPr>
                <w:rFonts w:ascii="Times New Roman"/>
                <w:b w:val="false"/>
                <w:i w:val="false"/>
                <w:color w:val="000000"/>
                <w:sz w:val="20"/>
              </w:rPr>
              <w:t>
2) егер көрсетілетін қызметті алушы некеде тұрған жағдайда, жұбайының (зайыбының) келiсiмiнің электрондық көшірмесі;</w:t>
            </w:r>
            <w:r>
              <w:br/>
            </w:r>
            <w:r>
              <w:rPr>
                <w:rFonts w:ascii="Times New Roman"/>
                <w:b w:val="false"/>
                <w:i w:val="false"/>
                <w:color w:val="000000"/>
                <w:sz w:val="20"/>
              </w:rPr>
              <w:t>
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r>
              <w:br/>
            </w:r>
            <w:r>
              <w:rPr>
                <w:rFonts w:ascii="Times New Roman"/>
                <w:b w:val="false"/>
                <w:i w:val="false"/>
                <w:color w:val="000000"/>
                <w:sz w:val="20"/>
              </w:rPr>
              <w:t>
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br/>
            </w:r>
            <w:r>
              <w:rPr>
                <w:rFonts w:ascii="Times New Roman"/>
                <w:b w:val="false"/>
                <w:i w:val="false"/>
                <w:color w:val="000000"/>
                <w:sz w:val="20"/>
              </w:rPr>
              <w:t>
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br/>
            </w:r>
            <w:r>
              <w:rPr>
                <w:rFonts w:ascii="Times New Roman"/>
                <w:b w:val="false"/>
                <w:i w:val="false"/>
                <w:color w:val="000000"/>
                <w:sz w:val="20"/>
              </w:rPr>
              <w:t>
6) білімі туралы мәліметінің электрондық көшірмесі;</w:t>
            </w:r>
            <w:r>
              <w:br/>
            </w:r>
            <w:r>
              <w:rPr>
                <w:rFonts w:ascii="Times New Roman"/>
                <w:b w:val="false"/>
                <w:i w:val="false"/>
                <w:color w:val="000000"/>
                <w:sz w:val="20"/>
              </w:rPr>
              <w:t>
7) баланың (балалардың) білім беру ұйымында оқуы туралы анықтаманың электрондық көшірмесі (мектеп жасындағы балалар үшін);</w:t>
            </w:r>
            <w:r>
              <w:br/>
            </w:r>
            <w:r>
              <w:rPr>
                <w:rFonts w:ascii="Times New Roman"/>
                <w:b w:val="false"/>
                <w:i w:val="false"/>
                <w:color w:val="000000"/>
                <w:sz w:val="20"/>
              </w:rPr>
              <w:t>
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br/>
            </w:r>
            <w:r>
              <w:rPr>
                <w:rFonts w:ascii="Times New Roman"/>
                <w:b w:val="false"/>
                <w:i w:val="false"/>
                <w:color w:val="000000"/>
                <w:sz w:val="20"/>
              </w:rPr>
              <w:t>
9) екінші деңгейдегі банкте немесе банк операцияларының жеке түрлерін жүзеге асыруға Қазақстан Республикасы Ұлттық Банкінің лицензиясы бар ұйымда немесе дербес шоттың ашылуы туралы шарттың электрондық көшірмесі;</w:t>
            </w:r>
            <w:r>
              <w:br/>
            </w:r>
            <w:r>
              <w:rPr>
                <w:rFonts w:ascii="Times New Roman"/>
                <w:b w:val="false"/>
                <w:i w:val="false"/>
                <w:color w:val="000000"/>
                <w:sz w:val="20"/>
              </w:rPr>
              <w:t>
10) осы бұйрықпен бекітілген отбасы және балалар саласында мемлекеттік қызмет көрсету қағидаларының 12-қосымшасына сәйкес (он жасқа толған кезде) баланың (балалардың) пікірінің электрондық көшірмесі.</w:t>
            </w:r>
            <w:r>
              <w:br/>
            </w:r>
            <w:r>
              <w:rPr>
                <w:rFonts w:ascii="Times New Roman"/>
                <w:b w:val="false"/>
                <w:i w:val="false"/>
                <w:color w:val="000000"/>
                <w:sz w:val="20"/>
              </w:rPr>
              <w:t>
Бала (балалар) жетім балалар мен ата-анасының қамқорлығынсыз қалған балаларға арналған білім беру ұйымдарында тұрған жағдайда көрсетілетін қызметті берушіге тапсырылатын тізбенің 7) тармақшасындағы көрсетілген құжаттың электронды көшірмелерін тіркеу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r>
              <w:br/>
            </w: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r>
              <w:br/>
            </w: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r>
              <w:br/>
            </w: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r>
              <w:br/>
            </w: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r>
              <w:br/>
            </w: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r>
              <w:br/>
            </w:r>
            <w:r>
              <w:rPr>
                <w:rFonts w:ascii="Times New Roman"/>
                <w:b w:val="false"/>
                <w:i w:val="false"/>
                <w:color w:val="000000"/>
                <w:sz w:val="20"/>
              </w:rPr>
              <w:t>
7) көрсетілетін қызметті алушының тұрақты тұратын жерінің болмауы;</w:t>
            </w:r>
            <w:r>
              <w:br/>
            </w: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rFonts w:ascii="Times New Roman"/>
                <w:b w:val="false"/>
                <w:i w:val="false"/>
                <w:color w:val="000000"/>
                <w:sz w:val="20"/>
              </w:rPr>
              <w:t>
9) көрсетілетін қызметті алушының азаматтығының болмауы;</w:t>
            </w:r>
            <w:r>
              <w:br/>
            </w: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br/>
            </w: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br/>
            </w: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r>
              <w:br/>
            </w:r>
            <w:r>
              <w:rPr>
                <w:rFonts w:ascii="Times New Roman"/>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r>
              <w:br/>
            </w: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r>
              <w:br/>
            </w: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қаулысында белгіленген талаптарға көрсетілетін қызметті алушысәйкес келмеуі.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 xml:space="preserve">облыстық маңызы бар аудандар </w:t>
            </w:r>
            <w:r>
              <w:br/>
            </w:r>
            <w:r>
              <w:rPr>
                <w:rFonts w:ascii="Times New Roman"/>
                <w:b w:val="false"/>
                <w:i w:val="false"/>
                <w:color w:val="000000"/>
                <w:sz w:val="20"/>
              </w:rPr>
              <w:t xml:space="preserve">мен қалалардың жергілікті </w:t>
            </w:r>
            <w:r>
              <w:br/>
            </w:r>
            <w:r>
              <w:rPr>
                <w:rFonts w:ascii="Times New Roman"/>
                <w:b w:val="false"/>
                <w:i w:val="false"/>
                <w:color w:val="000000"/>
                <w:sz w:val="20"/>
              </w:rPr>
              <w:t>атқарушы органдары)</w:t>
            </w:r>
          </w:p>
        </w:tc>
      </w:tr>
    </w:tbl>
    <w:bookmarkStart w:name="z147" w:id="123"/>
    <w:p>
      <w:pPr>
        <w:spacing w:after="0"/>
        <w:ind w:left="0"/>
        <w:jc w:val="left"/>
      </w:pPr>
      <w:r>
        <w:rPr>
          <w:rFonts w:ascii="Times New Roman"/>
          <w:b/>
          <w:i w:val="false"/>
          <w:color w:val="000000"/>
        </w:rPr>
        <w:t xml:space="preserve"> Баланы (балаларды) патронаттық тәрбиеге беру туралы шарт жасау туралы хабарлама</w:t>
      </w:r>
    </w:p>
    <w:bookmarkEnd w:id="123"/>
    <w:p>
      <w:pPr>
        <w:spacing w:after="0"/>
        <w:ind w:left="0"/>
        <w:jc w:val="both"/>
      </w:pPr>
      <w:r>
        <w:rPr>
          <w:rFonts w:ascii="Times New Roman"/>
          <w:b w:val="false"/>
          <w:i w:val="false"/>
          <w:color w:val="000000"/>
          <w:sz w:val="28"/>
        </w:rPr>
        <w:t xml:space="preserve">
      Көрсетілетін қызметті алушының Т.А.Ә. (бар болғанда), ЖСН ______________ </w:t>
      </w:r>
    </w:p>
    <w:p>
      <w:pPr>
        <w:spacing w:after="0"/>
        <w:ind w:left="0"/>
        <w:jc w:val="both"/>
      </w:pPr>
      <w:r>
        <w:rPr>
          <w:rFonts w:ascii="Times New Roman"/>
          <w:b w:val="false"/>
          <w:i w:val="false"/>
          <w:color w:val="000000"/>
          <w:sz w:val="28"/>
        </w:rPr>
        <w:t xml:space="preserve">
      Көрсетілетін қызметті алушының туған күні _____________________________ </w:t>
      </w:r>
    </w:p>
    <w:p>
      <w:pPr>
        <w:spacing w:after="0"/>
        <w:ind w:left="0"/>
        <w:jc w:val="both"/>
      </w:pPr>
      <w:r>
        <w:rPr>
          <w:rFonts w:ascii="Times New Roman"/>
          <w:b w:val="false"/>
          <w:i w:val="false"/>
          <w:color w:val="000000"/>
          <w:sz w:val="28"/>
        </w:rPr>
        <w:t xml:space="preserve">
      Баланы (балаларды) патронаттық тәрбиеге беру туралы шарт жасау үшін </w:t>
      </w:r>
    </w:p>
    <w:p>
      <w:pPr>
        <w:spacing w:after="0"/>
        <w:ind w:left="0"/>
        <w:jc w:val="both"/>
      </w:pPr>
      <w:r>
        <w:rPr>
          <w:rFonts w:ascii="Times New Roman"/>
          <w:b w:val="false"/>
          <w:i w:val="false"/>
          <w:color w:val="000000"/>
          <w:sz w:val="28"/>
        </w:rPr>
        <w:t xml:space="preserve">
      ______________________________________ мекенжайы бойынша орналасқан </w:t>
      </w:r>
    </w:p>
    <w:p>
      <w:pPr>
        <w:spacing w:after="0"/>
        <w:ind w:left="0"/>
        <w:jc w:val="both"/>
      </w:pPr>
      <w:r>
        <w:rPr>
          <w:rFonts w:ascii="Times New Roman"/>
          <w:b w:val="false"/>
          <w:i w:val="false"/>
          <w:color w:val="000000"/>
          <w:sz w:val="28"/>
        </w:rPr>
        <w:t xml:space="preserve">
      (Нұр-Сұлтан, Алматы және Шымкент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атқарушы органдарының мекенжайы) </w:t>
      </w:r>
    </w:p>
    <w:p>
      <w:pPr>
        <w:spacing w:after="0"/>
        <w:ind w:left="0"/>
        <w:jc w:val="both"/>
      </w:pPr>
      <w:r>
        <w:rPr>
          <w:rFonts w:ascii="Times New Roman"/>
          <w:b w:val="false"/>
          <w:i w:val="false"/>
          <w:color w:val="000000"/>
          <w:sz w:val="28"/>
        </w:rPr>
        <w:t xml:space="preserve">
      _______________________________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аудандар мен қалалардың жергілікті </w:t>
      </w:r>
    </w:p>
    <w:p>
      <w:pPr>
        <w:spacing w:after="0"/>
        <w:ind w:left="0"/>
        <w:jc w:val="both"/>
      </w:pPr>
      <w:r>
        <w:rPr>
          <w:rFonts w:ascii="Times New Roman"/>
          <w:b w:val="false"/>
          <w:i w:val="false"/>
          <w:color w:val="000000"/>
          <w:sz w:val="28"/>
        </w:rPr>
        <w:t xml:space="preserve">
      атқарушы органдары) хабарласу қажет. </w:t>
      </w:r>
    </w:p>
    <w:p>
      <w:pPr>
        <w:spacing w:after="0"/>
        <w:ind w:left="0"/>
        <w:jc w:val="both"/>
      </w:pPr>
      <w:r>
        <w:rPr>
          <w:rFonts w:ascii="Times New Roman"/>
          <w:b w:val="false"/>
          <w:i w:val="false"/>
          <w:color w:val="000000"/>
          <w:sz w:val="28"/>
        </w:rPr>
        <w:t xml:space="preserve">
      Хабарлама жауапты тұлғаның ЭЦҚ расталған ___________________________ </w:t>
      </w:r>
    </w:p>
    <w:p>
      <w:pPr>
        <w:spacing w:after="0"/>
        <w:ind w:left="0"/>
        <w:jc w:val="both"/>
      </w:pPr>
      <w:r>
        <w:rPr>
          <w:rFonts w:ascii="Times New Roman"/>
          <w:b w:val="false"/>
          <w:i w:val="false"/>
          <w:color w:val="000000"/>
          <w:sz w:val="28"/>
        </w:rPr>
        <w:t>
                                    (жауапты тұлғаның Т.А.Ә.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124"/>
    <w:p>
      <w:pPr>
        <w:spacing w:after="0"/>
        <w:ind w:left="0"/>
        <w:jc w:val="left"/>
      </w:pPr>
      <w:r>
        <w:rPr>
          <w:rFonts w:ascii="Times New Roman"/>
          <w:b/>
          <w:i w:val="false"/>
          <w:color w:val="000000"/>
        </w:rPr>
        <w:t xml:space="preserve"> Патронат тәрбиешілерге баланы (балаларды) күтіп-бағуға бөлінетін ақша қаражатын тағайындау туралы шешім</w:t>
      </w:r>
    </w:p>
    <w:bookmarkEnd w:id="124"/>
    <w:p>
      <w:pPr>
        <w:spacing w:after="0"/>
        <w:ind w:left="0"/>
        <w:jc w:val="both"/>
      </w:pPr>
      <w:r>
        <w:rPr>
          <w:rFonts w:ascii="Times New Roman"/>
          <w:b w:val="false"/>
          <w:i w:val="false"/>
          <w:color w:val="000000"/>
          <w:sz w:val="28"/>
        </w:rPr>
        <w:t>
      № ____                               20 ___ жылғы "___" 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Істің № _______ </w:t>
      </w:r>
    </w:p>
    <w:p>
      <w:pPr>
        <w:spacing w:after="0"/>
        <w:ind w:left="0"/>
        <w:jc w:val="both"/>
      </w:pPr>
      <w:r>
        <w:rPr>
          <w:rFonts w:ascii="Times New Roman"/>
          <w:b w:val="false"/>
          <w:i w:val="false"/>
          <w:color w:val="000000"/>
          <w:sz w:val="28"/>
        </w:rPr>
        <w:t xml:space="preserve">
      Азамат(ша) 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xml:space="preserve">
      Жүгінген күні _____________________________________________________ </w:t>
      </w:r>
    </w:p>
    <w:p>
      <w:pPr>
        <w:spacing w:after="0"/>
        <w:ind w:left="0"/>
        <w:jc w:val="both"/>
      </w:pPr>
      <w:r>
        <w:rPr>
          <w:rFonts w:ascii="Times New Roman"/>
          <w:b w:val="false"/>
          <w:i w:val="false"/>
          <w:color w:val="000000"/>
          <w:sz w:val="28"/>
        </w:rPr>
        <w:t xml:space="preserve">
      Баланың туу туралы куәлігі (туу туралы актінің жазылуы) </w:t>
      </w:r>
    </w:p>
    <w:p>
      <w:pPr>
        <w:spacing w:after="0"/>
        <w:ind w:left="0"/>
        <w:jc w:val="both"/>
      </w:pPr>
      <w:r>
        <w:rPr>
          <w:rFonts w:ascii="Times New Roman"/>
          <w:b w:val="false"/>
          <w:i w:val="false"/>
          <w:color w:val="000000"/>
          <w:sz w:val="28"/>
        </w:rPr>
        <w:t xml:space="preserve">
      № _____________ берген күні _____________________________ баланың туу </w:t>
      </w:r>
    </w:p>
    <w:p>
      <w:pPr>
        <w:spacing w:after="0"/>
        <w:ind w:left="0"/>
        <w:jc w:val="both"/>
      </w:pPr>
      <w:r>
        <w:rPr>
          <w:rFonts w:ascii="Times New Roman"/>
          <w:b w:val="false"/>
          <w:i w:val="false"/>
          <w:color w:val="000000"/>
          <w:sz w:val="28"/>
        </w:rPr>
        <w:t xml:space="preserve">
      туралы куәлігін (туу туралы актінің жазылуы) берген органның атауы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Баланың тегі, аты, әкесінің аты (бар болғанда) ____________________________ </w:t>
      </w:r>
    </w:p>
    <w:p>
      <w:pPr>
        <w:spacing w:after="0"/>
        <w:ind w:left="0"/>
        <w:jc w:val="both"/>
      </w:pPr>
      <w:r>
        <w:rPr>
          <w:rFonts w:ascii="Times New Roman"/>
          <w:b w:val="false"/>
          <w:i w:val="false"/>
          <w:color w:val="000000"/>
          <w:sz w:val="28"/>
        </w:rPr>
        <w:t xml:space="preserve">
      Баланың туған жылы __________________________________________________ </w:t>
      </w:r>
    </w:p>
    <w:p>
      <w:pPr>
        <w:spacing w:after="0"/>
        <w:ind w:left="0"/>
        <w:jc w:val="both"/>
      </w:pPr>
      <w:r>
        <w:rPr>
          <w:rFonts w:ascii="Times New Roman"/>
          <w:b w:val="false"/>
          <w:i w:val="false"/>
          <w:color w:val="000000"/>
          <w:sz w:val="28"/>
        </w:rPr>
        <w:t xml:space="preserve">
      Патронаттық тәрбиеге баланы беру туралы келісім ________________________ </w:t>
      </w:r>
    </w:p>
    <w:p>
      <w:pPr>
        <w:spacing w:after="0"/>
        <w:ind w:left="0"/>
        <w:jc w:val="both"/>
      </w:pPr>
      <w:r>
        <w:rPr>
          <w:rFonts w:ascii="Times New Roman"/>
          <w:b w:val="false"/>
          <w:i w:val="false"/>
          <w:color w:val="000000"/>
          <w:sz w:val="28"/>
        </w:rPr>
        <w:t xml:space="preserve">
      Бекітілген күні 20 ___ жылғы "___" ______________ </w:t>
      </w:r>
    </w:p>
    <w:p>
      <w:pPr>
        <w:spacing w:after="0"/>
        <w:ind w:left="0"/>
        <w:jc w:val="both"/>
      </w:pPr>
      <w:r>
        <w:rPr>
          <w:rFonts w:ascii="Times New Roman"/>
          <w:b w:val="false"/>
          <w:i w:val="false"/>
          <w:color w:val="000000"/>
          <w:sz w:val="28"/>
        </w:rPr>
        <w:t xml:space="preserve">
      Белгіленген жәрдемақы сомасы </w:t>
      </w:r>
    </w:p>
    <w:p>
      <w:pPr>
        <w:spacing w:after="0"/>
        <w:ind w:left="0"/>
        <w:jc w:val="both"/>
      </w:pPr>
      <w:r>
        <w:rPr>
          <w:rFonts w:ascii="Times New Roman"/>
          <w:b w:val="false"/>
          <w:i w:val="false"/>
          <w:color w:val="000000"/>
          <w:sz w:val="28"/>
        </w:rPr>
        <w:t xml:space="preserve">
      20____ жылғы "___" __________ 20____ жылғы "___" __________ дейін </w:t>
      </w:r>
    </w:p>
    <w:p>
      <w:pPr>
        <w:spacing w:after="0"/>
        <w:ind w:left="0"/>
        <w:jc w:val="both"/>
      </w:pPr>
      <w:r>
        <w:rPr>
          <w:rFonts w:ascii="Times New Roman"/>
          <w:b w:val="false"/>
          <w:i w:val="false"/>
          <w:color w:val="000000"/>
          <w:sz w:val="28"/>
        </w:rPr>
        <w:t xml:space="preserve">
      ___________ теңге сомасында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Айлық есептік көрсеткіштің өзгеруімен байланысты тағайындалған ақшалай қаражат сомасы: </w:t>
      </w:r>
    </w:p>
    <w:p>
      <w:pPr>
        <w:spacing w:after="0"/>
        <w:ind w:left="0"/>
        <w:jc w:val="both"/>
      </w:pPr>
      <w:r>
        <w:rPr>
          <w:rFonts w:ascii="Times New Roman"/>
          <w:b w:val="false"/>
          <w:i w:val="false"/>
          <w:color w:val="000000"/>
          <w:sz w:val="28"/>
        </w:rPr>
        <w:t xml:space="preserve">
      Баланың (тегі, аты, әкесінің аты (бар болғанда)) _____________ жәрдемақы </w:t>
      </w:r>
    </w:p>
    <w:p>
      <w:pPr>
        <w:spacing w:after="0"/>
        <w:ind w:left="0"/>
        <w:jc w:val="both"/>
      </w:pPr>
      <w:r>
        <w:rPr>
          <w:rFonts w:ascii="Times New Roman"/>
          <w:b w:val="false"/>
          <w:i w:val="false"/>
          <w:color w:val="000000"/>
          <w:sz w:val="28"/>
        </w:rPr>
        <w:t xml:space="preserve">
      ________________ ден _______________ ға дейін _____________ теңге </w:t>
      </w:r>
    </w:p>
    <w:p>
      <w:pPr>
        <w:spacing w:after="0"/>
        <w:ind w:left="0"/>
        <w:jc w:val="both"/>
      </w:pPr>
      <w:r>
        <w:rPr>
          <w:rFonts w:ascii="Times New Roman"/>
          <w:b w:val="false"/>
          <w:i w:val="false"/>
          <w:color w:val="000000"/>
          <w:sz w:val="28"/>
        </w:rPr>
        <w:t xml:space="preserve">
      сомасында ___________________________________________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Ақшалай қаражатты тағайындаудан бас тарту себебі: _____________________</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органдары басшысының _______________________ </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6-қосымша</w:t>
            </w:r>
          </w:p>
        </w:tc>
      </w:tr>
    </w:tbl>
    <w:bookmarkStart w:name="z151" w:id="125"/>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125"/>
    <w:bookmarkStart w:name="z152" w:id="126"/>
    <w:p>
      <w:pPr>
        <w:spacing w:after="0"/>
        <w:ind w:left="0"/>
        <w:jc w:val="left"/>
      </w:pPr>
      <w:r>
        <w:rPr>
          <w:rFonts w:ascii="Times New Roman"/>
          <w:b/>
          <w:i w:val="false"/>
          <w:color w:val="000000"/>
        </w:rPr>
        <w:t xml:space="preserve"> 1-тарау. Жалпы ережелер</w:t>
      </w:r>
    </w:p>
    <w:bookmarkEnd w:id="126"/>
    <w:bookmarkStart w:name="z153" w:id="127"/>
    <w:p>
      <w:pPr>
        <w:spacing w:after="0"/>
        <w:ind w:left="0"/>
        <w:jc w:val="both"/>
      </w:pPr>
      <w:r>
        <w:rPr>
          <w:rFonts w:ascii="Times New Roman"/>
          <w:b w:val="false"/>
          <w:i w:val="false"/>
          <w:color w:val="000000"/>
          <w:sz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127"/>
    <w:bookmarkStart w:name="z154" w:id="128"/>
    <w:p>
      <w:pPr>
        <w:spacing w:after="0"/>
        <w:ind w:left="0"/>
        <w:jc w:val="both"/>
      </w:pPr>
      <w:r>
        <w:rPr>
          <w:rFonts w:ascii="Times New Roman"/>
          <w:b w:val="false"/>
          <w:i w:val="false"/>
          <w:color w:val="000000"/>
          <w:sz w:val="28"/>
        </w:rPr>
        <w:t>
      2. Осы Қағидаларда мынадай ұғымдар пайдаланылады:</w:t>
      </w:r>
    </w:p>
    <w:bookmarkEnd w:id="128"/>
    <w:p>
      <w:pPr>
        <w:spacing w:after="0"/>
        <w:ind w:left="0"/>
        <w:jc w:val="both"/>
      </w:pP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155" w:id="129"/>
    <w:p>
      <w:pPr>
        <w:spacing w:after="0"/>
        <w:ind w:left="0"/>
        <w:jc w:val="left"/>
      </w:pPr>
      <w:r>
        <w:rPr>
          <w:rFonts w:ascii="Times New Roman"/>
          <w:b/>
          <w:i w:val="false"/>
          <w:color w:val="000000"/>
        </w:rPr>
        <w:t xml:space="preserve"> 2-тарау. Мемлекеттік қызмет көрсету тәртібі</w:t>
      </w:r>
    </w:p>
    <w:bookmarkEnd w:id="129"/>
    <w:bookmarkStart w:name="z156" w:id="130"/>
    <w:p>
      <w:pPr>
        <w:spacing w:after="0"/>
        <w:ind w:left="0"/>
        <w:jc w:val="both"/>
      </w:pPr>
      <w:r>
        <w:rPr>
          <w:rFonts w:ascii="Times New Roman"/>
          <w:b w:val="false"/>
          <w:i w:val="false"/>
          <w:color w:val="000000"/>
          <w:sz w:val="28"/>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30"/>
    <w:bookmarkStart w:name="z157" w:id="131"/>
    <w:p>
      <w:pPr>
        <w:spacing w:after="0"/>
        <w:ind w:left="0"/>
        <w:jc w:val="both"/>
      </w:pPr>
      <w:r>
        <w:rPr>
          <w:rFonts w:ascii="Times New Roman"/>
          <w:b w:val="false"/>
          <w:i w:val="false"/>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131"/>
    <w:bookmarkStart w:name="z158" w:id="132"/>
    <w:p>
      <w:pPr>
        <w:spacing w:after="0"/>
        <w:ind w:left="0"/>
        <w:jc w:val="both"/>
      </w:pPr>
      <w:r>
        <w:rPr>
          <w:rFonts w:ascii="Times New Roman"/>
          <w:b w:val="false"/>
          <w:i w:val="false"/>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132"/>
    <w:bookmarkStart w:name="z159" w:id="133"/>
    <w:p>
      <w:pPr>
        <w:spacing w:after="0"/>
        <w:ind w:left="0"/>
        <w:jc w:val="both"/>
      </w:pPr>
      <w:r>
        <w:rPr>
          <w:rFonts w:ascii="Times New Roman"/>
          <w:b w:val="false"/>
          <w:i w:val="false"/>
          <w:color w:val="000000"/>
          <w:sz w:val="28"/>
        </w:rPr>
        <w:t>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егер некеде тұрған болса, көрсетілетін қызметті алушы мен жұбайының (зайыбының) соттылығының болуы не болмауы туралы анықтаманы, көрсетілетін қызметті алушының және (немесе) некеде тұрған болса, жұбайының (зайыбының) тұрғын үйге меншік құқығын растайтын құжаттарды көрсетілетін қызметті беруші тиісті мемлекеттік ақпараттық жүйелерден "электрондық үкімет" шлюзі арқылы алады.</w:t>
      </w:r>
    </w:p>
    <w:bookmarkEnd w:id="133"/>
    <w:p>
      <w:pPr>
        <w:spacing w:after="0"/>
        <w:ind w:left="0"/>
        <w:jc w:val="both"/>
      </w:pPr>
      <w:r>
        <w:rPr>
          <w:rFonts w:ascii="Times New Roman"/>
          <w:b w:val="false"/>
          <w:i w:val="false"/>
          <w:color w:val="000000"/>
          <w:sz w:val="28"/>
        </w:rPr>
        <w:t>
      Көрсетілетін қызметті алушы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160" w:id="134"/>
    <w:p>
      <w:pPr>
        <w:spacing w:after="0"/>
        <w:ind w:left="0"/>
        <w:jc w:val="both"/>
      </w:pPr>
      <w:r>
        <w:rPr>
          <w:rFonts w:ascii="Times New Roman"/>
          <w:b w:val="false"/>
          <w:i w:val="false"/>
          <w:color w:val="000000"/>
          <w:sz w:val="28"/>
        </w:rPr>
        <w:t>
      7. Құжаттарды тексеру қорытындылары бойынша көрсетілетін қызметті беруші 3 (үш) жұмыс күні ішінде тұрғын үйге тексеру жүргізеді, оның нәтижелері бойынша жетім балаларды, ата-аналарының қамқорлығынсыз қалған балаларды өз отбасына тәрбиелеуге қабылдауға тілек білдірген адамдардың тұрғын үй-тұрмыстық жағдайларын тексеру актісін (бұдан әрі - акт) жасайды.</w:t>
      </w:r>
    </w:p>
    <w:bookmarkEnd w:id="134"/>
    <w:bookmarkStart w:name="z161" w:id="135"/>
    <w:p>
      <w:pPr>
        <w:spacing w:after="0"/>
        <w:ind w:left="0"/>
        <w:jc w:val="both"/>
      </w:pPr>
      <w:r>
        <w:rPr>
          <w:rFonts w:ascii="Times New Roman"/>
          <w:b w:val="false"/>
          <w:i w:val="false"/>
          <w:color w:val="000000"/>
          <w:sz w:val="28"/>
        </w:rPr>
        <w:t xml:space="preserve">
      8. Көрсетілетін қызметті беруші акт жасалған күннен бастап 2 (екі) жұмыс күні ішінде осы Қағидаларға </w:t>
      </w:r>
      <w:r>
        <w:rPr>
          <w:rFonts w:ascii="Times New Roman"/>
          <w:b w:val="false"/>
          <w:i w:val="false"/>
          <w:color w:val="000000"/>
          <w:sz w:val="28"/>
        </w:rPr>
        <w:t>3 - қосымшаға</w:t>
      </w:r>
      <w:r>
        <w:rPr>
          <w:rFonts w:ascii="Times New Roman"/>
          <w:b w:val="false"/>
          <w:i w:val="false"/>
          <w:color w:val="000000"/>
          <w:sz w:val="28"/>
        </w:rPr>
        <w:t xml:space="preserve"> сәйкес нысан бойынша баланы (балаларды) асырап алушы отбасына тәрбиелеуге беру туралы шарт (бұдан әрі-шарт) жасасу туралы хабарлама не мемлекеттік қызметті көрсетуден бас тарту туралы дәлелді жауап дайындайды.</w:t>
      </w:r>
    </w:p>
    <w:bookmarkEnd w:id="135"/>
    <w:bookmarkStart w:name="z162" w:id="136"/>
    <w:p>
      <w:pPr>
        <w:spacing w:after="0"/>
        <w:ind w:left="0"/>
        <w:jc w:val="both"/>
      </w:pPr>
      <w:r>
        <w:rPr>
          <w:rFonts w:ascii="Times New Roman"/>
          <w:b w:val="false"/>
          <w:i w:val="false"/>
          <w:color w:val="000000"/>
          <w:sz w:val="28"/>
        </w:rPr>
        <w:t>
      9. Көрсетілетін қызметті беруші 1 (бір) жұмыс күні ішінде шарт жасасу туралы хабарламаны не мемлекеттік қызметті көрсетуден бас тарту туралы дәлелді жауапты көрсетілетін қызметті алушыға хабардар етеді немесе жолдайды.</w:t>
      </w:r>
    </w:p>
    <w:bookmarkEnd w:id="136"/>
    <w:bookmarkStart w:name="z163" w:id="137"/>
    <w:p>
      <w:pPr>
        <w:spacing w:after="0"/>
        <w:ind w:left="0"/>
        <w:jc w:val="both"/>
      </w:pPr>
      <w:r>
        <w:rPr>
          <w:rFonts w:ascii="Times New Roman"/>
          <w:b w:val="false"/>
          <w:i w:val="false"/>
          <w:color w:val="000000"/>
          <w:sz w:val="28"/>
        </w:rPr>
        <w:t xml:space="preserve">
      10. Көрсетілетін қызметті алушы шарт жасасу туралы хабарламаны немесе хабарламаны алғаннан кейін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шартқа қол қою үшін көрсетілетін қызметті берушіге 1 (бір) жұмыс күні ішінде келуі қажет.</w:t>
      </w:r>
    </w:p>
    <w:bookmarkEnd w:id="137"/>
    <w:bookmarkStart w:name="z164" w:id="138"/>
    <w:p>
      <w:pPr>
        <w:spacing w:after="0"/>
        <w:ind w:left="0"/>
        <w:jc w:val="both"/>
      </w:pPr>
      <w:r>
        <w:rPr>
          <w:rFonts w:ascii="Times New Roman"/>
          <w:b w:val="false"/>
          <w:i w:val="false"/>
          <w:color w:val="000000"/>
          <w:sz w:val="28"/>
        </w:rPr>
        <w:t xml:space="preserve">
      11. Шартқа қол қойылғаннан кейін көрсетілетін қызметті беруші 2 (екі)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bookmarkEnd w:id="138"/>
    <w:bookmarkStart w:name="z165" w:id="139"/>
    <w:p>
      <w:pPr>
        <w:spacing w:after="0"/>
        <w:ind w:left="0"/>
        <w:jc w:val="both"/>
      </w:pPr>
      <w:r>
        <w:rPr>
          <w:rFonts w:ascii="Times New Roman"/>
          <w:b w:val="false"/>
          <w:i w:val="false"/>
          <w:color w:val="000000"/>
          <w:sz w:val="28"/>
        </w:rPr>
        <w:t>
      12. Құжаттарды қарастырудың жалпы мерзімі, баланы (балаларды) асырап алушы отбасына тәрбиелеуге беру және оларды асырауға ақшалай қаражат төлеуді тағайындау не мемлекеттік қызмет көрсетуден бас тарту 10 (он) жұмыс күнін құрайды.</w:t>
      </w:r>
    </w:p>
    <w:bookmarkEnd w:id="139"/>
    <w:bookmarkStart w:name="z166" w:id="140"/>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40"/>
    <w:bookmarkStart w:name="z167" w:id="141"/>
    <w:p>
      <w:pPr>
        <w:spacing w:after="0"/>
        <w:ind w:left="0"/>
        <w:jc w:val="both"/>
      </w:pPr>
      <w:r>
        <w:rPr>
          <w:rFonts w:ascii="Times New Roman"/>
          <w:b w:val="false"/>
          <w:i w:val="false"/>
          <w:color w:val="000000"/>
          <w:sz w:val="28"/>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141"/>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168" w:id="142"/>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 бар</w:t>
            </w:r>
            <w:r>
              <w:br/>
            </w:r>
            <w:r>
              <w:rPr>
                <w:rFonts w:ascii="Times New Roman"/>
                <w:b w:val="false"/>
                <w:i w:val="false"/>
                <w:color w:val="000000"/>
                <w:sz w:val="20"/>
              </w:rPr>
              <w:t xml:space="preserve">аудандар мен қалалардың </w:t>
            </w:r>
            <w:r>
              <w:br/>
            </w:r>
            <w:r>
              <w:rPr>
                <w:rFonts w:ascii="Times New Roman"/>
                <w:b w:val="false"/>
                <w:i w:val="false"/>
                <w:color w:val="000000"/>
                <w:sz w:val="20"/>
              </w:rPr>
              <w:t>жергілікті атқарушы органдары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және жеке сәйкестендіру нөмірі,</w:t>
            </w:r>
            <w:r>
              <w:br/>
            </w:r>
            <w:r>
              <w:rPr>
                <w:rFonts w:ascii="Times New Roman"/>
                <w:b w:val="false"/>
                <w:i w:val="false"/>
                <w:color w:val="000000"/>
                <w:sz w:val="20"/>
              </w:rPr>
              <w:t>мекенжайы және телефоны</w:t>
            </w:r>
          </w:p>
        </w:tc>
      </w:tr>
    </w:tbl>
    <w:bookmarkStart w:name="z170" w:id="143"/>
    <w:p>
      <w:pPr>
        <w:spacing w:after="0"/>
        <w:ind w:left="0"/>
        <w:jc w:val="left"/>
      </w:pPr>
      <w:r>
        <w:rPr>
          <w:rFonts w:ascii="Times New Roman"/>
          <w:b/>
          <w:i w:val="false"/>
          <w:color w:val="000000"/>
        </w:rPr>
        <w:t xml:space="preserve"> Өтініш</w:t>
      </w:r>
    </w:p>
    <w:bookmarkEnd w:id="143"/>
    <w:p>
      <w:pPr>
        <w:spacing w:after="0"/>
        <w:ind w:left="0"/>
        <w:jc w:val="both"/>
      </w:pPr>
      <w:r>
        <w:rPr>
          <w:rFonts w:ascii="Times New Roman"/>
          <w:b w:val="false"/>
          <w:i w:val="false"/>
          <w:color w:val="000000"/>
          <w:sz w:val="28"/>
        </w:rPr>
        <w:t>
      Қабылдаушы отбасына балаларды тәрбиелеуге және асырап-бағуға ақшалай қаражат төлеуді тағайындауды сұраймын:</w:t>
      </w:r>
    </w:p>
    <w:p>
      <w:pPr>
        <w:spacing w:after="0"/>
        <w:ind w:left="0"/>
        <w:jc w:val="both"/>
      </w:pPr>
      <w:r>
        <w:rPr>
          <w:rFonts w:ascii="Times New Roman"/>
          <w:b w:val="false"/>
          <w:i w:val="false"/>
          <w:color w:val="000000"/>
          <w:sz w:val="28"/>
        </w:rPr>
        <w:t xml:space="preserve">
      1. __________________________________________________________________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және </w:t>
      </w:r>
    </w:p>
    <w:p>
      <w:pPr>
        <w:spacing w:after="0"/>
        <w:ind w:left="0"/>
        <w:jc w:val="both"/>
      </w:pPr>
      <w:r>
        <w:rPr>
          <w:rFonts w:ascii="Times New Roman"/>
          <w:b w:val="false"/>
          <w:i w:val="false"/>
          <w:color w:val="000000"/>
          <w:sz w:val="28"/>
        </w:rPr>
        <w:t xml:space="preserve">
      балалардың жеке сәйкестендіру нөмірі) </w:t>
      </w:r>
    </w:p>
    <w:p>
      <w:pPr>
        <w:spacing w:after="0"/>
        <w:ind w:left="0"/>
        <w:jc w:val="both"/>
      </w:pPr>
      <w:r>
        <w:rPr>
          <w:rFonts w:ascii="Times New Roman"/>
          <w:b w:val="false"/>
          <w:i w:val="false"/>
          <w:color w:val="000000"/>
          <w:sz w:val="28"/>
        </w:rPr>
        <w:t xml:space="preserve">
      2. __________________________________________________________________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және </w:t>
      </w:r>
    </w:p>
    <w:p>
      <w:pPr>
        <w:spacing w:after="0"/>
        <w:ind w:left="0"/>
        <w:jc w:val="both"/>
      </w:pPr>
      <w:r>
        <w:rPr>
          <w:rFonts w:ascii="Times New Roman"/>
          <w:b w:val="false"/>
          <w:i w:val="false"/>
          <w:color w:val="000000"/>
          <w:sz w:val="28"/>
        </w:rPr>
        <w:t xml:space="preserve">
      балалардың жеке сәйкестендіру нөмірі) </w:t>
      </w:r>
    </w:p>
    <w:p>
      <w:pPr>
        <w:spacing w:after="0"/>
        <w:ind w:left="0"/>
        <w:jc w:val="both"/>
      </w:pPr>
      <w:r>
        <w:rPr>
          <w:rFonts w:ascii="Times New Roman"/>
          <w:b w:val="false"/>
          <w:i w:val="false"/>
          <w:color w:val="000000"/>
          <w:sz w:val="28"/>
        </w:rPr>
        <w:t xml:space="preserve">
      3. __________________________________________________________________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және </w:t>
      </w:r>
    </w:p>
    <w:p>
      <w:pPr>
        <w:spacing w:after="0"/>
        <w:ind w:left="0"/>
        <w:jc w:val="both"/>
      </w:pPr>
      <w:r>
        <w:rPr>
          <w:rFonts w:ascii="Times New Roman"/>
          <w:b w:val="false"/>
          <w:i w:val="false"/>
          <w:color w:val="000000"/>
          <w:sz w:val="28"/>
        </w:rPr>
        <w:t xml:space="preserve">
      балалардың жеке сәйкестендіру нөмірі) </w:t>
      </w:r>
    </w:p>
    <w:p>
      <w:pPr>
        <w:spacing w:after="0"/>
        <w:ind w:left="0"/>
        <w:jc w:val="both"/>
      </w:pPr>
      <w:r>
        <w:rPr>
          <w:rFonts w:ascii="Times New Roman"/>
          <w:b w:val="false"/>
          <w:i w:val="false"/>
          <w:color w:val="000000"/>
          <w:sz w:val="28"/>
        </w:rPr>
        <w:t xml:space="preserve">
      4. __________________________________________________________________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және </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Тұрғын үй-тұрмыстық жағдай зерттеу жүргізуге қарсы емеспін.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20__ жылғы "___" 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72" w:id="144"/>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33"/>
        <w:gridCol w:w="1079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r>
              <w:br/>
            </w: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–10 (он) жұмыс күн;</w:t>
            </w:r>
            <w:r>
              <w:br/>
            </w:r>
            <w:r>
              <w:rPr>
                <w:rFonts w:ascii="Times New Roman"/>
                <w:b w:val="false"/>
                <w:i w:val="false"/>
                <w:color w:val="000000"/>
                <w:sz w:val="20"/>
              </w:rPr>
              <w:t>
2) құжаттарды тапсыру үшін күтудің рұқсат берілетін ең ұзақ уақыты – 20 минут;</w:t>
            </w:r>
            <w:r>
              <w:br/>
            </w: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көрсетілетін қызметті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құжаттың көшірмесі;</w:t>
            </w:r>
            <w:r>
              <w:br/>
            </w:r>
            <w:r>
              <w:rPr>
                <w:rFonts w:ascii="Times New Roman"/>
                <w:b w:val="false"/>
                <w:i w:val="false"/>
                <w:color w:val="000000"/>
                <w:sz w:val="20"/>
              </w:rPr>
              <w:t>
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r>
              <w:br/>
            </w:r>
            <w:r>
              <w:rPr>
                <w:rFonts w:ascii="Times New Roman"/>
                <w:b w:val="false"/>
                <w:i w:val="false"/>
                <w:color w:val="000000"/>
                <w:sz w:val="20"/>
              </w:rPr>
              <w:t>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br/>
            </w:r>
            <w:r>
              <w:rPr>
                <w:rFonts w:ascii="Times New Roman"/>
                <w:b w:val="false"/>
                <w:i w:val="false"/>
                <w:color w:val="000000"/>
                <w:sz w:val="20"/>
              </w:rPr>
              <w:t>
5) көрсетілетін қызметті алушының және некеде тұрған жағдайда жұбайының (зайыбының) соттылығының болуы не болмауы туралы анықтама;</w:t>
            </w:r>
            <w:r>
              <w:br/>
            </w:r>
            <w:r>
              <w:rPr>
                <w:rFonts w:ascii="Times New Roman"/>
                <w:b w:val="false"/>
                <w:i w:val="false"/>
                <w:color w:val="000000"/>
                <w:sz w:val="20"/>
              </w:rPr>
              <w:t>
6) көрсетілетін қызметті алушының және (немесе) некеде тұрған жағдайда жұбайының (зайыбының) тұрғын үйге меншік құқығын немесе тұрғын үйді пайдалану құқығын (жалдау шартын) растайтын құжаттардың көшірмелері;</w:t>
            </w:r>
            <w:r>
              <w:br/>
            </w:r>
            <w:r>
              <w:rPr>
                <w:rFonts w:ascii="Times New Roman"/>
                <w:b w:val="false"/>
                <w:i w:val="false"/>
                <w:color w:val="000000"/>
                <w:sz w:val="20"/>
              </w:rPr>
              <w:t>
7) екінші деңгейдегі банкте ағымдағы шотты ашу туралы шарттың көшірмесі;</w:t>
            </w:r>
            <w:r>
              <w:br/>
            </w:r>
            <w:r>
              <w:rPr>
                <w:rFonts w:ascii="Times New Roman"/>
                <w:b w:val="false"/>
                <w:i w:val="false"/>
                <w:color w:val="000000"/>
                <w:sz w:val="20"/>
              </w:rPr>
              <w:t>
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br/>
            </w:r>
            <w:r>
              <w:rPr>
                <w:rFonts w:ascii="Times New Roman"/>
                <w:b w:val="false"/>
                <w:i w:val="false"/>
                <w:color w:val="000000"/>
                <w:sz w:val="20"/>
              </w:rPr>
              <w:t>
9)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r>
              <w:br/>
            </w:r>
            <w:r>
              <w:rPr>
                <w:rFonts w:ascii="Times New Roman"/>
                <w:b w:val="false"/>
                <w:i w:val="false"/>
                <w:color w:val="000000"/>
                <w:sz w:val="20"/>
              </w:rPr>
              <w:t>
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r>
              <w:br/>
            </w:r>
            <w:r>
              <w:rPr>
                <w:rFonts w:ascii="Times New Roman"/>
                <w:b w:val="false"/>
                <w:i w:val="false"/>
                <w:color w:val="000000"/>
                <w:sz w:val="20"/>
              </w:rPr>
              <w:t>
4) көрсетілетін қызметті алушының және егер некеде тұрса, жұбайының (зайыбының) сотталғандығының болуы не болмауы туралы анықтамалардың электрондық көшірмелері;</w:t>
            </w:r>
            <w:r>
              <w:br/>
            </w:r>
            <w:r>
              <w:rPr>
                <w:rFonts w:ascii="Times New Roman"/>
                <w:b w:val="false"/>
                <w:i w:val="false"/>
                <w:color w:val="000000"/>
                <w:sz w:val="20"/>
              </w:rPr>
              <w:t>
5) көрсетілетін қызметті алушының және егер некеде тұрса, жұбайының (зайыбының) тұрғын үйге меншік құқығы бар екендігін растайтын құжаттардың электрондық көшірмелері;</w:t>
            </w:r>
            <w:r>
              <w:br/>
            </w:r>
            <w:r>
              <w:rPr>
                <w:rFonts w:ascii="Times New Roman"/>
                <w:b w:val="false"/>
                <w:i w:val="false"/>
                <w:color w:val="000000"/>
                <w:sz w:val="20"/>
              </w:rPr>
              <w:t>
6) екінші деңгейдегі банкте ағымдағы шотты ашу туралы шарттың электрондық көшірмесі;</w:t>
            </w:r>
            <w:r>
              <w:br/>
            </w:r>
            <w:r>
              <w:rPr>
                <w:rFonts w:ascii="Times New Roman"/>
                <w:b w:val="false"/>
                <w:i w:val="false"/>
                <w:color w:val="000000"/>
                <w:sz w:val="20"/>
              </w:rPr>
              <w:t>
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br/>
            </w:r>
            <w:r>
              <w:rPr>
                <w:rFonts w:ascii="Times New Roman"/>
                <w:b w:val="false"/>
                <w:i w:val="false"/>
                <w:color w:val="000000"/>
                <w:sz w:val="20"/>
              </w:rPr>
              <w:t>
8)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пікірінің электрондық көшірмесі.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r>
              <w:br/>
            </w: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r>
              <w:br/>
            </w: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r>
              <w:br/>
            </w: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r>
              <w:br/>
            </w: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r>
              <w:br/>
            </w: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r>
              <w:br/>
            </w:r>
            <w:r>
              <w:rPr>
                <w:rFonts w:ascii="Times New Roman"/>
                <w:b w:val="false"/>
                <w:i w:val="false"/>
                <w:color w:val="000000"/>
                <w:sz w:val="20"/>
              </w:rPr>
              <w:t>
7) көрсетілетін қызметті алушының тұрақты тұратын жерінің болмауы;</w:t>
            </w:r>
            <w:r>
              <w:br/>
            </w: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rFonts w:ascii="Times New Roman"/>
                <w:b w:val="false"/>
                <w:i w:val="false"/>
                <w:color w:val="000000"/>
                <w:sz w:val="20"/>
              </w:rPr>
              <w:t>
9) көрсетілетін қызметті алушының азаматтығының болмауы;</w:t>
            </w:r>
            <w:r>
              <w:br/>
            </w: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br/>
            </w: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br/>
            </w: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r>
              <w:br/>
            </w:r>
            <w:r>
              <w:rPr>
                <w:rFonts w:ascii="Times New Roman"/>
                <w:b w:val="false"/>
                <w:i w:val="false"/>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r>
              <w:br/>
            </w: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 бар</w:t>
            </w:r>
            <w:r>
              <w:br/>
            </w:r>
            <w:r>
              <w:rPr>
                <w:rFonts w:ascii="Times New Roman"/>
                <w:b w:val="false"/>
                <w:i w:val="false"/>
                <w:color w:val="000000"/>
                <w:sz w:val="20"/>
              </w:rPr>
              <w:t xml:space="preserve">аудандар мен қалалардың </w:t>
            </w:r>
            <w:r>
              <w:br/>
            </w:r>
            <w:r>
              <w:rPr>
                <w:rFonts w:ascii="Times New Roman"/>
                <w:b w:val="false"/>
                <w:i w:val="false"/>
                <w:color w:val="000000"/>
                <w:sz w:val="20"/>
              </w:rPr>
              <w:t>жергілікті атқарушы органдары)</w:t>
            </w:r>
          </w:p>
        </w:tc>
      </w:tr>
    </w:tbl>
    <w:bookmarkStart w:name="z174" w:id="145"/>
    <w:p>
      <w:pPr>
        <w:spacing w:after="0"/>
        <w:ind w:left="0"/>
        <w:jc w:val="left"/>
      </w:pPr>
      <w:r>
        <w:rPr>
          <w:rFonts w:ascii="Times New Roman"/>
          <w:b/>
          <w:i w:val="false"/>
          <w:color w:val="000000"/>
        </w:rPr>
        <w:t xml:space="preserve"> Баланы (балаларды) қабылдаушы отбасына тәрбиелеуге беру туралы шарт жасау туралы хабарлама</w:t>
      </w:r>
    </w:p>
    <w:bookmarkEnd w:id="145"/>
    <w:p>
      <w:pPr>
        <w:spacing w:after="0"/>
        <w:ind w:left="0"/>
        <w:jc w:val="both"/>
      </w:pPr>
      <w:r>
        <w:rPr>
          <w:rFonts w:ascii="Times New Roman"/>
          <w:b w:val="false"/>
          <w:i w:val="false"/>
          <w:color w:val="000000"/>
          <w:sz w:val="28"/>
        </w:rPr>
        <w:t xml:space="preserve">
      Көрсетілетін қызметті алушының Т.А.Ә. (бар болғанда), ЖСН ______________ </w:t>
      </w:r>
    </w:p>
    <w:p>
      <w:pPr>
        <w:spacing w:after="0"/>
        <w:ind w:left="0"/>
        <w:jc w:val="both"/>
      </w:pPr>
      <w:r>
        <w:rPr>
          <w:rFonts w:ascii="Times New Roman"/>
          <w:b w:val="false"/>
          <w:i w:val="false"/>
          <w:color w:val="000000"/>
          <w:sz w:val="28"/>
        </w:rPr>
        <w:t xml:space="preserve">
      Көрсетілетін қызметті алушының туған күні ____________________________ </w:t>
      </w:r>
    </w:p>
    <w:p>
      <w:pPr>
        <w:spacing w:after="0"/>
        <w:ind w:left="0"/>
        <w:jc w:val="both"/>
      </w:pPr>
      <w:r>
        <w:rPr>
          <w:rFonts w:ascii="Times New Roman"/>
          <w:b w:val="false"/>
          <w:i w:val="false"/>
          <w:color w:val="000000"/>
          <w:sz w:val="28"/>
        </w:rPr>
        <w:t xml:space="preserve">
      Баланы (балаларды) қабылдаушы отбасына тәрбиелеуге беру туралы шарт жасау </w:t>
      </w:r>
    </w:p>
    <w:p>
      <w:pPr>
        <w:spacing w:after="0"/>
        <w:ind w:left="0"/>
        <w:jc w:val="both"/>
      </w:pPr>
      <w:r>
        <w:rPr>
          <w:rFonts w:ascii="Times New Roman"/>
          <w:b w:val="false"/>
          <w:i w:val="false"/>
          <w:color w:val="000000"/>
          <w:sz w:val="28"/>
        </w:rPr>
        <w:t xml:space="preserve">
      үшін ______________________________________ мекенжайы бойынша </w:t>
      </w:r>
    </w:p>
    <w:p>
      <w:pPr>
        <w:spacing w:after="0"/>
        <w:ind w:left="0"/>
        <w:jc w:val="both"/>
      </w:pPr>
      <w:r>
        <w:rPr>
          <w:rFonts w:ascii="Times New Roman"/>
          <w:b w:val="false"/>
          <w:i w:val="false"/>
          <w:color w:val="000000"/>
          <w:sz w:val="28"/>
        </w:rPr>
        <w:t xml:space="preserve">
      орналасқан (Нұр-Сұлтан, Алматы және Шымкент қалаларының, облыстық </w:t>
      </w:r>
    </w:p>
    <w:p>
      <w:pPr>
        <w:spacing w:after="0"/>
        <w:ind w:left="0"/>
        <w:jc w:val="both"/>
      </w:pPr>
      <w:r>
        <w:rPr>
          <w:rFonts w:ascii="Times New Roman"/>
          <w:b w:val="false"/>
          <w:i w:val="false"/>
          <w:color w:val="000000"/>
          <w:sz w:val="28"/>
        </w:rPr>
        <w:t xml:space="preserve">
      маңызы бар аудандар мен қалалардың жергілікті атқарушы органдарының </w:t>
      </w:r>
    </w:p>
    <w:p>
      <w:pPr>
        <w:spacing w:after="0"/>
        <w:ind w:left="0"/>
        <w:jc w:val="both"/>
      </w:pPr>
      <w:r>
        <w:rPr>
          <w:rFonts w:ascii="Times New Roman"/>
          <w:b w:val="false"/>
          <w:i w:val="false"/>
          <w:color w:val="000000"/>
          <w:sz w:val="28"/>
        </w:rPr>
        <w:t xml:space="preserve">
      органдарының мекенжайы) _______________________________ </w:t>
      </w:r>
    </w:p>
    <w:p>
      <w:pPr>
        <w:spacing w:after="0"/>
        <w:ind w:left="0"/>
        <w:jc w:val="both"/>
      </w:pPr>
      <w:r>
        <w:rPr>
          <w:rFonts w:ascii="Times New Roman"/>
          <w:b w:val="false"/>
          <w:i w:val="false"/>
          <w:color w:val="000000"/>
          <w:sz w:val="28"/>
        </w:rPr>
        <w:t xml:space="preserve">
      (Нұр-Сұлтан, Алматы және Шымкент қалаларының, облыстық маңызы бар аудандар </w:t>
      </w:r>
    </w:p>
    <w:p>
      <w:pPr>
        <w:spacing w:after="0"/>
        <w:ind w:left="0"/>
        <w:jc w:val="both"/>
      </w:pPr>
      <w:r>
        <w:rPr>
          <w:rFonts w:ascii="Times New Roman"/>
          <w:b w:val="false"/>
          <w:i w:val="false"/>
          <w:color w:val="000000"/>
          <w:sz w:val="28"/>
        </w:rPr>
        <w:t xml:space="preserve">
      мен қалалардың жергілікті атқарушы органдары) хабарласу қажет. </w:t>
      </w:r>
    </w:p>
    <w:p>
      <w:pPr>
        <w:spacing w:after="0"/>
        <w:ind w:left="0"/>
        <w:jc w:val="both"/>
      </w:pPr>
      <w:r>
        <w:rPr>
          <w:rFonts w:ascii="Times New Roman"/>
          <w:b w:val="false"/>
          <w:i w:val="false"/>
          <w:color w:val="000000"/>
          <w:sz w:val="28"/>
        </w:rPr>
        <w:t xml:space="preserve">
      Жауапты тұлғаның ЭЦҚ-мен расталған хабарлама _______________________ </w:t>
      </w:r>
    </w:p>
    <w:p>
      <w:pPr>
        <w:spacing w:after="0"/>
        <w:ind w:left="0"/>
        <w:jc w:val="both"/>
      </w:pPr>
      <w:r>
        <w:rPr>
          <w:rFonts w:ascii="Times New Roman"/>
          <w:b w:val="false"/>
          <w:i w:val="false"/>
          <w:color w:val="000000"/>
          <w:sz w:val="28"/>
        </w:rPr>
        <w:t>
      (жауапты тұлғаның Т.А.Ә.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46"/>
    <w:p>
      <w:pPr>
        <w:spacing w:after="0"/>
        <w:ind w:left="0"/>
        <w:jc w:val="left"/>
      </w:pPr>
      <w:r>
        <w:rPr>
          <w:rFonts w:ascii="Times New Roman"/>
          <w:b/>
          <w:i w:val="false"/>
          <w:color w:val="000000"/>
        </w:rPr>
        <w:t xml:space="preserve"> Баланы (балаларды) қабылдаушы отбасына тәрбиелеуге беру туралы ШАРТ</w:t>
      </w:r>
    </w:p>
    <w:bookmarkEnd w:id="146"/>
    <w:p>
      <w:pPr>
        <w:spacing w:after="0"/>
        <w:ind w:left="0"/>
        <w:jc w:val="both"/>
      </w:pPr>
      <w:r>
        <w:rPr>
          <w:rFonts w:ascii="Times New Roman"/>
          <w:b w:val="false"/>
          <w:i w:val="false"/>
          <w:color w:val="000000"/>
          <w:sz w:val="28"/>
        </w:rPr>
        <w:t>
      Қала/аудан                   №___                   20___ жылғы "__" _________</w:t>
      </w:r>
    </w:p>
    <w:p>
      <w:pPr>
        <w:spacing w:after="0"/>
        <w:ind w:left="0"/>
        <w:jc w:val="both"/>
      </w:pPr>
      <w:r>
        <w:rPr>
          <w:rFonts w:ascii="Times New Roman"/>
          <w:b w:val="false"/>
          <w:i w:val="false"/>
          <w:color w:val="000000"/>
          <w:sz w:val="28"/>
        </w:rPr>
        <w:t xml:space="preserve">
      "Неке (ерлі-зайыптылық) және отбасы туралы" ҚР Кодексінің </w:t>
      </w:r>
      <w:r>
        <w:rPr>
          <w:rFonts w:ascii="Times New Roman"/>
          <w:b w:val="false"/>
          <w:i w:val="false"/>
          <w:color w:val="000000"/>
          <w:sz w:val="28"/>
        </w:rPr>
        <w:t>132-2 бабының</w:t>
      </w:r>
      <w:r>
        <w:rPr>
          <w:rFonts w:ascii="Times New Roman"/>
          <w:b w:val="false"/>
          <w:i w:val="false"/>
          <w:color w:val="000000"/>
          <w:sz w:val="28"/>
        </w:rPr>
        <w:t xml:space="preserve"> негізінде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қорғаншылық және қамқоршылық функцияларын жүзеге асыратын органның </w:t>
      </w:r>
    </w:p>
    <w:p>
      <w:pPr>
        <w:spacing w:after="0"/>
        <w:ind w:left="0"/>
        <w:jc w:val="both"/>
      </w:pPr>
      <w:r>
        <w:rPr>
          <w:rFonts w:ascii="Times New Roman"/>
          <w:b w:val="false"/>
          <w:i w:val="false"/>
          <w:color w:val="000000"/>
          <w:sz w:val="28"/>
        </w:rPr>
        <w:t xml:space="preserve">
      атынан ______________________________________________________________ </w:t>
      </w:r>
    </w:p>
    <w:p>
      <w:pPr>
        <w:spacing w:after="0"/>
        <w:ind w:left="0"/>
        <w:jc w:val="both"/>
      </w:pPr>
      <w:r>
        <w:rPr>
          <w:rFonts w:ascii="Times New Roman"/>
          <w:b w:val="false"/>
          <w:i w:val="false"/>
          <w:color w:val="000000"/>
          <w:sz w:val="28"/>
        </w:rPr>
        <w:t xml:space="preserve">
                        (өкілетті лауазымды тұлғаның Т.А.Ә. (бар болғанда) және лауазымы) </w:t>
      </w:r>
    </w:p>
    <w:p>
      <w:pPr>
        <w:spacing w:after="0"/>
        <w:ind w:left="0"/>
        <w:jc w:val="both"/>
      </w:pPr>
      <w:r>
        <w:rPr>
          <w:rFonts w:ascii="Times New Roman"/>
          <w:b w:val="false"/>
          <w:i w:val="false"/>
          <w:color w:val="000000"/>
          <w:sz w:val="28"/>
        </w:rPr>
        <w:t xml:space="preserve">
      сондай-ақ 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___________________________________________________________тұлғасында </w:t>
      </w:r>
    </w:p>
    <w:p>
      <w:pPr>
        <w:spacing w:after="0"/>
        <w:ind w:left="0"/>
        <w:jc w:val="both"/>
      </w:pPr>
      <w:r>
        <w:rPr>
          <w:rFonts w:ascii="Times New Roman"/>
          <w:b w:val="false"/>
          <w:i w:val="false"/>
          <w:color w:val="000000"/>
          <w:sz w:val="28"/>
        </w:rPr>
        <w:t xml:space="preserve">
      (өкілетті лауазымды тұлғаның аты-жөні және лауазымы) </w:t>
      </w:r>
    </w:p>
    <w:p>
      <w:pPr>
        <w:spacing w:after="0"/>
        <w:ind w:left="0"/>
        <w:jc w:val="both"/>
      </w:pPr>
      <w:r>
        <w:rPr>
          <w:rFonts w:ascii="Times New Roman"/>
          <w:b w:val="false"/>
          <w:i w:val="false"/>
          <w:color w:val="000000"/>
          <w:sz w:val="28"/>
        </w:rPr>
        <w:t xml:space="preserve">
      және қабылдаушы отбасылар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(бар болғанда), жеке куәлігі қашан және кіммен берілді) </w:t>
      </w:r>
    </w:p>
    <w:p>
      <w:pPr>
        <w:spacing w:after="0"/>
        <w:ind w:left="0"/>
        <w:jc w:val="both"/>
      </w:pPr>
      <w:r>
        <w:rPr>
          <w:rFonts w:ascii="Times New Roman"/>
          <w:b w:val="false"/>
          <w:i w:val="false"/>
          <w:color w:val="000000"/>
          <w:sz w:val="28"/>
        </w:rPr>
        <w:t>
      төмендегі туралы осы Шартты жасады:</w:t>
      </w:r>
    </w:p>
    <w:bookmarkStart w:name="z177" w:id="147"/>
    <w:p>
      <w:pPr>
        <w:spacing w:after="0"/>
        <w:ind w:left="0"/>
        <w:jc w:val="left"/>
      </w:pPr>
      <w:r>
        <w:rPr>
          <w:rFonts w:ascii="Times New Roman"/>
          <w:b/>
          <w:i w:val="false"/>
          <w:color w:val="000000"/>
        </w:rPr>
        <w:t xml:space="preserve"> 1. Шарттың мәні</w:t>
      </w:r>
    </w:p>
    <w:bookmarkEnd w:id="147"/>
    <w:p>
      <w:pPr>
        <w:spacing w:after="0"/>
        <w:ind w:left="0"/>
        <w:jc w:val="both"/>
      </w:pPr>
      <w:r>
        <w:rPr>
          <w:rFonts w:ascii="Times New Roman"/>
          <w:b w:val="false"/>
          <w:i w:val="false"/>
          <w:color w:val="000000"/>
          <w:sz w:val="28"/>
        </w:rPr>
        <w:t>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bookmarkStart w:name="z178" w:id="148"/>
    <w:p>
      <w:pPr>
        <w:spacing w:after="0"/>
        <w:ind w:left="0"/>
        <w:jc w:val="left"/>
      </w:pPr>
      <w:r>
        <w:rPr>
          <w:rFonts w:ascii="Times New Roman"/>
          <w:b/>
          <w:i w:val="false"/>
          <w:color w:val="000000"/>
        </w:rPr>
        <w:t xml:space="preserve"> 2. Тараптардың құқықтары мен міндеттері</w:t>
      </w:r>
    </w:p>
    <w:bookmarkEnd w:id="148"/>
    <w:p>
      <w:pPr>
        <w:spacing w:after="0"/>
        <w:ind w:left="0"/>
        <w:jc w:val="both"/>
      </w:pPr>
      <w:r>
        <w:rPr>
          <w:rFonts w:ascii="Times New Roman"/>
          <w:b w:val="false"/>
          <w:i w:val="false"/>
          <w:color w:val="000000"/>
          <w:sz w:val="28"/>
        </w:rPr>
        <w:t>
      1. Қорғаншылық және қамқоршылық бойынша функцияны жүзеге асыратын орган:</w:t>
      </w:r>
    </w:p>
    <w:p>
      <w:pPr>
        <w:spacing w:after="0"/>
        <w:ind w:left="0"/>
        <w:jc w:val="both"/>
      </w:pPr>
      <w:r>
        <w:rPr>
          <w:rFonts w:ascii="Times New Roman"/>
          <w:b w:val="false"/>
          <w:i w:val="false"/>
          <w:color w:val="000000"/>
          <w:sz w:val="28"/>
        </w:rPr>
        <w:t>
      1) баланы асырап-бағуға бөлінген қаражаттың жұмсалуына, сондай-ақ олардың мүлкінің басқарылуына бақылау жасауды жүзеге асыруға;</w:t>
      </w:r>
    </w:p>
    <w:p>
      <w:pPr>
        <w:spacing w:after="0"/>
        <w:ind w:left="0"/>
        <w:jc w:val="both"/>
      </w:pPr>
      <w:r>
        <w:rPr>
          <w:rFonts w:ascii="Times New Roman"/>
          <w:b w:val="false"/>
          <w:i w:val="false"/>
          <w:color w:val="000000"/>
          <w:sz w:val="28"/>
        </w:rPr>
        <w:t>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pPr>
        <w:spacing w:after="0"/>
        <w:ind w:left="0"/>
        <w:jc w:val="both"/>
      </w:pPr>
      <w:r>
        <w:rPr>
          <w:rFonts w:ascii="Times New Roman"/>
          <w:b w:val="false"/>
          <w:i w:val="false"/>
          <w:color w:val="000000"/>
          <w:sz w:val="28"/>
        </w:rPr>
        <w:t>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pPr>
        <w:spacing w:after="0"/>
        <w:ind w:left="0"/>
        <w:jc w:val="both"/>
      </w:pPr>
      <w:r>
        <w:rPr>
          <w:rFonts w:ascii="Times New Roman"/>
          <w:b w:val="false"/>
          <w:i w:val="false"/>
          <w:color w:val="000000"/>
          <w:sz w:val="28"/>
        </w:rPr>
        <w:t>
      4) баланың (балалардың) мүддесін ескере отырып, қабылдап алған баланың жақын туыстарымен қарым-қатынас тәртібін анықтауға және дауларды қарауға;</w:t>
      </w:r>
    </w:p>
    <w:p>
      <w:pPr>
        <w:spacing w:after="0"/>
        <w:ind w:left="0"/>
        <w:jc w:val="both"/>
      </w:pPr>
      <w:r>
        <w:rPr>
          <w:rFonts w:ascii="Times New Roman"/>
          <w:b w:val="false"/>
          <w:i w:val="false"/>
          <w:color w:val="000000"/>
          <w:sz w:val="28"/>
        </w:rPr>
        <w:t>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pPr>
        <w:spacing w:after="0"/>
        <w:ind w:left="0"/>
        <w:jc w:val="both"/>
      </w:pPr>
      <w:r>
        <w:rPr>
          <w:rFonts w:ascii="Times New Roman"/>
          <w:b w:val="false"/>
          <w:i w:val="false"/>
          <w:color w:val="000000"/>
          <w:sz w:val="28"/>
        </w:rPr>
        <w:t>
      2. Қорғаншылық және қамқоршылық бойынша функцияны жүзеге асыратын орган:</w:t>
      </w:r>
    </w:p>
    <w:p>
      <w:pPr>
        <w:spacing w:after="0"/>
        <w:ind w:left="0"/>
        <w:jc w:val="both"/>
      </w:pPr>
      <w:r>
        <w:rPr>
          <w:rFonts w:ascii="Times New Roman"/>
          <w:b w:val="false"/>
          <w:i w:val="false"/>
          <w:color w:val="000000"/>
          <w:sz w:val="28"/>
        </w:rPr>
        <w:t>
      1) осы Шарт бойынша органның құқықтары мен міндеттерін жүзеге асыру үшін баланы қабылдап алушы ата-аналардан қажетті ақпаратты сұратуға;</w:t>
      </w:r>
    </w:p>
    <w:p>
      <w:pPr>
        <w:spacing w:after="0"/>
        <w:ind w:left="0"/>
        <w:jc w:val="both"/>
      </w:pPr>
      <w:r>
        <w:rPr>
          <w:rFonts w:ascii="Times New Roman"/>
          <w:b w:val="false"/>
          <w:i w:val="false"/>
          <w:color w:val="000000"/>
          <w:sz w:val="28"/>
        </w:rPr>
        <w:t>
      2) қабылдап алынған балалардың бұзылған құқықтары мен заңды мүдделерін қалпына келтіруді баланы қабылдап алушы ата-аналарға міндеттеуге;</w:t>
      </w:r>
    </w:p>
    <w:p>
      <w:pPr>
        <w:spacing w:after="0"/>
        <w:ind w:left="0"/>
        <w:jc w:val="both"/>
      </w:pPr>
      <w:r>
        <w:rPr>
          <w:rFonts w:ascii="Times New Roman"/>
          <w:b w:val="false"/>
          <w:i w:val="false"/>
          <w:color w:val="000000"/>
          <w:sz w:val="28"/>
        </w:rPr>
        <w:t>
      3) мынадай жағдайларда:</w:t>
      </w:r>
    </w:p>
    <w:p>
      <w:pPr>
        <w:spacing w:after="0"/>
        <w:ind w:left="0"/>
        <w:jc w:val="both"/>
      </w:pPr>
      <w:r>
        <w:rPr>
          <w:rFonts w:ascii="Times New Roman"/>
          <w:b w:val="false"/>
          <w:i w:val="false"/>
          <w:color w:val="000000"/>
          <w:sz w:val="28"/>
        </w:rPr>
        <w:t>
      - өзіне жүктелген міндеттерді тиісінше орындамаса;</w:t>
      </w:r>
    </w:p>
    <w:p>
      <w:pPr>
        <w:spacing w:after="0"/>
        <w:ind w:left="0"/>
        <w:jc w:val="both"/>
      </w:pPr>
      <w:r>
        <w:rPr>
          <w:rFonts w:ascii="Times New Roman"/>
          <w:b w:val="false"/>
          <w:i w:val="false"/>
          <w:color w:val="000000"/>
          <w:sz w:val="28"/>
        </w:rPr>
        <w:t>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bookmarkStart w:name="z179" w:id="149"/>
    <w:p>
      <w:pPr>
        <w:spacing w:after="0"/>
        <w:ind w:left="0"/>
        <w:jc w:val="left"/>
      </w:pPr>
      <w:r>
        <w:rPr>
          <w:rFonts w:ascii="Times New Roman"/>
          <w:b/>
          <w:i w:val="false"/>
          <w:color w:val="000000"/>
        </w:rPr>
        <w:t xml:space="preserve"> 3. Жетім-балалар және ата-анасының қамқорлығынсыз қалған балаларға арналған ұйымның міндеттері:</w:t>
      </w:r>
    </w:p>
    <w:bookmarkEnd w:id="149"/>
    <w:p>
      <w:pPr>
        <w:spacing w:after="0"/>
        <w:ind w:left="0"/>
        <w:jc w:val="both"/>
      </w:pPr>
      <w:r>
        <w:rPr>
          <w:rFonts w:ascii="Times New Roman"/>
          <w:b w:val="false"/>
          <w:i w:val="false"/>
          <w:color w:val="000000"/>
          <w:sz w:val="28"/>
        </w:rPr>
        <w:t>
      1) асырап алушы отбасына Асырап алушы отбасы туралы ережеде белгіленген тізімге сәйкес бала туралы мәліметті беру;</w:t>
      </w:r>
    </w:p>
    <w:p>
      <w:pPr>
        <w:spacing w:after="0"/>
        <w:ind w:left="0"/>
        <w:jc w:val="both"/>
      </w:pPr>
      <w:r>
        <w:rPr>
          <w:rFonts w:ascii="Times New Roman"/>
          <w:b w:val="false"/>
          <w:i w:val="false"/>
          <w:color w:val="000000"/>
          <w:sz w:val="28"/>
        </w:rPr>
        <w:t>
      2) асырап алушы отбасына психологиялық-педагогикалық көмек көрсету.</w:t>
      </w:r>
    </w:p>
    <w:bookmarkStart w:name="z180" w:id="150"/>
    <w:p>
      <w:pPr>
        <w:spacing w:after="0"/>
        <w:ind w:left="0"/>
        <w:jc w:val="left"/>
      </w:pPr>
      <w:r>
        <w:rPr>
          <w:rFonts w:ascii="Times New Roman"/>
          <w:b/>
          <w:i w:val="false"/>
          <w:color w:val="000000"/>
        </w:rPr>
        <w:t xml:space="preserve">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bookmarkEnd w:id="150"/>
    <w:bookmarkStart w:name="z181" w:id="151"/>
    <w:p>
      <w:pPr>
        <w:spacing w:after="0"/>
        <w:ind w:left="0"/>
        <w:jc w:val="left"/>
      </w:pPr>
      <w:r>
        <w:rPr>
          <w:rFonts w:ascii="Times New Roman"/>
          <w:b/>
          <w:i w:val="false"/>
          <w:color w:val="000000"/>
        </w:rPr>
        <w:t xml:space="preserve"> 5. Асырап алушы отбасының міндеттері:</w:t>
      </w:r>
    </w:p>
    <w:bookmarkEnd w:id="151"/>
    <w:p>
      <w:pPr>
        <w:spacing w:after="0"/>
        <w:ind w:left="0"/>
        <w:jc w:val="both"/>
      </w:pPr>
      <w:r>
        <w:rPr>
          <w:rFonts w:ascii="Times New Roman"/>
          <w:b w:val="false"/>
          <w:i w:val="false"/>
          <w:color w:val="000000"/>
          <w:sz w:val="28"/>
        </w:rPr>
        <w:t>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pPr>
        <w:spacing w:after="0"/>
        <w:ind w:left="0"/>
        <w:jc w:val="both"/>
      </w:pPr>
      <w:r>
        <w:rPr>
          <w:rFonts w:ascii="Times New Roman"/>
          <w:b w:val="false"/>
          <w:i w:val="false"/>
          <w:color w:val="000000"/>
          <w:sz w:val="28"/>
        </w:rPr>
        <w:t>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pPr>
        <w:spacing w:after="0"/>
        <w:ind w:left="0"/>
        <w:jc w:val="both"/>
      </w:pPr>
      <w:r>
        <w:rPr>
          <w:rFonts w:ascii="Times New Roman"/>
          <w:b w:val="false"/>
          <w:i w:val="false"/>
          <w:color w:val="000000"/>
          <w:sz w:val="28"/>
        </w:rPr>
        <w:t>
      3) асырап алынған балалармен бірге тұру;</w:t>
      </w:r>
    </w:p>
    <w:p>
      <w:pPr>
        <w:spacing w:after="0"/>
        <w:ind w:left="0"/>
        <w:jc w:val="both"/>
      </w:pPr>
      <w:r>
        <w:rPr>
          <w:rFonts w:ascii="Times New Roman"/>
          <w:b w:val="false"/>
          <w:i w:val="false"/>
          <w:color w:val="000000"/>
          <w:sz w:val="28"/>
        </w:rPr>
        <w:t>
      4) асырап алушы ата-анаға берілген баланың құжаттарына, қаражатына және балаға тиісті басқа мүліктің сақтығын қамтамасыз ету;</w:t>
      </w:r>
    </w:p>
    <w:p>
      <w:pPr>
        <w:spacing w:after="0"/>
        <w:ind w:left="0"/>
        <w:jc w:val="both"/>
      </w:pPr>
      <w:r>
        <w:rPr>
          <w:rFonts w:ascii="Times New Roman"/>
          <w:b w:val="false"/>
          <w:i w:val="false"/>
          <w:color w:val="000000"/>
          <w:sz w:val="28"/>
        </w:rPr>
        <w:t>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pPr>
        <w:spacing w:after="0"/>
        <w:ind w:left="0"/>
        <w:jc w:val="both"/>
      </w:pPr>
      <w:r>
        <w:rPr>
          <w:rFonts w:ascii="Times New Roman"/>
          <w:b w:val="false"/>
          <w:i w:val="false"/>
          <w:color w:val="000000"/>
          <w:sz w:val="28"/>
        </w:rPr>
        <w:t>
      6) қорғаншылық және қамқоршылық органын асырап алушы отбасы туралы Ереженің талаптарына сәйкес тұрғылықты жерін ауыстыру туралы жазбаша хабардар етуге;</w:t>
      </w:r>
    </w:p>
    <w:p>
      <w:pPr>
        <w:spacing w:after="0"/>
        <w:ind w:left="0"/>
        <w:jc w:val="both"/>
      </w:pPr>
      <w:r>
        <w:rPr>
          <w:rFonts w:ascii="Times New Roman"/>
          <w:b w:val="false"/>
          <w:i w:val="false"/>
          <w:color w:val="000000"/>
          <w:sz w:val="28"/>
        </w:rPr>
        <w:t>
      7) алты айда бір реттен кем емес:</w:t>
      </w:r>
    </w:p>
    <w:p>
      <w:pPr>
        <w:spacing w:after="0"/>
        <w:ind w:left="0"/>
        <w:jc w:val="both"/>
      </w:pPr>
      <w:r>
        <w:rPr>
          <w:rFonts w:ascii="Times New Roman"/>
          <w:b w:val="false"/>
          <w:i w:val="false"/>
          <w:color w:val="000000"/>
          <w:sz w:val="28"/>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қаулысымен</w:t>
      </w:r>
      <w:r>
        <w:rPr>
          <w:rFonts w:ascii="Times New Roman"/>
          <w:b w:val="false"/>
          <w:i w:val="false"/>
          <w:color w:val="000000"/>
          <w:sz w:val="28"/>
        </w:rPr>
        <w:t xml:space="preserve">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p>
      <w:pPr>
        <w:spacing w:after="0"/>
        <w:ind w:left="0"/>
        <w:jc w:val="both"/>
      </w:pPr>
      <w:r>
        <w:rPr>
          <w:rFonts w:ascii="Times New Roman"/>
          <w:b w:val="false"/>
          <w:i w:val="false"/>
          <w:color w:val="000000"/>
          <w:sz w:val="28"/>
        </w:rPr>
        <w:t>
      5. Асырап алушы отбасы:</w:t>
      </w:r>
    </w:p>
    <w:p>
      <w:pPr>
        <w:spacing w:after="0"/>
        <w:ind w:left="0"/>
        <w:jc w:val="both"/>
      </w:pPr>
      <w:r>
        <w:rPr>
          <w:rFonts w:ascii="Times New Roman"/>
          <w:b w:val="false"/>
          <w:i w:val="false"/>
          <w:color w:val="000000"/>
          <w:sz w:val="28"/>
        </w:rPr>
        <w:t>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pPr>
        <w:spacing w:after="0"/>
        <w:ind w:left="0"/>
        <w:jc w:val="both"/>
      </w:pPr>
      <w:r>
        <w:rPr>
          <w:rFonts w:ascii="Times New Roman"/>
          <w:b w:val="false"/>
          <w:i w:val="false"/>
          <w:color w:val="000000"/>
          <w:sz w:val="28"/>
        </w:rPr>
        <w:t>
      2) асырап алынған балаларды тәрбиелеу, білім беру, құқықтары мен заңды мүдделерін қорғау мәселелері бойынша кеңес көмегін алу;</w:t>
      </w:r>
    </w:p>
    <w:p>
      <w:pPr>
        <w:spacing w:after="0"/>
        <w:ind w:left="0"/>
        <w:jc w:val="both"/>
      </w:pPr>
      <w:r>
        <w:rPr>
          <w:rFonts w:ascii="Times New Roman"/>
          <w:b w:val="false"/>
          <w:i w:val="false"/>
          <w:color w:val="000000"/>
          <w:sz w:val="28"/>
        </w:rPr>
        <w:t>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bookmarkStart w:name="z182" w:id="152"/>
    <w:p>
      <w:pPr>
        <w:spacing w:after="0"/>
        <w:ind w:left="0"/>
        <w:jc w:val="left"/>
      </w:pPr>
      <w:r>
        <w:rPr>
          <w:rFonts w:ascii="Times New Roman"/>
          <w:b/>
          <w:i w:val="false"/>
          <w:color w:val="000000"/>
        </w:rPr>
        <w:t xml:space="preserve"> 5. Шарттың мерзімі</w:t>
      </w:r>
    </w:p>
    <w:bookmarkEnd w:id="152"/>
    <w:p>
      <w:pPr>
        <w:spacing w:after="0"/>
        <w:ind w:left="0"/>
        <w:jc w:val="both"/>
      </w:pPr>
      <w:r>
        <w:rPr>
          <w:rFonts w:ascii="Times New Roman"/>
          <w:b w:val="false"/>
          <w:i w:val="false"/>
          <w:color w:val="000000"/>
          <w:sz w:val="28"/>
        </w:rPr>
        <w:t>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pPr>
        <w:spacing w:after="0"/>
        <w:ind w:left="0"/>
        <w:jc w:val="both"/>
      </w:pPr>
      <w:r>
        <w:rPr>
          <w:rFonts w:ascii="Times New Roman"/>
          <w:b w:val="false"/>
          <w:i w:val="false"/>
          <w:color w:val="000000"/>
          <w:sz w:val="28"/>
        </w:rPr>
        <w:t>
      2. Осы шарт тараптардың келісімі бойынша ұзартылуы мүмкін.</w:t>
      </w:r>
    </w:p>
    <w:p>
      <w:pPr>
        <w:spacing w:after="0"/>
        <w:ind w:left="0"/>
        <w:jc w:val="both"/>
      </w:pPr>
      <w:r>
        <w:rPr>
          <w:rFonts w:ascii="Times New Roman"/>
          <w:b w:val="false"/>
          <w:i w:val="false"/>
          <w:color w:val="000000"/>
          <w:sz w:val="28"/>
        </w:rPr>
        <w:t>
      3. Баланы қабылдайтын отбасына беру туралы шарт мынадай жағдайларда:</w:t>
      </w:r>
    </w:p>
    <w:p>
      <w:pPr>
        <w:spacing w:after="0"/>
        <w:ind w:left="0"/>
        <w:jc w:val="both"/>
      </w:pPr>
      <w:r>
        <w:rPr>
          <w:rFonts w:ascii="Times New Roman"/>
          <w:b w:val="false"/>
          <w:i w:val="false"/>
          <w:color w:val="000000"/>
          <w:sz w:val="28"/>
        </w:rPr>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pPr>
        <w:spacing w:after="0"/>
        <w:ind w:left="0"/>
        <w:jc w:val="both"/>
      </w:pPr>
      <w:r>
        <w:rPr>
          <w:rFonts w:ascii="Times New Roman"/>
          <w:b w:val="false"/>
          <w:i w:val="false"/>
          <w:color w:val="000000"/>
          <w:sz w:val="28"/>
        </w:rPr>
        <w:t>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pPr>
        <w:spacing w:after="0"/>
        <w:ind w:left="0"/>
        <w:jc w:val="both"/>
      </w:pPr>
      <w:r>
        <w:rPr>
          <w:rFonts w:ascii="Times New Roman"/>
          <w:b w:val="false"/>
          <w:i w:val="false"/>
          <w:color w:val="000000"/>
          <w:sz w:val="28"/>
        </w:rPr>
        <w:t>
      - бала ата-анасына қайтарылған, туыстарына берілген немесе асырап алынған жағдайларда;</w:t>
      </w:r>
    </w:p>
    <w:p>
      <w:pPr>
        <w:spacing w:after="0"/>
        <w:ind w:left="0"/>
        <w:jc w:val="both"/>
      </w:pPr>
      <w:r>
        <w:rPr>
          <w:rFonts w:ascii="Times New Roman"/>
          <w:b w:val="false"/>
          <w:i w:val="false"/>
          <w:color w:val="000000"/>
          <w:sz w:val="28"/>
        </w:rPr>
        <w:t>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pPr>
        <w:spacing w:after="0"/>
        <w:ind w:left="0"/>
        <w:jc w:val="both"/>
      </w:pPr>
      <w:r>
        <w:rPr>
          <w:rFonts w:ascii="Times New Roman"/>
          <w:b w:val="false"/>
          <w:i w:val="false"/>
          <w:color w:val="000000"/>
          <w:sz w:val="28"/>
        </w:rPr>
        <w:t>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p>
      <w:pPr>
        <w:spacing w:after="0"/>
        <w:ind w:left="0"/>
        <w:jc w:val="both"/>
      </w:pPr>
      <w:r>
        <w:rPr>
          <w:rFonts w:ascii="Times New Roman"/>
          <w:b w:val="false"/>
          <w:i w:val="false"/>
          <w:color w:val="000000"/>
          <w:sz w:val="28"/>
        </w:rPr>
        <w:t xml:space="preserve">
      Қорғаншылық және қамқоршылық             Асырап алушы отбасы </w:t>
      </w:r>
    </w:p>
    <w:p>
      <w:pPr>
        <w:spacing w:after="0"/>
        <w:ind w:left="0"/>
        <w:jc w:val="both"/>
      </w:pPr>
      <w:r>
        <w:rPr>
          <w:rFonts w:ascii="Times New Roman"/>
          <w:b w:val="false"/>
          <w:i w:val="false"/>
          <w:color w:val="000000"/>
          <w:sz w:val="28"/>
        </w:rPr>
        <w:t xml:space="preserve">
      бойынша функцияны жүзеге асыратын             ____________________________ </w:t>
      </w:r>
    </w:p>
    <w:p>
      <w:pPr>
        <w:spacing w:after="0"/>
        <w:ind w:left="0"/>
        <w:jc w:val="both"/>
      </w:pPr>
      <w:r>
        <w:rPr>
          <w:rFonts w:ascii="Times New Roman"/>
          <w:b w:val="false"/>
          <w:i w:val="false"/>
          <w:color w:val="000000"/>
          <w:sz w:val="28"/>
        </w:rPr>
        <w:t xml:space="preserve">
      орган __________________________             мекенжайы </w:t>
      </w:r>
    </w:p>
    <w:p>
      <w:pPr>
        <w:spacing w:after="0"/>
        <w:ind w:left="0"/>
        <w:jc w:val="both"/>
      </w:pPr>
      <w:r>
        <w:rPr>
          <w:rFonts w:ascii="Times New Roman"/>
          <w:b w:val="false"/>
          <w:i w:val="false"/>
          <w:color w:val="000000"/>
          <w:sz w:val="28"/>
        </w:rPr>
        <w:t>
      органның атауы                               _____________________________</w:t>
      </w:r>
    </w:p>
    <w:p>
      <w:pPr>
        <w:spacing w:after="0"/>
        <w:ind w:left="0"/>
        <w:jc w:val="both"/>
      </w:pPr>
      <w:r>
        <w:rPr>
          <w:rFonts w:ascii="Times New Roman"/>
          <w:b w:val="false"/>
          <w:i w:val="false"/>
          <w:color w:val="000000"/>
          <w:sz w:val="28"/>
        </w:rPr>
        <w:t xml:space="preserve">
       ______________________________             Т.А.Ә. (бар болғанда) (қолы) </w:t>
      </w:r>
    </w:p>
    <w:p>
      <w:pPr>
        <w:spacing w:after="0"/>
        <w:ind w:left="0"/>
        <w:jc w:val="both"/>
      </w:pPr>
      <w:r>
        <w:rPr>
          <w:rFonts w:ascii="Times New Roman"/>
          <w:b w:val="false"/>
          <w:i w:val="false"/>
          <w:color w:val="000000"/>
          <w:sz w:val="28"/>
        </w:rPr>
        <w:t xml:space="preserve">
                        мекенжайы                         _______________________________ </w:t>
      </w:r>
    </w:p>
    <w:p>
      <w:pPr>
        <w:spacing w:after="0"/>
        <w:ind w:left="0"/>
        <w:jc w:val="both"/>
      </w:pPr>
      <w:r>
        <w:rPr>
          <w:rFonts w:ascii="Times New Roman"/>
          <w:b w:val="false"/>
          <w:i w:val="false"/>
          <w:color w:val="000000"/>
          <w:sz w:val="28"/>
        </w:rPr>
        <w:t>
      Т.А.Ә. (бар болғанда) (қолы)</w:t>
      </w:r>
    </w:p>
    <w:p>
      <w:pPr>
        <w:spacing w:after="0"/>
        <w:ind w:left="0"/>
        <w:jc w:val="both"/>
      </w:pPr>
      <w:r>
        <w:rPr>
          <w:rFonts w:ascii="Times New Roman"/>
          <w:b w:val="false"/>
          <w:i w:val="false"/>
          <w:color w:val="000000"/>
          <w:sz w:val="28"/>
        </w:rPr>
        <w:t xml:space="preserve">
      Жетім-балалар және ата-анасының </w:t>
      </w:r>
    </w:p>
    <w:p>
      <w:pPr>
        <w:spacing w:after="0"/>
        <w:ind w:left="0"/>
        <w:jc w:val="both"/>
      </w:pPr>
      <w:r>
        <w:rPr>
          <w:rFonts w:ascii="Times New Roman"/>
          <w:b w:val="false"/>
          <w:i w:val="false"/>
          <w:color w:val="000000"/>
          <w:sz w:val="28"/>
        </w:rPr>
        <w:t xml:space="preserve">
      қамқорлығынсыз қалған балаларға арналған </w:t>
      </w:r>
    </w:p>
    <w:p>
      <w:pPr>
        <w:spacing w:after="0"/>
        <w:ind w:left="0"/>
        <w:jc w:val="both"/>
      </w:pPr>
      <w:r>
        <w:rPr>
          <w:rFonts w:ascii="Times New Roman"/>
          <w:b w:val="false"/>
          <w:i w:val="false"/>
          <w:color w:val="000000"/>
          <w:sz w:val="28"/>
        </w:rPr>
        <w:t xml:space="preserve">
      ұйым 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мекенжайы _____________________________ </w:t>
      </w:r>
    </w:p>
    <w:p>
      <w:pPr>
        <w:spacing w:after="0"/>
        <w:ind w:left="0"/>
        <w:jc w:val="both"/>
      </w:pPr>
      <w:r>
        <w:rPr>
          <w:rFonts w:ascii="Times New Roman"/>
          <w:b w:val="false"/>
          <w:i w:val="false"/>
          <w:color w:val="000000"/>
          <w:sz w:val="28"/>
        </w:rPr>
        <w:t>
      _____________ Т.А.Ә. (бар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53"/>
    <w:p>
      <w:pPr>
        <w:spacing w:after="0"/>
        <w:ind w:left="0"/>
        <w:jc w:val="left"/>
      </w:pPr>
      <w:r>
        <w:rPr>
          <w:rFonts w:ascii="Times New Roman"/>
          <w:b/>
          <w:i w:val="false"/>
          <w:color w:val="000000"/>
        </w:rPr>
        <w:t xml:space="preserve"> Қабылдаушы отбасына баланы (балаларды) күтіп-бағуға бөлінетін ақша қаражатын тағайындау туралы шешім</w:t>
      </w:r>
    </w:p>
    <w:bookmarkEnd w:id="153"/>
    <w:p>
      <w:pPr>
        <w:spacing w:after="0"/>
        <w:ind w:left="0"/>
        <w:jc w:val="both"/>
      </w:pPr>
      <w:r>
        <w:rPr>
          <w:rFonts w:ascii="Times New Roman"/>
          <w:b w:val="false"/>
          <w:i w:val="false"/>
          <w:color w:val="000000"/>
          <w:sz w:val="28"/>
        </w:rPr>
        <w:t>
      20 ___ жылғы "___" _______________                               № 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Істің № ___________________________________________________________ </w:t>
      </w:r>
    </w:p>
    <w:p>
      <w:pPr>
        <w:spacing w:after="0"/>
        <w:ind w:left="0"/>
        <w:jc w:val="both"/>
      </w:pPr>
      <w:r>
        <w:rPr>
          <w:rFonts w:ascii="Times New Roman"/>
          <w:b w:val="false"/>
          <w:i w:val="false"/>
          <w:color w:val="000000"/>
          <w:sz w:val="28"/>
        </w:rPr>
        <w:t xml:space="preserve">
      Азамат(ша) 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Өтініш берген күні_____________________________________________________ </w:t>
      </w:r>
    </w:p>
    <w:p>
      <w:pPr>
        <w:spacing w:after="0"/>
        <w:ind w:left="0"/>
        <w:jc w:val="both"/>
      </w:pPr>
      <w:r>
        <w:rPr>
          <w:rFonts w:ascii="Times New Roman"/>
          <w:b w:val="false"/>
          <w:i w:val="false"/>
          <w:color w:val="000000"/>
          <w:sz w:val="28"/>
        </w:rPr>
        <w:t xml:space="preserve">
      Баланың тегі, аты, әкесінің аты (бар болғанда) _____________________________ </w:t>
      </w:r>
    </w:p>
    <w:p>
      <w:pPr>
        <w:spacing w:after="0"/>
        <w:ind w:left="0"/>
        <w:jc w:val="both"/>
      </w:pPr>
      <w:r>
        <w:rPr>
          <w:rFonts w:ascii="Times New Roman"/>
          <w:b w:val="false"/>
          <w:i w:val="false"/>
          <w:color w:val="000000"/>
          <w:sz w:val="28"/>
        </w:rPr>
        <w:t xml:space="preserve">
      Баланың туған жылы __________________________________________________ </w:t>
      </w:r>
    </w:p>
    <w:p>
      <w:pPr>
        <w:spacing w:after="0"/>
        <w:ind w:left="0"/>
        <w:jc w:val="both"/>
      </w:pPr>
      <w:r>
        <w:rPr>
          <w:rFonts w:ascii="Times New Roman"/>
          <w:b w:val="false"/>
          <w:i w:val="false"/>
          <w:color w:val="000000"/>
          <w:sz w:val="28"/>
        </w:rPr>
        <w:t xml:space="preserve">
      Баланы қабылдайтын отбасына беру туралы шарт _________________________ </w:t>
      </w:r>
    </w:p>
    <w:p>
      <w:pPr>
        <w:spacing w:after="0"/>
        <w:ind w:left="0"/>
        <w:jc w:val="both"/>
      </w:pPr>
      <w:r>
        <w:rPr>
          <w:rFonts w:ascii="Times New Roman"/>
          <w:b w:val="false"/>
          <w:i w:val="false"/>
          <w:color w:val="000000"/>
          <w:sz w:val="28"/>
        </w:rPr>
        <w:t xml:space="preserve">
      Жасалған күні 20 ___ жылғы "___" ______________ </w:t>
      </w:r>
    </w:p>
    <w:p>
      <w:pPr>
        <w:spacing w:after="0"/>
        <w:ind w:left="0"/>
        <w:jc w:val="both"/>
      </w:pPr>
      <w:r>
        <w:rPr>
          <w:rFonts w:ascii="Times New Roman"/>
          <w:b w:val="false"/>
          <w:i w:val="false"/>
          <w:color w:val="000000"/>
          <w:sz w:val="28"/>
        </w:rPr>
        <w:t xml:space="preserve">
      Тағайындалған ақшалай қаражат сомасы </w:t>
      </w:r>
    </w:p>
    <w:p>
      <w:pPr>
        <w:spacing w:after="0"/>
        <w:ind w:left="0"/>
        <w:jc w:val="both"/>
      </w:pPr>
      <w:r>
        <w:rPr>
          <w:rFonts w:ascii="Times New Roman"/>
          <w:b w:val="false"/>
          <w:i w:val="false"/>
          <w:color w:val="000000"/>
          <w:sz w:val="28"/>
        </w:rPr>
        <w:t xml:space="preserve">
      20____ жылғы "___" __________ 20____ жылғы "___" __________ мөлшерінде </w:t>
      </w:r>
    </w:p>
    <w:p>
      <w:pPr>
        <w:spacing w:after="0"/>
        <w:ind w:left="0"/>
        <w:jc w:val="both"/>
      </w:pPr>
      <w:r>
        <w:rPr>
          <w:rFonts w:ascii="Times New Roman"/>
          <w:b w:val="false"/>
          <w:i w:val="false"/>
          <w:color w:val="000000"/>
          <w:sz w:val="28"/>
        </w:rPr>
        <w:t xml:space="preserve">
      айлық есептік көрсеткіш (жазумен) </w:t>
      </w:r>
    </w:p>
    <w:p>
      <w:pPr>
        <w:spacing w:after="0"/>
        <w:ind w:left="0"/>
        <w:jc w:val="both"/>
      </w:pPr>
      <w:r>
        <w:rPr>
          <w:rFonts w:ascii="Times New Roman"/>
          <w:b w:val="false"/>
          <w:i w:val="false"/>
          <w:color w:val="000000"/>
          <w:sz w:val="28"/>
        </w:rPr>
        <w:t>
      Ақшалай қаражатты төлеуді тоқтату себебі: ______________________________</w:t>
      </w:r>
    </w:p>
    <w:p>
      <w:pPr>
        <w:spacing w:after="0"/>
        <w:ind w:left="0"/>
        <w:jc w:val="both"/>
      </w:pPr>
      <w:r>
        <w:rPr>
          <w:rFonts w:ascii="Times New Roman"/>
          <w:b w:val="false"/>
          <w:i w:val="false"/>
          <w:color w:val="000000"/>
          <w:sz w:val="28"/>
        </w:rPr>
        <w:t xml:space="preserve">
      Мөрдің орны (бар болғанда)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(орган басшысының Т.А.Ә. (бар болған жағдайда)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7-қосымша</w:t>
            </w:r>
          </w:p>
        </w:tc>
      </w:tr>
    </w:tbl>
    <w:bookmarkStart w:name="z186" w:id="154"/>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154"/>
    <w:bookmarkStart w:name="z187" w:id="155"/>
    <w:p>
      <w:pPr>
        <w:spacing w:after="0"/>
        <w:ind w:left="0"/>
        <w:jc w:val="left"/>
      </w:pPr>
      <w:r>
        <w:rPr>
          <w:rFonts w:ascii="Times New Roman"/>
          <w:b/>
          <w:i w:val="false"/>
          <w:color w:val="000000"/>
        </w:rPr>
        <w:t xml:space="preserve"> 1-тарау. Жалпы ережелер</w:t>
      </w:r>
    </w:p>
    <w:bookmarkEnd w:id="155"/>
    <w:bookmarkStart w:name="z188" w:id="156"/>
    <w:p>
      <w:pPr>
        <w:spacing w:after="0"/>
        <w:ind w:left="0"/>
        <w:jc w:val="both"/>
      </w:pPr>
      <w:r>
        <w:rPr>
          <w:rFonts w:ascii="Times New Roman"/>
          <w:b w:val="false"/>
          <w:i w:val="false"/>
          <w:color w:val="000000"/>
          <w:sz w:val="28"/>
        </w:rPr>
        <w:t xml:space="preserve">
      1. Осы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bookmarkEnd w:id="156"/>
    <w:bookmarkStart w:name="z189" w:id="157"/>
    <w:p>
      <w:pPr>
        <w:spacing w:after="0"/>
        <w:ind w:left="0"/>
        <w:jc w:val="both"/>
      </w:pPr>
      <w:r>
        <w:rPr>
          <w:rFonts w:ascii="Times New Roman"/>
          <w:b w:val="false"/>
          <w:i w:val="false"/>
          <w:color w:val="000000"/>
          <w:sz w:val="28"/>
        </w:rPr>
        <w:t>
      2. Осы Қағидада мынадай ұғымдар пайдаланылады:</w:t>
      </w:r>
    </w:p>
    <w:bookmarkEnd w:id="157"/>
    <w:p>
      <w:pPr>
        <w:spacing w:after="0"/>
        <w:ind w:left="0"/>
        <w:jc w:val="both"/>
      </w:pP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190" w:id="158"/>
    <w:p>
      <w:pPr>
        <w:spacing w:after="0"/>
        <w:ind w:left="0"/>
        <w:jc w:val="left"/>
      </w:pPr>
      <w:r>
        <w:rPr>
          <w:rFonts w:ascii="Times New Roman"/>
          <w:b/>
          <w:i w:val="false"/>
          <w:color w:val="000000"/>
        </w:rPr>
        <w:t xml:space="preserve"> 2-тарау. Мемлекеттік қызмет көрсету тәртібі</w:t>
      </w:r>
    </w:p>
    <w:bookmarkEnd w:id="158"/>
    <w:bookmarkStart w:name="z191" w:id="159"/>
    <w:p>
      <w:pPr>
        <w:spacing w:after="0"/>
        <w:ind w:left="0"/>
        <w:jc w:val="both"/>
      </w:pPr>
      <w:r>
        <w:rPr>
          <w:rFonts w:ascii="Times New Roman"/>
          <w:b w:val="false"/>
          <w:i w:val="false"/>
          <w:color w:val="000000"/>
          <w:sz w:val="28"/>
        </w:rPr>
        <w:t xml:space="preserve">
      3.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59"/>
    <w:bookmarkStart w:name="z192" w:id="160"/>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160"/>
    <w:bookmarkStart w:name="z193" w:id="161"/>
    <w:p>
      <w:pPr>
        <w:spacing w:after="0"/>
        <w:ind w:left="0"/>
        <w:jc w:val="both"/>
      </w:pPr>
      <w:r>
        <w:rPr>
          <w:rFonts w:ascii="Times New Roman"/>
          <w:b w:val="false"/>
          <w:i w:val="false"/>
          <w:color w:val="000000"/>
          <w:sz w:val="28"/>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161"/>
    <w:bookmarkStart w:name="z194" w:id="162"/>
    <w:p>
      <w:pPr>
        <w:spacing w:after="0"/>
        <w:ind w:left="0"/>
        <w:jc w:val="both"/>
      </w:pPr>
      <w:r>
        <w:rPr>
          <w:rFonts w:ascii="Times New Roman"/>
          <w:b w:val="false"/>
          <w:i w:val="false"/>
          <w:color w:val="000000"/>
          <w:sz w:val="28"/>
        </w:rPr>
        <w:t>
      6.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bookmarkEnd w:id="162"/>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портал арқылы өтінішті қабылдаудан бас тартады.</w:t>
      </w:r>
    </w:p>
    <w:bookmarkStart w:name="z195" w:id="163"/>
    <w:p>
      <w:pPr>
        <w:spacing w:after="0"/>
        <w:ind w:left="0"/>
        <w:jc w:val="both"/>
      </w:pPr>
      <w:r>
        <w:rPr>
          <w:rFonts w:ascii="Times New Roman"/>
          <w:b w:val="false"/>
          <w:i w:val="false"/>
          <w:color w:val="000000"/>
          <w:sz w:val="28"/>
        </w:rPr>
        <w:t xml:space="preserve">
      7. Құжаттарды тексеру қорытындылары бойынша көрсетілетін қызметті беруші 3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жетім баланы және (немесе) ата - анасының қамқорлығынсыз қалған баланы асырап алуға байланысты біржолғы ақшалай төлемді тағайындау туралы шешімді (бұдан әрі-шешім) не мемлекеттік қызметті көрсетуден бас тарту туралы дәлелді жауапты дайындайды.</w:t>
      </w:r>
    </w:p>
    <w:bookmarkEnd w:id="163"/>
    <w:bookmarkStart w:name="z196" w:id="164"/>
    <w:p>
      <w:pPr>
        <w:spacing w:after="0"/>
        <w:ind w:left="0"/>
        <w:jc w:val="both"/>
      </w:pPr>
      <w:r>
        <w:rPr>
          <w:rFonts w:ascii="Times New Roman"/>
          <w:b w:val="false"/>
          <w:i w:val="false"/>
          <w:color w:val="000000"/>
          <w:sz w:val="28"/>
        </w:rPr>
        <w:t>
      8. Көрсетілетін қызметті беруші 1 (бір) жұмыс күні ішінде шешімді не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
    <w:bookmarkEnd w:id="164"/>
    <w:bookmarkStart w:name="z197" w:id="165"/>
    <w:p>
      <w:pPr>
        <w:spacing w:after="0"/>
        <w:ind w:left="0"/>
        <w:jc w:val="both"/>
      </w:pPr>
      <w:r>
        <w:rPr>
          <w:rFonts w:ascii="Times New Roman"/>
          <w:b w:val="false"/>
          <w:i w:val="false"/>
          <w:color w:val="000000"/>
          <w:sz w:val="28"/>
        </w:rPr>
        <w:t>
      9. Құжаттарды қараудың жалпы мерзімі және жетім баланы және (немесе) ата-анасының қамқорлығынсыз қалған баланы асырап алуға байланысты біржолғы ақшалай төлемді тағайындау не мемлекеттік қызмет көрсетуден бас тарту 5 (бес) жұмыс күнін құрайды.</w:t>
      </w:r>
    </w:p>
    <w:bookmarkEnd w:id="165"/>
    <w:bookmarkStart w:name="z198" w:id="166"/>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66"/>
    <w:bookmarkStart w:name="z199" w:id="167"/>
    <w:p>
      <w:pPr>
        <w:spacing w:after="0"/>
        <w:ind w:left="0"/>
        <w:jc w:val="both"/>
      </w:pPr>
      <w:r>
        <w:rPr>
          <w:rFonts w:ascii="Times New Roman"/>
          <w:b w:val="false"/>
          <w:i w:val="false"/>
          <w:color w:val="000000"/>
          <w:sz w:val="28"/>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167"/>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200" w:id="168"/>
    <w:p>
      <w:pPr>
        <w:spacing w:after="0"/>
        <w:ind w:left="0"/>
        <w:jc w:val="both"/>
      </w:pPr>
      <w:r>
        <w:rPr>
          <w:rFonts w:ascii="Times New Roman"/>
          <w:b w:val="false"/>
          <w:i w:val="false"/>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 xml:space="preserve">төлемді тағайындау"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(органның атауы)</w:t>
            </w:r>
          </w:p>
        </w:tc>
      </w:tr>
    </w:tbl>
    <w:bookmarkStart w:name="z202" w:id="169"/>
    <w:p>
      <w:pPr>
        <w:spacing w:after="0"/>
        <w:ind w:left="0"/>
        <w:jc w:val="left"/>
      </w:pPr>
      <w:r>
        <w:rPr>
          <w:rFonts w:ascii="Times New Roman"/>
          <w:b/>
          <w:i w:val="false"/>
          <w:color w:val="000000"/>
        </w:rPr>
        <w:t xml:space="preserve"> Өтініш</w:t>
      </w:r>
    </w:p>
    <w:bookmarkEnd w:id="169"/>
    <w:p>
      <w:pPr>
        <w:spacing w:after="0"/>
        <w:ind w:left="0"/>
        <w:jc w:val="both"/>
      </w:pPr>
      <w:r>
        <w:rPr>
          <w:rFonts w:ascii="Times New Roman"/>
          <w:b w:val="false"/>
          <w:i w:val="false"/>
          <w:color w:val="000000"/>
          <w:sz w:val="28"/>
        </w:rPr>
        <w:t xml:space="preserve">
      Бала _____________________________________________________________ </w:t>
      </w:r>
    </w:p>
    <w:p>
      <w:pPr>
        <w:spacing w:after="0"/>
        <w:ind w:left="0"/>
        <w:jc w:val="both"/>
      </w:pPr>
      <w:r>
        <w:rPr>
          <w:rFonts w:ascii="Times New Roman"/>
          <w:b w:val="false"/>
          <w:i w:val="false"/>
          <w:color w:val="000000"/>
          <w:sz w:val="28"/>
        </w:rPr>
        <w:t>
      (баланың (балалардың) тегі, аты, әкесінің аты (бар болғанда), туған күні)</w:t>
      </w:r>
    </w:p>
    <w:p>
      <w:pPr>
        <w:spacing w:after="0"/>
        <w:ind w:left="0"/>
        <w:jc w:val="both"/>
      </w:pPr>
      <w:r>
        <w:rPr>
          <w:rFonts w:ascii="Times New Roman"/>
          <w:b w:val="false"/>
          <w:i w:val="false"/>
          <w:color w:val="000000"/>
          <w:sz w:val="28"/>
        </w:rPr>
        <w:t>
       асырап алуға байланысты біржолы ақшалай төлем тағайындауды сұраймын.</w:t>
      </w:r>
    </w:p>
    <w:p>
      <w:pPr>
        <w:spacing w:after="0"/>
        <w:ind w:left="0"/>
        <w:jc w:val="both"/>
      </w:pPr>
      <w:r>
        <w:rPr>
          <w:rFonts w:ascii="Times New Roman"/>
          <w:b w:val="false"/>
          <w:i w:val="false"/>
          <w:color w:val="000000"/>
          <w:sz w:val="28"/>
        </w:rPr>
        <w:t>
      Тегі ___________________________ Аты _________________________________</w:t>
      </w:r>
    </w:p>
    <w:p>
      <w:pPr>
        <w:spacing w:after="0"/>
        <w:ind w:left="0"/>
        <w:jc w:val="both"/>
      </w:pPr>
      <w:r>
        <w:rPr>
          <w:rFonts w:ascii="Times New Roman"/>
          <w:b w:val="false"/>
          <w:i w:val="false"/>
          <w:color w:val="000000"/>
          <w:sz w:val="28"/>
        </w:rPr>
        <w:t>
      Әкесінің аты (бар болғанда) _____________ Мекенжайы ____________________</w:t>
      </w:r>
    </w:p>
    <w:p>
      <w:pPr>
        <w:spacing w:after="0"/>
        <w:ind w:left="0"/>
        <w:jc w:val="both"/>
      </w:pPr>
      <w:r>
        <w:rPr>
          <w:rFonts w:ascii="Times New Roman"/>
          <w:b w:val="false"/>
          <w:i w:val="false"/>
          <w:color w:val="000000"/>
          <w:sz w:val="28"/>
        </w:rPr>
        <w:t>
      Соттың атауы _______________________________________________________</w:t>
      </w:r>
    </w:p>
    <w:p>
      <w:pPr>
        <w:spacing w:after="0"/>
        <w:ind w:left="0"/>
        <w:jc w:val="both"/>
      </w:pPr>
      <w:r>
        <w:rPr>
          <w:rFonts w:ascii="Times New Roman"/>
          <w:b w:val="false"/>
          <w:i w:val="false"/>
          <w:color w:val="000000"/>
          <w:sz w:val="28"/>
        </w:rPr>
        <w:t>
      Соттың 20___ жылғы "___"_____________ № _______ шешімі</w:t>
      </w:r>
    </w:p>
    <w:p>
      <w:pPr>
        <w:spacing w:after="0"/>
        <w:ind w:left="0"/>
        <w:jc w:val="both"/>
      </w:pPr>
      <w:r>
        <w:rPr>
          <w:rFonts w:ascii="Times New Roman"/>
          <w:b w:val="false"/>
          <w:i w:val="false"/>
          <w:color w:val="000000"/>
          <w:sz w:val="28"/>
        </w:rPr>
        <w:t>
      Бала асырап алушының жеке басын куәландыратын құжаттың түрі ___________</w:t>
      </w:r>
    </w:p>
    <w:p>
      <w:pPr>
        <w:spacing w:after="0"/>
        <w:ind w:left="0"/>
        <w:jc w:val="both"/>
      </w:pPr>
      <w:r>
        <w:rPr>
          <w:rFonts w:ascii="Times New Roman"/>
          <w:b w:val="false"/>
          <w:i w:val="false"/>
          <w:color w:val="000000"/>
          <w:sz w:val="28"/>
        </w:rPr>
        <w:t>
      __________ сериясы _________ нөмірі __________ кім берген _______________</w:t>
      </w:r>
    </w:p>
    <w:p>
      <w:pPr>
        <w:spacing w:after="0"/>
        <w:ind w:left="0"/>
        <w:jc w:val="both"/>
      </w:pPr>
      <w:r>
        <w:rPr>
          <w:rFonts w:ascii="Times New Roman"/>
          <w:b w:val="false"/>
          <w:i w:val="false"/>
          <w:color w:val="000000"/>
          <w:sz w:val="28"/>
        </w:rPr>
        <w:t>
      Жеке сәйкестендіру нөмірі ____________________________________________</w:t>
      </w:r>
    </w:p>
    <w:p>
      <w:pPr>
        <w:spacing w:after="0"/>
        <w:ind w:left="0"/>
        <w:jc w:val="both"/>
      </w:pPr>
      <w:r>
        <w:rPr>
          <w:rFonts w:ascii="Times New Roman"/>
          <w:b w:val="false"/>
          <w:i w:val="false"/>
          <w:color w:val="000000"/>
          <w:sz w:val="28"/>
        </w:rPr>
        <w:t>
      Жеке шотының № 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w:t>
      </w:r>
    </w:p>
    <w:p>
      <w:pPr>
        <w:spacing w:after="0"/>
        <w:ind w:left="0"/>
        <w:jc w:val="both"/>
      </w:pPr>
      <w:r>
        <w:rPr>
          <w:rFonts w:ascii="Times New Roman"/>
          <w:b w:val="false"/>
          <w:i w:val="false"/>
          <w:color w:val="000000"/>
          <w:sz w:val="28"/>
        </w:rPr>
        <w:t>
      Дәйексіз мәліметтер мен жалған құжаттарды ұсынғаным үшін жауаптылық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20 ___ жылғы "___" ______             Өтiнiш берушiнiң қолы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 xml:space="preserve">төлемді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204" w:id="170"/>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749"/>
        <w:gridCol w:w="8901"/>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түрінде</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r>
              <w:br/>
            </w:r>
            <w:r>
              <w:rPr>
                <w:rFonts w:ascii="Times New Roman"/>
                <w:b w:val="false"/>
                <w:i w:val="false"/>
                <w:color w:val="000000"/>
                <w:sz w:val="20"/>
              </w:rPr>
              <w:t>
2) баланы асырап алу туралы заңды күшіне енген сот шешімінің электрондық көшірмесі;</w:t>
            </w:r>
            <w:r>
              <w:br/>
            </w:r>
            <w:r>
              <w:rPr>
                <w:rFonts w:ascii="Times New Roman"/>
                <w:b w:val="false"/>
                <w:i w:val="false"/>
                <w:color w:val="000000"/>
                <w:sz w:val="20"/>
              </w:rPr>
              <w:t>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күшіне енген сот шешімі бойынша бала асырап алудың күшін жою;</w:t>
            </w:r>
            <w:r>
              <w:br/>
            </w:r>
            <w:r>
              <w:rPr>
                <w:rFonts w:ascii="Times New Roman"/>
                <w:b w:val="false"/>
                <w:i w:val="false"/>
                <w:color w:val="000000"/>
                <w:sz w:val="20"/>
              </w:rPr>
              <w:t>
2) заңды күшіне енген сот шешімі бойынша бала асырап алуды жарамсыз деп тану;</w:t>
            </w:r>
            <w:r>
              <w:br/>
            </w:r>
            <w:r>
              <w:rPr>
                <w:rFonts w:ascii="Times New Roman"/>
                <w:b w:val="false"/>
                <w:i w:val="false"/>
                <w:color w:val="000000"/>
                <w:sz w:val="20"/>
              </w:rPr>
              <w:t>
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қаулысында белгіленген талаптарға көрсетілетін қызметті алушының сәйкес келмеуі.</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 xml:space="preserve">төлемді тағайындау"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06" w:id="171"/>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bookmarkEnd w:id="171"/>
    <w:p>
      <w:pPr>
        <w:spacing w:after="0"/>
        <w:ind w:left="0"/>
        <w:jc w:val="both"/>
      </w:pPr>
      <w:r>
        <w:rPr>
          <w:rFonts w:ascii="Times New Roman"/>
          <w:b w:val="false"/>
          <w:i w:val="false"/>
          <w:color w:val="000000"/>
          <w:sz w:val="28"/>
        </w:rPr>
        <w:t>
      №____                               20 ___ жылғы "___" 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Азамат (ша)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xml:space="preserve">
      Жүгінген күні _______________________________________________________ </w:t>
      </w:r>
    </w:p>
    <w:p>
      <w:pPr>
        <w:spacing w:after="0"/>
        <w:ind w:left="0"/>
        <w:jc w:val="both"/>
      </w:pPr>
      <w:r>
        <w:rPr>
          <w:rFonts w:ascii="Times New Roman"/>
          <w:b w:val="false"/>
          <w:i w:val="false"/>
          <w:color w:val="000000"/>
          <w:sz w:val="28"/>
        </w:rPr>
        <w:t xml:space="preserve">
      Асырап алынған баланың (тегі, аты, әкесінің аты (бар болғанда)) 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Асырап алынған баланың туған күні ___________________________________ </w:t>
      </w:r>
    </w:p>
    <w:p>
      <w:pPr>
        <w:spacing w:after="0"/>
        <w:ind w:left="0"/>
        <w:jc w:val="both"/>
      </w:pPr>
      <w:r>
        <w:rPr>
          <w:rFonts w:ascii="Times New Roman"/>
          <w:b w:val="false"/>
          <w:i w:val="false"/>
          <w:color w:val="000000"/>
          <w:sz w:val="28"/>
        </w:rPr>
        <w:t xml:space="preserve">
      Асырап алынған баланың туу туралы куәлігі (туу туралы актінің жазбасы) </w:t>
      </w:r>
    </w:p>
    <w:p>
      <w:pPr>
        <w:spacing w:after="0"/>
        <w:ind w:left="0"/>
        <w:jc w:val="both"/>
      </w:pPr>
      <w:r>
        <w:rPr>
          <w:rFonts w:ascii="Times New Roman"/>
          <w:b w:val="false"/>
          <w:i w:val="false"/>
          <w:color w:val="000000"/>
          <w:sz w:val="28"/>
        </w:rPr>
        <w:t xml:space="preserve">
      № ______________________ берiлген күнi _____________________________ </w:t>
      </w:r>
    </w:p>
    <w:p>
      <w:pPr>
        <w:spacing w:after="0"/>
        <w:ind w:left="0"/>
        <w:jc w:val="both"/>
      </w:pPr>
      <w:r>
        <w:rPr>
          <w:rFonts w:ascii="Times New Roman"/>
          <w:b w:val="false"/>
          <w:i w:val="false"/>
          <w:color w:val="000000"/>
          <w:sz w:val="28"/>
        </w:rPr>
        <w:t xml:space="preserve">
      баланың туу туралы куәлiгiн (туу туралы актiнің жазбасын) берген органның атауы </w:t>
      </w:r>
    </w:p>
    <w:p>
      <w:pPr>
        <w:spacing w:after="0"/>
        <w:ind w:left="0"/>
        <w:jc w:val="both"/>
      </w:pPr>
      <w:r>
        <w:rPr>
          <w:rFonts w:ascii="Times New Roman"/>
          <w:b w:val="false"/>
          <w:i w:val="false"/>
          <w:color w:val="000000"/>
          <w:sz w:val="28"/>
        </w:rPr>
        <w:t xml:space="preserve">
      _______ 20 ___ жылғы "___"_________бала асырап алу туралы соттың шешімі. </w:t>
      </w:r>
    </w:p>
    <w:p>
      <w:pPr>
        <w:spacing w:after="0"/>
        <w:ind w:left="0"/>
        <w:jc w:val="both"/>
      </w:pPr>
      <w:r>
        <w:rPr>
          <w:rFonts w:ascii="Times New Roman"/>
          <w:b w:val="false"/>
          <w:i w:val="false"/>
          <w:color w:val="000000"/>
          <w:sz w:val="28"/>
        </w:rPr>
        <w:t xml:space="preserve">
      Бала асырап алуға байланысты біржолғы ақшалай төлемнің тағайындалған сомасы </w:t>
      </w:r>
    </w:p>
    <w:p>
      <w:pPr>
        <w:spacing w:after="0"/>
        <w:ind w:left="0"/>
        <w:jc w:val="both"/>
      </w:pPr>
      <w:r>
        <w:rPr>
          <w:rFonts w:ascii="Times New Roman"/>
          <w:b w:val="false"/>
          <w:i w:val="false"/>
          <w:color w:val="000000"/>
          <w:sz w:val="28"/>
        </w:rPr>
        <w:t xml:space="preserve">
      ____________________________________________________ теңгені құрайды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себебі бойынша біржолғы ақшалай төлем тағайындаудан бас тартылды.</w:t>
      </w:r>
    </w:p>
    <w:p>
      <w:pPr>
        <w:spacing w:after="0"/>
        <w:ind w:left="0"/>
        <w:jc w:val="both"/>
      </w:pPr>
      <w:r>
        <w:rPr>
          <w:rFonts w:ascii="Times New Roman"/>
          <w:b w:val="false"/>
          <w:i w:val="false"/>
          <w:color w:val="000000"/>
          <w:sz w:val="28"/>
        </w:rPr>
        <w:t xml:space="preserve">
      Мөрдің орны (бар болғанда) </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органның басшысы _____________________________ </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8-қосымша</w:t>
            </w:r>
          </w:p>
        </w:tc>
      </w:tr>
    </w:tbl>
    <w:bookmarkStart w:name="z208" w:id="172"/>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bookmarkEnd w:id="172"/>
    <w:bookmarkStart w:name="z209" w:id="173"/>
    <w:p>
      <w:pPr>
        <w:spacing w:after="0"/>
        <w:ind w:left="0"/>
        <w:jc w:val="left"/>
      </w:pPr>
      <w:r>
        <w:rPr>
          <w:rFonts w:ascii="Times New Roman"/>
          <w:b/>
          <w:i w:val="false"/>
          <w:color w:val="000000"/>
        </w:rPr>
        <w:t xml:space="preserve"> 1-тарау. Жалпы ережелер</w:t>
      </w:r>
    </w:p>
    <w:bookmarkEnd w:id="173"/>
    <w:bookmarkStart w:name="z210" w:id="174"/>
    <w:p>
      <w:pPr>
        <w:spacing w:after="0"/>
        <w:ind w:left="0"/>
        <w:jc w:val="both"/>
      </w:pPr>
      <w:r>
        <w:rPr>
          <w:rFonts w:ascii="Times New Roman"/>
          <w:b w:val="false"/>
          <w:i w:val="false"/>
          <w:color w:val="000000"/>
          <w:sz w:val="28"/>
        </w:rPr>
        <w:t xml:space="preserve">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bookmarkEnd w:id="174"/>
    <w:bookmarkStart w:name="z211" w:id="175"/>
    <w:p>
      <w:pPr>
        <w:spacing w:after="0"/>
        <w:ind w:left="0"/>
        <w:jc w:val="both"/>
      </w:pPr>
      <w:r>
        <w:rPr>
          <w:rFonts w:ascii="Times New Roman"/>
          <w:b w:val="false"/>
          <w:i w:val="false"/>
          <w:color w:val="000000"/>
          <w:sz w:val="28"/>
        </w:rPr>
        <w:t>
      2. Осы Қағидаларда мынадай ұғымдар пайдаланылады:</w:t>
      </w:r>
    </w:p>
    <w:bookmarkEnd w:id="17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Start w:name="z212" w:id="176"/>
    <w:p>
      <w:pPr>
        <w:spacing w:after="0"/>
        <w:ind w:left="0"/>
        <w:jc w:val="left"/>
      </w:pPr>
      <w:r>
        <w:rPr>
          <w:rFonts w:ascii="Times New Roman"/>
          <w:b/>
          <w:i w:val="false"/>
          <w:color w:val="000000"/>
        </w:rPr>
        <w:t xml:space="preserve"> 2-тарау. Мемлекеттік қызмет көрсету тәртібі</w:t>
      </w:r>
    </w:p>
    <w:bookmarkEnd w:id="176"/>
    <w:bookmarkStart w:name="z213" w:id="177"/>
    <w:p>
      <w:pPr>
        <w:spacing w:after="0"/>
        <w:ind w:left="0"/>
        <w:jc w:val="both"/>
      </w:pPr>
      <w:r>
        <w:rPr>
          <w:rFonts w:ascii="Times New Roman"/>
          <w:b w:val="false"/>
          <w:i w:val="false"/>
          <w:color w:val="000000"/>
          <w:sz w:val="28"/>
        </w:rPr>
        <w:t xml:space="preserve">
      3 "Балаға кері әсер етпейтін ата-ана құқықтарынан айырылған ата-аналарға баламен кездесуіне рұқсат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Мемлекеттік корпорацияға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"Балаға теріс әсер етпейтін ата-ана құқықтарынан айырылған ата-аналарға баламен кездесуге рұқсат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77"/>
    <w:bookmarkStart w:name="z214" w:id="178"/>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78"/>
    <w:bookmarkStart w:name="z215" w:id="179"/>
    <w:p>
      <w:pPr>
        <w:spacing w:after="0"/>
        <w:ind w:left="0"/>
        <w:jc w:val="both"/>
      </w:pPr>
      <w:r>
        <w:rPr>
          <w:rFonts w:ascii="Times New Roman"/>
          <w:b w:val="false"/>
          <w:i w:val="false"/>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79"/>
    <w:bookmarkStart w:name="z216" w:id="180"/>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80"/>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17" w:id="181"/>
    <w:p>
      <w:pPr>
        <w:spacing w:after="0"/>
        <w:ind w:left="0"/>
        <w:jc w:val="both"/>
      </w:pPr>
      <w:r>
        <w:rPr>
          <w:rFonts w:ascii="Times New Roman"/>
          <w:b w:val="false"/>
          <w:i w:val="false"/>
          <w:color w:val="000000"/>
          <w:sz w:val="28"/>
        </w:rPr>
        <w:t>
      7. Көрсетілетін қызметті беруші құжаттарды алған сәттен бастап 1 (бір) жұмыс күні ішінде ұсынылған құжаттардың толықтығын тексереді.</w:t>
      </w:r>
    </w:p>
    <w:bookmarkEnd w:id="181"/>
    <w:bookmarkStart w:name="z218" w:id="182"/>
    <w:p>
      <w:pPr>
        <w:spacing w:after="0"/>
        <w:ind w:left="0"/>
        <w:jc w:val="both"/>
      </w:pPr>
      <w:r>
        <w:rPr>
          <w:rFonts w:ascii="Times New Roman"/>
          <w:b w:val="false"/>
          <w:i w:val="false"/>
          <w:color w:val="000000"/>
          <w:sz w:val="28"/>
        </w:rPr>
        <w:t>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182"/>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xml:space="preserve">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қабылдаудан бас тартады. </w:t>
      </w:r>
    </w:p>
    <w:bookmarkStart w:name="z219" w:id="183"/>
    <w:p>
      <w:pPr>
        <w:spacing w:after="0"/>
        <w:ind w:left="0"/>
        <w:jc w:val="both"/>
      </w:pPr>
      <w:r>
        <w:rPr>
          <w:rFonts w:ascii="Times New Roman"/>
          <w:b w:val="false"/>
          <w:i w:val="false"/>
          <w:color w:val="000000"/>
          <w:sz w:val="28"/>
        </w:rPr>
        <w:t xml:space="preserve">
      9. Құжаттарды тексеру қорытындылары бойынша көрсетілетін қызметті беруші 3 (үш) жұмыс күні ішінде осы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нысан бойынша балаға теріс әсер етпейтін ата-ана құқықтарынан айырылған ата-аналарға баламен кездесуге қорғаншы және қамқоршы органның рұқсатын (бұдан әрі-рұқсат) не мемлекеттік қызметті көрсетуден бас тарту туралы дәлелді жауапты дайындайды.</w:t>
      </w:r>
    </w:p>
    <w:bookmarkEnd w:id="183"/>
    <w:bookmarkStart w:name="z220" w:id="184"/>
    <w:p>
      <w:pPr>
        <w:spacing w:after="0"/>
        <w:ind w:left="0"/>
        <w:jc w:val="both"/>
      </w:pPr>
      <w:r>
        <w:rPr>
          <w:rFonts w:ascii="Times New Roman"/>
          <w:b w:val="false"/>
          <w:i w:val="false"/>
          <w:color w:val="000000"/>
          <w:sz w:val="28"/>
        </w:rPr>
        <w:t>
      10. Көрсетілетін қызметті беруші 1 (бір) жұмыс күні ішінде рұқсатты не мемлекеттік қызметті көрсетуден бас тарту туралы дәлелді жауапты көрсетілетін қызметті алушыға немесе Мемлекеттік корпорацияға жолдайды.</w:t>
      </w:r>
    </w:p>
    <w:bookmarkEnd w:id="184"/>
    <w:bookmarkStart w:name="z221" w:id="185"/>
    <w:p>
      <w:pPr>
        <w:spacing w:after="0"/>
        <w:ind w:left="0"/>
        <w:jc w:val="both"/>
      </w:pPr>
      <w:r>
        <w:rPr>
          <w:rFonts w:ascii="Times New Roman"/>
          <w:b w:val="false"/>
          <w:i w:val="false"/>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85"/>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
    <w:bookmarkStart w:name="z222" w:id="186"/>
    <w:p>
      <w:pPr>
        <w:spacing w:after="0"/>
        <w:ind w:left="0"/>
        <w:jc w:val="both"/>
      </w:pPr>
      <w:r>
        <w:rPr>
          <w:rFonts w:ascii="Times New Roman"/>
          <w:b w:val="false"/>
          <w:i w:val="false"/>
          <w:color w:val="000000"/>
          <w:sz w:val="28"/>
        </w:rPr>
        <w:t>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құрайды.</w:t>
      </w:r>
    </w:p>
    <w:bookmarkEnd w:id="186"/>
    <w:bookmarkStart w:name="z223" w:id="187"/>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87"/>
    <w:bookmarkStart w:name="z224" w:id="188"/>
    <w:p>
      <w:pPr>
        <w:spacing w:after="0"/>
        <w:ind w:left="0"/>
        <w:jc w:val="both"/>
      </w:pPr>
      <w:r>
        <w:rPr>
          <w:rFonts w:ascii="Times New Roman"/>
          <w:b w:val="false"/>
          <w:i w:val="false"/>
          <w:color w:val="000000"/>
          <w:sz w:val="28"/>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188"/>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225" w:id="189"/>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органдарының</w:t>
            </w:r>
            <w:r>
              <w:br/>
            </w:r>
            <w:r>
              <w:rPr>
                <w:rFonts w:ascii="Times New Roman"/>
                <w:b w:val="false"/>
                <w:i w:val="false"/>
                <w:color w:val="000000"/>
                <w:sz w:val="20"/>
              </w:rPr>
              <w:t>атауы) 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өтініш берушінің Т.А.Ә </w:t>
            </w:r>
            <w:r>
              <w:br/>
            </w:r>
            <w:r>
              <w:rPr>
                <w:rFonts w:ascii="Times New Roman"/>
                <w:b w:val="false"/>
                <w:i w:val="false"/>
                <w:color w:val="000000"/>
                <w:sz w:val="20"/>
              </w:rPr>
              <w:t xml:space="preserve">(бар болғанда) жеке </w:t>
            </w:r>
            <w:r>
              <w:br/>
            </w:r>
            <w:r>
              <w:rPr>
                <w:rFonts w:ascii="Times New Roman"/>
                <w:b w:val="false"/>
                <w:i w:val="false"/>
                <w:color w:val="000000"/>
                <w:sz w:val="20"/>
              </w:rPr>
              <w:t xml:space="preserve">сәйкестендіру нөмері, </w:t>
            </w:r>
            <w:r>
              <w:br/>
            </w:r>
            <w:r>
              <w:rPr>
                <w:rFonts w:ascii="Times New Roman"/>
                <w:b w:val="false"/>
                <w:i w:val="false"/>
                <w:color w:val="000000"/>
                <w:sz w:val="20"/>
              </w:rPr>
              <w:t>мекенжайы және телефоны</w:t>
            </w:r>
          </w:p>
        </w:tc>
      </w:tr>
    </w:tbl>
    <w:bookmarkStart w:name="z227" w:id="190"/>
    <w:p>
      <w:pPr>
        <w:spacing w:after="0"/>
        <w:ind w:left="0"/>
        <w:jc w:val="left"/>
      </w:pPr>
      <w:r>
        <w:rPr>
          <w:rFonts w:ascii="Times New Roman"/>
          <w:b/>
          <w:i w:val="false"/>
          <w:color w:val="000000"/>
        </w:rPr>
        <w:t xml:space="preserve"> Өтініш</w:t>
      </w:r>
    </w:p>
    <w:bookmarkEnd w:id="190"/>
    <w:p>
      <w:pPr>
        <w:spacing w:after="0"/>
        <w:ind w:left="0"/>
        <w:jc w:val="both"/>
      </w:pPr>
      <w:r>
        <w:rPr>
          <w:rFonts w:ascii="Times New Roman"/>
          <w:b w:val="false"/>
          <w:i w:val="false"/>
          <w:color w:val="000000"/>
          <w:sz w:val="28"/>
        </w:rPr>
        <w:t xml:space="preserve">
      Сізден _________________________________________________________ </w:t>
      </w:r>
    </w:p>
    <w:p>
      <w:pPr>
        <w:spacing w:after="0"/>
        <w:ind w:left="0"/>
        <w:jc w:val="both"/>
      </w:pPr>
      <w:r>
        <w:rPr>
          <w:rFonts w:ascii="Times New Roman"/>
          <w:b w:val="false"/>
          <w:i w:val="false"/>
          <w:color w:val="000000"/>
          <w:sz w:val="28"/>
        </w:rPr>
        <w:t xml:space="preserve">
      (қорғаншылықта, қамқоршылықта, патронаттық тәрбиелеуде, қабылдау отбасында, </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балаларға арналған білім </w:t>
      </w:r>
    </w:p>
    <w:p>
      <w:pPr>
        <w:spacing w:after="0"/>
        <w:ind w:left="0"/>
        <w:jc w:val="both"/>
      </w:pPr>
      <w:r>
        <w:rPr>
          <w:rFonts w:ascii="Times New Roman"/>
          <w:b w:val="false"/>
          <w:i w:val="false"/>
          <w:color w:val="000000"/>
          <w:sz w:val="28"/>
        </w:rPr>
        <w:t xml:space="preserve">
      беру ұйымдарында) </w:t>
      </w:r>
    </w:p>
    <w:p>
      <w:pPr>
        <w:spacing w:after="0"/>
        <w:ind w:left="0"/>
        <w:jc w:val="both"/>
      </w:pPr>
      <w:r>
        <w:rPr>
          <w:rFonts w:ascii="Times New Roman"/>
          <w:b w:val="false"/>
          <w:i w:val="false"/>
          <w:color w:val="000000"/>
          <w:sz w:val="28"/>
        </w:rPr>
        <w:t xml:space="preserve">
      орналастырылған баламен (балалармен)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(баланы(балалардың) Т.А.Ә. (бар болғанда)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аралығында кездесуге рұқсат беруіңізді сұраймын. </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 </w:t>
      </w:r>
    </w:p>
    <w:p>
      <w:pPr>
        <w:spacing w:after="0"/>
        <w:ind w:left="0"/>
        <w:jc w:val="both"/>
      </w:pPr>
      <w:r>
        <w:rPr>
          <w:rFonts w:ascii="Times New Roman"/>
          <w:b w:val="false"/>
          <w:i w:val="false"/>
          <w:color w:val="000000"/>
          <w:sz w:val="28"/>
        </w:rPr>
        <w:t xml:space="preserve">
      "___"_____20_____жыл ___________________________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191"/>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көрсетілетін қызмет стандарты</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675"/>
        <w:gridCol w:w="899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корпорациясының коммерциялық емес қоғамы (бұдан әрі - Мемлекеттік корпорация) арқылы жүзеге асырылады.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r>
              <w:br/>
            </w:r>
            <w:r>
              <w:rPr>
                <w:rFonts w:ascii="Times New Roman"/>
                <w:b w:val="false"/>
                <w:i w:val="false"/>
                <w:color w:val="000000"/>
                <w:sz w:val="20"/>
              </w:rPr>
              <w:t>
1) құжаттарды көрсетілетін қызметті берушіге және Мемлекеттік корпорацияға тапсырған сәттен бастап - 5 (бес) жұмыс күні.</w:t>
            </w:r>
            <w:r>
              <w:br/>
            </w:r>
            <w:r>
              <w:rPr>
                <w:rFonts w:ascii="Times New Roman"/>
                <w:b w:val="false"/>
                <w:i w:val="false"/>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r>
              <w:br/>
            </w: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br/>
            </w: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rFonts w:ascii="Times New Roman"/>
                <w:b w:val="false"/>
                <w:i w:val="false"/>
                <w:color w:val="000000"/>
                <w:sz w:val="20"/>
              </w:rPr>
              <w:t>
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r>
              <w:br/>
            </w:r>
            <w:r>
              <w:rPr>
                <w:rFonts w:ascii="Times New Roman"/>
                <w:b w:val="false"/>
                <w:i w:val="false"/>
                <w:color w:val="000000"/>
                <w:sz w:val="20"/>
              </w:rPr>
              <w:t>
1) өтініш;</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3) ата-ана құқықтарынан айыру туралы сот шешімі;</w:t>
            </w:r>
            <w:r>
              <w:br/>
            </w:r>
            <w:r>
              <w:rPr>
                <w:rFonts w:ascii="Times New Roman"/>
                <w:b w:val="false"/>
                <w:i w:val="false"/>
                <w:color w:val="000000"/>
                <w:sz w:val="20"/>
              </w:rPr>
              <w:t>
4) ішкі істер органның мінездемесі.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тартуға негіздеме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192"/>
    <w:p>
      <w:pPr>
        <w:spacing w:after="0"/>
        <w:ind w:left="0"/>
        <w:jc w:val="left"/>
      </w:pPr>
      <w:r>
        <w:rPr>
          <w:rFonts w:ascii="Times New Roman"/>
          <w:b/>
          <w:i w:val="false"/>
          <w:color w:val="000000"/>
        </w:rPr>
        <w:t xml:space="preserve"> Құжаттарды қабылдаудан бас тарту туралы қолхат</w:t>
      </w:r>
    </w:p>
    <w:bookmarkEnd w:id="19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 тармағын басшылыққа алып, </w:t>
      </w:r>
    </w:p>
    <w:p>
      <w:pPr>
        <w:spacing w:after="0"/>
        <w:ind w:left="0"/>
        <w:jc w:val="both"/>
      </w:pPr>
      <w:r>
        <w:rPr>
          <w:rFonts w:ascii="Times New Roman"/>
          <w:b w:val="false"/>
          <w:i w:val="false"/>
          <w:color w:val="000000"/>
          <w:sz w:val="28"/>
        </w:rPr>
        <w:t xml:space="preserve">
      "Азаматтар үшін Үкімет" Мемлекеттік корпорацияның коммерциялық емес </w:t>
      </w:r>
    </w:p>
    <w:p>
      <w:pPr>
        <w:spacing w:after="0"/>
        <w:ind w:left="0"/>
        <w:jc w:val="both"/>
      </w:pPr>
      <w:r>
        <w:rPr>
          <w:rFonts w:ascii="Times New Roman"/>
          <w:b w:val="false"/>
          <w:i w:val="false"/>
          <w:color w:val="000000"/>
          <w:sz w:val="28"/>
        </w:rPr>
        <w:t xml:space="preserve">
      қоғамы филиалының № __ бөлімі_______________________________________ </w:t>
      </w:r>
    </w:p>
    <w:p>
      <w:pPr>
        <w:spacing w:after="0"/>
        <w:ind w:left="0"/>
        <w:jc w:val="both"/>
      </w:pPr>
      <w:r>
        <w:rPr>
          <w:rFonts w:ascii="Times New Roman"/>
          <w:b w:val="false"/>
          <w:i w:val="false"/>
          <w:color w:val="000000"/>
          <w:sz w:val="28"/>
        </w:rPr>
        <w:t xml:space="preserve">
      (мекенжайды көрсету) мемлекеттік көрсетілетін қызмет стандартында </w:t>
      </w:r>
    </w:p>
    <w:p>
      <w:pPr>
        <w:spacing w:after="0"/>
        <w:ind w:left="0"/>
        <w:jc w:val="both"/>
      </w:pPr>
      <w:r>
        <w:rPr>
          <w:rFonts w:ascii="Times New Roman"/>
          <w:b w:val="false"/>
          <w:i w:val="false"/>
          <w:color w:val="000000"/>
          <w:sz w:val="28"/>
        </w:rPr>
        <w:t xml:space="preserve">
      көзделген тізбеге сәйкес Сіз ұсынған құжаттар топтамасының толық болмауына </w:t>
      </w:r>
    </w:p>
    <w:p>
      <w:pPr>
        <w:spacing w:after="0"/>
        <w:ind w:left="0"/>
        <w:jc w:val="both"/>
      </w:pPr>
      <w:r>
        <w:rPr>
          <w:rFonts w:ascii="Times New Roman"/>
          <w:b w:val="false"/>
          <w:i w:val="false"/>
          <w:color w:val="000000"/>
          <w:sz w:val="28"/>
        </w:rPr>
        <w:t xml:space="preserve">
      байланысты 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мемлекеттік қызмет көрсетуге құжаттарды </w:t>
      </w:r>
    </w:p>
    <w:p>
      <w:pPr>
        <w:spacing w:after="0"/>
        <w:ind w:left="0"/>
        <w:jc w:val="both"/>
      </w:pPr>
      <w:r>
        <w:rPr>
          <w:rFonts w:ascii="Times New Roman"/>
          <w:b w:val="false"/>
          <w:i w:val="false"/>
          <w:color w:val="000000"/>
          <w:sz w:val="28"/>
        </w:rPr>
        <w:t>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қызметті алушының тұратын</w:t>
            </w:r>
            <w:r>
              <w:br/>
            </w:r>
            <w:r>
              <w:rPr>
                <w:rFonts w:ascii="Times New Roman"/>
                <w:b w:val="false"/>
                <w:i w:val="false"/>
                <w:color w:val="000000"/>
                <w:sz w:val="20"/>
              </w:rPr>
              <w:t>мекенжайы</w:t>
            </w:r>
          </w:p>
        </w:tc>
      </w:tr>
    </w:tbl>
    <w:bookmarkStart w:name="z233" w:id="193"/>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(балармен) кездесуге рұқсат</w:t>
      </w:r>
    </w:p>
    <w:bookmarkEnd w:id="193"/>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(жергілікті атқарушы органның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(қорғаншылықта, қамқоршылықта, патронаттық тәрбиелеуде, қабылдау отбасында, </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балаларға арналған білім </w:t>
      </w:r>
    </w:p>
    <w:p>
      <w:pPr>
        <w:spacing w:after="0"/>
        <w:ind w:left="0"/>
        <w:jc w:val="both"/>
      </w:pPr>
      <w:r>
        <w:rPr>
          <w:rFonts w:ascii="Times New Roman"/>
          <w:b w:val="false"/>
          <w:i w:val="false"/>
          <w:color w:val="000000"/>
          <w:sz w:val="28"/>
        </w:rPr>
        <w:t xml:space="preserve">
      беру ұйымдарында) </w:t>
      </w:r>
    </w:p>
    <w:p>
      <w:pPr>
        <w:spacing w:after="0"/>
        <w:ind w:left="0"/>
        <w:jc w:val="both"/>
      </w:pPr>
      <w:r>
        <w:rPr>
          <w:rFonts w:ascii="Times New Roman"/>
          <w:b w:val="false"/>
          <w:i w:val="false"/>
          <w:color w:val="000000"/>
          <w:sz w:val="28"/>
        </w:rPr>
        <w:t xml:space="preserve">
      орналастырылған баламен (балалармен) _________________________________ </w:t>
      </w:r>
    </w:p>
    <w:p>
      <w:pPr>
        <w:spacing w:after="0"/>
        <w:ind w:left="0"/>
        <w:jc w:val="both"/>
      </w:pPr>
      <w:r>
        <w:rPr>
          <w:rFonts w:ascii="Times New Roman"/>
          <w:b w:val="false"/>
          <w:i w:val="false"/>
          <w:color w:val="000000"/>
          <w:sz w:val="28"/>
        </w:rPr>
        <w:t xml:space="preserve">
                                          (баланы(балалардың) Т.А.Ә. (бар болғанда) </w:t>
      </w:r>
    </w:p>
    <w:p>
      <w:pPr>
        <w:spacing w:after="0"/>
        <w:ind w:left="0"/>
        <w:jc w:val="both"/>
      </w:pPr>
      <w:r>
        <w:rPr>
          <w:rFonts w:ascii="Times New Roman"/>
          <w:b w:val="false"/>
          <w:i w:val="false"/>
          <w:color w:val="000000"/>
          <w:sz w:val="28"/>
        </w:rPr>
        <w:t xml:space="preserve">
      __________________________ аралығында кездесуге рұқсат береді. </w:t>
      </w:r>
    </w:p>
    <w:p>
      <w:pPr>
        <w:spacing w:after="0"/>
        <w:ind w:left="0"/>
        <w:jc w:val="both"/>
      </w:pPr>
      <w:r>
        <w:rPr>
          <w:rFonts w:ascii="Times New Roman"/>
          <w:b w:val="false"/>
          <w:i w:val="false"/>
          <w:color w:val="000000"/>
          <w:sz w:val="28"/>
        </w:rPr>
        <w:t xml:space="preserve">
      "___" _____20_____жыл             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9-қосымша</w:t>
            </w:r>
          </w:p>
        </w:tc>
      </w:tr>
    </w:tbl>
    <w:bookmarkStart w:name="z235" w:id="194"/>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bookmarkEnd w:id="194"/>
    <w:bookmarkStart w:name="z236" w:id="195"/>
    <w:p>
      <w:pPr>
        <w:spacing w:after="0"/>
        <w:ind w:left="0"/>
        <w:jc w:val="left"/>
      </w:pPr>
      <w:r>
        <w:rPr>
          <w:rFonts w:ascii="Times New Roman"/>
          <w:b/>
          <w:i w:val="false"/>
          <w:color w:val="000000"/>
        </w:rPr>
        <w:t xml:space="preserve"> 1-тарау. Жалпы ережелер</w:t>
      </w:r>
    </w:p>
    <w:bookmarkEnd w:id="195"/>
    <w:bookmarkStart w:name="z237" w:id="196"/>
    <w:p>
      <w:pPr>
        <w:spacing w:after="0"/>
        <w:ind w:left="0"/>
        <w:jc w:val="both"/>
      </w:pPr>
      <w:r>
        <w:rPr>
          <w:rFonts w:ascii="Times New Roman"/>
          <w:b w:val="false"/>
          <w:i w:val="false"/>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196"/>
    <w:bookmarkStart w:name="z238" w:id="197"/>
    <w:p>
      <w:pPr>
        <w:spacing w:after="0"/>
        <w:ind w:left="0"/>
        <w:jc w:val="both"/>
      </w:pPr>
      <w:r>
        <w:rPr>
          <w:rFonts w:ascii="Times New Roman"/>
          <w:b w:val="false"/>
          <w:i w:val="false"/>
          <w:color w:val="000000"/>
          <w:sz w:val="28"/>
        </w:rPr>
        <w:t>
      2. Осы Қағидаларда мынадай ұғымдар пайдаланылады:</w:t>
      </w:r>
    </w:p>
    <w:bookmarkEnd w:id="19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239" w:id="198"/>
    <w:p>
      <w:pPr>
        <w:spacing w:after="0"/>
        <w:ind w:left="0"/>
        <w:jc w:val="left"/>
      </w:pPr>
      <w:r>
        <w:rPr>
          <w:rFonts w:ascii="Times New Roman"/>
          <w:b/>
          <w:i w:val="false"/>
          <w:color w:val="000000"/>
        </w:rPr>
        <w:t xml:space="preserve"> 2-тарау. Мемлекеттік қызмет көрсету тәртібі</w:t>
      </w:r>
    </w:p>
    <w:bookmarkEnd w:id="198"/>
    <w:bookmarkStart w:name="z240" w:id="199"/>
    <w:p>
      <w:pPr>
        <w:spacing w:after="0"/>
        <w:ind w:left="0"/>
        <w:jc w:val="both"/>
      </w:pPr>
      <w:r>
        <w:rPr>
          <w:rFonts w:ascii="Times New Roman"/>
          <w:b w:val="false"/>
          <w:i w:val="false"/>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қызметті (бұдан әрі - мемлекеттік көрсетілетін қызмет) алу үшін жеке тұлға (бұдан әрі - көрсетілетін қызметті алушы) кент, ауыл, ауылдық округінің әкімдігіне (бұдан әрі – көрсетілетін қызметті беруші), Мемлекеттік корпорацияға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w:t>
      </w:r>
    </w:p>
    <w:bookmarkEnd w:id="199"/>
    <w:bookmarkStart w:name="z241" w:id="200"/>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00"/>
    <w:bookmarkStart w:name="z242" w:id="201"/>
    <w:p>
      <w:pPr>
        <w:spacing w:after="0"/>
        <w:ind w:left="0"/>
        <w:jc w:val="both"/>
      </w:pPr>
      <w:r>
        <w:rPr>
          <w:rFonts w:ascii="Times New Roman"/>
          <w:b w:val="false"/>
          <w:i w:val="false"/>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01"/>
    <w:bookmarkStart w:name="z243" w:id="202"/>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02"/>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44" w:id="203"/>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203"/>
    <w:bookmarkStart w:name="z245" w:id="204"/>
    <w:p>
      <w:pPr>
        <w:spacing w:after="0"/>
        <w:ind w:left="0"/>
        <w:jc w:val="both"/>
      </w:pPr>
      <w:r>
        <w:rPr>
          <w:rFonts w:ascii="Times New Roman"/>
          <w:b w:val="false"/>
          <w:i w:val="false"/>
          <w:color w:val="000000"/>
          <w:sz w:val="28"/>
        </w:rPr>
        <w:t xml:space="preserve">
      8. Көрсетілетін қызметті беруші құжаттарды алған сәттен бастап 1 (бір) жұмыс күні ішінде ұсынылған құжаттардың толықтығын тексереді. </w:t>
      </w:r>
    </w:p>
    <w:bookmarkEnd w:id="204"/>
    <w:bookmarkStart w:name="z246" w:id="205"/>
    <w:p>
      <w:pPr>
        <w:spacing w:after="0"/>
        <w:ind w:left="0"/>
        <w:jc w:val="both"/>
      </w:pPr>
      <w:r>
        <w:rPr>
          <w:rFonts w:ascii="Times New Roman"/>
          <w:b w:val="false"/>
          <w:i w:val="false"/>
          <w:color w:val="000000"/>
          <w:sz w:val="28"/>
        </w:rPr>
        <w:t>
      9. Көрсетілетін қызметті алушының жеке басын растайтын құжаттарының, баланың туу туралы куәлігінің мәліметтерін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205"/>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bookmarkStart w:name="z247" w:id="206"/>
    <w:p>
      <w:pPr>
        <w:spacing w:after="0"/>
        <w:ind w:left="0"/>
        <w:jc w:val="both"/>
      </w:pPr>
      <w:r>
        <w:rPr>
          <w:rFonts w:ascii="Times New Roman"/>
          <w:b w:val="false"/>
          <w:i w:val="false"/>
          <w:color w:val="000000"/>
          <w:sz w:val="28"/>
        </w:rPr>
        <w:t xml:space="preserve">
      10.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нысан бойынша жалпы білім беру ұйымдарына және үйлеріне тегін тасымалдауды ұсыну туралы анықтаманы (бұдан әрі-анықтама) немесе мемлекеттік қызметті көрсетуден бас тарту туралы дәлелді жауапты дайындайды.</w:t>
      </w:r>
    </w:p>
    <w:bookmarkEnd w:id="206"/>
    <w:bookmarkStart w:name="z248" w:id="207"/>
    <w:p>
      <w:pPr>
        <w:spacing w:after="0"/>
        <w:ind w:left="0"/>
        <w:jc w:val="both"/>
      </w:pPr>
      <w:r>
        <w:rPr>
          <w:rFonts w:ascii="Times New Roman"/>
          <w:b w:val="false"/>
          <w:i w:val="false"/>
          <w:color w:val="000000"/>
          <w:sz w:val="28"/>
        </w:rPr>
        <w:t>
      11.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bookmarkEnd w:id="207"/>
    <w:bookmarkStart w:name="z249" w:id="208"/>
    <w:p>
      <w:pPr>
        <w:spacing w:after="0"/>
        <w:ind w:left="0"/>
        <w:jc w:val="both"/>
      </w:pPr>
      <w:r>
        <w:rPr>
          <w:rFonts w:ascii="Times New Roman"/>
          <w:b w:val="false"/>
          <w:i w:val="false"/>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208"/>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250" w:id="209"/>
    <w:p>
      <w:pPr>
        <w:spacing w:after="0"/>
        <w:ind w:left="0"/>
        <w:jc w:val="both"/>
      </w:pPr>
      <w:r>
        <w:rPr>
          <w:rFonts w:ascii="Times New Roman"/>
          <w:b w:val="false"/>
          <w:i w:val="false"/>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bookmarkEnd w:id="209"/>
    <w:bookmarkStart w:name="z251" w:id="210"/>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10"/>
    <w:bookmarkStart w:name="z252" w:id="211"/>
    <w:p>
      <w:pPr>
        <w:spacing w:after="0"/>
        <w:ind w:left="0"/>
        <w:jc w:val="both"/>
      </w:pPr>
      <w:r>
        <w:rPr>
          <w:rFonts w:ascii="Times New Roman"/>
          <w:b w:val="false"/>
          <w:i w:val="false"/>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211"/>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253" w:id="212"/>
    <w:p>
      <w:pPr>
        <w:spacing w:after="0"/>
        <w:ind w:left="0"/>
        <w:jc w:val="both"/>
      </w:pPr>
      <w:r>
        <w:rPr>
          <w:rFonts w:ascii="Times New Roman"/>
          <w:b w:val="false"/>
          <w:i w:val="false"/>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 ауыл, ауылдық</w:t>
            </w:r>
            <w:r>
              <w:br/>
            </w:r>
            <w:r>
              <w:rPr>
                <w:rFonts w:ascii="Times New Roman"/>
                <w:b w:val="false"/>
                <w:i w:val="false"/>
                <w:color w:val="000000"/>
                <w:sz w:val="20"/>
              </w:rPr>
              <w:t>округінің әкімі</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нөмері</w:t>
            </w:r>
            <w:r>
              <w:br/>
            </w:r>
            <w:r>
              <w:rPr>
                <w:rFonts w:ascii="Times New Roman"/>
                <w:b w:val="false"/>
                <w:i w:val="false"/>
                <w:color w:val="000000"/>
                <w:sz w:val="20"/>
              </w:rPr>
              <w:t>мекенжайы телефоны</w:t>
            </w:r>
          </w:p>
        </w:tc>
      </w:tr>
    </w:tbl>
    <w:bookmarkStart w:name="z255" w:id="213"/>
    <w:p>
      <w:pPr>
        <w:spacing w:after="0"/>
        <w:ind w:left="0"/>
        <w:jc w:val="left"/>
      </w:pPr>
      <w:r>
        <w:rPr>
          <w:rFonts w:ascii="Times New Roman"/>
          <w:b/>
          <w:i w:val="false"/>
          <w:color w:val="000000"/>
        </w:rPr>
        <w:t xml:space="preserve"> Өтініш</w:t>
      </w:r>
    </w:p>
    <w:bookmarkEnd w:id="213"/>
    <w:p>
      <w:pPr>
        <w:spacing w:after="0"/>
        <w:ind w:left="0"/>
        <w:jc w:val="both"/>
      </w:pPr>
      <w:r>
        <w:rPr>
          <w:rFonts w:ascii="Times New Roman"/>
          <w:b w:val="false"/>
          <w:i w:val="false"/>
          <w:color w:val="000000"/>
          <w:sz w:val="28"/>
        </w:rPr>
        <w:t xml:space="preserve">
      Сізден _________________________ тұратын ___________________________ </w:t>
      </w:r>
    </w:p>
    <w:p>
      <w:pPr>
        <w:spacing w:after="0"/>
        <w:ind w:left="0"/>
        <w:jc w:val="both"/>
      </w:pPr>
      <w:r>
        <w:rPr>
          <w:rFonts w:ascii="Times New Roman"/>
          <w:b w:val="false"/>
          <w:i w:val="false"/>
          <w:color w:val="000000"/>
          <w:sz w:val="28"/>
        </w:rPr>
        <w:t xml:space="preserve">
      (ауданның, елді мекеннің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(сынып, білім беру ұйымның толық атауы) </w:t>
      </w:r>
    </w:p>
    <w:p>
      <w:pPr>
        <w:spacing w:after="0"/>
        <w:ind w:left="0"/>
        <w:jc w:val="both"/>
      </w:pPr>
      <w:r>
        <w:rPr>
          <w:rFonts w:ascii="Times New Roman"/>
          <w:b w:val="false"/>
          <w:i w:val="false"/>
          <w:color w:val="000000"/>
          <w:sz w:val="28"/>
        </w:rPr>
        <w:t xml:space="preserve">
      менің кәмелетке толмаған балам ___________________________________ </w:t>
      </w:r>
    </w:p>
    <w:p>
      <w:pPr>
        <w:spacing w:after="0"/>
        <w:ind w:left="0"/>
        <w:jc w:val="both"/>
      </w:pPr>
      <w:r>
        <w:rPr>
          <w:rFonts w:ascii="Times New Roman"/>
          <w:b w:val="false"/>
          <w:i w:val="false"/>
          <w:color w:val="000000"/>
          <w:sz w:val="28"/>
        </w:rPr>
        <w:t xml:space="preserve">
      (Т.А.Ә.(бар болғанда) туған күні және жеке сәйкестендіру нөмері) </w:t>
      </w:r>
    </w:p>
    <w:p>
      <w:pPr>
        <w:spacing w:after="0"/>
        <w:ind w:left="0"/>
        <w:jc w:val="both"/>
      </w:pPr>
      <w:r>
        <w:rPr>
          <w:rFonts w:ascii="Times New Roman"/>
          <w:b w:val="false"/>
          <w:i w:val="false"/>
          <w:color w:val="000000"/>
          <w:sz w:val="28"/>
        </w:rPr>
        <w:t xml:space="preserve">
      20___ - 20___ оқу жылында (оқу жылын белгілеу қажет) жалпы білім беру </w:t>
      </w:r>
    </w:p>
    <w:p>
      <w:pPr>
        <w:spacing w:after="0"/>
        <w:ind w:left="0"/>
        <w:jc w:val="both"/>
      </w:pPr>
      <w:r>
        <w:rPr>
          <w:rFonts w:ascii="Times New Roman"/>
          <w:b w:val="false"/>
          <w:i w:val="false"/>
          <w:color w:val="000000"/>
          <w:sz w:val="28"/>
        </w:rPr>
        <w:t xml:space="preserve">
      ұйымына және кері қарай үйге тегін тасымалдаумен қамтамасыз етуді сұраймын </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w:t>
      </w:r>
    </w:p>
    <w:p>
      <w:pPr>
        <w:spacing w:after="0"/>
        <w:ind w:left="0"/>
        <w:jc w:val="both"/>
      </w:pPr>
      <w:r>
        <w:rPr>
          <w:rFonts w:ascii="Times New Roman"/>
          <w:b w:val="false"/>
          <w:i w:val="false"/>
          <w:color w:val="000000"/>
          <w:sz w:val="28"/>
        </w:rPr>
        <w:t xml:space="preserve">
      туралы" 2013 жылғы 21 мамырдағы Қазақстан Республикасының Заңымен құпия </w:t>
      </w:r>
    </w:p>
    <w:p>
      <w:pPr>
        <w:spacing w:after="0"/>
        <w:ind w:left="0"/>
        <w:jc w:val="both"/>
      </w:pPr>
      <w:r>
        <w:rPr>
          <w:rFonts w:ascii="Times New Roman"/>
          <w:b w:val="false"/>
          <w:i w:val="false"/>
          <w:color w:val="000000"/>
          <w:sz w:val="28"/>
        </w:rPr>
        <w:t xml:space="preserve">
      қорғалатын мәліметтерді қолдануға келісемін. </w:t>
      </w:r>
    </w:p>
    <w:p>
      <w:pPr>
        <w:spacing w:after="0"/>
        <w:ind w:left="0"/>
        <w:jc w:val="both"/>
      </w:pPr>
      <w:r>
        <w:rPr>
          <w:rFonts w:ascii="Times New Roman"/>
          <w:b w:val="false"/>
          <w:i w:val="false"/>
          <w:color w:val="000000"/>
          <w:sz w:val="28"/>
        </w:rPr>
        <w:t>
      "___" _____________ 20__ жыл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257" w:id="214"/>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211"/>
        <w:gridCol w:w="9566"/>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округінің әкімі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корпорациясының коммерциялық емес қоғамы (бұдан әрі – Мемлекеттік корпорация);</w:t>
            </w:r>
            <w:r>
              <w:br/>
            </w: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r>
              <w:br/>
            </w: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көрсетілетін қызметті берушінің қызмет көрсетудің рұқсат берілетін ең ұзақ уақыты – 30 минут, Мемлекеттік корпорацияда – 15 минут.</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ұйымдарына және кері қарай үйлеріне тегін тасымалдауды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r>
              <w:br/>
            </w:r>
            <w:r>
              <w:rPr>
                <w:rFonts w:ascii="Times New Roman"/>
                <w:b w:val="false"/>
                <w:i w:val="false"/>
                <w:color w:val="000000"/>
                <w:sz w:val="20"/>
              </w:rPr>
              <w:t>
1) өтініш;</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br/>
            </w:r>
            <w:r>
              <w:rPr>
                <w:rFonts w:ascii="Times New Roman"/>
                <w:b w:val="false"/>
                <w:i w:val="false"/>
                <w:color w:val="000000"/>
                <w:sz w:val="20"/>
              </w:rPr>
              <w:t>
4) осы мемлекеттік көрсетілетін қызмет стандартының қосымшасына сәйкес нысан бойынша оқу орнынан анықтама.</w:t>
            </w:r>
            <w:r>
              <w:br/>
            </w: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осы мемлекеттік көрсетілетін қызмет стандартының қосымшасына сәйкес нысан бойынша оқу орнынан анықтаманың электронды көшірмесі.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"Білім туралы" Қазақстан Республикасының 2007 жылғы 27 шілдедегі Заңы және "Білім беру ұйымдары желісінің кепілдік берілген мемлекеттік нормативін бекіту туралы" Қазақстан Республикасы Үкіметінің 2007 жылғы 21 желтоқсанадағы № 1256 қаулысында белгіленген талаптарға көрсетілетін қызметті алушының сәйкес келмеуі;</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215"/>
    <w:p>
      <w:pPr>
        <w:spacing w:after="0"/>
        <w:ind w:left="0"/>
        <w:jc w:val="left"/>
      </w:pPr>
      <w:r>
        <w:rPr>
          <w:rFonts w:ascii="Times New Roman"/>
          <w:b/>
          <w:i w:val="false"/>
          <w:color w:val="000000"/>
        </w:rPr>
        <w:t xml:space="preserve"> Құжаттарды қабылдаудан бас тарту туралы қолхат</w:t>
      </w:r>
    </w:p>
    <w:bookmarkEnd w:id="215"/>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 тармағын басшылыққа алып, </w:t>
      </w:r>
    </w:p>
    <w:p>
      <w:pPr>
        <w:spacing w:after="0"/>
        <w:ind w:left="0"/>
        <w:jc w:val="both"/>
      </w:pPr>
      <w:r>
        <w:rPr>
          <w:rFonts w:ascii="Times New Roman"/>
          <w:b w:val="false"/>
          <w:i w:val="false"/>
          <w:color w:val="000000"/>
          <w:sz w:val="28"/>
        </w:rPr>
        <w:t xml:space="preserve">
      "Азаматтар үшін Үкімет" Мемлекеттік корпорацияның коммерциялық емес </w:t>
      </w:r>
    </w:p>
    <w:p>
      <w:pPr>
        <w:spacing w:after="0"/>
        <w:ind w:left="0"/>
        <w:jc w:val="both"/>
      </w:pPr>
      <w:r>
        <w:rPr>
          <w:rFonts w:ascii="Times New Roman"/>
          <w:b w:val="false"/>
          <w:i w:val="false"/>
          <w:color w:val="000000"/>
          <w:sz w:val="28"/>
        </w:rPr>
        <w:t xml:space="preserve">
      қоғамы филиалының № __ бөлімі_______________________________________ </w:t>
      </w:r>
    </w:p>
    <w:p>
      <w:pPr>
        <w:spacing w:after="0"/>
        <w:ind w:left="0"/>
        <w:jc w:val="both"/>
      </w:pPr>
      <w:r>
        <w:rPr>
          <w:rFonts w:ascii="Times New Roman"/>
          <w:b w:val="false"/>
          <w:i w:val="false"/>
          <w:color w:val="000000"/>
          <w:sz w:val="28"/>
        </w:rPr>
        <w:t xml:space="preserve">
      (мекенжайды көрсету) мемлекеттік көрсетілетін қызмет стандартында көзделген </w:t>
      </w:r>
    </w:p>
    <w:p>
      <w:pPr>
        <w:spacing w:after="0"/>
        <w:ind w:left="0"/>
        <w:jc w:val="both"/>
      </w:pPr>
      <w:r>
        <w:rPr>
          <w:rFonts w:ascii="Times New Roman"/>
          <w:b w:val="false"/>
          <w:i w:val="false"/>
          <w:color w:val="000000"/>
          <w:sz w:val="28"/>
        </w:rPr>
        <w:t xml:space="preserve">
      тізбеге сәйкес Сіз ұсынған құжаттар топтамасының толық болмауына </w:t>
      </w:r>
    </w:p>
    <w:p>
      <w:pPr>
        <w:spacing w:after="0"/>
        <w:ind w:left="0"/>
        <w:jc w:val="both"/>
      </w:pPr>
      <w:r>
        <w:rPr>
          <w:rFonts w:ascii="Times New Roman"/>
          <w:b w:val="false"/>
          <w:i w:val="false"/>
          <w:color w:val="000000"/>
          <w:sz w:val="28"/>
        </w:rPr>
        <w:t xml:space="preserve">
      байланысты 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мемлекеттік қызмет көрсетуге </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1" w:id="216"/>
    <w:p>
      <w:pPr>
        <w:spacing w:after="0"/>
        <w:ind w:left="0"/>
        <w:jc w:val="left"/>
      </w:pPr>
      <w:r>
        <w:rPr>
          <w:rFonts w:ascii="Times New Roman"/>
          <w:b/>
          <w:i w:val="false"/>
          <w:color w:val="000000"/>
        </w:rPr>
        <w:t xml:space="preserve"> Жалпы білім беру ұйымдарына және кері қарай үйлеріне тегін тасымалдауды ұсыну туралы анықтама</w:t>
      </w:r>
    </w:p>
    <w:bookmarkEnd w:id="216"/>
    <w:p>
      <w:pPr>
        <w:spacing w:after="0"/>
        <w:ind w:left="0"/>
        <w:jc w:val="both"/>
      </w:pPr>
      <w:r>
        <w:rPr>
          <w:rFonts w:ascii="Times New Roman"/>
          <w:b w:val="false"/>
          <w:i w:val="false"/>
          <w:color w:val="000000"/>
          <w:sz w:val="28"/>
        </w:rPr>
        <w:t xml:space="preserve">
      Осы анықтама ___________________________________________________ </w:t>
      </w:r>
    </w:p>
    <w:p>
      <w:pPr>
        <w:spacing w:after="0"/>
        <w:ind w:left="0"/>
        <w:jc w:val="both"/>
      </w:pPr>
      <w:r>
        <w:rPr>
          <w:rFonts w:ascii="Times New Roman"/>
          <w:b w:val="false"/>
          <w:i w:val="false"/>
          <w:color w:val="000000"/>
          <w:sz w:val="28"/>
        </w:rPr>
        <w:t xml:space="preserve">
      (білім алушының және тәрбиеленушінің Т.А.Ә.(бар болғанда)) </w:t>
      </w:r>
    </w:p>
    <w:p>
      <w:pPr>
        <w:spacing w:after="0"/>
        <w:ind w:left="0"/>
        <w:jc w:val="both"/>
      </w:pPr>
      <w:r>
        <w:rPr>
          <w:rFonts w:ascii="Times New Roman"/>
          <w:b w:val="false"/>
          <w:i w:val="false"/>
          <w:color w:val="000000"/>
          <w:sz w:val="28"/>
        </w:rPr>
        <w:t xml:space="preserve">
      №_________ (мектептің атауы) жалпы білім беру ұйымына және кері қарай үйіне </w:t>
      </w:r>
    </w:p>
    <w:p>
      <w:pPr>
        <w:spacing w:after="0"/>
        <w:ind w:left="0"/>
        <w:jc w:val="both"/>
      </w:pPr>
      <w:r>
        <w:rPr>
          <w:rFonts w:ascii="Times New Roman"/>
          <w:b w:val="false"/>
          <w:i w:val="false"/>
          <w:color w:val="000000"/>
          <w:sz w:val="28"/>
        </w:rPr>
        <w:t>
      тегін тасымалдаумен қамтамасыз етілетіндігі үшін берілді.</w:t>
      </w:r>
    </w:p>
    <w:p>
      <w:pPr>
        <w:spacing w:after="0"/>
        <w:ind w:left="0"/>
        <w:jc w:val="both"/>
      </w:pPr>
      <w:r>
        <w:rPr>
          <w:rFonts w:ascii="Times New Roman"/>
          <w:b w:val="false"/>
          <w:i w:val="false"/>
          <w:color w:val="000000"/>
          <w:sz w:val="28"/>
        </w:rPr>
        <w:t>
      Анықтама оқу жылы кезеңінде жарамды.</w:t>
      </w:r>
    </w:p>
    <w:p>
      <w:pPr>
        <w:spacing w:after="0"/>
        <w:ind w:left="0"/>
        <w:jc w:val="both"/>
      </w:pPr>
      <w:r>
        <w:rPr>
          <w:rFonts w:ascii="Times New Roman"/>
          <w:b w:val="false"/>
          <w:i w:val="false"/>
          <w:color w:val="000000"/>
          <w:sz w:val="28"/>
        </w:rPr>
        <w:t xml:space="preserve">
      Кент, ауыл, ауылдық округ әкімі ________________________________________ </w:t>
      </w:r>
    </w:p>
    <w:p>
      <w:pPr>
        <w:spacing w:after="0"/>
        <w:ind w:left="0"/>
        <w:jc w:val="both"/>
      </w:pPr>
      <w:r>
        <w:rPr>
          <w:rFonts w:ascii="Times New Roman"/>
          <w:b w:val="false"/>
          <w:i w:val="false"/>
          <w:color w:val="000000"/>
          <w:sz w:val="28"/>
        </w:rPr>
        <w:t xml:space="preserve">
                                          (Т.А.Ә. (бар болғанда) және қолы)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(елді мекеннің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стандартына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3" w:id="217"/>
    <w:p>
      <w:pPr>
        <w:spacing w:after="0"/>
        <w:ind w:left="0"/>
        <w:jc w:val="left"/>
      </w:pPr>
      <w:r>
        <w:rPr>
          <w:rFonts w:ascii="Times New Roman"/>
          <w:b/>
          <w:i w:val="false"/>
          <w:color w:val="000000"/>
        </w:rPr>
        <w:t xml:space="preserve"> Оқу орнынан  АНЫҚТАМА</w:t>
      </w:r>
    </w:p>
    <w:bookmarkEnd w:id="217"/>
    <w:p>
      <w:pPr>
        <w:spacing w:after="0"/>
        <w:ind w:left="0"/>
        <w:jc w:val="both"/>
      </w:pPr>
      <w:r>
        <w:rPr>
          <w:rFonts w:ascii="Times New Roman"/>
          <w:b w:val="false"/>
          <w:i w:val="false"/>
          <w:color w:val="000000"/>
          <w:sz w:val="28"/>
        </w:rPr>
        <w:t xml:space="preserve">
      Осы анықтама ____________________________________________________ </w:t>
      </w:r>
    </w:p>
    <w:p>
      <w:pPr>
        <w:spacing w:after="0"/>
        <w:ind w:left="0"/>
        <w:jc w:val="both"/>
      </w:pPr>
      <w:r>
        <w:rPr>
          <w:rFonts w:ascii="Times New Roman"/>
          <w:b w:val="false"/>
          <w:i w:val="false"/>
          <w:color w:val="000000"/>
          <w:sz w:val="28"/>
        </w:rPr>
        <w:t xml:space="preserve">
      (білім алушының және тәрбиеленушінің Т.А.Ә. (бар болғанда) </w:t>
      </w:r>
    </w:p>
    <w:p>
      <w:pPr>
        <w:spacing w:after="0"/>
        <w:ind w:left="0"/>
        <w:jc w:val="both"/>
      </w:pPr>
      <w:r>
        <w:rPr>
          <w:rFonts w:ascii="Times New Roman"/>
          <w:b w:val="false"/>
          <w:i w:val="false"/>
          <w:color w:val="000000"/>
          <w:sz w:val="28"/>
        </w:rPr>
        <w:t xml:space="preserve">
      Ол _____________________________ сыныбында ________________ ауысымда </w:t>
      </w:r>
    </w:p>
    <w:p>
      <w:pPr>
        <w:spacing w:after="0"/>
        <w:ind w:left="0"/>
        <w:jc w:val="both"/>
      </w:pPr>
      <w:r>
        <w:rPr>
          <w:rFonts w:ascii="Times New Roman"/>
          <w:b w:val="false"/>
          <w:i w:val="false"/>
          <w:color w:val="000000"/>
          <w:sz w:val="28"/>
        </w:rPr>
        <w:t xml:space="preserve">
      (мектептің атауын жазу қажет) </w:t>
      </w:r>
    </w:p>
    <w:p>
      <w:pPr>
        <w:spacing w:after="0"/>
        <w:ind w:left="0"/>
        <w:jc w:val="both"/>
      </w:pPr>
      <w:r>
        <w:rPr>
          <w:rFonts w:ascii="Times New Roman"/>
          <w:b w:val="false"/>
          <w:i w:val="false"/>
          <w:color w:val="000000"/>
          <w:sz w:val="28"/>
        </w:rPr>
        <w:t xml:space="preserve">
      оқитың және тасымалдауды қажет ететіндігі үшін беріледі. </w:t>
      </w:r>
    </w:p>
    <w:p>
      <w:pPr>
        <w:spacing w:after="0"/>
        <w:ind w:left="0"/>
        <w:jc w:val="both"/>
      </w:pPr>
      <w:r>
        <w:rPr>
          <w:rFonts w:ascii="Times New Roman"/>
          <w:b w:val="false"/>
          <w:i w:val="false"/>
          <w:color w:val="000000"/>
          <w:sz w:val="28"/>
        </w:rPr>
        <w:t xml:space="preserve">
      Анықтама талап етілген жерге көрсету үшін беріледі. </w:t>
      </w:r>
    </w:p>
    <w:p>
      <w:pPr>
        <w:spacing w:after="0"/>
        <w:ind w:left="0"/>
        <w:jc w:val="both"/>
      </w:pPr>
      <w:r>
        <w:rPr>
          <w:rFonts w:ascii="Times New Roman"/>
          <w:b w:val="false"/>
          <w:i w:val="false"/>
          <w:color w:val="000000"/>
          <w:sz w:val="28"/>
        </w:rPr>
        <w:t xml:space="preserve">
      № ____ мектептің директоры ___________________________________________ </w:t>
      </w:r>
    </w:p>
    <w:p>
      <w:pPr>
        <w:spacing w:after="0"/>
        <w:ind w:left="0"/>
        <w:jc w:val="both"/>
      </w:pPr>
      <w:r>
        <w:rPr>
          <w:rFonts w:ascii="Times New Roman"/>
          <w:b w:val="false"/>
          <w:i w:val="false"/>
          <w:color w:val="000000"/>
          <w:sz w:val="28"/>
        </w:rPr>
        <w:t>
                                    (мектептің атауы) (Т.А.Ә. (бар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10-қосымша</w:t>
            </w:r>
          </w:p>
        </w:tc>
      </w:tr>
    </w:tbl>
    <w:bookmarkStart w:name="z265" w:id="218"/>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bookmarkEnd w:id="218"/>
    <w:bookmarkStart w:name="z266" w:id="219"/>
    <w:p>
      <w:pPr>
        <w:spacing w:after="0"/>
        <w:ind w:left="0"/>
        <w:jc w:val="left"/>
      </w:pPr>
      <w:r>
        <w:rPr>
          <w:rFonts w:ascii="Times New Roman"/>
          <w:b/>
          <w:i w:val="false"/>
          <w:color w:val="000000"/>
        </w:rPr>
        <w:t xml:space="preserve"> 1-тарау. Жалпы ережелер</w:t>
      </w:r>
    </w:p>
    <w:bookmarkEnd w:id="219"/>
    <w:bookmarkStart w:name="z267" w:id="220"/>
    <w:p>
      <w:pPr>
        <w:spacing w:after="0"/>
        <w:ind w:left="0"/>
        <w:jc w:val="both"/>
      </w:pPr>
      <w:r>
        <w:rPr>
          <w:rFonts w:ascii="Times New Roman"/>
          <w:b w:val="false"/>
          <w:i w:val="false"/>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220"/>
    <w:bookmarkStart w:name="z268" w:id="221"/>
    <w:p>
      <w:pPr>
        <w:spacing w:after="0"/>
        <w:ind w:left="0"/>
        <w:jc w:val="both"/>
      </w:pPr>
      <w:r>
        <w:rPr>
          <w:rFonts w:ascii="Times New Roman"/>
          <w:b w:val="false"/>
          <w:i w:val="false"/>
          <w:color w:val="000000"/>
          <w:sz w:val="28"/>
        </w:rPr>
        <w:t>
      2. Осы Қағидаларда мынадай ұғымдар пайдаланылады:</w:t>
      </w:r>
    </w:p>
    <w:bookmarkEnd w:id="221"/>
    <w:p>
      <w:pPr>
        <w:spacing w:after="0"/>
        <w:ind w:left="0"/>
        <w:jc w:val="both"/>
      </w:pP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269" w:id="222"/>
    <w:p>
      <w:pPr>
        <w:spacing w:after="0"/>
        <w:ind w:left="0"/>
        <w:jc w:val="left"/>
      </w:pPr>
      <w:r>
        <w:rPr>
          <w:rFonts w:ascii="Times New Roman"/>
          <w:b/>
          <w:i w:val="false"/>
          <w:color w:val="000000"/>
        </w:rPr>
        <w:t xml:space="preserve"> 2-тарау. Мемлекеттік қызмет көрсету тәртібі</w:t>
      </w:r>
    </w:p>
    <w:bookmarkEnd w:id="222"/>
    <w:bookmarkStart w:name="z270" w:id="223"/>
    <w:p>
      <w:pPr>
        <w:spacing w:after="0"/>
        <w:ind w:left="0"/>
        <w:jc w:val="both"/>
      </w:pPr>
      <w:r>
        <w:rPr>
          <w:rFonts w:ascii="Times New Roman"/>
          <w:b w:val="false"/>
          <w:i w:val="false"/>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23"/>
    <w:bookmarkStart w:name="z271" w:id="224"/>
    <w:p>
      <w:pPr>
        <w:spacing w:after="0"/>
        <w:ind w:left="0"/>
        <w:jc w:val="both"/>
      </w:pPr>
      <w:r>
        <w:rPr>
          <w:rFonts w:ascii="Times New Roman"/>
          <w:b w:val="false"/>
          <w:i w:val="false"/>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224"/>
    <w:bookmarkStart w:name="z272" w:id="225"/>
    <w:p>
      <w:pPr>
        <w:spacing w:after="0"/>
        <w:ind w:left="0"/>
        <w:jc w:val="both"/>
      </w:pPr>
      <w:r>
        <w:rPr>
          <w:rFonts w:ascii="Times New Roman"/>
          <w:b w:val="false"/>
          <w:i w:val="false"/>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225"/>
    <w:bookmarkStart w:name="z273" w:id="226"/>
    <w:p>
      <w:pPr>
        <w:spacing w:after="0"/>
        <w:ind w:left="0"/>
        <w:jc w:val="both"/>
      </w:pPr>
      <w:r>
        <w:rPr>
          <w:rFonts w:ascii="Times New Roman"/>
          <w:b w:val="false"/>
          <w:i w:val="false"/>
          <w:color w:val="000000"/>
          <w:sz w:val="28"/>
        </w:rPr>
        <w:t>
      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226"/>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bookmarkStart w:name="z274" w:id="227"/>
    <w:p>
      <w:pPr>
        <w:spacing w:after="0"/>
        <w:ind w:left="0"/>
        <w:jc w:val="both"/>
      </w:pPr>
      <w:r>
        <w:rPr>
          <w:rFonts w:ascii="Times New Roman"/>
          <w:b w:val="false"/>
          <w:i w:val="false"/>
          <w:color w:val="000000"/>
          <w:sz w:val="28"/>
        </w:rPr>
        <w:t xml:space="preserve">
      7. Құжаттарды тексеру қорытындылары бойынша көрсетілетін қызметті беруші 3 (үш) жұмыс күні ішінде осы Қағидаларға </w:t>
      </w:r>
      <w:r>
        <w:rPr>
          <w:rFonts w:ascii="Times New Roman"/>
          <w:b w:val="false"/>
          <w:i w:val="false"/>
          <w:color w:val="000000"/>
          <w:sz w:val="28"/>
        </w:rPr>
        <w:t>3 - қосымшаға</w:t>
      </w:r>
      <w:r>
        <w:rPr>
          <w:rFonts w:ascii="Times New Roman"/>
          <w:b w:val="false"/>
          <w:i w:val="false"/>
          <w:color w:val="000000"/>
          <w:sz w:val="28"/>
        </w:rPr>
        <w:t xml:space="preserve">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bookmarkEnd w:id="227"/>
    <w:bookmarkStart w:name="z275" w:id="228"/>
    <w:p>
      <w:pPr>
        <w:spacing w:after="0"/>
        <w:ind w:left="0"/>
        <w:jc w:val="both"/>
      </w:pPr>
      <w:r>
        <w:rPr>
          <w:rFonts w:ascii="Times New Roman"/>
          <w:b w:val="false"/>
          <w:i w:val="false"/>
          <w:color w:val="000000"/>
          <w:sz w:val="28"/>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bookmarkEnd w:id="228"/>
    <w:bookmarkStart w:name="z276" w:id="229"/>
    <w:p>
      <w:pPr>
        <w:spacing w:after="0"/>
        <w:ind w:left="0"/>
        <w:jc w:val="both"/>
      </w:pPr>
      <w:r>
        <w:rPr>
          <w:rFonts w:ascii="Times New Roman"/>
          <w:b w:val="false"/>
          <w:i w:val="false"/>
          <w:color w:val="000000"/>
          <w:sz w:val="28"/>
        </w:rPr>
        <w:t>
      9. Құжаттарды қараудың жалпы мерзімі және анықтаманы алу не мемлекеттік қызмет көрсетуден бас тарту 5 (бес) жұмыс күнін құрайды</w:t>
      </w:r>
    </w:p>
    <w:bookmarkEnd w:id="229"/>
    <w:bookmarkStart w:name="z277" w:id="230"/>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30"/>
    <w:bookmarkStart w:name="z278" w:id="231"/>
    <w:p>
      <w:pPr>
        <w:spacing w:after="0"/>
        <w:ind w:left="0"/>
        <w:jc w:val="both"/>
      </w:pPr>
      <w:r>
        <w:rPr>
          <w:rFonts w:ascii="Times New Roman"/>
          <w:b w:val="false"/>
          <w:i w:val="false"/>
          <w:color w:val="000000"/>
          <w:sz w:val="28"/>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231"/>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279" w:id="232"/>
    <w:p>
      <w:pPr>
        <w:spacing w:after="0"/>
        <w:ind w:left="0"/>
        <w:jc w:val="both"/>
      </w:pPr>
      <w:r>
        <w:rPr>
          <w:rFonts w:ascii="Times New Roman"/>
          <w:b w:val="false"/>
          <w:i w:val="false"/>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 бар</w:t>
            </w:r>
            <w:r>
              <w:br/>
            </w:r>
            <w:r>
              <w:rPr>
                <w:rFonts w:ascii="Times New Roman"/>
                <w:b w:val="false"/>
                <w:i w:val="false"/>
                <w:color w:val="000000"/>
                <w:sz w:val="20"/>
              </w:rPr>
              <w:t xml:space="preserve">аудандар мен қалалардың </w:t>
            </w:r>
            <w:r>
              <w:br/>
            </w: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Т.А.Ә. </w:t>
            </w:r>
            <w:r>
              <w:br/>
            </w:r>
            <w:r>
              <w:rPr>
                <w:rFonts w:ascii="Times New Roman"/>
                <w:b w:val="false"/>
                <w:i w:val="false"/>
                <w:color w:val="000000"/>
                <w:sz w:val="20"/>
              </w:rPr>
              <w:t xml:space="preserve">(бар болғанда) және жеке </w:t>
            </w:r>
            <w:r>
              <w:br/>
            </w:r>
            <w:r>
              <w:rPr>
                <w:rFonts w:ascii="Times New Roman"/>
                <w:b w:val="false"/>
                <w:i w:val="false"/>
                <w:color w:val="000000"/>
                <w:sz w:val="20"/>
              </w:rPr>
              <w:t xml:space="preserve">сәйкестендіру нөмірі, мына </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p>
        </w:tc>
      </w:tr>
    </w:tbl>
    <w:bookmarkStart w:name="z281" w:id="233"/>
    <w:p>
      <w:pPr>
        <w:spacing w:after="0"/>
        <w:ind w:left="0"/>
        <w:jc w:val="left"/>
      </w:pPr>
      <w:r>
        <w:rPr>
          <w:rFonts w:ascii="Times New Roman"/>
          <w:b/>
          <w:i w:val="false"/>
          <w:color w:val="000000"/>
        </w:rPr>
        <w:t xml:space="preserve"> Өтініш</w:t>
      </w:r>
    </w:p>
    <w:bookmarkEnd w:id="233"/>
    <w:p>
      <w:pPr>
        <w:spacing w:after="0"/>
        <w:ind w:left="0"/>
        <w:jc w:val="both"/>
      </w:pPr>
      <w:r>
        <w:rPr>
          <w:rFonts w:ascii="Times New Roman"/>
          <w:b w:val="false"/>
          <w:i w:val="false"/>
          <w:color w:val="000000"/>
          <w:sz w:val="28"/>
        </w:rPr>
        <w:t xml:space="preserve">
      Менің кәмелет жасқа толмаған_______________________________________ </w:t>
      </w:r>
    </w:p>
    <w:p>
      <w:pPr>
        <w:spacing w:after="0"/>
        <w:ind w:left="0"/>
        <w:jc w:val="both"/>
      </w:pPr>
      <w:r>
        <w:rPr>
          <w:rFonts w:ascii="Times New Roman"/>
          <w:b w:val="false"/>
          <w:i w:val="false"/>
          <w:color w:val="000000"/>
          <w:sz w:val="28"/>
        </w:rPr>
        <w:t xml:space="preserve">
      (Т.А.Ә. (бар болғанда) туған күні және жеке сәйкестендіру нөмері) </w:t>
      </w:r>
    </w:p>
    <w:p>
      <w:pPr>
        <w:spacing w:after="0"/>
        <w:ind w:left="0"/>
        <w:jc w:val="both"/>
      </w:pPr>
      <w:r>
        <w:rPr>
          <w:rFonts w:ascii="Times New Roman"/>
          <w:b w:val="false"/>
          <w:i w:val="false"/>
          <w:color w:val="000000"/>
          <w:sz w:val="28"/>
        </w:rPr>
        <w:t xml:space="preserve">
      (мектеп № және сынып литерін көрсету) оқитын баламды (оқу жылын көрсету) тегін </w:t>
      </w:r>
    </w:p>
    <w:p>
      <w:pPr>
        <w:spacing w:after="0"/>
        <w:ind w:left="0"/>
        <w:jc w:val="both"/>
      </w:pPr>
      <w:r>
        <w:rPr>
          <w:rFonts w:ascii="Times New Roman"/>
          <w:b w:val="false"/>
          <w:i w:val="false"/>
          <w:color w:val="000000"/>
          <w:sz w:val="28"/>
        </w:rPr>
        <w:t xml:space="preserve">
      тамақтандырумен қамтамасыз етілетін білім алушылар мен тәрбиеленушілердің </w:t>
      </w:r>
    </w:p>
    <w:p>
      <w:pPr>
        <w:spacing w:after="0"/>
        <w:ind w:left="0"/>
        <w:jc w:val="both"/>
      </w:pPr>
      <w:r>
        <w:rPr>
          <w:rFonts w:ascii="Times New Roman"/>
          <w:b w:val="false"/>
          <w:i w:val="false"/>
          <w:color w:val="000000"/>
          <w:sz w:val="28"/>
        </w:rPr>
        <w:t>
      тізіміне қосуды сұраймын.</w:t>
      </w:r>
    </w:p>
    <w:p>
      <w:pPr>
        <w:spacing w:after="0"/>
        <w:ind w:left="0"/>
        <w:jc w:val="both"/>
      </w:pPr>
      <w:r>
        <w:rPr>
          <w:rFonts w:ascii="Times New Roman"/>
          <w:b w:val="false"/>
          <w:i w:val="false"/>
          <w:color w:val="000000"/>
          <w:sz w:val="28"/>
        </w:rPr>
        <w:t>
      "___" _____________20__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283" w:id="234"/>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1836"/>
        <w:gridCol w:w="10030"/>
      </w:tblGrid>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білім беру ұйымдары;</w:t>
            </w:r>
            <w:r>
              <w:br/>
            </w: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- 5 (бес) жұмыс күні;</w:t>
            </w:r>
            <w:r>
              <w:br/>
            </w:r>
            <w:r>
              <w:rPr>
                <w:rFonts w:ascii="Times New Roman"/>
                <w:b w:val="false"/>
                <w:i w:val="false"/>
                <w:color w:val="000000"/>
                <w:sz w:val="20"/>
              </w:rPr>
              <w:t>
2) көрсетілетін қызметті берушіге құжаттарды тапсыру үшін күтудің рұқсат берілетін ең ұзақ уақыты - 15 минут;</w:t>
            </w:r>
            <w:r>
              <w:br/>
            </w:r>
            <w:r>
              <w:rPr>
                <w:rFonts w:ascii="Times New Roman"/>
                <w:b w:val="false"/>
                <w:i w:val="false"/>
                <w:color w:val="000000"/>
                <w:sz w:val="20"/>
              </w:rPr>
              <w:t>
3) көрсетілетін қызметті алушыға қызмет көрсетудің рұқсат берілетін ең ұзақ уақыты - 30 минут.</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өтініш;</w:t>
            </w:r>
            <w:r>
              <w:br/>
            </w:r>
            <w:r>
              <w:rPr>
                <w:rFonts w:ascii="Times New Roman"/>
                <w:b w:val="false"/>
                <w:i w:val="false"/>
                <w:color w:val="000000"/>
                <w:sz w:val="20"/>
              </w:rPr>
              <w:t>
2) ата-аналардың жеке басын куәландыратын құжат (жеке басын сәйкестендіру үшін қажет);</w:t>
            </w:r>
            <w:r>
              <w:br/>
            </w: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r>
              <w:br/>
            </w:r>
            <w:r>
              <w:rPr>
                <w:rFonts w:ascii="Times New Roman"/>
                <w:b w:val="false"/>
                <w:i w:val="false"/>
                <w:color w:val="000000"/>
                <w:sz w:val="20"/>
              </w:rPr>
              <w:t>
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br/>
            </w:r>
            <w:r>
              <w:rPr>
                <w:rFonts w:ascii="Times New Roman"/>
                <w:b w:val="false"/>
                <w:i w:val="false"/>
                <w:color w:val="000000"/>
                <w:sz w:val="20"/>
              </w:rPr>
              <w:t>
5) мәртебесін растайтын құжаттың көшірмесі:</w:t>
            </w:r>
            <w:r>
              <w:br/>
            </w: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rFonts w:ascii="Times New Roman"/>
                <w:b w:val="false"/>
                <w:i w:val="false"/>
                <w:color w:val="000000"/>
                <w:sz w:val="20"/>
              </w:rPr>
              <w:t>
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br/>
            </w: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br/>
            </w:r>
            <w:r>
              <w:rPr>
                <w:rFonts w:ascii="Times New Roman"/>
                <w:b w:val="false"/>
                <w:i w:val="false"/>
                <w:color w:val="000000"/>
                <w:sz w:val="20"/>
              </w:rPr>
              <w:t>
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br/>
            </w:r>
            <w:r>
              <w:rPr>
                <w:rFonts w:ascii="Times New Roman"/>
                <w:b w:val="false"/>
                <w:i w:val="false"/>
                <w:color w:val="000000"/>
                <w:sz w:val="20"/>
              </w:rPr>
              <w:t>
4) мәртебесін растайтын құжаттың электрондық көшірмесі:</w:t>
            </w:r>
            <w:r>
              <w:br/>
            </w: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rFonts w:ascii="Times New Roman"/>
                <w:b w:val="false"/>
                <w:i w:val="false"/>
                <w:color w:val="000000"/>
                <w:sz w:val="20"/>
              </w:rPr>
              <w:t>
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5" w:id="235"/>
    <w:p>
      <w:pPr>
        <w:spacing w:after="0"/>
        <w:ind w:left="0"/>
        <w:jc w:val="left"/>
      </w:pPr>
      <w:r>
        <w:rPr>
          <w:rFonts w:ascii="Times New Roman"/>
          <w:b/>
          <w:i w:val="false"/>
          <w:color w:val="000000"/>
        </w:rPr>
        <w:t xml:space="preserve"> Жалпы білім беретін мектептерде жекелеген санаттарына тегін және жеңілдетілген тамақтандыруды ұсыну туралы анықтама</w:t>
      </w:r>
    </w:p>
    <w:bookmarkEnd w:id="235"/>
    <w:p>
      <w:pPr>
        <w:spacing w:after="0"/>
        <w:ind w:left="0"/>
        <w:jc w:val="both"/>
      </w:pPr>
      <w:r>
        <w:rPr>
          <w:rFonts w:ascii="Times New Roman"/>
          <w:b w:val="false"/>
          <w:i w:val="false"/>
          <w:color w:val="000000"/>
          <w:sz w:val="28"/>
        </w:rPr>
        <w:t xml:space="preserve">
      Осы анықтама ____________________________________________________ </w:t>
      </w:r>
    </w:p>
    <w:p>
      <w:pPr>
        <w:spacing w:after="0"/>
        <w:ind w:left="0"/>
        <w:jc w:val="both"/>
      </w:pPr>
      <w:r>
        <w:rPr>
          <w:rFonts w:ascii="Times New Roman"/>
          <w:b w:val="false"/>
          <w:i w:val="false"/>
          <w:color w:val="000000"/>
          <w:sz w:val="28"/>
        </w:rPr>
        <w:t xml:space="preserve">
      (Т.А.Ә. (бар болғанда)) </w:t>
      </w:r>
    </w:p>
    <w:p>
      <w:pPr>
        <w:spacing w:after="0"/>
        <w:ind w:left="0"/>
        <w:jc w:val="both"/>
      </w:pPr>
      <w:r>
        <w:rPr>
          <w:rFonts w:ascii="Times New Roman"/>
          <w:b w:val="false"/>
          <w:i w:val="false"/>
          <w:color w:val="000000"/>
          <w:sz w:val="28"/>
        </w:rPr>
        <w:t xml:space="preserve">
      20__ - 20__ оқу жылында тегін және жеңілдетілген тамақтандырумен </w:t>
      </w:r>
    </w:p>
    <w:p>
      <w:pPr>
        <w:spacing w:after="0"/>
        <w:ind w:left="0"/>
        <w:jc w:val="both"/>
      </w:pPr>
      <w:r>
        <w:rPr>
          <w:rFonts w:ascii="Times New Roman"/>
          <w:b w:val="false"/>
          <w:i w:val="false"/>
          <w:color w:val="000000"/>
          <w:sz w:val="28"/>
        </w:rPr>
        <w:t xml:space="preserve">
      қамтамасыз етілетін білім алушылар мен тәрбиеленушілердің тізіміне </w:t>
      </w:r>
    </w:p>
    <w:p>
      <w:pPr>
        <w:spacing w:after="0"/>
        <w:ind w:left="0"/>
        <w:jc w:val="both"/>
      </w:pPr>
      <w:r>
        <w:rPr>
          <w:rFonts w:ascii="Times New Roman"/>
          <w:b w:val="false"/>
          <w:i w:val="false"/>
          <w:color w:val="000000"/>
          <w:sz w:val="28"/>
        </w:rPr>
        <w:t>
      енгізілгендігі үшін берілді.</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органдары басшысының қолы, күні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11-қосымша</w:t>
            </w:r>
          </w:p>
        </w:tc>
      </w:tr>
    </w:tbl>
    <w:bookmarkStart w:name="z287" w:id="236"/>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bookmarkEnd w:id="236"/>
    <w:bookmarkStart w:name="z288" w:id="237"/>
    <w:p>
      <w:pPr>
        <w:spacing w:after="0"/>
        <w:ind w:left="0"/>
        <w:jc w:val="left"/>
      </w:pPr>
      <w:r>
        <w:rPr>
          <w:rFonts w:ascii="Times New Roman"/>
          <w:b/>
          <w:i w:val="false"/>
          <w:color w:val="000000"/>
        </w:rPr>
        <w:t xml:space="preserve"> 1-тарау. Жалпы ережелер</w:t>
      </w:r>
    </w:p>
    <w:bookmarkEnd w:id="237"/>
    <w:bookmarkStart w:name="z289" w:id="238"/>
    <w:p>
      <w:pPr>
        <w:spacing w:after="0"/>
        <w:ind w:left="0"/>
        <w:jc w:val="both"/>
      </w:pPr>
      <w:r>
        <w:rPr>
          <w:rFonts w:ascii="Times New Roman"/>
          <w:b w:val="false"/>
          <w:i w:val="false"/>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238"/>
    <w:bookmarkStart w:name="z290" w:id="239"/>
    <w:p>
      <w:pPr>
        <w:spacing w:after="0"/>
        <w:ind w:left="0"/>
        <w:jc w:val="both"/>
      </w:pPr>
      <w:r>
        <w:rPr>
          <w:rFonts w:ascii="Times New Roman"/>
          <w:b w:val="false"/>
          <w:i w:val="false"/>
          <w:color w:val="000000"/>
          <w:sz w:val="28"/>
        </w:rPr>
        <w:t>
      2. Осы Қағидаларда мынадай ұғымдар пайдаланылады:</w:t>
      </w:r>
    </w:p>
    <w:bookmarkEnd w:id="239"/>
    <w:p>
      <w:pPr>
        <w:spacing w:after="0"/>
        <w:ind w:left="0"/>
        <w:jc w:val="both"/>
      </w:pPr>
      <w:r>
        <w:rPr>
          <w:rFonts w:ascii="Times New Roman"/>
          <w:b w:val="false"/>
          <w:i w:val="false"/>
          <w:color w:val="000000"/>
          <w:sz w:val="28"/>
        </w:rPr>
        <w:t>
      1) "Азаматтарға арналған үкіме"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291" w:id="240"/>
    <w:p>
      <w:pPr>
        <w:spacing w:after="0"/>
        <w:ind w:left="0"/>
        <w:jc w:val="left"/>
      </w:pPr>
      <w:r>
        <w:rPr>
          <w:rFonts w:ascii="Times New Roman"/>
          <w:b/>
          <w:i w:val="false"/>
          <w:color w:val="000000"/>
        </w:rPr>
        <w:t xml:space="preserve"> 2-тарау. Мемлекеттік қызмет көрсету тәртібі</w:t>
      </w:r>
    </w:p>
    <w:bookmarkEnd w:id="240"/>
    <w:bookmarkStart w:name="z292" w:id="241"/>
    <w:p>
      <w:pPr>
        <w:spacing w:after="0"/>
        <w:ind w:left="0"/>
        <w:jc w:val="both"/>
      </w:pPr>
      <w:r>
        <w:rPr>
          <w:rFonts w:ascii="Times New Roman"/>
          <w:b w:val="false"/>
          <w:i w:val="false"/>
          <w:color w:val="000000"/>
          <w:sz w:val="28"/>
        </w:rPr>
        <w:t xml:space="preserve">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ұйымыдарына (бұдан әрі - көрсетілетін қызметті беруші), Мемлекеттік корпорацияға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41"/>
    <w:bookmarkStart w:name="z293" w:id="242"/>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42"/>
    <w:bookmarkStart w:name="z294" w:id="243"/>
    <w:p>
      <w:pPr>
        <w:spacing w:after="0"/>
        <w:ind w:left="0"/>
        <w:jc w:val="both"/>
      </w:pPr>
      <w:r>
        <w:rPr>
          <w:rFonts w:ascii="Times New Roman"/>
          <w:b w:val="false"/>
          <w:i w:val="false"/>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43"/>
    <w:bookmarkStart w:name="z295" w:id="244"/>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44"/>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96" w:id="245"/>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245"/>
    <w:bookmarkStart w:name="z297" w:id="246"/>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246"/>
    <w:bookmarkStart w:name="z298" w:id="247"/>
    <w:p>
      <w:pPr>
        <w:spacing w:after="0"/>
        <w:ind w:left="0"/>
        <w:jc w:val="both"/>
      </w:pPr>
      <w:r>
        <w:rPr>
          <w:rFonts w:ascii="Times New Roman"/>
          <w:b w:val="false"/>
          <w:i w:val="false"/>
          <w:color w:val="000000"/>
          <w:sz w:val="28"/>
        </w:rPr>
        <w:t>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247"/>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bookmarkStart w:name="z299" w:id="248"/>
    <w:p>
      <w:pPr>
        <w:spacing w:after="0"/>
        <w:ind w:left="0"/>
        <w:jc w:val="both"/>
      </w:pPr>
      <w:r>
        <w:rPr>
          <w:rFonts w:ascii="Times New Roman"/>
          <w:b w:val="false"/>
          <w:i w:val="false"/>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bookmarkEnd w:id="248"/>
    <w:bookmarkStart w:name="z300" w:id="249"/>
    <w:p>
      <w:pPr>
        <w:spacing w:after="0"/>
        <w:ind w:left="0"/>
        <w:jc w:val="both"/>
      </w:pPr>
      <w:r>
        <w:rPr>
          <w:rFonts w:ascii="Times New Roman"/>
          <w:b w:val="false"/>
          <w:i w:val="false"/>
          <w:color w:val="000000"/>
          <w:sz w:val="28"/>
        </w:rPr>
        <w:t>
      11. Көрсетілетін қызметті беруші 1 (бір)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bookmarkEnd w:id="249"/>
    <w:bookmarkStart w:name="z301" w:id="250"/>
    <w:p>
      <w:pPr>
        <w:spacing w:after="0"/>
        <w:ind w:left="0"/>
        <w:jc w:val="both"/>
      </w:pPr>
      <w:r>
        <w:rPr>
          <w:rFonts w:ascii="Times New Roman"/>
          <w:b w:val="false"/>
          <w:i w:val="false"/>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250"/>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302" w:id="251"/>
    <w:p>
      <w:pPr>
        <w:spacing w:after="0"/>
        <w:ind w:left="0"/>
        <w:jc w:val="both"/>
      </w:pPr>
      <w:r>
        <w:rPr>
          <w:rFonts w:ascii="Times New Roman"/>
          <w:b w:val="false"/>
          <w:i w:val="false"/>
          <w:color w:val="000000"/>
          <w:sz w:val="28"/>
        </w:rPr>
        <w:t>
      13. Құжаттарды қараудың жалпы мерзімі және жолдама алу не мемлекеттік қызмет көрсетуден бас тарту 5 (бес) жұмыс күнін құрайды.</w:t>
      </w:r>
    </w:p>
    <w:bookmarkEnd w:id="251"/>
    <w:bookmarkStart w:name="z303" w:id="252"/>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52"/>
    <w:bookmarkStart w:name="z304" w:id="253"/>
    <w:p>
      <w:pPr>
        <w:spacing w:after="0"/>
        <w:ind w:left="0"/>
        <w:jc w:val="both"/>
      </w:pPr>
      <w:r>
        <w:rPr>
          <w:rFonts w:ascii="Times New Roman"/>
          <w:b w:val="false"/>
          <w:i w:val="false"/>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253"/>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305" w:id="254"/>
    <w:p>
      <w:pPr>
        <w:spacing w:after="0"/>
        <w:ind w:left="0"/>
        <w:jc w:val="both"/>
      </w:pPr>
      <w:r>
        <w:rPr>
          <w:rFonts w:ascii="Times New Roman"/>
          <w:b w:val="false"/>
          <w:i w:val="false"/>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 бар</w:t>
            </w:r>
            <w:r>
              <w:br/>
            </w:r>
            <w:r>
              <w:rPr>
                <w:rFonts w:ascii="Times New Roman"/>
                <w:b w:val="false"/>
                <w:i w:val="false"/>
                <w:color w:val="000000"/>
                <w:sz w:val="20"/>
              </w:rPr>
              <w:t xml:space="preserve">аудандар мен қалалардың </w:t>
            </w:r>
            <w:r>
              <w:br/>
            </w: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 xml:space="preserve">басшысына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Т.А.Ә. </w:t>
            </w:r>
            <w:r>
              <w:br/>
            </w:r>
            <w:r>
              <w:rPr>
                <w:rFonts w:ascii="Times New Roman"/>
                <w:b w:val="false"/>
                <w:i w:val="false"/>
                <w:color w:val="000000"/>
                <w:sz w:val="20"/>
              </w:rPr>
              <w:t xml:space="preserve">(бар болғанда) және жеке </w:t>
            </w:r>
            <w:r>
              <w:br/>
            </w:r>
            <w:r>
              <w:rPr>
                <w:rFonts w:ascii="Times New Roman"/>
                <w:b w:val="false"/>
                <w:i w:val="false"/>
                <w:color w:val="000000"/>
                <w:sz w:val="20"/>
              </w:rPr>
              <w:t>сәйкестендіру нөмірі, мына</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p>
        </w:tc>
      </w:tr>
    </w:tbl>
    <w:bookmarkStart w:name="z307" w:id="255"/>
    <w:p>
      <w:pPr>
        <w:spacing w:after="0"/>
        <w:ind w:left="0"/>
        <w:jc w:val="left"/>
      </w:pPr>
      <w:r>
        <w:rPr>
          <w:rFonts w:ascii="Times New Roman"/>
          <w:b/>
          <w:i w:val="false"/>
          <w:color w:val="000000"/>
        </w:rPr>
        <w:t xml:space="preserve"> Өтініш</w:t>
      </w:r>
    </w:p>
    <w:bookmarkEnd w:id="255"/>
    <w:p>
      <w:pPr>
        <w:spacing w:after="0"/>
        <w:ind w:left="0"/>
        <w:jc w:val="both"/>
      </w:pPr>
      <w:r>
        <w:rPr>
          <w:rFonts w:ascii="Times New Roman"/>
          <w:b w:val="false"/>
          <w:i w:val="false"/>
          <w:color w:val="000000"/>
          <w:sz w:val="28"/>
        </w:rPr>
        <w:t>
      Менің кәмелет жасқа толмаған (Т.А.Ә. (бар болғанда) туған күні және жеке сәйкестендіру нөмірі) (мектеп № және сынып литерін көрсету) оқитын баламды _______________________________________________(оқу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"___" _____________20__ жыл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309" w:id="256"/>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1836"/>
        <w:gridCol w:w="10030"/>
      </w:tblGrid>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 білім беру ұйымдары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корпорациясының коммерциялық емес қоғамы (бұдан әрі - Мемлекеттік корпорация);</w:t>
            </w:r>
            <w:r>
              <w:br/>
            </w:r>
            <w:r>
              <w:rPr>
                <w:rFonts w:ascii="Times New Roman"/>
                <w:b w:val="false"/>
                <w:i w:val="false"/>
                <w:color w:val="000000"/>
                <w:sz w:val="20"/>
              </w:rPr>
              <w:t>
3) білім беру ұйымдары;</w:t>
            </w:r>
            <w:r>
              <w:br/>
            </w:r>
            <w:r>
              <w:rPr>
                <w:rFonts w:ascii="Times New Roman"/>
                <w:b w:val="false"/>
                <w:i w:val="false"/>
                <w:color w:val="000000"/>
                <w:sz w:val="20"/>
              </w:rPr>
              <w:t>
4) "электрондық үкіметтің" www.egov.kz веб-порталы (бұдан әрі - портал) арқылы жүзеге асырылады.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br/>
            </w: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көрсетілетін қызметті берушінің қызмет көрсетудің рұқсат берілетін ең ұзақ уақыты – 30 минут, Мемлекеттік корпорацияда – 15 минут.</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r>
              <w:br/>
            </w:r>
            <w:r>
              <w:rPr>
                <w:rFonts w:ascii="Times New Roman"/>
                <w:b w:val="false"/>
                <w:i w:val="false"/>
                <w:color w:val="000000"/>
                <w:sz w:val="20"/>
              </w:rPr>
              <w:t>
1) өтініш;</w:t>
            </w:r>
            <w:r>
              <w:br/>
            </w:r>
            <w:r>
              <w:rPr>
                <w:rFonts w:ascii="Times New Roman"/>
                <w:b w:val="false"/>
                <w:i w:val="false"/>
                <w:color w:val="000000"/>
                <w:sz w:val="20"/>
              </w:rPr>
              <w:t>
2) көрсетілетін қызметті алушының жеке басын куәландыратын құжаттың көшірмесі;</w:t>
            </w:r>
            <w:r>
              <w:br/>
            </w: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br/>
            </w:r>
            <w:r>
              <w:rPr>
                <w:rFonts w:ascii="Times New Roman"/>
                <w:b w:val="false"/>
                <w:i w:val="false"/>
                <w:color w:val="000000"/>
                <w:sz w:val="20"/>
              </w:rPr>
              <w:t>
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br/>
            </w:r>
            <w:r>
              <w:rPr>
                <w:rFonts w:ascii="Times New Roman"/>
                <w:b w:val="false"/>
                <w:i w:val="false"/>
                <w:color w:val="000000"/>
                <w:sz w:val="20"/>
              </w:rPr>
              <w:t>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br/>
            </w:r>
            <w:r>
              <w:rPr>
                <w:rFonts w:ascii="Times New Roman"/>
                <w:b w:val="false"/>
                <w:i w:val="false"/>
                <w:color w:val="000000"/>
                <w:sz w:val="20"/>
              </w:rPr>
              <w:t>
6) мәртебесін растайтын құжаттың көшірмесі:</w:t>
            </w:r>
            <w:r>
              <w:br/>
            </w: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rFonts w:ascii="Times New Roman"/>
                <w:b w:val="false"/>
                <w:i w:val="false"/>
                <w:color w:val="000000"/>
                <w:sz w:val="20"/>
              </w:rPr>
              <w:t>
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br/>
            </w:r>
            <w:r>
              <w:rPr>
                <w:rFonts w:ascii="Times New Roman"/>
                <w:b w:val="false"/>
                <w:i w:val="false"/>
                <w:color w:val="000000"/>
                <w:sz w:val="20"/>
              </w:rPr>
              <w:t>
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br/>
            </w:r>
            <w:r>
              <w:rPr>
                <w:rFonts w:ascii="Times New Roman"/>
                <w:b w:val="false"/>
                <w:i w:val="false"/>
                <w:color w:val="000000"/>
                <w:sz w:val="20"/>
              </w:rPr>
              <w:t>
4) № 907 бұйрықпен бекітілген нысанға сәйкес сауықтыру лагерiне баратын мектеп оқушысына медициналық анықтаманың электрондық көшірмесі;</w:t>
            </w:r>
            <w:r>
              <w:br/>
            </w:r>
            <w:r>
              <w:rPr>
                <w:rFonts w:ascii="Times New Roman"/>
                <w:b w:val="false"/>
                <w:i w:val="false"/>
                <w:color w:val="000000"/>
                <w:sz w:val="20"/>
              </w:rPr>
              <w:t>
5) мәртебесін растайтын құжаттың электрондық көшірмесі:</w:t>
            </w:r>
            <w:r>
              <w:br/>
            </w: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rFonts w:ascii="Times New Roman"/>
                <w:b w:val="false"/>
                <w:i w:val="false"/>
                <w:color w:val="000000"/>
                <w:sz w:val="20"/>
              </w:rPr>
              <w:t>
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1" w:id="257"/>
    <w:p>
      <w:pPr>
        <w:spacing w:after="0"/>
        <w:ind w:left="0"/>
        <w:jc w:val="left"/>
      </w:pPr>
      <w:r>
        <w:rPr>
          <w:rFonts w:ascii="Times New Roman"/>
          <w:b/>
          <w:i w:val="false"/>
          <w:color w:val="000000"/>
        </w:rPr>
        <w:t xml:space="preserve"> Құжаттарды қабылдаудан бас тарту туралы қолхат</w:t>
      </w:r>
    </w:p>
    <w:bookmarkEnd w:id="257"/>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w:t>
      </w:r>
    </w:p>
    <w:p>
      <w:pPr>
        <w:spacing w:after="0"/>
        <w:ind w:left="0"/>
        <w:jc w:val="both"/>
      </w:pPr>
      <w:r>
        <w:rPr>
          <w:rFonts w:ascii="Times New Roman"/>
          <w:b w:val="false"/>
          <w:i w:val="false"/>
          <w:color w:val="000000"/>
          <w:sz w:val="28"/>
        </w:rPr>
        <w:t xml:space="preserve">
      "Азаматтар үшін Үкімет" Мемлекеттік корпорацияның коммерциялық емес </w:t>
      </w:r>
    </w:p>
    <w:p>
      <w:pPr>
        <w:spacing w:after="0"/>
        <w:ind w:left="0"/>
        <w:jc w:val="both"/>
      </w:pPr>
      <w:r>
        <w:rPr>
          <w:rFonts w:ascii="Times New Roman"/>
          <w:b w:val="false"/>
          <w:i w:val="false"/>
          <w:color w:val="000000"/>
          <w:sz w:val="28"/>
        </w:rPr>
        <w:t xml:space="preserve">
      қоғамы филиалының № __ бөлімі____________________________________ </w:t>
      </w:r>
    </w:p>
    <w:p>
      <w:pPr>
        <w:spacing w:after="0"/>
        <w:ind w:left="0"/>
        <w:jc w:val="both"/>
      </w:pPr>
      <w:r>
        <w:rPr>
          <w:rFonts w:ascii="Times New Roman"/>
          <w:b w:val="false"/>
          <w:i w:val="false"/>
          <w:color w:val="000000"/>
          <w:sz w:val="28"/>
        </w:rPr>
        <w:t xml:space="preserve">
      (мекенжайды көрсету) мемлекеттік көрсетілетін қызмет стандартында көзделген </w:t>
      </w:r>
    </w:p>
    <w:p>
      <w:pPr>
        <w:spacing w:after="0"/>
        <w:ind w:left="0"/>
        <w:jc w:val="both"/>
      </w:pPr>
      <w:r>
        <w:rPr>
          <w:rFonts w:ascii="Times New Roman"/>
          <w:b w:val="false"/>
          <w:i w:val="false"/>
          <w:color w:val="000000"/>
          <w:sz w:val="28"/>
        </w:rPr>
        <w:t xml:space="preserve">
      тізбеге сәйкес Сіз ұсынған құжаттар топтамасының толық болмауына байланысты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мемлекеттік қызмет көрсетуге </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12-қосымша</w:t>
            </w:r>
          </w:p>
        </w:tc>
      </w:tr>
    </w:tbl>
    <w:bookmarkStart w:name="z313" w:id="258"/>
    <w:p>
      <w:pPr>
        <w:spacing w:after="0"/>
        <w:ind w:left="0"/>
        <w:jc w:val="left"/>
      </w:pPr>
      <w:r>
        <w:rPr>
          <w:rFonts w:ascii="Times New Roman"/>
          <w:b/>
          <w:i w:val="false"/>
          <w:color w:val="000000"/>
        </w:rPr>
        <w:t xml:space="preserve"> "Он жасқа толған баланың пiкiрi ескеру туралы қорғаншылық немесе қамқоршылық органының шешімін беру" мемлекеттік қызметті көрсету қағидалары</w:t>
      </w:r>
    </w:p>
    <w:bookmarkEnd w:id="258"/>
    <w:bookmarkStart w:name="z314" w:id="259"/>
    <w:p>
      <w:pPr>
        <w:spacing w:after="0"/>
        <w:ind w:left="0"/>
        <w:jc w:val="left"/>
      </w:pPr>
      <w:r>
        <w:rPr>
          <w:rFonts w:ascii="Times New Roman"/>
          <w:b/>
          <w:i w:val="false"/>
          <w:color w:val="000000"/>
        </w:rPr>
        <w:t xml:space="preserve"> </w:t>
      </w:r>
      <w:r>
        <w:rPr>
          <w:rFonts w:ascii="Times New Roman"/>
          <w:b/>
          <w:i w:val="false"/>
          <w:color w:val="000000"/>
        </w:rPr>
        <w:t>1-тарау. Жалпы ережелер</w:t>
      </w:r>
    </w:p>
    <w:bookmarkEnd w:id="259"/>
    <w:bookmarkStart w:name="z316" w:id="260"/>
    <w:p>
      <w:pPr>
        <w:spacing w:after="0"/>
        <w:ind w:left="0"/>
        <w:jc w:val="both"/>
      </w:pPr>
      <w:r>
        <w:rPr>
          <w:rFonts w:ascii="Times New Roman"/>
          <w:b w:val="false"/>
          <w:i w:val="false"/>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bookmarkEnd w:id="260"/>
    <w:bookmarkStart w:name="z317" w:id="261"/>
    <w:p>
      <w:pPr>
        <w:spacing w:after="0"/>
        <w:ind w:left="0"/>
        <w:jc w:val="both"/>
      </w:pPr>
      <w:r>
        <w:rPr>
          <w:rFonts w:ascii="Times New Roman"/>
          <w:b w:val="false"/>
          <w:i w:val="false"/>
          <w:color w:val="000000"/>
          <w:sz w:val="28"/>
        </w:rPr>
        <w:t>
      2. Осы Қағидаларда мынадай ұғымдар пайдаланылады:</w:t>
      </w:r>
    </w:p>
    <w:bookmarkEnd w:id="261"/>
    <w:p>
      <w:pPr>
        <w:spacing w:after="0"/>
        <w:ind w:left="0"/>
        <w:jc w:val="both"/>
      </w:pP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Start w:name="z318" w:id="262"/>
    <w:p>
      <w:pPr>
        <w:spacing w:after="0"/>
        <w:ind w:left="0"/>
        <w:jc w:val="left"/>
      </w:pPr>
      <w:r>
        <w:rPr>
          <w:rFonts w:ascii="Times New Roman"/>
          <w:b/>
          <w:i w:val="false"/>
          <w:color w:val="000000"/>
        </w:rPr>
        <w:t xml:space="preserve"> 2-тарау. Мемлекеттік қызмет көрсету тәртібі</w:t>
      </w:r>
    </w:p>
    <w:bookmarkEnd w:id="262"/>
    <w:bookmarkStart w:name="z319" w:id="263"/>
    <w:p>
      <w:pPr>
        <w:spacing w:after="0"/>
        <w:ind w:left="0"/>
        <w:jc w:val="both"/>
      </w:pPr>
      <w:r>
        <w:rPr>
          <w:rFonts w:ascii="Times New Roman"/>
          <w:b w:val="false"/>
          <w:i w:val="false"/>
          <w:color w:val="000000"/>
          <w:sz w:val="28"/>
        </w:rPr>
        <w:t xml:space="preserve">
      3. "Он жасқа толған баланың пiкiрi ескеру туралы қорғаншылық немесе қамқоршылық органының шешімін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"Он жасқа толған баланың пiкiрi ескеру туралы қорғаншылық немесе қамқоршылық органының шешімін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нысан бойынша өтініш береді. </w:t>
      </w:r>
    </w:p>
    <w:bookmarkEnd w:id="263"/>
    <w:bookmarkStart w:name="z320" w:id="264"/>
    <w:p>
      <w:pPr>
        <w:spacing w:after="0"/>
        <w:ind w:left="0"/>
        <w:jc w:val="both"/>
      </w:pPr>
      <w:r>
        <w:rPr>
          <w:rFonts w:ascii="Times New Roman"/>
          <w:b w:val="false"/>
          <w:i w:val="false"/>
          <w:color w:val="000000"/>
          <w:sz w:val="28"/>
        </w:rPr>
        <w:t>
      4. Көрсетілетін қызметті беруші құжаттарды қабылдауды жүзеге асырады және ұсынылған құжаттардың толықтығын тексереді.</w:t>
      </w:r>
    </w:p>
    <w:bookmarkEnd w:id="264"/>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көрсетілетін қызметті беруші ақпараттық жүйелерде қамтылған, заңмен қорғалатын құпияны құрайтын мәліметтерді пайдалануға көрсетілетін қызметті алушының келісім алады.</w:t>
      </w:r>
    </w:p>
    <w:bookmarkStart w:name="z321" w:id="265"/>
    <w:p>
      <w:pPr>
        <w:spacing w:after="0"/>
        <w:ind w:left="0"/>
        <w:jc w:val="both"/>
      </w:pPr>
      <w:r>
        <w:rPr>
          <w:rFonts w:ascii="Times New Roman"/>
          <w:b w:val="false"/>
          <w:i w:val="false"/>
          <w:color w:val="000000"/>
          <w:sz w:val="28"/>
        </w:rPr>
        <w:t>
      5. Құжаттарды тексеру қорытындылары бойынша көрсетілетін қызметті беруші 4 (төрт) жұмыс күні ішінде кәмелетке толмаған баланың ата-анасының немесе басқа заңды өкілінің (өкілдерінің) қатысуымен оның пікірін ресімдеу үшін баламен (балалармен) әңгімелесу өткізеді.</w:t>
      </w:r>
    </w:p>
    <w:bookmarkEnd w:id="265"/>
    <w:bookmarkStart w:name="z322" w:id="266"/>
    <w:p>
      <w:pPr>
        <w:spacing w:after="0"/>
        <w:ind w:left="0"/>
        <w:jc w:val="both"/>
      </w:pPr>
      <w:r>
        <w:rPr>
          <w:rFonts w:ascii="Times New Roman"/>
          <w:b w:val="false"/>
          <w:i w:val="false"/>
          <w:color w:val="000000"/>
          <w:sz w:val="28"/>
        </w:rPr>
        <w:t xml:space="preserve">
      6. Көрсетілетін қызметті беруші кәмелетке толмағанмен(-дармен) әңгімелесу өткізілгеннен кейін 4 (төрт)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қорғаншы және қамқоршы органның он жасқа толған баланың пікірін есепке алу туралы шешімін (бұдан әрі - шешім) не мемлекеттік қызметті көрсетуден бас тарту туралы дәлелді жауапты дайындайды.</w:t>
      </w:r>
    </w:p>
    <w:bookmarkEnd w:id="266"/>
    <w:bookmarkStart w:name="z323" w:id="267"/>
    <w:p>
      <w:pPr>
        <w:spacing w:after="0"/>
        <w:ind w:left="0"/>
        <w:jc w:val="both"/>
      </w:pPr>
      <w:r>
        <w:rPr>
          <w:rFonts w:ascii="Times New Roman"/>
          <w:b w:val="false"/>
          <w:i w:val="false"/>
          <w:color w:val="000000"/>
          <w:sz w:val="28"/>
        </w:rPr>
        <w:t>
      7. Көрсетілетін қызметті беруші 2 (екі) жұмыс күні ішінде шешімді не мемлекеттік қызметті көрсетуден бас тарту туралы дәлелді жауапты көрсетілетін қызметті алушыға жолдайды.</w:t>
      </w:r>
    </w:p>
    <w:bookmarkEnd w:id="267"/>
    <w:bookmarkStart w:name="z324" w:id="268"/>
    <w:p>
      <w:pPr>
        <w:spacing w:after="0"/>
        <w:ind w:left="0"/>
        <w:jc w:val="both"/>
      </w:pPr>
      <w:r>
        <w:rPr>
          <w:rFonts w:ascii="Times New Roman"/>
          <w:b w:val="false"/>
          <w:i w:val="false"/>
          <w:color w:val="000000"/>
          <w:sz w:val="28"/>
        </w:rPr>
        <w:t>
      8. Құжаттарды қараудың және шешім алудың жалпы мерзімі не мемлекеттік қызмет көрсетуден бас тарту 10 (он) жұмыс күнін құрайды.</w:t>
      </w:r>
    </w:p>
    <w:bookmarkEnd w:id="268"/>
    <w:bookmarkStart w:name="z325" w:id="269"/>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69"/>
    <w:bookmarkStart w:name="z326" w:id="270"/>
    <w:p>
      <w:pPr>
        <w:spacing w:after="0"/>
        <w:ind w:left="0"/>
        <w:jc w:val="both"/>
      </w:pPr>
      <w:r>
        <w:rPr>
          <w:rFonts w:ascii="Times New Roman"/>
          <w:b w:val="false"/>
          <w:i w:val="false"/>
          <w:color w:val="000000"/>
          <w:sz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270"/>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327" w:id="271"/>
    <w:p>
      <w:pPr>
        <w:spacing w:after="0"/>
        <w:ind w:left="0"/>
        <w:jc w:val="both"/>
      </w:pPr>
      <w:r>
        <w:rPr>
          <w:rFonts w:ascii="Times New Roman"/>
          <w:b w:val="false"/>
          <w:i w:val="false"/>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пiкiрi </w:t>
            </w:r>
            <w:r>
              <w:br/>
            </w:r>
            <w:r>
              <w:rPr>
                <w:rFonts w:ascii="Times New Roman"/>
                <w:b w:val="false"/>
                <w:i w:val="false"/>
                <w:color w:val="000000"/>
                <w:sz w:val="20"/>
              </w:rPr>
              <w:t xml:space="preserve">ескеру туралы қорғаншылық </w:t>
            </w:r>
            <w:r>
              <w:br/>
            </w:r>
            <w:r>
              <w:rPr>
                <w:rFonts w:ascii="Times New Roman"/>
                <w:b w:val="false"/>
                <w:i w:val="false"/>
                <w:color w:val="000000"/>
                <w:sz w:val="20"/>
              </w:rPr>
              <w:t xml:space="preserve">немесе қамқоршылық </w:t>
            </w:r>
            <w:r>
              <w:br/>
            </w:r>
            <w:r>
              <w:rPr>
                <w:rFonts w:ascii="Times New Roman"/>
                <w:b w:val="false"/>
                <w:i w:val="false"/>
                <w:color w:val="000000"/>
                <w:sz w:val="20"/>
              </w:rPr>
              <w:t xml:space="preserve">органының шешімін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 бар</w:t>
            </w:r>
            <w:r>
              <w:br/>
            </w:r>
            <w:r>
              <w:rPr>
                <w:rFonts w:ascii="Times New Roman"/>
                <w:b w:val="false"/>
                <w:i w:val="false"/>
                <w:color w:val="000000"/>
                <w:sz w:val="20"/>
              </w:rPr>
              <w:t xml:space="preserve">аудандар мен қалалардың </w:t>
            </w:r>
            <w:r>
              <w:br/>
            </w:r>
            <w:r>
              <w:rPr>
                <w:rFonts w:ascii="Times New Roman"/>
                <w:b w:val="false"/>
                <w:i w:val="false"/>
                <w:color w:val="000000"/>
                <w:sz w:val="20"/>
              </w:rPr>
              <w:t>жергілікті атқарушы органдары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 xml:space="preserve">және жеке сәйкестендіру нөмірі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телефоны</w:t>
            </w:r>
          </w:p>
        </w:tc>
      </w:tr>
    </w:tbl>
    <w:bookmarkStart w:name="z329" w:id="272"/>
    <w:p>
      <w:pPr>
        <w:spacing w:after="0"/>
        <w:ind w:left="0"/>
        <w:jc w:val="left"/>
      </w:pPr>
      <w:r>
        <w:rPr>
          <w:rFonts w:ascii="Times New Roman"/>
          <w:b/>
          <w:i w:val="false"/>
          <w:color w:val="000000"/>
        </w:rPr>
        <w:t xml:space="preserve"> Өтініш</w:t>
      </w:r>
    </w:p>
    <w:bookmarkEnd w:id="272"/>
    <w:p>
      <w:pPr>
        <w:spacing w:after="0"/>
        <w:ind w:left="0"/>
        <w:jc w:val="both"/>
      </w:pPr>
      <w:r>
        <w:rPr>
          <w:rFonts w:ascii="Times New Roman"/>
          <w:b w:val="false"/>
          <w:i w:val="false"/>
          <w:color w:val="000000"/>
          <w:sz w:val="28"/>
        </w:rPr>
        <w:t xml:space="preserve">
      Менің он жасқа толған баламның (балаларымның): </w:t>
      </w:r>
    </w:p>
    <w:p>
      <w:pPr>
        <w:spacing w:after="0"/>
        <w:ind w:left="0"/>
        <w:jc w:val="both"/>
      </w:pPr>
      <w:r>
        <w:rPr>
          <w:rFonts w:ascii="Times New Roman"/>
          <w:b w:val="false"/>
          <w:i w:val="false"/>
          <w:color w:val="000000"/>
          <w:sz w:val="28"/>
        </w:rPr>
        <w:t xml:space="preserve">
      1.___________________________________________________________________ </w:t>
      </w:r>
    </w:p>
    <w:p>
      <w:pPr>
        <w:spacing w:after="0"/>
        <w:ind w:left="0"/>
        <w:jc w:val="both"/>
      </w:pPr>
      <w:r>
        <w:rPr>
          <w:rFonts w:ascii="Times New Roman"/>
          <w:b w:val="false"/>
          <w:i w:val="false"/>
          <w:color w:val="000000"/>
          <w:sz w:val="28"/>
        </w:rPr>
        <w:t xml:space="preserve">
      (балалардың Т.А.Ә. (бар болған жағдайда) және жеке сәйкестендіру нөмірі </w:t>
      </w:r>
    </w:p>
    <w:p>
      <w:pPr>
        <w:spacing w:after="0"/>
        <w:ind w:left="0"/>
        <w:jc w:val="both"/>
      </w:pPr>
      <w:r>
        <w:rPr>
          <w:rFonts w:ascii="Times New Roman"/>
          <w:b w:val="false"/>
          <w:i w:val="false"/>
          <w:color w:val="000000"/>
          <w:sz w:val="28"/>
        </w:rPr>
        <w:t xml:space="preserve">
      2.___________________________________________________________________ </w:t>
      </w:r>
    </w:p>
    <w:p>
      <w:pPr>
        <w:spacing w:after="0"/>
        <w:ind w:left="0"/>
        <w:jc w:val="both"/>
      </w:pPr>
      <w:r>
        <w:rPr>
          <w:rFonts w:ascii="Times New Roman"/>
          <w:b w:val="false"/>
          <w:i w:val="false"/>
          <w:color w:val="000000"/>
          <w:sz w:val="28"/>
        </w:rPr>
        <w:t xml:space="preserve">
      3.___________________________________________________________________ </w:t>
      </w:r>
    </w:p>
    <w:p>
      <w:pPr>
        <w:spacing w:after="0"/>
        <w:ind w:left="0"/>
        <w:jc w:val="both"/>
      </w:pPr>
      <w:r>
        <w:rPr>
          <w:rFonts w:ascii="Times New Roman"/>
          <w:b w:val="false"/>
          <w:i w:val="false"/>
          <w:color w:val="000000"/>
          <w:sz w:val="28"/>
        </w:rPr>
        <w:t xml:space="preserve">
      ___, __________________________ мекенжайда тұратын пікірін есепке алу туралы </w:t>
      </w:r>
    </w:p>
    <w:p>
      <w:pPr>
        <w:spacing w:after="0"/>
        <w:ind w:left="0"/>
        <w:jc w:val="both"/>
      </w:pPr>
      <w:r>
        <w:rPr>
          <w:rFonts w:ascii="Times New Roman"/>
          <w:b w:val="false"/>
          <w:i w:val="false"/>
          <w:color w:val="000000"/>
          <w:sz w:val="28"/>
        </w:rPr>
        <w:t xml:space="preserve">
      шешімін беруіңізді сұраймын. </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w:t>
      </w:r>
    </w:p>
    <w:p>
      <w:pPr>
        <w:spacing w:after="0"/>
        <w:ind w:left="0"/>
        <w:jc w:val="both"/>
      </w:pPr>
      <w:r>
        <w:rPr>
          <w:rFonts w:ascii="Times New Roman"/>
          <w:b w:val="false"/>
          <w:i w:val="false"/>
          <w:color w:val="000000"/>
          <w:sz w:val="28"/>
        </w:rPr>
        <w:t xml:space="preserve">
      2013 жылғы 21 мамырдағы Қазақстан Республикасының Заңымен құпия қорғалатын </w:t>
      </w:r>
    </w:p>
    <w:p>
      <w:pPr>
        <w:spacing w:after="0"/>
        <w:ind w:left="0"/>
        <w:jc w:val="both"/>
      </w:pPr>
      <w:r>
        <w:rPr>
          <w:rFonts w:ascii="Times New Roman"/>
          <w:b w:val="false"/>
          <w:i w:val="false"/>
          <w:color w:val="000000"/>
          <w:sz w:val="28"/>
        </w:rPr>
        <w:t xml:space="preserve">
      мәліметтерді қолдануға келісемін. </w:t>
      </w:r>
    </w:p>
    <w:p>
      <w:pPr>
        <w:spacing w:after="0"/>
        <w:ind w:left="0"/>
        <w:jc w:val="both"/>
      </w:pPr>
      <w:r>
        <w:rPr>
          <w:rFonts w:ascii="Times New Roman"/>
          <w:b w:val="false"/>
          <w:i w:val="false"/>
          <w:color w:val="000000"/>
          <w:sz w:val="28"/>
        </w:rPr>
        <w:t>
      "___" ____________20___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пiкiрi </w:t>
            </w:r>
            <w:r>
              <w:br/>
            </w:r>
            <w:r>
              <w:rPr>
                <w:rFonts w:ascii="Times New Roman"/>
                <w:b w:val="false"/>
                <w:i w:val="false"/>
                <w:color w:val="000000"/>
                <w:sz w:val="20"/>
              </w:rPr>
              <w:t xml:space="preserve">ескеру туралы қорғаншылық </w:t>
            </w:r>
            <w:r>
              <w:br/>
            </w:r>
            <w:r>
              <w:rPr>
                <w:rFonts w:ascii="Times New Roman"/>
                <w:b w:val="false"/>
                <w:i w:val="false"/>
                <w:color w:val="000000"/>
                <w:sz w:val="20"/>
              </w:rPr>
              <w:t xml:space="preserve">немесе қамқоршылық </w:t>
            </w:r>
            <w:r>
              <w:br/>
            </w:r>
            <w:r>
              <w:rPr>
                <w:rFonts w:ascii="Times New Roman"/>
                <w:b w:val="false"/>
                <w:i w:val="false"/>
                <w:color w:val="000000"/>
                <w:sz w:val="20"/>
              </w:rPr>
              <w:t xml:space="preserve">органының шешімін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1" w:id="273"/>
    <w:p>
      <w:pPr>
        <w:spacing w:after="0"/>
        <w:ind w:left="0"/>
        <w:jc w:val="left"/>
      </w:pPr>
      <w:r>
        <w:rPr>
          <w:rFonts w:ascii="Times New Roman"/>
          <w:b/>
          <w:i w:val="false"/>
          <w:color w:val="000000"/>
        </w:rPr>
        <w:t xml:space="preserve"> "Он жасқа толған баланың пiкiрi ескеру туралы қорғаншылық немесе қамқоршылық органының шешімін беру" мемлекеттік көрсетілетін қызмет стандарты</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675"/>
        <w:gridCol w:w="899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көрсетілетін қызметті берушінің кеңсесі арқылы жүзеге асырылады.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тапсырған сәттен бастап - 10 (он) жұмыс күні;</w:t>
            </w:r>
            <w:r>
              <w:br/>
            </w:r>
            <w:r>
              <w:rPr>
                <w:rFonts w:ascii="Times New Roman"/>
                <w:b w:val="false"/>
                <w:i w:val="false"/>
                <w:color w:val="000000"/>
                <w:sz w:val="20"/>
              </w:rPr>
              <w:t>
2) құжаттарды тапсыру үшін күтудің рұқсат берілетін ең ұзақ уақыты - 15 минут;</w:t>
            </w:r>
            <w:r>
              <w:br/>
            </w: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қорғаншылар мен қамқоршылар органдарының шешімі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r>
              <w:br/>
            </w:r>
            <w:r>
              <w:rPr>
                <w:rFonts w:ascii="Times New Roman"/>
                <w:b w:val="false"/>
                <w:i w:val="false"/>
                <w:color w:val="000000"/>
                <w:sz w:val="20"/>
              </w:rPr>
              <w:t>
2) мемлекеттік қызметті алушының жеке басын куәландыратын құжат (жеке басын сәйкестендіру үшін қажет);</w:t>
            </w:r>
            <w:r>
              <w:br/>
            </w:r>
            <w:r>
              <w:rPr>
                <w:rFonts w:ascii="Times New Roman"/>
                <w:b w:val="false"/>
                <w:i w:val="false"/>
                <w:color w:val="000000"/>
                <w:sz w:val="20"/>
              </w:rPr>
              <w:t>
3) некеде тұрған жағдайда, жоқ жұбайының (зайыбының) атынан нотариалды расталған келісімі;</w:t>
            </w:r>
            <w:r>
              <w:br/>
            </w:r>
            <w:r>
              <w:rPr>
                <w:rFonts w:ascii="Times New Roman"/>
                <w:b w:val="false"/>
                <w:i w:val="false"/>
                <w:color w:val="000000"/>
                <w:sz w:val="20"/>
              </w:rPr>
              <w:t>
4)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br/>
            </w:r>
            <w:r>
              <w:rPr>
                <w:rFonts w:ascii="Times New Roman"/>
                <w:b w:val="false"/>
                <w:i w:val="false"/>
                <w:color w:val="000000"/>
                <w:sz w:val="20"/>
              </w:rPr>
              <w:t>
5) АХАЖ АЖ-де мәліметтер болмаған жағдайда не Қазақстан Республикасынан тыс жерде туылған жағдайда баланың туу туралы куәлігінің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пiкiрi </w:t>
            </w:r>
            <w:r>
              <w:br/>
            </w:r>
            <w:r>
              <w:rPr>
                <w:rFonts w:ascii="Times New Roman"/>
                <w:b w:val="false"/>
                <w:i w:val="false"/>
                <w:color w:val="000000"/>
                <w:sz w:val="20"/>
              </w:rPr>
              <w:t xml:space="preserve">ескеру туралы қорғаншылық </w:t>
            </w:r>
            <w:r>
              <w:br/>
            </w:r>
            <w:r>
              <w:rPr>
                <w:rFonts w:ascii="Times New Roman"/>
                <w:b w:val="false"/>
                <w:i w:val="false"/>
                <w:color w:val="000000"/>
                <w:sz w:val="20"/>
              </w:rPr>
              <w:t xml:space="preserve">немесе қамқоршылық </w:t>
            </w:r>
            <w:r>
              <w:br/>
            </w:r>
            <w:r>
              <w:rPr>
                <w:rFonts w:ascii="Times New Roman"/>
                <w:b w:val="false"/>
                <w:i w:val="false"/>
                <w:color w:val="000000"/>
                <w:sz w:val="20"/>
              </w:rPr>
              <w:t xml:space="preserve">органының шешімін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3" w:id="274"/>
    <w:p>
      <w:pPr>
        <w:spacing w:after="0"/>
        <w:ind w:left="0"/>
        <w:jc w:val="left"/>
      </w:pPr>
      <w:r>
        <w:rPr>
          <w:rFonts w:ascii="Times New Roman"/>
          <w:b/>
          <w:i w:val="false"/>
          <w:color w:val="000000"/>
        </w:rPr>
        <w:t xml:space="preserve"> Он жасқа толған баланың пікірін есепке алу туралы қорғаншылар мен қамқоршылар органдарының шешімі</w:t>
      </w:r>
    </w:p>
    <w:bookmarkEnd w:id="274"/>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______________________________ қорғаншылар мен қамқоршылар органдары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(қорғаншылар мен қамқоршылар органы маманының Т.А.Ә. (бар болғанда)) </w:t>
      </w:r>
    </w:p>
    <w:p>
      <w:pPr>
        <w:spacing w:after="0"/>
        <w:ind w:left="0"/>
        <w:jc w:val="both"/>
      </w:pPr>
      <w:r>
        <w:rPr>
          <w:rFonts w:ascii="Times New Roman"/>
          <w:b w:val="false"/>
          <w:i w:val="false"/>
          <w:color w:val="000000"/>
          <w:sz w:val="28"/>
        </w:rPr>
        <w:t xml:space="preserve">
      __________________ ата-анасы немесе басқа да заңды өкілдердің қатысуымен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(ата-анасы немесе басқа да заңды өкілдерінің Т.А.Ә. (бар болғанда) </w:t>
      </w:r>
    </w:p>
    <w:p>
      <w:pPr>
        <w:spacing w:after="0"/>
        <w:ind w:left="0"/>
        <w:jc w:val="both"/>
      </w:pPr>
      <w:r>
        <w:rPr>
          <w:rFonts w:ascii="Times New Roman"/>
          <w:b w:val="false"/>
          <w:i w:val="false"/>
          <w:color w:val="000000"/>
          <w:sz w:val="28"/>
        </w:rPr>
        <w:t xml:space="preserve">
      кәмелетке толмағанның(дардың) ____________________________________ </w:t>
      </w:r>
    </w:p>
    <w:p>
      <w:pPr>
        <w:spacing w:after="0"/>
        <w:ind w:left="0"/>
        <w:jc w:val="both"/>
      </w:pPr>
      <w:r>
        <w:rPr>
          <w:rFonts w:ascii="Times New Roman"/>
          <w:b w:val="false"/>
          <w:i w:val="false"/>
          <w:color w:val="000000"/>
          <w:sz w:val="28"/>
        </w:rPr>
        <w:t xml:space="preserve">
      (баланың Т.А.Ә. (бар болғанда), туған жылы)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(мәселенің мәнін көрсету) </w:t>
      </w:r>
    </w:p>
    <w:p>
      <w:pPr>
        <w:spacing w:after="0"/>
        <w:ind w:left="0"/>
        <w:jc w:val="both"/>
      </w:pPr>
      <w:r>
        <w:rPr>
          <w:rFonts w:ascii="Times New Roman"/>
          <w:b w:val="false"/>
          <w:i w:val="false"/>
          <w:color w:val="000000"/>
          <w:sz w:val="28"/>
        </w:rPr>
        <w:t xml:space="preserve">
      пікірін ескере отырып "Неке (ерлі-зайыптылық) және отбасы туралы" Қазақстан </w:t>
      </w:r>
    </w:p>
    <w:p>
      <w:pPr>
        <w:spacing w:after="0"/>
        <w:ind w:left="0"/>
        <w:jc w:val="both"/>
      </w:pPr>
      <w:r>
        <w:rPr>
          <w:rFonts w:ascii="Times New Roman"/>
          <w:b w:val="false"/>
          <w:i w:val="false"/>
          <w:color w:val="000000"/>
          <w:sz w:val="28"/>
        </w:rPr>
        <w:t xml:space="preserve">
      Республикасы Кодексінің </w:t>
      </w:r>
      <w:r>
        <w:rPr>
          <w:rFonts w:ascii="Times New Roman"/>
          <w:b w:val="false"/>
          <w:i w:val="false"/>
          <w:color w:val="000000"/>
          <w:sz w:val="28"/>
        </w:rPr>
        <w:t>62-бабына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 шешті. </w:t>
      </w:r>
    </w:p>
    <w:p>
      <w:pPr>
        <w:spacing w:after="0"/>
        <w:ind w:left="0"/>
        <w:jc w:val="both"/>
      </w:pPr>
      <w:r>
        <w:rPr>
          <w:rFonts w:ascii="Times New Roman"/>
          <w:b w:val="false"/>
          <w:i w:val="false"/>
          <w:color w:val="000000"/>
          <w:sz w:val="28"/>
        </w:rPr>
        <w:t>
                  (мәселенің мәні бойынша баланың пікірінің сипаттамасы)</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органының басшысы                         ____________ </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13-қосымша</w:t>
            </w:r>
          </w:p>
        </w:tc>
      </w:tr>
    </w:tbl>
    <w:bookmarkStart w:name="z335" w:id="275"/>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275"/>
    <w:bookmarkStart w:name="z336" w:id="276"/>
    <w:p>
      <w:pPr>
        <w:spacing w:after="0"/>
        <w:ind w:left="0"/>
        <w:jc w:val="both"/>
      </w:pPr>
      <w:r>
        <w:rPr>
          <w:rFonts w:ascii="Times New Roman"/>
          <w:b w:val="false"/>
          <w:i w:val="false"/>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bookmarkEnd w:id="276"/>
    <w:bookmarkStart w:name="z337" w:id="277"/>
    <w:p>
      <w:pPr>
        <w:spacing w:after="0"/>
        <w:ind w:left="0"/>
        <w:jc w:val="both"/>
      </w:pPr>
      <w:r>
        <w:rPr>
          <w:rFonts w:ascii="Times New Roman"/>
          <w:b w:val="false"/>
          <w:i w:val="false"/>
          <w:color w:val="000000"/>
          <w:sz w:val="28"/>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bookmarkEnd w:id="277"/>
    <w:bookmarkStart w:name="z338" w:id="278"/>
    <w:p>
      <w:pPr>
        <w:spacing w:after="0"/>
        <w:ind w:left="0"/>
        <w:jc w:val="both"/>
      </w:pPr>
      <w:r>
        <w:rPr>
          <w:rFonts w:ascii="Times New Roman"/>
          <w:b w:val="false"/>
          <w:i w:val="false"/>
          <w:color w:val="000000"/>
          <w:sz w:val="28"/>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bookmarkEnd w:id="278"/>
    <w:bookmarkStart w:name="z339" w:id="279"/>
    <w:p>
      <w:pPr>
        <w:spacing w:after="0"/>
        <w:ind w:left="0"/>
        <w:jc w:val="both"/>
      </w:pPr>
      <w:r>
        <w:rPr>
          <w:rFonts w:ascii="Times New Roman"/>
          <w:b w:val="false"/>
          <w:i w:val="false"/>
          <w:color w:val="000000"/>
          <w:sz w:val="28"/>
        </w:rPr>
        <w:t xml:space="preserve">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bookmarkEnd w:id="279"/>
    <w:bookmarkStart w:name="z340" w:id="280"/>
    <w:p>
      <w:pPr>
        <w:spacing w:after="0"/>
        <w:ind w:left="0"/>
        <w:jc w:val="both"/>
      </w:pPr>
      <w:r>
        <w:rPr>
          <w:rFonts w:ascii="Times New Roman"/>
          <w:b w:val="false"/>
          <w:i w:val="false"/>
          <w:color w:val="000000"/>
          <w:sz w:val="28"/>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bookmarkEnd w:id="280"/>
    <w:bookmarkStart w:name="z341" w:id="281"/>
    <w:p>
      <w:pPr>
        <w:spacing w:after="0"/>
        <w:ind w:left="0"/>
        <w:jc w:val="both"/>
      </w:pPr>
      <w:r>
        <w:rPr>
          <w:rFonts w:ascii="Times New Roman"/>
          <w:b w:val="false"/>
          <w:i w:val="false"/>
          <w:color w:val="000000"/>
          <w:sz w:val="28"/>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bookmarkEnd w:id="281"/>
    <w:bookmarkStart w:name="z342" w:id="282"/>
    <w:p>
      <w:pPr>
        <w:spacing w:after="0"/>
        <w:ind w:left="0"/>
        <w:jc w:val="both"/>
      </w:pPr>
      <w:r>
        <w:rPr>
          <w:rFonts w:ascii="Times New Roman"/>
          <w:b w:val="false"/>
          <w:i w:val="false"/>
          <w:color w:val="000000"/>
          <w:sz w:val="28"/>
        </w:rPr>
        <w:t xml:space="preserve">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bookmarkEnd w:id="282"/>
    <w:bookmarkStart w:name="z343" w:id="283"/>
    <w:p>
      <w:pPr>
        <w:spacing w:after="0"/>
        <w:ind w:left="0"/>
        <w:jc w:val="both"/>
      </w:pPr>
      <w:r>
        <w:rPr>
          <w:rFonts w:ascii="Times New Roman"/>
          <w:b w:val="false"/>
          <w:i w:val="false"/>
          <w:color w:val="000000"/>
          <w:sz w:val="28"/>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bookmarkEnd w:id="283"/>
    <w:bookmarkStart w:name="z344" w:id="284"/>
    <w:p>
      <w:pPr>
        <w:spacing w:after="0"/>
        <w:ind w:left="0"/>
        <w:jc w:val="both"/>
      </w:pPr>
      <w:r>
        <w:rPr>
          <w:rFonts w:ascii="Times New Roman"/>
          <w:b w:val="false"/>
          <w:i w:val="false"/>
          <w:color w:val="000000"/>
          <w:sz w:val="28"/>
        </w:rPr>
        <w:t xml:space="preserve">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bookmarkEnd w:id="284"/>
    <w:bookmarkStart w:name="z345" w:id="285"/>
    <w:p>
      <w:pPr>
        <w:spacing w:after="0"/>
        <w:ind w:left="0"/>
        <w:jc w:val="both"/>
      </w:pPr>
      <w:r>
        <w:rPr>
          <w:rFonts w:ascii="Times New Roman"/>
          <w:b w:val="false"/>
          <w:i w:val="false"/>
          <w:color w:val="000000"/>
          <w:sz w:val="28"/>
        </w:rPr>
        <w:t xml:space="preserve">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желтоқсандағы № 650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bookmarkEnd w:id="285"/>
    <w:bookmarkStart w:name="z346" w:id="286"/>
    <w:p>
      <w:pPr>
        <w:spacing w:after="0"/>
        <w:ind w:left="0"/>
        <w:jc w:val="both"/>
      </w:pPr>
      <w:r>
        <w:rPr>
          <w:rFonts w:ascii="Times New Roman"/>
          <w:b w:val="false"/>
          <w:i w:val="false"/>
          <w:color w:val="000000"/>
          <w:sz w:val="28"/>
        </w:rPr>
        <w:t xml:space="preserve">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bookmarkEnd w:id="286"/>
    <w:bookmarkStart w:name="z347" w:id="287"/>
    <w:p>
      <w:pPr>
        <w:spacing w:after="0"/>
        <w:ind w:left="0"/>
        <w:jc w:val="both"/>
      </w:pPr>
      <w:r>
        <w:rPr>
          <w:rFonts w:ascii="Times New Roman"/>
          <w:b w:val="false"/>
          <w:i w:val="false"/>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22 сәуірдегі № 159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эталондық бақылау банкінде жарияланған);</w:t>
      </w:r>
    </w:p>
    <w:bookmarkEnd w:id="287"/>
    <w:bookmarkStart w:name="z348" w:id="288"/>
    <w:p>
      <w:pPr>
        <w:spacing w:after="0"/>
        <w:ind w:left="0"/>
        <w:jc w:val="both"/>
      </w:pPr>
      <w:r>
        <w:rPr>
          <w:rFonts w:ascii="Times New Roman"/>
          <w:b w:val="false"/>
          <w:i w:val="false"/>
          <w:color w:val="000000"/>
          <w:sz w:val="28"/>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7 қазандағы № 435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эталондық бақылау банкінде жарияланған);</w:t>
      </w:r>
    </w:p>
    <w:bookmarkEnd w:id="288"/>
    <w:bookmarkStart w:name="z349" w:id="289"/>
    <w:p>
      <w:pPr>
        <w:spacing w:after="0"/>
        <w:ind w:left="0"/>
        <w:jc w:val="both"/>
      </w:pPr>
      <w:r>
        <w:rPr>
          <w:rFonts w:ascii="Times New Roman"/>
          <w:b w:val="false"/>
          <w:i w:val="false"/>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