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FA" w:rsidRDefault="006B0A20" w:rsidP="00C77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B9E0BF9" wp14:editId="393E1DD5">
            <wp:simplePos x="0" y="0"/>
            <wp:positionH relativeFrom="column">
              <wp:posOffset>-472440</wp:posOffset>
            </wp:positionH>
            <wp:positionV relativeFrom="paragraph">
              <wp:posOffset>6984</wp:posOffset>
            </wp:positionV>
            <wp:extent cx="10039350" cy="7168157"/>
            <wp:effectExtent l="0" t="0" r="0" b="0"/>
            <wp:wrapNone/>
            <wp:docPr id="1" name="Рисунок 1" descr="C:\Users\User\Desktop\для сайта на 21-22 у.г\ЗОЖ\Adobe Scan 13 сент. 2021 г.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на 21-22 у.г\ЗОЖ\Adobe Scan 13 сент. 2021 г.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695" cy="716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20" w:rsidRDefault="006B0A20" w:rsidP="00C774FA">
      <w:pPr>
        <w:rPr>
          <w:rFonts w:ascii="Times New Roman" w:hAnsi="Times New Roman" w:cs="Times New Roman"/>
          <w:sz w:val="24"/>
          <w:szCs w:val="24"/>
        </w:rPr>
      </w:pPr>
    </w:p>
    <w:p w:rsidR="006B0A20" w:rsidRDefault="006B0A20" w:rsidP="00C774FA">
      <w:pPr>
        <w:rPr>
          <w:rFonts w:ascii="Times New Roman" w:hAnsi="Times New Roman" w:cs="Times New Roman"/>
          <w:sz w:val="24"/>
          <w:szCs w:val="24"/>
        </w:rPr>
      </w:pPr>
    </w:p>
    <w:p w:rsidR="006B0A20" w:rsidRDefault="006B0A20" w:rsidP="00C774FA">
      <w:pPr>
        <w:rPr>
          <w:rFonts w:ascii="Times New Roman" w:hAnsi="Times New Roman" w:cs="Times New Roman"/>
          <w:sz w:val="24"/>
          <w:szCs w:val="24"/>
        </w:rPr>
      </w:pPr>
    </w:p>
    <w:p w:rsidR="006B0A20" w:rsidRDefault="006B0A20" w:rsidP="00C774FA">
      <w:pPr>
        <w:rPr>
          <w:rFonts w:ascii="Times New Roman" w:hAnsi="Times New Roman" w:cs="Times New Roman"/>
          <w:sz w:val="24"/>
          <w:szCs w:val="24"/>
        </w:rPr>
      </w:pPr>
    </w:p>
    <w:p w:rsidR="006B0A20" w:rsidRDefault="006B0A20" w:rsidP="00C774FA">
      <w:pPr>
        <w:rPr>
          <w:rFonts w:ascii="Times New Roman" w:hAnsi="Times New Roman" w:cs="Times New Roman"/>
          <w:sz w:val="24"/>
          <w:szCs w:val="24"/>
        </w:rPr>
      </w:pPr>
    </w:p>
    <w:p w:rsidR="006B0A20" w:rsidRDefault="006B0A20" w:rsidP="00C774FA">
      <w:pPr>
        <w:rPr>
          <w:rFonts w:ascii="Times New Roman" w:hAnsi="Times New Roman" w:cs="Times New Roman"/>
          <w:sz w:val="24"/>
          <w:szCs w:val="24"/>
        </w:rPr>
      </w:pPr>
    </w:p>
    <w:p w:rsidR="006B0A20" w:rsidRDefault="006B0A20" w:rsidP="00C774FA">
      <w:pPr>
        <w:rPr>
          <w:rFonts w:ascii="Times New Roman" w:hAnsi="Times New Roman" w:cs="Times New Roman"/>
          <w:sz w:val="24"/>
          <w:szCs w:val="24"/>
        </w:rPr>
      </w:pPr>
    </w:p>
    <w:p w:rsidR="006B0A20" w:rsidRDefault="006B0A20" w:rsidP="00C774FA">
      <w:pPr>
        <w:rPr>
          <w:rFonts w:ascii="Times New Roman" w:hAnsi="Times New Roman" w:cs="Times New Roman"/>
          <w:sz w:val="24"/>
          <w:szCs w:val="24"/>
        </w:rPr>
      </w:pPr>
    </w:p>
    <w:p w:rsidR="006B0A20" w:rsidRDefault="006B0A20" w:rsidP="00C774FA">
      <w:pPr>
        <w:rPr>
          <w:rFonts w:ascii="Times New Roman" w:hAnsi="Times New Roman" w:cs="Times New Roman"/>
          <w:sz w:val="24"/>
          <w:szCs w:val="24"/>
        </w:rPr>
      </w:pPr>
    </w:p>
    <w:p w:rsidR="006B0A20" w:rsidRDefault="006B0A20" w:rsidP="00C774FA">
      <w:pPr>
        <w:rPr>
          <w:rFonts w:ascii="Times New Roman" w:hAnsi="Times New Roman" w:cs="Times New Roman"/>
          <w:sz w:val="24"/>
          <w:szCs w:val="24"/>
        </w:rPr>
      </w:pPr>
    </w:p>
    <w:p w:rsidR="006B0A20" w:rsidRDefault="006B0A20" w:rsidP="00C774FA">
      <w:pPr>
        <w:rPr>
          <w:rFonts w:ascii="Times New Roman" w:hAnsi="Times New Roman" w:cs="Times New Roman"/>
          <w:sz w:val="24"/>
          <w:szCs w:val="24"/>
        </w:rPr>
      </w:pPr>
    </w:p>
    <w:p w:rsidR="006B0A20" w:rsidRDefault="006B0A20" w:rsidP="00C774FA">
      <w:pPr>
        <w:rPr>
          <w:rFonts w:ascii="Times New Roman" w:hAnsi="Times New Roman" w:cs="Times New Roman"/>
          <w:sz w:val="24"/>
          <w:szCs w:val="24"/>
        </w:rPr>
      </w:pPr>
    </w:p>
    <w:p w:rsidR="006B0A20" w:rsidRDefault="006B0A20" w:rsidP="00C774FA">
      <w:pPr>
        <w:rPr>
          <w:rFonts w:ascii="Times New Roman" w:hAnsi="Times New Roman" w:cs="Times New Roman"/>
          <w:sz w:val="24"/>
          <w:szCs w:val="24"/>
        </w:rPr>
      </w:pPr>
    </w:p>
    <w:p w:rsidR="006B0A20" w:rsidRPr="004D69AD" w:rsidRDefault="006B0A20" w:rsidP="00C774FA">
      <w:pPr>
        <w:rPr>
          <w:rFonts w:ascii="Times New Roman" w:hAnsi="Times New Roman" w:cs="Times New Roman"/>
          <w:sz w:val="24"/>
          <w:szCs w:val="24"/>
        </w:rPr>
      </w:pPr>
    </w:p>
    <w:p w:rsidR="00C774FA" w:rsidRPr="004D69AD" w:rsidRDefault="00C774FA" w:rsidP="00C774FA">
      <w:pPr>
        <w:rPr>
          <w:rFonts w:ascii="Times New Roman" w:hAnsi="Times New Roman" w:cs="Times New Roman"/>
          <w:sz w:val="24"/>
          <w:szCs w:val="24"/>
        </w:rPr>
      </w:pPr>
    </w:p>
    <w:p w:rsidR="00C774FA" w:rsidRPr="004D69AD" w:rsidRDefault="00C774FA" w:rsidP="00C774FA">
      <w:pPr>
        <w:rPr>
          <w:rFonts w:ascii="Times New Roman" w:hAnsi="Times New Roman" w:cs="Times New Roman"/>
          <w:sz w:val="24"/>
          <w:szCs w:val="24"/>
        </w:rPr>
      </w:pPr>
    </w:p>
    <w:p w:rsidR="00C774FA" w:rsidRPr="004D69AD" w:rsidRDefault="00C774FA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C774FA" w:rsidRPr="004D69AD" w:rsidRDefault="00C774FA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C774FA" w:rsidRPr="004D69AD" w:rsidRDefault="00C774FA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A43DA8" w:rsidRDefault="00A43DA8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4D69AD" w:rsidRDefault="004D69AD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4D69AD" w:rsidRDefault="004D69AD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4D69AD" w:rsidRPr="004D69AD" w:rsidRDefault="004D69AD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A43DA8" w:rsidRPr="004D69AD" w:rsidRDefault="00A43DA8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A43DA8" w:rsidRPr="004D69AD" w:rsidRDefault="00A43DA8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6648AB" w:rsidRPr="004D69AD" w:rsidRDefault="006648AB" w:rsidP="00C774FA">
      <w:pPr>
        <w:pStyle w:val="1"/>
        <w:shd w:val="clear" w:color="auto" w:fill="auto"/>
        <w:spacing w:line="300" w:lineRule="exact"/>
        <w:rPr>
          <w:rStyle w:val="15pt"/>
          <w:sz w:val="24"/>
          <w:szCs w:val="24"/>
        </w:rPr>
      </w:pPr>
    </w:p>
    <w:p w:rsidR="00EA169D" w:rsidRPr="004D69AD" w:rsidRDefault="00EA169D" w:rsidP="00C774FA">
      <w:pPr>
        <w:pStyle w:val="1"/>
        <w:shd w:val="clear" w:color="auto" w:fill="auto"/>
        <w:spacing w:line="300" w:lineRule="exact"/>
        <w:rPr>
          <w:rStyle w:val="15pt"/>
          <w:sz w:val="24"/>
          <w:szCs w:val="24"/>
        </w:rPr>
      </w:pPr>
    </w:p>
    <w:p w:rsidR="00C774FA" w:rsidRPr="004D69AD" w:rsidRDefault="00C774FA" w:rsidP="00C774FA">
      <w:pPr>
        <w:pStyle w:val="1"/>
        <w:shd w:val="clear" w:color="auto" w:fill="auto"/>
        <w:spacing w:line="300" w:lineRule="exact"/>
        <w:rPr>
          <w:color w:val="000000"/>
          <w:sz w:val="24"/>
          <w:szCs w:val="24"/>
        </w:rPr>
      </w:pPr>
      <w:r w:rsidRPr="004D69AD">
        <w:rPr>
          <w:rStyle w:val="15pt"/>
          <w:sz w:val="24"/>
          <w:szCs w:val="24"/>
        </w:rPr>
        <w:t>Цель</w:t>
      </w:r>
      <w:r w:rsidRPr="004D69AD">
        <w:rPr>
          <w:color w:val="000000"/>
          <w:sz w:val="24"/>
          <w:szCs w:val="24"/>
        </w:rPr>
        <w:t xml:space="preserve">: достижение здорового образа жизни всего континента путем создания среды, </w:t>
      </w:r>
      <w:r w:rsidR="00F809EC" w:rsidRPr="004D69AD">
        <w:rPr>
          <w:color w:val="000000"/>
          <w:sz w:val="24"/>
          <w:szCs w:val="24"/>
        </w:rPr>
        <w:t>способствующе</w:t>
      </w:r>
      <w:r w:rsidRPr="004D69AD">
        <w:rPr>
          <w:color w:val="000000"/>
          <w:sz w:val="24"/>
          <w:szCs w:val="24"/>
        </w:rPr>
        <w:t>й укреплению здоровья.</w:t>
      </w:r>
      <w:bookmarkStart w:id="0" w:name="_GoBack"/>
      <w:bookmarkEnd w:id="0"/>
    </w:p>
    <w:p w:rsidR="00C774FA" w:rsidRPr="004D69AD" w:rsidRDefault="00C774FA" w:rsidP="00C774FA">
      <w:pPr>
        <w:pStyle w:val="1"/>
        <w:shd w:val="clear" w:color="auto" w:fill="auto"/>
        <w:spacing w:line="300" w:lineRule="exact"/>
        <w:rPr>
          <w:sz w:val="24"/>
          <w:szCs w:val="24"/>
        </w:rPr>
      </w:pPr>
    </w:p>
    <w:p w:rsidR="00C774FA" w:rsidRPr="004D69AD" w:rsidRDefault="00C774FA" w:rsidP="00C774FA">
      <w:pPr>
        <w:pStyle w:val="11"/>
        <w:keepNext/>
        <w:keepLines/>
        <w:shd w:val="clear" w:color="auto" w:fill="auto"/>
        <w:spacing w:line="280" w:lineRule="exact"/>
        <w:rPr>
          <w:color w:val="000000"/>
          <w:sz w:val="24"/>
          <w:szCs w:val="24"/>
          <w:lang w:val="kk-KZ"/>
        </w:rPr>
      </w:pPr>
      <w:r w:rsidRPr="004D69AD">
        <w:rPr>
          <w:color w:val="000000"/>
          <w:sz w:val="24"/>
          <w:szCs w:val="24"/>
        </w:rPr>
        <w:t>Задачи:</w:t>
      </w:r>
    </w:p>
    <w:p w:rsidR="00C774FA" w:rsidRPr="004D69AD" w:rsidRDefault="00C774FA" w:rsidP="00C774FA">
      <w:pPr>
        <w:pStyle w:val="1"/>
        <w:numPr>
          <w:ilvl w:val="0"/>
          <w:numId w:val="1"/>
        </w:numPr>
        <w:shd w:val="clear" w:color="auto" w:fill="auto"/>
        <w:spacing w:line="317" w:lineRule="exact"/>
        <w:rPr>
          <w:sz w:val="24"/>
          <w:szCs w:val="24"/>
        </w:rPr>
      </w:pPr>
      <w:r w:rsidRPr="004D69AD">
        <w:rPr>
          <w:color w:val="000000"/>
          <w:sz w:val="24"/>
          <w:szCs w:val="24"/>
        </w:rPr>
        <w:t>Создать возможности для реализации физического, психологического и социального потенциала обучающихся, для повышения чувства собственного достоинства</w:t>
      </w:r>
    </w:p>
    <w:p w:rsidR="00C774FA" w:rsidRPr="004D69AD" w:rsidRDefault="00C774FA" w:rsidP="00C774FA">
      <w:pPr>
        <w:pStyle w:val="1"/>
        <w:numPr>
          <w:ilvl w:val="0"/>
          <w:numId w:val="1"/>
        </w:numPr>
        <w:shd w:val="clear" w:color="auto" w:fill="auto"/>
        <w:spacing w:line="317" w:lineRule="exact"/>
        <w:rPr>
          <w:sz w:val="24"/>
          <w:szCs w:val="24"/>
        </w:rPr>
      </w:pPr>
      <w:r w:rsidRPr="004D69AD">
        <w:rPr>
          <w:color w:val="000000"/>
          <w:sz w:val="24"/>
          <w:szCs w:val="24"/>
        </w:rPr>
        <w:t xml:space="preserve"> Обеспечить получение знаний и выработку жизненных навыков</w:t>
      </w:r>
    </w:p>
    <w:p w:rsidR="00C774FA" w:rsidRPr="004D69AD" w:rsidRDefault="00C774FA" w:rsidP="00C774FA">
      <w:pPr>
        <w:pStyle w:val="1"/>
        <w:numPr>
          <w:ilvl w:val="0"/>
          <w:numId w:val="1"/>
        </w:numPr>
        <w:shd w:val="clear" w:color="auto" w:fill="auto"/>
        <w:spacing w:line="317" w:lineRule="exact"/>
        <w:rPr>
          <w:sz w:val="24"/>
          <w:szCs w:val="24"/>
        </w:rPr>
      </w:pPr>
      <w:r w:rsidRPr="004D69AD">
        <w:rPr>
          <w:color w:val="000000"/>
          <w:sz w:val="24"/>
          <w:szCs w:val="24"/>
        </w:rPr>
        <w:t xml:space="preserve"> Создать благоприятную среду для здоровья учащихся и соответствующих мер безопасности во время работы и обучения</w:t>
      </w:r>
    </w:p>
    <w:p w:rsidR="00C774FA" w:rsidRPr="004D69AD" w:rsidRDefault="00C774FA" w:rsidP="00C774FA">
      <w:pPr>
        <w:pStyle w:val="1"/>
        <w:numPr>
          <w:ilvl w:val="0"/>
          <w:numId w:val="1"/>
        </w:numPr>
        <w:shd w:val="clear" w:color="auto" w:fill="auto"/>
        <w:spacing w:line="317" w:lineRule="exact"/>
        <w:rPr>
          <w:sz w:val="24"/>
          <w:szCs w:val="24"/>
        </w:rPr>
      </w:pPr>
      <w:r w:rsidRPr="004D69AD">
        <w:rPr>
          <w:color w:val="000000"/>
          <w:sz w:val="24"/>
          <w:szCs w:val="24"/>
        </w:rPr>
        <w:t xml:space="preserve"> Содействовать в формировании чувства ответственности у каждого за охрану своего здоровья и окружающих</w:t>
      </w:r>
    </w:p>
    <w:p w:rsidR="00C774FA" w:rsidRPr="004D69AD" w:rsidRDefault="00C774FA" w:rsidP="00C774FA">
      <w:pPr>
        <w:pStyle w:val="1"/>
        <w:numPr>
          <w:ilvl w:val="0"/>
          <w:numId w:val="1"/>
        </w:numPr>
        <w:shd w:val="clear" w:color="auto" w:fill="auto"/>
        <w:spacing w:line="317" w:lineRule="exact"/>
        <w:rPr>
          <w:sz w:val="24"/>
          <w:szCs w:val="24"/>
        </w:rPr>
      </w:pPr>
      <w:r w:rsidRPr="004D69AD">
        <w:rPr>
          <w:color w:val="000000"/>
          <w:sz w:val="24"/>
          <w:szCs w:val="24"/>
        </w:rPr>
        <w:t xml:space="preserve"> Содействовать и создавать практические возможности в формировании здорового образа жизни для учащихся и персонала колледжа</w:t>
      </w:r>
    </w:p>
    <w:p w:rsidR="00C774FA" w:rsidRPr="004D69AD" w:rsidRDefault="00C774FA" w:rsidP="00C774FA">
      <w:pPr>
        <w:pStyle w:val="1"/>
        <w:numPr>
          <w:ilvl w:val="0"/>
          <w:numId w:val="1"/>
        </w:numPr>
        <w:shd w:val="clear" w:color="auto" w:fill="auto"/>
        <w:spacing w:line="317" w:lineRule="exact"/>
        <w:rPr>
          <w:sz w:val="24"/>
          <w:szCs w:val="24"/>
        </w:rPr>
      </w:pPr>
      <w:r w:rsidRPr="004D69AD">
        <w:rPr>
          <w:color w:val="000000"/>
          <w:sz w:val="24"/>
          <w:szCs w:val="24"/>
        </w:rPr>
        <w:t xml:space="preserve"> Содействовать установлению благоприятной атмосферы во взаимодействиях между учащимися и персоналом, а также между учебным заведением и домом</w:t>
      </w:r>
    </w:p>
    <w:p w:rsidR="00C774FA" w:rsidRPr="004D69AD" w:rsidRDefault="00C774FA" w:rsidP="00C77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4FA" w:rsidRPr="004D69AD" w:rsidRDefault="00C774FA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4D69AD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4D69AD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4D69AD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4D69AD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4D69AD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4D69AD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4D69AD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4D69AD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4D69AD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4FA" w:rsidRPr="004D69AD" w:rsidRDefault="00C774FA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4FA" w:rsidRPr="004D69AD" w:rsidRDefault="00C774FA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74FA" w:rsidRPr="004D69AD" w:rsidRDefault="00C774FA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0243" w:rsidRPr="004D69AD" w:rsidRDefault="003D0243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0243" w:rsidRDefault="003D0243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Default="004D69AD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Default="004D69AD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Default="004D69AD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Default="004D69AD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Default="004D69AD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Pr="004D69AD" w:rsidRDefault="004D69AD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3DA8" w:rsidRPr="004D69AD" w:rsidRDefault="00A43DA8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3DA8" w:rsidRPr="004D69AD" w:rsidRDefault="00A43DA8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169D" w:rsidRPr="004D69AD" w:rsidRDefault="00EA169D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74FA" w:rsidRPr="004D69AD" w:rsidRDefault="00C774FA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9A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СЕНТЯБРЬ </w:t>
      </w:r>
    </w:p>
    <w:p w:rsidR="00C774FA" w:rsidRPr="004D69AD" w:rsidRDefault="00C774FA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9AD">
        <w:rPr>
          <w:rFonts w:ascii="Times New Roman" w:hAnsi="Times New Roman" w:cs="Times New Roman"/>
          <w:b/>
          <w:sz w:val="24"/>
          <w:szCs w:val="24"/>
        </w:rPr>
        <w:t>Национальные программы:</w:t>
      </w:r>
    </w:p>
    <w:p w:rsidR="00C774FA" w:rsidRPr="004D69AD" w:rsidRDefault="00C774FA" w:rsidP="00C774F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D69AD">
        <w:rPr>
          <w:rFonts w:ascii="Times New Roman" w:hAnsi="Times New Roman"/>
          <w:b/>
          <w:sz w:val="24"/>
          <w:szCs w:val="24"/>
        </w:rPr>
        <w:t xml:space="preserve"> «Знание ПДД – основа безопасности» по профилактике ДТП (0</w:t>
      </w:r>
      <w:r w:rsidR="00F809EC" w:rsidRPr="004D69AD">
        <w:rPr>
          <w:rFonts w:ascii="Times New Roman" w:hAnsi="Times New Roman"/>
          <w:b/>
          <w:sz w:val="24"/>
          <w:szCs w:val="24"/>
        </w:rPr>
        <w:t>1</w:t>
      </w:r>
      <w:r w:rsidRPr="004D69AD">
        <w:rPr>
          <w:rFonts w:ascii="Times New Roman" w:hAnsi="Times New Roman"/>
          <w:b/>
          <w:sz w:val="24"/>
          <w:szCs w:val="24"/>
        </w:rPr>
        <w:t>.09. -10.09)</w:t>
      </w:r>
    </w:p>
    <w:p w:rsidR="00C774FA" w:rsidRPr="004D69AD" w:rsidRDefault="00C774FA" w:rsidP="00C774FA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D69AD">
        <w:rPr>
          <w:rFonts w:ascii="Times New Roman" w:hAnsi="Times New Roman"/>
          <w:b/>
          <w:sz w:val="24"/>
          <w:szCs w:val="24"/>
        </w:rPr>
        <w:t xml:space="preserve">Фестиваль здоровья – </w:t>
      </w:r>
      <w:r w:rsidR="00AF40A4">
        <w:rPr>
          <w:rFonts w:ascii="Times New Roman" w:hAnsi="Times New Roman"/>
          <w:b/>
          <w:sz w:val="24"/>
          <w:szCs w:val="24"/>
        </w:rPr>
        <w:t>10</w:t>
      </w:r>
      <w:r w:rsidRPr="004D69AD">
        <w:rPr>
          <w:rFonts w:ascii="Times New Roman" w:hAnsi="Times New Roman"/>
          <w:b/>
          <w:sz w:val="24"/>
          <w:szCs w:val="24"/>
        </w:rPr>
        <w:t xml:space="preserve"> сентября.  Национальный день семьи – 1</w:t>
      </w:r>
      <w:r w:rsidR="00AF40A4">
        <w:rPr>
          <w:rFonts w:ascii="Times New Roman" w:hAnsi="Times New Roman"/>
          <w:b/>
          <w:sz w:val="24"/>
          <w:szCs w:val="24"/>
        </w:rPr>
        <w:t>3</w:t>
      </w:r>
      <w:r w:rsidRPr="004D69AD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082FCC" w:rsidRPr="004D69AD" w:rsidRDefault="00F809EC" w:rsidP="00C774F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D69AD">
        <w:rPr>
          <w:rFonts w:ascii="Times New Roman" w:hAnsi="Times New Roman"/>
          <w:b/>
          <w:sz w:val="24"/>
          <w:szCs w:val="24"/>
        </w:rPr>
        <w:t xml:space="preserve"> </w:t>
      </w:r>
      <w:r w:rsidR="00082FCC" w:rsidRPr="004D69AD">
        <w:rPr>
          <w:rFonts w:ascii="Times New Roman" w:hAnsi="Times New Roman"/>
          <w:b/>
          <w:sz w:val="24"/>
          <w:szCs w:val="24"/>
        </w:rPr>
        <w:t>«Неделя здоровья</w:t>
      </w:r>
      <w:r w:rsidR="004D69AD" w:rsidRPr="004D69AD">
        <w:rPr>
          <w:rFonts w:ascii="Times New Roman" w:hAnsi="Times New Roman"/>
          <w:b/>
          <w:sz w:val="24"/>
          <w:szCs w:val="24"/>
        </w:rPr>
        <w:t>» (</w:t>
      </w:r>
      <w:r w:rsidR="00AF40A4">
        <w:rPr>
          <w:rFonts w:ascii="Times New Roman" w:hAnsi="Times New Roman"/>
          <w:b/>
          <w:sz w:val="24"/>
          <w:szCs w:val="24"/>
        </w:rPr>
        <w:t>2</w:t>
      </w:r>
      <w:r w:rsidR="00082FCC" w:rsidRPr="004D69AD">
        <w:rPr>
          <w:rFonts w:ascii="Times New Roman" w:hAnsi="Times New Roman"/>
          <w:b/>
          <w:sz w:val="24"/>
          <w:szCs w:val="24"/>
        </w:rPr>
        <w:t>-</w:t>
      </w:r>
      <w:r w:rsidR="00AF40A4">
        <w:rPr>
          <w:rFonts w:ascii="Times New Roman" w:hAnsi="Times New Roman"/>
          <w:b/>
          <w:sz w:val="24"/>
          <w:szCs w:val="24"/>
        </w:rPr>
        <w:t>6</w:t>
      </w:r>
      <w:r w:rsidR="00082FCC" w:rsidRPr="004D69AD">
        <w:rPr>
          <w:rFonts w:ascii="Times New Roman" w:hAnsi="Times New Roman"/>
          <w:b/>
          <w:sz w:val="24"/>
          <w:szCs w:val="24"/>
        </w:rPr>
        <w:t>.09)</w:t>
      </w:r>
    </w:p>
    <w:p w:rsidR="00C774FA" w:rsidRPr="004D69AD" w:rsidRDefault="00C774FA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843"/>
        <w:gridCol w:w="2126"/>
      </w:tblGrid>
      <w:tr w:rsidR="00C774FA" w:rsidRPr="004D69AD" w:rsidTr="00242C4F">
        <w:tc>
          <w:tcPr>
            <w:tcW w:w="1980" w:type="dxa"/>
          </w:tcPr>
          <w:p w:rsidR="00C774FA" w:rsidRPr="004D69AD" w:rsidRDefault="00C774FA" w:rsidP="008C70D5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C774FA" w:rsidRPr="004D69AD" w:rsidRDefault="00C774FA" w:rsidP="008C70D5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C774FA" w:rsidRPr="004D69AD" w:rsidRDefault="00C774FA" w:rsidP="008C70D5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843" w:type="dxa"/>
          </w:tcPr>
          <w:p w:rsidR="00C774FA" w:rsidRPr="004D69AD" w:rsidRDefault="00C774FA" w:rsidP="008C70D5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2126" w:type="dxa"/>
          </w:tcPr>
          <w:p w:rsidR="00C774FA" w:rsidRPr="004D69AD" w:rsidRDefault="00C774FA" w:rsidP="008C70D5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DB21C8" w:rsidRPr="00DB21C8" w:rsidTr="00DB21C8">
        <w:trPr>
          <w:trHeight w:val="6376"/>
        </w:trPr>
        <w:tc>
          <w:tcPr>
            <w:tcW w:w="1980" w:type="dxa"/>
          </w:tcPr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DB21C8" w:rsidRPr="004D69AD" w:rsidRDefault="00DB21C8" w:rsidP="005C1875">
            <w:pPr>
              <w:pStyle w:val="a5"/>
              <w:numPr>
                <w:ilvl w:val="0"/>
                <w:numId w:val="4"/>
              </w:numPr>
              <w:tabs>
                <w:tab w:val="left" w:pos="1105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условий для дежурных классов по соблюдению санитарных требований в период пандемии:</w:t>
            </w:r>
          </w:p>
          <w:p w:rsidR="00DB21C8" w:rsidRPr="004D69AD" w:rsidRDefault="00DB21C8" w:rsidP="005C1875">
            <w:pPr>
              <w:pStyle w:val="a5"/>
              <w:numPr>
                <w:ilvl w:val="0"/>
                <w:numId w:val="5"/>
              </w:num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установление санитайзеров на всех этажах;</w:t>
            </w:r>
          </w:p>
          <w:p w:rsidR="00DB21C8" w:rsidRPr="004D69AD" w:rsidRDefault="00DB21C8" w:rsidP="005C1875">
            <w:pPr>
              <w:pStyle w:val="a5"/>
              <w:numPr>
                <w:ilvl w:val="0"/>
                <w:numId w:val="5"/>
              </w:num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обеспечеваие тепловизарами, масками и дез.средствами;</w:t>
            </w:r>
          </w:p>
          <w:p w:rsidR="00DB21C8" w:rsidRPr="004D69AD" w:rsidRDefault="00DB21C8" w:rsidP="005C1875">
            <w:pPr>
              <w:pStyle w:val="a5"/>
              <w:numPr>
                <w:ilvl w:val="0"/>
                <w:numId w:val="5"/>
              </w:num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соблюдение масочного режима;</w:t>
            </w:r>
          </w:p>
          <w:p w:rsidR="00DB21C8" w:rsidRPr="004D69AD" w:rsidRDefault="00DB21C8" w:rsidP="005C1875">
            <w:pPr>
              <w:pStyle w:val="a5"/>
              <w:numPr>
                <w:ilvl w:val="0"/>
                <w:numId w:val="5"/>
              </w:num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дежурства и т.д.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AF40A4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Неделя здоровья: 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эстафета «Папа, мама и я – спортивная семья»</w:t>
            </w:r>
          </w:p>
          <w:p w:rsidR="00DB21C8" w:rsidRPr="004D69AD" w:rsidRDefault="00DB21C8" w:rsidP="008C7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- выставка фотографий: «Спорт в нашей семье»</w:t>
            </w:r>
          </w:p>
          <w:p w:rsidR="00DB21C8" w:rsidRDefault="00DB21C8" w:rsidP="008C7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на тему «Если хочешь быть </w:t>
            </w:r>
            <w:proofErr w:type="gramStart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DB21C8" w:rsidRPr="004D69AD" w:rsidRDefault="00DB21C8" w:rsidP="008C7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 на стадионе школы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3. Профилактике ДТП: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- оформление стенда «Осторожно дорога!»;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- классные часы «Изучаем правила дорожного движения»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C8" w:rsidRPr="004D69AD" w:rsidRDefault="00DB21C8" w:rsidP="00980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D6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Осуществление плановых прививок</w:t>
            </w:r>
          </w:p>
          <w:p w:rsidR="00DB21C8" w:rsidRPr="004D69AD" w:rsidRDefault="00DB21C8" w:rsidP="00174DA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Организация деятельности спортивной секции по футболу.</w:t>
            </w:r>
          </w:p>
        </w:tc>
        <w:tc>
          <w:tcPr>
            <w:tcW w:w="2693" w:type="dxa"/>
          </w:tcPr>
          <w:p w:rsidR="00DB21C8" w:rsidRPr="004D69AD" w:rsidRDefault="000006BD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DB21C8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дминистрация, мед.сестра, координатор ЗОЖ, зам по АХЧ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физ.культуры</w:t>
            </w:r>
          </w:p>
          <w:p w:rsidR="00DB21C8" w:rsidRPr="004D69AD" w:rsidRDefault="00DB21C8" w:rsidP="008C7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1C8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кл.рук.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581BF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физ.культуры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DB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Иманшарипова Ш.К.</w:t>
            </w:r>
          </w:p>
          <w:p w:rsidR="00DB21C8" w:rsidRPr="004D69AD" w:rsidRDefault="00DB21C8" w:rsidP="00DB21C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Кл.рук.</w:t>
            </w:r>
          </w:p>
          <w:p w:rsidR="00DB21C8" w:rsidRPr="004D69AD" w:rsidRDefault="00DB21C8" w:rsidP="009807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DB21C8" w:rsidRDefault="00DB21C8" w:rsidP="00DB21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6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мед.сестра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Джанкин К.К.</w:t>
            </w:r>
          </w:p>
        </w:tc>
        <w:tc>
          <w:tcPr>
            <w:tcW w:w="1843" w:type="dxa"/>
          </w:tcPr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  <w:r w:rsid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кл.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2,3,4 класс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Default="00DB21C8" w:rsidP="008C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1C8" w:rsidRDefault="00DB21C8" w:rsidP="008C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C8" w:rsidRPr="004D69AD" w:rsidRDefault="00DB21C8" w:rsidP="008C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21C8" w:rsidRPr="004D69AD" w:rsidRDefault="00DB21C8" w:rsidP="008C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C8" w:rsidRPr="004D69AD" w:rsidRDefault="00DB21C8" w:rsidP="008C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B21C8" w:rsidRPr="004D69AD" w:rsidRDefault="00DB21C8" w:rsidP="008C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кл</w:t>
            </w:r>
          </w:p>
        </w:tc>
        <w:tc>
          <w:tcPr>
            <w:tcW w:w="2126" w:type="dxa"/>
          </w:tcPr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 школы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DB21C8" w:rsidRPr="004D69AD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DB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фойе 2 этаж</w:t>
            </w:r>
          </w:p>
          <w:p w:rsidR="00DB21C8" w:rsidRDefault="00DB21C8" w:rsidP="00DB21C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онлайн, офлайн</w:t>
            </w:r>
          </w:p>
          <w:p w:rsidR="00DB21C8" w:rsidRDefault="00DB21C8" w:rsidP="00DB21C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CA1DA4" w:rsidRDefault="00DB21C8" w:rsidP="008C7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мед.пункт</w:t>
            </w:r>
          </w:p>
          <w:p w:rsidR="00DB21C8" w:rsidRPr="00CA1DA4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 школы</w:t>
            </w:r>
          </w:p>
        </w:tc>
      </w:tr>
      <w:tr w:rsidR="00C774FA" w:rsidRPr="004D69AD" w:rsidTr="00242C4F">
        <w:tc>
          <w:tcPr>
            <w:tcW w:w="1980" w:type="dxa"/>
          </w:tcPr>
          <w:p w:rsidR="00C774FA" w:rsidRPr="004D69AD" w:rsidRDefault="00C774FA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</w:t>
            </w:r>
            <w:r w:rsidR="00A24E49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 к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</w:tcPr>
          <w:p w:rsidR="005B6BB4" w:rsidRPr="004D69AD" w:rsidRDefault="005B6BB4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Проведение инструктажа по соблюдению  санитарных требований в период пандемии.</w:t>
            </w:r>
          </w:p>
          <w:p w:rsidR="00BD532D" w:rsidRPr="004D69AD" w:rsidRDefault="005B6BB4" w:rsidP="005B6BB4">
            <w:pPr>
              <w:pStyle w:val="a5"/>
              <w:numPr>
                <w:ilvl w:val="0"/>
                <w:numId w:val="4"/>
              </w:num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spellStart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оллектива</w:t>
            </w:r>
            <w:proofErr w:type="spellEnd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 с приказом внутреннего распорядка школы в период пандемии под роспись.</w:t>
            </w:r>
          </w:p>
          <w:p w:rsidR="005B6BB4" w:rsidRPr="004D69AD" w:rsidRDefault="005B6BB4" w:rsidP="005B6BB4">
            <w:pPr>
              <w:pStyle w:val="a5"/>
              <w:numPr>
                <w:ilvl w:val="0"/>
                <w:numId w:val="4"/>
              </w:num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школе учителей физ</w:t>
            </w:r>
            <w:proofErr w:type="gramStart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оспитания на 1 четверть.</w:t>
            </w:r>
          </w:p>
          <w:p w:rsidR="001A104F" w:rsidRPr="004D69AD" w:rsidRDefault="001A104F" w:rsidP="005B6BB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063E4A" w:rsidRPr="004D69AD" w:rsidRDefault="005B6BB4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администрация</w:t>
            </w:r>
          </w:p>
          <w:p w:rsidR="00F33B91" w:rsidRPr="004D69AD" w:rsidRDefault="00F33B91" w:rsidP="008C7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C774FA" w:rsidRPr="004D69AD" w:rsidRDefault="00C774FA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63E4A" w:rsidRPr="004D69AD" w:rsidRDefault="005B6BB4" w:rsidP="008C7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B75CC" w:rsidRPr="004D69AD" w:rsidTr="00242C4F">
        <w:tc>
          <w:tcPr>
            <w:tcW w:w="1980" w:type="dxa"/>
          </w:tcPr>
          <w:p w:rsidR="007B75CC" w:rsidRPr="004D69AD" w:rsidRDefault="007B75CC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Работа с родителями</w:t>
            </w:r>
          </w:p>
        </w:tc>
        <w:tc>
          <w:tcPr>
            <w:tcW w:w="6379" w:type="dxa"/>
          </w:tcPr>
          <w:p w:rsidR="007B75CC" w:rsidRPr="004D69AD" w:rsidRDefault="007B75CC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Рассылка памятки через ватсап  «Профилактика ДТП».</w:t>
            </w:r>
          </w:p>
          <w:p w:rsidR="007B75CC" w:rsidRPr="004D69AD" w:rsidRDefault="007B75CC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Проведение род.собрании: </w:t>
            </w:r>
          </w:p>
          <w:p w:rsidR="00581BF9" w:rsidRPr="004D69AD" w:rsidRDefault="00DB21C8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</w:t>
            </w:r>
            <w:r w:rsidR="00581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знакомление с постановлением №3</w:t>
            </w:r>
            <w:r w:rsidR="00466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="00581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гл.врача РК </w:t>
            </w:r>
            <w:r w:rsidR="00466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25.08.21 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581BF9" w:rsidRPr="00DB21C8" w:rsidRDefault="00DB21C8" w:rsidP="00DB21C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581BF9" w:rsidRPr="00DB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о реализации Программы Превенции суицида (8 класс)</w:t>
            </w:r>
          </w:p>
          <w:p w:rsidR="007B75CC" w:rsidRPr="004D69AD" w:rsidRDefault="007B75CC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B75CC" w:rsidRDefault="000006BD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7B75CC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дминистрация</w:t>
            </w:r>
          </w:p>
          <w:p w:rsidR="00581BF9" w:rsidRDefault="00581BF9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BF9" w:rsidRDefault="00DB21C8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466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л.рук.</w:t>
            </w:r>
          </w:p>
          <w:p w:rsidR="00581BF9" w:rsidRDefault="00581BF9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BF9" w:rsidRPr="00581BF9" w:rsidRDefault="00581BF9" w:rsidP="00DB21C8">
            <w:pPr>
              <w:spacing w:after="0" w:line="240" w:lineRule="auto"/>
              <w:ind w:lef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Тортопиди</w:t>
            </w:r>
            <w:proofErr w:type="spellEnd"/>
            <w:r w:rsidRPr="00581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  <w:p w:rsidR="00581BF9" w:rsidRPr="00581BF9" w:rsidRDefault="00581BF9" w:rsidP="00DB21C8">
            <w:pPr>
              <w:spacing w:after="0" w:line="240" w:lineRule="auto"/>
              <w:ind w:left="-107"/>
              <w:rPr>
                <w:color w:val="000000"/>
              </w:rPr>
            </w:pPr>
            <w:r w:rsidRPr="00581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Т.Н.</w:t>
            </w:r>
          </w:p>
        </w:tc>
        <w:tc>
          <w:tcPr>
            <w:tcW w:w="1843" w:type="dxa"/>
          </w:tcPr>
          <w:p w:rsidR="007B75CC" w:rsidRPr="004D69AD" w:rsidRDefault="007B75CC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</w:t>
            </w:r>
          </w:p>
          <w:p w:rsidR="007B75CC" w:rsidRPr="004D69AD" w:rsidRDefault="007B75CC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75CC" w:rsidRPr="004D69AD" w:rsidRDefault="007B75CC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</w:t>
            </w:r>
          </w:p>
          <w:p w:rsidR="007B75CC" w:rsidRPr="004D69AD" w:rsidRDefault="007B75CC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BF9" w:rsidRDefault="00581BF9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BF9" w:rsidRPr="004D69AD" w:rsidRDefault="00581BF9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</w:t>
            </w:r>
          </w:p>
        </w:tc>
        <w:tc>
          <w:tcPr>
            <w:tcW w:w="2126" w:type="dxa"/>
          </w:tcPr>
          <w:p w:rsidR="007B75CC" w:rsidRPr="00DB21C8" w:rsidRDefault="007B75CC" w:rsidP="007B7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7B75CC" w:rsidRDefault="007B75CC" w:rsidP="007B7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81BF9" w:rsidRDefault="004669FB" w:rsidP="007B7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81BF9" w:rsidRPr="00581BF9" w:rsidRDefault="00581BF9" w:rsidP="007B7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</w:tbl>
    <w:p w:rsidR="00C774FA" w:rsidRPr="004D69AD" w:rsidRDefault="00C774FA" w:rsidP="00883F84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169D" w:rsidRPr="004D69AD" w:rsidRDefault="00EA169D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5B88" w:rsidRPr="004D69AD" w:rsidRDefault="00A35B8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5B88" w:rsidRPr="004D69AD" w:rsidRDefault="00A35B8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5B88" w:rsidRPr="004D69AD" w:rsidRDefault="00A35B8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3DA8" w:rsidRPr="004D69AD" w:rsidRDefault="00A43DA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3DA8" w:rsidRPr="004D69AD" w:rsidRDefault="00A43DA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3DA8" w:rsidRDefault="00A43DA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Default="004D69AD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Default="004D69AD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Default="004D69AD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Default="004D69AD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Default="004D69AD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Default="004D69AD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69FB" w:rsidRDefault="004669FB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69FB" w:rsidRDefault="004669FB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69FB" w:rsidRDefault="004669FB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21C8" w:rsidRDefault="00DB21C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21C8" w:rsidRDefault="00DB21C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21C8" w:rsidRDefault="00DB21C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21C8" w:rsidRDefault="00DB21C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21C8" w:rsidRDefault="00DB21C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21C8" w:rsidRDefault="00DB21C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21C8" w:rsidRDefault="00DB21C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21C8" w:rsidRDefault="00DB21C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21C8" w:rsidRDefault="00DB21C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21C8" w:rsidRDefault="00DB21C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21C8" w:rsidRDefault="00DB21C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69FB" w:rsidRPr="004D69AD" w:rsidRDefault="004669FB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5B88" w:rsidRPr="004D69AD" w:rsidRDefault="00A35B8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5888" w:rsidRPr="004D69AD" w:rsidRDefault="00285888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A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ОКТЯБРЬ</w:t>
      </w:r>
      <w:r w:rsidRPr="004D6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888" w:rsidRPr="004D69AD" w:rsidRDefault="00285888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9AD">
        <w:rPr>
          <w:rFonts w:ascii="Times New Roman" w:hAnsi="Times New Roman" w:cs="Times New Roman"/>
          <w:b/>
          <w:sz w:val="24"/>
          <w:szCs w:val="24"/>
        </w:rPr>
        <w:t xml:space="preserve">Национальные программы: </w:t>
      </w:r>
      <w:r w:rsidRPr="004D6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5888" w:rsidRPr="004D69AD" w:rsidRDefault="00285888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D69AD">
        <w:rPr>
          <w:rFonts w:ascii="Times New Roman" w:hAnsi="Times New Roman" w:cs="Times New Roman"/>
          <w:b/>
          <w:bCs/>
          <w:sz w:val="24"/>
          <w:szCs w:val="24"/>
        </w:rPr>
        <w:t>«Предупредить. Защитить. Привить!» по профилактике ОРВИ (с 1 по 3</w:t>
      </w:r>
      <w:r w:rsidRPr="004D69AD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4D69AD">
        <w:rPr>
          <w:rFonts w:ascii="Times New Roman" w:hAnsi="Times New Roman" w:cs="Times New Roman"/>
          <w:b/>
          <w:bCs/>
          <w:sz w:val="24"/>
          <w:szCs w:val="24"/>
        </w:rPr>
        <w:t xml:space="preserve"> октября)</w:t>
      </w:r>
      <w:r w:rsidRPr="004D69A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BD1A4E" w:rsidRPr="004D69AD" w:rsidRDefault="00285888" w:rsidP="00BD1A4E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«В здоровом теле – здоровый дух!» к </w:t>
      </w:r>
      <w:r w:rsidRPr="004D69AD">
        <w:rPr>
          <w:rFonts w:ascii="Times New Roman" w:hAnsi="Times New Roman" w:cs="Times New Roman"/>
          <w:b/>
          <w:bCs/>
          <w:sz w:val="24"/>
          <w:szCs w:val="24"/>
        </w:rPr>
        <w:t>Всемирному дню психического здоровья 10 октября</w:t>
      </w:r>
      <w:r w:rsidR="00BD1A4E" w:rsidRPr="004D69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59F6" w:rsidRPr="004D69AD" w:rsidRDefault="00D759F6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31328">
        <w:rPr>
          <w:rFonts w:ascii="Times New Roman" w:hAnsi="Times New Roman" w:cs="Times New Roman"/>
          <w:b/>
          <w:bCs/>
          <w:sz w:val="24"/>
          <w:szCs w:val="24"/>
        </w:rPr>
        <w:t>Трезвость – норма жизни» к Дню отказа от употребления алкоголя (2</w:t>
      </w:r>
      <w:r w:rsidR="00BD1A4E" w:rsidRPr="00031328">
        <w:rPr>
          <w:rFonts w:ascii="Times New Roman" w:hAnsi="Times New Roman" w:cs="Times New Roman"/>
          <w:b/>
          <w:bCs/>
          <w:sz w:val="24"/>
          <w:szCs w:val="24"/>
        </w:rPr>
        <w:t>8 октября</w:t>
      </w:r>
      <w:r w:rsidRPr="000313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85888" w:rsidRPr="004D69AD" w:rsidRDefault="00D759F6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bCs/>
          <w:sz w:val="24"/>
          <w:szCs w:val="24"/>
        </w:rPr>
        <w:t>«Знайте – живите дольше!» ко Всемирному дню инсульта (29 октября).</w:t>
      </w:r>
    </w:p>
    <w:p w:rsidR="00285888" w:rsidRPr="004D69AD" w:rsidRDefault="00285888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551"/>
        <w:gridCol w:w="1701"/>
        <w:gridCol w:w="2145"/>
      </w:tblGrid>
      <w:tr w:rsidR="00285888" w:rsidRPr="004D69AD" w:rsidTr="00FD3FFE">
        <w:tc>
          <w:tcPr>
            <w:tcW w:w="1980" w:type="dxa"/>
          </w:tcPr>
          <w:p w:rsidR="00285888" w:rsidRPr="004D69AD" w:rsidRDefault="00285888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285888" w:rsidRPr="004D69AD" w:rsidRDefault="00285888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551" w:type="dxa"/>
          </w:tcPr>
          <w:p w:rsidR="00285888" w:rsidRPr="004D69AD" w:rsidRDefault="00285888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701" w:type="dxa"/>
          </w:tcPr>
          <w:p w:rsidR="00285888" w:rsidRPr="004D69AD" w:rsidRDefault="00285888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2145" w:type="dxa"/>
          </w:tcPr>
          <w:p w:rsidR="00285888" w:rsidRPr="004D69AD" w:rsidRDefault="00285888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285888" w:rsidRPr="004D69AD" w:rsidTr="00BE2D9E">
        <w:trPr>
          <w:trHeight w:val="4226"/>
        </w:trPr>
        <w:tc>
          <w:tcPr>
            <w:tcW w:w="1980" w:type="dxa"/>
          </w:tcPr>
          <w:p w:rsidR="00285888" w:rsidRPr="004D69AD" w:rsidRDefault="0028588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285888" w:rsidRPr="004D69AD" w:rsidRDefault="0028588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888" w:rsidRPr="004D69AD" w:rsidRDefault="0028588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85888" w:rsidRPr="004D69AD" w:rsidRDefault="007B75CC" w:rsidP="00BD1A4E">
            <w:pPr>
              <w:tabs>
                <w:tab w:val="left" w:pos="11057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85888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85888"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C38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стенда «Мы за ЗОЖ»</w:t>
            </w:r>
          </w:p>
          <w:p w:rsidR="00F013E6" w:rsidRPr="004D69AD" w:rsidRDefault="00F013E6" w:rsidP="00BD1A4E">
            <w:pPr>
              <w:spacing w:after="0"/>
              <w:ind w:left="33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1A4E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B75CC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85888" w:rsidRPr="004D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C38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0F10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Раздача листовок о профилактике ОРВИ</w:t>
            </w:r>
          </w:p>
          <w:p w:rsidR="00F013E6" w:rsidRPr="004D69AD" w:rsidRDefault="00BD1A4E" w:rsidP="00BD1A4E">
            <w:pPr>
              <w:spacing w:after="0"/>
              <w:ind w:left="33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7B75CC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C47F9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013E6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  <w:r w:rsidR="00DC47F9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профилактике </w:t>
            </w:r>
            <w:r w:rsidR="00F013E6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психического з</w:t>
            </w:r>
            <w:r w:rsidR="00466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доровья для учащихся</w:t>
            </w:r>
            <w:r w:rsidR="00F013E6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DC47F9" w:rsidRPr="004D69AD" w:rsidRDefault="00F013E6" w:rsidP="00BD1A4E">
            <w:pPr>
              <w:tabs>
                <w:tab w:val="left" w:pos="11057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669FB" w:rsidRPr="0046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для учащихся старших классов «Давайте поговорим о нашем психическом здоровье»</w:t>
            </w:r>
          </w:p>
          <w:p w:rsidR="00F013E6" w:rsidRPr="004D69AD" w:rsidRDefault="004669FB" w:rsidP="004669FB">
            <w:pPr>
              <w:tabs>
                <w:tab w:val="left" w:pos="11057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6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работа «Школьные страхи и тревожность младших школьников» для учителей 1-4 классов</w:t>
            </w:r>
          </w:p>
          <w:p w:rsidR="00F013E6" w:rsidRPr="004D69AD" w:rsidRDefault="007B75CC" w:rsidP="006670F8">
            <w:pPr>
              <w:tabs>
                <w:tab w:val="left" w:pos="11057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5888" w:rsidRPr="004D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00F"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7B9"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короткометражного видео «Инсульт, причины и последствия» на </w:t>
            </w:r>
            <w:proofErr w:type="spellStart"/>
            <w:r w:rsidR="006F57B9" w:rsidRPr="004D69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F57B9" w:rsidRPr="004D69AD">
              <w:rPr>
                <w:rFonts w:ascii="Times New Roman" w:hAnsi="Times New Roman" w:cs="Times New Roman"/>
                <w:sz w:val="24"/>
                <w:szCs w:val="24"/>
              </w:rPr>
              <w:t>. часах.</w:t>
            </w:r>
          </w:p>
          <w:p w:rsidR="00CE6E54" w:rsidRDefault="00F013E6" w:rsidP="00DB21C8">
            <w:pPr>
              <w:tabs>
                <w:tab w:val="left" w:pos="11057"/>
              </w:tabs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B75CC"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профилактике </w:t>
            </w:r>
            <w:proofErr w:type="spellStart"/>
            <w:r w:rsidR="007B75CC" w:rsidRPr="004D69AD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="00BD1A4E" w:rsidRPr="004D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E54" w:rsidRDefault="00CE6E54" w:rsidP="00BD1A4E">
            <w:pPr>
              <w:tabs>
                <w:tab w:val="left" w:pos="11057"/>
              </w:tabs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Мероприятие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киберкультуре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21" w:rsidRDefault="00947521" w:rsidP="00DB21C8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21" w:rsidRDefault="00947521" w:rsidP="0094752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47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 по 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 на параллель 8</w:t>
            </w:r>
            <w:r w:rsidRPr="00947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947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</w:p>
          <w:p w:rsidR="00947521" w:rsidRPr="00947521" w:rsidRDefault="00947521" w:rsidP="00BD1A4E">
            <w:pPr>
              <w:tabs>
                <w:tab w:val="left" w:pos="11057"/>
              </w:tabs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E54" w:rsidRPr="004D69AD" w:rsidRDefault="00CE6E54" w:rsidP="0094752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C5A" w:rsidRPr="004D69AD" w:rsidRDefault="00883F84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 ЗОЖ</w:t>
            </w:r>
          </w:p>
          <w:p w:rsidR="00A853E9" w:rsidRDefault="00402975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 ЗОЖ</w:t>
            </w:r>
          </w:p>
          <w:p w:rsidR="00655C5A" w:rsidRPr="004D69AD" w:rsidRDefault="00655C5A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47F9" w:rsidRPr="004D69AD" w:rsidRDefault="00DC47F9" w:rsidP="00DC47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 школы</w:t>
            </w:r>
          </w:p>
          <w:p w:rsidR="00285888" w:rsidRPr="004D69AD" w:rsidRDefault="004669FB" w:rsidP="00F013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Великая Т.Н.</w:t>
            </w:r>
          </w:p>
          <w:p w:rsidR="00655C5A" w:rsidRDefault="004669FB" w:rsidP="00F013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Тортопиди О.А.</w:t>
            </w:r>
          </w:p>
          <w:p w:rsidR="00F013E6" w:rsidRPr="004D69AD" w:rsidRDefault="00BD1A4E" w:rsidP="00F013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F013E6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л.рук.</w:t>
            </w:r>
          </w:p>
          <w:p w:rsidR="00F013E6" w:rsidRDefault="00BD1A4E" w:rsidP="00F013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F013E6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л.рук</w:t>
            </w:r>
          </w:p>
          <w:p w:rsidR="00CE6E54" w:rsidRDefault="00BE2D9E" w:rsidP="00F013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D9E"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 w:rsidRPr="00BE2D9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47521" w:rsidRPr="00BE2D9E" w:rsidRDefault="00947521" w:rsidP="00F013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Данильчик А.В.</w:t>
            </w:r>
          </w:p>
        </w:tc>
        <w:tc>
          <w:tcPr>
            <w:tcW w:w="1701" w:type="dxa"/>
          </w:tcPr>
          <w:p w:rsidR="00F013E6" w:rsidRPr="004D69AD" w:rsidRDefault="00F013E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кл.</w:t>
            </w:r>
          </w:p>
          <w:p w:rsidR="00285888" w:rsidRDefault="00F013E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  <w:r w:rsidR="00DB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кл.</w:t>
            </w:r>
          </w:p>
          <w:p w:rsidR="00DB21C8" w:rsidRDefault="00DB21C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4D69AD" w:rsidRDefault="00DB21C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3E6" w:rsidRPr="004D69AD" w:rsidRDefault="004669F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</w:t>
            </w:r>
            <w:r w:rsidR="00DB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B21C8" w:rsidRDefault="00DB21C8" w:rsidP="00032CB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Default="00DB21C8" w:rsidP="00032CB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888" w:rsidRDefault="004669FB" w:rsidP="00032CB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кл.</w:t>
            </w:r>
          </w:p>
          <w:p w:rsidR="00DB21C8" w:rsidRPr="004D69AD" w:rsidRDefault="00DB21C8" w:rsidP="00032CB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3E6" w:rsidRDefault="00F013E6" w:rsidP="00032CB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 кл.</w:t>
            </w:r>
          </w:p>
          <w:p w:rsidR="00F013E6" w:rsidRPr="004D69AD" w:rsidRDefault="00F013E6" w:rsidP="00032CB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3E6" w:rsidRPr="004D69AD" w:rsidRDefault="00F013E6" w:rsidP="00032CB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</w:t>
            </w:r>
          </w:p>
          <w:p w:rsidR="00DB21C8" w:rsidRDefault="00DB21C8" w:rsidP="00032CB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E54" w:rsidRDefault="00BE2D9E" w:rsidP="00032CB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кл.</w:t>
            </w:r>
          </w:p>
          <w:p w:rsidR="00CE6E54" w:rsidRDefault="00CE6E54" w:rsidP="00032CB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E54" w:rsidRPr="004D69AD" w:rsidRDefault="00CE6E54" w:rsidP="00032CB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5" w:type="dxa"/>
          </w:tcPr>
          <w:p w:rsidR="00883F84" w:rsidRPr="004D69AD" w:rsidRDefault="00883F84" w:rsidP="00A35B8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этаж</w:t>
            </w:r>
          </w:p>
          <w:p w:rsidR="00DC47F9" w:rsidRDefault="00DB21C8" w:rsidP="00F013E6">
            <w:pPr>
              <w:tabs>
                <w:tab w:val="left" w:pos="255"/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F013E6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нлайн</w:t>
            </w:r>
          </w:p>
          <w:p w:rsidR="00DB21C8" w:rsidRPr="004D69AD" w:rsidRDefault="00DB21C8" w:rsidP="00F013E6">
            <w:pPr>
              <w:tabs>
                <w:tab w:val="left" w:pos="255"/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3E6" w:rsidRPr="004D69AD" w:rsidRDefault="004669FB" w:rsidP="00F013E6">
            <w:pPr>
              <w:tabs>
                <w:tab w:val="left" w:pos="255"/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онлайн, офлайн</w:t>
            </w:r>
          </w:p>
          <w:p w:rsidR="00F013E6" w:rsidRPr="004D69AD" w:rsidRDefault="00F013E6" w:rsidP="00F013E6">
            <w:pPr>
              <w:tabs>
                <w:tab w:val="left" w:pos="255"/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69FB" w:rsidRPr="004D69AD" w:rsidRDefault="004669FB" w:rsidP="004669FB">
            <w:pPr>
              <w:tabs>
                <w:tab w:val="left" w:pos="255"/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онлайн, офлайн</w:t>
            </w:r>
          </w:p>
          <w:p w:rsidR="00655C5A" w:rsidRPr="004D69AD" w:rsidRDefault="00655C5A" w:rsidP="00F013E6">
            <w:pPr>
              <w:tabs>
                <w:tab w:val="left" w:pos="255"/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3E6" w:rsidRDefault="00F013E6" w:rsidP="00F013E6">
            <w:pPr>
              <w:tabs>
                <w:tab w:val="left" w:pos="255"/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 и офлайн.</w:t>
            </w:r>
          </w:p>
          <w:p w:rsidR="006670F8" w:rsidRPr="004D69AD" w:rsidRDefault="006670F8" w:rsidP="00F013E6">
            <w:pPr>
              <w:tabs>
                <w:tab w:val="left" w:pos="255"/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3E6" w:rsidRDefault="00F013E6" w:rsidP="00F013E6">
            <w:pPr>
              <w:tabs>
                <w:tab w:val="left" w:pos="255"/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 и офлайн</w:t>
            </w:r>
          </w:p>
          <w:p w:rsidR="00CE6E54" w:rsidRDefault="00CE6E54" w:rsidP="00BE2D9E">
            <w:pPr>
              <w:tabs>
                <w:tab w:val="left" w:pos="255"/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2D9E" w:rsidRPr="004D69AD" w:rsidRDefault="00BE2D9E" w:rsidP="00BE2D9E">
            <w:pPr>
              <w:tabs>
                <w:tab w:val="left" w:pos="255"/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</w:tr>
      <w:tr w:rsidR="00285888" w:rsidRPr="004D69AD" w:rsidTr="00FD3FFE">
        <w:tc>
          <w:tcPr>
            <w:tcW w:w="1980" w:type="dxa"/>
          </w:tcPr>
          <w:p w:rsidR="00285888" w:rsidRPr="004D69AD" w:rsidRDefault="00D90FCD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пед. к</w:t>
            </w:r>
            <w:r w:rsidR="00285888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</w:tcPr>
          <w:p w:rsidR="00F372E9" w:rsidRPr="004D69AD" w:rsidRDefault="00F372E9" w:rsidP="00F372E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«Психическое благополучие учителя»</w:t>
            </w:r>
          </w:p>
        </w:tc>
        <w:tc>
          <w:tcPr>
            <w:tcW w:w="2551" w:type="dxa"/>
          </w:tcPr>
          <w:p w:rsidR="00285888" w:rsidRPr="004D69AD" w:rsidRDefault="00F372E9" w:rsidP="001D2FC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  <w:r w:rsid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Тортопиди О.А., Великая Т.Н.</w:t>
            </w:r>
          </w:p>
        </w:tc>
        <w:tc>
          <w:tcPr>
            <w:tcW w:w="1701" w:type="dxa"/>
          </w:tcPr>
          <w:p w:rsidR="00285888" w:rsidRPr="004D69AD" w:rsidRDefault="00285888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5" w:type="dxa"/>
          </w:tcPr>
          <w:p w:rsidR="00285888" w:rsidRPr="004D69AD" w:rsidRDefault="00F013E6" w:rsidP="00A35B8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1A4E" w:rsidRPr="004D69AD" w:rsidTr="00FD3FFE">
        <w:tc>
          <w:tcPr>
            <w:tcW w:w="1980" w:type="dxa"/>
          </w:tcPr>
          <w:p w:rsidR="00BD1A4E" w:rsidRPr="004D69AD" w:rsidRDefault="00BD1A4E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</w:tcPr>
          <w:p w:rsidR="00BD1A4E" w:rsidRPr="007A0632" w:rsidRDefault="006670F8" w:rsidP="006670F8">
            <w:pPr>
              <w:pStyle w:val="a5"/>
              <w:numPr>
                <w:ilvl w:val="0"/>
                <w:numId w:val="6"/>
              </w:numPr>
              <w:tabs>
                <w:tab w:val="left" w:pos="1105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Род.собр: </w:t>
            </w:r>
            <w:r w:rsidR="00BD1A4E" w:rsidRPr="00667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A0632" w:rsidRPr="007A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семьи в формировании чувства взрослости и стремлении к самостоятельности</w:t>
            </w:r>
            <w:r w:rsidR="00BD1A4E" w:rsidRPr="007A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(6 классы).</w:t>
            </w:r>
          </w:p>
          <w:p w:rsidR="006670F8" w:rsidRPr="006670F8" w:rsidRDefault="006670F8" w:rsidP="006670F8">
            <w:pPr>
              <w:pStyle w:val="a5"/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70F8" w:rsidRPr="004D69AD" w:rsidRDefault="006670F8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4D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70F8">
              <w:rPr>
                <w:rFonts w:ascii="Times New Roman" w:hAnsi="Times New Roman" w:cs="Times New Roman"/>
                <w:bCs/>
                <w:sz w:val="24"/>
                <w:szCs w:val="24"/>
              </w:rPr>
              <w:t>«Трезвость – норма жизни» профилактические беседы с родителями неблагополучных семей.</w:t>
            </w:r>
          </w:p>
          <w:p w:rsidR="00BD1A4E" w:rsidRPr="004D69AD" w:rsidRDefault="00BD1A4E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:rsidR="00DB21C8" w:rsidRDefault="00BD1A4E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шк. психолог Великая Т.Н. </w:t>
            </w:r>
          </w:p>
          <w:p w:rsidR="00DB21C8" w:rsidRDefault="00DB21C8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1A4E" w:rsidRDefault="00BD1A4E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 ЗОЖ</w:t>
            </w:r>
            <w:r w:rsidR="00667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670F8" w:rsidRPr="004D69AD" w:rsidRDefault="006670F8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СПС</w:t>
            </w:r>
          </w:p>
          <w:p w:rsidR="00BD1A4E" w:rsidRPr="004D69AD" w:rsidRDefault="00BD1A4E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D1A4E" w:rsidRPr="004D69AD" w:rsidRDefault="00BD1A4E" w:rsidP="00BD1A4E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5" w:type="dxa"/>
          </w:tcPr>
          <w:p w:rsidR="00BD1A4E" w:rsidRDefault="00BD1A4E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670F8" w:rsidRDefault="006670F8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70F8" w:rsidRDefault="006670F8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70F8" w:rsidRPr="006670F8" w:rsidRDefault="006670F8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</w:tr>
    </w:tbl>
    <w:p w:rsidR="00B70C21" w:rsidRDefault="00B70C21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Default="004D69AD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2D9E" w:rsidRDefault="00BE2D9E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Pr="004D69AD" w:rsidRDefault="004D69AD" w:rsidP="00BE2D9E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59F6" w:rsidRPr="004D69AD" w:rsidRDefault="00D759F6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9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НОЯБРЬ </w:t>
      </w:r>
    </w:p>
    <w:p w:rsidR="00D759F6" w:rsidRPr="004D69AD" w:rsidRDefault="00D759F6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D69AD">
        <w:rPr>
          <w:rFonts w:ascii="Times New Roman" w:hAnsi="Times New Roman" w:cs="Times New Roman"/>
          <w:b/>
          <w:sz w:val="24"/>
          <w:szCs w:val="24"/>
        </w:rPr>
        <w:t xml:space="preserve">Национальные программы: </w:t>
      </w:r>
      <w:r w:rsidRPr="004D6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59F6" w:rsidRPr="004D69AD" w:rsidRDefault="00D759F6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bCs/>
          <w:sz w:val="24"/>
          <w:szCs w:val="24"/>
        </w:rPr>
        <w:t xml:space="preserve"> «Прекрасный день, чтобы бросить курить» к Дню отказа от курения (1</w:t>
      </w:r>
      <w:r w:rsidR="006670F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D69AD">
        <w:rPr>
          <w:rFonts w:ascii="Times New Roman" w:hAnsi="Times New Roman" w:cs="Times New Roman"/>
          <w:b/>
          <w:bCs/>
          <w:sz w:val="24"/>
          <w:szCs w:val="24"/>
        </w:rPr>
        <w:t>–2</w:t>
      </w:r>
      <w:r w:rsidR="006670F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D69AD">
        <w:rPr>
          <w:rFonts w:ascii="Times New Roman" w:hAnsi="Times New Roman" w:cs="Times New Roman"/>
          <w:b/>
          <w:bCs/>
          <w:sz w:val="24"/>
          <w:szCs w:val="24"/>
        </w:rPr>
        <w:t>.11).</w:t>
      </w:r>
    </w:p>
    <w:p w:rsidR="00D759F6" w:rsidRPr="004D69AD" w:rsidRDefault="00D759F6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bCs/>
          <w:sz w:val="24"/>
          <w:szCs w:val="24"/>
        </w:rPr>
        <w:t>«Все о ВИЧ/СПИД» ко Всемирному дню борьбы со СПИД (</w:t>
      </w:r>
      <w:r w:rsidRPr="004D69AD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4D69AD">
        <w:rPr>
          <w:rFonts w:ascii="Times New Roman" w:hAnsi="Times New Roman" w:cs="Times New Roman"/>
          <w:b/>
          <w:bCs/>
          <w:sz w:val="24"/>
          <w:szCs w:val="24"/>
        </w:rPr>
        <w:t>.11-</w:t>
      </w:r>
      <w:r w:rsidRPr="004D69AD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4D69AD">
        <w:rPr>
          <w:rFonts w:ascii="Times New Roman" w:hAnsi="Times New Roman" w:cs="Times New Roman"/>
          <w:b/>
          <w:bCs/>
          <w:sz w:val="24"/>
          <w:szCs w:val="24"/>
        </w:rPr>
        <w:t>.12)</w:t>
      </w:r>
    </w:p>
    <w:p w:rsidR="00D759F6" w:rsidRPr="004D69AD" w:rsidRDefault="006670F8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D69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759F6" w:rsidRPr="004D69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«Дыши свободно!» ко Всемирному дню борьбы хронической </w:t>
      </w:r>
      <w:proofErr w:type="spellStart"/>
      <w:r w:rsidR="00D759F6" w:rsidRPr="004D69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обструктивной</w:t>
      </w:r>
      <w:proofErr w:type="spellEnd"/>
      <w:r w:rsidR="00D759F6" w:rsidRPr="004D69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болезни легких</w:t>
      </w:r>
      <w:r w:rsidR="00D759F6" w:rsidRPr="004D69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– 18 ноября</w:t>
      </w:r>
    </w:p>
    <w:p w:rsidR="00D759F6" w:rsidRPr="004D69AD" w:rsidRDefault="00D759F6" w:rsidP="00A43DA8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bCs/>
          <w:sz w:val="24"/>
          <w:szCs w:val="24"/>
        </w:rPr>
        <w:t xml:space="preserve"> «Диабет под контроль» ко Всемирному дню борьбы с сахарным диабетом (14 ноября).</w:t>
      </w: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843"/>
        <w:gridCol w:w="1861"/>
      </w:tblGrid>
      <w:tr w:rsidR="00D759F6" w:rsidRPr="004D69AD" w:rsidTr="00FD3FFE">
        <w:tc>
          <w:tcPr>
            <w:tcW w:w="1980" w:type="dxa"/>
          </w:tcPr>
          <w:p w:rsidR="00D759F6" w:rsidRPr="004D69AD" w:rsidRDefault="00D759F6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D759F6" w:rsidRPr="004D69AD" w:rsidRDefault="00D759F6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D759F6" w:rsidRPr="004D69AD" w:rsidRDefault="00D759F6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843" w:type="dxa"/>
          </w:tcPr>
          <w:p w:rsidR="00D759F6" w:rsidRPr="004D69AD" w:rsidRDefault="00D759F6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1861" w:type="dxa"/>
          </w:tcPr>
          <w:p w:rsidR="00D759F6" w:rsidRPr="004D69AD" w:rsidRDefault="00D759F6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D759F6" w:rsidRPr="007A0632" w:rsidTr="00FD3FFE">
        <w:tc>
          <w:tcPr>
            <w:tcW w:w="1980" w:type="dxa"/>
          </w:tcPr>
          <w:p w:rsidR="00D759F6" w:rsidRPr="000006BD" w:rsidRDefault="00D759F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D759F6" w:rsidRPr="000006BD" w:rsidRDefault="00D759F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59F6" w:rsidRPr="000006BD" w:rsidRDefault="00D759F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D759F6" w:rsidRPr="000006BD" w:rsidRDefault="00D759F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B70C21"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 на</w:t>
            </w: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</w:t>
            </w:r>
            <w:r w:rsidR="00B70C21"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«Борьба с курением»</w:t>
            </w:r>
            <w:r w:rsidR="005534B8"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670F8" w:rsidRPr="000006BD" w:rsidRDefault="006670F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59F6" w:rsidRPr="000006BD" w:rsidRDefault="00D759F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00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C21"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 на</w:t>
            </w:r>
            <w:r w:rsidR="004D69AD"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70C21"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тему</w:t>
            </w: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«Диабет: профилактика лечения»</w:t>
            </w:r>
            <w:r w:rsidR="005534B8"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670F8" w:rsidRPr="000006BD" w:rsidRDefault="006670F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34B8" w:rsidRPr="000006BD" w:rsidRDefault="00D759F6" w:rsidP="006670F8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5534B8"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часы «Жизнь без агрессии».</w:t>
            </w:r>
          </w:p>
          <w:p w:rsidR="005534B8" w:rsidRPr="000006BD" w:rsidRDefault="005534B8" w:rsidP="006670F8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25D8" w:rsidRPr="000006BD" w:rsidRDefault="005534B8" w:rsidP="006670F8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D759F6"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Распространение информационных листовок на классных часах</w:t>
            </w:r>
            <w:r w:rsidR="006670F8"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«Диабет: профилактика лечения»</w:t>
            </w: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670F8" w:rsidRPr="000006BD" w:rsidRDefault="006670F8" w:rsidP="006670F8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59F6" w:rsidRPr="000006BD" w:rsidRDefault="00391B6D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759F6"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Оформление стенда </w:t>
            </w:r>
            <w:r w:rsidR="007825D8"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 За ЗОЖ»</w:t>
            </w:r>
            <w:r w:rsidR="005534B8"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C0E50" w:rsidRPr="000006BD" w:rsidRDefault="00CC0E50" w:rsidP="00CC0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1E0" w:rsidRPr="000006BD" w:rsidRDefault="00391B6D" w:rsidP="00391B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C204FC"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921E0"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«Не укорачивай себе жизнь» – тематическая полка ЗОЖ, обзор к 19 ноября (третий четверг ноября)  – Международному дню отказа от курения</w:t>
            </w:r>
          </w:p>
          <w:p w:rsidR="00BE2D9E" w:rsidRPr="000006BD" w:rsidRDefault="00BE2D9E" w:rsidP="00BE2D9E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по </w:t>
            </w:r>
            <w:proofErr w:type="spellStart"/>
            <w:r w:rsidRPr="000006BD">
              <w:rPr>
                <w:rFonts w:ascii="Times New Roman" w:hAnsi="Times New Roman" w:cs="Times New Roman"/>
                <w:bCs/>
                <w:sz w:val="24"/>
                <w:szCs w:val="24"/>
              </w:rPr>
              <w:t>киберкультуре</w:t>
            </w:r>
            <w:proofErr w:type="spellEnd"/>
            <w:r w:rsidRPr="00000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2D63" w:rsidRPr="000006BD">
              <w:rPr>
                <w:rFonts w:ascii="Times New Roman" w:hAnsi="Times New Roman" w:cs="Times New Roman"/>
                <w:bCs/>
                <w:sz w:val="24"/>
                <w:szCs w:val="24"/>
              </w:rPr>
              <w:t>(19.11)</w:t>
            </w:r>
          </w:p>
          <w:p w:rsidR="00B30C8F" w:rsidRPr="000006BD" w:rsidRDefault="00B30C8F" w:rsidP="00B30C8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Квест-игра «Здоровое питание» </w:t>
            </w:r>
          </w:p>
          <w:p w:rsidR="00391B6D" w:rsidRPr="000006BD" w:rsidRDefault="00391B6D" w:rsidP="00391B6D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0006BD" w:rsidRDefault="00B30C8F" w:rsidP="00B30C8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Спортивные мероприятия: </w:t>
            </w:r>
          </w:p>
          <w:p w:rsidR="00B30C8F" w:rsidRPr="000006BD" w:rsidRDefault="00B30C8F" w:rsidP="00B3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006B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на кубок Н.З. </w:t>
            </w:r>
            <w:proofErr w:type="spellStart"/>
            <w:r w:rsidRPr="000006BD">
              <w:rPr>
                <w:rFonts w:ascii="Times New Roman" w:hAnsi="Times New Roman" w:cs="Times New Roman"/>
                <w:sz w:val="24"/>
                <w:szCs w:val="24"/>
              </w:rPr>
              <w:t>Семиги</w:t>
            </w:r>
            <w:proofErr w:type="spellEnd"/>
          </w:p>
          <w:p w:rsidR="00B30C8F" w:rsidRPr="000006BD" w:rsidRDefault="00B30C8F" w:rsidP="00B30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-Баскетбол. Зачёт 50-й спартакиады среди учеников.</w:t>
            </w:r>
          </w:p>
          <w:p w:rsidR="00B30C8F" w:rsidRPr="000006BD" w:rsidRDefault="00B30C8F" w:rsidP="00B30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-Шахматы «Белая ладья»</w:t>
            </w:r>
          </w:p>
          <w:p w:rsidR="00B30C8F" w:rsidRPr="000006BD" w:rsidRDefault="00B30C8F" w:rsidP="00B30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-Тогызкумалак</w:t>
            </w:r>
          </w:p>
          <w:p w:rsidR="00B30C8F" w:rsidRPr="000006BD" w:rsidRDefault="00B30C8F" w:rsidP="00B30C8F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Баскетбол. Первенство школы среди 8-9 кл., 10-11 кл.</w:t>
            </w:r>
          </w:p>
          <w:p w:rsidR="00B30C8F" w:rsidRPr="000006BD" w:rsidRDefault="000006BD" w:rsidP="00B30C8F">
            <w:pPr>
              <w:spacing w:after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</w:t>
            </w:r>
            <w:r w:rsidR="00B30C8F"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gramStart"/>
            <w:r w:rsidR="00B30C8F" w:rsidRPr="00000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подростков по программе</w:t>
            </w:r>
            <w:proofErr w:type="gramEnd"/>
            <w:r w:rsidR="00B30C8F" w:rsidRPr="00000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осведомленности о психическом здоровье, депрессии и суициде, путях получения помощи в кризисной ситуации.</w:t>
            </w:r>
          </w:p>
          <w:p w:rsidR="00B30C8F" w:rsidRPr="000006BD" w:rsidRDefault="000006BD" w:rsidP="00B30C8F">
            <w:pPr>
              <w:spacing w:after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30C8F" w:rsidRPr="00000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Встреча психолога с детьми «Поговорим о </w:t>
            </w:r>
            <w:proofErr w:type="spellStart"/>
            <w:r w:rsidR="00B30C8F" w:rsidRPr="00000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кибербуллинге</w:t>
            </w:r>
            <w:proofErr w:type="spellEnd"/>
            <w:r w:rsidR="00B30C8F" w:rsidRPr="00000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30C8F" w:rsidRPr="000006BD" w:rsidRDefault="00B30C8F" w:rsidP="00B30C8F">
            <w:pPr>
              <w:spacing w:after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«Сохранение психического здоровья. Профилактика конфликтов. Как </w:t>
            </w:r>
            <w:r w:rsidR="0039247B" w:rsidRPr="00000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распознать признаки депрессии».</w:t>
            </w:r>
          </w:p>
          <w:p w:rsidR="00B30C8F" w:rsidRPr="000006BD" w:rsidRDefault="0039247B" w:rsidP="00D92D6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Pr="00000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 по ЗОЖ на параллель 2-х классов</w:t>
            </w:r>
          </w:p>
        </w:tc>
        <w:tc>
          <w:tcPr>
            <w:tcW w:w="2693" w:type="dxa"/>
          </w:tcPr>
          <w:p w:rsidR="00613868" w:rsidRDefault="00B3069F" w:rsidP="0061386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кл. руководители</w:t>
            </w:r>
            <w:r w:rsidR="00613868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670F8" w:rsidRPr="004D69AD" w:rsidRDefault="006670F8" w:rsidP="0061386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69F" w:rsidRPr="004D69AD" w:rsidRDefault="00B3069F" w:rsidP="00B3069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руководители.</w:t>
            </w:r>
          </w:p>
          <w:p w:rsidR="00B3069F" w:rsidRPr="004D69AD" w:rsidRDefault="00B3069F" w:rsidP="00B3069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34B8" w:rsidRPr="004D69AD" w:rsidRDefault="005534B8" w:rsidP="005534B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руководители.</w:t>
            </w:r>
          </w:p>
          <w:p w:rsidR="005534B8" w:rsidRDefault="005534B8" w:rsidP="0061386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69F" w:rsidRPr="004D69AD" w:rsidRDefault="000006BD" w:rsidP="0061386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553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ед.сестра, </w:t>
            </w:r>
            <w:r w:rsidR="00B3069F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координатор ЗОЖ </w:t>
            </w:r>
          </w:p>
          <w:p w:rsidR="006670F8" w:rsidRPr="004D69AD" w:rsidRDefault="006670F8" w:rsidP="00B3069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E50" w:rsidRPr="004D69AD" w:rsidRDefault="00613868" w:rsidP="00B3069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 ЗОЖ</w:t>
            </w:r>
          </w:p>
          <w:p w:rsidR="001B721F" w:rsidRPr="004D69AD" w:rsidRDefault="005534B8" w:rsidP="00CC0E5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руководители.</w:t>
            </w:r>
          </w:p>
          <w:p w:rsidR="001D32E8" w:rsidRPr="004D69AD" w:rsidRDefault="001D32E8" w:rsidP="001D32E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59F6" w:rsidRDefault="001D32E8" w:rsidP="00391B6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Шувалова Т.Ю. – библиотекарь</w:t>
            </w:r>
          </w:p>
          <w:p w:rsidR="00391B6D" w:rsidRDefault="00391B6D" w:rsidP="00391B6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2D9E" w:rsidRDefault="00BE2D9E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Вирт Т.М.</w:t>
            </w:r>
          </w:p>
          <w:p w:rsidR="00B30C8F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Зиневич А.В.</w:t>
            </w:r>
          </w:p>
          <w:p w:rsidR="00B30C8F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физ.воспитания</w:t>
            </w:r>
          </w:p>
          <w:p w:rsidR="00B30C8F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Великая Т.Н.</w:t>
            </w:r>
          </w:p>
          <w:p w:rsidR="00B30C8F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Великая Т.Н.</w:t>
            </w:r>
          </w:p>
          <w:p w:rsidR="0039247B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Великая Т.Н.</w:t>
            </w:r>
          </w:p>
          <w:p w:rsidR="0039247B" w:rsidRPr="004D69AD" w:rsidRDefault="000006BD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392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л.рук.</w:t>
            </w:r>
          </w:p>
        </w:tc>
        <w:tc>
          <w:tcPr>
            <w:tcW w:w="1843" w:type="dxa"/>
          </w:tcPr>
          <w:p w:rsidR="00D759F6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7-8 </w:t>
            </w:r>
            <w:r w:rsidR="00D759F6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  <w:p w:rsidR="006670F8" w:rsidRPr="004D69AD" w:rsidRDefault="006670F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59F6" w:rsidRPr="004D69AD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  <w:r w:rsidR="00D759F6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652CE9" w:rsidRPr="004D69AD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59F6" w:rsidRPr="004D69AD" w:rsidRDefault="005534B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</w:t>
            </w:r>
            <w:r w:rsidR="00D759F6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  </w:t>
            </w:r>
          </w:p>
          <w:p w:rsidR="007825D8" w:rsidRPr="004D69AD" w:rsidRDefault="007825D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0076" w:rsidRPr="004D69AD" w:rsidRDefault="0033007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E56" w:rsidRDefault="005534B8" w:rsidP="0041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</w:t>
            </w:r>
          </w:p>
          <w:p w:rsidR="005534B8" w:rsidRDefault="005534B8" w:rsidP="00185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34B8" w:rsidRDefault="005534B8" w:rsidP="00185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59F6" w:rsidRDefault="001D32E8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  <w:r w:rsidR="00BE2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</w:t>
            </w:r>
          </w:p>
          <w:p w:rsidR="00D92D63" w:rsidRDefault="00D92D63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BE2D9E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</w:t>
            </w:r>
          </w:p>
          <w:p w:rsidR="00BE2D9E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кл.</w:t>
            </w:r>
          </w:p>
          <w:p w:rsidR="00B30C8F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391B6D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391B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-9 кл.</w:t>
            </w:r>
          </w:p>
          <w:p w:rsidR="00B30C8F" w:rsidRPr="00391B6D" w:rsidRDefault="00B30C8F" w:rsidP="001D3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5-7 </w:t>
            </w:r>
            <w:proofErr w:type="spellStart"/>
            <w:r w:rsidRPr="00391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91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30C8F" w:rsidRPr="004D69AD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5-11 </w:t>
            </w:r>
            <w:proofErr w:type="spellStart"/>
            <w:r w:rsidRPr="00391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91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D759F6" w:rsidRPr="004D69AD" w:rsidRDefault="00B3069F" w:rsidP="004D69A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 кабинетам</w:t>
            </w:r>
            <w:r w:rsidR="00667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(онлайн)</w:t>
            </w:r>
          </w:p>
          <w:p w:rsidR="00B3069F" w:rsidRPr="004D69AD" w:rsidRDefault="00B3069F" w:rsidP="00570F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  <w:r w:rsidR="00667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(онлайн)</w:t>
            </w:r>
          </w:p>
          <w:p w:rsidR="00B3069F" w:rsidRPr="004D69AD" w:rsidRDefault="005534B8" w:rsidP="00570F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  <w:r w:rsidR="00667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(онлайн)</w:t>
            </w:r>
          </w:p>
          <w:p w:rsidR="005534B8" w:rsidRDefault="005534B8" w:rsidP="00570F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34B8" w:rsidRPr="004D69AD" w:rsidRDefault="005534B8" w:rsidP="005534B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(онлайн)</w:t>
            </w:r>
          </w:p>
          <w:p w:rsidR="005534B8" w:rsidRDefault="005534B8" w:rsidP="00570F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91B6D" w:rsidRDefault="00391B6D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34B8" w:rsidRDefault="007A0632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553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иблиотека</w:t>
            </w:r>
          </w:p>
          <w:p w:rsidR="00B3069F" w:rsidRDefault="005534B8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(онлайн)</w:t>
            </w:r>
          </w:p>
          <w:p w:rsidR="00BE2D9E" w:rsidRDefault="00BE2D9E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2D9E" w:rsidRDefault="00BE2D9E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2D9E" w:rsidRDefault="007A0632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E2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флайн</w:t>
            </w:r>
          </w:p>
          <w:p w:rsidR="00391B6D" w:rsidRDefault="00391B6D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7A0632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флайн</w:t>
            </w:r>
          </w:p>
          <w:p w:rsidR="00B30C8F" w:rsidRDefault="00B30C8F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B30C8F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B30C8F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B30C8F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B30C8F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B30C8F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7A0632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нлайн</w:t>
            </w:r>
          </w:p>
          <w:p w:rsidR="00B30C8F" w:rsidRDefault="00B30C8F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B30C8F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7A0632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</w:t>
            </w:r>
            <w:r w:rsid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нлайн</w:t>
            </w:r>
          </w:p>
          <w:p w:rsidR="00B30C8F" w:rsidRDefault="00B30C8F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4D69AD" w:rsidRDefault="00B30C8F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</w:tr>
      <w:tr w:rsidR="00D759F6" w:rsidRPr="004D69AD" w:rsidTr="0084303E">
        <w:tc>
          <w:tcPr>
            <w:tcW w:w="1980" w:type="dxa"/>
            <w:tcBorders>
              <w:bottom w:val="single" w:sz="4" w:space="0" w:color="auto"/>
            </w:tcBorders>
          </w:tcPr>
          <w:p w:rsidR="00D759F6" w:rsidRPr="004D69AD" w:rsidRDefault="00D759F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Работа с </w:t>
            </w:r>
            <w:r w:rsidR="00D90FCD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пед. </w:t>
            </w:r>
            <w:r w:rsidR="00B30C8F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91B6D" w:rsidRDefault="007825D8" w:rsidP="00391B6D">
            <w:pPr>
              <w:pStyle w:val="a5"/>
              <w:numPr>
                <w:ilvl w:val="0"/>
                <w:numId w:val="9"/>
              </w:numPr>
              <w:tabs>
                <w:tab w:val="left" w:pos="11057"/>
              </w:tabs>
              <w:spacing w:after="0" w:line="240" w:lineRule="auto"/>
              <w:ind w:left="28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B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Пятиминутка на тему: «</w:t>
            </w:r>
            <w:r w:rsidR="00B30C8F" w:rsidRPr="00391B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ВИЧ/СПИД</w:t>
            </w:r>
            <w:r w:rsidRPr="00391B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391B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91B6D" w:rsidRDefault="00391B6D" w:rsidP="00391B6D">
            <w:pPr>
              <w:pStyle w:val="a5"/>
              <w:tabs>
                <w:tab w:val="left" w:pos="11057"/>
              </w:tabs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391B6D" w:rsidRDefault="00B30C8F" w:rsidP="00391B6D">
            <w:pPr>
              <w:pStyle w:val="a5"/>
              <w:numPr>
                <w:ilvl w:val="0"/>
                <w:numId w:val="9"/>
              </w:numPr>
              <w:tabs>
                <w:tab w:val="left" w:pos="11057"/>
              </w:tabs>
              <w:spacing w:after="0" w:line="240" w:lineRule="auto"/>
              <w:ind w:left="28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по развитию толерантности учителя</w:t>
            </w:r>
            <w:r w:rsidR="00391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59F6" w:rsidRDefault="00B3069F" w:rsidP="00FD3F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 ЗОЖ</w:t>
            </w:r>
          </w:p>
          <w:p w:rsidR="00D92D63" w:rsidRDefault="00D92D63" w:rsidP="00FD3F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4D69AD" w:rsidRDefault="00B30C8F" w:rsidP="00FD3F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Тортопиди О.А., Великая Т.Н.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59F6" w:rsidRPr="004D69AD" w:rsidRDefault="00D759F6" w:rsidP="00FD3F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D759F6" w:rsidRPr="004D69AD" w:rsidRDefault="00B3069F" w:rsidP="00FD3F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</w:t>
            </w:r>
            <w:r w:rsidR="00906B44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кабинет </w:t>
            </w:r>
          </w:p>
        </w:tc>
      </w:tr>
      <w:tr w:rsidR="00D759F6" w:rsidRPr="004D69AD" w:rsidTr="008430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F6" w:rsidRPr="004D69AD" w:rsidRDefault="00D759F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F6" w:rsidRPr="004D69AD" w:rsidRDefault="007825D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Распространение информационных листовок ко Дню борьбы с сахарным диабетом</w:t>
            </w:r>
            <w:r w:rsidR="003D0243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родительском собрании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F6" w:rsidRPr="004D69AD" w:rsidRDefault="00B3069F" w:rsidP="00FD3F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F6" w:rsidRPr="004D69AD" w:rsidRDefault="00D759F6" w:rsidP="00FD3F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F6" w:rsidRPr="004D69AD" w:rsidRDefault="000333AC" w:rsidP="00FD3F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акт.</w:t>
            </w:r>
            <w:r w:rsidR="007A71F8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зал</w:t>
            </w:r>
            <w:r w:rsidR="00B3069F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921FD8" w:rsidRPr="004D69AD" w:rsidRDefault="00921FD8" w:rsidP="00B30C8F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2D63" w:rsidRDefault="00D92D63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2D63" w:rsidRDefault="00D92D63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8F" w:rsidRDefault="00B30C8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2CE9" w:rsidRPr="004D69AD" w:rsidRDefault="00652CE9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9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ДЕКАБРЬ </w:t>
      </w:r>
    </w:p>
    <w:p w:rsidR="00652CE9" w:rsidRPr="004D69AD" w:rsidRDefault="00652CE9" w:rsidP="00883F84">
      <w:pPr>
        <w:pStyle w:val="a6"/>
        <w:tabs>
          <w:tab w:val="left" w:pos="11057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D69AD">
        <w:rPr>
          <w:rFonts w:ascii="Times New Roman" w:hAnsi="Times New Roman"/>
          <w:b/>
          <w:sz w:val="24"/>
          <w:szCs w:val="24"/>
          <w:lang w:val="kk-KZ"/>
        </w:rPr>
        <w:t>1.12 – Всемирный день борьбы со СПИД</w:t>
      </w:r>
    </w:p>
    <w:p w:rsidR="00652CE9" w:rsidRPr="004D69AD" w:rsidRDefault="00652CE9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9AD">
        <w:rPr>
          <w:rFonts w:ascii="Times New Roman" w:hAnsi="Times New Roman" w:cs="Times New Roman"/>
          <w:b/>
          <w:sz w:val="24"/>
          <w:szCs w:val="24"/>
          <w:lang w:val="kk-KZ"/>
        </w:rPr>
        <w:t>Месячник по профилактике респираторных вирусных инфекций и гриппа</w:t>
      </w:r>
    </w:p>
    <w:p w:rsidR="00652CE9" w:rsidRPr="004D69AD" w:rsidRDefault="00652CE9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984"/>
        <w:gridCol w:w="1985"/>
      </w:tblGrid>
      <w:tr w:rsidR="00652CE9" w:rsidRPr="004D69AD" w:rsidTr="00AA3C41">
        <w:tc>
          <w:tcPr>
            <w:tcW w:w="1980" w:type="dxa"/>
          </w:tcPr>
          <w:p w:rsidR="00652CE9" w:rsidRPr="004D69AD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652CE9" w:rsidRPr="004D69AD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652CE9" w:rsidRPr="004D69AD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984" w:type="dxa"/>
          </w:tcPr>
          <w:p w:rsidR="00652CE9" w:rsidRPr="004D69AD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1985" w:type="dxa"/>
          </w:tcPr>
          <w:p w:rsidR="00652CE9" w:rsidRPr="004D69AD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652CE9" w:rsidRPr="004D69AD" w:rsidTr="00AA3C41">
        <w:tc>
          <w:tcPr>
            <w:tcW w:w="1980" w:type="dxa"/>
          </w:tcPr>
          <w:p w:rsidR="00652CE9" w:rsidRPr="004D69AD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652CE9" w:rsidRPr="004D69AD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CE9" w:rsidRPr="004D69AD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63A54" w:rsidRPr="004D69AD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663A54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классных часов на тему «</w:t>
            </w:r>
            <w:r w:rsidR="00DF0E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ВИЧ</w:t>
            </w:r>
            <w:r w:rsidR="00663A54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DF0E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52CE9" w:rsidRPr="004D69AD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E5F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Флеш- моб, посвященный к всемирному дню борьбы с ВИЧ</w:t>
            </w:r>
            <w:r w:rsidR="00DF0E5F" w:rsidRPr="004D69AD">
              <w:rPr>
                <w:rFonts w:ascii="Times New Roman" w:hAnsi="Times New Roman" w:cs="Times New Roman"/>
                <w:sz w:val="24"/>
                <w:szCs w:val="24"/>
              </w:rPr>
              <w:t>/ СПИД.</w:t>
            </w:r>
          </w:p>
          <w:p w:rsidR="00663A54" w:rsidRPr="004D69AD" w:rsidRDefault="00652CE9" w:rsidP="00883F84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DF0E5F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Встреча с психологом ЦПЗ для учащихся</w:t>
            </w:r>
          </w:p>
          <w:p w:rsidR="00652CE9" w:rsidRDefault="00652CE9" w:rsidP="00CB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4A37" w:rsidRPr="004D69AD">
              <w:rPr>
                <w:rFonts w:ascii="Times New Roman" w:hAnsi="Times New Roman" w:cs="Times New Roman"/>
                <w:sz w:val="24"/>
                <w:szCs w:val="24"/>
              </w:rPr>
              <w:t>Книжная выставка «СПИД- это болезнь, которая распространяется»</w:t>
            </w:r>
          </w:p>
          <w:p w:rsidR="00CB4A37" w:rsidRPr="00CB4A37" w:rsidRDefault="00CB4A37" w:rsidP="00CB4A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6273" w:rsidRDefault="000D6273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B4A37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стенда «Мы За ЗОЖ»</w:t>
            </w:r>
          </w:p>
          <w:p w:rsidR="003F2E89" w:rsidRDefault="003F2E8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E89" w:rsidRDefault="003F2E8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«Веселые старты»</w:t>
            </w:r>
            <w:r w:rsidRPr="00075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30C8F" w:rsidRPr="004D69AD" w:rsidRDefault="00B30C8F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3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по нравственно-половому воспитанию: «</w:t>
            </w:r>
            <w:proofErr w:type="spellStart"/>
            <w:r w:rsidRPr="00B3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Девочка</w:t>
            </w:r>
            <w:proofErr w:type="gramStart"/>
            <w:r w:rsidRPr="00B3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3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евушка.Женщина</w:t>
            </w:r>
            <w:proofErr w:type="spellEnd"/>
            <w:r w:rsidRPr="00B3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652CE9" w:rsidRPr="00B30C8F" w:rsidRDefault="00B30C8F" w:rsidP="00CB4A3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3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«Психология ранней юности: проблемы и пути их решения».</w:t>
            </w:r>
          </w:p>
          <w:p w:rsidR="00B30C8F" w:rsidRDefault="00B30C8F" w:rsidP="00B30C8F">
            <w:pPr>
              <w:tabs>
                <w:tab w:val="left" w:pos="11057"/>
              </w:tabs>
              <w:spacing w:after="0" w:line="240" w:lineRule="auto"/>
            </w:pPr>
            <w:r w:rsidRPr="00B3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B30C8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B30C8F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B30C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0C8F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B30C8F"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подростковой среде.</w:t>
            </w:r>
            <w:r>
              <w:t xml:space="preserve"> </w:t>
            </w:r>
          </w:p>
          <w:p w:rsidR="00B30C8F" w:rsidRPr="004D69AD" w:rsidRDefault="00B30C8F" w:rsidP="00B30C8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t xml:space="preserve">10. </w:t>
            </w: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Первенство школ по волейболу.</w:t>
            </w:r>
          </w:p>
        </w:tc>
        <w:tc>
          <w:tcPr>
            <w:tcW w:w="2693" w:type="dxa"/>
          </w:tcPr>
          <w:p w:rsidR="00487E52" w:rsidRPr="00B30C8F" w:rsidRDefault="00487E52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руководители.</w:t>
            </w:r>
          </w:p>
          <w:p w:rsidR="00487E52" w:rsidRPr="00B30C8F" w:rsidRDefault="00487E52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7E52" w:rsidRPr="00B30C8F" w:rsidRDefault="00487E52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координатор ЗОЖ </w:t>
            </w:r>
          </w:p>
          <w:p w:rsidR="00487E52" w:rsidRPr="00B30C8F" w:rsidRDefault="00487E52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6273" w:rsidRPr="00B30C8F" w:rsidRDefault="000D6273" w:rsidP="000D6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</w:t>
            </w:r>
            <w:proofErr w:type="spellStart"/>
            <w:r w:rsidRPr="00B3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Т.Н.,психолог</w:t>
            </w:r>
            <w:proofErr w:type="spellEnd"/>
            <w:r w:rsidRPr="00B3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  <w:p w:rsidR="00487E52" w:rsidRPr="00B30C8F" w:rsidRDefault="00487E52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Шувалова Т.Ю.зав. библиотекой</w:t>
            </w:r>
          </w:p>
          <w:p w:rsidR="00652CE9" w:rsidRPr="00B30C8F" w:rsidRDefault="00487E52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 ЗОЖ</w:t>
            </w:r>
          </w:p>
          <w:p w:rsidR="003F2E89" w:rsidRPr="00B30C8F" w:rsidRDefault="003F2E89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E89" w:rsidRPr="00B30C8F" w:rsidRDefault="003F2E89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B30C8F" w:rsidRPr="00B30C8F" w:rsidRDefault="00B30C8F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B30C8F" w:rsidRDefault="00B30C8F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Великая Т.Н.</w:t>
            </w:r>
          </w:p>
          <w:p w:rsidR="00B30C8F" w:rsidRPr="00B30C8F" w:rsidRDefault="00B30C8F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Великая Т.Н.</w:t>
            </w:r>
          </w:p>
          <w:p w:rsidR="00B30C8F" w:rsidRDefault="00B30C8F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Великая Т.Н.</w:t>
            </w:r>
          </w:p>
          <w:p w:rsidR="00B30C8F" w:rsidRDefault="00B30C8F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B30C8F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B30C8F" w:rsidRDefault="00B30C8F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</w:tc>
        <w:tc>
          <w:tcPr>
            <w:tcW w:w="1984" w:type="dxa"/>
          </w:tcPr>
          <w:p w:rsidR="00652CE9" w:rsidRPr="00B30C8F" w:rsidRDefault="00AA3C41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</w:t>
            </w:r>
            <w:r w:rsidR="00652CE9"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652CE9" w:rsidRPr="00B30C8F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CE9" w:rsidRPr="00B30C8F" w:rsidRDefault="00AA3C41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 класс</w:t>
            </w:r>
          </w:p>
          <w:p w:rsidR="00AA3C41" w:rsidRPr="00B30C8F" w:rsidRDefault="00AA3C41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6273" w:rsidRPr="00B30C8F" w:rsidRDefault="000D6273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кл.</w:t>
            </w:r>
          </w:p>
          <w:p w:rsidR="00652CE9" w:rsidRPr="00B30C8F" w:rsidRDefault="00AA3C41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вся школа </w:t>
            </w:r>
          </w:p>
          <w:p w:rsidR="00652CE9" w:rsidRPr="00B30C8F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CE9" w:rsidRPr="00B30C8F" w:rsidRDefault="00AA3C41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вся школа </w:t>
            </w:r>
          </w:p>
          <w:p w:rsidR="00CB4A37" w:rsidRPr="00B30C8F" w:rsidRDefault="00CB4A37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E89" w:rsidRPr="00B30C8F" w:rsidRDefault="003F2E8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B30C8F" w:rsidRDefault="003F2E8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</w:t>
            </w:r>
          </w:p>
          <w:p w:rsidR="00B30C8F" w:rsidRPr="00B30C8F" w:rsidRDefault="00B30C8F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E89" w:rsidRPr="00B30C8F" w:rsidRDefault="00B30C8F" w:rsidP="00B30C8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B3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0C8F" w:rsidRPr="00B30C8F" w:rsidRDefault="00B30C8F" w:rsidP="00B30C8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B3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C8F" w:rsidRPr="00B30C8F" w:rsidRDefault="00B30C8F" w:rsidP="00B30C8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8F" w:rsidRDefault="00B30C8F" w:rsidP="00B30C8F">
            <w:pPr>
              <w:tabs>
                <w:tab w:val="left" w:pos="11057"/>
              </w:tabs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B30C8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30C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0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B30C8F" w:rsidRDefault="00B30C8F" w:rsidP="00B30C8F">
            <w:pPr>
              <w:tabs>
                <w:tab w:val="left" w:pos="11057"/>
              </w:tabs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:rsidR="00B30C8F" w:rsidRPr="00B30C8F" w:rsidRDefault="00B30C8F" w:rsidP="00B30C8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6-11 кл.</w:t>
            </w:r>
          </w:p>
        </w:tc>
        <w:tc>
          <w:tcPr>
            <w:tcW w:w="1985" w:type="dxa"/>
          </w:tcPr>
          <w:p w:rsidR="00652CE9" w:rsidRPr="004D69AD" w:rsidRDefault="00AA3C41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  <w:r w:rsidR="00DF0E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(онлайн)</w:t>
            </w:r>
          </w:p>
          <w:p w:rsidR="00AA3C41" w:rsidRPr="004D69AD" w:rsidRDefault="00DF0E5F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школе (онлайн)</w:t>
            </w:r>
          </w:p>
          <w:p w:rsidR="000D6273" w:rsidRPr="004D69AD" w:rsidRDefault="00E85082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  <w:r w:rsidR="00DF0E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CB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онлайн)</w:t>
            </w:r>
          </w:p>
          <w:p w:rsidR="00CB4A37" w:rsidRDefault="00CB4A37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4A37" w:rsidRDefault="00CB4A37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C41" w:rsidRDefault="00CB4A37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библиотека </w:t>
            </w:r>
          </w:p>
          <w:p w:rsidR="00CB4A37" w:rsidRDefault="00CB4A37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C41" w:rsidRDefault="00AA3C41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2 этаже </w:t>
            </w:r>
          </w:p>
          <w:p w:rsidR="003F2E89" w:rsidRDefault="003F2E89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E89" w:rsidRDefault="003F2E89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  <w:p w:rsidR="00B30C8F" w:rsidRDefault="00B30C8F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B30C8F" w:rsidRDefault="00B30C8F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B30C8F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B30C8F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B30C8F" w:rsidRDefault="00B30C8F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4D69AD" w:rsidRDefault="00B30C8F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</w:tc>
      </w:tr>
      <w:tr w:rsidR="00652CE9" w:rsidRPr="004D69AD" w:rsidTr="00AA3C41">
        <w:tc>
          <w:tcPr>
            <w:tcW w:w="1980" w:type="dxa"/>
          </w:tcPr>
          <w:p w:rsidR="00652CE9" w:rsidRPr="004D69AD" w:rsidRDefault="00652CE9" w:rsidP="00D90FC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пед. </w:t>
            </w:r>
            <w:r w:rsidR="00D90FCD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</w:tcPr>
          <w:p w:rsidR="00652CE9" w:rsidRPr="004D69AD" w:rsidRDefault="00AA3C41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Пятиминутка на тему: «Профилактика вирусного гепатита А».</w:t>
            </w:r>
          </w:p>
        </w:tc>
        <w:tc>
          <w:tcPr>
            <w:tcW w:w="2693" w:type="dxa"/>
          </w:tcPr>
          <w:p w:rsidR="00652CE9" w:rsidRPr="004D69AD" w:rsidRDefault="00194C39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AA3C41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734E10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ординатор ЗОЖ, медсестра </w:t>
            </w:r>
          </w:p>
        </w:tc>
        <w:tc>
          <w:tcPr>
            <w:tcW w:w="1984" w:type="dxa"/>
          </w:tcPr>
          <w:p w:rsidR="00652CE9" w:rsidRPr="004D69AD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652CE9" w:rsidRPr="004D69AD" w:rsidRDefault="00AA3C41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</w:t>
            </w:r>
            <w:r w:rsidR="00906B44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каб.</w:t>
            </w:r>
          </w:p>
        </w:tc>
      </w:tr>
      <w:tr w:rsidR="00652CE9" w:rsidRPr="004D69AD" w:rsidTr="00AA3C41">
        <w:tc>
          <w:tcPr>
            <w:tcW w:w="1980" w:type="dxa"/>
          </w:tcPr>
          <w:p w:rsidR="00652CE9" w:rsidRPr="004D69AD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</w:tcPr>
          <w:p w:rsidR="00652CE9" w:rsidRDefault="00663A54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Выступление на родительском собрании на тему «Почему мы должны говорить о ВИЧ и СПИД</w:t>
            </w:r>
            <w:r w:rsidR="003F2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  <w:p w:rsidR="003F2E89" w:rsidRPr="004D69AD" w:rsidRDefault="003F2E8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Род.собр</w:t>
            </w:r>
            <w:r w:rsidRPr="007A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A0632" w:rsidRPr="007A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«Психология ранней юности: проблемы и пути их решения» (10 классы)</w:t>
            </w:r>
          </w:p>
        </w:tc>
        <w:tc>
          <w:tcPr>
            <w:tcW w:w="2693" w:type="dxa"/>
          </w:tcPr>
          <w:p w:rsidR="00652CE9" w:rsidRDefault="00194C39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AA3C41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оординатор ЗОЖ, медсестра</w:t>
            </w:r>
            <w:r w:rsidR="003F2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F2E89" w:rsidRPr="004D69AD" w:rsidRDefault="003F2E89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</w:t>
            </w:r>
          </w:p>
        </w:tc>
        <w:tc>
          <w:tcPr>
            <w:tcW w:w="1984" w:type="dxa"/>
          </w:tcPr>
          <w:p w:rsidR="00652CE9" w:rsidRPr="004D69AD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652CE9" w:rsidRDefault="00AA3C41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акт.</w:t>
            </w:r>
            <w:r w:rsidR="00906B44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F2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</w:t>
            </w:r>
          </w:p>
          <w:p w:rsidR="003F2E89" w:rsidRPr="004D69AD" w:rsidRDefault="003F2E89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(онлайн)</w:t>
            </w:r>
          </w:p>
        </w:tc>
      </w:tr>
    </w:tbl>
    <w:p w:rsidR="00652CE9" w:rsidRPr="004D69AD" w:rsidRDefault="00652CE9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6648AB" w:rsidRPr="004D69AD" w:rsidRDefault="006648AB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EA169D" w:rsidRPr="004D69AD" w:rsidRDefault="00EA169D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0F89" w:rsidRPr="004D69AD" w:rsidRDefault="00570F89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1FD8" w:rsidRPr="004D69AD" w:rsidRDefault="00921FD8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1FD8" w:rsidRDefault="00921FD8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2E89" w:rsidRDefault="003F2E89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2E89" w:rsidRDefault="003F2E89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1FD8" w:rsidRPr="004D69AD" w:rsidRDefault="00921FD8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48AB" w:rsidRPr="004D69AD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9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ЯНВАРЬ </w:t>
      </w:r>
    </w:p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bCs/>
          <w:sz w:val="24"/>
          <w:szCs w:val="24"/>
        </w:rPr>
        <w:t>Месячник Здорового образа жизни</w:t>
      </w:r>
    </w:p>
    <w:p w:rsidR="006648AB" w:rsidRPr="004D69AD" w:rsidRDefault="006648AB" w:rsidP="008433E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bCs/>
          <w:sz w:val="24"/>
          <w:szCs w:val="24"/>
        </w:rPr>
        <w:t>Месячник нетрадиционных методов оздоровления.</w:t>
      </w:r>
      <w:r w:rsidR="008433E4" w:rsidRPr="004D6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9AD">
        <w:rPr>
          <w:rFonts w:ascii="Times New Roman" w:hAnsi="Times New Roman" w:cs="Times New Roman"/>
          <w:b/>
          <w:bCs/>
          <w:sz w:val="24"/>
          <w:szCs w:val="24"/>
        </w:rPr>
        <w:t>Месячник по профилактике ОРВИ</w:t>
      </w:r>
    </w:p>
    <w:p w:rsidR="006648AB" w:rsidRPr="004D69AD" w:rsidRDefault="006648AB" w:rsidP="008433E4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559"/>
        <w:gridCol w:w="2145"/>
      </w:tblGrid>
      <w:tr w:rsidR="006648AB" w:rsidRPr="004D69AD" w:rsidTr="008433E4">
        <w:tc>
          <w:tcPr>
            <w:tcW w:w="1980" w:type="dxa"/>
          </w:tcPr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559" w:type="dxa"/>
          </w:tcPr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2145" w:type="dxa"/>
          </w:tcPr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6648AB" w:rsidRPr="004D69AD" w:rsidTr="008433E4">
        <w:tc>
          <w:tcPr>
            <w:tcW w:w="1980" w:type="dxa"/>
          </w:tcPr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3F2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Волейбол. Зачёт 5</w:t>
            </w:r>
            <w:r w:rsid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67A9F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-й спартакиады школьников</w:t>
            </w:r>
          </w:p>
          <w:p w:rsidR="00046299" w:rsidRPr="004D69AD" w:rsidRDefault="0004629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67A9F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Лыжные гонки. </w:t>
            </w:r>
            <w:r w:rsidR="003F2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Зачёт 5</w:t>
            </w:r>
            <w:r w:rsidR="00B30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67A9F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-й спартакиады школьников.</w:t>
            </w:r>
          </w:p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046299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 – викторина «Осторожно, ГРИПП !»</w:t>
            </w:r>
          </w:p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46299"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46299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классного часа по теме: «Как можно обезопасить себя от ОРВИ, ипользуя нетрадиционные методы оздоровления?»</w:t>
            </w:r>
          </w:p>
          <w:p w:rsidR="006648AB" w:rsidRPr="004D69AD" w:rsidRDefault="006648AB" w:rsidP="008433E4">
            <w:pPr>
              <w:shd w:val="clear" w:color="auto" w:fill="FFFFFF" w:themeFill="background1"/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46299"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5DE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за санитарно-гигиеническими условиями обучения и воспитания.</w:t>
            </w:r>
          </w:p>
          <w:p w:rsidR="003D1827" w:rsidRPr="004D69AD" w:rsidRDefault="003D1827" w:rsidP="008433E4">
            <w:pPr>
              <w:shd w:val="clear" w:color="auto" w:fill="FFFFFF" w:themeFill="background1"/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B30C8F" w:rsidRDefault="009B26FC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="0005200F" w:rsidRPr="00553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 «</w:t>
            </w:r>
            <w:r w:rsidR="008F0147" w:rsidRPr="00553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и мое здоровье, как ценность</w:t>
            </w:r>
            <w:r w:rsidR="0005200F" w:rsidRPr="00553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8F0147" w:rsidRPr="00553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E6E54" w:rsidRPr="00B30C8F" w:rsidRDefault="00CE6E5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CE6E54" w:rsidRDefault="00CE6E5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Ме</w:t>
            </w:r>
            <w:r w:rsidR="00947521" w:rsidRPr="00947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роприятие по ЗОЖ на параллел</w:t>
            </w:r>
            <w:r w:rsidR="00947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="00947521" w:rsidRPr="00947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6-</w:t>
            </w:r>
            <w:r w:rsidR="00947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947521" w:rsidRPr="00947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7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классов</w:t>
            </w:r>
          </w:p>
          <w:p w:rsidR="00B30C8F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B30C8F" w:rsidRDefault="00B30C8F" w:rsidP="00B30C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B30C8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Квест-игра «В поисках клада «Здоровье» </w:t>
            </w:r>
            <w:r w:rsidR="005531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(21.01)</w:t>
            </w:r>
          </w:p>
          <w:p w:rsidR="00B30C8F" w:rsidRPr="004D69AD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4D69AD" w:rsidRDefault="006648AB" w:rsidP="00BF5C8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8433E4" w:rsidRPr="004D69AD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8433E4" w:rsidRPr="004D69AD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867A9F" w:rsidRPr="004D69AD" w:rsidRDefault="00867A9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6299" w:rsidRPr="004D69AD" w:rsidRDefault="0004629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руководители.</w:t>
            </w:r>
          </w:p>
          <w:p w:rsidR="008433E4" w:rsidRPr="004D69AD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руководители.</w:t>
            </w:r>
          </w:p>
          <w:p w:rsidR="008433E4" w:rsidRPr="004D69AD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  <w:r w:rsidR="009B26FC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координатор ЗОЖ</w:t>
            </w:r>
          </w:p>
          <w:p w:rsidR="003F2E89" w:rsidRPr="004D69AD" w:rsidRDefault="003F2E8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0147" w:rsidRPr="005531B9" w:rsidRDefault="008F0147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шк. психологи </w:t>
            </w:r>
          </w:p>
          <w:p w:rsidR="008F0147" w:rsidRPr="005531B9" w:rsidRDefault="00BF5C81" w:rsidP="00BF5C8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Тортопиди О.А.</w:t>
            </w:r>
          </w:p>
          <w:p w:rsidR="00CE6E54" w:rsidRDefault="00947521" w:rsidP="00BF5C8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Хузина О.А.</w:t>
            </w:r>
          </w:p>
          <w:p w:rsidR="00B30C8F" w:rsidRDefault="00B30C8F" w:rsidP="00BF5C8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4D69AD" w:rsidRDefault="00B30C8F" w:rsidP="00BF5C8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Закирова А.Р.</w:t>
            </w:r>
          </w:p>
        </w:tc>
        <w:tc>
          <w:tcPr>
            <w:tcW w:w="1559" w:type="dxa"/>
          </w:tcPr>
          <w:p w:rsidR="001C6374" w:rsidRPr="004D69AD" w:rsidRDefault="001C6374" w:rsidP="001C637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6-11 класс </w:t>
            </w:r>
          </w:p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1-3 класс</w:t>
            </w:r>
          </w:p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  <w:p w:rsidR="006648AB" w:rsidRPr="004D69AD" w:rsidRDefault="0004629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 класс</w:t>
            </w:r>
            <w:r w:rsidR="006648AB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46299" w:rsidRPr="004D69AD" w:rsidRDefault="0004629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4D69AD" w:rsidRDefault="0004629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Вся школа</w:t>
            </w:r>
          </w:p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E89" w:rsidRPr="004D69AD" w:rsidRDefault="003F2E8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0147" w:rsidRDefault="008F0147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класс</w:t>
            </w:r>
          </w:p>
          <w:p w:rsidR="00B30C8F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4D69AD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кл.</w:t>
            </w:r>
          </w:p>
        </w:tc>
        <w:tc>
          <w:tcPr>
            <w:tcW w:w="2145" w:type="dxa"/>
          </w:tcPr>
          <w:p w:rsidR="001C6374" w:rsidRPr="004D69AD" w:rsidRDefault="001C6374" w:rsidP="001C637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  <w:p w:rsidR="006648AB" w:rsidRPr="004D69AD" w:rsidRDefault="00867A9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8433E4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тадион</w:t>
            </w:r>
          </w:p>
          <w:p w:rsidR="00867A9F" w:rsidRPr="004D69AD" w:rsidRDefault="00867A9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3E4" w:rsidRPr="004D69AD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</w:p>
          <w:p w:rsidR="008433E4" w:rsidRPr="004D69AD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8433E4" w:rsidRPr="004D69AD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3E4" w:rsidRPr="004D69AD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3E4" w:rsidRPr="004D69AD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26FC" w:rsidRPr="004D69AD" w:rsidRDefault="009B26FC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0147" w:rsidRPr="004D69AD" w:rsidRDefault="008F0147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B30C8F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  <w:r w:rsidR="00553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/офлайн</w:t>
            </w:r>
          </w:p>
          <w:p w:rsidR="005531B9" w:rsidRDefault="005531B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31B9" w:rsidRPr="004D69AD" w:rsidRDefault="005531B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онлайн/офлайн</w:t>
            </w:r>
          </w:p>
        </w:tc>
      </w:tr>
      <w:tr w:rsidR="006648AB" w:rsidRPr="004D69AD" w:rsidTr="008433E4">
        <w:tc>
          <w:tcPr>
            <w:tcW w:w="1980" w:type="dxa"/>
          </w:tcPr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</w:t>
            </w:r>
            <w:r w:rsidR="00D90FCD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пед. </w:t>
            </w:r>
            <w:r w:rsidR="00B30C8F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</w:tcPr>
          <w:p w:rsidR="006648AB" w:rsidRPr="005531B9" w:rsidRDefault="008433E4" w:rsidP="005531B9">
            <w:pPr>
              <w:pStyle w:val="a5"/>
              <w:numPr>
                <w:ilvl w:val="0"/>
                <w:numId w:val="10"/>
              </w:numPr>
              <w:tabs>
                <w:tab w:val="left" w:pos="11057"/>
              </w:tabs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 на тему: «О профилактике ОРВИ, гриппа и нетрадиционных методах оздоровления»</w:t>
            </w:r>
            <w:r w:rsidR="00B30C8F" w:rsidRPr="00553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30C8F" w:rsidRPr="005531B9" w:rsidRDefault="00B30C8F" w:rsidP="005531B9">
            <w:pPr>
              <w:pStyle w:val="a5"/>
              <w:numPr>
                <w:ilvl w:val="0"/>
                <w:numId w:val="10"/>
              </w:numPr>
              <w:tabs>
                <w:tab w:val="left" w:pos="11057"/>
              </w:tabs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эмоционального выгорания учителя»</w:t>
            </w:r>
          </w:p>
          <w:p w:rsidR="00B30C8F" w:rsidRPr="004D69AD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6648AB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8433E4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едсестра</w:t>
            </w:r>
          </w:p>
          <w:p w:rsidR="00B30C8F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Тортопиди О.А.,</w:t>
            </w:r>
          </w:p>
          <w:p w:rsidR="00B30C8F" w:rsidRPr="004D69AD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Великая Т.Н.</w:t>
            </w:r>
          </w:p>
        </w:tc>
        <w:tc>
          <w:tcPr>
            <w:tcW w:w="1559" w:type="dxa"/>
          </w:tcPr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5" w:type="dxa"/>
          </w:tcPr>
          <w:p w:rsidR="00B30C8F" w:rsidRDefault="00194C3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онлайн/офлайн </w:t>
            </w:r>
          </w:p>
          <w:p w:rsidR="00194C39" w:rsidRDefault="00194C3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4D69AD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онлайн/офлайн</w:t>
            </w:r>
          </w:p>
        </w:tc>
      </w:tr>
      <w:tr w:rsidR="006648AB" w:rsidRPr="004D69AD" w:rsidTr="008433E4">
        <w:tc>
          <w:tcPr>
            <w:tcW w:w="1980" w:type="dxa"/>
          </w:tcPr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</w:tcPr>
          <w:p w:rsidR="006648AB" w:rsidRPr="005531B9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Род.собр.«</w:t>
            </w:r>
            <w:r w:rsidR="005531B9" w:rsidRPr="0055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«Видеть и понимать. Эмоциональная поддержка ребенка – залог мира, спокойствия и благополучия в семье» (7 класс)</w:t>
            </w:r>
          </w:p>
        </w:tc>
        <w:tc>
          <w:tcPr>
            <w:tcW w:w="2693" w:type="dxa"/>
          </w:tcPr>
          <w:p w:rsidR="00194C39" w:rsidRDefault="00194C39" w:rsidP="00194C3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8433E4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кольные 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Тортопиди О.А.,</w:t>
            </w:r>
          </w:p>
          <w:p w:rsidR="008433E4" w:rsidRPr="004D69AD" w:rsidRDefault="00194C39" w:rsidP="00194C3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Великая Т.Н.</w:t>
            </w:r>
          </w:p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648AB" w:rsidRPr="004D69AD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5" w:type="dxa"/>
          </w:tcPr>
          <w:p w:rsidR="006648AB" w:rsidRPr="004D69AD" w:rsidRDefault="00194C3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онлайн/офлайн</w:t>
            </w:r>
          </w:p>
        </w:tc>
      </w:tr>
    </w:tbl>
    <w:p w:rsidR="006648AB" w:rsidRPr="004D69AD" w:rsidRDefault="006648AB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6648AB" w:rsidRPr="004D69AD" w:rsidRDefault="006648AB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6648AB" w:rsidRPr="004D69AD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8AB" w:rsidRPr="004D69AD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3E4" w:rsidRPr="004D69AD" w:rsidRDefault="008433E4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2E89" w:rsidRPr="004D69AD" w:rsidRDefault="003F2E89" w:rsidP="00947521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4DFF" w:rsidRPr="004D69AD" w:rsidRDefault="000E4DF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48AB" w:rsidRPr="004D69AD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9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ФЕВРАЛЬ </w:t>
      </w:r>
    </w:p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sz w:val="24"/>
          <w:szCs w:val="24"/>
        </w:rPr>
        <w:t>Национальная программа: «Жизнь без рака»</w:t>
      </w:r>
      <w:r w:rsidRPr="004D69AD">
        <w:rPr>
          <w:rFonts w:ascii="Times New Roman" w:hAnsi="Times New Roman" w:cs="Times New Roman"/>
          <w:b/>
          <w:bCs/>
          <w:sz w:val="24"/>
          <w:szCs w:val="24"/>
        </w:rPr>
        <w:t xml:space="preserve"> по профилактике онкологических заболеваний (1-10.02)</w:t>
      </w:r>
    </w:p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bCs/>
          <w:sz w:val="24"/>
          <w:szCs w:val="24"/>
        </w:rPr>
        <w:t>День борьбы с онкологическими заболеваниями (4 февраля)</w:t>
      </w:r>
    </w:p>
    <w:p w:rsidR="006648AB" w:rsidRPr="004D69AD" w:rsidRDefault="006648AB" w:rsidP="00883F84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843"/>
        <w:gridCol w:w="1861"/>
      </w:tblGrid>
      <w:tr w:rsidR="006648AB" w:rsidRPr="004D69AD" w:rsidTr="007440E6">
        <w:tc>
          <w:tcPr>
            <w:tcW w:w="1980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843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1861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6648AB" w:rsidRPr="004D69AD" w:rsidTr="007440E6">
        <w:tc>
          <w:tcPr>
            <w:tcW w:w="1980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5534B8" w:rsidRDefault="003F2E8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53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часы «Гигиена мальчиков и девочек» (5.02)</w:t>
            </w:r>
          </w:p>
          <w:p w:rsidR="006648AB" w:rsidRPr="004D69AD" w:rsidRDefault="003F2E8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648AB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433E4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Участие в первенстве города по зимнему Президентскому многоборью.</w:t>
            </w:r>
          </w:p>
          <w:p w:rsidR="0081067F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8433E4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7521" w:rsidRPr="00947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Военно-спортивная эстафета памяти Е.А.Аликбекова.</w:t>
            </w:r>
          </w:p>
          <w:p w:rsidR="00D92D63" w:rsidRPr="0038257C" w:rsidRDefault="0038257C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3825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Веселые старты на санках</w:t>
            </w:r>
          </w:p>
          <w:p w:rsidR="008433E4" w:rsidRPr="004D69AD" w:rsidRDefault="0038257C" w:rsidP="00D92D63">
            <w:pPr>
              <w:tabs>
                <w:tab w:val="left" w:pos="11057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8AB" w:rsidRPr="004D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3E4"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8AB" w:rsidRPr="004D69AD">
              <w:rPr>
                <w:sz w:val="24"/>
                <w:szCs w:val="24"/>
              </w:rPr>
              <w:t xml:space="preserve"> </w:t>
            </w:r>
            <w:r w:rsidR="00D85A78" w:rsidRPr="00D92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дискуссии на тему по прафилактике онкологических заболеваний.</w:t>
            </w:r>
          </w:p>
          <w:p w:rsidR="006648AB" w:rsidRPr="004D69AD" w:rsidRDefault="0038257C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6648AB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A71F8" w:rsidRPr="004D69AD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  <w:r w:rsidR="00AB7F38"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 w:rsidR="00AB7F38" w:rsidRPr="004D6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F38" w:rsidRPr="004D69AD">
              <w:rPr>
                <w:rFonts w:ascii="Times New Roman" w:hAnsi="Times New Roman" w:cs="Times New Roman"/>
                <w:sz w:val="24"/>
                <w:szCs w:val="24"/>
              </w:rPr>
              <w:t>онкологических заболеваний.</w:t>
            </w:r>
          </w:p>
          <w:p w:rsidR="003F2E89" w:rsidRDefault="003F2E8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7521" w:rsidRPr="00D92D63" w:rsidRDefault="0038257C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3F2E89" w:rsidRPr="00D92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92D63" w:rsidRPr="00D9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«Жемчужина счастья: как быть здоровой и счастливой!».</w:t>
            </w:r>
          </w:p>
          <w:p w:rsidR="00947521" w:rsidRDefault="0038257C" w:rsidP="0094752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47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947521" w:rsidRPr="00947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 по З</w:t>
            </w:r>
            <w:r w:rsidR="00947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 на параллель 3-х</w:t>
            </w:r>
            <w:r w:rsidR="00947521" w:rsidRPr="00947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  <w:r w:rsidR="00947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</w:p>
          <w:p w:rsidR="00D92D63" w:rsidRPr="00B35FF8" w:rsidRDefault="0038257C" w:rsidP="00D92D63">
            <w:pPr>
              <w:pStyle w:val="aa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lang w:val="kk-KZ"/>
              </w:rPr>
              <w:t>9</w:t>
            </w:r>
            <w:r w:rsidR="00D92D63">
              <w:rPr>
                <w:lang w:val="kk-KZ"/>
              </w:rPr>
              <w:t xml:space="preserve">. </w:t>
            </w:r>
            <w:r w:rsidR="00D92D63" w:rsidRPr="00D92D63">
              <w:rPr>
                <w:color w:val="000000"/>
                <w:sz w:val="28"/>
                <w:szCs w:val="28"/>
              </w:rPr>
              <w:t>«</w:t>
            </w:r>
            <w:r w:rsidR="00D92D63" w:rsidRPr="00D92D63">
              <w:rPr>
                <w:color w:val="000000"/>
              </w:rPr>
              <w:t xml:space="preserve">Подрастающее поколение  в мире </w:t>
            </w:r>
            <w:proofErr w:type="spellStart"/>
            <w:r w:rsidR="00D92D63" w:rsidRPr="00D92D63">
              <w:rPr>
                <w:bCs/>
                <w:color w:val="000000"/>
              </w:rPr>
              <w:t>киберкультуры</w:t>
            </w:r>
            <w:proofErr w:type="spellEnd"/>
            <w:r w:rsidR="00D92D63" w:rsidRPr="00D92D63">
              <w:rPr>
                <w:color w:val="000000"/>
              </w:rPr>
              <w:t>»</w:t>
            </w:r>
            <w:r w:rsidR="00D92D63">
              <w:rPr>
                <w:color w:val="000000"/>
              </w:rPr>
              <w:t>.</w:t>
            </w:r>
          </w:p>
          <w:p w:rsidR="00D92D63" w:rsidRPr="00D92D63" w:rsidRDefault="00D92D63" w:rsidP="0094752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21" w:rsidRPr="004D69AD" w:rsidRDefault="00947521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3F2E89" w:rsidRDefault="00194C39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3F2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л.рук</w:t>
            </w:r>
          </w:p>
          <w:p w:rsidR="007440E6" w:rsidRPr="004D69AD" w:rsidRDefault="007440E6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7440E6" w:rsidRPr="004D69AD" w:rsidRDefault="007440E6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2AEF" w:rsidRPr="004D69AD" w:rsidRDefault="005C2AEF" w:rsidP="0038257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38257C" w:rsidRPr="004D69AD" w:rsidRDefault="0038257C" w:rsidP="0038257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81067F" w:rsidRPr="004D69AD" w:rsidRDefault="0081067F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2D63" w:rsidRPr="0038257C" w:rsidRDefault="00D85A78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мед.сестра</w:t>
            </w:r>
            <w:r w:rsidR="003825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A71F8" w:rsidRPr="004D69AD" w:rsidRDefault="007A71F8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  <w:p w:rsidR="00A12AD0" w:rsidRPr="004D69AD" w:rsidRDefault="007A71F8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A12AD0" w:rsidRPr="004D69AD" w:rsidRDefault="00A12AD0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89" w:rsidRDefault="003F2E89" w:rsidP="00A1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947521" w:rsidRDefault="00947521" w:rsidP="00A1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D63" w:rsidRPr="00D92D63" w:rsidRDefault="00D92D63" w:rsidP="00D9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63">
              <w:rPr>
                <w:rFonts w:ascii="Times New Roman" w:hAnsi="Times New Roman" w:cs="Times New Roman"/>
                <w:sz w:val="24"/>
                <w:szCs w:val="24"/>
              </w:rPr>
              <w:t>Тезекбаева А.М.</w:t>
            </w:r>
          </w:p>
          <w:p w:rsidR="00D92D63" w:rsidRPr="004D69AD" w:rsidRDefault="00D92D63" w:rsidP="00A1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E89" w:rsidRDefault="003F2E8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</w:t>
            </w:r>
          </w:p>
          <w:p w:rsidR="006648AB" w:rsidRPr="004D69AD" w:rsidRDefault="007440E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  <w:r w:rsidR="006648AB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4D69AD" w:rsidRDefault="00C87B4D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класс</w:t>
            </w:r>
          </w:p>
          <w:p w:rsidR="006648AB" w:rsidRDefault="007A71F8" w:rsidP="007A71F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AB7F38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  <w:p w:rsidR="00D92D63" w:rsidRPr="004D69AD" w:rsidRDefault="00D92D63" w:rsidP="007A71F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2AD0" w:rsidRPr="004D69AD" w:rsidRDefault="007A71F8" w:rsidP="007A71F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  <w:p w:rsidR="00A12AD0" w:rsidRPr="004D69AD" w:rsidRDefault="00A12AD0" w:rsidP="00A12A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E89" w:rsidRDefault="00D92D63" w:rsidP="00D92D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3F2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3F2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92D63" w:rsidRDefault="00D92D63" w:rsidP="00D92D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2D63" w:rsidRPr="004D69AD" w:rsidRDefault="00D92D63" w:rsidP="00D92D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кл.</w:t>
            </w:r>
          </w:p>
        </w:tc>
        <w:tc>
          <w:tcPr>
            <w:tcW w:w="1861" w:type="dxa"/>
          </w:tcPr>
          <w:p w:rsidR="003F2E89" w:rsidRDefault="003F2E89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</w:p>
          <w:p w:rsidR="006648AB" w:rsidRPr="004D69AD" w:rsidRDefault="007440E6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стадион </w:t>
            </w:r>
          </w:p>
          <w:p w:rsidR="007440E6" w:rsidRPr="004D69AD" w:rsidRDefault="007440E6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40E6" w:rsidRPr="004D69AD" w:rsidRDefault="00C87B4D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  <w:p w:rsidR="0081067F" w:rsidRPr="004D69AD" w:rsidRDefault="0081067F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40E6" w:rsidRPr="004D69AD" w:rsidRDefault="007440E6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акт. зал</w:t>
            </w:r>
          </w:p>
          <w:p w:rsidR="007440E6" w:rsidRPr="004D69AD" w:rsidRDefault="0038257C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7440E6" w:rsidRPr="004D69AD" w:rsidRDefault="007A71F8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этаж </w:t>
            </w:r>
          </w:p>
          <w:p w:rsidR="007440E6" w:rsidRDefault="007440E6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E89" w:rsidRDefault="003F2E89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E89" w:rsidRDefault="00D92D63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онлайн/офлайн</w:t>
            </w:r>
          </w:p>
          <w:p w:rsidR="003F2E89" w:rsidRDefault="003F2E89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E89" w:rsidRDefault="003F2E89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</w:p>
          <w:p w:rsidR="00D92D63" w:rsidRDefault="00D92D63" w:rsidP="00D92D6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онлайн/офлайн</w:t>
            </w:r>
          </w:p>
          <w:p w:rsidR="00D92D63" w:rsidRPr="004D69AD" w:rsidRDefault="00D92D63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8AB" w:rsidRPr="004D69AD" w:rsidTr="0083006B">
        <w:tc>
          <w:tcPr>
            <w:tcW w:w="1980" w:type="dxa"/>
            <w:tcBorders>
              <w:bottom w:val="single" w:sz="4" w:space="0" w:color="auto"/>
            </w:tcBorders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</w:t>
            </w:r>
            <w:r w:rsidR="00D90FCD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 к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648AB" w:rsidRPr="004D69AD" w:rsidRDefault="007440E6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Пятиминутка на тему: «Рак победим»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48AB" w:rsidRPr="004D69AD" w:rsidRDefault="00AB7F38" w:rsidP="00A12AD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6648AB" w:rsidRPr="004D69AD" w:rsidRDefault="00AB7F38" w:rsidP="00A12AD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</w:t>
            </w:r>
            <w:r w:rsidR="00906B44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каб.</w:t>
            </w:r>
          </w:p>
        </w:tc>
      </w:tr>
      <w:tr w:rsidR="006648AB" w:rsidRPr="004D69AD" w:rsidTr="0083006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B" w:rsidRPr="004D69AD" w:rsidRDefault="00B31354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«Стрессоустойчивость, как помочь ребенку успешно сдать ЕНТ» (11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6" w:rsidRPr="004D69AD" w:rsidRDefault="007440E6" w:rsidP="00A1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шк. психолог </w:t>
            </w:r>
          </w:p>
          <w:p w:rsidR="006648AB" w:rsidRPr="004D69AD" w:rsidRDefault="007440E6" w:rsidP="00A12AD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Великая Т</w:t>
            </w:r>
            <w:r w:rsidR="00FD3FFE" w:rsidRPr="004D69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B" w:rsidRPr="004D69AD" w:rsidRDefault="00AB7F38" w:rsidP="00A12AD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акт. зал</w:t>
            </w:r>
          </w:p>
        </w:tc>
      </w:tr>
    </w:tbl>
    <w:p w:rsidR="000E4DFF" w:rsidRDefault="000E4DFF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1328" w:rsidRDefault="00031328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5050" w:rsidRDefault="005C5050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5050" w:rsidRDefault="005C5050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5050" w:rsidRDefault="005C5050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5050" w:rsidRDefault="005C5050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5050" w:rsidRDefault="005C5050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1328" w:rsidRPr="004D69AD" w:rsidRDefault="00031328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169D" w:rsidRPr="004D69AD" w:rsidRDefault="00EA169D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48AB" w:rsidRPr="004D69AD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9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МАРТ </w:t>
      </w:r>
    </w:p>
    <w:p w:rsidR="006648AB" w:rsidRPr="004D69AD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sz w:val="24"/>
          <w:szCs w:val="24"/>
        </w:rPr>
        <w:t xml:space="preserve">Национальная программа: «Защити себя от туберкулеза!» </w:t>
      </w:r>
      <w:r w:rsidRPr="004D69AD">
        <w:rPr>
          <w:rFonts w:ascii="Times New Roman" w:hAnsi="Times New Roman" w:cs="Times New Roman"/>
          <w:b/>
          <w:bCs/>
          <w:sz w:val="24"/>
          <w:szCs w:val="24"/>
        </w:rPr>
        <w:t>по профилактике туберкулеза</w:t>
      </w:r>
      <w:r w:rsidR="003F2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9AD">
        <w:rPr>
          <w:rFonts w:ascii="Times New Roman" w:hAnsi="Times New Roman" w:cs="Times New Roman"/>
          <w:b/>
          <w:bCs/>
          <w:sz w:val="24"/>
          <w:szCs w:val="24"/>
        </w:rPr>
        <w:t xml:space="preserve">(24.03) </w:t>
      </w:r>
    </w:p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701"/>
        <w:gridCol w:w="2003"/>
      </w:tblGrid>
      <w:tr w:rsidR="006648AB" w:rsidRPr="004D69AD" w:rsidTr="00264F9A">
        <w:tc>
          <w:tcPr>
            <w:tcW w:w="1980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701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2003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6648AB" w:rsidRPr="004D69AD" w:rsidTr="00264F9A">
        <w:tc>
          <w:tcPr>
            <w:tcW w:w="1980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648AB" w:rsidRPr="004D69AD" w:rsidRDefault="006648AB" w:rsidP="00AB7F38">
            <w:pPr>
              <w:pStyle w:val="1"/>
              <w:shd w:val="clear" w:color="auto" w:fill="auto"/>
              <w:spacing w:line="300" w:lineRule="exact"/>
              <w:rPr>
                <w:sz w:val="24"/>
                <w:szCs w:val="24"/>
                <w:lang w:val="kk-KZ"/>
              </w:rPr>
            </w:pPr>
            <w:r w:rsidRPr="004D69AD">
              <w:rPr>
                <w:sz w:val="24"/>
                <w:szCs w:val="24"/>
                <w:lang w:val="kk-KZ"/>
              </w:rPr>
              <w:t xml:space="preserve">1. </w:t>
            </w:r>
            <w:r w:rsidR="00AB7F38" w:rsidRPr="004D69AD">
              <w:rPr>
                <w:sz w:val="24"/>
                <w:szCs w:val="24"/>
                <w:lang w:val="kk-KZ"/>
              </w:rPr>
              <w:t>Выст</w:t>
            </w:r>
            <w:r w:rsidR="003F2E89">
              <w:rPr>
                <w:sz w:val="24"/>
                <w:szCs w:val="24"/>
                <w:lang w:val="kk-KZ"/>
              </w:rPr>
              <w:t>а</w:t>
            </w:r>
            <w:r w:rsidR="00AB7F38" w:rsidRPr="004D69AD">
              <w:rPr>
                <w:sz w:val="24"/>
                <w:szCs w:val="24"/>
                <w:lang w:val="kk-KZ"/>
              </w:rPr>
              <w:t>вка рисунков «Наш друг – здоровье!»</w:t>
            </w:r>
          </w:p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F38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Спортивные состязания, посвященные празднику «Наурыз» (национальные игры)</w:t>
            </w:r>
          </w:p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906B44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AB7F38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формление школьного стенда </w:t>
            </w:r>
            <w:r w:rsidR="00AB7F38" w:rsidRPr="004D69AD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  <w:p w:rsidR="006648AB" w:rsidRPr="004D69AD" w:rsidRDefault="0016485F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D0243" w:rsidRPr="004D69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7F38" w:rsidRPr="004D69AD">
              <w:rPr>
                <w:rFonts w:ascii="Times New Roman" w:hAnsi="Times New Roman" w:cs="Times New Roman"/>
                <w:sz w:val="24"/>
                <w:szCs w:val="24"/>
              </w:rPr>
              <w:t>аспространение информационных листовок по профилактике туберкулеза.</w:t>
            </w:r>
          </w:p>
          <w:p w:rsidR="00957441" w:rsidRDefault="00B56DD2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7441"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6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Час-здоров</w:t>
            </w:r>
            <w:r w:rsidR="00957441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ья: знакомство учащихся с профилактикой туберкулеза.</w:t>
            </w:r>
          </w:p>
          <w:p w:rsidR="00CE6E54" w:rsidRPr="004D69AD" w:rsidRDefault="00CE6E54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F9A" w:rsidRPr="004D69AD" w:rsidRDefault="00264F9A" w:rsidP="00264F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нач. кл-ов.</w:t>
            </w:r>
          </w:p>
          <w:p w:rsidR="00CE349A" w:rsidRPr="004D69AD" w:rsidRDefault="00264F9A" w:rsidP="00C029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C02969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чителя физ.восп.</w:t>
            </w:r>
          </w:p>
          <w:p w:rsidR="00C02969" w:rsidRPr="004D69AD" w:rsidRDefault="00C02969" w:rsidP="00C029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4D69AD" w:rsidRDefault="00264F9A" w:rsidP="00C029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руководители.</w:t>
            </w:r>
          </w:p>
          <w:p w:rsidR="0016485F" w:rsidRPr="004D69AD" w:rsidRDefault="0016485F" w:rsidP="00C029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4D69AD" w:rsidRDefault="00264F9A" w:rsidP="00C029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 ЗОЖ</w:t>
            </w:r>
          </w:p>
          <w:p w:rsidR="00264F9A" w:rsidRPr="004D69AD" w:rsidRDefault="00264F9A" w:rsidP="00264F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127F" w:rsidRDefault="005C5050" w:rsidP="00CE6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53127F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оординатор ЗОЖ, медсестра</w:t>
            </w:r>
            <w:r w:rsidR="00CE6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E6E54" w:rsidRPr="004D69AD" w:rsidRDefault="00CE6E54" w:rsidP="00CE6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AB7F38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6648AB" w:rsidRPr="004D69AD" w:rsidRDefault="00CE349A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648AB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-11 класс  </w:t>
            </w:r>
          </w:p>
          <w:p w:rsidR="00CE349A" w:rsidRPr="004D69AD" w:rsidRDefault="00CE349A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4D69AD" w:rsidRDefault="00AB7F3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класс</w:t>
            </w:r>
          </w:p>
          <w:p w:rsidR="0016485F" w:rsidRPr="004D69AD" w:rsidRDefault="0016485F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4D69AD" w:rsidRDefault="00906B44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  <w:p w:rsidR="00264F9A" w:rsidRPr="004D69AD" w:rsidRDefault="00264F9A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4D69AD" w:rsidRDefault="00264F9A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вся школа</w:t>
            </w:r>
          </w:p>
          <w:p w:rsidR="00264F9A" w:rsidRPr="004D69AD" w:rsidRDefault="00264F9A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E54" w:rsidRDefault="00CE6E54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4D69AD" w:rsidRDefault="00264F9A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6648AB" w:rsidRPr="004D69AD" w:rsidRDefault="00906B44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этаж</w:t>
            </w:r>
          </w:p>
          <w:p w:rsidR="00264F9A" w:rsidRPr="004D69AD" w:rsidRDefault="00264F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  <w:p w:rsidR="00CE349A" w:rsidRPr="004D69AD" w:rsidRDefault="00CE34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4D69AD" w:rsidRDefault="00264F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2 этаже</w:t>
            </w:r>
          </w:p>
          <w:p w:rsidR="00264F9A" w:rsidRPr="004D69AD" w:rsidRDefault="00264F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4D69AD" w:rsidRDefault="00264F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4D69AD" w:rsidRDefault="00264F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Default="00906B44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школе </w:t>
            </w:r>
          </w:p>
          <w:p w:rsidR="00CE6E54" w:rsidRDefault="00CE6E54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E54" w:rsidRDefault="00CE6E54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E54" w:rsidRPr="004D69AD" w:rsidRDefault="00CE6E54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8AB" w:rsidRPr="004D69AD" w:rsidTr="00264F9A">
        <w:tc>
          <w:tcPr>
            <w:tcW w:w="1980" w:type="dxa"/>
          </w:tcPr>
          <w:p w:rsidR="006648AB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</w:t>
            </w:r>
            <w:r w:rsidR="00D90FCD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пед. </w:t>
            </w:r>
            <w:r w:rsidR="00B56DD2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  <w:p w:rsidR="00B56DD2" w:rsidRPr="004D69AD" w:rsidRDefault="00B56DD2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648AB" w:rsidRPr="005C5050" w:rsidRDefault="00264F9A" w:rsidP="005C505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Пятиминутка на тему: «Профилактика туберкулеза»</w:t>
            </w:r>
            <w:r w:rsidR="00CE6E54" w:rsidRPr="005C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E6E54" w:rsidRPr="005C5050" w:rsidRDefault="00CE6E54" w:rsidP="005C505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264F9A" w:rsidRPr="004D69AD" w:rsidRDefault="005C5050" w:rsidP="00264F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264F9A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едсестра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648AB" w:rsidRPr="004D69AD" w:rsidRDefault="00264F9A" w:rsidP="00264F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 ЗОЖ</w:t>
            </w:r>
          </w:p>
        </w:tc>
        <w:tc>
          <w:tcPr>
            <w:tcW w:w="1701" w:type="dxa"/>
          </w:tcPr>
          <w:p w:rsidR="006648AB" w:rsidRPr="004D69AD" w:rsidRDefault="006648AB" w:rsidP="00264F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6648AB" w:rsidRPr="004D69AD" w:rsidRDefault="00264F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метод. каб</w:t>
            </w:r>
            <w:r w:rsidR="00906B44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6648AB" w:rsidRPr="004D69AD" w:rsidTr="00264F9A">
        <w:tc>
          <w:tcPr>
            <w:tcW w:w="1980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</w:tcPr>
          <w:p w:rsidR="006648AB" w:rsidRDefault="00F372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Раздача информационных листовок «</w:t>
            </w: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Защити себя от туберкулеза!» </w:t>
            </w:r>
            <w:r w:rsidRPr="004D69AD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профилактике туберкулеза.</w:t>
            </w:r>
          </w:p>
          <w:p w:rsidR="00B56DD2" w:rsidRPr="004D69AD" w:rsidRDefault="00B56DD2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6648AB" w:rsidRPr="004D69AD" w:rsidRDefault="00053DA9" w:rsidP="00264F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 ЗОЖ</w:t>
            </w:r>
          </w:p>
        </w:tc>
        <w:tc>
          <w:tcPr>
            <w:tcW w:w="1701" w:type="dxa"/>
          </w:tcPr>
          <w:p w:rsidR="006648AB" w:rsidRPr="004D69AD" w:rsidRDefault="006648AB" w:rsidP="00264F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6648AB" w:rsidRPr="004D69AD" w:rsidRDefault="00264F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</w:tc>
      </w:tr>
    </w:tbl>
    <w:p w:rsidR="006648AB" w:rsidRPr="004D69AD" w:rsidRDefault="006648AB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6648AB" w:rsidRPr="004D69AD" w:rsidRDefault="006648AB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6648AB" w:rsidRPr="004D69AD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8AB" w:rsidRPr="004D69AD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DFF" w:rsidRPr="004D69AD" w:rsidRDefault="000E4DF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DFF" w:rsidRPr="004D69AD" w:rsidRDefault="000E4DF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DFF" w:rsidRDefault="000E4DF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E54" w:rsidRDefault="00CE6E54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DFF" w:rsidRDefault="000E4DFF" w:rsidP="00CE6E54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485F" w:rsidRPr="004D69AD" w:rsidRDefault="0016485F" w:rsidP="007A063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48AB" w:rsidRPr="004D69AD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9A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АПРЕЛЬ</w:t>
      </w:r>
    </w:p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sz w:val="24"/>
          <w:szCs w:val="24"/>
        </w:rPr>
        <w:t>Национальные программы</w:t>
      </w:r>
      <w:r w:rsidRPr="004D69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bCs/>
          <w:sz w:val="24"/>
          <w:szCs w:val="24"/>
        </w:rPr>
        <w:t xml:space="preserve"> «Здоровое питание – путь к отличным знаниям!» по организации рационального питания (2 по 11.04)</w:t>
      </w:r>
    </w:p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bCs/>
          <w:sz w:val="24"/>
          <w:szCs w:val="24"/>
        </w:rPr>
        <w:t>Месячник по профилактике ИППП (1.04-28.04)</w:t>
      </w:r>
    </w:p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bCs/>
          <w:sz w:val="24"/>
          <w:szCs w:val="24"/>
        </w:rPr>
        <w:t>Всемирная неделя иммунизации (с 24 по 30.04.)</w:t>
      </w:r>
    </w:p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bCs/>
          <w:sz w:val="24"/>
          <w:szCs w:val="24"/>
        </w:rPr>
        <w:t xml:space="preserve"> «Безопасная жизнь» по профилактике травматизма (</w:t>
      </w:r>
      <w:r w:rsidR="00264F9A" w:rsidRPr="004D69AD">
        <w:rPr>
          <w:rFonts w:ascii="Times New Roman" w:hAnsi="Times New Roman" w:cs="Times New Roman"/>
          <w:b/>
          <w:bCs/>
          <w:sz w:val="24"/>
          <w:szCs w:val="24"/>
        </w:rPr>
        <w:t>01.04. -</w:t>
      </w:r>
      <w:r w:rsidRPr="004D69AD">
        <w:rPr>
          <w:rFonts w:ascii="Times New Roman" w:hAnsi="Times New Roman" w:cs="Times New Roman"/>
          <w:b/>
          <w:bCs/>
          <w:sz w:val="24"/>
          <w:szCs w:val="24"/>
        </w:rPr>
        <w:t>30.04)</w:t>
      </w:r>
    </w:p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479"/>
        <w:gridCol w:w="2593"/>
        <w:gridCol w:w="1843"/>
        <w:gridCol w:w="1861"/>
      </w:tblGrid>
      <w:tr w:rsidR="006648AB" w:rsidRPr="004D69AD" w:rsidTr="00985CB4">
        <w:tc>
          <w:tcPr>
            <w:tcW w:w="1980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479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593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843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1861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6648AB" w:rsidRPr="004D69AD" w:rsidTr="00985CB4">
        <w:tc>
          <w:tcPr>
            <w:tcW w:w="1980" w:type="dxa"/>
          </w:tcPr>
          <w:p w:rsidR="006648AB" w:rsidRPr="00B851FB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5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6648AB" w:rsidRPr="00B851FB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B851FB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79" w:type="dxa"/>
          </w:tcPr>
          <w:p w:rsidR="006648AB" w:rsidRPr="00B851FB" w:rsidRDefault="006648AB" w:rsidP="00B076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5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3D2F73" w:rsidRPr="00B85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 здоровья, посвященная памяти учителя ФК Сейсембекову Г.Р.</w:t>
            </w:r>
          </w:p>
          <w:p w:rsidR="006648AB" w:rsidRPr="00B851FB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5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B076D0" w:rsidRPr="00B85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Урок здоровья «В здоровом теле – </w:t>
            </w:r>
            <w:r w:rsidR="0083006B" w:rsidRPr="00B85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здоровый дух» </w:t>
            </w:r>
          </w:p>
          <w:p w:rsidR="006648AB" w:rsidRPr="00B851FB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5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906B44" w:rsidRPr="00B85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Оформление школьного стенда </w:t>
            </w:r>
            <w:r w:rsidR="00906B44" w:rsidRPr="00B851FB">
              <w:rPr>
                <w:rFonts w:ascii="Times New Roman" w:hAnsi="Times New Roman" w:cs="Times New Roman"/>
                <w:sz w:val="24"/>
                <w:szCs w:val="24"/>
              </w:rPr>
              <w:t xml:space="preserve">«Мы за </w:t>
            </w:r>
            <w:r w:rsidR="00371424" w:rsidRPr="00B851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6B44" w:rsidRPr="00B851FB">
              <w:rPr>
                <w:rFonts w:ascii="Times New Roman" w:hAnsi="Times New Roman" w:cs="Times New Roman"/>
                <w:sz w:val="24"/>
                <w:szCs w:val="24"/>
              </w:rPr>
              <w:t>доров</w:t>
            </w:r>
            <w:r w:rsidR="00371424" w:rsidRPr="00B851FB">
              <w:rPr>
                <w:rFonts w:ascii="Times New Roman" w:hAnsi="Times New Roman" w:cs="Times New Roman"/>
                <w:sz w:val="24"/>
                <w:szCs w:val="24"/>
              </w:rPr>
              <w:t>ое питание»</w:t>
            </w:r>
          </w:p>
          <w:p w:rsidR="00906B44" w:rsidRPr="00B851FB" w:rsidRDefault="006648AB" w:rsidP="0083006B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51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85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149F5" w:rsidRPr="00B85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 (2006-07 г.р)</w:t>
            </w:r>
          </w:p>
          <w:p w:rsidR="008F0147" w:rsidRPr="00B851FB" w:rsidRDefault="006648AB" w:rsidP="00906B4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147" w:rsidRPr="00B851FB" w:rsidRDefault="00371424" w:rsidP="00906B4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3DA9" w:rsidRPr="00B85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147" w:rsidRPr="00B85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269" w:rsidRPr="00B85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Летнее Презид</w:t>
            </w:r>
            <w:r w:rsidRPr="00B85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ентское многоборье. Зачёт 5</w:t>
            </w:r>
            <w:r w:rsidR="00B56DD2" w:rsidRPr="00B85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A5269" w:rsidRPr="00B85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-й спартакиады школьников</w:t>
            </w:r>
          </w:p>
          <w:p w:rsidR="008F0147" w:rsidRPr="00B851FB" w:rsidRDefault="00371424" w:rsidP="00906B4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0147" w:rsidRPr="00B851FB">
              <w:rPr>
                <w:rFonts w:ascii="Times New Roman" w:hAnsi="Times New Roman" w:cs="Times New Roman"/>
                <w:sz w:val="24"/>
                <w:szCs w:val="24"/>
              </w:rPr>
              <w:t>. Оформление стенда «Осторожно – дорога!» по профилактике травматизма.</w:t>
            </w:r>
          </w:p>
          <w:p w:rsidR="00CE6E54" w:rsidRPr="00B851FB" w:rsidRDefault="00CE6E54" w:rsidP="00906B4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54" w:rsidRPr="00B851FB" w:rsidRDefault="00371424" w:rsidP="00371424">
            <w:pPr>
              <w:pStyle w:val="a5"/>
              <w:numPr>
                <w:ilvl w:val="0"/>
                <w:numId w:val="7"/>
              </w:numPr>
              <w:tabs>
                <w:tab w:val="left" w:pos="11057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Урок здоровья «В здоровом теле – здоровый дух» </w:t>
            </w:r>
            <w:r w:rsidR="00CE6E54" w:rsidRPr="00B851FB">
              <w:rPr>
                <w:rFonts w:ascii="Times New Roman" w:hAnsi="Times New Roman" w:cs="Times New Roman"/>
                <w:sz w:val="24"/>
                <w:szCs w:val="24"/>
              </w:rPr>
              <w:t>на параллель 7-х классов</w:t>
            </w:r>
          </w:p>
          <w:p w:rsidR="00B56DD2" w:rsidRPr="00B851FB" w:rsidRDefault="00E23AC8" w:rsidP="00371424">
            <w:pPr>
              <w:pStyle w:val="a5"/>
              <w:numPr>
                <w:ilvl w:val="0"/>
                <w:numId w:val="7"/>
              </w:numPr>
              <w:tabs>
                <w:tab w:val="left" w:pos="11057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1FB">
              <w:rPr>
                <w:rFonts w:ascii="Times New Roman" w:hAnsi="Times New Roman" w:cs="Times New Roman"/>
                <w:sz w:val="24"/>
                <w:szCs w:val="24"/>
              </w:rPr>
              <w:t>Трениговые</w:t>
            </w:r>
            <w:proofErr w:type="spellEnd"/>
            <w:r w:rsidRPr="00B851FB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направленные на профилактику употребления ПАВ (6-7 класс)</w:t>
            </w:r>
          </w:p>
          <w:p w:rsidR="00371424" w:rsidRPr="00B851FB" w:rsidRDefault="00371424" w:rsidP="0037142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85CB4" w:rsidRPr="004D69AD" w:rsidRDefault="00985CB4" w:rsidP="00985CB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3D2F73" w:rsidRPr="004D69AD" w:rsidRDefault="003D2F73" w:rsidP="00985CB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006B" w:rsidRPr="004D69AD" w:rsidRDefault="0083006B" w:rsidP="0083006B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руководители.</w:t>
            </w:r>
          </w:p>
          <w:p w:rsidR="00985CB4" w:rsidRPr="004D69AD" w:rsidRDefault="0083006B" w:rsidP="00985CB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 ЗОЖ</w:t>
            </w:r>
            <w:r w:rsidR="00985CB4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3006B" w:rsidRPr="004D69AD" w:rsidRDefault="0083006B" w:rsidP="00985CB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6B44" w:rsidRPr="004D69AD" w:rsidRDefault="00906B44" w:rsidP="00906B4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371424" w:rsidRDefault="00371424" w:rsidP="005A52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5269" w:rsidRPr="004D69AD" w:rsidRDefault="005A5269" w:rsidP="005A52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8F0147" w:rsidRPr="004D69AD" w:rsidRDefault="008F0147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0147" w:rsidRDefault="00E23AC8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Иманшарипова Ш.К., Есенова А.А.</w:t>
            </w:r>
          </w:p>
          <w:p w:rsidR="00CE6E54" w:rsidRDefault="00CE6E54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E54" w:rsidRDefault="00947521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Мадилова Е.А.</w:t>
            </w:r>
          </w:p>
          <w:p w:rsidR="00B851FB" w:rsidRDefault="00B851FB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Default="00E23AC8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Pr="004D69AD" w:rsidRDefault="00E23AC8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Великая Т.Н.</w:t>
            </w:r>
          </w:p>
        </w:tc>
        <w:tc>
          <w:tcPr>
            <w:tcW w:w="1843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1-3 класс</w:t>
            </w:r>
          </w:p>
          <w:p w:rsidR="003D2F73" w:rsidRPr="004D69AD" w:rsidRDefault="003D2F73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4D69AD" w:rsidRDefault="00AC65C3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="0083006B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  <w:p w:rsidR="006648AB" w:rsidRPr="004D69AD" w:rsidRDefault="0083006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6648AB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906B44" w:rsidRPr="004D69AD" w:rsidRDefault="00906B44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1424" w:rsidRPr="004D69AD" w:rsidRDefault="001149F5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906B44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371424" w:rsidRDefault="00371424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4D69AD" w:rsidRDefault="005A526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6648AB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5A5269" w:rsidRPr="004D69AD" w:rsidRDefault="005A526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Default="00E23AC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Default="00E23AC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Default="00E23AC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Default="00E23AC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Default="00E23AC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Default="00E23AC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Default="00E23AC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Pr="004D69AD" w:rsidRDefault="00E23AC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6-7 кл.</w:t>
            </w:r>
          </w:p>
        </w:tc>
        <w:tc>
          <w:tcPr>
            <w:tcW w:w="1861" w:type="dxa"/>
          </w:tcPr>
          <w:p w:rsidR="006648AB" w:rsidRPr="004D69AD" w:rsidRDefault="003D2F73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  <w:p w:rsidR="003D2F73" w:rsidRPr="004D69AD" w:rsidRDefault="003D2F73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6B44" w:rsidRPr="004D69AD" w:rsidRDefault="00906B44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906B44" w:rsidRPr="004D69AD" w:rsidRDefault="00906B44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этаж</w:t>
            </w:r>
          </w:p>
          <w:p w:rsidR="00906B44" w:rsidRPr="004D69AD" w:rsidRDefault="00906B44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6B44" w:rsidRPr="004D69AD" w:rsidRDefault="00371424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  <w:p w:rsidR="00371424" w:rsidRDefault="00371424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0147" w:rsidRPr="004D69AD" w:rsidRDefault="005A5269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5A5269" w:rsidRPr="004D69AD" w:rsidRDefault="005A5269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0CFE" w:rsidRPr="004D69AD" w:rsidRDefault="00200CFE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этаж </w:t>
            </w:r>
          </w:p>
          <w:p w:rsidR="00200CFE" w:rsidRDefault="00200CFE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Default="00E23AC8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Default="00E23AC8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Default="00E23AC8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Default="00E23AC8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Default="00E23AC8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Default="00E23AC8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Pr="004D69AD" w:rsidRDefault="00E23AC8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онлайн/офлайн</w:t>
            </w:r>
          </w:p>
        </w:tc>
      </w:tr>
      <w:tr w:rsidR="00906B44" w:rsidRPr="004D69AD" w:rsidTr="00985CB4">
        <w:tc>
          <w:tcPr>
            <w:tcW w:w="1980" w:type="dxa"/>
          </w:tcPr>
          <w:p w:rsidR="00906B44" w:rsidRPr="004D69AD" w:rsidRDefault="00906B44" w:rsidP="00906B4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</w:t>
            </w:r>
            <w:r w:rsidR="00D90FCD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 к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479" w:type="dxa"/>
          </w:tcPr>
          <w:p w:rsidR="00906B44" w:rsidRPr="004D69AD" w:rsidRDefault="00906B44" w:rsidP="00906B4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Пятиминутка на тему: «Ликвидировать проблемы в иммунизации».</w:t>
            </w:r>
          </w:p>
        </w:tc>
        <w:tc>
          <w:tcPr>
            <w:tcW w:w="2593" w:type="dxa"/>
          </w:tcPr>
          <w:p w:rsidR="00906B44" w:rsidRPr="004D69AD" w:rsidRDefault="00906B44" w:rsidP="00906B4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  <w:p w:rsidR="00906B44" w:rsidRPr="004D69AD" w:rsidRDefault="00906B44" w:rsidP="00906B4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 ЗОЖ</w:t>
            </w:r>
          </w:p>
        </w:tc>
        <w:tc>
          <w:tcPr>
            <w:tcW w:w="1843" w:type="dxa"/>
          </w:tcPr>
          <w:p w:rsidR="00906B44" w:rsidRPr="004D69AD" w:rsidRDefault="00906B44" w:rsidP="00906B4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</w:tcPr>
          <w:p w:rsidR="00906B44" w:rsidRPr="004D69AD" w:rsidRDefault="00906B44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метод. каб.</w:t>
            </w:r>
          </w:p>
        </w:tc>
      </w:tr>
      <w:tr w:rsidR="00906B44" w:rsidRPr="004D69AD" w:rsidTr="00985CB4">
        <w:trPr>
          <w:trHeight w:val="728"/>
        </w:trPr>
        <w:tc>
          <w:tcPr>
            <w:tcW w:w="1980" w:type="dxa"/>
          </w:tcPr>
          <w:p w:rsidR="00906B44" w:rsidRPr="004D69AD" w:rsidRDefault="00906B44" w:rsidP="00906B4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479" w:type="dxa"/>
          </w:tcPr>
          <w:p w:rsidR="008F0FDE" w:rsidRPr="00C65D54" w:rsidRDefault="00371424" w:rsidP="00C65D5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C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r w:rsidRPr="00C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0FDE" w:rsidRPr="00C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«Кризисы взросления младшего школьника» (4 классы)</w:t>
            </w:r>
          </w:p>
          <w:p w:rsidR="00906B44" w:rsidRPr="00C65D54" w:rsidRDefault="00906B44" w:rsidP="007A0632">
            <w:pPr>
              <w:pStyle w:val="a5"/>
              <w:tabs>
                <w:tab w:val="left" w:pos="11057"/>
              </w:tabs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06B44" w:rsidRPr="004D69AD" w:rsidRDefault="00906B44" w:rsidP="00906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шк. психолог </w:t>
            </w:r>
          </w:p>
          <w:p w:rsidR="008F0FDE" w:rsidRDefault="008F0FDE" w:rsidP="008F0FDE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Тортопиди</w:t>
            </w:r>
            <w:proofErr w:type="spellEnd"/>
            <w:r w:rsidRPr="004D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  <w:r w:rsidR="0037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6B44" w:rsidRPr="004D69AD" w:rsidRDefault="00906B44" w:rsidP="007A0632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06B44" w:rsidRPr="004D69AD" w:rsidRDefault="00906B44" w:rsidP="0037142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</w:tcPr>
          <w:p w:rsidR="00906B44" w:rsidRPr="004D69AD" w:rsidRDefault="00906B44" w:rsidP="00906B4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648AB" w:rsidRPr="004D69AD" w:rsidRDefault="006648AB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200CFE" w:rsidRDefault="00200CFE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4C3A" w:rsidRDefault="002C4C3A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4C3A" w:rsidRDefault="002C4C3A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4C3A" w:rsidRDefault="002C4C3A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0632" w:rsidRPr="004D69AD" w:rsidRDefault="007A0632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8AB" w:rsidRPr="004D69AD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9A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МАЙ</w:t>
      </w:r>
    </w:p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sz w:val="24"/>
          <w:szCs w:val="24"/>
        </w:rPr>
        <w:t>Национальные программы</w:t>
      </w:r>
      <w:r w:rsidRPr="004D69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8AB" w:rsidRPr="004D69AD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sz w:val="24"/>
          <w:szCs w:val="24"/>
          <w:lang w:val="kk-KZ"/>
        </w:rPr>
        <w:t>«Мы за Казахстан без табака!» по</w:t>
      </w:r>
      <w:r w:rsidRPr="004D69AD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 табакокурения (1.05.-31.05) </w:t>
      </w:r>
    </w:p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bCs/>
          <w:sz w:val="24"/>
          <w:szCs w:val="24"/>
        </w:rPr>
        <w:t xml:space="preserve"> «Живи без астмы» по профилактике бронхиальной астмы (2.05 по 11.05)</w:t>
      </w:r>
    </w:p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bCs/>
          <w:sz w:val="24"/>
          <w:szCs w:val="24"/>
        </w:rPr>
        <w:t xml:space="preserve">  Всемирный день борьбы с артериальной гипертонией (1</w:t>
      </w:r>
      <w:r w:rsidRPr="004D69AD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4D69AD">
        <w:rPr>
          <w:rFonts w:ascii="Times New Roman" w:hAnsi="Times New Roman" w:cs="Times New Roman"/>
          <w:b/>
          <w:bCs/>
          <w:sz w:val="24"/>
          <w:szCs w:val="24"/>
        </w:rPr>
        <w:t xml:space="preserve"> мая).</w:t>
      </w:r>
    </w:p>
    <w:p w:rsidR="006648AB" w:rsidRPr="004D69AD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9AD">
        <w:rPr>
          <w:rFonts w:ascii="Times New Roman" w:hAnsi="Times New Roman" w:cs="Times New Roman"/>
          <w:b/>
          <w:sz w:val="24"/>
          <w:szCs w:val="24"/>
          <w:lang w:val="kk-KZ"/>
        </w:rPr>
        <w:t>«Неделя здоровья» под</w:t>
      </w:r>
      <w:r w:rsidR="00126D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D69AD">
        <w:rPr>
          <w:rFonts w:ascii="Times New Roman" w:hAnsi="Times New Roman" w:cs="Times New Roman"/>
          <w:b/>
          <w:sz w:val="24"/>
          <w:szCs w:val="24"/>
          <w:lang w:val="kk-KZ"/>
        </w:rPr>
        <w:t>девизом «Я за</w:t>
      </w:r>
      <w:r w:rsidR="00126D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D69AD">
        <w:rPr>
          <w:rFonts w:ascii="Times New Roman" w:hAnsi="Times New Roman" w:cs="Times New Roman"/>
          <w:b/>
          <w:sz w:val="24"/>
          <w:szCs w:val="24"/>
          <w:lang w:val="kk-KZ"/>
        </w:rPr>
        <w:t>здоровый образ</w:t>
      </w:r>
      <w:r w:rsidR="00126D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D69AD">
        <w:rPr>
          <w:rFonts w:ascii="Times New Roman" w:hAnsi="Times New Roman" w:cs="Times New Roman"/>
          <w:b/>
          <w:sz w:val="24"/>
          <w:szCs w:val="24"/>
          <w:lang w:val="kk-KZ"/>
        </w:rPr>
        <w:t>жизни!» (14 по 20 мая)</w:t>
      </w:r>
    </w:p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701"/>
        <w:gridCol w:w="2003"/>
      </w:tblGrid>
      <w:tr w:rsidR="006648AB" w:rsidRPr="004D69AD" w:rsidTr="007B41FA">
        <w:tc>
          <w:tcPr>
            <w:tcW w:w="1980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6648AB" w:rsidRPr="004D69AD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701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2003" w:type="dxa"/>
          </w:tcPr>
          <w:p w:rsidR="006648AB" w:rsidRPr="004D69AD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6648AB" w:rsidRPr="004D69AD" w:rsidTr="007B41FA">
        <w:tc>
          <w:tcPr>
            <w:tcW w:w="1980" w:type="dxa"/>
          </w:tcPr>
          <w:p w:rsidR="006648AB" w:rsidRPr="004D69AD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6648AB" w:rsidRPr="004D69AD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4D69AD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648AB" w:rsidRPr="004D69AD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126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Лёгкая атлетика. Зачёт 5</w:t>
            </w:r>
            <w:r w:rsidR="00CE4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542A2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-й спартакиады среди учащихся</w:t>
            </w:r>
          </w:p>
          <w:p w:rsidR="006648AB" w:rsidRPr="004D69AD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17778F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542A2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Лёгк</w:t>
            </w:r>
            <w:r w:rsidR="00126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оатлетическая эстафета. Зачёт 5</w:t>
            </w:r>
            <w:r w:rsidR="00CE4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542A2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-й спартакиады среди учащихся.</w:t>
            </w:r>
          </w:p>
          <w:p w:rsidR="00D542A2" w:rsidRPr="004D69AD" w:rsidRDefault="00D542A2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Футбол «Балғары доп» 2004-2005 г.р</w:t>
            </w:r>
          </w:p>
          <w:p w:rsidR="0017778F" w:rsidRPr="004D69AD" w:rsidRDefault="00693CE8" w:rsidP="00200C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648AB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54E38" w:rsidRPr="004D6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Урок здоровья </w:t>
            </w:r>
            <w:r w:rsidR="00126D65" w:rsidRPr="00075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«Борьба с курением», «Профилактика употребления кальяна и насвая»</w:t>
            </w:r>
          </w:p>
          <w:p w:rsidR="00200CFE" w:rsidRPr="004D69AD" w:rsidRDefault="00693CE8" w:rsidP="00E36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8AB" w:rsidRPr="004D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48AB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7778F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Оформление школьного стенда </w:t>
            </w:r>
            <w:r w:rsidR="0017778F" w:rsidRPr="004D69AD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  <w:r w:rsidR="00CE4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CE8" w:rsidRPr="004D69AD" w:rsidRDefault="00693CE8" w:rsidP="00CE4F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B41FA" w:rsidRPr="004D69AD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126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чителя физ.восп.</w:t>
            </w:r>
          </w:p>
          <w:p w:rsidR="007B41FA" w:rsidRPr="004D69AD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691C4B" w:rsidRPr="004D69AD" w:rsidRDefault="00691C4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42A2" w:rsidRPr="004D69AD" w:rsidRDefault="00D542A2" w:rsidP="00D542A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7B41FA" w:rsidRPr="004D69AD" w:rsidRDefault="005E3C8F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7B41FA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 руководители.</w:t>
            </w:r>
          </w:p>
          <w:p w:rsidR="001658D7" w:rsidRPr="004D69AD" w:rsidRDefault="001658D7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4D69AD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 ЗОЖ</w:t>
            </w:r>
          </w:p>
          <w:p w:rsidR="00200CFE" w:rsidRPr="004D69AD" w:rsidRDefault="00200CFE" w:rsidP="00E36C6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CE8" w:rsidRPr="004D69AD" w:rsidRDefault="00693CE8" w:rsidP="00E36C6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648AB" w:rsidRPr="004D69AD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B41FA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</w:t>
            </w:r>
            <w:r w:rsidR="00126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6648AB" w:rsidRPr="004D69AD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класс</w:t>
            </w:r>
          </w:p>
          <w:p w:rsidR="007B41FA" w:rsidRPr="004D69AD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4D69AD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  <w:p w:rsidR="006648AB" w:rsidRPr="004D69AD" w:rsidRDefault="00254E38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  <w:r w:rsidR="007B41FA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6648AB" w:rsidRPr="004D69AD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0CFE" w:rsidRPr="004D69AD" w:rsidRDefault="00200CFE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CE8" w:rsidRPr="004D69AD" w:rsidRDefault="00693CE8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CE8" w:rsidRPr="004D69AD" w:rsidRDefault="00693CE8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7B41FA" w:rsidRPr="004D69AD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7B41FA" w:rsidRPr="004D69AD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7B41FA" w:rsidRPr="004D69AD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3C8F" w:rsidRPr="004D69AD" w:rsidRDefault="005E3C8F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7B41FA" w:rsidRPr="004D69AD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</w:p>
          <w:p w:rsidR="001658D7" w:rsidRPr="004D69AD" w:rsidRDefault="001658D7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5DF7" w:rsidRPr="004D69AD" w:rsidRDefault="001658D7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этаж</w:t>
            </w:r>
          </w:p>
          <w:p w:rsidR="00693CE8" w:rsidRPr="004D69AD" w:rsidRDefault="00693CE8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8AB" w:rsidRPr="004D69AD" w:rsidTr="007B41FA">
        <w:tc>
          <w:tcPr>
            <w:tcW w:w="1980" w:type="dxa"/>
          </w:tcPr>
          <w:p w:rsidR="006648AB" w:rsidRPr="004D69AD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</w:t>
            </w:r>
            <w:r w:rsidR="00D90FCD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 к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</w:tcPr>
          <w:p w:rsidR="006648AB" w:rsidRPr="004D69AD" w:rsidRDefault="00B24412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Пятиминутка на тему «Бронхиальная астма-самый расспростаненный хронический недуг».</w:t>
            </w:r>
          </w:p>
        </w:tc>
        <w:tc>
          <w:tcPr>
            <w:tcW w:w="2693" w:type="dxa"/>
          </w:tcPr>
          <w:p w:rsidR="006648AB" w:rsidRPr="004D69AD" w:rsidRDefault="00B24412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медсестра.</w:t>
            </w:r>
          </w:p>
        </w:tc>
        <w:tc>
          <w:tcPr>
            <w:tcW w:w="1701" w:type="dxa"/>
          </w:tcPr>
          <w:p w:rsidR="006648AB" w:rsidRPr="004D69AD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6648AB" w:rsidRPr="004D69AD" w:rsidRDefault="00B24412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</w:t>
            </w:r>
            <w:r w:rsidR="00906B44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каб.</w:t>
            </w:r>
          </w:p>
        </w:tc>
      </w:tr>
      <w:tr w:rsidR="006648AB" w:rsidRPr="004D69AD" w:rsidTr="007B41FA">
        <w:tc>
          <w:tcPr>
            <w:tcW w:w="1980" w:type="dxa"/>
          </w:tcPr>
          <w:p w:rsidR="006648AB" w:rsidRPr="004D69AD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</w:tcPr>
          <w:p w:rsidR="00CE15FB" w:rsidRPr="007A0632" w:rsidRDefault="00CE15FB" w:rsidP="00CE1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3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7A0632" w:rsidRDefault="007A0632" w:rsidP="00C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«Особенности межличностных отношений подростков» </w:t>
            </w:r>
          </w:p>
          <w:p w:rsidR="00CE15FB" w:rsidRPr="007A0632" w:rsidRDefault="007A0632" w:rsidP="00CE1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класс)</w:t>
            </w:r>
          </w:p>
        </w:tc>
        <w:tc>
          <w:tcPr>
            <w:tcW w:w="2693" w:type="dxa"/>
          </w:tcPr>
          <w:p w:rsidR="00CE15FB" w:rsidRPr="004D69AD" w:rsidRDefault="00CE15F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Т.Н.</w:t>
            </w:r>
          </w:p>
        </w:tc>
        <w:tc>
          <w:tcPr>
            <w:tcW w:w="1701" w:type="dxa"/>
          </w:tcPr>
          <w:p w:rsidR="006648AB" w:rsidRPr="004D69AD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B24412" w:rsidRPr="004D69AD" w:rsidRDefault="00B24412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648AB" w:rsidRPr="004D69AD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69D" w:rsidRPr="004D69AD" w:rsidRDefault="00EA169D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C6A" w:rsidRPr="004D69AD" w:rsidRDefault="00E36C6A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C6A" w:rsidRPr="004D69AD" w:rsidRDefault="00E36C6A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C6A" w:rsidRPr="004D69AD" w:rsidRDefault="00E36C6A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C6A" w:rsidRPr="004D69AD" w:rsidRDefault="00E36C6A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DFF" w:rsidRDefault="000E4DF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D65" w:rsidRDefault="00126D65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D65" w:rsidRDefault="00126D65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D65" w:rsidRDefault="00126D65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3EC" w:rsidRDefault="006133EC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3EC" w:rsidRDefault="006133EC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3EC" w:rsidRDefault="006133EC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3EC" w:rsidRDefault="006133EC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3EC" w:rsidRDefault="006133EC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D65" w:rsidRDefault="00126D65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8AB" w:rsidRPr="004D69AD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9AD">
        <w:rPr>
          <w:rFonts w:ascii="Times New Roman" w:hAnsi="Times New Roman" w:cs="Times New Roman"/>
          <w:b/>
          <w:sz w:val="24"/>
          <w:szCs w:val="24"/>
          <w:lang w:val="kk-KZ"/>
        </w:rPr>
        <w:t>ИЮНЬ</w:t>
      </w:r>
    </w:p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sz w:val="24"/>
          <w:szCs w:val="24"/>
        </w:rPr>
        <w:t>Национальные программы</w:t>
      </w:r>
      <w:r w:rsidRPr="004D69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bCs/>
          <w:sz w:val="24"/>
          <w:szCs w:val="24"/>
        </w:rPr>
        <w:t xml:space="preserve"> «Марафон здоровых привычек» по профилактике наркомании и незаконного оборота наркотиков 01.06. по 01.07. </w:t>
      </w:r>
    </w:p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AD">
        <w:rPr>
          <w:rFonts w:ascii="Times New Roman" w:hAnsi="Times New Roman" w:cs="Times New Roman"/>
          <w:b/>
          <w:bCs/>
          <w:sz w:val="24"/>
          <w:szCs w:val="24"/>
        </w:rPr>
        <w:t>«Золотые правила здоровья» по профилактике острых кишечных инфекций. (04.06. по 13.06.)</w:t>
      </w:r>
    </w:p>
    <w:p w:rsidR="00EA169D" w:rsidRPr="004D69AD" w:rsidRDefault="00EA169D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56" w:type="dxa"/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701"/>
        <w:gridCol w:w="2003"/>
      </w:tblGrid>
      <w:tr w:rsidR="00200CFE" w:rsidRPr="004D69AD" w:rsidTr="00E36C6A">
        <w:tc>
          <w:tcPr>
            <w:tcW w:w="1980" w:type="dxa"/>
          </w:tcPr>
          <w:p w:rsidR="00200CFE" w:rsidRPr="004D69AD" w:rsidRDefault="00200CFE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200CFE" w:rsidRPr="004D69AD" w:rsidRDefault="00200CFE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200CFE" w:rsidRPr="004D69AD" w:rsidRDefault="00200CFE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701" w:type="dxa"/>
          </w:tcPr>
          <w:p w:rsidR="00200CFE" w:rsidRPr="004D69AD" w:rsidRDefault="00200CFE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2003" w:type="dxa"/>
          </w:tcPr>
          <w:p w:rsidR="00200CFE" w:rsidRPr="004D69AD" w:rsidRDefault="00200CFE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200CFE" w:rsidRPr="004D69AD" w:rsidTr="00E36C6A">
        <w:tc>
          <w:tcPr>
            <w:tcW w:w="1980" w:type="dxa"/>
          </w:tcPr>
          <w:p w:rsidR="00200CFE" w:rsidRPr="004D69AD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200CFE" w:rsidRPr="004D69AD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0CFE" w:rsidRPr="004D69AD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B9388F" w:rsidRPr="004D69AD" w:rsidRDefault="00200CFE" w:rsidP="002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E92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  «Б</w:t>
            </w:r>
            <w:r w:rsidR="00B9388F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ылгары  доп» 2008-2009г.р</w:t>
            </w:r>
          </w:p>
          <w:p w:rsidR="00200CFE" w:rsidRPr="004D69AD" w:rsidRDefault="00B9388F" w:rsidP="002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1E92" w:rsidRPr="004D69AD">
              <w:rPr>
                <w:rFonts w:ascii="Times New Roman" w:hAnsi="Times New Roman" w:cs="Times New Roman"/>
                <w:sz w:val="24"/>
                <w:szCs w:val="24"/>
              </w:rPr>
              <w:t>Открытие при</w:t>
            </w:r>
            <w:r w:rsidR="00200CFE" w:rsidRPr="004D69AD">
              <w:rPr>
                <w:rFonts w:ascii="Times New Roman" w:hAnsi="Times New Roman" w:cs="Times New Roman"/>
                <w:sz w:val="24"/>
                <w:szCs w:val="24"/>
              </w:rPr>
              <w:t>школьного оздоровительного лагеря «Веселые человечки»</w:t>
            </w:r>
            <w:r w:rsidR="00200CFE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00CFE" w:rsidRPr="004D69AD" w:rsidRDefault="00B9388F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00CFE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00CFE"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«</w:t>
            </w:r>
            <w:r w:rsidR="00200CFE" w:rsidRPr="004D6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Стадион неожиданностей»</w:t>
            </w:r>
            <w:r w:rsidR="00200CFE"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CFE" w:rsidRPr="006133EC" w:rsidRDefault="00B9388F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200CFE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Утр</w:t>
            </w:r>
            <w:r w:rsidR="00801E92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ення</w:t>
            </w:r>
            <w:r w:rsidR="00200CFE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общая зарядка «Разминка» </w:t>
            </w:r>
          </w:p>
          <w:p w:rsidR="00200CFE" w:rsidRPr="004D69AD" w:rsidRDefault="006133EC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0CFE" w:rsidRPr="004D6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0CFE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Распространение информационных листовок: «Скажи наркотикам- НЕТ!» </w:t>
            </w:r>
          </w:p>
        </w:tc>
        <w:tc>
          <w:tcPr>
            <w:tcW w:w="2693" w:type="dxa"/>
          </w:tcPr>
          <w:p w:rsidR="00B9388F" w:rsidRPr="004D69AD" w:rsidRDefault="00B9388F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200CFE" w:rsidRPr="004D69AD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801E92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рук. пришкол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лагеря </w:t>
            </w:r>
          </w:p>
          <w:p w:rsidR="00200CFE" w:rsidRPr="004D69AD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200CFE" w:rsidRPr="004D69AD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200CFE" w:rsidRPr="004D69AD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координарор ЗОЖ</w:t>
            </w:r>
          </w:p>
        </w:tc>
        <w:tc>
          <w:tcPr>
            <w:tcW w:w="1701" w:type="dxa"/>
          </w:tcPr>
          <w:p w:rsidR="00B9388F" w:rsidRPr="004D69AD" w:rsidRDefault="00B9388F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класс</w:t>
            </w:r>
          </w:p>
          <w:p w:rsidR="00200CFE" w:rsidRPr="004D69AD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сезон</w:t>
            </w:r>
          </w:p>
          <w:p w:rsidR="00200CFE" w:rsidRPr="004D69AD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0CFE" w:rsidRPr="004D69AD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отряд</w:t>
            </w:r>
          </w:p>
          <w:p w:rsidR="00200CFE" w:rsidRPr="004D69AD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вся школа </w:t>
            </w:r>
          </w:p>
          <w:p w:rsidR="00200CFE" w:rsidRPr="004D69AD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вся школа   </w:t>
            </w:r>
          </w:p>
        </w:tc>
        <w:tc>
          <w:tcPr>
            <w:tcW w:w="2003" w:type="dxa"/>
          </w:tcPr>
          <w:p w:rsidR="00B9388F" w:rsidRPr="004D69AD" w:rsidRDefault="00B9388F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200CFE" w:rsidRPr="004D69AD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крыльцо школы </w:t>
            </w:r>
          </w:p>
          <w:p w:rsidR="00200CFE" w:rsidRPr="004D69AD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стадион </w:t>
            </w:r>
          </w:p>
          <w:p w:rsidR="00200CFE" w:rsidRPr="004D69AD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зале символов </w:t>
            </w:r>
          </w:p>
          <w:p w:rsidR="00200CFE" w:rsidRPr="004D69AD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школе </w:t>
            </w:r>
          </w:p>
        </w:tc>
      </w:tr>
      <w:tr w:rsidR="00200CFE" w:rsidRPr="004D69AD" w:rsidTr="00E36C6A">
        <w:tc>
          <w:tcPr>
            <w:tcW w:w="1980" w:type="dxa"/>
          </w:tcPr>
          <w:p w:rsidR="00200CFE" w:rsidRPr="004D69AD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пед</w:t>
            </w:r>
            <w:r w:rsidR="00D90FCD"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</w:t>
            </w: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</w:tcPr>
          <w:p w:rsidR="00200CFE" w:rsidRPr="004D69AD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Беседа о профилактике острых кишечных инфекций.</w:t>
            </w:r>
          </w:p>
        </w:tc>
        <w:tc>
          <w:tcPr>
            <w:tcW w:w="2693" w:type="dxa"/>
          </w:tcPr>
          <w:p w:rsidR="00200CFE" w:rsidRPr="004D69AD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координарор ЗОЖ</w:t>
            </w:r>
          </w:p>
        </w:tc>
        <w:tc>
          <w:tcPr>
            <w:tcW w:w="1701" w:type="dxa"/>
          </w:tcPr>
          <w:p w:rsidR="00200CFE" w:rsidRPr="004D69AD" w:rsidRDefault="00200CFE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200CFE" w:rsidRPr="004D69AD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акт. зал</w:t>
            </w:r>
          </w:p>
        </w:tc>
      </w:tr>
      <w:tr w:rsidR="00200CFE" w:rsidRPr="004D69AD" w:rsidTr="00E36C6A">
        <w:tc>
          <w:tcPr>
            <w:tcW w:w="1980" w:type="dxa"/>
          </w:tcPr>
          <w:p w:rsidR="00200CFE" w:rsidRPr="004D69AD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</w:tcPr>
          <w:p w:rsidR="00200CFE" w:rsidRPr="004D69AD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«Здоровье и безопасность детей в летний период».</w:t>
            </w:r>
          </w:p>
        </w:tc>
        <w:tc>
          <w:tcPr>
            <w:tcW w:w="2693" w:type="dxa"/>
          </w:tcPr>
          <w:p w:rsidR="00200CFE" w:rsidRPr="004D69AD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69AD">
              <w:rPr>
                <w:rFonts w:ascii="Times New Roman" w:hAnsi="Times New Roman" w:cs="Times New Roman"/>
                <w:sz w:val="24"/>
                <w:szCs w:val="24"/>
              </w:rPr>
              <w:t>. рук. ЗДВР, род. комитет</w:t>
            </w:r>
          </w:p>
        </w:tc>
        <w:tc>
          <w:tcPr>
            <w:tcW w:w="1701" w:type="dxa"/>
          </w:tcPr>
          <w:p w:rsidR="00200CFE" w:rsidRPr="004D69AD" w:rsidRDefault="00200CFE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200CFE" w:rsidRPr="004D69AD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акт. зал</w:t>
            </w:r>
          </w:p>
        </w:tc>
      </w:tr>
    </w:tbl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CFE" w:rsidRPr="004D69AD" w:rsidRDefault="00200CFE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0CFE" w:rsidRPr="004D69AD" w:rsidSect="00A43DA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7FA"/>
    <w:multiLevelType w:val="hybridMultilevel"/>
    <w:tmpl w:val="55F4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2523"/>
    <w:multiLevelType w:val="hybridMultilevel"/>
    <w:tmpl w:val="0FB6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11106"/>
    <w:multiLevelType w:val="hybridMultilevel"/>
    <w:tmpl w:val="2E68A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53218"/>
    <w:multiLevelType w:val="hybridMultilevel"/>
    <w:tmpl w:val="FAC4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F2A8E"/>
    <w:multiLevelType w:val="hybridMultilevel"/>
    <w:tmpl w:val="6AF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7A84"/>
    <w:multiLevelType w:val="hybridMultilevel"/>
    <w:tmpl w:val="7AF0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91BFE"/>
    <w:multiLevelType w:val="hybridMultilevel"/>
    <w:tmpl w:val="89A8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062DB"/>
    <w:multiLevelType w:val="hybridMultilevel"/>
    <w:tmpl w:val="BFE6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93332"/>
    <w:multiLevelType w:val="multilevel"/>
    <w:tmpl w:val="AC282D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BC32F2E"/>
    <w:multiLevelType w:val="hybridMultilevel"/>
    <w:tmpl w:val="EE20E8BC"/>
    <w:lvl w:ilvl="0" w:tplc="F348C02C">
      <w:start w:val="1"/>
      <w:numFmt w:val="bullet"/>
      <w:lvlText w:val="-"/>
      <w:lvlJc w:val="left"/>
      <w:pPr>
        <w:ind w:left="6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0">
    <w:nsid w:val="7E1421E1"/>
    <w:multiLevelType w:val="hybridMultilevel"/>
    <w:tmpl w:val="4C38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DAD"/>
    <w:rsid w:val="000006BD"/>
    <w:rsid w:val="00022E09"/>
    <w:rsid w:val="000232E4"/>
    <w:rsid w:val="000253BB"/>
    <w:rsid w:val="00030588"/>
    <w:rsid w:val="00031328"/>
    <w:rsid w:val="00032CB9"/>
    <w:rsid w:val="000333AC"/>
    <w:rsid w:val="00046299"/>
    <w:rsid w:val="0005200F"/>
    <w:rsid w:val="00053DA9"/>
    <w:rsid w:val="00063E4A"/>
    <w:rsid w:val="00065CB7"/>
    <w:rsid w:val="00082FCC"/>
    <w:rsid w:val="00085D1D"/>
    <w:rsid w:val="000952AF"/>
    <w:rsid w:val="000A76EE"/>
    <w:rsid w:val="000D6273"/>
    <w:rsid w:val="000E4C2E"/>
    <w:rsid w:val="000E4DFF"/>
    <w:rsid w:val="0010247C"/>
    <w:rsid w:val="001149F5"/>
    <w:rsid w:val="001153A0"/>
    <w:rsid w:val="00126D65"/>
    <w:rsid w:val="00150938"/>
    <w:rsid w:val="00156C84"/>
    <w:rsid w:val="0016485F"/>
    <w:rsid w:val="001658D7"/>
    <w:rsid w:val="00174DAF"/>
    <w:rsid w:val="0017778F"/>
    <w:rsid w:val="00185B41"/>
    <w:rsid w:val="00190293"/>
    <w:rsid w:val="00194C39"/>
    <w:rsid w:val="001A104F"/>
    <w:rsid w:val="001B4CFA"/>
    <w:rsid w:val="001B6964"/>
    <w:rsid w:val="001B721F"/>
    <w:rsid w:val="001C2311"/>
    <w:rsid w:val="001C6374"/>
    <w:rsid w:val="001D2FC7"/>
    <w:rsid w:val="001D32E8"/>
    <w:rsid w:val="001E280E"/>
    <w:rsid w:val="00200CFE"/>
    <w:rsid w:val="002057C5"/>
    <w:rsid w:val="0022784B"/>
    <w:rsid w:val="00242C4F"/>
    <w:rsid w:val="00254E38"/>
    <w:rsid w:val="00264F9A"/>
    <w:rsid w:val="00285888"/>
    <w:rsid w:val="00293DAD"/>
    <w:rsid w:val="002A03EE"/>
    <w:rsid w:val="002C4C3A"/>
    <w:rsid w:val="002D6BF8"/>
    <w:rsid w:val="00330076"/>
    <w:rsid w:val="00345F89"/>
    <w:rsid w:val="00346998"/>
    <w:rsid w:val="00371424"/>
    <w:rsid w:val="0038257C"/>
    <w:rsid w:val="00391B6D"/>
    <w:rsid w:val="0039247B"/>
    <w:rsid w:val="003B2010"/>
    <w:rsid w:val="003C1E70"/>
    <w:rsid w:val="003D0243"/>
    <w:rsid w:val="003D1827"/>
    <w:rsid w:val="003D2F73"/>
    <w:rsid w:val="003D33B8"/>
    <w:rsid w:val="003D5DAE"/>
    <w:rsid w:val="003E0F10"/>
    <w:rsid w:val="003F2E89"/>
    <w:rsid w:val="00402975"/>
    <w:rsid w:val="004079C5"/>
    <w:rsid w:val="00412E56"/>
    <w:rsid w:val="0043688F"/>
    <w:rsid w:val="00453C38"/>
    <w:rsid w:val="00455EE3"/>
    <w:rsid w:val="00466588"/>
    <w:rsid w:val="004669FB"/>
    <w:rsid w:val="00487E52"/>
    <w:rsid w:val="00495DF7"/>
    <w:rsid w:val="004D69AD"/>
    <w:rsid w:val="004E1A5D"/>
    <w:rsid w:val="004F0972"/>
    <w:rsid w:val="005025DE"/>
    <w:rsid w:val="005277FA"/>
    <w:rsid w:val="0053127F"/>
    <w:rsid w:val="0055267C"/>
    <w:rsid w:val="005531B9"/>
    <w:rsid w:val="005534B8"/>
    <w:rsid w:val="00570F89"/>
    <w:rsid w:val="00581BF9"/>
    <w:rsid w:val="0058581A"/>
    <w:rsid w:val="005A417B"/>
    <w:rsid w:val="005A5269"/>
    <w:rsid w:val="005B6BB4"/>
    <w:rsid w:val="005C1875"/>
    <w:rsid w:val="005C2AEF"/>
    <w:rsid w:val="005C47CE"/>
    <w:rsid w:val="005C5050"/>
    <w:rsid w:val="005C7B63"/>
    <w:rsid w:val="005E3C8F"/>
    <w:rsid w:val="006133EC"/>
    <w:rsid w:val="00613868"/>
    <w:rsid w:val="00613F66"/>
    <w:rsid w:val="00652CE9"/>
    <w:rsid w:val="00655C5A"/>
    <w:rsid w:val="00663A54"/>
    <w:rsid w:val="006648AB"/>
    <w:rsid w:val="006670F8"/>
    <w:rsid w:val="00691C4B"/>
    <w:rsid w:val="00693CE8"/>
    <w:rsid w:val="006A78EE"/>
    <w:rsid w:val="006B0A20"/>
    <w:rsid w:val="006B50B7"/>
    <w:rsid w:val="006F57B9"/>
    <w:rsid w:val="00710D06"/>
    <w:rsid w:val="00714E7B"/>
    <w:rsid w:val="00734E10"/>
    <w:rsid w:val="007440E6"/>
    <w:rsid w:val="00747724"/>
    <w:rsid w:val="007616A5"/>
    <w:rsid w:val="007825D8"/>
    <w:rsid w:val="007A0632"/>
    <w:rsid w:val="007A71F8"/>
    <w:rsid w:val="007B31B2"/>
    <w:rsid w:val="007B41FA"/>
    <w:rsid w:val="007B75CC"/>
    <w:rsid w:val="007C00D4"/>
    <w:rsid w:val="007C5627"/>
    <w:rsid w:val="00801E92"/>
    <w:rsid w:val="008044DA"/>
    <w:rsid w:val="0081067F"/>
    <w:rsid w:val="00824459"/>
    <w:rsid w:val="00827B74"/>
    <w:rsid w:val="0083006B"/>
    <w:rsid w:val="0084303E"/>
    <w:rsid w:val="008433E4"/>
    <w:rsid w:val="00867A9F"/>
    <w:rsid w:val="00883F84"/>
    <w:rsid w:val="008C2F65"/>
    <w:rsid w:val="008C70D5"/>
    <w:rsid w:val="008C7451"/>
    <w:rsid w:val="008E0EC6"/>
    <w:rsid w:val="008E0ED6"/>
    <w:rsid w:val="008E3E00"/>
    <w:rsid w:val="008F0147"/>
    <w:rsid w:val="008F0FDE"/>
    <w:rsid w:val="00906B44"/>
    <w:rsid w:val="009118D9"/>
    <w:rsid w:val="00921FD8"/>
    <w:rsid w:val="00924669"/>
    <w:rsid w:val="00935EBE"/>
    <w:rsid w:val="00947521"/>
    <w:rsid w:val="00957441"/>
    <w:rsid w:val="009807C2"/>
    <w:rsid w:val="00985CB4"/>
    <w:rsid w:val="009B26FC"/>
    <w:rsid w:val="009B4EF0"/>
    <w:rsid w:val="009B78C6"/>
    <w:rsid w:val="009C3328"/>
    <w:rsid w:val="009D017C"/>
    <w:rsid w:val="00A12AD0"/>
    <w:rsid w:val="00A24E49"/>
    <w:rsid w:val="00A33716"/>
    <w:rsid w:val="00A35B88"/>
    <w:rsid w:val="00A43DA8"/>
    <w:rsid w:val="00A52CF3"/>
    <w:rsid w:val="00A6117C"/>
    <w:rsid w:val="00A853E9"/>
    <w:rsid w:val="00A86562"/>
    <w:rsid w:val="00AA3C41"/>
    <w:rsid w:val="00AB7F38"/>
    <w:rsid w:val="00AC65C3"/>
    <w:rsid w:val="00AE54F7"/>
    <w:rsid w:val="00AF40A4"/>
    <w:rsid w:val="00AF4724"/>
    <w:rsid w:val="00B076D0"/>
    <w:rsid w:val="00B24412"/>
    <w:rsid w:val="00B3069F"/>
    <w:rsid w:val="00B30C8F"/>
    <w:rsid w:val="00B31354"/>
    <w:rsid w:val="00B3728F"/>
    <w:rsid w:val="00B56DD2"/>
    <w:rsid w:val="00B70C21"/>
    <w:rsid w:val="00B851FB"/>
    <w:rsid w:val="00B9388F"/>
    <w:rsid w:val="00BC602B"/>
    <w:rsid w:val="00BD06E4"/>
    <w:rsid w:val="00BD1A4E"/>
    <w:rsid w:val="00BD2336"/>
    <w:rsid w:val="00BD532D"/>
    <w:rsid w:val="00BE2D9E"/>
    <w:rsid w:val="00BF227E"/>
    <w:rsid w:val="00BF5C81"/>
    <w:rsid w:val="00C02969"/>
    <w:rsid w:val="00C204FC"/>
    <w:rsid w:val="00C53FFA"/>
    <w:rsid w:val="00C65D54"/>
    <w:rsid w:val="00C774FA"/>
    <w:rsid w:val="00C87B4D"/>
    <w:rsid w:val="00CA1DA4"/>
    <w:rsid w:val="00CB4A37"/>
    <w:rsid w:val="00CC0E50"/>
    <w:rsid w:val="00CE15FB"/>
    <w:rsid w:val="00CE349A"/>
    <w:rsid w:val="00CE4F34"/>
    <w:rsid w:val="00CE6E54"/>
    <w:rsid w:val="00D05C40"/>
    <w:rsid w:val="00D07953"/>
    <w:rsid w:val="00D25AA2"/>
    <w:rsid w:val="00D542A2"/>
    <w:rsid w:val="00D759F6"/>
    <w:rsid w:val="00D85A78"/>
    <w:rsid w:val="00D90334"/>
    <w:rsid w:val="00D90FCD"/>
    <w:rsid w:val="00D92D63"/>
    <w:rsid w:val="00DB21C8"/>
    <w:rsid w:val="00DC47F9"/>
    <w:rsid w:val="00DD461E"/>
    <w:rsid w:val="00DF0E5F"/>
    <w:rsid w:val="00E23AC8"/>
    <w:rsid w:val="00E36BE1"/>
    <w:rsid w:val="00E36C6A"/>
    <w:rsid w:val="00E85082"/>
    <w:rsid w:val="00E8636B"/>
    <w:rsid w:val="00E921E0"/>
    <w:rsid w:val="00EA169D"/>
    <w:rsid w:val="00EC7FA4"/>
    <w:rsid w:val="00F013E6"/>
    <w:rsid w:val="00F33B91"/>
    <w:rsid w:val="00F372E9"/>
    <w:rsid w:val="00F43CEE"/>
    <w:rsid w:val="00F75566"/>
    <w:rsid w:val="00F809EC"/>
    <w:rsid w:val="00F85400"/>
    <w:rsid w:val="00FC1894"/>
    <w:rsid w:val="00FC43E8"/>
    <w:rsid w:val="00FD3FFE"/>
    <w:rsid w:val="00FE7902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C774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774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5pt">
    <w:name w:val="Основной текст + 15 pt"/>
    <w:aliases w:val="Полужирный"/>
    <w:basedOn w:val="a4"/>
    <w:rsid w:val="00C774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locked/>
    <w:rsid w:val="00C774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774F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774FA"/>
    <w:pPr>
      <w:ind w:left="720"/>
      <w:contextualSpacing/>
    </w:pPr>
  </w:style>
  <w:style w:type="paragraph" w:styleId="a6">
    <w:name w:val="No Spacing"/>
    <w:uiPriority w:val="1"/>
    <w:qFormat/>
    <w:rsid w:val="00C774F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0462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FF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D9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C774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774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5pt">
    <w:name w:val="Основной текст + 15 pt"/>
    <w:aliases w:val="Полужирный"/>
    <w:basedOn w:val="a4"/>
    <w:rsid w:val="00C774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locked/>
    <w:rsid w:val="00C774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774F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774FA"/>
    <w:pPr>
      <w:ind w:left="720"/>
      <w:contextualSpacing/>
    </w:pPr>
  </w:style>
  <w:style w:type="paragraph" w:styleId="a6">
    <w:name w:val="No Spacing"/>
    <w:uiPriority w:val="1"/>
    <w:qFormat/>
    <w:rsid w:val="00C774F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0462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14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48</cp:revision>
  <cp:lastPrinted>2021-09-13T05:37:00Z</cp:lastPrinted>
  <dcterms:created xsi:type="dcterms:W3CDTF">2018-09-04T02:23:00Z</dcterms:created>
  <dcterms:modified xsi:type="dcterms:W3CDTF">2021-09-13T06:01:00Z</dcterms:modified>
</cp:coreProperties>
</file>