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d974" w14:textId="b7ed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 образовании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Для удобства пользования РЦПИ создано </w:t>
      </w:r>
      <w:r>
        <w:rPr>
          <w:rFonts w:ascii="Times New Roman"/>
          <w:b w:val="false"/>
          <w:i w:val="false"/>
          <w:color w:val="000000"/>
          <w:sz w:val="28"/>
        </w:rPr>
        <w:t>ОГЛАВЛЕНИЕ</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По всему тексту Закона: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слова "участникам войны и к инвалидам", "участникам войны и инвалидам" заменены словами "участникам и инвалидам Великой Отечественной";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1"/>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Start w:name="z4" w:id="2"/>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 Законом РК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
    <w:bookmarkStart w:name="z324" w:id="3"/>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3"/>
    <w:bookmarkStart w:name="z5" w:id="4"/>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4"/>
    <w:bookmarkStart w:name="z346" w:id="5"/>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w:t>
      </w:r>
    </w:p>
    <w:bookmarkEnd w:id="5"/>
    <w:bookmarkStart w:name="z394" w:id="6"/>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6"/>
    <w:bookmarkStart w:name="z395" w:id="7"/>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7"/>
    <w:bookmarkStart w:name="z728" w:id="8"/>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8"/>
    <w:bookmarkStart w:name="z6" w:id="9"/>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9"/>
    <w:bookmarkStart w:name="z396" w:id="10"/>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10"/>
    <w:bookmarkStart w:name="z345" w:id="11"/>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bookmarkEnd w:id="11"/>
    <w:bookmarkStart w:name="z7" w:id="12"/>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2"/>
    <w:bookmarkStart w:name="z620" w:id="13"/>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3"/>
    <w:bookmarkStart w:name="z8" w:id="14"/>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4"/>
    <w:bookmarkStart w:name="z397" w:id="15"/>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5"/>
    <w:bookmarkStart w:name="z9" w:id="16"/>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6"/>
    <w:bookmarkStart w:name="z621" w:id="17"/>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7"/>
    <w:bookmarkStart w:name="z10" w:id="18"/>
    <w:p>
      <w:pPr>
        <w:spacing w:after="0"/>
        <w:ind w:left="0"/>
        <w:jc w:val="both"/>
      </w:pPr>
      <w:r>
        <w:rPr>
          <w:rFonts w:ascii="Times New Roman"/>
          <w:b w:val="false"/>
          <w:i w:val="false"/>
          <w:color w:val="000000"/>
          <w:sz w:val="28"/>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8"/>
    <w:bookmarkStart w:name="z398" w:id="19"/>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9"/>
    <w:bookmarkStart w:name="z399" w:id="20"/>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20"/>
    <w:bookmarkStart w:name="z400" w:id="21"/>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1"/>
    <w:bookmarkStart w:name="z401" w:id="22"/>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bookmarkEnd w:id="22"/>
    <w:bookmarkStart w:name="z834" w:id="23"/>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3"/>
    <w:bookmarkStart w:name="z835" w:id="24"/>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4"/>
    <w:bookmarkStart w:name="z622" w:id="25"/>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5"/>
    <w:bookmarkStart w:name="z623" w:id="26"/>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6"/>
    <w:bookmarkStart w:name="z13" w:id="27"/>
    <w:p>
      <w:pPr>
        <w:spacing w:after="0"/>
        <w:ind w:left="0"/>
        <w:jc w:val="both"/>
      </w:pPr>
      <w:r>
        <w:rPr>
          <w:rFonts w:ascii="Times New Roman"/>
          <w:b w:val="false"/>
          <w:i w:val="false"/>
          <w:color w:val="000000"/>
          <w:sz w:val="28"/>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bookmarkEnd w:id="27"/>
    <w:bookmarkStart w:name="z402" w:id="28"/>
    <w:p>
      <w:pPr>
        <w:spacing w:after="0"/>
        <w:ind w:left="0"/>
        <w:jc w:val="both"/>
      </w:pPr>
      <w:r>
        <w:rPr>
          <w:rFonts w:ascii="Times New Roman"/>
          <w:b w:val="false"/>
          <w:i w:val="false"/>
          <w:color w:val="000000"/>
          <w:sz w:val="28"/>
        </w:rPr>
        <w:t>
      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End w:id="28"/>
    <w:bookmarkStart w:name="z14" w:id="29"/>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29"/>
    <w:bookmarkStart w:name="z15" w:id="30"/>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30"/>
    <w:bookmarkStart w:name="z16" w:id="31"/>
    <w:p>
      <w:pPr>
        <w:spacing w:after="0"/>
        <w:ind w:left="0"/>
        <w:jc w:val="both"/>
      </w:pPr>
      <w:r>
        <w:rPr>
          <w:rFonts w:ascii="Times New Roman"/>
          <w:b w:val="false"/>
          <w:i w:val="false"/>
          <w:color w:val="000000"/>
          <w:sz w:val="28"/>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 </w:t>
      </w:r>
    </w:p>
    <w:bookmarkEnd w:id="31"/>
    <w:bookmarkStart w:name="z729" w:id="32"/>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2"/>
    <w:bookmarkStart w:name="z17" w:id="33"/>
    <w:p>
      <w:pPr>
        <w:spacing w:after="0"/>
        <w:ind w:left="0"/>
        <w:jc w:val="both"/>
      </w:pPr>
      <w:r>
        <w:rPr>
          <w:rFonts w:ascii="Times New Roman"/>
          <w:b w:val="false"/>
          <w:i w:val="false"/>
          <w:color w:val="000000"/>
          <w:sz w:val="28"/>
        </w:rPr>
        <w:t xml:space="preserve">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 </w:t>
      </w:r>
    </w:p>
    <w:bookmarkEnd w:id="33"/>
    <w:bookmarkStart w:name="z18" w:id="34"/>
    <w:p>
      <w:pPr>
        <w:spacing w:after="0"/>
        <w:ind w:left="0"/>
        <w:jc w:val="both"/>
      </w:pPr>
      <w:r>
        <w:rPr>
          <w:rFonts w:ascii="Times New Roman"/>
          <w:b w:val="false"/>
          <w:i w:val="false"/>
          <w:color w:val="000000"/>
          <w:sz w:val="28"/>
        </w:rPr>
        <w:t xml:space="preserve">
      15)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4"/>
    <w:bookmarkStart w:name="z19" w:id="35"/>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5"/>
    <w:bookmarkStart w:name="z20" w:id="36"/>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6"/>
    <w:bookmarkStart w:name="z403" w:id="37"/>
    <w:p>
      <w:pPr>
        <w:spacing w:after="0"/>
        <w:ind w:left="0"/>
        <w:jc w:val="both"/>
      </w:pPr>
      <w:r>
        <w:rPr>
          <w:rFonts w:ascii="Times New Roman"/>
          <w:b w:val="false"/>
          <w:i w:val="false"/>
          <w:color w:val="000000"/>
          <w:sz w:val="28"/>
        </w:rPr>
        <w:t>
      17-1)</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7"/>
    <w:bookmarkStart w:name="z983" w:id="38"/>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8"/>
    <w:bookmarkStart w:name="z21" w:id="39"/>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39"/>
    <w:bookmarkStart w:name="z404" w:id="40"/>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40"/>
    <w:bookmarkStart w:name="z405" w:id="41"/>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41"/>
    <w:bookmarkStart w:name="z406" w:id="42"/>
    <w:p>
      <w:pPr>
        <w:spacing w:after="0"/>
        <w:ind w:left="0"/>
        <w:jc w:val="both"/>
      </w:pPr>
      <w:r>
        <w:rPr>
          <w:rFonts w:ascii="Times New Roman"/>
          <w:b w:val="false"/>
          <w:i w:val="false"/>
          <w:color w:val="000000"/>
          <w:sz w:val="28"/>
        </w:rPr>
        <w:t>
      18-3) докторант – лицо, обучающееся в докторантуре;</w:t>
      </w:r>
    </w:p>
    <w:bookmarkEnd w:id="42"/>
    <w:bookmarkStart w:name="z407" w:id="43"/>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43"/>
    <w:bookmarkStart w:name="z22" w:id="44"/>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44"/>
    <w:bookmarkStart w:name="z836" w:id="45"/>
    <w:p>
      <w:pPr>
        <w:spacing w:after="0"/>
        <w:ind w:left="0"/>
        <w:jc w:val="both"/>
      </w:pPr>
      <w:r>
        <w:rPr>
          <w:rFonts w:ascii="Times New Roman"/>
          <w:b w:val="false"/>
          <w:i w:val="false"/>
          <w:color w:val="000000"/>
          <w:sz w:val="28"/>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5"/>
    <w:bookmarkStart w:name="z730" w:id="46"/>
    <w:p>
      <w:pPr>
        <w:spacing w:after="0"/>
        <w:ind w:left="0"/>
        <w:jc w:val="both"/>
      </w:pPr>
      <w:r>
        <w:rPr>
          <w:rFonts w:ascii="Times New Roman"/>
          <w:b w:val="false"/>
          <w:i w:val="false"/>
          <w:color w:val="000000"/>
          <w:sz w:val="28"/>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46"/>
    <w:bookmarkStart w:name="z731" w:id="47"/>
    <w:p>
      <w:pPr>
        <w:spacing w:after="0"/>
        <w:ind w:left="0"/>
        <w:jc w:val="both"/>
      </w:pPr>
      <w:r>
        <w:rPr>
          <w:rFonts w:ascii="Times New Roman"/>
          <w:b w:val="false"/>
          <w:i w:val="false"/>
          <w:color w:val="000000"/>
          <w:sz w:val="28"/>
        </w:rPr>
        <w:t>
      19-3) оценка особых образовательных потребностей – определение необходимых специальных условий для получения образования;</w:t>
      </w:r>
    </w:p>
    <w:bookmarkEnd w:id="47"/>
    <w:bookmarkStart w:name="z1091" w:id="48"/>
    <w:p>
      <w:pPr>
        <w:spacing w:after="0"/>
        <w:ind w:left="0"/>
        <w:jc w:val="both"/>
      </w:pPr>
      <w:r>
        <w:rPr>
          <w:rFonts w:ascii="Times New Roman"/>
          <w:b w:val="false"/>
          <w:i w:val="false"/>
          <w:color w:val="000000"/>
          <w:sz w:val="28"/>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8"/>
    <w:bookmarkStart w:name="z23" w:id="49"/>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49"/>
    <w:bookmarkStart w:name="z24" w:id="50"/>
    <w:p>
      <w:pPr>
        <w:spacing w:after="0"/>
        <w:ind w:left="0"/>
        <w:jc w:val="both"/>
      </w:pPr>
      <w:r>
        <w:rPr>
          <w:rFonts w:ascii="Times New Roman"/>
          <w:b w:val="false"/>
          <w:i w:val="false"/>
          <w:color w:val="000000"/>
          <w:sz w:val="28"/>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bookmarkEnd w:id="50"/>
    <w:bookmarkStart w:name="z408" w:id="51"/>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51"/>
    <w:bookmarkStart w:name="z732" w:id="52"/>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52"/>
    <w:bookmarkStart w:name="z733" w:id="53"/>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53"/>
    <w:bookmarkStart w:name="z734" w:id="54"/>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End w:id="54"/>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55"/>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55"/>
    <w:bookmarkStart w:name="z736" w:id="56"/>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6"/>
    <w:bookmarkStart w:name="z25" w:id="57"/>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7"/>
    <w:bookmarkStart w:name="z26" w:id="58"/>
    <w:p>
      <w:pPr>
        <w:spacing w:after="0"/>
        <w:ind w:left="0"/>
        <w:jc w:val="both"/>
      </w:pPr>
      <w:r>
        <w:rPr>
          <w:rFonts w:ascii="Times New Roman"/>
          <w:b w:val="false"/>
          <w:i w:val="false"/>
          <w:color w:val="000000"/>
          <w:sz w:val="28"/>
        </w:rPr>
        <w:t xml:space="preserve">
      23)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58"/>
    <w:bookmarkStart w:name="z27" w:id="59"/>
    <w:p>
      <w:pPr>
        <w:spacing w:after="0"/>
        <w:ind w:left="0"/>
        <w:jc w:val="both"/>
      </w:pPr>
      <w:r>
        <w:rPr>
          <w:rFonts w:ascii="Times New Roman"/>
          <w:b w:val="false"/>
          <w:i w:val="false"/>
          <w:color w:val="000000"/>
          <w:sz w:val="28"/>
        </w:rPr>
        <w:t xml:space="preserve">
      24)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59"/>
    <w:bookmarkStart w:name="z28" w:id="60"/>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60"/>
    <w:bookmarkStart w:name="z29" w:id="61"/>
    <w:p>
      <w:pPr>
        <w:spacing w:after="0"/>
        <w:ind w:left="0"/>
        <w:jc w:val="both"/>
      </w:pPr>
      <w:r>
        <w:rPr>
          <w:rFonts w:ascii="Times New Roman"/>
          <w:b w:val="false"/>
          <w:i w:val="false"/>
          <w:color w:val="000000"/>
          <w:sz w:val="28"/>
        </w:rPr>
        <w:t>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bookmarkEnd w:id="61"/>
    <w:bookmarkStart w:name="z411" w:id="62"/>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62"/>
    <w:bookmarkStart w:name="z30" w:id="63"/>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63"/>
    <w:bookmarkStart w:name="z31" w:id="64"/>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64"/>
    <w:bookmarkStart w:name="z412" w:id="65"/>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65"/>
    <w:bookmarkStart w:name="z626" w:id="66"/>
    <w:p>
      <w:pPr>
        <w:spacing w:after="0"/>
        <w:ind w:left="0"/>
        <w:jc w:val="both"/>
      </w:pPr>
      <w:r>
        <w:rPr>
          <w:rFonts w:ascii="Times New Roman"/>
          <w:b w:val="false"/>
          <w:i w:val="false"/>
          <w:color w:val="000000"/>
          <w:sz w:val="28"/>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66"/>
    <w:bookmarkStart w:name="z32" w:id="67"/>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67"/>
    <w:bookmarkStart w:name="z413" w:id="68"/>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8"/>
    <w:bookmarkStart w:name="z837" w:id="69"/>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9"/>
    <w:bookmarkStart w:name="z33" w:id="70"/>
    <w:p>
      <w:pPr>
        <w:spacing w:after="0"/>
        <w:ind w:left="0"/>
        <w:jc w:val="both"/>
      </w:pPr>
      <w:r>
        <w:rPr>
          <w:rFonts w:ascii="Times New Roman"/>
          <w:b w:val="false"/>
          <w:i w:val="false"/>
          <w:color w:val="000000"/>
          <w:sz w:val="28"/>
        </w:rPr>
        <w:t xml:space="preserve">
      30) </w:t>
      </w:r>
      <w:r>
        <w:rPr>
          <w:rFonts w:ascii="Times New Roman"/>
          <w:b w:val="false"/>
          <w:i/>
          <w:color w:val="000000"/>
          <w:sz w:val="28"/>
        </w:rPr>
        <w:t xml:space="preserve">исключен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
    <w:bookmarkStart w:name="z628" w:id="71"/>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71"/>
    <w:bookmarkStart w:name="z34" w:id="72"/>
    <w:p>
      <w:pPr>
        <w:spacing w:after="0"/>
        <w:ind w:left="0"/>
        <w:jc w:val="both"/>
      </w:pPr>
      <w:r>
        <w:rPr>
          <w:rFonts w:ascii="Times New Roman"/>
          <w:b w:val="false"/>
          <w:i w:val="false"/>
          <w:color w:val="000000"/>
          <w:sz w:val="28"/>
        </w:rPr>
        <w:t xml:space="preserve">
      31)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72"/>
    <w:bookmarkStart w:name="z35" w:id="73"/>
    <w:p>
      <w:pPr>
        <w:spacing w:after="0"/>
        <w:ind w:left="0"/>
        <w:jc w:val="both"/>
      </w:pPr>
      <w:r>
        <w:rPr>
          <w:rFonts w:ascii="Times New Roman"/>
          <w:b w:val="false"/>
          <w:i w:val="false"/>
          <w:color w:val="000000"/>
          <w:sz w:val="28"/>
        </w:rPr>
        <w:t xml:space="preserve">
      32)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73"/>
    <w:bookmarkStart w:name="z36" w:id="74"/>
    <w:p>
      <w:pPr>
        <w:spacing w:after="0"/>
        <w:ind w:left="0"/>
        <w:jc w:val="both"/>
      </w:pPr>
      <w:r>
        <w:rPr>
          <w:rFonts w:ascii="Times New Roman"/>
          <w:b w:val="false"/>
          <w:i w:val="false"/>
          <w:color w:val="000000"/>
          <w:sz w:val="28"/>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bookmarkEnd w:id="74"/>
    <w:bookmarkStart w:name="z37" w:id="75"/>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75"/>
    <w:bookmarkStart w:name="z38" w:id="76"/>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76"/>
    <w:bookmarkStart w:name="z414" w:id="77"/>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77"/>
    <w:bookmarkStart w:name="z39" w:id="78"/>
    <w:p>
      <w:pPr>
        <w:spacing w:after="0"/>
        <w:ind w:left="0"/>
        <w:jc w:val="both"/>
      </w:pPr>
      <w:r>
        <w:rPr>
          <w:rFonts w:ascii="Times New Roman"/>
          <w:b w:val="false"/>
          <w:i w:val="false"/>
          <w:color w:val="000000"/>
          <w:sz w:val="28"/>
        </w:rPr>
        <w:t>
      36) кредитная технология обучения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bookmarkEnd w:id="78"/>
    <w:bookmarkStart w:name="z629" w:id="79"/>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79"/>
    <w:bookmarkStart w:name="z40" w:id="80"/>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80"/>
    <w:bookmarkStart w:name="z415" w:id="81"/>
    <w:p>
      <w:pPr>
        <w:spacing w:after="0"/>
        <w:ind w:left="0"/>
        <w:jc w:val="both"/>
      </w:pPr>
      <w:r>
        <w:rPr>
          <w:rFonts w:ascii="Times New Roman"/>
          <w:b w:val="false"/>
          <w:i w:val="false"/>
          <w:color w:val="000000"/>
          <w:sz w:val="28"/>
        </w:rPr>
        <w:t>
      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81"/>
    <w:bookmarkStart w:name="z416" w:id="82"/>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82"/>
    <w:bookmarkStart w:name="z41" w:id="83"/>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83"/>
    <w:bookmarkStart w:name="z417" w:id="84"/>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84"/>
    <w:bookmarkStart w:name="z630" w:id="85"/>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85"/>
    <w:bookmarkStart w:name="z631" w:id="86"/>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86"/>
    <w:bookmarkStart w:name="z42" w:id="87"/>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87"/>
    <w:bookmarkStart w:name="z43" w:id="88"/>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88"/>
    <w:bookmarkStart w:name="z44" w:id="89"/>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89"/>
    <w:bookmarkStart w:name="z418" w:id="90"/>
    <w:p>
      <w:pPr>
        <w:spacing w:after="0"/>
        <w:ind w:left="0"/>
        <w:jc w:val="both"/>
      </w:pPr>
      <w:r>
        <w:rPr>
          <w:rFonts w:ascii="Times New Roman"/>
          <w:b w:val="false"/>
          <w:i w:val="false"/>
          <w:color w:val="000000"/>
          <w:sz w:val="28"/>
        </w:rPr>
        <w:t>
      41-1) магистрант – лицо, обучающееся в магистратуре;</w:t>
      </w:r>
    </w:p>
    <w:bookmarkEnd w:id="90"/>
    <w:bookmarkStart w:name="z419" w:id="91"/>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91"/>
    <w:bookmarkStart w:name="z632" w:id="92"/>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92"/>
    <w:bookmarkStart w:name="z45" w:id="93"/>
    <w:p>
      <w:pPr>
        <w:spacing w:after="0"/>
        <w:ind w:left="0"/>
        <w:jc w:val="both"/>
      </w:pPr>
      <w:r>
        <w:rPr>
          <w:rFonts w:ascii="Times New Roman"/>
          <w:b w:val="false"/>
          <w:i w:val="false"/>
          <w:color w:val="000000"/>
          <w:sz w:val="28"/>
        </w:rPr>
        <w:t>
      42) специализированная аккредитация - оценка качества отдельных образовательных программ, реализуемых организацией образования;</w:t>
      </w:r>
    </w:p>
    <w:bookmarkEnd w:id="93"/>
    <w:bookmarkStart w:name="z727" w:id="94"/>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bookmarkEnd w:id="94"/>
    <w:bookmarkStart w:name="z46" w:id="95"/>
    <w:p>
      <w:pPr>
        <w:spacing w:after="0"/>
        <w:ind w:left="0"/>
        <w:jc w:val="both"/>
      </w:pPr>
      <w:r>
        <w:rPr>
          <w:rFonts w:ascii="Times New Roman"/>
          <w:b w:val="false"/>
          <w:i w:val="false"/>
          <w:color w:val="000000"/>
          <w:sz w:val="28"/>
        </w:rPr>
        <w:t xml:space="preserve">
      43)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95"/>
    <w:bookmarkStart w:name="z47" w:id="96"/>
    <w:p>
      <w:pPr>
        <w:spacing w:after="0"/>
        <w:ind w:left="0"/>
        <w:jc w:val="both"/>
      </w:pPr>
      <w:r>
        <w:rPr>
          <w:rFonts w:ascii="Times New Roman"/>
          <w:b w:val="false"/>
          <w:i w:val="false"/>
          <w:color w:val="000000"/>
          <w:sz w:val="28"/>
        </w:rPr>
        <w:t>
      44) государственная именная стипендия - стипендия, учреждаемая Президентом Республики Казахстан и (или) Правительством Республики Казахстан;</w:t>
      </w:r>
    </w:p>
    <w:bookmarkEnd w:id="96"/>
    <w:bookmarkStart w:name="z984" w:id="97"/>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97"/>
    <w:bookmarkStart w:name="z978" w:id="98"/>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98"/>
    <w:bookmarkStart w:name="z48" w:id="99"/>
    <w:p>
      <w:pPr>
        <w:spacing w:after="0"/>
        <w:ind w:left="0"/>
        <w:jc w:val="both"/>
      </w:pPr>
      <w:r>
        <w:rPr>
          <w:rFonts w:ascii="Times New Roman"/>
          <w:b w:val="false"/>
          <w:i w:val="false"/>
          <w:color w:val="000000"/>
          <w:sz w:val="28"/>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99"/>
    <w:bookmarkStart w:name="z420" w:id="100"/>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100"/>
    <w:bookmarkStart w:name="z11" w:id="101"/>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101"/>
    <w:bookmarkStart w:name="z1092" w:id="102"/>
    <w:p>
      <w:pPr>
        <w:spacing w:after="0"/>
        <w:ind w:left="0"/>
        <w:jc w:val="both"/>
      </w:pPr>
      <w:r>
        <w:rPr>
          <w:rFonts w:ascii="Times New Roman"/>
          <w:b w:val="false"/>
          <w:i w:val="false"/>
          <w:color w:val="000000"/>
          <w:sz w:val="28"/>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bookmarkEnd w:id="102"/>
    <w:bookmarkStart w:name="z838" w:id="103"/>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103"/>
    <w:bookmarkStart w:name="z839" w:id="104"/>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104"/>
    <w:bookmarkStart w:name="z51" w:id="105"/>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105"/>
    <w:bookmarkStart w:name="z633" w:id="106"/>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106"/>
    <w:bookmarkStart w:name="z634" w:id="107"/>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107"/>
    <w:bookmarkStart w:name="z737" w:id="108"/>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108"/>
    <w:bookmarkStart w:name="z52" w:id="109"/>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109"/>
    <w:bookmarkStart w:name="z421" w:id="110"/>
    <w:p>
      <w:pPr>
        <w:spacing w:after="0"/>
        <w:ind w:left="0"/>
        <w:jc w:val="both"/>
      </w:pPr>
      <w:r>
        <w:rPr>
          <w:rFonts w:ascii="Times New Roman"/>
          <w:b w:val="false"/>
          <w:i w:val="false"/>
          <w:color w:val="000000"/>
          <w:sz w:val="28"/>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bookmarkEnd w:id="110"/>
    <w:bookmarkStart w:name="z635" w:id="111"/>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bookmarkEnd w:id="111"/>
    <w:bookmarkStart w:name="z840" w:id="112"/>
    <w:p>
      <w:pPr>
        <w:spacing w:after="0"/>
        <w:ind w:left="0"/>
        <w:jc w:val="both"/>
      </w:pPr>
      <w:r>
        <w:rPr>
          <w:rFonts w:ascii="Times New Roman"/>
          <w:b w:val="false"/>
          <w:i w:val="false"/>
          <w:color w:val="000000"/>
          <w:sz w:val="28"/>
        </w:rPr>
        <w:t>
      49-3) программа нравственно-духовного образования "Самопознание"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bookmarkEnd w:id="112"/>
    <w:bookmarkStart w:name="z841" w:id="113"/>
    <w:p>
      <w:pPr>
        <w:spacing w:after="0"/>
        <w:ind w:left="0"/>
        <w:jc w:val="both"/>
      </w:pPr>
      <w:r>
        <w:rPr>
          <w:rFonts w:ascii="Times New Roman"/>
          <w:b w:val="false"/>
          <w:i w:val="false"/>
          <w:color w:val="000000"/>
          <w:sz w:val="28"/>
        </w:rPr>
        <w:t>
      49-4)</w:t>
      </w:r>
      <w:r>
        <w:rPr>
          <w:rFonts w:ascii="Times New Roman"/>
          <w:b w:val="false"/>
          <w:i/>
          <w:color w:val="000000"/>
          <w:sz w:val="28"/>
        </w:rPr>
        <w:t xml:space="preserve"> исключен Законом РК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3"/>
    <w:bookmarkStart w:name="z902" w:id="114"/>
    <w:p>
      <w:pPr>
        <w:spacing w:after="0"/>
        <w:ind w:left="0"/>
        <w:jc w:val="both"/>
      </w:pPr>
      <w:r>
        <w:rPr>
          <w:rFonts w:ascii="Times New Roman"/>
          <w:b w:val="false"/>
          <w:i w:val="false"/>
          <w:color w:val="000000"/>
          <w:sz w:val="28"/>
        </w:rPr>
        <w:t>
      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114"/>
    <w:bookmarkStart w:name="z903" w:id="115"/>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15"/>
    <w:bookmarkStart w:name="z53" w:id="116"/>
    <w:p>
      <w:pPr>
        <w:spacing w:after="0"/>
        <w:ind w:left="0"/>
        <w:jc w:val="both"/>
      </w:pPr>
      <w:r>
        <w:rPr>
          <w:rFonts w:ascii="Times New Roman"/>
          <w:b w:val="false"/>
          <w:i w:val="false"/>
          <w:color w:val="000000"/>
          <w:sz w:val="28"/>
        </w:rPr>
        <w:t>
      50)</w:t>
      </w:r>
      <w:r>
        <w:rPr>
          <w:rFonts w:ascii="Times New Roman"/>
          <w:b w:val="false"/>
          <w:i/>
          <w:color w:val="000000"/>
          <w:sz w:val="28"/>
        </w:rPr>
        <w:t xml:space="preserve"> исключен Законом РК от 10.07.2012 </w:t>
      </w:r>
      <w:r>
        <w:rPr>
          <w:rFonts w:ascii="Times New Roman"/>
          <w:b w:val="false"/>
          <w:i w:val="false"/>
          <w:color w:val="000000"/>
          <w:sz w:val="28"/>
        </w:rPr>
        <w:t>№ 36-V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16"/>
    <w:bookmarkStart w:name="z924" w:id="117"/>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17"/>
    <w:bookmarkStart w:name="z925" w:id="118"/>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18"/>
    <w:bookmarkStart w:name="z942" w:id="119"/>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bookmarkEnd w:id="119"/>
    <w:bookmarkStart w:name="z1093" w:id="120"/>
    <w:p>
      <w:pPr>
        <w:spacing w:after="0"/>
        <w:ind w:left="0"/>
        <w:jc w:val="both"/>
      </w:pPr>
      <w:r>
        <w:rPr>
          <w:rFonts w:ascii="Times New Roman"/>
          <w:b w:val="false"/>
          <w:i w:val="false"/>
          <w:color w:val="000000"/>
          <w:sz w:val="28"/>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20"/>
    <w:bookmarkStart w:name="z54" w:id="121"/>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21"/>
    <w:bookmarkStart w:name="z422" w:id="122"/>
    <w:p>
      <w:pPr>
        <w:spacing w:after="0"/>
        <w:ind w:left="0"/>
        <w:jc w:val="both"/>
      </w:pPr>
      <w:r>
        <w:rPr>
          <w:rFonts w:ascii="Times New Roman"/>
          <w:b w:val="false"/>
          <w:i w:val="false"/>
          <w:color w:val="000000"/>
          <w:sz w:val="28"/>
        </w:rPr>
        <w:t xml:space="preserve">
      51-1) </w:t>
      </w:r>
      <w:r>
        <w:rPr>
          <w:rFonts w:ascii="Times New Roman"/>
          <w:b w:val="false"/>
          <w:i/>
          <w:color w:val="000000"/>
          <w:sz w:val="28"/>
        </w:rPr>
        <w:t xml:space="preserve">исключен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2"/>
    <w:bookmarkStart w:name="z55" w:id="123"/>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23"/>
    <w:bookmarkStart w:name="z56" w:id="124"/>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24"/>
    <w:bookmarkStart w:name="z738" w:id="125"/>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25"/>
    <w:bookmarkStart w:name="z739" w:id="126"/>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26"/>
    <w:bookmarkStart w:name="z740" w:id="127"/>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27"/>
    <w:bookmarkStart w:name="z741" w:id="128"/>
    <w:p>
      <w:pPr>
        <w:spacing w:after="0"/>
        <w:ind w:left="0"/>
        <w:jc w:val="both"/>
      </w:pPr>
      <w:r>
        <w:rPr>
          <w:rFonts w:ascii="Times New Roman"/>
          <w:b w:val="false"/>
          <w:i w:val="false"/>
          <w:color w:val="000000"/>
          <w:sz w:val="28"/>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bookmarkEnd w:id="128"/>
    <w:bookmarkStart w:name="z742" w:id="129"/>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29"/>
    <w:bookmarkStart w:name="z842" w:id="130"/>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30"/>
    <w:bookmarkStart w:name="z843" w:id="131"/>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31"/>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32"/>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32"/>
    <w:bookmarkStart w:name="z845" w:id="133"/>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33"/>
    <w:bookmarkStart w:name="z57" w:id="134"/>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34"/>
    <w:bookmarkStart w:name="z58" w:id="135"/>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35"/>
    <w:bookmarkStart w:name="z59" w:id="136"/>
    <w:p>
      <w:pPr>
        <w:spacing w:after="0"/>
        <w:ind w:left="0"/>
        <w:jc w:val="both"/>
      </w:pPr>
      <w:r>
        <w:rPr>
          <w:rFonts w:ascii="Times New Roman"/>
          <w:b w:val="false"/>
          <w:i w:val="false"/>
          <w:color w:val="000000"/>
          <w:sz w:val="28"/>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bookmarkEnd w:id="136"/>
    <w:bookmarkStart w:name="z746" w:id="137"/>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37"/>
    <w:bookmarkStart w:name="z747" w:id="138"/>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38"/>
    <w:bookmarkStart w:name="z943" w:id="139"/>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39"/>
    <w:bookmarkStart w:name="z60" w:id="140"/>
    <w:p>
      <w:pPr>
        <w:spacing w:after="0"/>
        <w:ind w:left="0"/>
        <w:jc w:val="both"/>
      </w:pPr>
      <w:r>
        <w:rPr>
          <w:rFonts w:ascii="Times New Roman"/>
          <w:b w:val="false"/>
          <w:i w:val="false"/>
          <w:color w:val="000000"/>
          <w:sz w:val="28"/>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40"/>
    <w:bookmarkStart w:name="z605" w:id="141"/>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End w:id="141"/>
    <w:bookmarkStart w:name="z61" w:id="142"/>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42"/>
    <w:bookmarkStart w:name="z62" w:id="143"/>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43"/>
    <w:bookmarkStart w:name="z63" w:id="144"/>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44"/>
    <w:bookmarkStart w:name="z64" w:id="145"/>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1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Законодательство Республики Казахстан в области образования</w:t>
      </w:r>
    </w:p>
    <w:bookmarkEnd w:id="146"/>
    <w:bookmarkStart w:name="z66" w:id="147"/>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47"/>
    <w:bookmarkStart w:name="z67" w:id="148"/>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48"/>
    <w:bookmarkStart w:name="z748" w:id="149"/>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49"/>
    <w:bookmarkStart w:name="z749" w:id="150"/>
    <w:p>
      <w:pPr>
        <w:spacing w:after="0"/>
        <w:ind w:left="0"/>
        <w:jc w:val="both"/>
      </w:pPr>
      <w:r>
        <w:rPr>
          <w:rFonts w:ascii="Times New Roman"/>
          <w:b w:val="false"/>
          <w:i w:val="false"/>
          <w:color w:val="000000"/>
          <w:sz w:val="28"/>
        </w:rPr>
        <w:t>
      1) услуг аккредитационного органа;</w:t>
      </w:r>
    </w:p>
    <w:bookmarkEnd w:id="150"/>
    <w:bookmarkStart w:name="z750" w:id="151"/>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подпунктом 3), в соответствии с Законом РК от 15.11.2021 </w:t>
      </w:r>
      <w:r>
        <w:rPr>
          <w:rFonts w:ascii="Times New Roman"/>
          <w:b w:val="false"/>
          <w:i w:val="false"/>
          <w:color w:val="ff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 w:id="1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Принципы государственной политики в области образования</w:t>
      </w:r>
    </w:p>
    <w:bookmarkEnd w:id="152"/>
    <w:bookmarkStart w:name="z69" w:id="153"/>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53"/>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54"/>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71" w:id="15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УПРАВЛЕНИЕ СИСТЕМОЙ ОБРАЗОВАНИЯ</w:t>
      </w:r>
    </w:p>
    <w:bookmarkEnd w:id="155"/>
    <w:bookmarkStart w:name="z72"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Компетенция Правительства Республики Казахстан в области образования</w:t>
      </w:r>
    </w:p>
    <w:bookmarkEnd w:id="156"/>
    <w:p>
      <w:pPr>
        <w:spacing w:after="0"/>
        <w:ind w:left="0"/>
        <w:jc w:val="both"/>
      </w:pPr>
      <w:r>
        <w:rPr>
          <w:rFonts w:ascii="Times New Roman"/>
          <w:b w:val="false"/>
          <w:i w:val="false"/>
          <w:color w:val="000000"/>
          <w:sz w:val="28"/>
        </w:rPr>
        <w:t>
      Правительство Республики Казахстан:</w:t>
      </w:r>
    </w:p>
    <w:bookmarkStart w:name="z571" w:id="157"/>
    <w:p>
      <w:pPr>
        <w:spacing w:after="0"/>
        <w:ind w:left="0"/>
        <w:jc w:val="both"/>
      </w:pPr>
      <w:r>
        <w:rPr>
          <w:rFonts w:ascii="Times New Roman"/>
          <w:b w:val="false"/>
          <w:i w:val="false"/>
          <w:color w:val="000000"/>
          <w:sz w:val="28"/>
        </w:rPr>
        <w:t>
      1) разрабатывает и реализует государственную политику по развитию образования;</w:t>
      </w:r>
    </w:p>
    <w:bookmarkEnd w:id="157"/>
    <w:bookmarkStart w:name="z572" w:id="158"/>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58"/>
    <w:bookmarkStart w:name="z573" w:id="159"/>
    <w:p>
      <w:pPr>
        <w:spacing w:after="0"/>
        <w:ind w:left="0"/>
        <w:jc w:val="both"/>
      </w:pPr>
      <w:r>
        <w:rPr>
          <w:rFonts w:ascii="Times New Roman"/>
          <w:b w:val="false"/>
          <w:i w:val="false"/>
          <w:color w:val="000000"/>
          <w:sz w:val="28"/>
        </w:rPr>
        <w:t xml:space="preserve">
      3) формирует систему постоянного мониторинга текущих и перспективных потребностей рынка труда в кадрах; </w:t>
      </w:r>
    </w:p>
    <w:bookmarkEnd w:id="159"/>
    <w:bookmarkStart w:name="z574" w:id="160"/>
    <w:p>
      <w:pPr>
        <w:spacing w:after="0"/>
        <w:ind w:left="0"/>
        <w:jc w:val="both"/>
      </w:pPr>
      <w:r>
        <w:rPr>
          <w:rFonts w:ascii="Times New Roman"/>
          <w:b w:val="false"/>
          <w:i w:val="false"/>
          <w:color w:val="000000"/>
          <w:sz w:val="28"/>
        </w:rPr>
        <w:t>
      4)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bookmarkEnd w:id="160"/>
    <w:bookmarkStart w:name="z575" w:id="161"/>
    <w:p>
      <w:pPr>
        <w:spacing w:after="0"/>
        <w:ind w:left="0"/>
        <w:jc w:val="both"/>
      </w:pPr>
      <w:r>
        <w:rPr>
          <w:rFonts w:ascii="Times New Roman"/>
          <w:b w:val="false"/>
          <w:i w:val="false"/>
          <w:color w:val="000000"/>
          <w:sz w:val="28"/>
        </w:rPr>
        <w:t>
      5)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161"/>
    <w:bookmarkStart w:name="z576" w:id="162"/>
    <w:p>
      <w:pPr>
        <w:spacing w:after="0"/>
        <w:ind w:left="0"/>
        <w:jc w:val="both"/>
      </w:pPr>
      <w:r>
        <w:rPr>
          <w:rFonts w:ascii="Times New Roman"/>
          <w:b w:val="false"/>
          <w:i w:val="false"/>
          <w:color w:val="000000"/>
          <w:sz w:val="28"/>
        </w:rPr>
        <w:t>
      5-1) утверждает правила присуждения и размеры гранта "Өркен";</w:t>
      </w:r>
    </w:p>
    <w:bookmarkEnd w:id="162"/>
    <w:bookmarkStart w:name="z921" w:id="163"/>
    <w:p>
      <w:pPr>
        <w:spacing w:after="0"/>
        <w:ind w:left="0"/>
        <w:jc w:val="both"/>
      </w:pPr>
      <w:r>
        <w:rPr>
          <w:rFonts w:ascii="Times New Roman"/>
          <w:b w:val="false"/>
          <w:i w:val="false"/>
          <w:color w:val="000000"/>
          <w:sz w:val="28"/>
        </w:rPr>
        <w:t>
      5-2)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bookmarkEnd w:id="163"/>
    <w:bookmarkStart w:name="z922" w:id="164"/>
    <w:p>
      <w:pPr>
        <w:spacing w:after="0"/>
        <w:ind w:left="0"/>
        <w:jc w:val="both"/>
      </w:pPr>
      <w:r>
        <w:rPr>
          <w:rFonts w:ascii="Times New Roman"/>
          <w:b w:val="false"/>
          <w:i w:val="false"/>
          <w:color w:val="000000"/>
          <w:sz w:val="28"/>
        </w:rPr>
        <w:t>
      5-3) определяет организацию (администратора),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bookmarkEnd w:id="164"/>
    <w:bookmarkStart w:name="z577" w:id="165"/>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5"/>
    <w:bookmarkStart w:name="z578" w:id="166"/>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6"/>
    <w:bookmarkStart w:name="z579" w:id="167"/>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 Законом РК от 13.11.2015</w:t>
      </w:r>
      <w:r>
        <w:rPr>
          <w:rFonts w:ascii="Times New Roman"/>
          <w:b w:val="false"/>
          <w:i w:val="false"/>
          <w:color w:val="000000"/>
          <w:sz w:val="28"/>
        </w:rPr>
        <w:t xml:space="preserve">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67"/>
    <w:bookmarkStart w:name="z580" w:id="168"/>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 от 29.09.2014</w:t>
      </w:r>
      <w:r>
        <w:rPr>
          <w:rFonts w:ascii="Times New Roman"/>
          <w:b w:val="false"/>
          <w:i w:val="false"/>
          <w:color w:val="000000"/>
          <w:sz w:val="28"/>
        </w:rPr>
        <w:t xml:space="preserve">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169"/>
    <w:p>
      <w:pPr>
        <w:spacing w:after="0"/>
        <w:ind w:left="0"/>
        <w:jc w:val="both"/>
      </w:pPr>
      <w:r>
        <w:rPr>
          <w:rFonts w:ascii="Times New Roman"/>
          <w:b w:val="false"/>
          <w:i w:val="false"/>
          <w:color w:val="000000"/>
          <w:sz w:val="28"/>
        </w:rPr>
        <w:t xml:space="preserve">
      11) определяет типовые штаты работников государственных организаций образования; </w:t>
      </w:r>
    </w:p>
    <w:bookmarkEnd w:id="169"/>
    <w:bookmarkStart w:name="z583" w:id="170"/>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70"/>
    <w:bookmarkStart w:name="z584" w:id="171"/>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71"/>
    <w:bookmarkStart w:name="z585" w:id="172"/>
    <w:p>
      <w:pPr>
        <w:spacing w:after="0"/>
        <w:ind w:left="0"/>
        <w:jc w:val="both"/>
      </w:pPr>
      <w:r>
        <w:rPr>
          <w:rFonts w:ascii="Times New Roman"/>
          <w:b w:val="false"/>
          <w:i w:val="false"/>
          <w:color w:val="000000"/>
          <w:sz w:val="28"/>
        </w:rPr>
        <w:t>
      14)</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2"/>
    <w:bookmarkStart w:name="z586" w:id="173"/>
    <w:p>
      <w:pPr>
        <w:spacing w:after="0"/>
        <w:ind w:left="0"/>
        <w:jc w:val="both"/>
      </w:pPr>
      <w:r>
        <w:rPr>
          <w:rFonts w:ascii="Times New Roman"/>
          <w:b w:val="false"/>
          <w:i w:val="false"/>
          <w:color w:val="000000"/>
          <w:sz w:val="28"/>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73"/>
    <w:bookmarkStart w:name="z587" w:id="174"/>
    <w:p>
      <w:pPr>
        <w:spacing w:after="0"/>
        <w:ind w:left="0"/>
        <w:jc w:val="both"/>
      </w:pPr>
      <w:r>
        <w:rPr>
          <w:rFonts w:ascii="Times New Roman"/>
          <w:b w:val="false"/>
          <w:i w:val="false"/>
          <w:color w:val="000000"/>
          <w:sz w:val="28"/>
        </w:rPr>
        <w:t>
      16) учреждает государственные именные стипендии;</w:t>
      </w:r>
    </w:p>
    <w:bookmarkEnd w:id="174"/>
    <w:bookmarkStart w:name="z588" w:id="175"/>
    <w:p>
      <w:pPr>
        <w:spacing w:after="0"/>
        <w:ind w:left="0"/>
        <w:jc w:val="both"/>
      </w:pPr>
      <w:r>
        <w:rPr>
          <w:rFonts w:ascii="Times New Roman"/>
          <w:b w:val="false"/>
          <w:i w:val="false"/>
          <w:color w:val="000000"/>
          <w:sz w:val="28"/>
        </w:rPr>
        <w:t>
      17)</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5"/>
    <w:bookmarkStart w:name="z589" w:id="176"/>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6"/>
    <w:bookmarkStart w:name="z590" w:id="177"/>
    <w:p>
      <w:pPr>
        <w:spacing w:after="0"/>
        <w:ind w:left="0"/>
        <w:jc w:val="both"/>
      </w:pPr>
      <w:r>
        <w:rPr>
          <w:rFonts w:ascii="Times New Roman"/>
          <w:b w:val="false"/>
          <w:i w:val="false"/>
          <w:color w:val="000000"/>
          <w:sz w:val="28"/>
        </w:rPr>
        <w:t>
      19)</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7"/>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 от 24.10.2011</w:t>
      </w:r>
      <w:r>
        <w:rPr>
          <w:rFonts w:ascii="Times New Roman"/>
          <w:b w:val="false"/>
          <w:i w:val="false"/>
          <w:color w:val="000000"/>
          <w:sz w:val="28"/>
        </w:rPr>
        <w:t xml:space="preserve"> </w:t>
      </w:r>
      <w:r>
        <w:rPr>
          <w:rFonts w:ascii="Times New Roman"/>
          <w:b w:val="false"/>
          <w:i w:val="false"/>
          <w:color w:val="000000"/>
          <w:sz w:val="28"/>
        </w:rPr>
        <w:t>№ 487-IV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Start w:name="z591" w:id="178"/>
    <w:p>
      <w:pPr>
        <w:spacing w:after="0"/>
        <w:ind w:left="0"/>
        <w:jc w:val="both"/>
      </w:pPr>
      <w:r>
        <w:rPr>
          <w:rFonts w:ascii="Times New Roman"/>
          <w:b w:val="false"/>
          <w:i w:val="false"/>
          <w:color w:val="000000"/>
          <w:sz w:val="28"/>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78"/>
    <w:bookmarkStart w:name="z592" w:id="179"/>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22)</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180"/>
    <w:p>
      <w:pPr>
        <w:spacing w:after="0"/>
        <w:ind w:left="0"/>
        <w:jc w:val="both"/>
      </w:pPr>
      <w:r>
        <w:rPr>
          <w:rFonts w:ascii="Times New Roman"/>
          <w:b w:val="false"/>
          <w:i w:val="false"/>
          <w:color w:val="000000"/>
          <w:sz w:val="28"/>
        </w:rPr>
        <w:t xml:space="preserve">
      22-2)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обучавшимися на основе государственного образовательного заказа;</w:t>
      </w:r>
    </w:p>
    <w:bookmarkEnd w:id="180"/>
    <w:bookmarkStart w:name="z595" w:id="181"/>
    <w:p>
      <w:pPr>
        <w:spacing w:after="0"/>
        <w:ind w:left="0"/>
        <w:jc w:val="both"/>
      </w:pPr>
      <w:r>
        <w:rPr>
          <w:rFonts w:ascii="Times New Roman"/>
          <w:b w:val="false"/>
          <w:i w:val="false"/>
          <w:color w:val="000000"/>
          <w:sz w:val="28"/>
        </w:rPr>
        <w:t xml:space="preserve">
      23)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1"/>
    <w:bookmarkStart w:name="z596" w:id="182"/>
    <w:p>
      <w:pPr>
        <w:spacing w:after="0"/>
        <w:ind w:left="0"/>
        <w:jc w:val="both"/>
      </w:pPr>
      <w:r>
        <w:rPr>
          <w:rFonts w:ascii="Times New Roman"/>
          <w:b w:val="false"/>
          <w:i w:val="false"/>
          <w:color w:val="000000"/>
          <w:sz w:val="28"/>
        </w:rPr>
        <w:t>
      24)</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2"/>
    <w:bookmarkStart w:name="z597" w:id="183"/>
    <w:p>
      <w:pPr>
        <w:spacing w:after="0"/>
        <w:ind w:left="0"/>
        <w:jc w:val="both"/>
      </w:pPr>
      <w:r>
        <w:rPr>
          <w:rFonts w:ascii="Times New Roman"/>
          <w:b w:val="false"/>
          <w:i w:val="false"/>
          <w:color w:val="000000"/>
          <w:sz w:val="28"/>
        </w:rPr>
        <w:t>
      24-1) утверждает размеры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bookmarkEnd w:id="183"/>
    <w:bookmarkStart w:name="z598" w:id="184"/>
    <w:p>
      <w:pPr>
        <w:spacing w:after="0"/>
        <w:ind w:left="0"/>
        <w:jc w:val="both"/>
      </w:pPr>
      <w:r>
        <w:rPr>
          <w:rFonts w:ascii="Times New Roman"/>
          <w:b w:val="false"/>
          <w:i w:val="false"/>
          <w:color w:val="000000"/>
          <w:sz w:val="28"/>
        </w:rPr>
        <w:t>
      25)</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4"/>
    <w:bookmarkStart w:name="z599" w:id="185"/>
    <w:p>
      <w:pPr>
        <w:spacing w:after="0"/>
        <w:ind w:left="0"/>
        <w:jc w:val="both"/>
      </w:pPr>
      <w:r>
        <w:rPr>
          <w:rFonts w:ascii="Times New Roman"/>
          <w:b w:val="false"/>
          <w:i w:val="false"/>
          <w:color w:val="000000"/>
          <w:sz w:val="28"/>
        </w:rPr>
        <w:t xml:space="preserve">
      25-1) определяет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85"/>
    <w:bookmarkStart w:name="z600" w:id="186"/>
    <w:p>
      <w:pPr>
        <w:spacing w:after="0"/>
        <w:ind w:left="0"/>
        <w:jc w:val="both"/>
      </w:pPr>
      <w:r>
        <w:rPr>
          <w:rFonts w:ascii="Times New Roman"/>
          <w:b w:val="false"/>
          <w:i w:val="false"/>
          <w:color w:val="000000"/>
          <w:sz w:val="28"/>
        </w:rPr>
        <w:t xml:space="preserve">
      26) - 29) </w:t>
      </w:r>
      <w:r>
        <w:rPr>
          <w:rFonts w:ascii="Times New Roman"/>
          <w:b w:val="false"/>
          <w:i/>
          <w:color w:val="000000"/>
          <w:sz w:val="28"/>
        </w:rPr>
        <w:t>исключены Законом РК от 29.09.2014</w:t>
      </w:r>
      <w:r>
        <w:rPr>
          <w:rFonts w:ascii="Times New Roman"/>
          <w:b w:val="false"/>
          <w:i w:val="false"/>
          <w:color w:val="000000"/>
          <w:sz w:val="28"/>
        </w:rPr>
        <w:t xml:space="preserve"> </w:t>
      </w:r>
      <w:r>
        <w:rPr>
          <w:rFonts w:ascii="Times New Roman"/>
          <w:b w:val="false"/>
          <w:i w:val="false"/>
          <w:color w:val="000000"/>
          <w:sz w:val="28"/>
        </w:rPr>
        <w:t>№ 239-V</w:t>
      </w:r>
      <w:r>
        <w:rPr>
          <w:rFonts w:ascii="Times New Roman"/>
          <w:b w:val="false"/>
          <w:i w:val="false"/>
          <w:color w:val="000000"/>
          <w:sz w:val="28"/>
          <w:u w:val="single"/>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86"/>
    <w:bookmarkStart w:name="z639" w:id="187"/>
    <w:p>
      <w:pPr>
        <w:spacing w:after="0"/>
        <w:ind w:left="0"/>
        <w:jc w:val="both"/>
      </w:pPr>
      <w:r>
        <w:rPr>
          <w:rFonts w:ascii="Times New Roman"/>
          <w:b w:val="false"/>
          <w:i w:val="false"/>
          <w:color w:val="000000"/>
          <w:sz w:val="28"/>
        </w:rPr>
        <w:t>
      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187"/>
    <w:bookmarkStart w:name="z604" w:id="188"/>
    <w:p>
      <w:pPr>
        <w:spacing w:after="0"/>
        <w:ind w:left="0"/>
        <w:jc w:val="both"/>
      </w:pPr>
      <w:r>
        <w:rPr>
          <w:rFonts w:ascii="Times New Roman"/>
          <w:b w:val="false"/>
          <w:i w:val="false"/>
          <w:color w:val="000000"/>
          <w:sz w:val="28"/>
        </w:rPr>
        <w:t xml:space="preserve">
      30)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Компетенция уполномоченного органа в области образования</w:t>
      </w:r>
    </w:p>
    <w:bookmarkEnd w:id="189"/>
    <w:p>
      <w:pPr>
        <w:spacing w:after="0"/>
        <w:ind w:left="0"/>
        <w:jc w:val="both"/>
      </w:pPr>
      <w:r>
        <w:rPr>
          <w:rFonts w:ascii="Times New Roman"/>
          <w:b w:val="false"/>
          <w:i w:val="false"/>
          <w:color w:val="000000"/>
          <w:sz w:val="28"/>
        </w:rPr>
        <w:t xml:space="preserve">
      Уполномоченный орган в области образования выполняет следующие полномочия: </w:t>
      </w:r>
    </w:p>
    <w:bookmarkStart w:name="z328" w:id="190"/>
    <w:p>
      <w:pPr>
        <w:spacing w:after="0"/>
        <w:ind w:left="0"/>
        <w:jc w:val="both"/>
      </w:pPr>
      <w:r>
        <w:rPr>
          <w:rFonts w:ascii="Times New Roman"/>
          <w:b w:val="false"/>
          <w:i w:val="false"/>
          <w:color w:val="000000"/>
          <w:sz w:val="28"/>
        </w:rPr>
        <w:t xml:space="preserve">
      1) обеспечивает соблюдение конституционных прав и свобод граждан в области образования; </w:t>
      </w:r>
    </w:p>
    <w:bookmarkEnd w:id="190"/>
    <w:bookmarkStart w:name="z640" w:id="191"/>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образования;</w:t>
      </w:r>
    </w:p>
    <w:bookmarkEnd w:id="191"/>
    <w:bookmarkStart w:name="z329" w:id="192"/>
    <w:p>
      <w:pPr>
        <w:spacing w:after="0"/>
        <w:ind w:left="0"/>
        <w:jc w:val="both"/>
      </w:pPr>
      <w:r>
        <w:rPr>
          <w:rFonts w:ascii="Times New Roman"/>
          <w:b w:val="false"/>
          <w:i w:val="false"/>
          <w:color w:val="000000"/>
          <w:sz w:val="28"/>
        </w:rPr>
        <w:t>
      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bookmarkEnd w:id="192"/>
    <w:bookmarkStart w:name="z497" w:id="193"/>
    <w:p>
      <w:pPr>
        <w:spacing w:after="0"/>
        <w:ind w:left="0"/>
        <w:jc w:val="both"/>
      </w:pPr>
      <w:r>
        <w:rPr>
          <w:rFonts w:ascii="Times New Roman"/>
          <w:b w:val="false"/>
          <w:i w:val="false"/>
          <w:color w:val="000000"/>
          <w:sz w:val="28"/>
        </w:rPr>
        <w:t>
      2-1) утверждает распределение государственного образовательного заказа на подготовку кадров с высшим и послевузовским образованием;</w:t>
      </w:r>
    </w:p>
    <w:bookmarkEnd w:id="193"/>
    <w:bookmarkStart w:name="z751" w:id="194"/>
    <w:p>
      <w:pPr>
        <w:spacing w:after="0"/>
        <w:ind w:left="0"/>
        <w:jc w:val="both"/>
      </w:pPr>
      <w:r>
        <w:rPr>
          <w:rFonts w:ascii="Times New Roman"/>
          <w:b w:val="false"/>
          <w:i w:val="false"/>
          <w:color w:val="000000"/>
          <w:sz w:val="28"/>
        </w:rPr>
        <w:t>
      2-2)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bookmarkEnd w:id="194"/>
    <w:bookmarkStart w:name="z752" w:id="195"/>
    <w:p>
      <w:pPr>
        <w:spacing w:after="0"/>
        <w:ind w:left="0"/>
        <w:jc w:val="both"/>
      </w:pPr>
      <w:r>
        <w:rPr>
          <w:rFonts w:ascii="Times New Roman"/>
          <w:b w:val="false"/>
          <w:i w:val="false"/>
          <w:color w:val="000000"/>
          <w:sz w:val="28"/>
        </w:rPr>
        <w:t>
      2-3) утверждает и размещает государственный заказ на обеспечение студентов, магистрантов и докторантов местами в общежитиях;</w:t>
      </w:r>
    </w:p>
    <w:bookmarkEnd w:id="195"/>
    <w:bookmarkStart w:name="z753" w:id="196"/>
    <w:p>
      <w:pPr>
        <w:spacing w:after="0"/>
        <w:ind w:left="0"/>
        <w:jc w:val="both"/>
      </w:pPr>
      <w:r>
        <w:rPr>
          <w:rFonts w:ascii="Times New Roman"/>
          <w:b w:val="false"/>
          <w:i w:val="false"/>
          <w:color w:val="000000"/>
          <w:sz w:val="28"/>
        </w:rPr>
        <w:t>
      2-4) разрабатывает и утверждает методику определения размера государственного заказа на обеспечение студентов, магистрантов и докторантов местами в общежитиях;</w:t>
      </w:r>
    </w:p>
    <w:bookmarkEnd w:id="196"/>
    <w:bookmarkStart w:name="z754" w:id="197"/>
    <w:p>
      <w:pPr>
        <w:spacing w:after="0"/>
        <w:ind w:left="0"/>
        <w:jc w:val="both"/>
      </w:pPr>
      <w:r>
        <w:rPr>
          <w:rFonts w:ascii="Times New Roman"/>
          <w:b w:val="false"/>
          <w:i w:val="false"/>
          <w:color w:val="000000"/>
          <w:sz w:val="28"/>
        </w:rPr>
        <w:t>
      2-5) разрабатывает и утверждает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97"/>
    <w:bookmarkStart w:name="z755" w:id="198"/>
    <w:p>
      <w:pPr>
        <w:spacing w:after="0"/>
        <w:ind w:left="0"/>
        <w:jc w:val="both"/>
      </w:pPr>
      <w:r>
        <w:rPr>
          <w:rFonts w:ascii="Times New Roman"/>
          <w:b w:val="false"/>
          <w:i w:val="false"/>
          <w:color w:val="000000"/>
          <w:sz w:val="28"/>
        </w:rPr>
        <w:t>
      2-6) разрабатывает и утверждает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98"/>
    <w:bookmarkStart w:name="z498" w:id="199"/>
    <w:p>
      <w:pPr>
        <w:spacing w:after="0"/>
        <w:ind w:left="0"/>
        <w:jc w:val="both"/>
      </w:pPr>
      <w:r>
        <w:rPr>
          <w:rFonts w:ascii="Times New Roman"/>
          <w:b w:val="false"/>
          <w:i w:val="false"/>
          <w:color w:val="000000"/>
          <w:sz w:val="28"/>
        </w:rPr>
        <w:t xml:space="preserve">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w:t>
      </w:r>
    </w:p>
    <w:bookmarkEnd w:id="199"/>
    <w:bookmarkStart w:name="z499" w:id="200"/>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200"/>
    <w:bookmarkStart w:name="z756" w:id="201"/>
    <w:p>
      <w:pPr>
        <w:spacing w:after="0"/>
        <w:ind w:left="0"/>
        <w:jc w:val="both"/>
      </w:pPr>
      <w:r>
        <w:rPr>
          <w:rFonts w:ascii="Times New Roman"/>
          <w:b w:val="false"/>
          <w:i w:val="false"/>
          <w:color w:val="000000"/>
          <w:sz w:val="28"/>
        </w:rPr>
        <w:t>
      4-1) разрабатывает и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201"/>
    <w:bookmarkStart w:name="z500" w:id="202"/>
    <w:p>
      <w:pPr>
        <w:spacing w:after="0"/>
        <w:ind w:left="0"/>
        <w:jc w:val="both"/>
      </w:pPr>
      <w:r>
        <w:rPr>
          <w:rFonts w:ascii="Times New Roman"/>
          <w:b w:val="false"/>
          <w:i w:val="false"/>
          <w:color w:val="000000"/>
          <w:sz w:val="28"/>
        </w:rPr>
        <w:t xml:space="preserve">
      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 </w:t>
      </w:r>
    </w:p>
    <w:bookmarkEnd w:id="202"/>
    <w:bookmarkStart w:name="z757" w:id="203"/>
    <w:p>
      <w:pPr>
        <w:spacing w:after="0"/>
        <w:ind w:left="0"/>
        <w:jc w:val="both"/>
      </w:pPr>
      <w:r>
        <w:rPr>
          <w:rFonts w:ascii="Times New Roman"/>
          <w:b w:val="false"/>
          <w:i w:val="false"/>
          <w:color w:val="000000"/>
          <w:sz w:val="28"/>
        </w:rPr>
        <w:t>
      5-1) разрабатывает и утверждает государственные общеобязательные стандарты образования всех уровней образования;</w:t>
      </w:r>
    </w:p>
    <w:bookmarkEnd w:id="203"/>
    <w:bookmarkStart w:name="z758" w:id="204"/>
    <w:p>
      <w:pPr>
        <w:spacing w:after="0"/>
        <w:ind w:left="0"/>
        <w:jc w:val="both"/>
      </w:pPr>
      <w:r>
        <w:rPr>
          <w:rFonts w:ascii="Times New Roman"/>
          <w:b w:val="false"/>
          <w:i w:val="false"/>
          <w:color w:val="000000"/>
          <w:sz w:val="28"/>
        </w:rPr>
        <w:t>
      5-2) разрабатывает и утверждает типовые учебные программы цикла общеобразовательных дисциплин для организаций высшего и (или) послевузовского образования;</w:t>
      </w:r>
    </w:p>
    <w:bookmarkEnd w:id="204"/>
    <w:bookmarkStart w:name="z501" w:id="205"/>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 уровней образования, за исключением уровней высшего и послевузовского образования, а также типовых учебных программ и типовых учебных планов медицинских и фармацевтических учебных заведений;</w:t>
      </w:r>
    </w:p>
    <w:bookmarkEnd w:id="205"/>
    <w:bookmarkStart w:name="z502" w:id="206"/>
    <w:p>
      <w:pPr>
        <w:spacing w:after="0"/>
        <w:ind w:left="0"/>
        <w:jc w:val="both"/>
      </w:pPr>
      <w:r>
        <w:rPr>
          <w:rFonts w:ascii="Times New Roman"/>
          <w:b w:val="false"/>
          <w:i w:val="false"/>
          <w:color w:val="000000"/>
          <w:sz w:val="28"/>
        </w:rPr>
        <w:t>
      6-1)</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6"/>
    <w:bookmarkStart w:name="z601" w:id="207"/>
    <w:p>
      <w:pPr>
        <w:spacing w:after="0"/>
        <w:ind w:left="0"/>
        <w:jc w:val="both"/>
      </w:pPr>
      <w:r>
        <w:rPr>
          <w:rFonts w:ascii="Times New Roman"/>
          <w:b w:val="false"/>
          <w:i w:val="false"/>
          <w:color w:val="000000"/>
          <w:sz w:val="28"/>
        </w:rPr>
        <w:t>
      6-2)</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
    <w:bookmarkStart w:name="z602" w:id="208"/>
    <w:p>
      <w:pPr>
        <w:spacing w:after="0"/>
        <w:ind w:left="0"/>
        <w:jc w:val="both"/>
      </w:pPr>
      <w:r>
        <w:rPr>
          <w:rFonts w:ascii="Times New Roman"/>
          <w:b w:val="false"/>
          <w:i w:val="false"/>
          <w:color w:val="000000"/>
          <w:sz w:val="28"/>
        </w:rPr>
        <w:t>
      6-3) разрабатывает и утверждает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208"/>
    <w:p>
      <w:pPr>
        <w:spacing w:after="0"/>
        <w:ind w:left="0"/>
        <w:jc w:val="both"/>
      </w:pPr>
      <w:r>
        <w:rPr>
          <w:rFonts w:ascii="Times New Roman"/>
          <w:b w:val="false"/>
          <w:i w:val="false"/>
          <w:color w:val="000000"/>
          <w:sz w:val="28"/>
        </w:rPr>
        <w:t>
      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Start w:name="z846" w:id="209"/>
    <w:p>
      <w:pPr>
        <w:spacing w:after="0"/>
        <w:ind w:left="0"/>
        <w:jc w:val="both"/>
      </w:pPr>
      <w:r>
        <w:rPr>
          <w:rFonts w:ascii="Times New Roman"/>
          <w:b w:val="false"/>
          <w:i w:val="false"/>
          <w:color w:val="000000"/>
          <w:sz w:val="28"/>
        </w:rPr>
        <w:t>
      6-5) утверждает программу нравственно-духовного образования "Самопознание";</w:t>
      </w:r>
    </w:p>
    <w:bookmarkEnd w:id="209"/>
    <w:bookmarkStart w:name="z603" w:id="210"/>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10"/>
    <w:bookmarkStart w:name="z503" w:id="211"/>
    <w:p>
      <w:pPr>
        <w:spacing w:after="0"/>
        <w:ind w:left="0"/>
        <w:jc w:val="both"/>
      </w:pPr>
      <w:r>
        <w:rPr>
          <w:rFonts w:ascii="Times New Roman"/>
          <w:b w:val="false"/>
          <w:i w:val="false"/>
          <w:color w:val="000000"/>
          <w:sz w:val="28"/>
        </w:rPr>
        <w:t>
      7-1) разрабатывает и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211"/>
    <w:bookmarkStart w:name="z985" w:id="212"/>
    <w:p>
      <w:pPr>
        <w:spacing w:after="0"/>
        <w:ind w:left="0"/>
        <w:jc w:val="both"/>
      </w:pPr>
      <w:r>
        <w:rPr>
          <w:rFonts w:ascii="Times New Roman"/>
          <w:b w:val="false"/>
          <w:i w:val="false"/>
          <w:color w:val="000000"/>
          <w:sz w:val="28"/>
        </w:rPr>
        <w:t>
      7-2) разрабатывает и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212"/>
    <w:bookmarkStart w:name="z504" w:id="213"/>
    <w:p>
      <w:pPr>
        <w:spacing w:after="0"/>
        <w:ind w:left="0"/>
        <w:jc w:val="both"/>
      </w:pPr>
      <w:r>
        <w:rPr>
          <w:rFonts w:ascii="Times New Roman"/>
          <w:b w:val="false"/>
          <w:i w:val="false"/>
          <w:color w:val="000000"/>
          <w:sz w:val="28"/>
        </w:rPr>
        <w:t>
      8) выдает юридическим лицам лицензию и (или) приложение к лицензии на занятие образовательной деятельностью на предоставление:</w:t>
      </w:r>
    </w:p>
    <w:bookmarkEnd w:id="213"/>
    <w:p>
      <w:pPr>
        <w:spacing w:after="0"/>
        <w:ind w:left="0"/>
        <w:jc w:val="both"/>
      </w:pPr>
      <w:r>
        <w:rPr>
          <w:rFonts w:ascii="Times New Roman"/>
          <w:b w:val="false"/>
          <w:i w:val="false"/>
          <w:color w:val="000000"/>
          <w:sz w:val="28"/>
        </w:rPr>
        <w:t>
      начального образования;</w:t>
      </w:r>
    </w:p>
    <w:p>
      <w:pPr>
        <w:spacing w:after="0"/>
        <w:ind w:left="0"/>
        <w:jc w:val="both"/>
      </w:pPr>
      <w:r>
        <w:rPr>
          <w:rFonts w:ascii="Times New Roman"/>
          <w:b w:val="false"/>
          <w:i w:val="false"/>
          <w:color w:val="000000"/>
          <w:sz w:val="28"/>
        </w:rPr>
        <w:t xml:space="preserve">
      основного среднего образования; </w:t>
      </w:r>
    </w:p>
    <w:p>
      <w:pPr>
        <w:spacing w:after="0"/>
        <w:ind w:left="0"/>
        <w:jc w:val="both"/>
      </w:pPr>
      <w:r>
        <w:rPr>
          <w:rFonts w:ascii="Times New Roman"/>
          <w:b w:val="false"/>
          <w:i w:val="false"/>
          <w:color w:val="000000"/>
          <w:sz w:val="28"/>
        </w:rPr>
        <w:t>
      общего среднего образования;</w:t>
      </w:r>
    </w:p>
    <w:p>
      <w:pPr>
        <w:spacing w:after="0"/>
        <w:ind w:left="0"/>
        <w:jc w:val="both"/>
      </w:pPr>
      <w:r>
        <w:rPr>
          <w:rFonts w:ascii="Times New Roman"/>
          <w:b w:val="false"/>
          <w:i w:val="false"/>
          <w:color w:val="000000"/>
          <w:sz w:val="28"/>
        </w:rPr>
        <w:t>
      технического и профессионального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послесреднего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высшего образования по направлениям подготовки кадров;</w:t>
      </w:r>
    </w:p>
    <w:p>
      <w:pPr>
        <w:spacing w:after="0"/>
        <w:ind w:left="0"/>
        <w:jc w:val="both"/>
      </w:pPr>
      <w:r>
        <w:rPr>
          <w:rFonts w:ascii="Times New Roman"/>
          <w:b w:val="false"/>
          <w:i w:val="false"/>
          <w:color w:val="000000"/>
          <w:sz w:val="28"/>
        </w:rPr>
        <w:t>
      послевузовского образования по направлениям подготовки кадров;</w:t>
      </w:r>
    </w:p>
    <w:p>
      <w:pPr>
        <w:spacing w:after="0"/>
        <w:ind w:left="0"/>
        <w:jc w:val="both"/>
      </w:pPr>
      <w:r>
        <w:rPr>
          <w:rFonts w:ascii="Times New Roman"/>
          <w:b w:val="false"/>
          <w:i w:val="false"/>
          <w:color w:val="000000"/>
          <w:sz w:val="28"/>
        </w:rPr>
        <w:t>
      духовного образования;</w:t>
      </w:r>
    </w:p>
    <w:bookmarkStart w:name="z615" w:id="214"/>
    <w:p>
      <w:pPr>
        <w:spacing w:after="0"/>
        <w:ind w:left="0"/>
        <w:jc w:val="both"/>
      </w:pPr>
      <w:r>
        <w:rPr>
          <w:rFonts w:ascii="Times New Roman"/>
          <w:b w:val="false"/>
          <w:i w:val="false"/>
          <w:color w:val="000000"/>
          <w:sz w:val="28"/>
        </w:rPr>
        <w:t>
      8-1) устанавливает порядок осуществления образовательного мониторинга;</w:t>
      </w:r>
    </w:p>
    <w:bookmarkEnd w:id="214"/>
    <w:bookmarkStart w:name="z616" w:id="215"/>
    <w:p>
      <w:pPr>
        <w:spacing w:after="0"/>
        <w:ind w:left="0"/>
        <w:jc w:val="both"/>
      </w:pPr>
      <w:r>
        <w:rPr>
          <w:rFonts w:ascii="Times New Roman"/>
          <w:b w:val="false"/>
          <w:i w:val="false"/>
          <w:color w:val="000000"/>
          <w:sz w:val="28"/>
        </w:rPr>
        <w:t>
      8-2) осуществляет прием уведомлений о начале или прекращении осуществления деятельности по дошкольному воспитанию и обучению;</w:t>
      </w:r>
    </w:p>
    <w:bookmarkEnd w:id="215"/>
    <w:bookmarkStart w:name="z617" w:id="216"/>
    <w:p>
      <w:pPr>
        <w:spacing w:after="0"/>
        <w:ind w:left="0"/>
        <w:jc w:val="both"/>
      </w:pPr>
      <w:r>
        <w:rPr>
          <w:rFonts w:ascii="Times New Roman"/>
          <w:b w:val="false"/>
          <w:i w:val="false"/>
          <w:color w:val="000000"/>
          <w:sz w:val="28"/>
        </w:rPr>
        <w:t>
      8-3) утверждает положение о знаке "Алтын белгі";</w:t>
      </w:r>
    </w:p>
    <w:bookmarkEnd w:id="216"/>
    <w:bookmarkStart w:name="z618" w:id="217"/>
    <w:p>
      <w:pPr>
        <w:spacing w:after="0"/>
        <w:ind w:left="0"/>
        <w:jc w:val="both"/>
      </w:pPr>
      <w:r>
        <w:rPr>
          <w:rFonts w:ascii="Times New Roman"/>
          <w:b w:val="false"/>
          <w:i w:val="false"/>
          <w:color w:val="000000"/>
          <w:sz w:val="28"/>
        </w:rPr>
        <w:t>
      8-4)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17"/>
    <w:bookmarkStart w:name="z508" w:id="218"/>
    <w:p>
      <w:pPr>
        <w:spacing w:after="0"/>
        <w:ind w:left="0"/>
        <w:jc w:val="both"/>
      </w:pPr>
      <w:r>
        <w:rPr>
          <w:rFonts w:ascii="Times New Roman"/>
          <w:b w:val="false"/>
          <w:i w:val="false"/>
          <w:color w:val="000000"/>
          <w:sz w:val="28"/>
        </w:rPr>
        <w:t>
      8-5) ведет государственный электронный реестр разрешений и уведомлений по дошкольному воспитанию и обучению;</w:t>
      </w:r>
    </w:p>
    <w:bookmarkEnd w:id="218"/>
    <w:bookmarkStart w:name="z606" w:id="219"/>
    <w:p>
      <w:pPr>
        <w:spacing w:after="0"/>
        <w:ind w:left="0"/>
        <w:jc w:val="both"/>
      </w:pPr>
      <w:r>
        <w:rPr>
          <w:rFonts w:ascii="Times New Roman"/>
          <w:b w:val="false"/>
          <w:i w:val="false"/>
          <w:color w:val="000000"/>
          <w:sz w:val="28"/>
        </w:rPr>
        <w:t>
      8-6) утверждает правила присвоения званий "Лучший преподаватель вуза" и "Лучший педагог";</w:t>
      </w:r>
    </w:p>
    <w:bookmarkEnd w:id="219"/>
    <w:bookmarkStart w:name="z847" w:id="220"/>
    <w:p>
      <w:pPr>
        <w:spacing w:after="0"/>
        <w:ind w:left="0"/>
        <w:jc w:val="both"/>
      </w:pPr>
      <w:r>
        <w:rPr>
          <w:rFonts w:ascii="Times New Roman"/>
          <w:b w:val="false"/>
          <w:i w:val="false"/>
          <w:color w:val="000000"/>
          <w:sz w:val="28"/>
        </w:rPr>
        <w:t>
      8-7)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220"/>
    <w:bookmarkStart w:name="z1108" w:id="221"/>
    <w:p>
      <w:pPr>
        <w:spacing w:after="0"/>
        <w:ind w:left="0"/>
        <w:jc w:val="both"/>
      </w:pPr>
      <w:r>
        <w:rPr>
          <w:rFonts w:ascii="Times New Roman"/>
          <w:b w:val="false"/>
          <w:i w:val="false"/>
          <w:color w:val="000000"/>
          <w:sz w:val="28"/>
        </w:rPr>
        <w:t>
      8-8)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221"/>
    <w:bookmarkStart w:name="z509" w:id="222"/>
    <w:p>
      <w:pPr>
        <w:spacing w:after="0"/>
        <w:ind w:left="0"/>
        <w:jc w:val="both"/>
      </w:pPr>
      <w:r>
        <w:rPr>
          <w:rFonts w:ascii="Times New Roman"/>
          <w:b w:val="false"/>
          <w:i w:val="false"/>
          <w:color w:val="000000"/>
          <w:sz w:val="28"/>
        </w:rPr>
        <w:t>
      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bookmarkEnd w:id="222"/>
    <w:bookmarkStart w:name="z986" w:id="223"/>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223"/>
    <w:bookmarkStart w:name="z987" w:id="224"/>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224"/>
    <w:bookmarkStart w:name="z988" w:id="225"/>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225"/>
    <w:bookmarkStart w:name="z989" w:id="226"/>
    <w:p>
      <w:pPr>
        <w:spacing w:after="0"/>
        <w:ind w:left="0"/>
        <w:jc w:val="both"/>
      </w:pPr>
      <w:r>
        <w:rPr>
          <w:rFonts w:ascii="Times New Roman"/>
          <w:b w:val="false"/>
          <w:i w:val="false"/>
          <w:color w:val="000000"/>
          <w:sz w:val="28"/>
        </w:rPr>
        <w:t>
      образовательные программы высшего и (или) послевузовского образования в военных, специальных учебных заведениях;</w:t>
      </w:r>
    </w:p>
    <w:bookmarkEnd w:id="226"/>
    <w:bookmarkStart w:name="z510" w:id="227"/>
    <w:p>
      <w:pPr>
        <w:spacing w:after="0"/>
        <w:ind w:left="0"/>
        <w:jc w:val="both"/>
      </w:pPr>
      <w:r>
        <w:rPr>
          <w:rFonts w:ascii="Times New Roman"/>
          <w:b w:val="false"/>
          <w:i w:val="false"/>
          <w:color w:val="000000"/>
          <w:sz w:val="28"/>
        </w:rPr>
        <w:t xml:space="preserve">
      9-1)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27"/>
    <w:bookmarkStart w:name="z511" w:id="228"/>
    <w:p>
      <w:pPr>
        <w:spacing w:after="0"/>
        <w:ind w:left="0"/>
        <w:jc w:val="both"/>
      </w:pPr>
      <w:r>
        <w:rPr>
          <w:rFonts w:ascii="Times New Roman"/>
          <w:b w:val="false"/>
          <w:i w:val="false"/>
          <w:color w:val="000000"/>
          <w:sz w:val="28"/>
        </w:rPr>
        <w:t xml:space="preserve">
      10) устанавливает требования и порядок признания аккредитационных органов, в том числе зарубежных, и формирует реестры признанных аккредитационных органов, аккредитованных организаций образования и образовательных программ; </w:t>
      </w:r>
    </w:p>
    <w:bookmarkEnd w:id="228"/>
    <w:bookmarkStart w:name="z512" w:id="229"/>
    <w:p>
      <w:pPr>
        <w:spacing w:after="0"/>
        <w:ind w:left="0"/>
        <w:jc w:val="both"/>
      </w:pPr>
      <w:r>
        <w:rPr>
          <w:rFonts w:ascii="Times New Roman"/>
          <w:b w:val="false"/>
          <w:i w:val="false"/>
          <w:color w:val="000000"/>
          <w:sz w:val="28"/>
        </w:rPr>
        <w:t>
      11) разрабатывает и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высшего и послевузовского образования;</w:t>
      </w:r>
    </w:p>
    <w:bookmarkEnd w:id="229"/>
    <w:p>
      <w:pPr>
        <w:spacing w:after="0"/>
        <w:ind w:left="0"/>
        <w:jc w:val="both"/>
      </w:pPr>
      <w:r>
        <w:rPr>
          <w:rFonts w:ascii="Times New Roman"/>
          <w:b w:val="false"/>
          <w:i w:val="false"/>
          <w:color w:val="000000"/>
          <w:sz w:val="28"/>
        </w:rPr>
        <w:t>
      11-1) разрабатывает и утверждает типовые правила деятельности организаций образования соответствующих типов и видов;</w:t>
      </w:r>
    </w:p>
    <w:bookmarkStart w:name="z979" w:id="230"/>
    <w:p>
      <w:pPr>
        <w:spacing w:after="0"/>
        <w:ind w:left="0"/>
        <w:jc w:val="both"/>
      </w:pPr>
      <w:r>
        <w:rPr>
          <w:rFonts w:ascii="Times New Roman"/>
          <w:b w:val="false"/>
          <w:i w:val="false"/>
          <w:color w:val="000000"/>
          <w:sz w:val="28"/>
        </w:rPr>
        <w:t>
      11-2) разрабатывает и утверждает правила присуждения и размещения государственного образовательного кредита;</w:t>
      </w:r>
    </w:p>
    <w:bookmarkEnd w:id="230"/>
    <w:bookmarkStart w:name="z1094" w:id="231"/>
    <w:p>
      <w:pPr>
        <w:spacing w:after="0"/>
        <w:ind w:left="0"/>
        <w:jc w:val="both"/>
      </w:pPr>
      <w:r>
        <w:rPr>
          <w:rFonts w:ascii="Times New Roman"/>
          <w:b w:val="false"/>
          <w:i w:val="false"/>
          <w:color w:val="000000"/>
          <w:sz w:val="28"/>
        </w:rPr>
        <w:t xml:space="preserve">
      11-3) разрабатывает и утверждает правила психолого-педагогического сопровождения в организациях образования; </w:t>
      </w:r>
    </w:p>
    <w:bookmarkEnd w:id="231"/>
    <w:bookmarkStart w:name="z1095" w:id="232"/>
    <w:p>
      <w:pPr>
        <w:spacing w:after="0"/>
        <w:ind w:left="0"/>
        <w:jc w:val="both"/>
      </w:pPr>
      <w:r>
        <w:rPr>
          <w:rFonts w:ascii="Times New Roman"/>
          <w:b w:val="false"/>
          <w:i w:val="false"/>
          <w:color w:val="000000"/>
          <w:sz w:val="28"/>
        </w:rPr>
        <w:t>
      11-4) разрабатывает и утверждает правила оценки особых образовательных потребностей;</w:t>
      </w:r>
    </w:p>
    <w:bookmarkEnd w:id="232"/>
    <w:bookmarkStart w:name="z513" w:id="233"/>
    <w:p>
      <w:pPr>
        <w:spacing w:after="0"/>
        <w:ind w:left="0"/>
        <w:jc w:val="both"/>
      </w:pPr>
      <w:r>
        <w:rPr>
          <w:rFonts w:ascii="Times New Roman"/>
          <w:b w:val="false"/>
          <w:i w:val="false"/>
          <w:color w:val="000000"/>
          <w:sz w:val="28"/>
        </w:rPr>
        <w:t>
      12) разрабатывает и утверждает правила проведения единого национального тестирования, комплексного тестирования и мониторинга образовательных достижений обучающихся;</w:t>
      </w:r>
    </w:p>
    <w:bookmarkEnd w:id="233"/>
    <w:bookmarkStart w:name="z608" w:id="234"/>
    <w:p>
      <w:pPr>
        <w:spacing w:after="0"/>
        <w:ind w:left="0"/>
        <w:jc w:val="both"/>
      </w:pPr>
      <w:r>
        <w:rPr>
          <w:rFonts w:ascii="Times New Roman"/>
          <w:b w:val="false"/>
          <w:i w:val="false"/>
          <w:color w:val="000000"/>
          <w:sz w:val="28"/>
        </w:rPr>
        <w:t>
      12-1)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234"/>
    <w:bookmarkStart w:name="z641" w:id="235"/>
    <w:p>
      <w:pPr>
        <w:spacing w:after="0"/>
        <w:ind w:left="0"/>
        <w:jc w:val="both"/>
      </w:pPr>
      <w:r>
        <w:rPr>
          <w:rFonts w:ascii="Times New Roman"/>
          <w:b w:val="false"/>
          <w:i w:val="false"/>
          <w:color w:val="000000"/>
          <w:sz w:val="28"/>
        </w:rPr>
        <w:t>
      12-2) разрабатывает и утверждает положение о классном руководстве в организациях среднего образования;</w:t>
      </w:r>
    </w:p>
    <w:bookmarkEnd w:id="235"/>
    <w:bookmarkStart w:name="z990" w:id="236"/>
    <w:p>
      <w:pPr>
        <w:spacing w:after="0"/>
        <w:ind w:left="0"/>
        <w:jc w:val="both"/>
      </w:pPr>
      <w:r>
        <w:rPr>
          <w:rFonts w:ascii="Times New Roman"/>
          <w:b w:val="false"/>
          <w:i w:val="false"/>
          <w:color w:val="000000"/>
          <w:sz w:val="28"/>
        </w:rPr>
        <w:t>
      12-3) по согласованию с уполномоченным органом соответствующей отрасли разрабатывает и утверждает перечень предметов и веществ, запрещенных к вносу, ограниченных для использования в организациях образования и на их территориях;</w:t>
      </w:r>
    </w:p>
    <w:bookmarkEnd w:id="236"/>
    <w:bookmarkStart w:name="z514" w:id="237"/>
    <w:p>
      <w:pPr>
        <w:spacing w:after="0"/>
        <w:ind w:left="0"/>
        <w:jc w:val="both"/>
      </w:pPr>
      <w:r>
        <w:rPr>
          <w:rFonts w:ascii="Times New Roman"/>
          <w:b w:val="false"/>
          <w:i w:val="false"/>
          <w:color w:val="000000"/>
          <w:sz w:val="28"/>
        </w:rPr>
        <w:t>
      13) разрабатывает и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237"/>
    <w:bookmarkStart w:name="z760" w:id="238"/>
    <w:p>
      <w:pPr>
        <w:spacing w:after="0"/>
        <w:ind w:left="0"/>
        <w:jc w:val="both"/>
      </w:pPr>
      <w:r>
        <w:rPr>
          <w:rFonts w:ascii="Times New Roman"/>
          <w:b w:val="false"/>
          <w:i w:val="false"/>
          <w:color w:val="000000"/>
          <w:sz w:val="28"/>
        </w:rPr>
        <w:t>
      13-1)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238"/>
    <w:bookmarkStart w:name="z515" w:id="239"/>
    <w:p>
      <w:pPr>
        <w:spacing w:after="0"/>
        <w:ind w:left="0"/>
        <w:jc w:val="both"/>
      </w:pPr>
      <w:r>
        <w:rPr>
          <w:rFonts w:ascii="Times New Roman"/>
          <w:b w:val="false"/>
          <w:i w:val="false"/>
          <w:color w:val="000000"/>
          <w:sz w:val="28"/>
        </w:rPr>
        <w:t>
      14) определяет сроки начала и завершения учебного года в организациях образования, а также сроки проведения итоговой аттестации обучающихся в организациях среднего образования;</w:t>
      </w:r>
    </w:p>
    <w:bookmarkEnd w:id="239"/>
    <w:bookmarkStart w:name="z642" w:id="240"/>
    <w:p>
      <w:pPr>
        <w:spacing w:after="0"/>
        <w:ind w:left="0"/>
        <w:jc w:val="both"/>
      </w:pPr>
      <w:r>
        <w:rPr>
          <w:rFonts w:ascii="Times New Roman"/>
          <w:b w:val="false"/>
          <w:i w:val="false"/>
          <w:color w:val="000000"/>
          <w:sz w:val="28"/>
        </w:rPr>
        <w:t>
      14-1) разрабатывает и утверждает требования к обязательной школьной форме для организаций среднего образования;</w:t>
      </w:r>
    </w:p>
    <w:bookmarkEnd w:id="240"/>
    <w:bookmarkStart w:name="z643" w:id="241"/>
    <w:p>
      <w:pPr>
        <w:spacing w:after="0"/>
        <w:ind w:left="0"/>
        <w:jc w:val="both"/>
      </w:pPr>
      <w:r>
        <w:rPr>
          <w:rFonts w:ascii="Times New Roman"/>
          <w:b w:val="false"/>
          <w:i w:val="false"/>
          <w:color w:val="000000"/>
          <w:sz w:val="28"/>
        </w:rPr>
        <w:t>
      14-2) разрабатывает и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241"/>
    <w:bookmarkStart w:name="z761" w:id="242"/>
    <w:p>
      <w:pPr>
        <w:spacing w:after="0"/>
        <w:ind w:left="0"/>
        <w:jc w:val="both"/>
      </w:pPr>
      <w:r>
        <w:rPr>
          <w:rFonts w:ascii="Times New Roman"/>
          <w:b w:val="false"/>
          <w:i w:val="false"/>
          <w:color w:val="000000"/>
          <w:sz w:val="28"/>
        </w:rPr>
        <w:t>
      14-3) утверждает перечень направлений подготовки кадров с высшим образованием, обучение по которым в форме экстерната не допускается;</w:t>
      </w:r>
    </w:p>
    <w:bookmarkEnd w:id="242"/>
    <w:bookmarkStart w:name="z516" w:id="243"/>
    <w:p>
      <w:pPr>
        <w:spacing w:after="0"/>
        <w:ind w:left="0"/>
        <w:jc w:val="both"/>
      </w:pPr>
      <w:r>
        <w:rPr>
          <w:rFonts w:ascii="Times New Roman"/>
          <w:b w:val="false"/>
          <w:i w:val="false"/>
          <w:color w:val="000000"/>
          <w:sz w:val="28"/>
        </w:rPr>
        <w:t>
      15)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243"/>
    <w:bookmarkStart w:name="z644" w:id="244"/>
    <w:p>
      <w:pPr>
        <w:spacing w:after="0"/>
        <w:ind w:left="0"/>
        <w:jc w:val="both"/>
      </w:pPr>
      <w:r>
        <w:rPr>
          <w:rFonts w:ascii="Times New Roman"/>
          <w:b w:val="false"/>
          <w:i w:val="false"/>
          <w:color w:val="000000"/>
          <w:sz w:val="28"/>
        </w:rPr>
        <w:t>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bookmarkEnd w:id="244"/>
    <w:bookmarkStart w:name="z645" w:id="245"/>
    <w:p>
      <w:pPr>
        <w:spacing w:after="0"/>
        <w:ind w:left="0"/>
        <w:jc w:val="both"/>
      </w:pPr>
      <w:r>
        <w:rPr>
          <w:rFonts w:ascii="Times New Roman"/>
          <w:b w:val="false"/>
          <w:i w:val="false"/>
          <w:color w:val="000000"/>
          <w:sz w:val="28"/>
        </w:rPr>
        <w:t xml:space="preserve">
      15-2)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45"/>
    <w:bookmarkStart w:name="z517" w:id="246"/>
    <w:p>
      <w:pPr>
        <w:spacing w:after="0"/>
        <w:ind w:left="0"/>
        <w:jc w:val="both"/>
      </w:pPr>
      <w:r>
        <w:rPr>
          <w:rFonts w:ascii="Times New Roman"/>
          <w:b w:val="false"/>
          <w:i w:val="false"/>
          <w:color w:val="000000"/>
          <w:sz w:val="28"/>
        </w:rPr>
        <w:t>
      16) разрабатывает и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246"/>
    <w:bookmarkStart w:name="z518" w:id="247"/>
    <w:p>
      <w:pPr>
        <w:spacing w:after="0"/>
        <w:ind w:left="0"/>
        <w:jc w:val="both"/>
      </w:pPr>
      <w:r>
        <w:rPr>
          <w:rFonts w:ascii="Times New Roman"/>
          <w:b w:val="false"/>
          <w:i w:val="false"/>
          <w:color w:val="000000"/>
          <w:sz w:val="28"/>
        </w:rPr>
        <w:t>
      17) разрабатывает и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47"/>
    <w:bookmarkStart w:name="z519" w:id="248"/>
    <w:p>
      <w:pPr>
        <w:spacing w:after="0"/>
        <w:ind w:left="0"/>
        <w:jc w:val="both"/>
      </w:pPr>
      <w:r>
        <w:rPr>
          <w:rFonts w:ascii="Times New Roman"/>
          <w:b w:val="false"/>
          <w:i w:val="false"/>
          <w:color w:val="000000"/>
          <w:sz w:val="28"/>
        </w:rPr>
        <w:t>
      18)</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48"/>
    <w:bookmarkStart w:name="z520" w:id="249"/>
    <w:p>
      <w:pPr>
        <w:spacing w:after="0"/>
        <w:ind w:left="0"/>
        <w:jc w:val="both"/>
      </w:pPr>
      <w:r>
        <w:rPr>
          <w:rFonts w:ascii="Times New Roman"/>
          <w:b w:val="false"/>
          <w:i w:val="false"/>
          <w:color w:val="000000"/>
          <w:sz w:val="28"/>
        </w:rPr>
        <w:t>
      19) разрабатывает и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49"/>
    <w:bookmarkStart w:name="z646" w:id="250"/>
    <w:p>
      <w:pPr>
        <w:spacing w:after="0"/>
        <w:ind w:left="0"/>
        <w:jc w:val="both"/>
      </w:pPr>
      <w:r>
        <w:rPr>
          <w:rFonts w:ascii="Times New Roman"/>
          <w:b w:val="false"/>
          <w:i w:val="false"/>
          <w:color w:val="000000"/>
          <w:sz w:val="28"/>
        </w:rPr>
        <w:t>
      19-1) разрабатывает и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50"/>
    <w:bookmarkStart w:name="z647" w:id="251"/>
    <w:p>
      <w:pPr>
        <w:spacing w:after="0"/>
        <w:ind w:left="0"/>
        <w:jc w:val="both"/>
      </w:pPr>
      <w:r>
        <w:rPr>
          <w:rFonts w:ascii="Times New Roman"/>
          <w:b w:val="false"/>
          <w:i w:val="false"/>
          <w:color w:val="000000"/>
          <w:sz w:val="28"/>
        </w:rPr>
        <w:t>
      19-2) разрабатывает и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51"/>
    <w:bookmarkStart w:name="z648" w:id="252"/>
    <w:p>
      <w:pPr>
        <w:spacing w:after="0"/>
        <w:ind w:left="0"/>
        <w:jc w:val="both"/>
      </w:pPr>
      <w:r>
        <w:rPr>
          <w:rFonts w:ascii="Times New Roman"/>
          <w:b w:val="false"/>
          <w:i w:val="false"/>
          <w:color w:val="000000"/>
          <w:sz w:val="28"/>
        </w:rPr>
        <w:t>
      19-3) разрабатывает и утверждает правила по формированию, использованию и сохранению фонда библиотек государственных организаций образования;</w:t>
      </w:r>
    </w:p>
    <w:bookmarkEnd w:id="252"/>
    <w:bookmarkStart w:name="z991" w:id="253"/>
    <w:p>
      <w:pPr>
        <w:spacing w:after="0"/>
        <w:ind w:left="0"/>
        <w:jc w:val="both"/>
      </w:pPr>
      <w:r>
        <w:rPr>
          <w:rFonts w:ascii="Times New Roman"/>
          <w:b w:val="false"/>
          <w:i w:val="false"/>
          <w:color w:val="000000"/>
          <w:sz w:val="28"/>
        </w:rPr>
        <w:t>
      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53"/>
    <w:bookmarkStart w:name="z521" w:id="254"/>
    <w:p>
      <w:pPr>
        <w:spacing w:after="0"/>
        <w:ind w:left="0"/>
        <w:jc w:val="both"/>
      </w:pPr>
      <w:r>
        <w:rPr>
          <w:rFonts w:ascii="Times New Roman"/>
          <w:b w:val="false"/>
          <w:i w:val="false"/>
          <w:color w:val="000000"/>
          <w:sz w:val="28"/>
        </w:rPr>
        <w:t xml:space="preserve">
      20) </w:t>
      </w:r>
      <w:r>
        <w:rPr>
          <w:rFonts w:ascii="Times New Roman"/>
          <w:b w:val="false"/>
          <w:i/>
          <w:color w:val="000000"/>
          <w:sz w:val="28"/>
        </w:rPr>
        <w:t xml:space="preserve">исключен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p>
    <w:bookmarkEnd w:id="254"/>
    <w:bookmarkStart w:name="z522" w:id="255"/>
    <w:p>
      <w:pPr>
        <w:spacing w:after="0"/>
        <w:ind w:left="0"/>
        <w:jc w:val="both"/>
      </w:pPr>
      <w:r>
        <w:rPr>
          <w:rFonts w:ascii="Times New Roman"/>
          <w:b w:val="false"/>
          <w:i w:val="false"/>
          <w:color w:val="000000"/>
          <w:sz w:val="28"/>
        </w:rPr>
        <w:t>
      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bookmarkEnd w:id="255"/>
    <w:bookmarkStart w:name="z649" w:id="256"/>
    <w:p>
      <w:pPr>
        <w:spacing w:after="0"/>
        <w:ind w:left="0"/>
        <w:jc w:val="both"/>
      </w:pPr>
      <w:r>
        <w:rPr>
          <w:rFonts w:ascii="Times New Roman"/>
          <w:b w:val="false"/>
          <w:i w:val="false"/>
          <w:color w:val="000000"/>
          <w:sz w:val="28"/>
        </w:rPr>
        <w:t>
      21-1) осуществляет процедуру апостилирования официальных документов, исходящих из организаций образования;</w:t>
      </w:r>
    </w:p>
    <w:bookmarkEnd w:id="256"/>
    <w:bookmarkStart w:name="z650" w:id="257"/>
    <w:p>
      <w:pPr>
        <w:spacing w:after="0"/>
        <w:ind w:left="0"/>
        <w:jc w:val="both"/>
      </w:pPr>
      <w:r>
        <w:rPr>
          <w:rFonts w:ascii="Times New Roman"/>
          <w:b w:val="false"/>
          <w:i w:val="false"/>
          <w:color w:val="000000"/>
          <w:sz w:val="28"/>
        </w:rPr>
        <w:t>
      21-2) разрабатывает и утверждает критерии оценки организаций образования;</w:t>
      </w:r>
    </w:p>
    <w:bookmarkEnd w:id="257"/>
    <w:bookmarkStart w:name="z651" w:id="258"/>
    <w:p>
      <w:pPr>
        <w:spacing w:after="0"/>
        <w:ind w:left="0"/>
        <w:jc w:val="both"/>
      </w:pPr>
      <w:r>
        <w:rPr>
          <w:rFonts w:ascii="Times New Roman"/>
          <w:b w:val="false"/>
          <w:i w:val="false"/>
          <w:color w:val="000000"/>
          <w:sz w:val="28"/>
        </w:rPr>
        <w:t>
      21-3) разрабатывает и утверждает критерии оценки знаний обучающихся;</w:t>
      </w:r>
    </w:p>
    <w:bookmarkEnd w:id="258"/>
    <w:bookmarkStart w:name="z848" w:id="259"/>
    <w:p>
      <w:pPr>
        <w:spacing w:after="0"/>
        <w:ind w:left="0"/>
        <w:jc w:val="both"/>
      </w:pPr>
      <w:r>
        <w:rPr>
          <w:rFonts w:ascii="Times New Roman"/>
          <w:b w:val="false"/>
          <w:i w:val="false"/>
          <w:color w:val="000000"/>
          <w:sz w:val="28"/>
        </w:rPr>
        <w:t>
      22) разрабатывает и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bookmarkEnd w:id="259"/>
    <w:bookmarkStart w:name="z524" w:id="260"/>
    <w:p>
      <w:pPr>
        <w:spacing w:after="0"/>
        <w:ind w:left="0"/>
        <w:jc w:val="both"/>
      </w:pPr>
      <w:r>
        <w:rPr>
          <w:rFonts w:ascii="Times New Roman"/>
          <w:b w:val="false"/>
          <w:i w:val="false"/>
          <w:color w:val="000000"/>
          <w:sz w:val="28"/>
        </w:rPr>
        <w:t>
      23) разрабатывает и утверждает формы документов строгой отчетности, используемых организациями образования в образовательной деятельности;</w:t>
      </w:r>
    </w:p>
    <w:bookmarkEnd w:id="260"/>
    <w:bookmarkStart w:name="z717" w:id="261"/>
    <w:p>
      <w:pPr>
        <w:spacing w:after="0"/>
        <w:ind w:left="0"/>
        <w:jc w:val="both"/>
      </w:pPr>
      <w:r>
        <w:rPr>
          <w:rFonts w:ascii="Times New Roman"/>
          <w:b w:val="false"/>
          <w:i w:val="false"/>
          <w:color w:val="000000"/>
          <w:sz w:val="28"/>
        </w:rPr>
        <w:t>
      23-1) определяет и утверждает единый базовый учебник по каждому предмету для организаций образования, реализующих общеобразовательные учебные программы начального образования;</w:t>
      </w:r>
    </w:p>
    <w:bookmarkEnd w:id="261"/>
    <w:bookmarkStart w:name="z914" w:id="262"/>
    <w:p>
      <w:pPr>
        <w:spacing w:after="0"/>
        <w:ind w:left="0"/>
        <w:jc w:val="both"/>
      </w:pPr>
      <w:r>
        <w:rPr>
          <w:rFonts w:ascii="Times New Roman"/>
          <w:b w:val="false"/>
          <w:i w:val="false"/>
          <w:color w:val="000000"/>
          <w:sz w:val="28"/>
        </w:rPr>
        <w:t>
      23-2) определяет и утверждает единый базовый учебник по предметам для организаций образования, реализующих общеобразовательные учебные программы основного среднего образования;</w:t>
      </w:r>
    </w:p>
    <w:bookmarkEnd w:id="2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Статью 5 предусмотрено дополнить подпунктом 23-3) в соответствии с Законом РК от 13.11.2015 </w:t>
      </w:r>
      <w:r>
        <w:rPr>
          <w:rFonts w:ascii="Times New Roman"/>
          <w:b w:val="false"/>
          <w:i w:val="false"/>
          <w:color w:val="000000"/>
          <w:sz w:val="28"/>
        </w:rPr>
        <w:t>№ 398-V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01.01.2022).</w:t>
      </w:r>
    </w:p>
    <w:bookmarkStart w:name="z926" w:id="263"/>
    <w:p>
      <w:pPr>
        <w:spacing w:after="0"/>
        <w:ind w:left="0"/>
        <w:jc w:val="both"/>
      </w:pPr>
      <w:r>
        <w:rPr>
          <w:rFonts w:ascii="Times New Roman"/>
          <w:b w:val="false"/>
          <w:i w:val="false"/>
          <w:color w:val="000000"/>
          <w:sz w:val="28"/>
        </w:rPr>
        <w:t>
      23-4) разрабатывает и утверждает перечень документов, обязательных для ведения педагогами организаций среднего, технического и профессионального, послесреднего образования, и их формы;</w:t>
      </w:r>
    </w:p>
    <w:bookmarkEnd w:id="263"/>
    <w:bookmarkStart w:name="z525" w:id="264"/>
    <w:p>
      <w:pPr>
        <w:spacing w:after="0"/>
        <w:ind w:left="0"/>
        <w:jc w:val="both"/>
      </w:pPr>
      <w:r>
        <w:rPr>
          <w:rFonts w:ascii="Times New Roman"/>
          <w:b w:val="false"/>
          <w:i w:val="false"/>
          <w:color w:val="000000"/>
          <w:sz w:val="28"/>
        </w:rPr>
        <w:t>
      24) разрабатывает и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64"/>
    <w:bookmarkStart w:name="z619" w:id="265"/>
    <w:p>
      <w:pPr>
        <w:spacing w:after="0"/>
        <w:ind w:left="0"/>
        <w:jc w:val="both"/>
      </w:pPr>
      <w:r>
        <w:rPr>
          <w:rFonts w:ascii="Times New Roman"/>
          <w:b w:val="false"/>
          <w:i w:val="false"/>
          <w:color w:val="000000"/>
          <w:sz w:val="28"/>
        </w:rPr>
        <w:t>
      24-1) разрабатывает и утверждает типовой договор об образовательном накопительном вкладе;</w:t>
      </w:r>
    </w:p>
    <w:bookmarkEnd w:id="265"/>
    <w:bookmarkStart w:name="z1109" w:id="266"/>
    <w:p>
      <w:pPr>
        <w:spacing w:after="0"/>
        <w:ind w:left="0"/>
        <w:jc w:val="both"/>
      </w:pPr>
      <w:r>
        <w:rPr>
          <w:rFonts w:ascii="Times New Roman"/>
          <w:b w:val="false"/>
          <w:i w:val="false"/>
          <w:color w:val="000000"/>
          <w:sz w:val="28"/>
        </w:rPr>
        <w:t>
      24-2) разрабатывает и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266"/>
    <w:bookmarkStart w:name="z526" w:id="267"/>
    <w:p>
      <w:pPr>
        <w:spacing w:after="0"/>
        <w:ind w:left="0"/>
        <w:jc w:val="both"/>
      </w:pPr>
      <w:r>
        <w:rPr>
          <w:rFonts w:ascii="Times New Roman"/>
          <w:b w:val="false"/>
          <w:i w:val="false"/>
          <w:color w:val="000000"/>
          <w:sz w:val="28"/>
        </w:rPr>
        <w:t>
      25)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w:t>
      </w:r>
    </w:p>
    <w:bookmarkEnd w:id="267"/>
    <w:bookmarkStart w:name="z527" w:id="268"/>
    <w:p>
      <w:pPr>
        <w:spacing w:after="0"/>
        <w:ind w:left="0"/>
        <w:jc w:val="both"/>
      </w:pPr>
      <w:r>
        <w:rPr>
          <w:rFonts w:ascii="Times New Roman"/>
          <w:b w:val="false"/>
          <w:i w:val="false"/>
          <w:color w:val="000000"/>
          <w:sz w:val="28"/>
        </w:rPr>
        <w:t>
      25-1) разрабатывает и утверждает правила организации деятельности подготовительных отделений организаций высшего и (или) послевузовского образования Республики Казахстан;</w:t>
      </w:r>
    </w:p>
    <w:bookmarkEnd w:id="268"/>
    <w:bookmarkStart w:name="z528" w:id="269"/>
    <w:p>
      <w:pPr>
        <w:spacing w:after="0"/>
        <w:ind w:left="0"/>
        <w:jc w:val="both"/>
      </w:pPr>
      <w:r>
        <w:rPr>
          <w:rFonts w:ascii="Times New Roman"/>
          <w:b w:val="false"/>
          <w:i w:val="false"/>
          <w:color w:val="000000"/>
          <w:sz w:val="28"/>
        </w:rPr>
        <w:t>
      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положения об их деятельности;</w:t>
      </w:r>
    </w:p>
    <w:bookmarkEnd w:id="269"/>
    <w:bookmarkStart w:name="z849" w:id="270"/>
    <w:p>
      <w:pPr>
        <w:spacing w:after="0"/>
        <w:ind w:left="0"/>
        <w:jc w:val="both"/>
      </w:pPr>
      <w:r>
        <w:rPr>
          <w:rFonts w:ascii="Times New Roman"/>
          <w:b w:val="false"/>
          <w:i w:val="false"/>
          <w:color w:val="000000"/>
          <w:sz w:val="28"/>
        </w:rPr>
        <w:t>
      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270"/>
    <w:bookmarkStart w:name="z529" w:id="271"/>
    <w:p>
      <w:pPr>
        <w:spacing w:after="0"/>
        <w:ind w:left="0"/>
        <w:jc w:val="both"/>
      </w:pPr>
      <w:r>
        <w:rPr>
          <w:rFonts w:ascii="Times New Roman"/>
          <w:b w:val="false"/>
          <w:i w:val="false"/>
          <w:color w:val="000000"/>
          <w:sz w:val="28"/>
        </w:rPr>
        <w:t>
      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71"/>
    <w:bookmarkStart w:name="z530" w:id="272"/>
    <w:p>
      <w:pPr>
        <w:spacing w:after="0"/>
        <w:ind w:left="0"/>
        <w:jc w:val="both"/>
      </w:pPr>
      <w:r>
        <w:rPr>
          <w:rFonts w:ascii="Times New Roman"/>
          <w:b w:val="false"/>
          <w:i w:val="false"/>
          <w:color w:val="000000"/>
          <w:sz w:val="28"/>
        </w:rPr>
        <w:t>
      26-1) организует разработку и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72"/>
    <w:bookmarkStart w:name="z531" w:id="273"/>
    <w:p>
      <w:pPr>
        <w:spacing w:after="0"/>
        <w:ind w:left="0"/>
        <w:jc w:val="both"/>
      </w:pPr>
      <w:r>
        <w:rPr>
          <w:rFonts w:ascii="Times New Roman"/>
          <w:b w:val="false"/>
          <w:i w:val="false"/>
          <w:color w:val="000000"/>
          <w:sz w:val="28"/>
        </w:rPr>
        <w:t>
      27) разрабатывает и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73"/>
    <w:bookmarkStart w:name="z532" w:id="274"/>
    <w:p>
      <w:pPr>
        <w:spacing w:after="0"/>
        <w:ind w:left="0"/>
        <w:jc w:val="both"/>
      </w:pPr>
      <w:r>
        <w:rPr>
          <w:rFonts w:ascii="Times New Roman"/>
          <w:b w:val="false"/>
          <w:i w:val="false"/>
          <w:color w:val="000000"/>
          <w:sz w:val="28"/>
        </w:rPr>
        <w:t>
      27-1)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74"/>
    <w:bookmarkStart w:name="z652" w:id="275"/>
    <w:p>
      <w:pPr>
        <w:spacing w:after="0"/>
        <w:ind w:left="0"/>
        <w:jc w:val="both"/>
      </w:pPr>
      <w:r>
        <w:rPr>
          <w:rFonts w:ascii="Times New Roman"/>
          <w:b w:val="false"/>
          <w:i w:val="false"/>
          <w:color w:val="000000"/>
          <w:sz w:val="28"/>
        </w:rPr>
        <w:t>
      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75"/>
    <w:bookmarkStart w:name="z533" w:id="276"/>
    <w:p>
      <w:pPr>
        <w:spacing w:after="0"/>
        <w:ind w:left="0"/>
        <w:jc w:val="both"/>
      </w:pPr>
      <w:r>
        <w:rPr>
          <w:rFonts w:ascii="Times New Roman"/>
          <w:b w:val="false"/>
          <w:i w:val="false"/>
          <w:color w:val="000000"/>
          <w:sz w:val="28"/>
        </w:rPr>
        <w:t xml:space="preserve">
      28) организует проведение внешкольных мероприятий республиканского значения; </w:t>
      </w:r>
    </w:p>
    <w:bookmarkEnd w:id="276"/>
    <w:bookmarkStart w:name="z534" w:id="277"/>
    <w:p>
      <w:pPr>
        <w:spacing w:after="0"/>
        <w:ind w:left="0"/>
        <w:jc w:val="both"/>
      </w:pPr>
      <w:r>
        <w:rPr>
          <w:rFonts w:ascii="Times New Roman"/>
          <w:b w:val="false"/>
          <w:i w:val="false"/>
          <w:color w:val="000000"/>
          <w:sz w:val="28"/>
        </w:rPr>
        <w:t>
      29) разрабатывает и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77"/>
    <w:bookmarkStart w:name="z535" w:id="278"/>
    <w:p>
      <w:pPr>
        <w:spacing w:after="0"/>
        <w:ind w:left="0"/>
        <w:jc w:val="both"/>
      </w:pPr>
      <w:r>
        <w:rPr>
          <w:rFonts w:ascii="Times New Roman"/>
          <w:b w:val="false"/>
          <w:i w:val="false"/>
          <w:color w:val="000000"/>
          <w:sz w:val="28"/>
        </w:rPr>
        <w:t>
      29-1) формирует и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w:t>
      </w:r>
    </w:p>
    <w:bookmarkEnd w:id="278"/>
    <w:bookmarkStart w:name="z653" w:id="279"/>
    <w:p>
      <w:pPr>
        <w:spacing w:after="0"/>
        <w:ind w:left="0"/>
        <w:jc w:val="both"/>
      </w:pPr>
      <w:r>
        <w:rPr>
          <w:rFonts w:ascii="Times New Roman"/>
          <w:b w:val="false"/>
          <w:i w:val="false"/>
          <w:color w:val="000000"/>
          <w:sz w:val="28"/>
        </w:rPr>
        <w:t>
      29-2) разрабатывает и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79"/>
    <w:bookmarkStart w:name="z536" w:id="280"/>
    <w:p>
      <w:pPr>
        <w:spacing w:after="0"/>
        <w:ind w:left="0"/>
        <w:jc w:val="both"/>
      </w:pPr>
      <w:r>
        <w:rPr>
          <w:rFonts w:ascii="Times New Roman"/>
          <w:b w:val="false"/>
          <w:i w:val="false"/>
          <w:color w:val="000000"/>
          <w:sz w:val="28"/>
        </w:rPr>
        <w:t>
      30)</w:t>
      </w:r>
      <w:r>
        <w:rPr>
          <w:rFonts w:ascii="Times New Roman"/>
          <w:b w:val="false"/>
          <w:i/>
          <w:color w:val="000000"/>
          <w:sz w:val="28"/>
        </w:rPr>
        <w:t xml:space="preserve"> исключен Законом РК от 13.01.2014 </w:t>
      </w:r>
      <w:r>
        <w:rPr>
          <w:rFonts w:ascii="Times New Roman"/>
          <w:b w:val="false"/>
          <w:i w:val="false"/>
          <w:color w:val="000000"/>
          <w:sz w:val="28"/>
        </w:rPr>
        <w:t>№ 159-V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0"/>
    <w:bookmarkStart w:name="z537" w:id="281"/>
    <w:p>
      <w:pPr>
        <w:spacing w:after="0"/>
        <w:ind w:left="0"/>
        <w:jc w:val="both"/>
      </w:pPr>
      <w:r>
        <w:rPr>
          <w:rFonts w:ascii="Times New Roman"/>
          <w:b w:val="false"/>
          <w:i w:val="false"/>
          <w:color w:val="000000"/>
          <w:sz w:val="28"/>
        </w:rPr>
        <w:t>
      31) утверждает уставы подведомственных организаций образования, за исключением случаев, предусмотренных законами Республики Казахстан;</w:t>
      </w:r>
    </w:p>
    <w:bookmarkEnd w:id="281"/>
    <w:bookmarkStart w:name="z538" w:id="282"/>
    <w:p>
      <w:pPr>
        <w:spacing w:after="0"/>
        <w:ind w:left="0"/>
        <w:jc w:val="both"/>
      </w:pPr>
      <w:r>
        <w:rPr>
          <w:rFonts w:ascii="Times New Roman"/>
          <w:b w:val="false"/>
          <w:i w:val="false"/>
          <w:color w:val="000000"/>
          <w:sz w:val="28"/>
        </w:rPr>
        <w:t xml:space="preserve">
      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 </w:t>
      </w:r>
    </w:p>
    <w:bookmarkEnd w:id="282"/>
    <w:p>
      <w:pPr>
        <w:spacing w:after="0"/>
        <w:ind w:left="0"/>
        <w:jc w:val="both"/>
      </w:pPr>
      <w:r>
        <w:rPr>
          <w:rFonts w:ascii="Times New Roman"/>
          <w:b w:val="false"/>
          <w:i w:val="false"/>
          <w:color w:val="000000"/>
          <w:sz w:val="28"/>
        </w:rPr>
        <w:t>
      33)</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539" w:id="283"/>
    <w:p>
      <w:pPr>
        <w:spacing w:after="0"/>
        <w:ind w:left="0"/>
        <w:jc w:val="both"/>
      </w:pPr>
      <w:r>
        <w:rPr>
          <w:rFonts w:ascii="Times New Roman"/>
          <w:b w:val="false"/>
          <w:i w:val="false"/>
          <w:color w:val="000000"/>
          <w:sz w:val="28"/>
        </w:rPr>
        <w:t>
      34)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83"/>
    <w:bookmarkStart w:name="z654" w:id="284"/>
    <w:p>
      <w:pPr>
        <w:spacing w:after="0"/>
        <w:ind w:left="0"/>
        <w:jc w:val="both"/>
      </w:pPr>
      <w:r>
        <w:rPr>
          <w:rFonts w:ascii="Times New Roman"/>
          <w:b w:val="false"/>
          <w:i w:val="false"/>
          <w:color w:val="000000"/>
          <w:sz w:val="28"/>
        </w:rPr>
        <w:t>
      34-1) разрабатывает и утверждает правила педагогической этики;</w:t>
      </w:r>
    </w:p>
    <w:bookmarkEnd w:id="284"/>
    <w:bookmarkStart w:name="z850" w:id="285"/>
    <w:p>
      <w:pPr>
        <w:spacing w:after="0"/>
        <w:ind w:left="0"/>
        <w:jc w:val="both"/>
      </w:pPr>
      <w:r>
        <w:rPr>
          <w:rFonts w:ascii="Times New Roman"/>
          <w:b w:val="false"/>
          <w:i w:val="false"/>
          <w:color w:val="000000"/>
          <w:sz w:val="28"/>
        </w:rPr>
        <w:t>
      35) разрабатывает и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285"/>
    <w:bookmarkStart w:name="z12" w:id="286"/>
    <w:p>
      <w:pPr>
        <w:spacing w:after="0"/>
        <w:ind w:left="0"/>
        <w:jc w:val="both"/>
      </w:pPr>
      <w:r>
        <w:rPr>
          <w:rFonts w:ascii="Times New Roman"/>
          <w:b w:val="false"/>
          <w:i w:val="false"/>
          <w:color w:val="000000"/>
          <w:sz w:val="28"/>
        </w:rPr>
        <w:t>
      35-1) разрабатывает и утверждает правила проведения ротации первых руководителей государственных организаций образования;</w:t>
      </w:r>
    </w:p>
    <w:bookmarkEnd w:id="286"/>
    <w:bookmarkStart w:name="z541" w:id="287"/>
    <w:p>
      <w:pPr>
        <w:spacing w:after="0"/>
        <w:ind w:left="0"/>
        <w:jc w:val="both"/>
      </w:pPr>
      <w:r>
        <w:rPr>
          <w:rFonts w:ascii="Times New Roman"/>
          <w:b w:val="false"/>
          <w:i w:val="false"/>
          <w:color w:val="000000"/>
          <w:sz w:val="28"/>
        </w:rPr>
        <w:t>
      36)</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7"/>
    <w:bookmarkStart w:name="z542" w:id="288"/>
    <w:p>
      <w:pPr>
        <w:spacing w:after="0"/>
        <w:ind w:left="0"/>
        <w:jc w:val="both"/>
      </w:pPr>
      <w:r>
        <w:rPr>
          <w:rFonts w:ascii="Times New Roman"/>
          <w:b w:val="false"/>
          <w:i w:val="false"/>
          <w:color w:val="000000"/>
          <w:sz w:val="28"/>
        </w:rPr>
        <w:t>
      36-1) присваивает ученые звания ассоциированного профессора (доцента), профессора;</w:t>
      </w:r>
    </w:p>
    <w:bookmarkEnd w:id="288"/>
    <w:bookmarkStart w:name="z655" w:id="289"/>
    <w:p>
      <w:pPr>
        <w:spacing w:after="0"/>
        <w:ind w:left="0"/>
        <w:jc w:val="both"/>
      </w:pPr>
      <w:r>
        <w:rPr>
          <w:rFonts w:ascii="Times New Roman"/>
          <w:b w:val="false"/>
          <w:i w:val="false"/>
          <w:color w:val="000000"/>
          <w:sz w:val="28"/>
        </w:rPr>
        <w:t>
      36-2) разрабатывает и утверждает требования к научным изданиям для включения их в перечень изданий, рекомендуемых для публикации результатов научной деятельности;</w:t>
      </w:r>
    </w:p>
    <w:bookmarkEnd w:id="289"/>
    <w:bookmarkStart w:name="z543" w:id="290"/>
    <w:p>
      <w:pPr>
        <w:spacing w:after="0"/>
        <w:ind w:left="0"/>
        <w:jc w:val="both"/>
      </w:pPr>
      <w:r>
        <w:rPr>
          <w:rFonts w:ascii="Times New Roman"/>
          <w:b w:val="false"/>
          <w:i w:val="false"/>
          <w:color w:val="000000"/>
          <w:sz w:val="28"/>
        </w:rPr>
        <w:t>
      37)</w:t>
      </w:r>
      <w:r>
        <w:rPr>
          <w:rFonts w:ascii="Times New Roman"/>
          <w:b w:val="false"/>
          <w:i/>
          <w:color w:val="000000"/>
          <w:sz w:val="28"/>
        </w:rPr>
        <w:t xml:space="preserve"> исключен Законом РК от 10.07.2012 </w:t>
      </w:r>
      <w:r>
        <w:rPr>
          <w:rFonts w:ascii="Times New Roman"/>
          <w:b w:val="false"/>
          <w:i w:val="false"/>
          <w:color w:val="000000"/>
          <w:sz w:val="28"/>
        </w:rPr>
        <w:t>№ 36-V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290"/>
    <w:bookmarkStart w:name="z544" w:id="291"/>
    <w:p>
      <w:pPr>
        <w:spacing w:after="0"/>
        <w:ind w:left="0"/>
        <w:jc w:val="both"/>
      </w:pPr>
      <w:r>
        <w:rPr>
          <w:rFonts w:ascii="Times New Roman"/>
          <w:b w:val="false"/>
          <w:i w:val="false"/>
          <w:color w:val="000000"/>
          <w:sz w:val="28"/>
        </w:rPr>
        <w:t>
      38) организует переподготовку и повышение квалификации педагогов;</w:t>
      </w:r>
    </w:p>
    <w:bookmarkEnd w:id="291"/>
    <w:bookmarkStart w:name="z656" w:id="292"/>
    <w:p>
      <w:pPr>
        <w:spacing w:after="0"/>
        <w:ind w:left="0"/>
        <w:jc w:val="both"/>
      </w:pPr>
      <w:r>
        <w:rPr>
          <w:rFonts w:ascii="Times New Roman"/>
          <w:b w:val="false"/>
          <w:i w:val="false"/>
          <w:color w:val="000000"/>
          <w:sz w:val="28"/>
        </w:rPr>
        <w:t>
      38-1) разрабатывает и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292"/>
    <w:bookmarkStart w:name="z657" w:id="293"/>
    <w:p>
      <w:pPr>
        <w:spacing w:after="0"/>
        <w:ind w:left="0"/>
        <w:jc w:val="both"/>
      </w:pPr>
      <w:r>
        <w:rPr>
          <w:rFonts w:ascii="Times New Roman"/>
          <w:b w:val="false"/>
          <w:i w:val="false"/>
          <w:color w:val="000000"/>
          <w:sz w:val="28"/>
        </w:rPr>
        <w:t>
      38-2) разрабатывает и утверждает правила разработки, согласования и утверждения образовательных программ курсов повышения квалификации педагогов;</w:t>
      </w:r>
    </w:p>
    <w:bookmarkEnd w:id="293"/>
    <w:bookmarkStart w:name="z762" w:id="294"/>
    <w:p>
      <w:pPr>
        <w:spacing w:after="0"/>
        <w:ind w:left="0"/>
        <w:jc w:val="both"/>
      </w:pPr>
      <w:r>
        <w:rPr>
          <w:rFonts w:ascii="Times New Roman"/>
          <w:b w:val="false"/>
          <w:i w:val="false"/>
          <w:color w:val="000000"/>
          <w:sz w:val="28"/>
        </w:rPr>
        <w:t>
      38-3) разрабатывает и утверждает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bookmarkEnd w:id="294"/>
    <w:bookmarkStart w:name="z763" w:id="295"/>
    <w:p>
      <w:pPr>
        <w:spacing w:after="0"/>
        <w:ind w:left="0"/>
        <w:jc w:val="both"/>
      </w:pPr>
      <w:r>
        <w:rPr>
          <w:rFonts w:ascii="Times New Roman"/>
          <w:b w:val="false"/>
          <w:i w:val="false"/>
          <w:color w:val="000000"/>
          <w:sz w:val="28"/>
        </w:rPr>
        <w:t>
      38-4) разрабатывает и утверждает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bookmarkEnd w:id="295"/>
    <w:bookmarkStart w:name="z545" w:id="296"/>
    <w:p>
      <w:pPr>
        <w:spacing w:after="0"/>
        <w:ind w:left="0"/>
        <w:jc w:val="both"/>
      </w:pPr>
      <w:r>
        <w:rPr>
          <w:rFonts w:ascii="Times New Roman"/>
          <w:b w:val="false"/>
          <w:i w:val="false"/>
          <w:color w:val="000000"/>
          <w:sz w:val="28"/>
        </w:rPr>
        <w:t>
      39) разрабатывает и утверждает отраслевую систему поощрения;</w:t>
      </w:r>
    </w:p>
    <w:bookmarkEnd w:id="296"/>
    <w:bookmarkStart w:name="z546" w:id="297"/>
    <w:p>
      <w:pPr>
        <w:spacing w:after="0"/>
        <w:ind w:left="0"/>
        <w:jc w:val="both"/>
      </w:pPr>
      <w:r>
        <w:rPr>
          <w:rFonts w:ascii="Times New Roman"/>
          <w:b w:val="false"/>
          <w:i w:val="false"/>
          <w:color w:val="000000"/>
          <w:sz w:val="28"/>
        </w:rPr>
        <w:t>
      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правила организации международного сотрудничества, осуществляемого организациями образования, и координирует эту работу;</w:t>
      </w:r>
    </w:p>
    <w:bookmarkEnd w:id="297"/>
    <w:bookmarkStart w:name="z547" w:id="298"/>
    <w:p>
      <w:pPr>
        <w:spacing w:after="0"/>
        <w:ind w:left="0"/>
        <w:jc w:val="both"/>
      </w:pPr>
      <w:r>
        <w:rPr>
          <w:rFonts w:ascii="Times New Roman"/>
          <w:b w:val="false"/>
          <w:i w:val="false"/>
          <w:color w:val="000000"/>
          <w:sz w:val="28"/>
        </w:rPr>
        <w:t>
      41) разрабатывает, утверждает и устанавливает порядок направления для обучения за рубежом, в том числе в рамках академической мобильности;</w:t>
      </w:r>
    </w:p>
    <w:bookmarkEnd w:id="298"/>
    <w:p>
      <w:pPr>
        <w:spacing w:after="0"/>
        <w:ind w:left="0"/>
        <w:jc w:val="both"/>
      </w:pPr>
      <w:r>
        <w:rPr>
          <w:rFonts w:ascii="Times New Roman"/>
          <w:b w:val="false"/>
          <w:i w:val="false"/>
          <w:color w:val="000000"/>
          <w:sz w:val="28"/>
        </w:rPr>
        <w:t>
      42)</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548" w:id="299"/>
    <w:p>
      <w:pPr>
        <w:spacing w:after="0"/>
        <w:ind w:left="0"/>
        <w:jc w:val="both"/>
      </w:pPr>
      <w:r>
        <w:rPr>
          <w:rFonts w:ascii="Times New Roman"/>
          <w:b w:val="false"/>
          <w:i w:val="false"/>
          <w:color w:val="000000"/>
          <w:sz w:val="28"/>
        </w:rPr>
        <w:t>
      43) разрабатывает и утверждает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299"/>
    <w:bookmarkStart w:name="z321" w:id="300"/>
    <w:p>
      <w:pPr>
        <w:spacing w:after="0"/>
        <w:ind w:left="0"/>
        <w:jc w:val="both"/>
      </w:pPr>
      <w:r>
        <w:rPr>
          <w:rFonts w:ascii="Times New Roman"/>
          <w:b w:val="false"/>
          <w:i w:val="false"/>
          <w:color w:val="000000"/>
          <w:sz w:val="28"/>
        </w:rPr>
        <w:t>
      43-1)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w:t>
      </w:r>
    </w:p>
    <w:bookmarkEnd w:id="300"/>
    <w:bookmarkStart w:name="z764" w:id="301"/>
    <w:p>
      <w:pPr>
        <w:spacing w:after="0"/>
        <w:ind w:left="0"/>
        <w:jc w:val="both"/>
      </w:pPr>
      <w:r>
        <w:rPr>
          <w:rFonts w:ascii="Times New Roman"/>
          <w:b w:val="false"/>
          <w:i w:val="false"/>
          <w:color w:val="000000"/>
          <w:sz w:val="28"/>
        </w:rPr>
        <w:t>
      43-2) разрабатывает и утверждает правила размещения государственного заказа на обеспечение студентов, магистрантов и докторантов местами в общежитиях;</w:t>
      </w:r>
    </w:p>
    <w:bookmarkEnd w:id="301"/>
    <w:bookmarkStart w:name="z919" w:id="302"/>
    <w:p>
      <w:pPr>
        <w:spacing w:after="0"/>
        <w:ind w:left="0"/>
        <w:jc w:val="both"/>
      </w:pPr>
      <w:r>
        <w:rPr>
          <w:rFonts w:ascii="Times New Roman"/>
          <w:b w:val="false"/>
          <w:i w:val="false"/>
          <w:color w:val="000000"/>
          <w:sz w:val="28"/>
        </w:rPr>
        <w:t>
      43-3)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302"/>
    <w:bookmarkStart w:name="z1096" w:id="303"/>
    <w:p>
      <w:pPr>
        <w:spacing w:after="0"/>
        <w:ind w:left="0"/>
        <w:jc w:val="both"/>
      </w:pPr>
      <w:r>
        <w:rPr>
          <w:rFonts w:ascii="Times New Roman"/>
          <w:b w:val="false"/>
          <w:i w:val="false"/>
          <w:color w:val="000000"/>
          <w:sz w:val="28"/>
        </w:rPr>
        <w:t>
      43-4) разрабатывает и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303"/>
    <w:bookmarkStart w:name="z549" w:id="304"/>
    <w:p>
      <w:pPr>
        <w:spacing w:after="0"/>
        <w:ind w:left="0"/>
        <w:jc w:val="both"/>
      </w:pPr>
      <w:r>
        <w:rPr>
          <w:rFonts w:ascii="Times New Roman"/>
          <w:b w:val="false"/>
          <w:i w:val="false"/>
          <w:color w:val="000000"/>
          <w:sz w:val="28"/>
        </w:rPr>
        <w:t>
      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304"/>
    <w:bookmarkStart w:name="z550" w:id="305"/>
    <w:p>
      <w:pPr>
        <w:spacing w:after="0"/>
        <w:ind w:left="0"/>
        <w:jc w:val="both"/>
      </w:pPr>
      <w:r>
        <w:rPr>
          <w:rFonts w:ascii="Times New Roman"/>
          <w:b w:val="false"/>
          <w:i w:val="false"/>
          <w:color w:val="000000"/>
          <w:sz w:val="28"/>
        </w:rPr>
        <w:t>
      44-1) разрабатывает и утверждает правила разработки, апробации и внедрения образовательных программ, реализуемых в режиме эксперимента в организациях образования;</w:t>
      </w:r>
    </w:p>
    <w:bookmarkEnd w:id="305"/>
    <w:bookmarkStart w:name="z551" w:id="306"/>
    <w:p>
      <w:pPr>
        <w:spacing w:after="0"/>
        <w:ind w:left="0"/>
        <w:jc w:val="both"/>
      </w:pPr>
      <w:r>
        <w:rPr>
          <w:rFonts w:ascii="Times New Roman"/>
          <w:b w:val="false"/>
          <w:i w:val="false"/>
          <w:color w:val="000000"/>
          <w:sz w:val="28"/>
        </w:rPr>
        <w:t>
      44-2) осуществляет информационное обеспечение органов управления системой образования;</w:t>
      </w:r>
    </w:p>
    <w:bookmarkEnd w:id="306"/>
    <w:bookmarkStart w:name="z552" w:id="307"/>
    <w:p>
      <w:pPr>
        <w:spacing w:after="0"/>
        <w:ind w:left="0"/>
        <w:jc w:val="both"/>
      </w:pPr>
      <w:r>
        <w:rPr>
          <w:rFonts w:ascii="Times New Roman"/>
          <w:b w:val="false"/>
          <w:i w:val="false"/>
          <w:color w:val="000000"/>
          <w:sz w:val="28"/>
        </w:rPr>
        <w:t xml:space="preserve">
      44-3) </w:t>
      </w:r>
      <w:r>
        <w:rPr>
          <w:rFonts w:ascii="Times New Roman"/>
          <w:b w:val="false"/>
          <w:i/>
          <w:color w:val="000000"/>
          <w:sz w:val="28"/>
        </w:rPr>
        <w:t xml:space="preserve">исключен Законом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07"/>
    <w:bookmarkStart w:name="z553" w:id="308"/>
    <w:p>
      <w:pPr>
        <w:spacing w:after="0"/>
        <w:ind w:left="0"/>
        <w:jc w:val="both"/>
      </w:pPr>
      <w:r>
        <w:rPr>
          <w:rFonts w:ascii="Times New Roman"/>
          <w:b w:val="false"/>
          <w:i w:val="false"/>
          <w:color w:val="000000"/>
          <w:sz w:val="28"/>
        </w:rPr>
        <w:t>
      44-4) утверждает нормы расходов, типовые договора на обучение и прохождение стажировки по международной стипендии "Болашак";</w:t>
      </w:r>
    </w:p>
    <w:bookmarkEnd w:id="308"/>
    <w:bookmarkStart w:name="z554" w:id="309"/>
    <w:p>
      <w:pPr>
        <w:spacing w:after="0"/>
        <w:ind w:left="0"/>
        <w:jc w:val="both"/>
      </w:pPr>
      <w:r>
        <w:rPr>
          <w:rFonts w:ascii="Times New Roman"/>
          <w:b w:val="false"/>
          <w:i w:val="false"/>
          <w:color w:val="000000"/>
          <w:sz w:val="28"/>
        </w:rPr>
        <w:t>
      44-5) утверждает номенклатуру видов организаций образования, в том числе малокомплектных школ;</w:t>
      </w:r>
    </w:p>
    <w:bookmarkEnd w:id="309"/>
    <w:bookmarkStart w:name="z555" w:id="310"/>
    <w:p>
      <w:pPr>
        <w:spacing w:after="0"/>
        <w:ind w:left="0"/>
        <w:jc w:val="both"/>
      </w:pPr>
      <w:r>
        <w:rPr>
          <w:rFonts w:ascii="Times New Roman"/>
          <w:b w:val="false"/>
          <w:i w:val="false"/>
          <w:color w:val="000000"/>
          <w:sz w:val="28"/>
        </w:rPr>
        <w:t>
      44-6) формирует и утверждает перечень услуг, связанных с государственным образовательным заказом;</w:t>
      </w:r>
    </w:p>
    <w:bookmarkEnd w:id="310"/>
    <w:bookmarkStart w:name="z556" w:id="311"/>
    <w:p>
      <w:pPr>
        <w:spacing w:after="0"/>
        <w:ind w:left="0"/>
        <w:jc w:val="both"/>
      </w:pPr>
      <w:r>
        <w:rPr>
          <w:rFonts w:ascii="Times New Roman"/>
          <w:b w:val="false"/>
          <w:i w:val="false"/>
          <w:color w:val="000000"/>
          <w:sz w:val="28"/>
        </w:rPr>
        <w:t>
      45)</w:t>
      </w:r>
      <w:r>
        <w:rPr>
          <w:rFonts w:ascii="Times New Roman"/>
          <w:b w:val="false"/>
          <w:i/>
          <w:color w:val="000000"/>
          <w:sz w:val="28"/>
        </w:rPr>
        <w:t xml:space="preserve"> исключен Законом РК от 29.12.2014</w:t>
      </w:r>
      <w:r>
        <w:rPr>
          <w:rFonts w:ascii="Times New Roman"/>
          <w:b w:val="false"/>
          <w:i w:val="false"/>
          <w:color w:val="000000"/>
          <w:sz w:val="28"/>
        </w:rPr>
        <w:t xml:space="preserve"> № 269-V</w:t>
      </w:r>
      <w:r>
        <w:rPr>
          <w:rFonts w:ascii="Times New Roman"/>
          <w:b w:val="false"/>
          <w:i/>
          <w:color w:val="000000"/>
          <w:sz w:val="28"/>
        </w:rPr>
        <w:t xml:space="preserve"> (вводится в действие с 01.01.2015);</w:t>
      </w:r>
    </w:p>
    <w:bookmarkEnd w:id="311"/>
    <w:bookmarkStart w:name="z557" w:id="312"/>
    <w:p>
      <w:pPr>
        <w:spacing w:after="0"/>
        <w:ind w:left="0"/>
        <w:jc w:val="both"/>
      </w:pPr>
      <w:r>
        <w:rPr>
          <w:rFonts w:ascii="Times New Roman"/>
          <w:b w:val="false"/>
          <w:i w:val="false"/>
          <w:color w:val="000000"/>
          <w:sz w:val="28"/>
        </w:rPr>
        <w:t>
      45-1)</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2"/>
    <w:bookmarkStart w:name="z558" w:id="313"/>
    <w:p>
      <w:pPr>
        <w:spacing w:after="0"/>
        <w:ind w:left="0"/>
        <w:jc w:val="both"/>
      </w:pPr>
      <w:r>
        <w:rPr>
          <w:rFonts w:ascii="Times New Roman"/>
          <w:b w:val="false"/>
          <w:i w:val="false"/>
          <w:color w:val="000000"/>
          <w:sz w:val="28"/>
        </w:rPr>
        <w:t>
      45-2)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313"/>
    <w:bookmarkStart w:name="z559" w:id="314"/>
    <w:p>
      <w:pPr>
        <w:spacing w:after="0"/>
        <w:ind w:left="0"/>
        <w:jc w:val="both"/>
      </w:pPr>
      <w:r>
        <w:rPr>
          <w:rFonts w:ascii="Times New Roman"/>
          <w:b w:val="false"/>
          <w:i w:val="false"/>
          <w:color w:val="000000"/>
          <w:sz w:val="28"/>
        </w:rPr>
        <w:t>
      45-3)</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4"/>
    <w:bookmarkStart w:name="z560" w:id="315"/>
    <w:p>
      <w:pPr>
        <w:spacing w:after="0"/>
        <w:ind w:left="0"/>
        <w:jc w:val="both"/>
      </w:pPr>
      <w:r>
        <w:rPr>
          <w:rFonts w:ascii="Times New Roman"/>
          <w:b w:val="false"/>
          <w:i w:val="false"/>
          <w:color w:val="000000"/>
          <w:sz w:val="28"/>
        </w:rPr>
        <w:t>
      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bookmarkEnd w:id="315"/>
    <w:bookmarkStart w:name="z561" w:id="316"/>
    <w:p>
      <w:pPr>
        <w:spacing w:after="0"/>
        <w:ind w:left="0"/>
        <w:jc w:val="both"/>
      </w:pPr>
      <w:r>
        <w:rPr>
          <w:rFonts w:ascii="Times New Roman"/>
          <w:b w:val="false"/>
          <w:i w:val="false"/>
          <w:color w:val="000000"/>
          <w:sz w:val="28"/>
        </w:rPr>
        <w:t>
      46-1)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(далее – методика подушевого нормативного финансирования);</w:t>
      </w:r>
    </w:p>
    <w:bookmarkEnd w:id="316"/>
    <w:bookmarkStart w:name="z562" w:id="317"/>
    <w:p>
      <w:pPr>
        <w:spacing w:after="0"/>
        <w:ind w:left="0"/>
        <w:jc w:val="both"/>
      </w:pPr>
      <w:r>
        <w:rPr>
          <w:rFonts w:ascii="Times New Roman"/>
          <w:b w:val="false"/>
          <w:i w:val="false"/>
          <w:color w:val="000000"/>
          <w:sz w:val="28"/>
        </w:rPr>
        <w:t>
      46-2)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bookmarkEnd w:id="317"/>
    <w:bookmarkStart w:name="z563" w:id="318"/>
    <w:p>
      <w:pPr>
        <w:spacing w:after="0"/>
        <w:ind w:left="0"/>
        <w:jc w:val="both"/>
      </w:pPr>
      <w:r>
        <w:rPr>
          <w:rFonts w:ascii="Times New Roman"/>
          <w:b w:val="false"/>
          <w:i w:val="false"/>
          <w:color w:val="000000"/>
          <w:sz w:val="28"/>
        </w:rPr>
        <w:t>
      46-3) организует разработку и утверждает методику ваучерно-модульной системы повышения квалификации;</w:t>
      </w:r>
    </w:p>
    <w:bookmarkEnd w:id="318"/>
    <w:bookmarkStart w:name="z564" w:id="319"/>
    <w:p>
      <w:pPr>
        <w:spacing w:after="0"/>
        <w:ind w:left="0"/>
        <w:jc w:val="both"/>
      </w:pPr>
      <w:r>
        <w:rPr>
          <w:rFonts w:ascii="Times New Roman"/>
          <w:b w:val="false"/>
          <w:i w:val="false"/>
          <w:color w:val="000000"/>
          <w:sz w:val="28"/>
        </w:rPr>
        <w:t xml:space="preserve">
      46-4)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9"/>
    <w:bookmarkStart w:name="z565" w:id="320"/>
    <w:p>
      <w:pPr>
        <w:spacing w:after="0"/>
        <w:ind w:left="0"/>
        <w:jc w:val="both"/>
      </w:pPr>
      <w:r>
        <w:rPr>
          <w:rFonts w:ascii="Times New Roman"/>
          <w:b w:val="false"/>
          <w:i w:val="false"/>
          <w:color w:val="000000"/>
          <w:sz w:val="28"/>
        </w:rPr>
        <w:t xml:space="preserve">
      46-5)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0"/>
    <w:bookmarkStart w:name="z566" w:id="321"/>
    <w:p>
      <w:pPr>
        <w:spacing w:after="0"/>
        <w:ind w:left="0"/>
        <w:jc w:val="both"/>
      </w:pPr>
      <w:r>
        <w:rPr>
          <w:rFonts w:ascii="Times New Roman"/>
          <w:b w:val="false"/>
          <w:i w:val="false"/>
          <w:color w:val="000000"/>
          <w:sz w:val="28"/>
        </w:rPr>
        <w:t>
      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bookmarkEnd w:id="321"/>
    <w:bookmarkStart w:name="z567" w:id="322"/>
    <w:p>
      <w:pPr>
        <w:spacing w:after="0"/>
        <w:ind w:left="0"/>
        <w:jc w:val="both"/>
      </w:pPr>
      <w:r>
        <w:rPr>
          <w:rFonts w:ascii="Times New Roman"/>
          <w:b w:val="false"/>
          <w:i w:val="false"/>
          <w:color w:val="000000"/>
          <w:sz w:val="28"/>
        </w:rPr>
        <w:t>
      46-7) разрабатывает и утверждает правила назначения ректоров государственных организаций высшего и (или) послевузовского образования;</w:t>
      </w:r>
    </w:p>
    <w:bookmarkEnd w:id="322"/>
    <w:bookmarkStart w:name="z568" w:id="323"/>
    <w:p>
      <w:pPr>
        <w:spacing w:after="0"/>
        <w:ind w:left="0"/>
        <w:jc w:val="both"/>
      </w:pPr>
      <w:r>
        <w:rPr>
          <w:rFonts w:ascii="Times New Roman"/>
          <w:b w:val="false"/>
          <w:i w:val="false"/>
          <w:color w:val="000000"/>
          <w:sz w:val="28"/>
        </w:rPr>
        <w:t xml:space="preserve">
      46-8)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3"/>
    <w:bookmarkStart w:name="z569" w:id="324"/>
    <w:p>
      <w:pPr>
        <w:spacing w:after="0"/>
        <w:ind w:left="0"/>
        <w:jc w:val="both"/>
      </w:pPr>
      <w:r>
        <w:rPr>
          <w:rFonts w:ascii="Times New Roman"/>
          <w:b w:val="false"/>
          <w:i w:val="false"/>
          <w:color w:val="000000"/>
          <w:sz w:val="28"/>
        </w:rPr>
        <w:t>
      46-9)</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4"/>
    <w:bookmarkStart w:name="z658" w:id="325"/>
    <w:p>
      <w:pPr>
        <w:spacing w:after="0"/>
        <w:ind w:left="0"/>
        <w:jc w:val="both"/>
      </w:pPr>
      <w:r>
        <w:rPr>
          <w:rFonts w:ascii="Times New Roman"/>
          <w:b w:val="false"/>
          <w:i w:val="false"/>
          <w:color w:val="000000"/>
          <w:sz w:val="28"/>
        </w:rPr>
        <w:t>
      46-10) разрабатывает и утверждает правила обучения в форме экстерната;</w:t>
      </w:r>
    </w:p>
    <w:bookmarkEnd w:id="325"/>
    <w:bookmarkStart w:name="z659" w:id="326"/>
    <w:p>
      <w:pPr>
        <w:spacing w:after="0"/>
        <w:ind w:left="0"/>
        <w:jc w:val="both"/>
      </w:pPr>
      <w:r>
        <w:rPr>
          <w:rFonts w:ascii="Times New Roman"/>
          <w:b w:val="false"/>
          <w:i w:val="false"/>
          <w:color w:val="000000"/>
          <w:sz w:val="28"/>
        </w:rPr>
        <w:t>
      46-11) разрабатывает и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326"/>
    <w:bookmarkStart w:name="z660" w:id="327"/>
    <w:p>
      <w:pPr>
        <w:spacing w:after="0"/>
        <w:ind w:left="0"/>
        <w:jc w:val="both"/>
      </w:pPr>
      <w:r>
        <w:rPr>
          <w:rFonts w:ascii="Times New Roman"/>
          <w:b w:val="false"/>
          <w:i w:val="false"/>
          <w:color w:val="000000"/>
          <w:sz w:val="28"/>
        </w:rPr>
        <w:t>
      46-12) разрабатывает и утверждает правила организации дуального обучения по согласованию с заинтересованными государственными органами;</w:t>
      </w:r>
    </w:p>
    <w:bookmarkEnd w:id="327"/>
    <w:bookmarkStart w:name="z661" w:id="328"/>
    <w:p>
      <w:pPr>
        <w:spacing w:after="0"/>
        <w:ind w:left="0"/>
        <w:jc w:val="both"/>
      </w:pPr>
      <w:r>
        <w:rPr>
          <w:rFonts w:ascii="Times New Roman"/>
          <w:b w:val="false"/>
          <w:i w:val="false"/>
          <w:color w:val="000000"/>
          <w:sz w:val="28"/>
        </w:rPr>
        <w:t>
      46-13) разрабатывает и утверждает правила распределения мест в общежитиях организаций образования;</w:t>
      </w:r>
    </w:p>
    <w:bookmarkEnd w:id="328"/>
    <w:bookmarkStart w:name="z662" w:id="329"/>
    <w:p>
      <w:pPr>
        <w:spacing w:after="0"/>
        <w:ind w:left="0"/>
        <w:jc w:val="both"/>
      </w:pPr>
      <w:r>
        <w:rPr>
          <w:rFonts w:ascii="Times New Roman"/>
          <w:b w:val="false"/>
          <w:i w:val="false"/>
          <w:color w:val="000000"/>
          <w:sz w:val="28"/>
        </w:rPr>
        <w:t>
      46-14) разрабатывает и утверждает правила организации учета детей дошкольного и школьного возраста до получения ими среднего образования;</w:t>
      </w:r>
    </w:p>
    <w:bookmarkEnd w:id="329"/>
    <w:p>
      <w:pPr>
        <w:spacing w:after="0"/>
        <w:ind w:left="0"/>
        <w:jc w:val="both"/>
      </w:pPr>
      <w:r>
        <w:rPr>
          <w:rFonts w:ascii="Times New Roman"/>
          <w:b w:val="false"/>
          <w:i w:val="false"/>
          <w:color w:val="000000"/>
          <w:sz w:val="28"/>
        </w:rPr>
        <w:t>
      46-15)</w:t>
      </w:r>
      <w:r>
        <w:rPr>
          <w:rFonts w:ascii="Times New Roman"/>
          <w:b w:val="false"/>
          <w:i/>
          <w:color w:val="000000"/>
          <w:sz w:val="28"/>
        </w:rPr>
        <w:t xml:space="preserve"> исключен Законом РК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46-16) утверждает государственный образовательный заказ в республиканских организациях среднего образования;</w:t>
      </w:r>
    </w:p>
    <w:bookmarkStart w:name="z765" w:id="330"/>
    <w:p>
      <w:pPr>
        <w:spacing w:after="0"/>
        <w:ind w:left="0"/>
        <w:jc w:val="both"/>
      </w:pPr>
      <w:r>
        <w:rPr>
          <w:rFonts w:ascii="Times New Roman"/>
          <w:b w:val="false"/>
          <w:i w:val="false"/>
          <w:color w:val="000000"/>
          <w:sz w:val="28"/>
        </w:rPr>
        <w:t>
      46-17) разрабатывает и утверждает структуру и правила разработки программы развития организации высшего и (или) послевузовского образования;</w:t>
      </w:r>
    </w:p>
    <w:bookmarkEnd w:id="330"/>
    <w:bookmarkStart w:name="z766" w:id="331"/>
    <w:p>
      <w:pPr>
        <w:spacing w:after="0"/>
        <w:ind w:left="0"/>
        <w:jc w:val="both"/>
      </w:pPr>
      <w:r>
        <w:rPr>
          <w:rFonts w:ascii="Times New Roman"/>
          <w:b w:val="false"/>
          <w:i w:val="false"/>
          <w:color w:val="000000"/>
          <w:sz w:val="28"/>
        </w:rPr>
        <w:t>
      46-18) разрабатывает и утверждает правила отбора претендентов для участия в стипендиальных программах;</w:t>
      </w:r>
    </w:p>
    <w:bookmarkEnd w:id="331"/>
    <w:bookmarkStart w:name="z767" w:id="332"/>
    <w:p>
      <w:pPr>
        <w:spacing w:after="0"/>
        <w:ind w:left="0"/>
        <w:jc w:val="both"/>
      </w:pPr>
      <w:r>
        <w:rPr>
          <w:rFonts w:ascii="Times New Roman"/>
          <w:b w:val="false"/>
          <w:i w:val="false"/>
          <w:color w:val="000000"/>
          <w:sz w:val="28"/>
        </w:rPr>
        <w:t>
      46-19) утверждает перечень типов и видов организаций образования, в которых реализуется подушевое нормативное финансирование;</w:t>
      </w:r>
    </w:p>
    <w:bookmarkEnd w:id="332"/>
    <w:bookmarkStart w:name="z768" w:id="333"/>
    <w:p>
      <w:pPr>
        <w:spacing w:after="0"/>
        <w:ind w:left="0"/>
        <w:jc w:val="both"/>
      </w:pPr>
      <w:r>
        <w:rPr>
          <w:rFonts w:ascii="Times New Roman"/>
          <w:b w:val="false"/>
          <w:i w:val="false"/>
          <w:color w:val="000000"/>
          <w:sz w:val="28"/>
        </w:rPr>
        <w:t>
      46-20) разрабатывает и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333"/>
    <w:bookmarkStart w:name="z906" w:id="334"/>
    <w:p>
      <w:pPr>
        <w:spacing w:after="0"/>
        <w:ind w:left="0"/>
        <w:jc w:val="both"/>
      </w:pPr>
      <w:r>
        <w:rPr>
          <w:rFonts w:ascii="Times New Roman"/>
          <w:b w:val="false"/>
          <w:i w:val="false"/>
          <w:color w:val="000000"/>
          <w:sz w:val="28"/>
        </w:rPr>
        <w:t>
      46-21) разрабатывает и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334"/>
    <w:bookmarkStart w:name="z910" w:id="335"/>
    <w:p>
      <w:pPr>
        <w:spacing w:after="0"/>
        <w:ind w:left="0"/>
        <w:jc w:val="both"/>
      </w:pPr>
      <w:r>
        <w:rPr>
          <w:rFonts w:ascii="Times New Roman"/>
          <w:b w:val="false"/>
          <w:i w:val="false"/>
          <w:color w:val="000000"/>
          <w:sz w:val="28"/>
        </w:rPr>
        <w:t>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335"/>
    <w:bookmarkStart w:name="z960" w:id="336"/>
    <w:p>
      <w:pPr>
        <w:spacing w:after="0"/>
        <w:ind w:left="0"/>
        <w:jc w:val="both"/>
      </w:pPr>
      <w:r>
        <w:rPr>
          <w:rFonts w:ascii="Times New Roman"/>
          <w:b w:val="false"/>
          <w:i w:val="false"/>
          <w:color w:val="000000"/>
          <w:sz w:val="28"/>
        </w:rPr>
        <w:t>
      46-23) разрабатывает и утверждает распределение функций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bookmarkEnd w:id="336"/>
    <w:bookmarkStart w:name="z938" w:id="337"/>
    <w:p>
      <w:pPr>
        <w:spacing w:after="0"/>
        <w:ind w:left="0"/>
        <w:jc w:val="both"/>
      </w:pPr>
      <w:r>
        <w:rPr>
          <w:rFonts w:ascii="Times New Roman"/>
          <w:b w:val="false"/>
          <w:i w:val="false"/>
          <w:color w:val="000000"/>
          <w:sz w:val="28"/>
        </w:rPr>
        <w:t>
      46-24) разрабатывает и утверждает методику финансирования строительства, реконструкции объектов среднего образования за счет бюджетных средств;</w:t>
      </w:r>
    </w:p>
    <w:bookmarkEnd w:id="337"/>
    <w:bookmarkStart w:name="z570" w:id="338"/>
    <w:p>
      <w:pPr>
        <w:spacing w:after="0"/>
        <w:ind w:left="0"/>
        <w:jc w:val="both"/>
      </w:pPr>
      <w:r>
        <w:rPr>
          <w:rFonts w:ascii="Times New Roman"/>
          <w:b w:val="false"/>
          <w:i w:val="false"/>
          <w:color w:val="000000"/>
          <w:sz w:val="28"/>
        </w:rPr>
        <w:t>
      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338"/>
    <w:bookmarkStart w:name="z663" w:id="339"/>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4), 4-1), 6), 8-1), 8-3), 11), 11-1), 11-3), 11-4), 13), 14), 14-1), 14-2), 16), 19), 25), 27), 34), 38), 38-1), 38-2), 43-2), 43-4),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3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Компетенция органов национальной безопасности Республики Казахстан, Министерства внутренних дел Республики Казахстан,</w:t>
      </w:r>
      <w:r>
        <w:rPr>
          <w:rFonts w:ascii="Times New Roman"/>
          <w:b w:val="false"/>
          <w:i w:val="false"/>
          <w:color w:val="000000"/>
          <w:sz w:val="28"/>
        </w:rPr>
        <w:t xml:space="preserve"> </w:t>
      </w:r>
      <w:r>
        <w:rPr>
          <w:rFonts w:ascii="Times New Roman"/>
          <w:b/>
          <w:i w:val="false"/>
          <w:color w:val="000000"/>
          <w:sz w:val="28"/>
        </w:rPr>
        <w:t>Министерства по чрезвычайным ситуациям Республики Казахстан,</w:t>
      </w:r>
      <w:r>
        <w:rPr>
          <w:rFonts w:ascii="Times New Roman"/>
          <w:b/>
          <w:i w:val="false"/>
          <w:color w:val="000000"/>
          <w:sz w:val="28"/>
        </w:rPr>
        <w:t xml:space="preserve">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bookmarkEnd w:id="340"/>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5" w:id="341"/>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341"/>
    <w:bookmarkStart w:name="z666" w:id="342"/>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342"/>
    <w:bookmarkStart w:name="z667" w:id="343"/>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343"/>
    <w:bookmarkStart w:name="z668" w:id="344"/>
    <w:p>
      <w:pPr>
        <w:spacing w:after="0"/>
        <w:ind w:left="0"/>
        <w:jc w:val="both"/>
      </w:pPr>
      <w:r>
        <w:rPr>
          <w:rFonts w:ascii="Times New Roman"/>
          <w:b w:val="false"/>
          <w:i w:val="false"/>
          <w:color w:val="000000"/>
          <w:sz w:val="28"/>
        </w:rPr>
        <w:t>
      3) разрабатывают и утверждают правила деятельности военных, специальных учебных заведений;</w:t>
      </w:r>
    </w:p>
    <w:bookmarkEnd w:id="344"/>
    <w:bookmarkStart w:name="z669" w:id="345"/>
    <w:p>
      <w:pPr>
        <w:spacing w:after="0"/>
        <w:ind w:left="0"/>
        <w:jc w:val="both"/>
      </w:pPr>
      <w:r>
        <w:rPr>
          <w:rFonts w:ascii="Times New Roman"/>
          <w:b w:val="false"/>
          <w:i w:val="false"/>
          <w:color w:val="000000"/>
          <w:sz w:val="28"/>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45"/>
    <w:bookmarkStart w:name="z992" w:id="346"/>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46"/>
    <w:bookmarkStart w:name="z670" w:id="347"/>
    <w:p>
      <w:pPr>
        <w:spacing w:after="0"/>
        <w:ind w:left="0"/>
        <w:jc w:val="both"/>
      </w:pPr>
      <w:r>
        <w:rPr>
          <w:rFonts w:ascii="Times New Roman"/>
          <w:b w:val="false"/>
          <w:i w:val="false"/>
          <w:color w:val="000000"/>
          <w:sz w:val="28"/>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bookmarkEnd w:id="347"/>
    <w:bookmarkStart w:name="z671" w:id="348"/>
    <w:p>
      <w:pPr>
        <w:spacing w:after="0"/>
        <w:ind w:left="0"/>
        <w:jc w:val="both"/>
      </w:pPr>
      <w:r>
        <w:rPr>
          <w:rFonts w:ascii="Times New Roman"/>
          <w:b w:val="false"/>
          <w:i w:val="false"/>
          <w:color w:val="000000"/>
          <w:sz w:val="28"/>
        </w:rPr>
        <w:t>
      6) разрабатывают и утверждают типовые учебные планы по согласованию с уполномоченным органом в области образования;</w:t>
      </w:r>
    </w:p>
    <w:bookmarkEnd w:id="348"/>
    <w:bookmarkStart w:name="z672" w:id="349"/>
    <w:p>
      <w:pPr>
        <w:spacing w:after="0"/>
        <w:ind w:left="0"/>
        <w:jc w:val="both"/>
      </w:pPr>
      <w:r>
        <w:rPr>
          <w:rFonts w:ascii="Times New Roman"/>
          <w:b w:val="false"/>
          <w:i w:val="false"/>
          <w:color w:val="000000"/>
          <w:sz w:val="28"/>
        </w:rPr>
        <w:t>
      7) разрабатывают и утверждают типовые учебные программы, за исключением организаций среднего образования;</w:t>
      </w:r>
    </w:p>
    <w:bookmarkEnd w:id="349"/>
    <w:bookmarkStart w:name="z673" w:id="350"/>
    <w:p>
      <w:pPr>
        <w:spacing w:after="0"/>
        <w:ind w:left="0"/>
        <w:jc w:val="both"/>
      </w:pPr>
      <w:r>
        <w:rPr>
          <w:rFonts w:ascii="Times New Roman"/>
          <w:b w:val="false"/>
          <w:i w:val="false"/>
          <w:color w:val="000000"/>
          <w:sz w:val="28"/>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350"/>
    <w:bookmarkStart w:name="z674" w:id="351"/>
    <w:p>
      <w:pPr>
        <w:spacing w:after="0"/>
        <w:ind w:left="0"/>
        <w:jc w:val="both"/>
      </w:pPr>
      <w:r>
        <w:rPr>
          <w:rFonts w:ascii="Times New Roman"/>
          <w:b w:val="false"/>
          <w:i w:val="false"/>
          <w:color w:val="000000"/>
          <w:sz w:val="28"/>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bookmarkEnd w:id="351"/>
    <w:bookmarkStart w:name="z675" w:id="352"/>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352"/>
    <w:bookmarkStart w:name="z676" w:id="353"/>
    <w:p>
      <w:pPr>
        <w:spacing w:after="0"/>
        <w:ind w:left="0"/>
        <w:jc w:val="both"/>
      </w:pPr>
      <w:r>
        <w:rPr>
          <w:rFonts w:ascii="Times New Roman"/>
          <w:b w:val="false"/>
          <w:i w:val="false"/>
          <w:color w:val="000000"/>
          <w:sz w:val="28"/>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bookmarkEnd w:id="353"/>
    <w:bookmarkStart w:name="z677" w:id="354"/>
    <w:p>
      <w:pPr>
        <w:spacing w:after="0"/>
        <w:ind w:left="0"/>
        <w:jc w:val="both"/>
      </w:pPr>
      <w:r>
        <w:rPr>
          <w:rFonts w:ascii="Times New Roman"/>
          <w:b w:val="false"/>
          <w:i w:val="false"/>
          <w:color w:val="000000"/>
          <w:sz w:val="28"/>
        </w:rPr>
        <w:t xml:space="preserve">
      12) разрабатывают и утверждают правила перевода и восстановления в военные, специальные учебные заведения; </w:t>
      </w:r>
    </w:p>
    <w:bookmarkEnd w:id="354"/>
    <w:bookmarkStart w:name="z678" w:id="355"/>
    <w:p>
      <w:pPr>
        <w:spacing w:after="0"/>
        <w:ind w:left="0"/>
        <w:jc w:val="both"/>
      </w:pPr>
      <w:r>
        <w:rPr>
          <w:rFonts w:ascii="Times New Roman"/>
          <w:b w:val="false"/>
          <w:i w:val="false"/>
          <w:color w:val="000000"/>
          <w:sz w:val="28"/>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355"/>
    <w:bookmarkStart w:name="z679" w:id="356"/>
    <w:p>
      <w:pPr>
        <w:spacing w:after="0"/>
        <w:ind w:left="0"/>
        <w:jc w:val="both"/>
      </w:pPr>
      <w:r>
        <w:rPr>
          <w:rFonts w:ascii="Times New Roman"/>
          <w:b w:val="false"/>
          <w:i w:val="false"/>
          <w:color w:val="000000"/>
          <w:sz w:val="28"/>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356"/>
    <w:bookmarkStart w:name="z680" w:id="357"/>
    <w:p>
      <w:pPr>
        <w:spacing w:after="0"/>
        <w:ind w:left="0"/>
        <w:jc w:val="both"/>
      </w:pPr>
      <w:r>
        <w:rPr>
          <w:rFonts w:ascii="Times New Roman"/>
          <w:b w:val="false"/>
          <w:i w:val="false"/>
          <w:color w:val="000000"/>
          <w:sz w:val="28"/>
        </w:rPr>
        <w:t>
      15) разрабатывают и утверждают требования к информационным системам и интернет-ресурсам военных, специальных учебных заведений;</w:t>
      </w:r>
    </w:p>
    <w:bookmarkEnd w:id="357"/>
    <w:bookmarkStart w:name="z681" w:id="358"/>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358"/>
    <w:bookmarkStart w:name="z682" w:id="359"/>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359"/>
    <w:bookmarkStart w:name="z683" w:id="360"/>
    <w:p>
      <w:pPr>
        <w:spacing w:after="0"/>
        <w:ind w:left="0"/>
        <w:jc w:val="both"/>
      </w:pPr>
      <w:r>
        <w:rPr>
          <w:rFonts w:ascii="Times New Roman"/>
          <w:b w:val="false"/>
          <w:i w:val="false"/>
          <w:color w:val="000000"/>
          <w:sz w:val="28"/>
        </w:rPr>
        <w:t>
      18) разрабатывают и утверждают правила организации учебного процесса с применением образовательных технологий в военных, специальных учебных заведениях;</w:t>
      </w:r>
    </w:p>
    <w:bookmarkEnd w:id="360"/>
    <w:bookmarkStart w:name="z684" w:id="361"/>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5" w:id="3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Компетенция Верховного Суда Республики Казахстан по отношению к Академии правосудия</w:t>
      </w:r>
    </w:p>
    <w:bookmarkEnd w:id="362"/>
    <w:bookmarkStart w:name="z886" w:id="363"/>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End w:id="363"/>
    <w:bookmarkStart w:name="z887" w:id="364"/>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364"/>
    <w:bookmarkStart w:name="z888" w:id="365"/>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365"/>
    <w:bookmarkStart w:name="z889" w:id="366"/>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366"/>
    <w:bookmarkStart w:name="z890" w:id="367"/>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367"/>
    <w:bookmarkStart w:name="z891" w:id="368"/>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368"/>
    <w:bookmarkStart w:name="z892" w:id="369"/>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369"/>
    <w:bookmarkStart w:name="z893" w:id="370"/>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370"/>
    <w:bookmarkStart w:name="z894" w:id="371"/>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371"/>
    <w:bookmarkStart w:name="z895" w:id="372"/>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372"/>
    <w:bookmarkStart w:name="z896" w:id="373"/>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педагогов Академии правосудия;</w:t>
      </w:r>
    </w:p>
    <w:bookmarkEnd w:id="373"/>
    <w:bookmarkStart w:name="z897" w:id="374"/>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педагогов, научных работников Академии правосудия;</w:t>
      </w:r>
    </w:p>
    <w:bookmarkEnd w:id="374"/>
    <w:bookmarkStart w:name="z898" w:id="375"/>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75"/>
    <w:bookmarkStart w:name="z899" w:id="376"/>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76"/>
    <w:bookmarkStart w:name="z900" w:id="377"/>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77"/>
    <w:bookmarkStart w:name="z993" w:id="378"/>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78"/>
    <w:bookmarkStart w:name="z994" w:id="379"/>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79"/>
    <w:bookmarkStart w:name="z901" w:id="380"/>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8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74" w:id="3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End w:id="381"/>
    <w:bookmarkStart w:name="z75" w:id="382"/>
    <w:p>
      <w:pPr>
        <w:spacing w:after="0"/>
        <w:ind w:left="0"/>
        <w:jc w:val="both"/>
      </w:pPr>
      <w:r>
        <w:rPr>
          <w:rFonts w:ascii="Times New Roman"/>
          <w:b w:val="false"/>
          <w:i w:val="false"/>
          <w:color w:val="000000"/>
          <w:sz w:val="28"/>
        </w:rPr>
        <w:t>
      1. Местные представительные органы:</w:t>
      </w:r>
    </w:p>
    <w:bookmarkEnd w:id="382"/>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83"/>
    <w:p>
      <w:pPr>
        <w:spacing w:after="0"/>
        <w:ind w:left="0"/>
        <w:jc w:val="both"/>
      </w:pPr>
      <w:r>
        <w:rPr>
          <w:rFonts w:ascii="Times New Roman"/>
          <w:b w:val="false"/>
          <w:i w:val="false"/>
          <w:color w:val="000000"/>
          <w:sz w:val="28"/>
        </w:rPr>
        <w:t>
      2. Местный исполнительный орган области:</w:t>
      </w:r>
    </w:p>
    <w:bookmarkEnd w:id="383"/>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84"/>
    <w:p>
      <w:pPr>
        <w:spacing w:after="0"/>
        <w:ind w:left="0"/>
        <w:jc w:val="both"/>
      </w:pPr>
      <w:r>
        <w:rPr>
          <w:rFonts w:ascii="Times New Roman"/>
          <w:b w:val="false"/>
          <w:i w:val="false"/>
          <w:color w:val="000000"/>
          <w:sz w:val="28"/>
        </w:rPr>
        <w:t>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bookmarkEnd w:id="384"/>
    <w:bookmarkStart w:name="z962" w:id="385"/>
    <w:p>
      <w:pPr>
        <w:spacing w:after="0"/>
        <w:ind w:left="0"/>
        <w:jc w:val="both"/>
      </w:pPr>
      <w:r>
        <w:rPr>
          <w:rFonts w:ascii="Times New Roman"/>
          <w:b w:val="false"/>
          <w:i w:val="false"/>
          <w:color w:val="000000"/>
          <w:sz w:val="28"/>
        </w:rPr>
        <w:t>
      1-3) обеспечивает функционирование опорных школ (ресурсных центров);</w:t>
      </w:r>
    </w:p>
    <w:bookmarkEnd w:id="385"/>
    <w:p>
      <w:pPr>
        <w:spacing w:after="0"/>
        <w:ind w:left="0"/>
        <w:jc w:val="both"/>
      </w:pPr>
      <w:r>
        <w:rPr>
          <w:rFonts w:ascii="Times New Roman"/>
          <w:b w:val="false"/>
          <w:i w:val="false"/>
          <w:color w:val="000000"/>
          <w:sz w:val="28"/>
        </w:rPr>
        <w:t xml:space="preserve">
      2) обеспечивает предоставление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86"/>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86"/>
    <w:bookmarkStart w:name="z964" w:id="387"/>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87"/>
    <w:p>
      <w:pPr>
        <w:spacing w:after="0"/>
        <w:ind w:left="0"/>
        <w:jc w:val="both"/>
      </w:pPr>
      <w:r>
        <w:rPr>
          <w:rFonts w:ascii="Times New Roman"/>
          <w:b w:val="false"/>
          <w:i w:val="false"/>
          <w:color w:val="000000"/>
          <w:sz w:val="28"/>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spacing w:after="0"/>
        <w:ind w:left="0"/>
        <w:jc w:val="both"/>
      </w:pPr>
      <w:r>
        <w:rPr>
          <w:rFonts w:ascii="Times New Roman"/>
          <w:b w:val="false"/>
          <w:i w:val="false"/>
          <w:color w:val="000000"/>
          <w:sz w:val="28"/>
        </w:rPr>
        <w:t>
      5-1)</w:t>
      </w:r>
      <w:r>
        <w:rPr>
          <w:rFonts w:ascii="Times New Roman"/>
          <w:b w:val="false"/>
          <w:i/>
          <w:color w:val="000000"/>
          <w:sz w:val="28"/>
        </w:rPr>
        <w:t xml:space="preserve"> исключен Законом РК от 13.06.2013 </w:t>
      </w:r>
      <w:r>
        <w:rPr>
          <w:rFonts w:ascii="Times New Roman"/>
          <w:b w:val="false"/>
          <w:i w:val="false"/>
          <w:color w:val="000000"/>
          <w:sz w:val="28"/>
        </w:rPr>
        <w:t>№ 102-V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pPr>
        <w:spacing w:after="0"/>
        <w:ind w:left="0"/>
        <w:jc w:val="both"/>
      </w:pPr>
      <w:r>
        <w:rPr>
          <w:rFonts w:ascii="Times New Roman"/>
          <w:b w:val="false"/>
          <w:i w:val="false"/>
          <w:color w:val="000000"/>
          <w:sz w:val="28"/>
        </w:rPr>
        <w:t>
      7) - 7-2)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bookmarkStart w:name="z965" w:id="388"/>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88"/>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89"/>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89"/>
    <w:bookmarkStart w:name="z995" w:id="390"/>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6 предусмотрено дополнить подпунктом 8-5)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91"/>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91"/>
    <w:bookmarkStart w:name="z967" w:id="392"/>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92"/>
    <w:bookmarkStart w:name="z968" w:id="393"/>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93"/>
    <w:bookmarkStart w:name="z969" w:id="394"/>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94"/>
    <w:p>
      <w:pPr>
        <w:spacing w:after="0"/>
        <w:ind w:left="0"/>
        <w:jc w:val="both"/>
      </w:pPr>
      <w:r>
        <w:rPr>
          <w:rFonts w:ascii="Times New Roman"/>
          <w:b w:val="false"/>
          <w:i w:val="false"/>
          <w:color w:val="000000"/>
          <w:sz w:val="28"/>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bookmarkStart w:name="z970" w:id="395"/>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95"/>
    <w:bookmarkStart w:name="z971" w:id="396"/>
    <w:p>
      <w:pPr>
        <w:spacing w:after="0"/>
        <w:ind w:left="0"/>
        <w:jc w:val="both"/>
      </w:pPr>
      <w:r>
        <w:rPr>
          <w:rFonts w:ascii="Times New Roman"/>
          <w:b w:val="false"/>
          <w:i w:val="false"/>
          <w:color w:val="000000"/>
          <w:sz w:val="28"/>
        </w:rPr>
        <w:t>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96"/>
    <w:p>
      <w:pPr>
        <w:spacing w:after="0"/>
        <w:ind w:left="0"/>
        <w:jc w:val="both"/>
      </w:pPr>
      <w:r>
        <w:rPr>
          <w:rFonts w:ascii="Times New Roman"/>
          <w:b w:val="false"/>
          <w:i w:val="false"/>
          <w:color w:val="000000"/>
          <w:sz w:val="28"/>
        </w:rPr>
        <w:t xml:space="preserve">
      14) обеспечивает дополнительное образование детей, осуществляемое на областном и районном (города областного значения) уровнях; </w:t>
      </w:r>
    </w:p>
    <w:p>
      <w:pPr>
        <w:spacing w:after="0"/>
        <w:ind w:left="0"/>
        <w:jc w:val="both"/>
      </w:pPr>
      <w:r>
        <w:rPr>
          <w:rFonts w:ascii="Times New Roman"/>
          <w:b w:val="false"/>
          <w:i w:val="false"/>
          <w:color w:val="000000"/>
          <w:sz w:val="28"/>
        </w:rPr>
        <w:t xml:space="preserve">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16)</w:t>
      </w:r>
      <w:r>
        <w:rPr>
          <w:rFonts w:ascii="Times New Roman"/>
          <w:b w:val="false"/>
          <w:i/>
          <w:color w:val="000000"/>
          <w:sz w:val="28"/>
        </w:rPr>
        <w:t xml:space="preserve"> исключен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97"/>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97"/>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398"/>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98"/>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организует и осуществляет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both"/>
      </w:pPr>
      <w:r>
        <w:rPr>
          <w:rFonts w:ascii="Times New Roman"/>
          <w:b w:val="false"/>
          <w:i w:val="false"/>
          <w:color w:val="000000"/>
          <w:sz w:val="28"/>
        </w:rPr>
        <w:t>
      24-6)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24-7)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24-8) обеспечивает организацию подготовки квалифицированных рабочих кадров и специалистов среднего звена по дуальному обучению;</w:t>
      </w:r>
    </w:p>
    <w:bookmarkStart w:name="z853" w:id="399"/>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99"/>
    <w:bookmarkStart w:name="z973" w:id="400"/>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24-11)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401"/>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401"/>
    <w:bookmarkStart w:name="z49" w:id="402"/>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402"/>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403"/>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403"/>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pPr>
        <w:spacing w:after="0"/>
        <w:ind w:left="0"/>
        <w:jc w:val="both"/>
      </w:pPr>
      <w:r>
        <w:rPr>
          <w:rFonts w:ascii="Times New Roman"/>
          <w:b w:val="false"/>
          <w:i w:val="false"/>
          <w:color w:val="000000"/>
          <w:sz w:val="28"/>
        </w:rPr>
        <w:t xml:space="preserve">
      4) обеспечивает получение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6) - 6-2)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404"/>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404"/>
    <w:bookmarkStart w:name="z996" w:id="405"/>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предусмотренно дополнить подпунктом 7-5)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xml:space="preserve">
      10) обеспечивает дополнительное образование для детей; </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xml:space="preserve">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both"/>
      </w:pPr>
      <w:r>
        <w:rPr>
          <w:rFonts w:ascii="Times New Roman"/>
          <w:b w:val="false"/>
          <w:i w:val="false"/>
          <w:color w:val="000000"/>
          <w:sz w:val="28"/>
        </w:rPr>
        <w:t>
      24-1) организует разработку и утверждает правила деятельности психологической службы в организациях среднего образования;</w:t>
      </w:r>
    </w:p>
    <w:p>
      <w:pPr>
        <w:spacing w:after="0"/>
        <w:ind w:left="0"/>
        <w:jc w:val="both"/>
      </w:pPr>
      <w:r>
        <w:rPr>
          <w:rFonts w:ascii="Times New Roman"/>
          <w:b w:val="false"/>
          <w:i w:val="false"/>
          <w:color w:val="000000"/>
          <w:sz w:val="28"/>
        </w:rPr>
        <w:t>
      24-2)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406"/>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406"/>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организует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407"/>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407"/>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bookmarkStart w:name="z50" w:id="408"/>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408"/>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409"/>
    <w:p>
      <w:pPr>
        <w:spacing w:after="0"/>
        <w:ind w:left="0"/>
        <w:jc w:val="both"/>
      </w:pPr>
      <w:r>
        <w:rPr>
          <w:rFonts w:ascii="Times New Roman"/>
          <w:b w:val="false"/>
          <w:i w:val="false"/>
          <w:color w:val="000000"/>
          <w:sz w:val="28"/>
        </w:rPr>
        <w:t>
      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bookmarkEnd w:id="409"/>
    <w:bookmarkStart w:name="z977" w:id="410"/>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410"/>
    <w:bookmarkStart w:name="z78" w:id="411"/>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411"/>
    <w:p>
      <w:pPr>
        <w:spacing w:after="0"/>
        <w:ind w:left="0"/>
        <w:jc w:val="both"/>
      </w:pPr>
      <w:r>
        <w:rPr>
          <w:rFonts w:ascii="Times New Roman"/>
          <w:b w:val="false"/>
          <w:i w:val="false"/>
          <w:color w:val="000000"/>
          <w:sz w:val="28"/>
        </w:rPr>
        <w:t>
      1)</w:t>
      </w:r>
      <w:r>
        <w:rPr>
          <w:rFonts w:ascii="Times New Roman"/>
          <w:b w:val="false"/>
          <w:i/>
          <w:color w:val="000000"/>
          <w:sz w:val="28"/>
        </w:rPr>
        <w:t xml:space="preserve"> исключен Законом РК от 03.07.2013 </w:t>
      </w:r>
      <w:r>
        <w:rPr>
          <w:rFonts w:ascii="Times New Roman"/>
          <w:b w:val="false"/>
          <w:i w:val="false"/>
          <w:color w:val="000000"/>
          <w:sz w:val="28"/>
        </w:rPr>
        <w:t>№ 124-V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4-1)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6) - 6-2)</w:t>
      </w:r>
      <w:r>
        <w:rPr>
          <w:rFonts w:ascii="Times New Roman"/>
          <w:b w:val="false"/>
          <w:i/>
          <w:color w:val="000000"/>
          <w:sz w:val="28"/>
        </w:rPr>
        <w:t xml:space="preserve"> исключены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шести месяцев после его первого официального опубликования);</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8-2)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9)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10)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both"/>
      </w:pPr>
      <w:r>
        <w:rPr>
          <w:rFonts w:ascii="Times New Roman"/>
          <w:b w:val="false"/>
          <w:i w:val="false"/>
          <w:color w:val="000000"/>
          <w:sz w:val="28"/>
        </w:rPr>
        <w:t xml:space="preserve">
      13)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14)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18)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19-1)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19-3)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20)</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21)</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xml:space="preserve">
      21-1)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21-2)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xml:space="preserve">
      21-3)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21-4)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21-5)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9" w:id="412"/>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01.01.2021).</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с 01.01.2021);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1" w:id="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End w:id="413"/>
    <w:bookmarkStart w:name="z912" w:id="414"/>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414"/>
    <w:bookmarkStart w:name="z913" w:id="415"/>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4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0" w:id="4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Информационное обеспечение органов управления системой образования</w:t>
      </w:r>
    </w:p>
    <w:bookmarkEnd w:id="416"/>
    <w:bookmarkStart w:name="z939" w:id="417"/>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417"/>
    <w:bookmarkStart w:name="z940" w:id="418"/>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bookmarkEnd w:id="4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в редакции Закона РК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 w:id="4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Государственные гарантии в области образования</w:t>
      </w:r>
    </w:p>
    <w:bookmarkEnd w:id="419"/>
    <w:bookmarkStart w:name="z84" w:id="420"/>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420"/>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1097" w:id="421"/>
    <w:p>
      <w:pPr>
        <w:spacing w:after="0"/>
        <w:ind w:left="0"/>
        <w:jc w:val="both"/>
      </w:pPr>
      <w:r>
        <w:rPr>
          <w:rFonts w:ascii="Times New Roman"/>
          <w:b w:val="false"/>
          <w:i w:val="false"/>
          <w:color w:val="000000"/>
          <w:sz w:val="28"/>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bookmarkEnd w:id="421"/>
    <w:bookmarkStart w:name="z857" w:id="422"/>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bookmarkEnd w:id="422"/>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423"/>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423"/>
    <w:bookmarkStart w:name="z769" w:id="424"/>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424"/>
    <w:bookmarkStart w:name="z770" w:id="425"/>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425"/>
    <w:bookmarkStart w:name="z86" w:id="426"/>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426"/>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427"/>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427"/>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инвалиды и инвалиды с детства, дети-инвалиды;</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428"/>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428"/>
    <w:bookmarkStart w:name="z88" w:id="429"/>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429"/>
    <w:bookmarkStart w:name="z89" w:id="430"/>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430"/>
    <w:bookmarkStart w:name="z90" w:id="431"/>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431"/>
    <w:bookmarkStart w:name="z91" w:id="432"/>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4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Минимальные социальные стандарты в сфере образования</w:t>
      </w:r>
    </w:p>
    <w:bookmarkEnd w:id="433"/>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85" w:id="4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Государственная монополия в сфере образования</w:t>
      </w:r>
    </w:p>
    <w:bookmarkEnd w:id="434"/>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2" w:id="4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Язык обучения и воспитания</w:t>
      </w:r>
    </w:p>
    <w:bookmarkEnd w:id="435"/>
    <w:bookmarkStart w:name="z93" w:id="436"/>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законодательством Республики Казахстан о языках. </w:t>
      </w:r>
    </w:p>
    <w:bookmarkEnd w:id="436"/>
    <w:bookmarkStart w:name="z94" w:id="437"/>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437"/>
    <w:bookmarkStart w:name="z95" w:id="438"/>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438"/>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439"/>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4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Start w:name="z427" w:id="4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Аккредитация организаций образования</w:t>
      </w:r>
    </w:p>
    <w:bookmarkEnd w:id="440"/>
    <w:bookmarkStart w:name="z428" w:id="441"/>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441"/>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442"/>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442"/>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bookmarkStart w:name="z430" w:id="443"/>
    <w:p>
      <w:pPr>
        <w:spacing w:after="0"/>
        <w:ind w:left="0"/>
        <w:jc w:val="both"/>
      </w:pPr>
      <w:r>
        <w:rPr>
          <w:rFonts w:ascii="Times New Roman"/>
          <w:b w:val="false"/>
          <w:i w:val="false"/>
          <w:color w:val="000000"/>
          <w:sz w:val="28"/>
        </w:rPr>
        <w:t>
      3.</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43"/>
    <w:bookmarkStart w:name="z431" w:id="444"/>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444"/>
    <w:bookmarkStart w:name="z432" w:id="445"/>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445"/>
    <w:bookmarkStart w:name="z433" w:id="446"/>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 w:id="44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СИСТЕМА ОБРАЗОВАНИЯ</w:t>
      </w:r>
    </w:p>
    <w:bookmarkEnd w:id="447"/>
    <w:bookmarkStart w:name="z98" w:id="4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10. Понятие системы образования </w:t>
      </w:r>
    </w:p>
    <w:bookmarkEnd w:id="448"/>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 w:id="4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Задачи системы образования</w:t>
      </w:r>
    </w:p>
    <w:bookmarkEnd w:id="449"/>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для получения образования с учетом индивидуальных особенностей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4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Уровни образования</w:t>
      </w:r>
    </w:p>
    <w:bookmarkEnd w:id="450"/>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1" w:id="45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СОДЕРЖАНИЕ ОБРАЗОВАНИЯ</w:t>
      </w:r>
    </w:p>
    <w:bookmarkEnd w:id="451"/>
    <w:bookmarkStart w:name="z102" w:id="4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Понятие содержания образования</w:t>
      </w:r>
    </w:p>
    <w:bookmarkEnd w:id="452"/>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3" w:id="4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Образовательные программы</w:t>
      </w:r>
    </w:p>
    <w:bookmarkEnd w:id="4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14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4" w:id="454"/>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bookmarkEnd w:id="454"/>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Типовые учебные программы разрабатываются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Рабочие учебные программы разрабатываются на основе соответствующих типовых учебных планов и (или) типовых учебных программ.</w:t>
      </w:r>
    </w:p>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455"/>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455"/>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bookmarkStart w:name="z106" w:id="456"/>
    <w:p>
      <w:pPr>
        <w:spacing w:after="0"/>
        <w:ind w:left="0"/>
        <w:jc w:val="both"/>
      </w:pPr>
      <w:r>
        <w:rPr>
          <w:rFonts w:ascii="Times New Roman"/>
          <w:b w:val="false"/>
          <w:i w:val="false"/>
          <w:color w:val="000000"/>
          <w:sz w:val="28"/>
        </w:rPr>
        <w:t>
      Для детей с ограниченными возможностями разрабатываются специальные учебные программы.</w:t>
      </w:r>
    </w:p>
    <w:bookmarkEnd w:id="456"/>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457"/>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457"/>
    <w:bookmarkStart w:name="z108" w:id="458"/>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58"/>
    <w:bookmarkStart w:name="z109" w:id="459"/>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59"/>
    <w:bookmarkStart w:name="z110" w:id="460"/>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60"/>
    <w:bookmarkStart w:name="z111" w:id="461"/>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bookmarkEnd w:id="461"/>
    <w:bookmarkStart w:name="z320" w:id="462"/>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bookmarkEnd w:id="462"/>
    <w:bookmarkStart w:name="z112" w:id="463"/>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63"/>
    <w:p>
      <w:pPr>
        <w:spacing w:after="0"/>
        <w:ind w:left="0"/>
        <w:jc w:val="both"/>
      </w:pPr>
      <w:r>
        <w:rPr>
          <w:rFonts w:ascii="Times New Roman"/>
          <w:b w:val="false"/>
          <w:i w:val="false"/>
          <w:color w:val="000000"/>
          <w:sz w:val="28"/>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4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Общеобразовательные учебные программы дошкольного воспитания и обучения</w:t>
      </w:r>
    </w:p>
    <w:bookmarkEnd w:id="464"/>
    <w:bookmarkStart w:name="z114" w:id="465"/>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65"/>
    <w:bookmarkStart w:name="z115" w:id="466"/>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66"/>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67"/>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67"/>
    <w:bookmarkStart w:name="z117" w:id="4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End w:id="468"/>
    <w:bookmarkStart w:name="z118" w:id="469"/>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69"/>
    <w:bookmarkStart w:name="z119" w:id="470"/>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70"/>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bookmarkStart w:name="z120" w:id="471"/>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471"/>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1" w:id="4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Образовательные программы технического и профессионального образования</w:t>
      </w:r>
    </w:p>
    <w:bookmarkEnd w:id="4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17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2" w:id="473"/>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73"/>
    <w:bookmarkStart w:name="z858" w:id="474"/>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74"/>
    <w:bookmarkStart w:name="z859" w:id="475"/>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75"/>
    <w:bookmarkStart w:name="z860" w:id="476"/>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476"/>
    <w:bookmarkStart w:name="z861" w:id="477"/>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77"/>
    <w:bookmarkStart w:name="z862" w:id="478"/>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478"/>
    <w:bookmarkStart w:name="z997" w:id="479"/>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79"/>
    <w:bookmarkStart w:name="z434" w:id="480"/>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80"/>
    <w:bookmarkStart w:name="z863" w:id="481"/>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81"/>
    <w:bookmarkStart w:name="z436" w:id="482"/>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82"/>
    <w:bookmarkStart w:name="z686" w:id="483"/>
    <w:p>
      <w:pPr>
        <w:spacing w:after="0"/>
        <w:ind w:left="0"/>
        <w:jc w:val="both"/>
      </w:pPr>
      <w:r>
        <w:rPr>
          <w:rFonts w:ascii="Times New Roman"/>
          <w:b w:val="false"/>
          <w:i w:val="false"/>
          <w:color w:val="000000"/>
          <w:sz w:val="28"/>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7" w:id="4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Специализированные общеобразовательные учебные программы</w:t>
      </w:r>
    </w:p>
    <w:bookmarkEnd w:id="484"/>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bookmarkStart w:name="z128" w:id="4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Специальные учебные программы</w:t>
      </w:r>
    </w:p>
    <w:bookmarkEnd w:id="4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29" w:id="486"/>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487"/>
    <w:p>
      <w:pPr>
        <w:spacing w:after="0"/>
        <w:ind w:left="0"/>
        <w:jc w:val="both"/>
      </w:pPr>
      <w:r>
        <w:rPr>
          <w:rFonts w:ascii="Times New Roman"/>
          <w:b w:val="false"/>
          <w:i w:val="false"/>
          <w:color w:val="000000"/>
          <w:sz w:val="28"/>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48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20. Образовательные программы </w:t>
      </w:r>
      <w:r>
        <w:rPr>
          <w:rFonts w:ascii="Times New Roman"/>
          <w:b/>
          <w:i w:val="false"/>
          <w:color w:val="000000"/>
          <w:sz w:val="28"/>
        </w:rPr>
        <w:t>послесреднего</w:t>
      </w:r>
      <w:r>
        <w:rPr>
          <w:rFonts w:ascii="Times New Roman"/>
          <w:b/>
          <w:i w:val="false"/>
          <w:color w:val="000000"/>
          <w:sz w:val="28"/>
        </w:rPr>
        <w:t xml:space="preserve"> образования</w:t>
      </w:r>
    </w:p>
    <w:bookmarkEnd w:id="488"/>
    <w:bookmarkStart w:name="z864" w:id="489"/>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89"/>
    <w:bookmarkStart w:name="z134" w:id="490"/>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90"/>
    <w:bookmarkStart w:name="z998" w:id="491"/>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35" w:id="4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Образовательные программы высшего образования</w:t>
      </w:r>
    </w:p>
    <w:bookmarkEnd w:id="492"/>
    <w:bookmarkStart w:name="z136" w:id="493"/>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93"/>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94"/>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94"/>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95"/>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95"/>
    <w:bookmarkStart w:name="z139" w:id="496"/>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96"/>
    <w:bookmarkStart w:name="z140" w:id="497"/>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97"/>
    <w:bookmarkStart w:name="z944" w:id="498"/>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498"/>
    <w:bookmarkStart w:name="z945" w:id="499"/>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4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2" w:id="5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Образовательные программы послевузовского образования</w:t>
      </w:r>
    </w:p>
    <w:bookmarkEnd w:id="5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22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3" w:id="501"/>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501"/>
    <w:bookmarkStart w:name="z144" w:id="502"/>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502"/>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503"/>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50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6" w:id="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Образовательные программы дополнительного образования</w:t>
      </w:r>
    </w:p>
    <w:bookmarkEnd w:id="5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23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47" w:id="505"/>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505"/>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506"/>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506"/>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507"/>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507"/>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508"/>
    <w:p>
      <w:pPr>
        <w:spacing w:after="0"/>
        <w:ind w:left="0"/>
        <w:jc w:val="both"/>
      </w:pPr>
      <w:r>
        <w:rPr>
          <w:rFonts w:ascii="Times New Roman"/>
          <w:b w:val="false"/>
          <w:i w:val="false"/>
          <w:color w:val="000000"/>
          <w:sz w:val="28"/>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5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0" w:id="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Образование взрослых</w:t>
      </w:r>
    </w:p>
    <w:bookmarkEnd w:id="5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24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51" w:id="5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Экспериментальные образовательные программы</w:t>
      </w:r>
    </w:p>
    <w:bookmarkEnd w:id="5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25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Экспериментальные образовательные программы направлены на апробацию новых технологий обучения, внедрение нового содержания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2" w:id="5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ОРГАНИЗАЦИЯ ОБРАЗОВАТЕЛЬНОЙ ДЕЯТЕЛЬНОСТИ</w:t>
      </w:r>
    </w:p>
    <w:bookmarkEnd w:id="511"/>
    <w:bookmarkStart w:name="z153" w:id="5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bookmarkEnd w:id="512"/>
    <w:bookmarkStart w:name="z154" w:id="513"/>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bookmarkEnd w:id="513"/>
    <w:bookmarkStart w:name="z437" w:id="514"/>
    <w:p>
      <w:pPr>
        <w:spacing w:after="0"/>
        <w:ind w:left="0"/>
        <w:jc w:val="both"/>
      </w:pPr>
      <w:r>
        <w:rPr>
          <w:rFonts w:ascii="Times New Roman"/>
          <w:b w:val="false"/>
          <w:i w:val="false"/>
          <w:color w:val="000000"/>
          <w:sz w:val="28"/>
        </w:rPr>
        <w:t>
      1-1.</w:t>
      </w:r>
      <w:r>
        <w:rPr>
          <w:rFonts w:ascii="Times New Roman"/>
          <w:b w:val="false"/>
          <w:i/>
          <w:color w:val="000000"/>
          <w:sz w:val="28"/>
        </w:rPr>
        <w:t xml:space="preserve"> Исключен Законом РК от 04.07.2018 </w:t>
      </w:r>
      <w:r>
        <w:rPr>
          <w:rFonts w:ascii="Times New Roman"/>
          <w:b w:val="false"/>
          <w:i w:val="false"/>
          <w:color w:val="000000"/>
          <w:sz w:val="28"/>
        </w:rPr>
        <w:t>№ 171-VІ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14"/>
    <w:bookmarkStart w:name="z155" w:id="515"/>
    <w:p>
      <w:pPr>
        <w:spacing w:after="0"/>
        <w:ind w:left="0"/>
        <w:jc w:val="both"/>
      </w:pPr>
      <w:r>
        <w:rPr>
          <w:rFonts w:ascii="Times New Roman"/>
          <w:b w:val="false"/>
          <w:i w:val="false"/>
          <w:color w:val="000000"/>
          <w:sz w:val="28"/>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bookmarkEnd w:id="515"/>
    <w:bookmarkStart w:name="z438" w:id="516"/>
    <w:p>
      <w:pPr>
        <w:spacing w:after="0"/>
        <w:ind w:left="0"/>
        <w:jc w:val="both"/>
      </w:pPr>
      <w:r>
        <w:rPr>
          <w:rFonts w:ascii="Times New Roman"/>
          <w:b w:val="false"/>
          <w:i w:val="false"/>
          <w:color w:val="000000"/>
          <w:sz w:val="28"/>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bookmarkEnd w:id="516"/>
    <w:bookmarkStart w:name="z156" w:id="517"/>
    <w:p>
      <w:pPr>
        <w:spacing w:after="0"/>
        <w:ind w:left="0"/>
        <w:jc w:val="both"/>
      </w:pPr>
      <w:r>
        <w:rPr>
          <w:rFonts w:ascii="Times New Roman"/>
          <w:b w:val="false"/>
          <w:i w:val="false"/>
          <w:color w:val="000000"/>
          <w:sz w:val="28"/>
        </w:rPr>
        <w:t>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bookmarkEnd w:id="517"/>
    <w:bookmarkStart w:name="z340" w:id="518"/>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518"/>
    <w:bookmarkStart w:name="z157" w:id="519"/>
    <w:p>
      <w:pPr>
        <w:spacing w:after="0"/>
        <w:ind w:left="0"/>
        <w:jc w:val="both"/>
      </w:pPr>
      <w:r>
        <w:rPr>
          <w:rFonts w:ascii="Times New Roman"/>
          <w:b w:val="false"/>
          <w:i w:val="false"/>
          <w:color w:val="000000"/>
          <w:sz w:val="28"/>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bookmarkEnd w:id="519"/>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520"/>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520"/>
    <w:bookmarkStart w:name="z439" w:id="521"/>
    <w:p>
      <w:pPr>
        <w:spacing w:after="0"/>
        <w:ind w:left="0"/>
        <w:jc w:val="both"/>
      </w:pPr>
      <w:r>
        <w:rPr>
          <w:rFonts w:ascii="Times New Roman"/>
          <w:b w:val="false"/>
          <w:i w:val="false"/>
          <w:color w:val="000000"/>
          <w:sz w:val="28"/>
        </w:rPr>
        <w:t>
      1) лица, награжденные знаком "Алтын белгі";</w:t>
      </w:r>
    </w:p>
    <w:bookmarkEnd w:id="521"/>
    <w:bookmarkStart w:name="z923" w:id="522"/>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522"/>
    <w:bookmarkStart w:name="z440" w:id="523"/>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23"/>
    <w:bookmarkStart w:name="z141" w:id="524"/>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524"/>
    <w:bookmarkStart w:name="z441" w:id="525"/>
    <w:p>
      <w:pPr>
        <w:spacing w:after="0"/>
        <w:ind w:left="0"/>
        <w:jc w:val="both"/>
      </w:pPr>
      <w:r>
        <w:rPr>
          <w:rFonts w:ascii="Times New Roman"/>
          <w:b w:val="false"/>
          <w:i w:val="false"/>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w:t>
      </w:r>
    </w:p>
    <w:bookmarkEnd w:id="525"/>
    <w:bookmarkStart w:name="z726" w:id="526"/>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526"/>
    <w:bookmarkStart w:name="z443" w:id="527"/>
    <w:p>
      <w:pPr>
        <w:spacing w:after="0"/>
        <w:ind w:left="0"/>
        <w:jc w:val="both"/>
      </w:pPr>
      <w:r>
        <w:rPr>
          <w:rFonts w:ascii="Times New Roman"/>
          <w:b w:val="false"/>
          <w:i w:val="false"/>
          <w:color w:val="000000"/>
          <w:sz w:val="28"/>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bookmarkEnd w:id="527"/>
    <w:bookmarkStart w:name="z159" w:id="528"/>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528"/>
    <w:bookmarkStart w:name="z160" w:id="529"/>
    <w:p>
      <w:pPr>
        <w:spacing w:after="0"/>
        <w:ind w:left="0"/>
        <w:jc w:val="both"/>
      </w:pPr>
      <w:r>
        <w:rPr>
          <w:rFonts w:ascii="Times New Roman"/>
          <w:b w:val="false"/>
          <w:i w:val="false"/>
          <w:color w:val="000000"/>
          <w:sz w:val="28"/>
        </w:rPr>
        <w:t>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bookmarkEnd w:id="529"/>
    <w:bookmarkStart w:name="z161" w:id="530"/>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530"/>
    <w:p>
      <w:pPr>
        <w:spacing w:after="0"/>
        <w:ind w:left="0"/>
        <w:jc w:val="both"/>
      </w:pPr>
      <w:r>
        <w:rPr>
          <w:rFonts w:ascii="Times New Roman"/>
          <w:b w:val="false"/>
          <w:i w:val="false"/>
          <w:color w:val="000000"/>
          <w:sz w:val="28"/>
        </w:rPr>
        <w:t xml:space="preserve">
      1) граждан из числа инвалидов I, II групп, инвалидов с детства, детей-инвалидов;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p>
      <w:pPr>
        <w:spacing w:after="0"/>
        <w:ind w:left="0"/>
        <w:jc w:val="both"/>
      </w:pPr>
      <w:r>
        <w:rPr>
          <w:rFonts w:ascii="Times New Roman"/>
          <w:b w:val="false"/>
          <w:i w:val="false"/>
          <w:color w:val="000000"/>
          <w:sz w:val="28"/>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980" w:id="531"/>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531"/>
    <w:bookmarkStart w:name="z981" w:id="532"/>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532"/>
    <w:bookmarkStart w:name="z982" w:id="533"/>
    <w:p>
      <w:pPr>
        <w:spacing w:after="0"/>
        <w:ind w:left="0"/>
        <w:jc w:val="both"/>
      </w:pPr>
      <w:r>
        <w:rPr>
          <w:rFonts w:ascii="Times New Roman"/>
          <w:b w:val="false"/>
          <w:i w:val="false"/>
          <w:color w:val="000000"/>
          <w:sz w:val="28"/>
        </w:rPr>
        <w:t>
      9) детей из семей, воспитывающих детей-инвалидов с детства, инвалидов І, ІІ групп.</w:t>
      </w:r>
    </w:p>
    <w:bookmarkEnd w:id="533"/>
    <w:bookmarkStart w:name="z162" w:id="534"/>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534"/>
    <w:bookmarkStart w:name="z771" w:id="535"/>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535"/>
    <w:bookmarkStart w:name="z163" w:id="536"/>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536"/>
    <w:bookmarkStart w:name="z164" w:id="537"/>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bookmarkEnd w:id="537"/>
    <w:bookmarkStart w:name="z165" w:id="538"/>
    <w:p>
      <w:pPr>
        <w:spacing w:after="0"/>
        <w:ind w:left="0"/>
        <w:jc w:val="both"/>
      </w:pPr>
      <w:r>
        <w:rPr>
          <w:rFonts w:ascii="Times New Roman"/>
          <w:b w:val="false"/>
          <w:i w:val="false"/>
          <w:color w:val="000000"/>
          <w:sz w:val="28"/>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bookmarkEnd w:id="538"/>
    <w:bookmarkStart w:name="z166" w:id="539"/>
    <w:p>
      <w:pPr>
        <w:spacing w:after="0"/>
        <w:ind w:left="0"/>
        <w:jc w:val="both"/>
      </w:pPr>
      <w:r>
        <w:rPr>
          <w:rFonts w:ascii="Times New Roman"/>
          <w:b w:val="false"/>
          <w:i w:val="false"/>
          <w:color w:val="000000"/>
          <w:sz w:val="28"/>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 w:id="5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Формы получения образования</w:t>
      </w:r>
    </w:p>
    <w:bookmarkEnd w:id="540"/>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и экстерната.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8" w:id="5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Организация учебно-воспитательного процесса</w:t>
      </w:r>
    </w:p>
    <w:bookmarkEnd w:id="541"/>
    <w:bookmarkStart w:name="z169" w:id="542"/>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542"/>
    <w:bookmarkStart w:name="z170" w:id="543"/>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543"/>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544"/>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544"/>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545"/>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bookmarkEnd w:id="545"/>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546"/>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546"/>
    <w:bookmarkStart w:name="z174" w:id="547"/>
    <w:p>
      <w:pPr>
        <w:spacing w:after="0"/>
        <w:ind w:left="0"/>
        <w:jc w:val="both"/>
      </w:pPr>
      <w:r>
        <w:rPr>
          <w:rFonts w:ascii="Times New Roman"/>
          <w:b w:val="false"/>
          <w:i w:val="false"/>
          <w:color w:val="000000"/>
          <w:sz w:val="28"/>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547"/>
    <w:bookmarkStart w:name="z175" w:id="548"/>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548"/>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549"/>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549"/>
    <w:bookmarkStart w:name="z177" w:id="550"/>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550"/>
    <w:bookmarkStart w:name="z178" w:id="551"/>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551"/>
    <w:bookmarkStart w:name="z179" w:id="552"/>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5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0" w:id="5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Организация учебно-методической и научно-методической работы</w:t>
      </w:r>
    </w:p>
    <w:bookmarkEnd w:id="5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 изменением, внесенным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81" w:id="554"/>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554"/>
    <w:bookmarkStart w:name="z182" w:id="555"/>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555"/>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556"/>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556"/>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557"/>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557"/>
    <w:bookmarkStart w:name="z183" w:id="558"/>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w:t>
      </w:r>
    </w:p>
    <w:bookmarkEnd w:id="55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184" w:id="5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Дошкольное воспитание и обучение</w:t>
      </w:r>
    </w:p>
    <w:bookmarkEnd w:id="559"/>
    <w:bookmarkStart w:name="z185" w:id="560"/>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560"/>
    <w:bookmarkStart w:name="z186" w:id="561"/>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561"/>
    <w:bookmarkStart w:name="z187" w:id="562"/>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562"/>
    <w:bookmarkStart w:name="z444" w:id="563"/>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563"/>
    <w:bookmarkStart w:name="z946" w:id="564"/>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564"/>
    <w:bookmarkStart w:name="z947" w:id="565"/>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56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30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01.01.2019);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88" w:id="5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31. Начальное, основное среднее и общее среднее образование </w:t>
      </w:r>
    </w:p>
    <w:bookmarkEnd w:id="566"/>
    <w:bookmarkStart w:name="z189" w:id="567"/>
    <w:p>
      <w:pPr>
        <w:spacing w:after="0"/>
        <w:ind w:left="0"/>
        <w:jc w:val="both"/>
      </w:pPr>
      <w:r>
        <w:rPr>
          <w:rFonts w:ascii="Times New Roman"/>
          <w:b w:val="false"/>
          <w:i w:val="false"/>
          <w:color w:val="000000"/>
          <w:sz w:val="28"/>
        </w:rPr>
        <w:t>
      1. На обучение в 1 класс принимаются дети с шести лет.</w:t>
      </w:r>
    </w:p>
    <w:bookmarkEnd w:id="567"/>
    <w:bookmarkStart w:name="z120" w:id="568"/>
    <w:p>
      <w:pPr>
        <w:spacing w:after="0"/>
        <w:ind w:left="0"/>
        <w:jc w:val="both"/>
      </w:pPr>
      <w:r>
        <w:rPr>
          <w:rFonts w:ascii="Times New Roman"/>
          <w:b w:val="false"/>
          <w:i w:val="false"/>
          <w:color w:val="000000"/>
          <w:sz w:val="28"/>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bookmarkEnd w:id="568"/>
    <w:bookmarkStart w:name="z190" w:id="569"/>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профильная школа.</w:t>
      </w:r>
    </w:p>
    <w:bookmarkEnd w:id="569"/>
    <w:bookmarkStart w:name="z191" w:id="570"/>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570"/>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5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Техническое и профессиональное образование</w:t>
      </w:r>
    </w:p>
    <w:bookmarkEnd w:id="571"/>
    <w:bookmarkStart w:name="z193" w:id="572"/>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572"/>
    <w:bookmarkStart w:name="z868" w:id="573"/>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573"/>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Start w:name="z194" w:id="574"/>
    <w:p>
      <w:pPr>
        <w:spacing w:after="0"/>
        <w:ind w:left="0"/>
        <w:jc w:val="both"/>
      </w:pPr>
      <w:r>
        <w:rPr>
          <w:rFonts w:ascii="Times New Roman"/>
          <w:b w:val="false"/>
          <w:i w:val="false"/>
          <w:color w:val="000000"/>
          <w:sz w:val="28"/>
        </w:rPr>
        <w:t>
      2.</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574"/>
    <w:bookmarkStart w:name="z687" w:id="575"/>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75"/>
    <w:bookmarkStart w:name="z869" w:id="576"/>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5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5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32-1. Профессиональная подготовка</w:t>
      </w:r>
    </w:p>
    <w:bookmarkEnd w:id="577"/>
    <w:bookmarkStart w:name="z446" w:id="578"/>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578"/>
    <w:bookmarkStart w:name="z870" w:id="579"/>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579"/>
    <w:bookmarkStart w:name="z448" w:id="580"/>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80"/>
    <w:bookmarkStart w:name="z449" w:id="581"/>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81"/>
    <w:bookmarkStart w:name="z450" w:id="582"/>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82"/>
    <w:bookmarkStart w:name="z871" w:id="583"/>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5" w:id="58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33. </w:t>
      </w:r>
      <w:r>
        <w:rPr>
          <w:rFonts w:ascii="Times New Roman"/>
          <w:b/>
          <w:i w:val="false"/>
          <w:color w:val="000000"/>
          <w:sz w:val="28"/>
        </w:rPr>
        <w:t>Послесреднее</w:t>
      </w:r>
      <w:r>
        <w:rPr>
          <w:rFonts w:ascii="Times New Roman"/>
          <w:b/>
          <w:i w:val="false"/>
          <w:color w:val="000000"/>
          <w:sz w:val="28"/>
        </w:rPr>
        <w:t xml:space="preserve"> образование</w:t>
      </w:r>
    </w:p>
    <w:bookmarkEnd w:id="584"/>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85"/>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85"/>
    <w:bookmarkStart w:name="z904" w:id="586"/>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86"/>
    <w:bookmarkStart w:name="z905" w:id="587"/>
    <w:p>
      <w:pPr>
        <w:spacing w:after="0"/>
        <w:ind w:left="0"/>
        <w:jc w:val="both"/>
      </w:pPr>
      <w:r>
        <w:rPr>
          <w:rFonts w:ascii="Times New Roman"/>
          <w:b w:val="false"/>
          <w:i w:val="false"/>
          <w:color w:val="000000"/>
          <w:sz w:val="28"/>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96" w:id="5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Высшие технические школы</w:t>
      </w:r>
    </w:p>
    <w:bookmarkEnd w:id="58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34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197" w:id="5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Высшее образование</w:t>
      </w:r>
    </w:p>
    <w:bookmarkEnd w:id="589"/>
    <w:bookmarkStart w:name="z198" w:id="590"/>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90"/>
    <w:bookmarkStart w:name="z199" w:id="591"/>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91"/>
    <w:bookmarkStart w:name="z883" w:id="592"/>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экстерната.</w:t>
      </w:r>
    </w:p>
    <w:bookmarkEnd w:id="592"/>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93"/>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93"/>
    <w:bookmarkStart w:name="z201" w:id="594"/>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2" w:id="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Послевузовское образование</w:t>
      </w:r>
    </w:p>
    <w:bookmarkEnd w:id="595"/>
    <w:bookmarkStart w:name="z203" w:id="596"/>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96"/>
    <w:bookmarkStart w:name="z884" w:id="597"/>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форме очного обучения.</w:t>
      </w:r>
    </w:p>
    <w:bookmarkEnd w:id="597"/>
    <w:bookmarkStart w:name="z204" w:id="598"/>
    <w:p>
      <w:pPr>
        <w:spacing w:after="0"/>
        <w:ind w:left="0"/>
        <w:jc w:val="both"/>
      </w:pPr>
      <w:r>
        <w:rPr>
          <w:rFonts w:ascii="Times New Roman"/>
          <w:b w:val="false"/>
          <w:i w:val="false"/>
          <w:color w:val="000000"/>
          <w:sz w:val="28"/>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bookmarkEnd w:id="598"/>
    <w:bookmarkStart w:name="z205" w:id="599"/>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99"/>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600"/>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600"/>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601"/>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601"/>
    <w:bookmarkStart w:name="z207" w:id="602"/>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602"/>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8" w:id="6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Дополнительное образование</w:t>
      </w:r>
    </w:p>
    <w:bookmarkEnd w:id="603"/>
    <w:bookmarkStart w:name="z209" w:id="604"/>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604"/>
    <w:bookmarkStart w:name="z210" w:id="605"/>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605"/>
    <w:bookmarkStart w:name="z211" w:id="606"/>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606"/>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607"/>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607"/>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Start w:name="z323" w:id="608"/>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608"/>
    <w:bookmarkStart w:name="z453" w:id="609"/>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609"/>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610"/>
    <w:p>
      <w:pPr>
        <w:spacing w:after="0"/>
        <w:ind w:left="0"/>
        <w:jc w:val="both"/>
      </w:pPr>
      <w:r>
        <w:rPr>
          <w:rFonts w:ascii="Times New Roman"/>
          <w:b w:val="false"/>
          <w:i w:val="false"/>
          <w:color w:val="000000"/>
          <w:sz w:val="28"/>
        </w:rPr>
        <w:t>
      4. Повышение квалификации руководящих кадров, педагогов и научных работников организаций образования осуществляется не реже одного раза в пять лет.</w:t>
      </w:r>
    </w:p>
    <w:bookmarkEnd w:id="610"/>
    <w:bookmarkStart w:name="z455" w:id="611"/>
    <w:p>
      <w:pPr>
        <w:spacing w:after="0"/>
        <w:ind w:left="0"/>
        <w:jc w:val="both"/>
      </w:pPr>
      <w:r>
        <w:rPr>
          <w:rFonts w:ascii="Times New Roman"/>
          <w:b w:val="false"/>
          <w:i w:val="false"/>
          <w:color w:val="000000"/>
          <w:sz w:val="28"/>
        </w:rPr>
        <w:t xml:space="preserve">
      5. </w:t>
      </w:r>
      <w:r>
        <w:rPr>
          <w:rFonts w:ascii="Times New Roman"/>
          <w:b w:val="false"/>
          <w:i/>
          <w:color w:val="000000"/>
          <w:sz w:val="28"/>
        </w:rPr>
        <w:t xml:space="preserve">Исключен Законом РК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11"/>
    <w:bookmarkStart w:name="z456" w:id="612"/>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612"/>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613"/>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613"/>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37 в редакции Закона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59" w:id="6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37-1. Индивидуальная педагогическая деятельность</w:t>
      </w:r>
    </w:p>
    <w:bookmarkEnd w:id="614"/>
    <w:bookmarkStart w:name="z460" w:id="615"/>
    <w:p>
      <w:pPr>
        <w:spacing w:after="0"/>
        <w:ind w:left="0"/>
        <w:jc w:val="both"/>
      </w:pPr>
      <w:r>
        <w:rPr>
          <w:rFonts w:ascii="Times New Roman"/>
          <w:b w:val="false"/>
          <w:i w:val="false"/>
          <w:color w:val="000000"/>
          <w:sz w:val="28"/>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bookmarkEnd w:id="615"/>
    <w:bookmarkStart w:name="z461" w:id="616"/>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61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999" w:id="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37-2. Дистанционное обучение</w:t>
      </w:r>
    </w:p>
    <w:bookmarkEnd w:id="617"/>
    <w:bookmarkStart w:name="z1000" w:id="618"/>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618"/>
    <w:bookmarkStart w:name="z1001" w:id="619"/>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6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2" w:id="6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Профессиональная практика обучающихся</w:t>
      </w:r>
    </w:p>
    <w:bookmarkEnd w:id="620"/>
    <w:bookmarkStart w:name="z213" w:id="621"/>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621"/>
    <w:bookmarkStart w:name="z873" w:id="622"/>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622"/>
    <w:bookmarkStart w:name="z214" w:id="623"/>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623"/>
    <w:bookmarkStart w:name="z874" w:id="624"/>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624"/>
    <w:bookmarkStart w:name="z875" w:id="625"/>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625"/>
    <w:bookmarkStart w:name="z876" w:id="626"/>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626"/>
    <w:bookmarkStart w:name="z217" w:id="627"/>
    <w:p>
      <w:pPr>
        <w:spacing w:after="0"/>
        <w:ind w:left="0"/>
        <w:jc w:val="both"/>
      </w:pPr>
      <w:r>
        <w:rPr>
          <w:rFonts w:ascii="Times New Roman"/>
          <w:b w:val="false"/>
          <w:i w:val="false"/>
          <w:color w:val="000000"/>
          <w:sz w:val="28"/>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bookmarkEnd w:id="627"/>
    <w:bookmarkStart w:name="z691" w:id="628"/>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628"/>
    <w:bookmarkStart w:name="z690" w:id="629"/>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6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18" w:id="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Документы об образовании</w:t>
      </w:r>
    </w:p>
    <w:bookmarkEnd w:id="630"/>
    <w:bookmarkStart w:name="z219" w:id="631"/>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631"/>
    <w:bookmarkStart w:name="z1002" w:id="632"/>
    <w:p>
      <w:pPr>
        <w:spacing w:after="0"/>
        <w:ind w:left="0"/>
        <w:jc w:val="both"/>
      </w:pPr>
      <w:r>
        <w:rPr>
          <w:rFonts w:ascii="Times New Roman"/>
          <w:b w:val="false"/>
          <w:i w:val="false"/>
          <w:color w:val="000000"/>
          <w:sz w:val="28"/>
        </w:rPr>
        <w:t>
      1) документ об образовании государственного образца;</w:t>
      </w:r>
    </w:p>
    <w:bookmarkEnd w:id="632"/>
    <w:bookmarkStart w:name="z1003" w:id="633"/>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633"/>
    <w:bookmarkStart w:name="z1004" w:id="634"/>
    <w:p>
      <w:pPr>
        <w:spacing w:after="0"/>
        <w:ind w:left="0"/>
        <w:jc w:val="both"/>
      </w:pPr>
      <w:r>
        <w:rPr>
          <w:rFonts w:ascii="Times New Roman"/>
          <w:b w:val="false"/>
          <w:i w:val="false"/>
          <w:color w:val="000000"/>
          <w:sz w:val="28"/>
        </w:rPr>
        <w:t>
      3) документ об образовании собственного образца.</w:t>
      </w:r>
    </w:p>
    <w:bookmarkEnd w:id="634"/>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635"/>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635"/>
    <w:bookmarkStart w:name="z221" w:id="636"/>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636"/>
    <w:bookmarkStart w:name="z1005" w:id="637"/>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637"/>
    <w:bookmarkStart w:name="z1006" w:id="638"/>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638"/>
    <w:bookmarkStart w:name="z1007" w:id="6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6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3) предусмотрен в редакции Закона РК от 08.01.2021 </w:t>
      </w:r>
      <w:r>
        <w:rPr>
          <w:rFonts w:ascii="Times New Roman"/>
          <w:b w:val="false"/>
          <w:i w:val="false"/>
          <w:color w:val="000000"/>
          <w:sz w:val="28"/>
        </w:rPr>
        <w:t>№ 410-VI</w:t>
      </w:r>
      <w:r>
        <w:rPr>
          <w:rFonts w:ascii="Times New Roman"/>
          <w:b w:val="false"/>
          <w:i w:val="false"/>
          <w:color w:val="000000"/>
          <w:sz w:val="28"/>
        </w:rPr>
        <w:t xml:space="preserve"> (вводится в действие с 01.01.2023).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3) действует с 02.01.2021 до 01.01.2023 в соответствии с Законом РК от 08.01.2021 </w:t>
      </w:r>
      <w:r>
        <w:rPr>
          <w:rFonts w:ascii="Times New Roman"/>
          <w:b w:val="false"/>
          <w:i w:val="false"/>
          <w:color w:val="000000"/>
          <w:sz w:val="28"/>
        </w:rPr>
        <w:t>№ 410-VI</w:t>
      </w:r>
      <w:r>
        <w:rPr>
          <w:rFonts w:ascii="Times New Roman"/>
          <w:b w:val="false"/>
          <w:i w:val="false"/>
          <w:color w:val="000000"/>
          <w:sz w:val="28"/>
        </w:rPr>
        <w:t>.</w:t>
      </w:r>
    </w:p>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 или аккредитацию в аккредитационных органах, внесенных в реестр признанных аккредитационных органов;</w:t>
      </w:r>
    </w:p>
    <w:bookmarkStart w:name="z1008" w:id="640"/>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640"/>
    <w:bookmarkStart w:name="z1009" w:id="641"/>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w:t>
      </w:r>
    </w:p>
    <w:bookmarkEnd w:id="641"/>
    <w:bookmarkStart w:name="z956" w:id="642"/>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642"/>
    <w:bookmarkStart w:name="z222" w:id="643"/>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643"/>
    <w:bookmarkStart w:name="z1010" w:id="644"/>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644"/>
    <w:bookmarkStart w:name="z877" w:id="645"/>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645"/>
    <w:bookmarkStart w:name="z463" w:id="646"/>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646"/>
    <w:bookmarkStart w:name="z1011" w:id="647"/>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647"/>
    <w:bookmarkStart w:name="z1012" w:id="648"/>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648"/>
    <w:bookmarkStart w:name="z462" w:id="649"/>
    <w:p>
      <w:pPr>
        <w:spacing w:after="0"/>
        <w:ind w:left="0"/>
        <w:jc w:val="both"/>
      </w:pPr>
      <w:r>
        <w:rPr>
          <w:rFonts w:ascii="Times New Roman"/>
          <w:b w:val="false"/>
          <w:i w:val="false"/>
          <w:color w:val="000000"/>
          <w:sz w:val="28"/>
        </w:rPr>
        <w:t>
      6. Обучающимся, не завершившим образование либо не прошедшим итоговую аттестацию, выдается справка установленного образца.</w:t>
      </w:r>
    </w:p>
    <w:bookmarkEnd w:id="649"/>
    <w:bookmarkStart w:name="z692" w:id="650"/>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650"/>
    <w:bookmarkStart w:name="z693" w:id="651"/>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6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39 в редакции Закона РК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color w:val="000000"/>
          <w:sz w:val="28"/>
        </w:rPr>
        <w:t xml:space="preserve"> (вводится в действие с 01.01.2021);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223" w:id="6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СУБЪЕКТЫ ОБРАЗОВАТЕЛЬНОЙ ДЕЯТЕЛЬНОСТИ</w:t>
      </w:r>
    </w:p>
    <w:bookmarkEnd w:id="652"/>
    <w:bookmarkStart w:name="z224" w:id="6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Организации образования</w:t>
      </w:r>
    </w:p>
    <w:bookmarkEnd w:id="653"/>
    <w:bookmarkStart w:name="z225" w:id="654"/>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654"/>
    <w:bookmarkStart w:name="z226" w:id="655"/>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655"/>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или признания ее недействительной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656"/>
    <w:p>
      <w:pPr>
        <w:spacing w:after="0"/>
        <w:ind w:left="0"/>
        <w:jc w:val="both"/>
      </w:pPr>
      <w:r>
        <w:rPr>
          <w:rFonts w:ascii="Times New Roman"/>
          <w:b w:val="false"/>
          <w:i w:val="false"/>
          <w:color w:val="000000"/>
          <w:sz w:val="28"/>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656"/>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657"/>
    <w:p>
      <w:pPr>
        <w:spacing w:after="0"/>
        <w:ind w:left="0"/>
        <w:jc w:val="both"/>
      </w:pP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bookmarkEnd w:id="657"/>
    <w:bookmarkStart w:name="z228" w:id="658"/>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658"/>
    <w:bookmarkStart w:name="z465" w:id="659"/>
    <w:p>
      <w:pPr>
        <w:spacing w:after="0"/>
        <w:ind w:left="0"/>
        <w:jc w:val="both"/>
      </w:pPr>
      <w:r>
        <w:rPr>
          <w:rFonts w:ascii="Times New Roman"/>
          <w:b w:val="false"/>
          <w:i w:val="false"/>
          <w:color w:val="000000"/>
          <w:sz w:val="28"/>
        </w:rPr>
        <w:t>
      1) дошкольные организации;</w:t>
      </w:r>
    </w:p>
    <w:bookmarkEnd w:id="659"/>
    <w:bookmarkStart w:name="z466" w:id="660"/>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660"/>
    <w:bookmarkStart w:name="z467" w:id="661"/>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661"/>
    <w:bookmarkStart w:name="z468" w:id="662"/>
    <w:p>
      <w:pPr>
        <w:spacing w:after="0"/>
        <w:ind w:left="0"/>
        <w:jc w:val="both"/>
      </w:pPr>
      <w:r>
        <w:rPr>
          <w:rFonts w:ascii="Times New Roman"/>
          <w:b w:val="false"/>
          <w:i w:val="false"/>
          <w:color w:val="000000"/>
          <w:sz w:val="28"/>
        </w:rPr>
        <w:t>
      4) организации послесреднего образования;</w:t>
      </w:r>
    </w:p>
    <w:bookmarkEnd w:id="662"/>
    <w:bookmarkStart w:name="z469" w:id="663"/>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63"/>
    <w:bookmarkStart w:name="z470" w:id="664"/>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664"/>
    <w:bookmarkStart w:name="z471" w:id="665"/>
    <w:p>
      <w:pPr>
        <w:spacing w:after="0"/>
        <w:ind w:left="0"/>
        <w:jc w:val="both"/>
      </w:pPr>
      <w:r>
        <w:rPr>
          <w:rFonts w:ascii="Times New Roman"/>
          <w:b w:val="false"/>
          <w:i w:val="false"/>
          <w:color w:val="000000"/>
          <w:sz w:val="28"/>
        </w:rPr>
        <w:t>
      7) специализированные организации образования;</w:t>
      </w:r>
    </w:p>
    <w:bookmarkEnd w:id="665"/>
    <w:bookmarkStart w:name="z472" w:id="666"/>
    <w:p>
      <w:pPr>
        <w:spacing w:after="0"/>
        <w:ind w:left="0"/>
        <w:jc w:val="both"/>
      </w:pPr>
      <w:r>
        <w:rPr>
          <w:rFonts w:ascii="Times New Roman"/>
          <w:b w:val="false"/>
          <w:i w:val="false"/>
          <w:color w:val="000000"/>
          <w:sz w:val="28"/>
        </w:rPr>
        <w:t>
      8) специальные организации образования;</w:t>
      </w:r>
    </w:p>
    <w:bookmarkEnd w:id="666"/>
    <w:bookmarkStart w:name="z473" w:id="667"/>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667"/>
    <w:bookmarkStart w:name="z474" w:id="668"/>
    <w:p>
      <w:pPr>
        <w:spacing w:after="0"/>
        <w:ind w:left="0"/>
        <w:jc w:val="both"/>
      </w:pPr>
      <w:r>
        <w:rPr>
          <w:rFonts w:ascii="Times New Roman"/>
          <w:b w:val="false"/>
          <w:i w:val="false"/>
          <w:color w:val="000000"/>
          <w:sz w:val="28"/>
        </w:rPr>
        <w:t>
      10) организации дополнительного образования для детей;</w:t>
      </w:r>
    </w:p>
    <w:bookmarkEnd w:id="668"/>
    <w:bookmarkStart w:name="z475" w:id="669"/>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669"/>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w:t>
      </w:r>
    </w:p>
    <w:bookmarkStart w:name="z229" w:id="670"/>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670"/>
    <w:bookmarkStart w:name="z948" w:id="671"/>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671"/>
    <w:bookmarkStart w:name="z949" w:id="672"/>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672"/>
    <w:bookmarkStart w:name="z950" w:id="673"/>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673"/>
    <w:bookmarkStart w:name="z951" w:id="674"/>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674"/>
    <w:bookmarkStart w:name="z952" w:id="675"/>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675"/>
    <w:bookmarkStart w:name="z953" w:id="676"/>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676"/>
    <w:bookmarkStart w:name="z954" w:id="677"/>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677"/>
    <w:bookmarkStart w:name="z955" w:id="678"/>
    <w:p>
      <w:pPr>
        <w:spacing w:after="0"/>
        <w:ind w:left="0"/>
        <w:jc w:val="both"/>
      </w:pPr>
      <w:r>
        <w:rPr>
          <w:rFonts w:ascii="Times New Roman"/>
          <w:b w:val="false"/>
          <w:i w:val="false"/>
          <w:color w:val="000000"/>
          <w:sz w:val="28"/>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6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4" w:id="6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40-1. Особый статус организации высшего и (или) послевузовского образования</w:t>
      </w:r>
    </w:p>
    <w:bookmarkEnd w:id="6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40-1 исключена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6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Устав организации образования</w:t>
      </w:r>
    </w:p>
    <w:bookmarkEnd w:id="680"/>
    <w:bookmarkStart w:name="z231" w:id="681"/>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681"/>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682"/>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682"/>
    <w:bookmarkStart w:name="z233" w:id="683"/>
    <w:p>
      <w:pPr>
        <w:spacing w:after="0"/>
        <w:ind w:left="0"/>
        <w:jc w:val="both"/>
      </w:pPr>
      <w:r>
        <w:rPr>
          <w:rFonts w:ascii="Times New Roman"/>
          <w:b w:val="false"/>
          <w:i w:val="false"/>
          <w:color w:val="000000"/>
          <w:sz w:val="28"/>
        </w:rPr>
        <w:t>
      3. Устав организации образования утверждается в порядке, установленном законодательством Республики Казахстан.</w:t>
      </w:r>
    </w:p>
    <w:bookmarkEnd w:id="6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4" w:id="6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Создание, реорганизация и ликвидация организаций образования</w:t>
      </w:r>
    </w:p>
    <w:bookmarkEnd w:id="684"/>
    <w:bookmarkStart w:name="z235" w:id="685"/>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685"/>
    <w:p>
      <w:pPr>
        <w:spacing w:after="0"/>
        <w:ind w:left="0"/>
        <w:jc w:val="both"/>
      </w:pPr>
      <w:r>
        <w:rPr>
          <w:rFonts w:ascii="Times New Roman"/>
          <w:b w:val="false"/>
          <w:i w:val="false"/>
          <w:color w:val="000000"/>
          <w:sz w:val="28"/>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bookmarkStart w:name="z236" w:id="686"/>
    <w:p>
      <w:pPr>
        <w:spacing w:after="0"/>
        <w:ind w:left="0"/>
        <w:jc w:val="both"/>
      </w:pPr>
      <w:r>
        <w:rPr>
          <w:rFonts w:ascii="Times New Roman"/>
          <w:b w:val="false"/>
          <w:i w:val="false"/>
          <w:color w:val="000000"/>
          <w:sz w:val="28"/>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6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7" w:id="6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Компетенция организаций образования</w:t>
      </w:r>
    </w:p>
    <w:bookmarkEnd w:id="687"/>
    <w:bookmarkStart w:name="z238" w:id="688"/>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bookmarkEnd w:id="688"/>
    <w:bookmarkStart w:name="z239" w:id="689"/>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689"/>
    <w:bookmarkStart w:name="z240" w:id="690"/>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690"/>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bookmarkStart w:name="z1102" w:id="691"/>
    <w:p>
      <w:pPr>
        <w:spacing w:after="0"/>
        <w:ind w:left="0"/>
        <w:jc w:val="both"/>
      </w:pPr>
      <w:r>
        <w:rPr>
          <w:rFonts w:ascii="Times New Roman"/>
          <w:b w:val="false"/>
          <w:i w:val="false"/>
          <w:color w:val="000000"/>
          <w:sz w:val="28"/>
        </w:rPr>
        <w:t>
      2-3) адаптация и реализация образовательных программ;</w:t>
      </w:r>
    </w:p>
    <w:bookmarkEnd w:id="691"/>
    <w:bookmarkStart w:name="z1103" w:id="692"/>
    <w:p>
      <w:pPr>
        <w:spacing w:after="0"/>
        <w:ind w:left="0"/>
        <w:jc w:val="both"/>
      </w:pPr>
      <w:r>
        <w:rPr>
          <w:rFonts w:ascii="Times New Roman"/>
          <w:b w:val="false"/>
          <w:i w:val="false"/>
          <w:color w:val="000000"/>
          <w:sz w:val="28"/>
        </w:rPr>
        <w:t>
      2-4) разработка и реализация индивидуально развивающих программ для лиц (детей) с особыми образовательными потребностями;</w:t>
      </w:r>
    </w:p>
    <w:bookmarkEnd w:id="692"/>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693"/>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693"/>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7) обеспечение повышения квалификации и переподготовки кадров в порядке, установленном законодательством Республики Казахстан;</w:t>
      </w:r>
    </w:p>
    <w:bookmarkStart w:name="z928" w:id="694"/>
    <w:p>
      <w:pPr>
        <w:spacing w:after="0"/>
        <w:ind w:left="0"/>
        <w:jc w:val="both"/>
      </w:pPr>
      <w:r>
        <w:rPr>
          <w:rFonts w:ascii="Times New Roman"/>
          <w:b w:val="false"/>
          <w:i w:val="false"/>
          <w:color w:val="000000"/>
          <w:sz w:val="28"/>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694"/>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695"/>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695"/>
    <w:bookmarkStart w:name="z941" w:id="696"/>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696"/>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bookmarkStart w:name="z1104" w:id="697"/>
    <w:p>
      <w:pPr>
        <w:spacing w:after="0"/>
        <w:ind w:left="0"/>
        <w:jc w:val="both"/>
      </w:pPr>
      <w:r>
        <w:rPr>
          <w:rFonts w:ascii="Times New Roman"/>
          <w:b w:val="false"/>
          <w:i w:val="false"/>
          <w:color w:val="000000"/>
          <w:sz w:val="28"/>
        </w:rPr>
        <w:t>
      13-1) создание специальных условий для получения образования;</w:t>
      </w:r>
    </w:p>
    <w:bookmarkEnd w:id="697"/>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16)</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17)</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Start w:name="z476" w:id="698"/>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98"/>
    <w:bookmarkStart w:name="z477" w:id="699"/>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99"/>
    <w:bookmarkStart w:name="z695" w:id="700"/>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700"/>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701"/>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701"/>
    <w:bookmarkStart w:name="z1105" w:id="702"/>
    <w:p>
      <w:pPr>
        <w:spacing w:after="0"/>
        <w:ind w:left="0"/>
        <w:jc w:val="both"/>
      </w:pPr>
      <w:r>
        <w:rPr>
          <w:rFonts w:ascii="Times New Roman"/>
          <w:b w:val="false"/>
          <w:i w:val="false"/>
          <w:color w:val="000000"/>
          <w:sz w:val="28"/>
        </w:rPr>
        <w:t>
      6-2. Психолого-медико-педагогические консультации реализуют программы психолого-медико-педагогического обследования и консультирования.</w:t>
      </w:r>
    </w:p>
    <w:bookmarkEnd w:id="702"/>
    <w:bookmarkStart w:name="z1106" w:id="703"/>
    <w:p>
      <w:pPr>
        <w:spacing w:after="0"/>
        <w:ind w:left="0"/>
        <w:jc w:val="both"/>
      </w:pPr>
      <w:r>
        <w:rPr>
          <w:rFonts w:ascii="Times New Roman"/>
          <w:b w:val="false"/>
          <w:i w:val="false"/>
          <w:color w:val="000000"/>
          <w:sz w:val="28"/>
        </w:rPr>
        <w:t>
      6-3. Кабинеты психолого-педагогической коррекции и реабилитационные центры разрабатывают и реализуют коррекционно-развивающие программы.</w:t>
      </w:r>
    </w:p>
    <w:bookmarkEnd w:id="703"/>
    <w:bookmarkStart w:name="z772" w:id="704"/>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3" w:id="7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43-1. Деятельность и компетенция организаций высшего и (или) послевузовского образования</w:t>
      </w:r>
    </w:p>
    <w:bookmarkEnd w:id="705"/>
    <w:bookmarkStart w:name="z774" w:id="706"/>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706"/>
    <w:bookmarkStart w:name="z775" w:id="707"/>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707"/>
    <w:bookmarkStart w:name="z776" w:id="708"/>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708"/>
    <w:bookmarkStart w:name="z777" w:id="709"/>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709"/>
    <w:bookmarkStart w:name="z778" w:id="710"/>
    <w:p>
      <w:pPr>
        <w:spacing w:after="0"/>
        <w:ind w:left="0"/>
        <w:jc w:val="both"/>
      </w:pPr>
      <w:r>
        <w:rPr>
          <w:rFonts w:ascii="Times New Roman"/>
          <w:b w:val="false"/>
          <w:i w:val="false"/>
          <w:color w:val="000000"/>
          <w:sz w:val="28"/>
        </w:rPr>
        <w:t>
      4) обеспечение безопасности обучающихся;</w:t>
      </w:r>
    </w:p>
    <w:bookmarkEnd w:id="710"/>
    <w:bookmarkStart w:name="z779" w:id="711"/>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711"/>
    <w:bookmarkStart w:name="z780" w:id="712"/>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712"/>
    <w:bookmarkStart w:name="z781" w:id="713"/>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713"/>
    <w:bookmarkStart w:name="z782" w:id="714"/>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714"/>
    <w:bookmarkStart w:name="z783" w:id="715"/>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715"/>
    <w:bookmarkStart w:name="z784" w:id="716"/>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716"/>
    <w:bookmarkStart w:name="z785" w:id="717"/>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717"/>
    <w:bookmarkStart w:name="z786" w:id="718"/>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718"/>
    <w:bookmarkStart w:name="z787" w:id="719"/>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719"/>
    <w:bookmarkStart w:name="z788" w:id="720"/>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720"/>
    <w:bookmarkStart w:name="z789" w:id="721"/>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721"/>
    <w:bookmarkStart w:name="z790" w:id="722"/>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722"/>
    <w:bookmarkStart w:name="z791" w:id="723"/>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723"/>
    <w:bookmarkStart w:name="z792" w:id="724"/>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724"/>
    <w:bookmarkStart w:name="z793" w:id="725"/>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725"/>
    <w:bookmarkStart w:name="z794" w:id="726"/>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726"/>
    <w:bookmarkStart w:name="z795" w:id="727"/>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727"/>
    <w:bookmarkStart w:name="z796" w:id="728"/>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728"/>
    <w:bookmarkStart w:name="z797" w:id="729"/>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729"/>
    <w:bookmarkStart w:name="z798" w:id="730"/>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730"/>
    <w:bookmarkStart w:name="z799" w:id="731"/>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731"/>
    <w:bookmarkStart w:name="z800" w:id="732"/>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732"/>
    <w:bookmarkStart w:name="z801" w:id="733"/>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733"/>
    <w:bookmarkStart w:name="z802" w:id="734"/>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734"/>
    <w:bookmarkStart w:name="z803" w:id="735"/>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735"/>
    <w:bookmarkStart w:name="z804" w:id="736"/>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736"/>
    <w:bookmarkStart w:name="z805" w:id="737"/>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737"/>
    <w:bookmarkStart w:name="z806" w:id="738"/>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738"/>
    <w:bookmarkStart w:name="z807" w:id="739"/>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739"/>
    <w:bookmarkStart w:name="z808" w:id="740"/>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740"/>
    <w:bookmarkStart w:name="z809" w:id="741"/>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741"/>
    <w:bookmarkStart w:name="z810" w:id="742"/>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742"/>
    <w:bookmarkStart w:name="z811" w:id="743"/>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743"/>
    <w:bookmarkStart w:name="z812" w:id="744"/>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744"/>
    <w:bookmarkStart w:name="z813" w:id="745"/>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745"/>
    <w:bookmarkStart w:name="z814" w:id="746"/>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746"/>
    <w:bookmarkStart w:name="z815" w:id="747"/>
    <w:p>
      <w:pPr>
        <w:spacing w:after="0"/>
        <w:ind w:left="0"/>
        <w:jc w:val="both"/>
      </w:pPr>
      <w:r>
        <w:rPr>
          <w:rFonts w:ascii="Times New Roman"/>
          <w:b w:val="false"/>
          <w:i w:val="false"/>
          <w:color w:val="000000"/>
          <w:sz w:val="28"/>
        </w:rPr>
        <w:t>
      3) открывать стартап-компании;</w:t>
      </w:r>
    </w:p>
    <w:bookmarkEnd w:id="747"/>
    <w:bookmarkStart w:name="z816" w:id="748"/>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748"/>
    <w:bookmarkStart w:name="z817" w:id="749"/>
    <w:p>
      <w:pPr>
        <w:spacing w:after="0"/>
        <w:ind w:left="0"/>
        <w:jc w:val="both"/>
      </w:pPr>
      <w:r>
        <w:rPr>
          <w:rFonts w:ascii="Times New Roman"/>
          <w:b w:val="false"/>
          <w:i w:val="false"/>
          <w:color w:val="000000"/>
          <w:sz w:val="28"/>
        </w:rPr>
        <w:t>
      5) создавать филиалы в иностранных государствах.</w:t>
      </w:r>
    </w:p>
    <w:bookmarkEnd w:id="749"/>
    <w:bookmarkStart w:name="z818" w:id="750"/>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750"/>
    <w:bookmarkStart w:name="z819" w:id="751"/>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751"/>
    <w:bookmarkStart w:name="z820" w:id="752"/>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752"/>
    <w:bookmarkStart w:name="z821" w:id="753"/>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753"/>
    <w:bookmarkStart w:name="z822" w:id="754"/>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7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10.06.2020 </w:t>
      </w:r>
      <w:r>
        <w:rPr>
          <w:rFonts w:ascii="Times New Roman"/>
          <w:b w:val="false"/>
          <w:i w:val="false"/>
          <w:color w:val="000000"/>
          <w:sz w:val="28"/>
        </w:rPr>
        <w:t>№ 344-VI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 w:id="7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Управление организациями образования</w:t>
      </w:r>
    </w:p>
    <w:bookmarkEnd w:id="755"/>
    <w:bookmarkStart w:name="z242" w:id="756"/>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756"/>
    <w:bookmarkStart w:name="z243" w:id="757"/>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757"/>
    <w:bookmarkStart w:name="z244" w:id="758"/>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758"/>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bookmarkStart w:name="z245" w:id="759"/>
    <w:p>
      <w:pPr>
        <w:spacing w:after="0"/>
        <w:ind w:left="0"/>
        <w:jc w:val="both"/>
      </w:pPr>
      <w:r>
        <w:rPr>
          <w:rFonts w:ascii="Times New Roman"/>
          <w:b w:val="false"/>
          <w:i w:val="false"/>
          <w:color w:val="000000"/>
          <w:sz w:val="28"/>
        </w:rPr>
        <w:t>
      4.</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759"/>
    <w:bookmarkStart w:name="z246" w:id="760"/>
    <w:p>
      <w:pPr>
        <w:spacing w:after="0"/>
        <w:ind w:left="0"/>
        <w:jc w:val="both"/>
      </w:pPr>
      <w:r>
        <w:rPr>
          <w:rFonts w:ascii="Times New Roman"/>
          <w:b w:val="false"/>
          <w:i w:val="false"/>
          <w:color w:val="000000"/>
          <w:sz w:val="28"/>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760"/>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1098" w:id="761"/>
    <w:p>
      <w:pPr>
        <w:spacing w:after="0"/>
        <w:ind w:left="0"/>
        <w:jc w:val="both"/>
      </w:pPr>
      <w:r>
        <w:rPr>
          <w:rFonts w:ascii="Times New Roman"/>
          <w:b w:val="false"/>
          <w:i w:val="false"/>
          <w:color w:val="000000"/>
          <w:sz w:val="28"/>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bookmarkEnd w:id="761"/>
    <w:bookmarkStart w:name="z1099" w:id="762"/>
    <w:p>
      <w:pPr>
        <w:spacing w:after="0"/>
        <w:ind w:left="0"/>
        <w:jc w:val="both"/>
      </w:pPr>
      <w:r>
        <w:rPr>
          <w:rFonts w:ascii="Times New Roman"/>
          <w:b w:val="false"/>
          <w:i w:val="false"/>
          <w:color w:val="000000"/>
          <w:sz w:val="28"/>
        </w:rPr>
        <w:t xml:space="preserve">
      Ротация первых руководителей государственных организаций образования осуществляется в пределах одного населенного пункта. </w:t>
      </w:r>
    </w:p>
    <w:bookmarkEnd w:id="762"/>
    <w:bookmarkStart w:name="z1100" w:id="763"/>
    <w:p>
      <w:pPr>
        <w:spacing w:after="0"/>
        <w:ind w:left="0"/>
        <w:jc w:val="both"/>
      </w:pPr>
      <w:r>
        <w:rPr>
          <w:rFonts w:ascii="Times New Roman"/>
          <w:b w:val="false"/>
          <w:i w:val="false"/>
          <w:color w:val="000000"/>
          <w:sz w:val="28"/>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bookmarkEnd w:id="763"/>
    <w:bookmarkStart w:name="z247" w:id="764"/>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764"/>
    <w:bookmarkStart w:name="z248" w:id="765"/>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765"/>
    <w:bookmarkStart w:name="z249" w:id="766"/>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766"/>
    <w:bookmarkStart w:name="z250" w:id="767"/>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767"/>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Start w:name="z505" w:id="768"/>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768"/>
    <w:bookmarkStart w:name="z823" w:id="769"/>
    <w:p>
      <w:pPr>
        <w:spacing w:after="0"/>
        <w:ind w:left="0"/>
        <w:jc w:val="both"/>
      </w:pPr>
      <w:r>
        <w:rPr>
          <w:rFonts w:ascii="Times New Roman"/>
          <w:b w:val="false"/>
          <w:i w:val="false"/>
          <w:color w:val="000000"/>
          <w:sz w:val="28"/>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769"/>
    <w:bookmarkStart w:name="z824" w:id="770"/>
    <w:p>
      <w:pPr>
        <w:spacing w:after="0"/>
        <w:ind w:left="0"/>
        <w:jc w:val="both"/>
      </w:pPr>
      <w:r>
        <w:rPr>
          <w:rFonts w:ascii="Times New Roman"/>
          <w:b w:val="false"/>
          <w:i w:val="false"/>
          <w:color w:val="000000"/>
          <w:sz w:val="28"/>
        </w:rPr>
        <w:t>
      1) утверждение штатной численности;</w:t>
      </w:r>
    </w:p>
    <w:bookmarkEnd w:id="770"/>
    <w:bookmarkStart w:name="z825" w:id="771"/>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771"/>
    <w:bookmarkStart w:name="z826" w:id="772"/>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772"/>
    <w:bookmarkStart w:name="z827" w:id="773"/>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774"/>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w:t>
      </w:r>
      <w:r>
        <w:rPr>
          <w:rFonts w:ascii="Times New Roman"/>
          <w:b w:val="false"/>
          <w:i w:val="false"/>
          <w:color w:val="000000"/>
          <w:sz w:val="28"/>
        </w:rPr>
        <w:t>Об акционерных обществах</w:t>
      </w:r>
      <w:r>
        <w:rPr>
          <w:rFonts w:ascii="Times New Roman"/>
          <w:b w:val="false"/>
          <w:i w:val="false"/>
          <w:color w:val="000000"/>
          <w:sz w:val="28"/>
        </w:rPr>
        <w:t>".</w:t>
      </w:r>
    </w:p>
    <w:bookmarkEnd w:id="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Трудовые отношения и ответственность руководителя организации образования</w:t>
      </w:r>
    </w:p>
    <w:bookmarkEnd w:id="775"/>
    <w:bookmarkStart w:name="z252" w:id="776"/>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законодательством Республики Казахстан. </w:t>
      </w:r>
    </w:p>
    <w:bookmarkEnd w:id="776"/>
    <w:p>
      <w:pPr>
        <w:spacing w:after="0"/>
        <w:ind w:left="0"/>
        <w:jc w:val="both"/>
      </w:pPr>
      <w:r>
        <w:rPr>
          <w:rFonts w:ascii="Times New Roman"/>
          <w:b w:val="false"/>
          <w:i w:val="false"/>
          <w:color w:val="000000"/>
          <w:sz w:val="28"/>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bookmarkStart w:name="z253" w:id="777"/>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bookmarkEnd w:id="777"/>
    <w:bookmarkStart w:name="z254" w:id="778"/>
    <w:p>
      <w:pPr>
        <w:spacing w:after="0"/>
        <w:ind w:left="0"/>
        <w:jc w:val="both"/>
      </w:pPr>
      <w:r>
        <w:rPr>
          <w:rFonts w:ascii="Times New Roman"/>
          <w:b w:val="false"/>
          <w:i w:val="false"/>
          <w:color w:val="000000"/>
          <w:sz w:val="28"/>
        </w:rPr>
        <w:t xml:space="preserve">
      3. Руководитель организации образования в порядке, установленном законами Республики Казахстан, несет ответственность за: </w:t>
      </w:r>
    </w:p>
    <w:bookmarkEnd w:id="778"/>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bookmarkStart w:name="z1107" w:id="779"/>
    <w:p>
      <w:pPr>
        <w:spacing w:after="0"/>
        <w:ind w:left="0"/>
        <w:jc w:val="both"/>
      </w:pPr>
      <w:r>
        <w:rPr>
          <w:rFonts w:ascii="Times New Roman"/>
          <w:b w:val="false"/>
          <w:i w:val="false"/>
          <w:color w:val="000000"/>
          <w:sz w:val="28"/>
        </w:rPr>
        <w:t>
      4-1) нарушение типовых правил приема на обучение в организации образования или несоздание специальных условий для получения образования;</w:t>
      </w:r>
    </w:p>
    <w:bookmarkEnd w:id="779"/>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780"/>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780"/>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8" w:id="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45-1. Социальное партнерство в области профессионального образования</w:t>
      </w:r>
    </w:p>
    <w:bookmarkEnd w:id="781"/>
    <w:bookmarkStart w:name="z479" w:id="782"/>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782"/>
    <w:bookmarkStart w:name="z480" w:id="783"/>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783"/>
    <w:bookmarkStart w:name="z481" w:id="784"/>
    <w:p>
      <w:pPr>
        <w:spacing w:after="0"/>
        <w:ind w:left="0"/>
        <w:jc w:val="both"/>
      </w:pPr>
      <w:r>
        <w:rPr>
          <w:rFonts w:ascii="Times New Roman"/>
          <w:b w:val="false"/>
          <w:i w:val="false"/>
          <w:color w:val="000000"/>
          <w:sz w:val="28"/>
        </w:rPr>
        <w:t>
      1) участие работодателей в разработке государственных общеобязательных стандартов образования, типовых учебных планов и программ;</w:t>
      </w:r>
    </w:p>
    <w:bookmarkEnd w:id="784"/>
    <w:bookmarkStart w:name="z879" w:id="785"/>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785"/>
    <w:bookmarkStart w:name="z880" w:id="786"/>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786"/>
    <w:bookmarkStart w:name="z483" w:id="787"/>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787"/>
    <w:bookmarkStart w:name="z484" w:id="788"/>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788"/>
    <w:bookmarkStart w:name="z485" w:id="789"/>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789"/>
    <w:bookmarkStart w:name="z486" w:id="790"/>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790"/>
    <w:bookmarkStart w:name="z506" w:id="791"/>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791"/>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792"/>
    <w:p>
      <w:pPr>
        <w:spacing w:after="0"/>
        <w:ind w:left="0"/>
        <w:jc w:val="both"/>
      </w:pP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7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55" w:id="7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Объединения в системе образования</w:t>
      </w:r>
    </w:p>
    <w:bookmarkEnd w:id="793"/>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bookmarkStart w:name="z256" w:id="7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Права, обязанности и ответственность обучающихся и воспитанников</w:t>
      </w:r>
    </w:p>
    <w:bookmarkEnd w:id="794"/>
    <w:bookmarkStart w:name="z257" w:id="795"/>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795"/>
    <w:bookmarkStart w:name="z258" w:id="796"/>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796"/>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797"/>
    <w:p>
      <w:pPr>
        <w:spacing w:after="0"/>
        <w:ind w:left="0"/>
        <w:jc w:val="both"/>
      </w:pPr>
      <w:r>
        <w:rPr>
          <w:rFonts w:ascii="Times New Roman"/>
          <w:b w:val="false"/>
          <w:i w:val="false"/>
          <w:color w:val="000000"/>
          <w:sz w:val="28"/>
        </w:rPr>
        <w:t xml:space="preserve">
      3. Обучающиеся и воспитанники имеют право на: </w:t>
      </w:r>
    </w:p>
    <w:bookmarkEnd w:id="797"/>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798"/>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798"/>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w:t>
      </w:r>
    </w:p>
    <w:bookmarkStart w:name="z261" w:id="799"/>
    <w:p>
      <w:pPr>
        <w:spacing w:after="0"/>
        <w:ind w:left="0"/>
        <w:jc w:val="both"/>
      </w:pPr>
      <w:r>
        <w:rPr>
          <w:rFonts w:ascii="Times New Roman"/>
          <w:b w:val="false"/>
          <w:i w:val="false"/>
          <w:color w:val="000000"/>
          <w:sz w:val="28"/>
        </w:rPr>
        <w:t>
      5. По медицинским показаниям и в иных исключительных случаях обучающемуся может предоставляться академический отпуск.</w:t>
      </w:r>
    </w:p>
    <w:bookmarkEnd w:id="799"/>
    <w:bookmarkStart w:name="z262" w:id="800"/>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800"/>
    <w:bookmarkStart w:name="z343" w:id="801"/>
    <w:p>
      <w:pPr>
        <w:spacing w:after="0"/>
        <w:ind w:left="0"/>
        <w:jc w:val="both"/>
      </w:pPr>
      <w:r>
        <w:rPr>
          <w:rFonts w:ascii="Times New Roman"/>
          <w:b w:val="false"/>
          <w:i w:val="false"/>
          <w:color w:val="000000"/>
          <w:sz w:val="28"/>
        </w:rPr>
        <w:t xml:space="preserve">
      6-1. </w:t>
      </w:r>
      <w:r>
        <w:rPr>
          <w:rFonts w:ascii="Times New Roman"/>
          <w:b w:val="false"/>
          <w:i/>
          <w:color w:val="000000"/>
          <w:sz w:val="28"/>
        </w:rPr>
        <w:t>Исключен Законом РК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End w:id="801"/>
    <w:bookmarkStart w:name="z487" w:id="802"/>
    <w:p>
      <w:pPr>
        <w:spacing w:after="0"/>
        <w:ind w:left="0"/>
        <w:jc w:val="both"/>
      </w:pPr>
      <w:r>
        <w:rPr>
          <w:rFonts w:ascii="Times New Roman"/>
          <w:b w:val="false"/>
          <w:i w:val="false"/>
          <w:color w:val="000000"/>
          <w:sz w:val="28"/>
        </w:rPr>
        <w:t xml:space="preserve">
      6-2. </w:t>
      </w:r>
      <w:r>
        <w:rPr>
          <w:rFonts w:ascii="Times New Roman"/>
          <w:b w:val="false"/>
          <w:i/>
          <w:color w:val="000000"/>
          <w:sz w:val="28"/>
        </w:rPr>
        <w:t>Исключен Законом РК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(вводится в действие с 01.01.2017).</w:t>
      </w:r>
    </w:p>
    <w:bookmarkEnd w:id="802"/>
    <w:bookmarkStart w:name="z263" w:id="803"/>
    <w:p>
      <w:pPr>
        <w:spacing w:after="0"/>
        <w:ind w:left="0"/>
        <w:jc w:val="both"/>
      </w:pPr>
      <w:r>
        <w:rPr>
          <w:rFonts w:ascii="Times New Roman"/>
          <w:b w:val="false"/>
          <w:i w:val="false"/>
          <w:color w:val="000000"/>
          <w:sz w:val="28"/>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803"/>
    <w:p>
      <w:pPr>
        <w:spacing w:after="0"/>
        <w:ind w:left="0"/>
        <w:jc w:val="both"/>
      </w:pPr>
      <w:r>
        <w:rPr>
          <w:rFonts w:ascii="Times New Roman"/>
          <w:b w:val="false"/>
          <w:i w:val="false"/>
          <w:color w:val="000000"/>
          <w:sz w:val="28"/>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bookmarkStart w:name="z264" w:id="804"/>
    <w:p>
      <w:pPr>
        <w:spacing w:after="0"/>
        <w:ind w:left="0"/>
        <w:jc w:val="both"/>
      </w:pPr>
      <w:r>
        <w:rPr>
          <w:rFonts w:ascii="Times New Roman"/>
          <w:b w:val="false"/>
          <w:i w:val="false"/>
          <w:color w:val="000000"/>
          <w:sz w:val="28"/>
        </w:rPr>
        <w:t>
      8.</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804"/>
    <w:bookmarkStart w:name="z265" w:id="8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В пункт 9 предусмотрено изменение Законом РК от 04.07.2018 </w:t>
      </w:r>
      <w:r>
        <w:rPr>
          <w:rFonts w:ascii="Times New Roman"/>
          <w:b w:val="false"/>
          <w:i w:val="false"/>
          <w:color w:val="000000"/>
          <w:sz w:val="28"/>
        </w:rPr>
        <w:t>№ 171-VI</w:t>
      </w:r>
      <w:r>
        <w:rPr>
          <w:rFonts w:ascii="Times New Roman"/>
          <w:b w:val="false"/>
          <w:i w:val="false"/>
          <w:color w:val="000000"/>
          <w:sz w:val="28"/>
        </w:rPr>
        <w:t xml:space="preserve"> (вводится в действие с 01.09.2023).</w:t>
      </w:r>
    </w:p>
    <w:p>
      <w:pPr>
        <w:spacing w:after="0"/>
        <w:ind w:left="0"/>
        <w:jc w:val="both"/>
      </w:pPr>
      <w:r>
        <w:rPr>
          <w:rFonts w:ascii="Times New Roman"/>
          <w:b w:val="false"/>
          <w:i w:val="false"/>
          <w:color w:val="000000"/>
          <w:sz w:val="28"/>
        </w:rPr>
        <w:t xml:space="preserve">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 органом в области образования. </w:t>
      </w:r>
    </w:p>
    <w:bookmarkStart w:name="z266" w:id="806"/>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806"/>
    <w:bookmarkStart w:name="z267" w:id="807"/>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807"/>
    <w:bookmarkStart w:name="z697" w:id="808"/>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bookmarkEnd w:id="808"/>
    <w:bookmarkStart w:name="z269" w:id="809"/>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bookmarkEnd w:id="809"/>
    <w:bookmarkStart w:name="z270" w:id="810"/>
    <w:p>
      <w:pPr>
        <w:spacing w:after="0"/>
        <w:ind w:left="0"/>
        <w:jc w:val="both"/>
      </w:pPr>
      <w:r>
        <w:rPr>
          <w:rFonts w:ascii="Times New Roman"/>
          <w:b w:val="false"/>
          <w:i w:val="false"/>
          <w:color w:val="000000"/>
          <w:sz w:val="28"/>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810"/>
    <w:bookmarkStart w:name="z271" w:id="811"/>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811"/>
    <w:bookmarkStart w:name="z488" w:id="812"/>
    <w:p>
      <w:pPr>
        <w:spacing w:after="0"/>
        <w:ind w:left="0"/>
        <w:jc w:val="both"/>
      </w:pPr>
      <w:r>
        <w:rPr>
          <w:rFonts w:ascii="Times New Roman"/>
          <w:b w:val="false"/>
          <w:i w:val="false"/>
          <w:color w:val="000000"/>
          <w:sz w:val="28"/>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812"/>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813"/>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813"/>
    <w:bookmarkStart w:name="z273" w:id="814"/>
    <w:p>
      <w:pPr>
        <w:spacing w:after="0"/>
        <w:ind w:left="0"/>
        <w:jc w:val="both"/>
      </w:pPr>
      <w:r>
        <w:rPr>
          <w:rFonts w:ascii="Times New Roman"/>
          <w:b w:val="false"/>
          <w:i w:val="false"/>
          <w:color w:val="000000"/>
          <w:sz w:val="28"/>
        </w:rPr>
        <w:t xml:space="preserve">
      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bookmarkEnd w:id="814"/>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или научных организаций в области здравоохранения.</w:t>
      </w:r>
    </w:p>
    <w:p>
      <w:pPr>
        <w:spacing w:after="0"/>
        <w:ind w:left="0"/>
        <w:jc w:val="both"/>
      </w:pPr>
      <w:r>
        <w:rPr>
          <w:rFonts w:ascii="Times New Roman"/>
          <w:b w:val="false"/>
          <w:i w:val="false"/>
          <w:color w:val="000000"/>
          <w:sz w:val="28"/>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bookmarkStart w:name="z1014" w:id="815"/>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bookmarkEnd w:id="815"/>
    <w:p>
      <w:pPr>
        <w:spacing w:after="0"/>
        <w:ind w:left="0"/>
        <w:jc w:val="both"/>
      </w:pPr>
      <w:r>
        <w:rPr>
          <w:rFonts w:ascii="Times New Roman"/>
          <w:b w:val="false"/>
          <w:i w:val="false"/>
          <w:color w:val="000000"/>
          <w:sz w:val="28"/>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bookmarkStart w:name="z1015" w:id="816"/>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bookmarkEnd w:id="816"/>
    <w:bookmarkStart w:name="z1016" w:id="817"/>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817"/>
    <w:bookmarkStart w:name="z1017" w:id="818"/>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818"/>
    <w:bookmarkStart w:name="z1018" w:id="819"/>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819"/>
    <w:bookmarkStart w:name="z489" w:id="820"/>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820"/>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bookmarkStart w:name="z490" w:id="821"/>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821"/>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инвалидам I и II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822"/>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822"/>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I и II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823"/>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823"/>
    <w:bookmarkStart w:name="z1019" w:id="824"/>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824"/>
    <w:bookmarkStart w:name="z698" w:id="825"/>
    <w:p>
      <w:pPr>
        <w:spacing w:after="0"/>
        <w:ind w:left="0"/>
        <w:jc w:val="both"/>
      </w:pPr>
      <w:r>
        <w:rPr>
          <w:rFonts w:ascii="Times New Roman"/>
          <w:b w:val="false"/>
          <w:i w:val="false"/>
          <w:color w:val="000000"/>
          <w:sz w:val="28"/>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825"/>
    <w:bookmarkStart w:name="z274" w:id="826"/>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8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xml:space="preserve">); от 24.11.2015 </w:t>
      </w:r>
      <w:r>
        <w:rPr>
          <w:rFonts w:ascii="Times New Roman"/>
          <w:b w:val="false"/>
          <w:i w:val="false"/>
          <w:color w:val="000000"/>
          <w:sz w:val="28"/>
        </w:rPr>
        <w:t>№ 421-V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09.04.2016</w:t>
      </w:r>
      <w:r>
        <w:rPr>
          <w:rFonts w:ascii="Times New Roman"/>
          <w:b w:val="false"/>
          <w:i w:val="false"/>
          <w:color w:val="000000"/>
          <w:sz w:val="28"/>
        </w:rPr>
        <w:t xml:space="preserve"> </w:t>
      </w:r>
      <w:r>
        <w:rPr>
          <w:rFonts w:ascii="Times New Roman"/>
          <w:b w:val="false"/>
          <w:i w:val="false"/>
          <w:color w:val="000000"/>
          <w:sz w:val="28"/>
        </w:rPr>
        <w:t>№ 501-V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01.01.2017);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5" w:id="8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Охрана здоровья обучающихся, воспитанников</w:t>
      </w:r>
    </w:p>
    <w:bookmarkEnd w:id="827"/>
    <w:bookmarkStart w:name="z276" w:id="828"/>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828"/>
    <w:bookmarkStart w:name="z277" w:id="829"/>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829"/>
    <w:bookmarkStart w:name="z278" w:id="830"/>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830"/>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831"/>
    <w:p>
      <w:pPr>
        <w:spacing w:after="0"/>
        <w:ind w:left="0"/>
        <w:jc w:val="both"/>
      </w:pPr>
      <w:r>
        <w:rPr>
          <w:rFonts w:ascii="Times New Roman"/>
          <w:b w:val="false"/>
          <w:i w:val="false"/>
          <w:color w:val="000000"/>
          <w:sz w:val="28"/>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831"/>
    <w:bookmarkStart w:name="z279" w:id="832"/>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32"/>
    <w:bookmarkStart w:name="z280" w:id="833"/>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833"/>
    <w:p>
      <w:pPr>
        <w:spacing w:after="0"/>
        <w:ind w:left="0"/>
        <w:jc w:val="both"/>
      </w:pPr>
      <w:r>
        <w:rPr>
          <w:rFonts w:ascii="Times New Roman"/>
          <w:b w:val="false"/>
          <w:i w:val="false"/>
          <w:color w:val="000000"/>
          <w:sz w:val="28"/>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bookmarkStart w:name="z281" w:id="834"/>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8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color w:val="000000"/>
          <w:sz w:val="28"/>
        </w:rPr>
        <w:t xml:space="preserve"> (вводится в действие с 01.01.2017);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20" w:id="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End w:id="835"/>
    <w:bookmarkStart w:name="z1021" w:id="836"/>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836"/>
    <w:bookmarkStart w:name="z1022" w:id="837"/>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837"/>
    <w:bookmarkStart w:name="z1023" w:id="838"/>
    <w:p>
      <w:pPr>
        <w:spacing w:after="0"/>
        <w:ind w:left="0"/>
        <w:jc w:val="both"/>
      </w:pPr>
      <w:r>
        <w:rPr>
          <w:rFonts w:ascii="Times New Roman"/>
          <w:b w:val="false"/>
          <w:i w:val="false"/>
          <w:color w:val="000000"/>
          <w:sz w:val="28"/>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838"/>
    <w:bookmarkStart w:name="z1024" w:id="839"/>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bookmarkEnd w:id="839"/>
    <w:bookmarkStart w:name="z1025" w:id="840"/>
    <w:p>
      <w:pPr>
        <w:spacing w:after="0"/>
        <w:ind w:left="0"/>
        <w:jc w:val="both"/>
      </w:pPr>
      <w:r>
        <w:rPr>
          <w:rFonts w:ascii="Times New Roman"/>
          <w:b w:val="false"/>
          <w:i w:val="false"/>
          <w:color w:val="000000"/>
          <w:sz w:val="28"/>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bookmarkEnd w:id="840"/>
    <w:bookmarkStart w:name="z1026" w:id="841"/>
    <w:p>
      <w:pPr>
        <w:spacing w:after="0"/>
        <w:ind w:left="0"/>
        <w:jc w:val="both"/>
      </w:pPr>
      <w:r>
        <w:rPr>
          <w:rFonts w:ascii="Times New Roman"/>
          <w:b w:val="false"/>
          <w:i w:val="false"/>
          <w:color w:val="000000"/>
          <w:sz w:val="28"/>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bookmarkEnd w:id="841"/>
    <w:bookmarkStart w:name="z1027" w:id="842"/>
    <w:p>
      <w:pPr>
        <w:spacing w:after="0"/>
        <w:ind w:left="0"/>
        <w:jc w:val="both"/>
      </w:pPr>
      <w:r>
        <w:rPr>
          <w:rFonts w:ascii="Times New Roman"/>
          <w:b w:val="false"/>
          <w:i w:val="false"/>
          <w:color w:val="000000"/>
          <w:sz w:val="28"/>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bookmarkEnd w:id="842"/>
    <w:bookmarkStart w:name="z1028" w:id="843"/>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843"/>
    <w:bookmarkStart w:name="z1029" w:id="844"/>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правилами организации питания; </w:t>
      </w:r>
    </w:p>
    <w:bookmarkEnd w:id="844"/>
    <w:bookmarkStart w:name="z1030" w:id="845"/>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845"/>
    <w:bookmarkStart w:name="z1031" w:id="846"/>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846"/>
    <w:bookmarkStart w:name="z1032" w:id="847"/>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847"/>
    <w:bookmarkStart w:name="z1033" w:id="848"/>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848"/>
    <w:bookmarkStart w:name="z1034" w:id="849"/>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849"/>
    <w:bookmarkStart w:name="z1035" w:id="850"/>
    <w:p>
      <w:pPr>
        <w:spacing w:after="0"/>
        <w:ind w:left="0"/>
        <w:jc w:val="both"/>
      </w:pPr>
      <w:r>
        <w:rPr>
          <w:rFonts w:ascii="Times New Roman"/>
          <w:b w:val="false"/>
          <w:i w:val="false"/>
          <w:color w:val="000000"/>
          <w:sz w:val="28"/>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bookmarkEnd w:id="850"/>
    <w:bookmarkStart w:name="z1036" w:id="851"/>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bookmarkEnd w:id="851"/>
    <w:bookmarkStart w:name="z1037" w:id="852"/>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85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2" w:id="8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Права и обязанности родителей и иных законных представителей</w:t>
      </w:r>
    </w:p>
    <w:bookmarkEnd w:id="853"/>
    <w:bookmarkStart w:name="z283" w:id="854"/>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854"/>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bookmarkStart w:name="z284" w:id="855"/>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855"/>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6) выполнять требования, предъявляемые к обязательной школьной форме, установленные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856"/>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8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5" w:id="857"/>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СТАТУС ПЕДАГОГА, ОСУЩЕСТВЛЯЮЩЕГО ПРОФЕССИОНАЛЬНУЮ ДЕЯТЕЛЬНОСТЬ В ОРГАНИЗАЦИИ ВЫСШЕГО И (ИЛИ) ПОСЛЕВУЗОВСКОГО ОБРАЗОВАНИЯ</w:t>
      </w:r>
    </w:p>
    <w:bookmarkEnd w:id="8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7 в редакции Закона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6" w:id="8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End w:id="858"/>
    <w:bookmarkStart w:name="z929" w:id="859"/>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859"/>
    <w:bookmarkStart w:name="z930" w:id="860"/>
    <w:p>
      <w:pPr>
        <w:spacing w:after="0"/>
        <w:ind w:left="0"/>
        <w:jc w:val="both"/>
      </w:pPr>
      <w:r>
        <w:rPr>
          <w:rFonts w:ascii="Times New Roman"/>
          <w:b w:val="false"/>
          <w:i w:val="false"/>
          <w:color w:val="000000"/>
          <w:sz w:val="28"/>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860"/>
    <w:bookmarkStart w:name="z931" w:id="861"/>
    <w:p>
      <w:pPr>
        <w:spacing w:after="0"/>
        <w:ind w:left="0"/>
        <w:jc w:val="both"/>
      </w:pPr>
      <w:r>
        <w:rPr>
          <w:rFonts w:ascii="Times New Roman"/>
          <w:b w:val="false"/>
          <w:i w:val="false"/>
          <w:color w:val="000000"/>
          <w:sz w:val="28"/>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8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в редакции Закона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89" w:id="8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bookmarkEnd w:id="86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51 с изменением, внесенным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0" w:id="863"/>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863"/>
    <w:bookmarkStart w:name="z932" w:id="864"/>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864"/>
    <w:bookmarkStart w:name="z933" w:id="865"/>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865"/>
    <w:bookmarkStart w:name="z934" w:id="866"/>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866"/>
    <w:bookmarkStart w:name="z935" w:id="867"/>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867"/>
    <w:bookmarkStart w:name="z936" w:id="868"/>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868"/>
    <w:bookmarkStart w:name="z291" w:id="869"/>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869"/>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870"/>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870"/>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соблюдать правила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bookmarkStart w:name="z293" w:id="871"/>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871"/>
    <w:bookmarkStart w:name="z294" w:id="872"/>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w:t>
      </w:r>
    </w:p>
    <w:bookmarkEnd w:id="8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5" w:id="8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bookmarkEnd w:id="8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52 с изменением, внесенным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96" w:id="874"/>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874"/>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bookmarkStart w:name="z297" w:id="875"/>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75"/>
    <w:bookmarkStart w:name="z298" w:id="876"/>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876"/>
    <w:bookmarkStart w:name="z299" w:id="877"/>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77"/>
    <w:bookmarkStart w:name="z300" w:id="878"/>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878"/>
    <w:bookmarkStart w:name="z301" w:id="879"/>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bookmarkEnd w:id="879"/>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bookmarkStart w:name="z302" w:id="880"/>
    <w:p>
      <w:pPr>
        <w:spacing w:after="0"/>
        <w:ind w:left="0"/>
        <w:jc w:val="both"/>
      </w:pPr>
      <w:r>
        <w:rPr>
          <w:rFonts w:ascii="Times New Roman"/>
          <w:b w:val="false"/>
          <w:i w:val="false"/>
          <w:color w:val="000000"/>
          <w:sz w:val="28"/>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bookmarkEnd w:id="880"/>
    <w:bookmarkStart w:name="z937" w:id="881"/>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881"/>
    <w:bookmarkStart w:name="z303" w:id="882"/>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образования.</w:t>
      </w:r>
    </w:p>
    <w:bookmarkEnd w:id="8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color w:val="000000"/>
          <w:sz w:val="28"/>
        </w:rPr>
        <w:t xml:space="preserve"> (вводится в действие с 01.01.2019);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04" w:id="8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Социальные гарантии</w:t>
      </w:r>
    </w:p>
    <w:bookmarkEnd w:id="883"/>
    <w:bookmarkStart w:name="z305" w:id="884"/>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884"/>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законодательством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885"/>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885"/>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886"/>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 </w:t>
      </w:r>
    </w:p>
    <w:bookmarkEnd w:id="886"/>
    <w:bookmarkStart w:name="z268" w:id="887"/>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887"/>
    <w:bookmarkStart w:name="z307" w:id="888"/>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888"/>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pPr>
        <w:spacing w:after="0"/>
        <w:ind w:left="0"/>
        <w:jc w:val="both"/>
      </w:pPr>
      <w:r>
        <w:rPr>
          <w:rFonts w:ascii="Times New Roman"/>
          <w:b w:val="false"/>
          <w:i w:val="false"/>
          <w:color w:val="000000"/>
          <w:sz w:val="28"/>
        </w:rPr>
        <w:t xml:space="preserve">
      3) </w:t>
      </w:r>
      <w:r>
        <w:rPr>
          <w:rFonts w:ascii="Times New Roman"/>
          <w:b w:val="false"/>
          <w:i/>
          <w:color w:val="000000"/>
          <w:sz w:val="28"/>
        </w:rPr>
        <w:t xml:space="preserve">исключен Законом РК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color w:val="000000"/>
          <w:sz w:val="28"/>
        </w:rPr>
        <w:t xml:space="preserve"> (вводится в действие с 01.01.2009);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08" w:id="889"/>
      <w:r>
        <w:rPr>
          <w:rFonts w:ascii="Times New Roman"/>
          <w:b w:val="false"/>
          <w:i w:val="false"/>
          <w:color w:val="000000"/>
          <w:sz w:val="28"/>
        </w:rPr>
        <w:t xml:space="preserve">
      </w:t>
      </w:r>
      <w:r>
        <w:rPr>
          <w:rFonts w:ascii="Times New Roman"/>
          <w:b/>
          <w:i w:val="false"/>
          <w:color w:val="000000"/>
          <w:sz w:val="28"/>
        </w:rPr>
        <w:t>Глава 8. ГОСУДАРСТВЕННОЕ РЕГУЛИРОВАНИЕ В ОБЛАСТИ</w:t>
      </w:r>
    </w:p>
    <w:bookmarkEnd w:id="889"/>
    <w:p>
      <w:pPr>
        <w:spacing w:after="0"/>
        <w:ind w:left="0"/>
        <w:jc w:val="both"/>
      </w:pPr>
      <w:r>
        <w:rPr>
          <w:rFonts w:ascii="Times New Roman"/>
          <w:b/>
          <w:i w:val="false"/>
          <w:color w:val="000000"/>
          <w:sz w:val="28"/>
        </w:rPr>
        <w:t>ОБРАЗОВАНИЯ</w:t>
      </w:r>
    </w:p>
    <w:bookmarkStart w:name="z309" w:id="8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Цели и формы государственного регулирования в области образования</w:t>
      </w:r>
    </w:p>
    <w:bookmarkEnd w:id="890"/>
    <w:bookmarkStart w:name="z310" w:id="891"/>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891"/>
    <w:bookmarkStart w:name="z311" w:id="892"/>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892"/>
    <w:bookmarkStart w:name="z312" w:id="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Управление качеством образования</w:t>
      </w:r>
    </w:p>
    <w:bookmarkEnd w:id="893"/>
    <w:bookmarkStart w:name="z313" w:id="894"/>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894"/>
    <w:bookmarkStart w:name="z314" w:id="895"/>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895"/>
    <w:bookmarkStart w:name="z315" w:id="896"/>
    <w:p>
      <w:pPr>
        <w:spacing w:after="0"/>
        <w:ind w:left="0"/>
        <w:jc w:val="both"/>
      </w:pPr>
      <w:r>
        <w:rPr>
          <w:rFonts w:ascii="Times New Roman"/>
          <w:b w:val="false"/>
          <w:i w:val="false"/>
          <w:color w:val="000000"/>
          <w:sz w:val="28"/>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896"/>
    <w:bookmarkStart w:name="z494" w:id="897"/>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897"/>
    <w:bookmarkStart w:name="z1039" w:id="898"/>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898"/>
    <w:bookmarkStart w:name="z1040" w:id="899"/>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899"/>
    <w:bookmarkStart w:name="z495" w:id="900"/>
    <w:p>
      <w:pPr>
        <w:spacing w:after="0"/>
        <w:ind w:left="0"/>
        <w:jc w:val="both"/>
      </w:pPr>
      <w:r>
        <w:rPr>
          <w:rFonts w:ascii="Times New Roman"/>
          <w:b w:val="false"/>
          <w:i w:val="false"/>
          <w:color w:val="000000"/>
          <w:sz w:val="28"/>
        </w:rPr>
        <w:t>
      5.</w:t>
      </w:r>
      <w:r>
        <w:rPr>
          <w:rFonts w:ascii="Times New Roman"/>
          <w:b w:val="false"/>
          <w:i/>
          <w:color w:val="000000"/>
          <w:sz w:val="28"/>
        </w:rPr>
        <w:t xml:space="preserve"> 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00"/>
    <w:bookmarkStart w:name="z496" w:id="901"/>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901"/>
    <w:bookmarkStart w:name="z493" w:id="902"/>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902"/>
    <w:p>
      <w:pPr>
        <w:spacing w:after="0"/>
        <w:ind w:left="0"/>
        <w:jc w:val="both"/>
      </w:pPr>
      <w:r>
        <w:rPr>
          <w:rFonts w:ascii="Times New Roman"/>
          <w:b w:val="false"/>
          <w:i w:val="false"/>
          <w:color w:val="000000"/>
          <w:sz w:val="28"/>
        </w:rPr>
        <w:t xml:space="preserve">
      1)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pPr>
        <w:spacing w:after="0"/>
        <w:ind w:left="0"/>
        <w:jc w:val="both"/>
      </w:pPr>
      <w:r>
        <w:rPr>
          <w:rFonts w:ascii="Times New Roman"/>
          <w:b w:val="false"/>
          <w:i w:val="false"/>
          <w:color w:val="000000"/>
          <w:sz w:val="28"/>
        </w:rPr>
        <w:t>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6" w:id="9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Государственные общеобязательные стандарты образования</w:t>
      </w:r>
    </w:p>
    <w:bookmarkEnd w:id="903"/>
    <w:bookmarkStart w:name="z317" w:id="904"/>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904"/>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905"/>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905"/>
    <w:bookmarkStart w:name="z712" w:id="906"/>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9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9" w:id="9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Лицензирование деятельности в сфере образования</w:t>
      </w:r>
    </w:p>
    <w:bookmarkEnd w:id="9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57 в редакции Закона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99" w:id="908"/>
    <w:p>
      <w:pPr>
        <w:spacing w:after="0"/>
        <w:ind w:left="0"/>
        <w:jc w:val="both"/>
      </w:pP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законодательством Республики Казахстан о разрешениях и уведомлениях.</w:t>
      </w:r>
    </w:p>
    <w:bookmarkEnd w:id="908"/>
    <w:bookmarkStart w:name="z700" w:id="909"/>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909"/>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шифр, наименование, срок обучения по квалификации,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w:t>
      </w:r>
    </w:p>
    <w:bookmarkStart w:name="z701" w:id="910"/>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лицензии и (или) приложения к лицензии на занятие образовательной деятельностью, переоформления лицензии и (или) приложения к лицензии на занятие образовательной деятельностью в связи с реорганизацией организации образования.</w:t>
      </w:r>
    </w:p>
    <w:bookmarkEnd w:id="910"/>
    <w:bookmarkStart w:name="z702" w:id="911"/>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911"/>
    <w:bookmarkStart w:name="z703" w:id="912"/>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912"/>
    <w:bookmarkStart w:name="z704" w:id="913"/>
    <w:p>
      <w:pPr>
        <w:spacing w:after="0"/>
        <w:ind w:left="0"/>
        <w:jc w:val="both"/>
      </w:pPr>
      <w:r>
        <w:rPr>
          <w:rFonts w:ascii="Times New Roman"/>
          <w:b w:val="false"/>
          <w:i w:val="false"/>
          <w:color w:val="000000"/>
          <w:sz w:val="28"/>
        </w:rPr>
        <w:t>
      5. Лицензиар имеет право приостановить действие лицензии на занятие образовательной деятельностью на срок до шести месяцев в порядке, предусмотренном законодательством Республики Казахстан об административных правонарушениях.</w:t>
      </w:r>
    </w:p>
    <w:bookmarkEnd w:id="913"/>
    <w:p>
      <w:pPr>
        <w:spacing w:after="0"/>
        <w:ind w:left="0"/>
        <w:jc w:val="both"/>
      </w:pPr>
      <w:r>
        <w:rPr>
          <w:rFonts w:ascii="Times New Roman"/>
          <w:b w:val="false"/>
          <w:i w:val="false"/>
          <w:color w:val="000000"/>
          <w:sz w:val="28"/>
        </w:rPr>
        <w:t>
      В период приостановления действия лицензии на занятие образовательной деятельностью лицензиат обеспечивает продолжение учебно-воспитательного процесса и устранение нарушений, повлекших приостановление действия лицензии на занятие образовательной деятельностью.</w:t>
      </w:r>
    </w:p>
    <w:bookmarkStart w:name="z1041" w:id="914"/>
    <w:p>
      <w:pPr>
        <w:spacing w:after="0"/>
        <w:ind w:left="0"/>
        <w:jc w:val="both"/>
      </w:pPr>
      <w:r>
        <w:rPr>
          <w:rFonts w:ascii="Times New Roman"/>
          <w:b w:val="false"/>
          <w:i w:val="false"/>
          <w:color w:val="000000"/>
          <w:sz w:val="28"/>
        </w:rPr>
        <w:t>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w:t>
      </w:r>
    </w:p>
    <w:bookmarkEnd w:id="914"/>
    <w:bookmarkStart w:name="z1042" w:id="915"/>
    <w:p>
      <w:pPr>
        <w:spacing w:after="0"/>
        <w:ind w:left="0"/>
        <w:jc w:val="both"/>
      </w:pPr>
      <w:r>
        <w:rPr>
          <w:rFonts w:ascii="Times New Roman"/>
          <w:b w:val="false"/>
          <w:i w:val="false"/>
          <w:color w:val="000000"/>
          <w:sz w:val="28"/>
        </w:rPr>
        <w:t>
      При приостановлении действия лицензии на занятие образовательной деятельностью лицензиат не вправе:</w:t>
      </w:r>
    </w:p>
    <w:bookmarkEnd w:id="915"/>
    <w:bookmarkStart w:name="z1043" w:id="916"/>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916"/>
    <w:bookmarkStart w:name="z1044" w:id="917"/>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917"/>
    <w:bookmarkStart w:name="z1045" w:id="918"/>
    <w:p>
      <w:pPr>
        <w:spacing w:after="0"/>
        <w:ind w:left="0"/>
        <w:jc w:val="both"/>
      </w:pPr>
      <w:r>
        <w:rPr>
          <w:rFonts w:ascii="Times New Roman"/>
          <w:b w:val="false"/>
          <w:i w:val="false"/>
          <w:color w:val="000000"/>
          <w:sz w:val="28"/>
        </w:rPr>
        <w:t>
      3) осуществлять прием на обучение.</w:t>
      </w:r>
    </w:p>
    <w:bookmarkEnd w:id="918"/>
    <w:bookmarkStart w:name="z705" w:id="919"/>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919"/>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920"/>
    <w:p>
      <w:pPr>
        <w:spacing w:after="0"/>
        <w:ind w:left="0"/>
        <w:jc w:val="both"/>
      </w:pPr>
      <w:r>
        <w:rPr>
          <w:rFonts w:ascii="Times New Roman"/>
          <w:b w:val="false"/>
          <w:i w:val="false"/>
          <w:color w:val="000000"/>
          <w:sz w:val="28"/>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920"/>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614" w:id="9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57-1. Уведомление о начале или прекращении осуществления деятельности в сфере дошкольного воспитания и обучения</w:t>
      </w:r>
    </w:p>
    <w:bookmarkEnd w:id="921"/>
    <w:bookmarkStart w:name="z706" w:id="922"/>
    <w:p>
      <w:pPr>
        <w:spacing w:after="0"/>
        <w:ind w:left="0"/>
        <w:jc w:val="both"/>
      </w:pPr>
      <w:r>
        <w:rPr>
          <w:rFonts w:ascii="Times New Roman"/>
          <w:b w:val="false"/>
          <w:i w:val="false"/>
          <w:color w:val="000000"/>
          <w:sz w:val="28"/>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922"/>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25" w:id="9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Аккредитация организаций образования</w:t>
      </w:r>
    </w:p>
    <w:bookmarkEnd w:id="92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58 исключена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Start w:name="z330" w:id="9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Государственный контроль в системе образования</w:t>
      </w:r>
    </w:p>
    <w:bookmarkEnd w:id="924"/>
    <w:bookmarkStart w:name="z331" w:id="925"/>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End w:id="925"/>
    <w:bookmarkStart w:name="z1046" w:id="926"/>
    <w:p>
      <w:pPr>
        <w:spacing w:after="0"/>
        <w:ind w:left="0"/>
        <w:jc w:val="both"/>
      </w:pPr>
      <w:r>
        <w:rPr>
          <w:rFonts w:ascii="Times New Roman"/>
          <w:b w:val="false"/>
          <w:i w:val="false"/>
          <w:color w:val="000000"/>
          <w:sz w:val="28"/>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926"/>
    <w:bookmarkStart w:name="z332" w:id="927"/>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927"/>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bookmarkStart w:name="z1047" w:id="928"/>
    <w:p>
      <w:pPr>
        <w:spacing w:after="0"/>
        <w:ind w:left="0"/>
        <w:jc w:val="both"/>
      </w:pPr>
      <w:r>
        <w:rPr>
          <w:rFonts w:ascii="Times New Roman"/>
          <w:b w:val="false"/>
          <w:i w:val="false"/>
          <w:color w:val="000000"/>
          <w:sz w:val="28"/>
        </w:rPr>
        <w:t>
      3) деятельность местных исполнительных органов по соблюдению требований законодательства Республики Казахстан в области образования.</w:t>
      </w:r>
    </w:p>
    <w:bookmarkEnd w:id="928"/>
    <w:bookmarkStart w:name="z333" w:id="929"/>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bookmarkEnd w:id="929"/>
    <w:bookmarkStart w:name="z1048" w:id="930"/>
    <w:p>
      <w:pPr>
        <w:spacing w:after="0"/>
        <w:ind w:left="0"/>
        <w:jc w:val="both"/>
      </w:pPr>
      <w:r>
        <w:rPr>
          <w:rFonts w:ascii="Times New Roman"/>
          <w:b w:val="false"/>
          <w:i w:val="false"/>
          <w:color w:val="000000"/>
          <w:sz w:val="28"/>
        </w:rPr>
        <w:t>
      1) внеплановой проверки за соблюдением законодательства Республики Казахстан об образовании;</w:t>
      </w:r>
    </w:p>
    <w:bookmarkEnd w:id="930"/>
    <w:bookmarkStart w:name="z1049" w:id="931"/>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bookmarkEnd w:id="931"/>
    <w:bookmarkStart w:name="z1050" w:id="932"/>
    <w:p>
      <w:pPr>
        <w:spacing w:after="0"/>
        <w:ind w:left="0"/>
        <w:jc w:val="both"/>
      </w:pPr>
      <w:r>
        <w:rPr>
          <w:rFonts w:ascii="Times New Roman"/>
          <w:b w:val="false"/>
          <w:i w:val="false"/>
          <w:color w:val="000000"/>
          <w:sz w:val="28"/>
        </w:rPr>
        <w:t>
      3) профилактического контроля без посещения субъекта (объекта) контроля в порядке, определяемом настоящим Законом.</w:t>
      </w:r>
    </w:p>
    <w:bookmarkEnd w:id="932"/>
    <w:bookmarkStart w:name="z334" w:id="933"/>
    <w:p>
      <w:pPr>
        <w:spacing w:after="0"/>
        <w:ind w:left="0"/>
        <w:jc w:val="both"/>
      </w:pPr>
      <w:r>
        <w:rPr>
          <w:rFonts w:ascii="Times New Roman"/>
          <w:b w:val="false"/>
          <w:i w:val="false"/>
          <w:color w:val="000000"/>
          <w:sz w:val="28"/>
        </w:rPr>
        <w:t xml:space="preserve">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настоящим Законом.</w:t>
      </w:r>
    </w:p>
    <w:bookmarkEnd w:id="933"/>
    <w:bookmarkStart w:name="z1051" w:id="934"/>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934"/>
    <w:bookmarkStart w:name="z1052" w:id="935"/>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End w:id="935"/>
    <w:bookmarkStart w:name="z1053" w:id="936"/>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936"/>
    <w:bookmarkStart w:name="z1054" w:id="9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9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Часть пятая пункта 4 действует до 01.01.2023 в соответствии с Законом РК от 08.01.2021 </w:t>
      </w:r>
      <w:r>
        <w:rPr>
          <w:rFonts w:ascii="Times New Roman"/>
          <w:b w:val="false"/>
          <w:i w:val="false"/>
          <w:color w:val="000000"/>
          <w:sz w:val="28"/>
        </w:rPr>
        <w:t>№ 410-VI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Организации образования, реализующие образовательные программы технического и профессионального, послесреднего образования и прошедшие аккредитацию в аккредитационных органах, внесенных в реестр признанных аккредитационных органов, освобождаются от государственной аттестации на срок аккредитации. </w:t>
      </w:r>
    </w:p>
    <w:bookmarkStart w:name="z1055" w:id="938"/>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bookmarkEnd w:id="938"/>
    <w:bookmarkStart w:name="z1056" w:id="939"/>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End w:id="939"/>
    <w:bookmarkStart w:name="z1057" w:id="940"/>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940"/>
    <w:bookmarkStart w:name="z1058" w:id="941"/>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941"/>
    <w:bookmarkStart w:name="z1059" w:id="942"/>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942"/>
    <w:bookmarkStart w:name="z1060" w:id="943"/>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943"/>
    <w:bookmarkStart w:name="z1061" w:id="944"/>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944"/>
    <w:bookmarkStart w:name="z1062" w:id="945"/>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945"/>
    <w:bookmarkStart w:name="z1063" w:id="946"/>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946"/>
    <w:bookmarkStart w:name="z326" w:id="947"/>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bookmarkEnd w:id="947"/>
    <w:bookmarkStart w:name="z335" w:id="948"/>
    <w:p>
      <w:pPr>
        <w:spacing w:after="0"/>
        <w:ind w:left="0"/>
        <w:jc w:val="both"/>
      </w:pPr>
      <w:r>
        <w:rPr>
          <w:rFonts w:ascii="Times New Roman"/>
          <w:b w:val="false"/>
          <w:i w:val="false"/>
          <w:color w:val="000000"/>
          <w:sz w:val="28"/>
        </w:rPr>
        <w:t xml:space="preserve">
      5.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48"/>
    <w:bookmarkStart w:name="z336" w:id="949"/>
    <w:p>
      <w:pPr>
        <w:spacing w:after="0"/>
        <w:ind w:left="0"/>
        <w:jc w:val="both"/>
      </w:pPr>
      <w:r>
        <w:rPr>
          <w:rFonts w:ascii="Times New Roman"/>
          <w:b w:val="false"/>
          <w:i w:val="false"/>
          <w:color w:val="000000"/>
          <w:sz w:val="28"/>
        </w:rPr>
        <w:t>
      6.</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949"/>
    <w:bookmarkStart w:name="z337" w:id="950"/>
    <w:p>
      <w:pPr>
        <w:spacing w:after="0"/>
        <w:ind w:left="0"/>
        <w:jc w:val="both"/>
      </w:pPr>
      <w:r>
        <w:rPr>
          <w:rFonts w:ascii="Times New Roman"/>
          <w:b w:val="false"/>
          <w:i w:val="false"/>
          <w:color w:val="000000"/>
          <w:sz w:val="28"/>
        </w:rPr>
        <w:t>
      7.</w:t>
      </w:r>
      <w:r>
        <w:rPr>
          <w:rFonts w:ascii="Times New Roman"/>
          <w:b w:val="false"/>
          <w:i/>
          <w:color w:val="000000"/>
          <w:sz w:val="28"/>
        </w:rPr>
        <w:t xml:space="preserve"> Исключен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950"/>
    <w:bookmarkStart w:name="z338" w:id="951"/>
    <w:p>
      <w:pPr>
        <w:spacing w:after="0"/>
        <w:ind w:left="0"/>
        <w:jc w:val="both"/>
      </w:pPr>
      <w:r>
        <w:rPr>
          <w:rFonts w:ascii="Times New Roman"/>
          <w:b w:val="false"/>
          <w:i w:val="false"/>
          <w:color w:val="000000"/>
          <w:sz w:val="28"/>
        </w:rPr>
        <w:t xml:space="preserve">
      8.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1"/>
    <w:bookmarkStart w:name="z707" w:id="952"/>
    <w:p>
      <w:pPr>
        <w:spacing w:after="0"/>
        <w:ind w:left="0"/>
        <w:jc w:val="both"/>
      </w:pPr>
      <w:r>
        <w:rPr>
          <w:rFonts w:ascii="Times New Roman"/>
          <w:b w:val="false"/>
          <w:i w:val="false"/>
          <w:color w:val="000000"/>
          <w:sz w:val="28"/>
        </w:rPr>
        <w:t xml:space="preserve">
      8-1.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2"/>
    <w:bookmarkStart w:name="z708" w:id="953"/>
    <w:p>
      <w:pPr>
        <w:spacing w:after="0"/>
        <w:ind w:left="0"/>
        <w:jc w:val="both"/>
      </w:pPr>
      <w:r>
        <w:rPr>
          <w:rFonts w:ascii="Times New Roman"/>
          <w:b w:val="false"/>
          <w:i w:val="false"/>
          <w:color w:val="000000"/>
          <w:sz w:val="28"/>
        </w:rPr>
        <w:t xml:space="preserve">
      8-2. </w:t>
      </w:r>
      <w:r>
        <w:rPr>
          <w:rFonts w:ascii="Times New Roman"/>
          <w:b w:val="false"/>
          <w:i/>
          <w:color w:val="000000"/>
          <w:sz w:val="28"/>
        </w:rPr>
        <w:t xml:space="preserve">Исключен Законом РК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53"/>
    <w:bookmarkStart w:name="z709" w:id="954"/>
    <w:p>
      <w:pPr>
        <w:spacing w:after="0"/>
        <w:ind w:left="0"/>
        <w:jc w:val="both"/>
      </w:pP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bookmarkEnd w:id="954"/>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Start w:name="z710" w:id="955"/>
    <w:p>
      <w:pPr>
        <w:spacing w:after="0"/>
        <w:ind w:left="0"/>
        <w:jc w:val="both"/>
      </w:pPr>
      <w:r>
        <w:rPr>
          <w:rFonts w:ascii="Times New Roman"/>
          <w:b w:val="false"/>
          <w:i w:val="false"/>
          <w:color w:val="000000"/>
          <w:sz w:val="28"/>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955"/>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Start w:name="z1064" w:id="956"/>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956"/>
    <w:bookmarkStart w:name="z1065" w:id="957"/>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957"/>
    <w:bookmarkStart w:name="z1066" w:id="958"/>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958"/>
    <w:bookmarkStart w:name="z1067" w:id="959"/>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959"/>
    <w:bookmarkStart w:name="z1068" w:id="960"/>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960"/>
    <w:bookmarkStart w:name="z1069" w:id="961"/>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End w:id="961"/>
    <w:bookmarkStart w:name="z1070" w:id="962"/>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962"/>
    <w:bookmarkStart w:name="z1071" w:id="963"/>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bookmarkEnd w:id="963"/>
    <w:bookmarkStart w:name="z1072" w:id="964"/>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964"/>
    <w:bookmarkStart w:name="z1073" w:id="965"/>
    <w:p>
      <w:pPr>
        <w:spacing w:after="0"/>
        <w:ind w:left="0"/>
        <w:jc w:val="both"/>
      </w:pPr>
      <w:r>
        <w:rPr>
          <w:rFonts w:ascii="Times New Roman"/>
          <w:b w:val="false"/>
          <w:i w:val="false"/>
          <w:color w:val="000000"/>
          <w:sz w:val="28"/>
        </w:rPr>
        <w:t>
      1) почтой – заказным письмом;</w:t>
      </w:r>
    </w:p>
    <w:bookmarkEnd w:id="965"/>
    <w:bookmarkStart w:name="z1074" w:id="966"/>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966"/>
    <w:bookmarkStart w:name="z1075" w:id="967"/>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bookmarkEnd w:id="967"/>
    <w:bookmarkStart w:name="z1076" w:id="968"/>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bookmarkEnd w:id="968"/>
    <w:bookmarkStart w:name="z1077" w:id="969"/>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End w:id="969"/>
    <w:bookmarkStart w:name="z1078" w:id="970"/>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970"/>
    <w:bookmarkStart w:name="z339" w:id="971"/>
    <w:p>
      <w:pPr>
        <w:spacing w:after="0"/>
        <w:ind w:left="0"/>
        <w:jc w:val="both"/>
      </w:pPr>
      <w:r>
        <w:rPr>
          <w:rFonts w:ascii="Times New Roman"/>
          <w:b w:val="false"/>
          <w:i w:val="false"/>
          <w:color w:val="000000"/>
          <w:sz w:val="28"/>
        </w:rPr>
        <w:t>
      9. - 10.</w:t>
      </w:r>
      <w:r>
        <w:rPr>
          <w:rFonts w:ascii="Times New Roman"/>
          <w:b w:val="false"/>
          <w:i/>
          <w:color w:val="000000"/>
          <w:sz w:val="28"/>
        </w:rPr>
        <w:t xml:space="preserve"> Исключены Законом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End w:id="971"/>
    <w:bookmarkStart w:name="z341" w:id="972"/>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972"/>
    <w:bookmarkStart w:name="z342" w:id="973"/>
    <w:p>
      <w:pPr>
        <w:spacing w:after="0"/>
        <w:ind w:left="0"/>
        <w:jc w:val="both"/>
      </w:pPr>
      <w:r>
        <w:rPr>
          <w:rFonts w:ascii="Times New Roman"/>
          <w:b w:val="false"/>
          <w:i w:val="false"/>
          <w:color w:val="000000"/>
          <w:sz w:val="28"/>
        </w:rPr>
        <w:t>
      12. - 16.</w:t>
      </w:r>
      <w:r>
        <w:rPr>
          <w:rFonts w:ascii="Times New Roman"/>
          <w:b w:val="false"/>
          <w:i/>
          <w:color w:val="000000"/>
          <w:sz w:val="28"/>
        </w:rPr>
        <w:t xml:space="preserve"> Исключены Законом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w:t>
      </w:r>
    </w:p>
    <w:bookmarkEnd w:id="9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ст.2</w:t>
      </w:r>
      <w:r>
        <w:rPr>
          <w:rFonts w:ascii="Times New Roman"/>
          <w:b w:val="false"/>
          <w:i/>
          <w:color w:val="000000"/>
          <w:sz w:val="28"/>
        </w:rPr>
        <w:t xml:space="preserve">); от 06.01.2011 </w:t>
      </w:r>
      <w:r>
        <w:rPr>
          <w:rFonts w:ascii="Times New Roman"/>
          <w:b w:val="false"/>
          <w:i w:val="false"/>
          <w:color w:val="000000"/>
          <w:sz w:val="28"/>
        </w:rPr>
        <w:t>№ 378-IV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01.01.2016);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7"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Права и обязанности должностных лиц, осуществляющих государственный контроль</w:t>
      </w:r>
    </w:p>
    <w:bookmarkEnd w:id="974"/>
    <w:bookmarkStart w:name="z348" w:id="97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975"/>
    <w:bookmarkStart w:name="z349" w:id="976"/>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976"/>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977"/>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977"/>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bookmarkStart w:name="z351" w:id="978"/>
    <w:p>
      <w:pPr>
        <w:spacing w:after="0"/>
        <w:ind w:left="0"/>
        <w:jc w:val="both"/>
      </w:pPr>
      <w:r>
        <w:rPr>
          <w:rFonts w:ascii="Times New Roman"/>
          <w:b w:val="false"/>
          <w:i w:val="false"/>
          <w:color w:val="000000"/>
          <w:sz w:val="28"/>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bookmarkEnd w:id="9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r>
        <w:rPr>
          <w:rFonts w:ascii="Times New Roman"/>
          <w:b w:val="false"/>
          <w:i/>
          <w:color w:val="000000"/>
          <w:sz w:val="28"/>
        </w:rPr>
        <w:t>;</w:t>
      </w:r>
      <w:r>
        <w:rPr>
          <w:rFonts w:ascii="Times New Roman"/>
          <w:b w:val="false"/>
          <w:i w:val="false"/>
          <w:color w:val="000000"/>
          <w:sz w:val="28"/>
        </w:rPr>
        <w:t xml:space="preserve"> </w:t>
      </w:r>
      <w:r>
        <w:rPr>
          <w:rFonts w:ascii="Times New Roman"/>
          <w:b w:val="false"/>
          <w:i/>
          <w:color w:val="000000"/>
          <w:sz w:val="28"/>
        </w:rPr>
        <w:t xml:space="preserve">от 29.06.2020 </w:t>
      </w:r>
      <w:r>
        <w:rPr>
          <w:rFonts w:ascii="Times New Roman"/>
          <w:b w:val="false"/>
          <w:i w:val="false"/>
          <w:color w:val="000000"/>
          <w:sz w:val="28"/>
        </w:rPr>
        <w:t>№ 351-VI</w:t>
      </w:r>
      <w:r>
        <w:rPr>
          <w:rFonts w:ascii="Times New Roman"/>
          <w:b w:val="false"/>
          <w:i/>
          <w:color w:val="000000"/>
          <w:sz w:val="28"/>
        </w:rPr>
        <w:t xml:space="preserve"> (вводится в действие с 01.07.2021).</w:t>
      </w:r>
    </w:p>
    <w:p>
      <w:pPr>
        <w:spacing w:after="0"/>
        <w:ind w:left="0"/>
        <w:jc w:val="both"/>
      </w:pPr>
      <w:bookmarkStart w:name="z352" w:id="979"/>
      <w:r>
        <w:rPr>
          <w:rFonts w:ascii="Times New Roman"/>
          <w:b w:val="false"/>
          <w:i w:val="false"/>
          <w:color w:val="000000"/>
          <w:sz w:val="28"/>
        </w:rPr>
        <w:t xml:space="preserve">
      </w:t>
      </w:r>
      <w:r>
        <w:rPr>
          <w:rFonts w:ascii="Times New Roman"/>
          <w:b/>
          <w:i w:val="false"/>
          <w:color w:val="000000"/>
          <w:sz w:val="28"/>
        </w:rPr>
        <w:t>Глава 9. ФИНАНСОВОЕ ОБЕСПЕЧЕНИЕ СИСТЕМЫ</w:t>
      </w:r>
    </w:p>
    <w:bookmarkEnd w:id="979"/>
    <w:p>
      <w:pPr>
        <w:spacing w:after="0"/>
        <w:ind w:left="0"/>
        <w:jc w:val="both"/>
      </w:pPr>
      <w:r>
        <w:rPr>
          <w:rFonts w:ascii="Times New Roman"/>
          <w:b/>
          <w:i w:val="false"/>
          <w:color w:val="000000"/>
          <w:sz w:val="28"/>
        </w:rPr>
        <w:t>ОБРАЗОВАНИЯ</w:t>
      </w:r>
    </w:p>
    <w:bookmarkStart w:name="z353" w:id="9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Система, принципы и источники финансирования</w:t>
      </w:r>
    </w:p>
    <w:bookmarkEnd w:id="980"/>
    <w:bookmarkStart w:name="z354" w:id="981"/>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981"/>
    <w:bookmarkStart w:name="z355" w:id="982"/>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982"/>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983"/>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983"/>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57" w:id="9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Государственное финансирование организаций образования</w:t>
      </w:r>
    </w:p>
    <w:bookmarkEnd w:id="984"/>
    <w:bookmarkStart w:name="z358" w:id="985"/>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985"/>
    <w:bookmarkStart w:name="z359" w:id="986"/>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986"/>
    <w:bookmarkStart w:name="z360" w:id="987"/>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987"/>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Start w:name="z361" w:id="988"/>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988"/>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bookmarkStart w:name="z721" w:id="989"/>
    <w:p>
      <w:pPr>
        <w:spacing w:after="0"/>
        <w:ind w:left="0"/>
        <w:jc w:val="both"/>
      </w:pPr>
      <w:r>
        <w:rPr>
          <w:rFonts w:ascii="Times New Roman"/>
          <w:b w:val="false"/>
          <w:i w:val="false"/>
          <w:color w:val="000000"/>
          <w:sz w:val="28"/>
        </w:rPr>
        <w:t>
      4-1.</w:t>
      </w:r>
      <w:r>
        <w:rPr>
          <w:rFonts w:ascii="Times New Roman"/>
          <w:b w:val="false"/>
          <w:i/>
          <w:color w:val="000000"/>
          <w:sz w:val="28"/>
        </w:rPr>
        <w:t xml:space="preserve"> Исключен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89"/>
    <w:bookmarkStart w:name="z722" w:id="990"/>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990"/>
    <w:bookmarkStart w:name="z920" w:id="991"/>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991"/>
    <w:bookmarkStart w:name="z1079" w:id="992"/>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992"/>
    <w:bookmarkStart w:name="z881" w:id="993"/>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993"/>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994"/>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994"/>
    <w:p>
      <w:pPr>
        <w:spacing w:after="0"/>
        <w:ind w:left="0"/>
        <w:jc w:val="both"/>
      </w:pPr>
      <w:r>
        <w:rPr>
          <w:rFonts w:ascii="Times New Roman"/>
          <w:b w:val="false"/>
          <w:i w:val="false"/>
          <w:color w:val="000000"/>
          <w:sz w:val="28"/>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995"/>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995"/>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996"/>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99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62 предусмотрено дополнить пунктом 6-3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bookmarkStart w:name="z724" w:id="997"/>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997"/>
    <w:bookmarkStart w:name="z1080" w:id="998"/>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998"/>
    <w:bookmarkStart w:name="z364" w:id="999"/>
    <w:p>
      <w:pPr>
        <w:spacing w:after="0"/>
        <w:ind w:left="0"/>
        <w:jc w:val="both"/>
      </w:pPr>
      <w:r>
        <w:rPr>
          <w:rFonts w:ascii="Times New Roman"/>
          <w:b w:val="false"/>
          <w:i w:val="false"/>
          <w:color w:val="000000"/>
          <w:sz w:val="28"/>
        </w:rPr>
        <w:t xml:space="preserve">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w:t>
      </w:r>
    </w:p>
    <w:bookmarkEnd w:id="999"/>
    <w:bookmarkStart w:name="z365" w:id="1000"/>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1000"/>
    <w:bookmarkStart w:name="z828" w:id="1001"/>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10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(порядок введения в действие </w:t>
      </w:r>
      <w:r>
        <w:rPr>
          <w:rFonts w:ascii="Times New Roman"/>
          <w:b w:val="false"/>
          <w:i w:val="false"/>
          <w:color w:val="000000"/>
          <w:sz w:val="28"/>
        </w:rPr>
        <w:t>см. 2</w:t>
      </w:r>
      <w:r>
        <w:rPr>
          <w:rFonts w:ascii="Times New Roman"/>
          <w:b w:val="false"/>
          <w:i/>
          <w:color w:val="000000"/>
          <w:sz w:val="28"/>
        </w:rPr>
        <w:t xml:space="preserve">); от 13.11.2015 </w:t>
      </w:r>
      <w:r>
        <w:rPr>
          <w:rFonts w:ascii="Times New Roman"/>
          <w:b w:val="false"/>
          <w:i w:val="false"/>
          <w:color w:val="000000"/>
          <w:sz w:val="28"/>
        </w:rPr>
        <w:t>№ 398-V</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05.07.2017 </w:t>
      </w:r>
      <w:r>
        <w:rPr>
          <w:rFonts w:ascii="Times New Roman"/>
          <w:b w:val="false"/>
          <w:i w:val="false"/>
          <w:color w:val="000000"/>
          <w:sz w:val="28"/>
        </w:rPr>
        <w:t>№ 88-VI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04.07.2018 </w:t>
      </w:r>
      <w:r>
        <w:rPr>
          <w:rFonts w:ascii="Times New Roman"/>
          <w:b w:val="false"/>
          <w:i w:val="false"/>
          <w:color w:val="000000"/>
          <w:sz w:val="28"/>
        </w:rPr>
        <w:t>№ 172-VІ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27.12.2019 </w:t>
      </w:r>
      <w:r>
        <w:rPr>
          <w:rFonts w:ascii="Times New Roman"/>
          <w:b w:val="false"/>
          <w:i w:val="false"/>
          <w:color w:val="000000"/>
          <w:sz w:val="28"/>
        </w:rPr>
        <w:t>№ 291-VI</w:t>
      </w:r>
      <w:r>
        <w:rPr>
          <w:rFonts w:ascii="Times New Roman"/>
          <w:b w:val="false"/>
          <w:i/>
          <w:color w:val="000000"/>
          <w:sz w:val="28"/>
        </w:rPr>
        <w:t xml:space="preserve"> (вводится в действие с 01.01.2020); от 08.01.2021 </w:t>
      </w:r>
      <w:r>
        <w:rPr>
          <w:rFonts w:ascii="Times New Roman"/>
          <w:b w:val="false"/>
          <w:i w:val="false"/>
          <w:color w:val="000000"/>
          <w:sz w:val="28"/>
        </w:rPr>
        <w:t>№ 410-VI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w:t>
      </w:r>
    </w:p>
    <w:bookmarkStart w:name="z366" w:id="1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Предоставление организациями образования товаров (работ, услуг) на платной основе</w:t>
      </w:r>
    </w:p>
    <w:bookmarkEnd w:id="1002"/>
    <w:bookmarkStart w:name="z367" w:id="1003"/>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1003"/>
    <w:bookmarkStart w:name="z368" w:id="1004"/>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1004"/>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1005"/>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1005"/>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1006"/>
    <w:p>
      <w:pPr>
        <w:spacing w:after="0"/>
        <w:ind w:left="0"/>
        <w:jc w:val="both"/>
      </w:pPr>
      <w:r>
        <w:rPr>
          <w:rFonts w:ascii="Times New Roman"/>
          <w:b w:val="false"/>
          <w:i w:val="false"/>
          <w:color w:val="000000"/>
          <w:sz w:val="28"/>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bookmarkEnd w:id="1006"/>
    <w:bookmarkStart w:name="z909" w:id="1007"/>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1007"/>
    <w:bookmarkStart w:name="z1081" w:id="1008"/>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1008"/>
    <w:bookmarkStart w:name="z1082" w:id="1009"/>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1009"/>
    <w:bookmarkStart w:name="z1083" w:id="1010"/>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1010"/>
    <w:bookmarkStart w:name="z1084" w:id="1011"/>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1011"/>
    <w:bookmarkStart w:name="z1085" w:id="1012"/>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1012"/>
    <w:bookmarkStart w:name="z1086" w:id="1013"/>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1013"/>
    <w:bookmarkStart w:name="z1087" w:id="1014"/>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1014"/>
    <w:bookmarkStart w:name="z1088" w:id="1015"/>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1015"/>
    <w:bookmarkStart w:name="z1089" w:id="1016"/>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1016"/>
    <w:bookmarkStart w:name="z1090" w:id="1017"/>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1017"/>
    <w:bookmarkStart w:name="z370" w:id="1018"/>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1018"/>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1019"/>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1019"/>
    <w:bookmarkStart w:name="z372" w:id="1020"/>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1020"/>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color w:val="000000"/>
          <w:sz w:val="28"/>
        </w:rPr>
        <w:t xml:space="preserve"> (порядок введения в действие см. </w:t>
      </w:r>
      <w:r>
        <w:rPr>
          <w:rFonts w:ascii="Times New Roman"/>
          <w:b w:val="false"/>
          <w:i w:val="false"/>
          <w:color w:val="000000"/>
          <w:sz w:val="28"/>
        </w:rPr>
        <w:t>ст. 2</w:t>
      </w:r>
      <w:r>
        <w:rPr>
          <w:rFonts w:ascii="Times New Roman"/>
          <w:b w:val="false"/>
          <w:i/>
          <w:color w:val="000000"/>
          <w:sz w:val="28"/>
        </w:rPr>
        <w:t xml:space="preserve">); от 19.04.2019 </w:t>
      </w:r>
      <w:r>
        <w:rPr>
          <w:rFonts w:ascii="Times New Roman"/>
          <w:b w:val="false"/>
          <w:i w:val="false"/>
          <w:color w:val="000000"/>
          <w:sz w:val="28"/>
        </w:rPr>
        <w:t>№ 250-VI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3" w:id="10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64. </w:t>
      </w:r>
      <w:r>
        <w:rPr>
          <w:rFonts w:ascii="Times New Roman"/>
          <w:b/>
          <w:i w:val="false"/>
          <w:color w:val="000000"/>
          <w:sz w:val="28"/>
        </w:rPr>
        <w:t>Развитие материально-технической базы организаций образования, отчуждение организаций образования</w:t>
      </w:r>
    </w:p>
    <w:bookmarkEnd w:id="1021"/>
    <w:p>
      <w:pPr>
        <w:spacing w:after="0"/>
        <w:ind w:left="0"/>
        <w:jc w:val="both"/>
      </w:pPr>
      <w:r>
        <w:rPr>
          <w:rFonts w:ascii="Times New Roman"/>
          <w:b w:val="false"/>
          <w:i w:val="false"/>
          <w:color w:val="ff0000"/>
          <w:sz w:val="28"/>
        </w:rPr>
        <w:t xml:space="preserve">
      Сноска. Заголовок – в редакции Закона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4" w:id="1022"/>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1022"/>
    <w:bookmarkStart w:name="z375" w:id="1023"/>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1023"/>
    <w:bookmarkStart w:name="z376" w:id="1024"/>
    <w:p>
      <w:pPr>
        <w:spacing w:after="0"/>
        <w:ind w:left="0"/>
        <w:jc w:val="both"/>
      </w:pPr>
      <w:r>
        <w:rPr>
          <w:rFonts w:ascii="Times New Roman"/>
          <w:b w:val="false"/>
          <w:i w:val="false"/>
          <w:color w:val="000000"/>
          <w:sz w:val="28"/>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bookmarkEnd w:id="1024"/>
    <w:bookmarkStart w:name="z1101" w:id="1025"/>
    <w:p>
      <w:pPr>
        <w:spacing w:after="0"/>
        <w:ind w:left="0"/>
        <w:jc w:val="both"/>
      </w:pPr>
      <w:r>
        <w:rPr>
          <w:rFonts w:ascii="Times New Roman"/>
          <w:b w:val="false"/>
          <w:i w:val="false"/>
          <w:color w:val="000000"/>
          <w:sz w:val="28"/>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bookmarkEnd w:id="1025"/>
    <w:bookmarkStart w:name="z327" w:id="1026"/>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1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9" w:id="10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End w:id="1027"/>
    <w:bookmarkStart w:name="z830" w:id="1028"/>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10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77" w:id="1029"/>
      <w:r>
        <w:rPr>
          <w:rFonts w:ascii="Times New Roman"/>
          <w:b w:val="false"/>
          <w:i w:val="false"/>
          <w:color w:val="000000"/>
          <w:sz w:val="28"/>
        </w:rPr>
        <w:t xml:space="preserve">
      </w:t>
      </w:r>
      <w:r>
        <w:rPr>
          <w:rFonts w:ascii="Times New Roman"/>
          <w:b/>
          <w:i w:val="false"/>
          <w:color w:val="000000"/>
          <w:sz w:val="28"/>
        </w:rPr>
        <w:t>Глава 10. МЕЖДУНАРОДНАЯ ДЕЯТЕЛЬНОСТЬ В СФЕРЕ</w:t>
      </w:r>
    </w:p>
    <w:bookmarkEnd w:id="1029"/>
    <w:p>
      <w:pPr>
        <w:spacing w:after="0"/>
        <w:ind w:left="0"/>
        <w:jc w:val="both"/>
      </w:pPr>
      <w:r>
        <w:rPr>
          <w:rFonts w:ascii="Times New Roman"/>
          <w:b/>
          <w:i w:val="false"/>
          <w:color w:val="000000"/>
          <w:sz w:val="28"/>
        </w:rPr>
        <w:t>ОБРАЗОВАНИЯ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Международное сотрудничество и внешнеэкономическая деятельность</w:t>
      </w:r>
    </w:p>
    <w:bookmarkStart w:name="z378" w:id="1030"/>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1030"/>
    <w:bookmarkStart w:name="z379" w:id="1031"/>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1031"/>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1032"/>
    <w:p>
      <w:pPr>
        <w:spacing w:after="0"/>
        <w:ind w:left="0"/>
        <w:jc w:val="both"/>
      </w:pPr>
      <w:r>
        <w:rPr>
          <w:rFonts w:ascii="Times New Roman"/>
          <w:b w:val="false"/>
          <w:i w:val="false"/>
          <w:color w:val="000000"/>
          <w:sz w:val="28"/>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1032"/>
    <w:bookmarkStart w:name="z381" w:id="1033"/>
    <w:p>
      <w:pPr>
        <w:spacing w:after="0"/>
        <w:ind w:left="0"/>
        <w:jc w:val="both"/>
      </w:pPr>
      <w:r>
        <w:rPr>
          <w:rFonts w:ascii="Times New Roman"/>
          <w:b w:val="false"/>
          <w:i w:val="false"/>
          <w:color w:val="000000"/>
          <w:sz w:val="28"/>
        </w:rPr>
        <w:t xml:space="preserve">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 </w:t>
      </w:r>
    </w:p>
    <w:bookmarkEnd w:id="1033"/>
    <w:p>
      <w:pPr>
        <w:spacing w:after="0"/>
        <w:ind w:left="0"/>
        <w:jc w:val="both"/>
      </w:pPr>
      <w:r>
        <w:rPr>
          <w:rFonts w:ascii="Times New Roman"/>
          <w:b w:val="false"/>
          <w:i w:val="false"/>
          <w:color w:val="000000"/>
          <w:sz w:val="28"/>
        </w:rPr>
        <w:t>
      Присвоение статуса международной школы осуществляется по решению Правительства Республики Казахстан в порядке, определяемом им.</w:t>
      </w:r>
    </w:p>
    <w:bookmarkStart w:name="z382" w:id="1034"/>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10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color w:val="000000"/>
          <w:sz w:val="28"/>
        </w:rPr>
        <w:t xml:space="preserve"> (вводится в действие с 30.01.2012); от 09.01.2012 </w:t>
      </w:r>
      <w:r>
        <w:rPr>
          <w:rFonts w:ascii="Times New Roman"/>
          <w:b w:val="false"/>
          <w:i w:val="false"/>
          <w:color w:val="000000"/>
          <w:sz w:val="28"/>
        </w:rPr>
        <w:t>№ 535-IV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83" w:id="10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Удовлетворение образовательных потребностей зарубежной казахской диаспоры</w:t>
      </w:r>
    </w:p>
    <w:bookmarkEnd w:id="1035"/>
    <w:bookmarkStart w:name="z384" w:id="1036"/>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1036"/>
    <w:bookmarkStart w:name="z385" w:id="1037"/>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1037"/>
    <w:bookmarkStart w:name="z386" w:id="1038"/>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1038"/>
    <w:p>
      <w:pPr>
        <w:spacing w:after="0"/>
        <w:ind w:left="0"/>
        <w:jc w:val="both"/>
      </w:pPr>
      <w:bookmarkStart w:name="z387" w:id="1039"/>
      <w:r>
        <w:rPr>
          <w:rFonts w:ascii="Times New Roman"/>
          <w:b w:val="false"/>
          <w:i w:val="false"/>
          <w:color w:val="000000"/>
          <w:sz w:val="28"/>
        </w:rPr>
        <w:t xml:space="preserve">
      </w:t>
      </w:r>
      <w:r>
        <w:rPr>
          <w:rFonts w:ascii="Times New Roman"/>
          <w:b/>
          <w:i w:val="false"/>
          <w:color w:val="000000"/>
          <w:sz w:val="28"/>
        </w:rPr>
        <w:t>Глава 11. ОТВЕТСТВЕННОСТЬ ЗА НАРУШЕНИЕ</w:t>
      </w:r>
    </w:p>
    <w:bookmarkEnd w:id="1039"/>
    <w:p>
      <w:pPr>
        <w:spacing w:after="0"/>
        <w:ind w:left="0"/>
        <w:jc w:val="both"/>
      </w:pPr>
      <w:r>
        <w:rPr>
          <w:rFonts w:ascii="Times New Roman"/>
          <w:b/>
          <w:i w:val="false"/>
          <w:color w:val="000000"/>
          <w:sz w:val="28"/>
        </w:rPr>
        <w:t>ЗАКОНОДАТЕЛЬСТВА РЕСПУБЛИКИ КАЗАХСТАН</w:t>
      </w:r>
    </w:p>
    <w:p>
      <w:pPr>
        <w:spacing w:after="0"/>
        <w:ind w:left="0"/>
        <w:jc w:val="both"/>
      </w:pPr>
      <w:r>
        <w:rPr>
          <w:rFonts w:ascii="Times New Roman"/>
          <w:b/>
          <w:i w:val="false"/>
          <w:color w:val="000000"/>
          <w:sz w:val="28"/>
        </w:rPr>
        <w:t>В ОБЛАСТИ ОБРАЗОВАНИЯ</w:t>
      </w:r>
    </w:p>
    <w:bookmarkStart w:name="z388" w:id="10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bookmarkEnd w:id="1040"/>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bookmarkStart w:name="z389" w:id="104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Заключительные и переходные положения</w:t>
      </w:r>
    </w:p>
    <w:bookmarkEnd w:id="10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12 в редакции Закона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31" w:id="10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67-1. Переходные положения</w:t>
      </w:r>
    </w:p>
    <w:bookmarkEnd w:id="1042"/>
    <w:bookmarkStart w:name="z832" w:id="1043"/>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1043"/>
    <w:bookmarkStart w:name="z833" w:id="1044"/>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10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90" w:id="10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Введение в действие настоящего Закона</w:t>
      </w:r>
    </w:p>
    <w:bookmarkEnd w:id="1045"/>
    <w:bookmarkStart w:name="z391" w:id="1046"/>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1046"/>
    <w:bookmarkStart w:name="z392" w:id="1047"/>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1047"/>
    <w:bookmarkStart w:name="z393" w:id="1048"/>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10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с изменением, внесенным Законом РК от 24.10.2011 </w:t>
      </w:r>
      <w:r>
        <w:rPr>
          <w:rFonts w:ascii="Times New Roman"/>
          <w:b w:val="false"/>
          <w:i w:val="false"/>
          <w:color w:val="000000"/>
          <w:sz w:val="28"/>
        </w:rPr>
        <w:t>№ 487-IV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Президент</w:t>
      </w:r>
    </w:p>
    <w:p>
      <w:pPr>
        <w:spacing w:after="0"/>
        <w:ind w:left="0"/>
        <w:jc w:val="both"/>
      </w:pPr>
      <w:r>
        <w:rPr>
          <w:rFonts w:ascii="Times New Roman"/>
          <w:b/>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